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831364" w:rsidRDefault="0034128A" w:rsidP="00CF7727">
      <w:pPr>
        <w:pStyle w:val="AIUrgentActionTopHeading"/>
        <w:tabs>
          <w:tab w:val="clear" w:pos="567"/>
        </w:tabs>
        <w:spacing w:line="240" w:lineRule="auto"/>
        <w:rPr>
          <w:rFonts w:cs="Arial"/>
          <w:sz w:val="60"/>
          <w:szCs w:val="60"/>
        </w:rPr>
      </w:pPr>
      <w:r w:rsidRPr="00831364">
        <w:rPr>
          <w:rFonts w:cs="Arial"/>
          <w:sz w:val="60"/>
          <w:szCs w:val="60"/>
          <w:highlight w:val="yellow"/>
        </w:rPr>
        <w:t>URGENT ACTION</w:t>
      </w:r>
    </w:p>
    <w:p w14:paraId="76BC4611" w14:textId="77777777" w:rsidR="005D2C37" w:rsidRPr="00CF7727" w:rsidRDefault="005D2C37" w:rsidP="00CF7727">
      <w:pPr>
        <w:pStyle w:val="Default"/>
        <w:rPr>
          <w:b/>
          <w:sz w:val="16"/>
          <w:szCs w:val="16"/>
        </w:rPr>
      </w:pPr>
    </w:p>
    <w:p w14:paraId="48ED1961" w14:textId="7A02CCA1" w:rsidR="0034128A" w:rsidRPr="00CF7727" w:rsidRDefault="00417177" w:rsidP="00CF7727">
      <w:pPr>
        <w:spacing w:after="0" w:line="240" w:lineRule="auto"/>
        <w:rPr>
          <w:rFonts w:ascii="Arial" w:hAnsi="Arial" w:cs="Arial"/>
          <w:b/>
          <w:i/>
          <w:sz w:val="34"/>
          <w:szCs w:val="34"/>
          <w:lang w:eastAsia="es-MX"/>
        </w:rPr>
      </w:pPr>
      <w:r w:rsidRPr="00CF7727">
        <w:rPr>
          <w:rFonts w:ascii="Arial" w:hAnsi="Arial" w:cs="Arial"/>
          <w:b/>
          <w:sz w:val="34"/>
          <w:szCs w:val="34"/>
          <w:lang w:eastAsia="es-MX"/>
        </w:rPr>
        <w:t xml:space="preserve">UNJUSTLY DETAINED </w:t>
      </w:r>
      <w:r w:rsidR="00C77D74" w:rsidRPr="00CF7727">
        <w:rPr>
          <w:rFonts w:ascii="Arial" w:hAnsi="Arial" w:cs="Arial"/>
          <w:b/>
          <w:sz w:val="34"/>
          <w:szCs w:val="34"/>
          <w:lang w:eastAsia="es-MX"/>
        </w:rPr>
        <w:t xml:space="preserve">STUDENTS </w:t>
      </w:r>
      <w:r w:rsidR="00061379" w:rsidRPr="00CF7727">
        <w:rPr>
          <w:rFonts w:ascii="Arial" w:hAnsi="Arial" w:cs="Arial"/>
          <w:b/>
          <w:sz w:val="34"/>
          <w:szCs w:val="34"/>
          <w:lang w:eastAsia="es-MX"/>
        </w:rPr>
        <w:t>HARSHLY</w:t>
      </w:r>
      <w:r w:rsidR="00720B66" w:rsidRPr="00CF7727">
        <w:rPr>
          <w:rFonts w:ascii="Arial" w:hAnsi="Arial" w:cs="Arial"/>
          <w:b/>
          <w:sz w:val="34"/>
          <w:szCs w:val="34"/>
          <w:lang w:eastAsia="es-MX"/>
        </w:rPr>
        <w:t xml:space="preserve"> BEATEN </w:t>
      </w:r>
    </w:p>
    <w:p w14:paraId="1078B276" w14:textId="36D5A5AA" w:rsidR="00D23D90" w:rsidRPr="00CF7727" w:rsidRDefault="004C3ADB" w:rsidP="00CF7727">
      <w:pPr>
        <w:spacing w:after="0" w:line="240" w:lineRule="auto"/>
        <w:jc w:val="both"/>
        <w:rPr>
          <w:rFonts w:ascii="Arial" w:hAnsi="Arial" w:cs="Arial"/>
          <w:b/>
          <w:sz w:val="22"/>
          <w:szCs w:val="22"/>
          <w:lang w:eastAsia="es-MX"/>
        </w:rPr>
      </w:pPr>
      <w:r w:rsidRPr="00CF7727">
        <w:rPr>
          <w:rFonts w:ascii="Arial" w:hAnsi="Arial" w:cs="Arial"/>
          <w:b/>
          <w:sz w:val="22"/>
          <w:szCs w:val="22"/>
          <w:lang w:eastAsia="es-MX"/>
        </w:rPr>
        <w:t>Iranian u</w:t>
      </w:r>
      <w:r w:rsidR="001943F6" w:rsidRPr="00CF7727">
        <w:rPr>
          <w:rFonts w:ascii="Arial" w:hAnsi="Arial" w:cs="Arial"/>
          <w:b/>
          <w:sz w:val="22"/>
          <w:szCs w:val="22"/>
          <w:lang w:eastAsia="es-MX"/>
        </w:rPr>
        <w:t>niversity studen</w:t>
      </w:r>
      <w:r w:rsidR="00C54358" w:rsidRPr="00CF7727">
        <w:rPr>
          <w:rFonts w:ascii="Arial" w:hAnsi="Arial" w:cs="Arial"/>
          <w:b/>
          <w:sz w:val="22"/>
          <w:szCs w:val="22"/>
          <w:lang w:eastAsia="es-MX"/>
        </w:rPr>
        <w:t>ts</w:t>
      </w:r>
      <w:r w:rsidR="001943F6" w:rsidRPr="00CF7727">
        <w:rPr>
          <w:rFonts w:ascii="Arial" w:hAnsi="Arial" w:cs="Arial"/>
          <w:b/>
          <w:sz w:val="22"/>
          <w:szCs w:val="22"/>
          <w:lang w:eastAsia="es-MX"/>
        </w:rPr>
        <w:t xml:space="preserve"> Ali </w:t>
      </w:r>
      <w:proofErr w:type="spellStart"/>
      <w:r w:rsidR="001943F6" w:rsidRPr="00CF7727">
        <w:rPr>
          <w:rFonts w:ascii="Arial" w:hAnsi="Arial" w:cs="Arial"/>
          <w:b/>
          <w:sz w:val="22"/>
          <w:szCs w:val="22"/>
          <w:lang w:eastAsia="es-MX"/>
        </w:rPr>
        <w:t>Younesi</w:t>
      </w:r>
      <w:proofErr w:type="spellEnd"/>
      <w:r w:rsidR="001943F6" w:rsidRPr="00CF7727">
        <w:rPr>
          <w:rFonts w:ascii="Arial" w:hAnsi="Arial" w:cs="Arial"/>
          <w:b/>
          <w:sz w:val="22"/>
          <w:szCs w:val="22"/>
          <w:lang w:eastAsia="es-MX"/>
        </w:rPr>
        <w:t xml:space="preserve"> </w:t>
      </w:r>
      <w:r w:rsidR="001F1506" w:rsidRPr="00CF7727">
        <w:rPr>
          <w:rFonts w:ascii="Arial" w:hAnsi="Arial" w:cs="Arial"/>
          <w:b/>
          <w:sz w:val="22"/>
          <w:szCs w:val="22"/>
          <w:lang w:eastAsia="es-MX"/>
        </w:rPr>
        <w:t xml:space="preserve">and Amirhossein Moradi, </w:t>
      </w:r>
      <w:r w:rsidR="001943F6" w:rsidRPr="00CF7727">
        <w:rPr>
          <w:rFonts w:ascii="Arial" w:hAnsi="Arial" w:cs="Arial"/>
          <w:b/>
          <w:sz w:val="22"/>
          <w:szCs w:val="22"/>
          <w:lang w:eastAsia="es-MX"/>
        </w:rPr>
        <w:t xml:space="preserve">arbitrarily </w:t>
      </w:r>
      <w:r w:rsidR="000F65DA" w:rsidRPr="00CF7727">
        <w:rPr>
          <w:rFonts w:ascii="Arial" w:hAnsi="Arial" w:cs="Arial"/>
          <w:b/>
          <w:sz w:val="22"/>
          <w:szCs w:val="22"/>
          <w:lang w:eastAsia="es-MX"/>
        </w:rPr>
        <w:t xml:space="preserve">detained </w:t>
      </w:r>
      <w:r w:rsidR="00F57195" w:rsidRPr="00CF7727">
        <w:rPr>
          <w:rFonts w:ascii="Arial" w:hAnsi="Arial" w:cs="Arial"/>
          <w:b/>
          <w:sz w:val="22"/>
          <w:szCs w:val="22"/>
          <w:lang w:eastAsia="es-MX"/>
        </w:rPr>
        <w:t xml:space="preserve">without trial </w:t>
      </w:r>
      <w:r w:rsidR="001F1506" w:rsidRPr="00CF7727">
        <w:rPr>
          <w:rFonts w:ascii="Arial" w:hAnsi="Arial" w:cs="Arial"/>
          <w:b/>
          <w:sz w:val="22"/>
          <w:szCs w:val="22"/>
          <w:lang w:eastAsia="es-MX"/>
        </w:rPr>
        <w:t xml:space="preserve">in section 209 of Tehran’s </w:t>
      </w:r>
      <w:proofErr w:type="spellStart"/>
      <w:r w:rsidR="001F1506" w:rsidRPr="00CF7727">
        <w:rPr>
          <w:rFonts w:ascii="Arial" w:hAnsi="Arial" w:cs="Arial"/>
          <w:b/>
          <w:sz w:val="22"/>
          <w:szCs w:val="22"/>
          <w:lang w:eastAsia="es-MX"/>
        </w:rPr>
        <w:t>Evin</w:t>
      </w:r>
      <w:proofErr w:type="spellEnd"/>
      <w:r w:rsidR="001F1506" w:rsidRPr="00CF7727">
        <w:rPr>
          <w:rFonts w:ascii="Arial" w:hAnsi="Arial" w:cs="Arial"/>
          <w:b/>
          <w:sz w:val="22"/>
          <w:szCs w:val="22"/>
          <w:lang w:eastAsia="es-MX"/>
        </w:rPr>
        <w:t xml:space="preserve"> prison </w:t>
      </w:r>
      <w:r w:rsidR="000F65DA" w:rsidRPr="00CF7727">
        <w:rPr>
          <w:rFonts w:ascii="Arial" w:hAnsi="Arial" w:cs="Arial"/>
          <w:b/>
          <w:sz w:val="22"/>
          <w:szCs w:val="22"/>
          <w:lang w:eastAsia="es-MX"/>
        </w:rPr>
        <w:t>since April</w:t>
      </w:r>
      <w:r w:rsidR="002B1343" w:rsidRPr="00CF7727">
        <w:rPr>
          <w:rFonts w:ascii="Arial" w:hAnsi="Arial" w:cs="Arial"/>
          <w:b/>
          <w:sz w:val="22"/>
          <w:szCs w:val="22"/>
          <w:lang w:eastAsia="es-MX"/>
        </w:rPr>
        <w:t xml:space="preserve"> </w:t>
      </w:r>
      <w:r w:rsidR="007E513B">
        <w:rPr>
          <w:rFonts w:ascii="Arial" w:hAnsi="Arial" w:cs="Arial"/>
          <w:b/>
          <w:sz w:val="22"/>
          <w:szCs w:val="22"/>
          <w:lang w:eastAsia="es-MX"/>
        </w:rPr>
        <w:t xml:space="preserve">10, </w:t>
      </w:r>
      <w:r w:rsidR="002B1343" w:rsidRPr="00CF7727">
        <w:rPr>
          <w:rFonts w:ascii="Arial" w:hAnsi="Arial" w:cs="Arial"/>
          <w:b/>
          <w:sz w:val="22"/>
          <w:szCs w:val="22"/>
          <w:lang w:eastAsia="es-MX"/>
        </w:rPr>
        <w:t>2020</w:t>
      </w:r>
      <w:r w:rsidR="001F1506" w:rsidRPr="00CF7727">
        <w:rPr>
          <w:rFonts w:ascii="Arial" w:hAnsi="Arial" w:cs="Arial"/>
          <w:b/>
          <w:sz w:val="22"/>
          <w:szCs w:val="22"/>
          <w:lang w:eastAsia="es-MX"/>
        </w:rPr>
        <w:t xml:space="preserve">, are at risk of being convicted in a grossly unfair trial </w:t>
      </w:r>
      <w:r w:rsidR="00C54358" w:rsidRPr="00CF7727">
        <w:rPr>
          <w:rFonts w:ascii="Arial" w:hAnsi="Arial" w:cs="Arial"/>
          <w:b/>
          <w:sz w:val="22"/>
          <w:szCs w:val="22"/>
          <w:lang w:eastAsia="es-MX"/>
        </w:rPr>
        <w:t>of</w:t>
      </w:r>
      <w:r w:rsidR="00E27476" w:rsidRPr="00CF7727">
        <w:rPr>
          <w:rFonts w:ascii="Arial" w:hAnsi="Arial" w:cs="Arial"/>
          <w:b/>
          <w:sz w:val="22"/>
          <w:szCs w:val="22"/>
          <w:lang w:eastAsia="es-MX"/>
        </w:rPr>
        <w:t xml:space="preserve"> a</w:t>
      </w:r>
      <w:r w:rsidR="00A80622" w:rsidRPr="00CF7727">
        <w:rPr>
          <w:rFonts w:ascii="Arial" w:hAnsi="Arial" w:cs="Arial"/>
          <w:b/>
          <w:sz w:val="22"/>
          <w:szCs w:val="22"/>
          <w:lang w:eastAsia="es-MX"/>
        </w:rPr>
        <w:t xml:space="preserve"> spurious</w:t>
      </w:r>
      <w:r w:rsidR="00E27476" w:rsidRPr="00CF7727">
        <w:rPr>
          <w:rFonts w:ascii="Arial" w:hAnsi="Arial" w:cs="Arial"/>
          <w:b/>
          <w:sz w:val="22"/>
          <w:szCs w:val="22"/>
          <w:lang w:eastAsia="es-MX"/>
        </w:rPr>
        <w:t xml:space="preserve"> </w:t>
      </w:r>
      <w:r w:rsidR="000B7B9A" w:rsidRPr="00CF7727">
        <w:rPr>
          <w:rFonts w:ascii="Arial" w:hAnsi="Arial" w:cs="Arial"/>
          <w:b/>
          <w:sz w:val="22"/>
          <w:szCs w:val="22"/>
          <w:lang w:eastAsia="es-MX"/>
        </w:rPr>
        <w:t xml:space="preserve">charge </w:t>
      </w:r>
      <w:r w:rsidR="00E27476" w:rsidRPr="00CF7727">
        <w:rPr>
          <w:rFonts w:ascii="Arial" w:hAnsi="Arial" w:cs="Arial"/>
          <w:b/>
          <w:sz w:val="22"/>
          <w:szCs w:val="22"/>
          <w:lang w:eastAsia="es-MX"/>
        </w:rPr>
        <w:t>that carries the death penalty. Ministry of intelligence agents</w:t>
      </w:r>
      <w:r w:rsidR="009B287D" w:rsidRPr="00CF7727">
        <w:rPr>
          <w:rFonts w:ascii="Arial" w:hAnsi="Arial" w:cs="Arial"/>
          <w:b/>
          <w:sz w:val="22"/>
          <w:szCs w:val="22"/>
          <w:lang w:eastAsia="es-MX"/>
        </w:rPr>
        <w:t xml:space="preserve"> </w:t>
      </w:r>
      <w:r w:rsidR="00DD0931" w:rsidRPr="00CF7727">
        <w:rPr>
          <w:rFonts w:ascii="Arial" w:hAnsi="Arial" w:cs="Arial"/>
          <w:b/>
          <w:sz w:val="22"/>
          <w:szCs w:val="22"/>
          <w:lang w:eastAsia="es-MX"/>
        </w:rPr>
        <w:t>beat them and held them in prolonged solitary confinement in harsh conditions</w:t>
      </w:r>
      <w:r w:rsidR="00DD0931" w:rsidRPr="00CF7727">
        <w:rPr>
          <w:rStyle w:val="CommentReference"/>
          <w:rFonts w:ascii="Arial" w:hAnsi="Arial" w:cs="Arial"/>
          <w:sz w:val="22"/>
          <w:szCs w:val="22"/>
        </w:rPr>
        <w:t xml:space="preserve"> </w:t>
      </w:r>
      <w:r w:rsidR="00DD0931" w:rsidRPr="00CF7727">
        <w:rPr>
          <w:rFonts w:ascii="Arial" w:hAnsi="Arial" w:cs="Arial"/>
          <w:b/>
          <w:sz w:val="22"/>
          <w:szCs w:val="22"/>
          <w:lang w:eastAsia="es-MX"/>
        </w:rPr>
        <w:t>to</w:t>
      </w:r>
      <w:r w:rsidR="00C54358" w:rsidRPr="00CF7727">
        <w:rPr>
          <w:rFonts w:ascii="Arial" w:hAnsi="Arial" w:cs="Arial"/>
          <w:b/>
          <w:sz w:val="22"/>
          <w:szCs w:val="22"/>
          <w:lang w:eastAsia="es-MX"/>
        </w:rPr>
        <w:t xml:space="preserve"> </w:t>
      </w:r>
      <w:r w:rsidR="00ED221F" w:rsidRPr="00CF7727">
        <w:rPr>
          <w:rFonts w:ascii="Arial" w:hAnsi="Arial" w:cs="Arial"/>
          <w:b/>
          <w:sz w:val="22"/>
          <w:szCs w:val="22"/>
          <w:lang w:eastAsia="es-MX"/>
        </w:rPr>
        <w:t xml:space="preserve">extract </w:t>
      </w:r>
      <w:r w:rsidR="009B287D" w:rsidRPr="00CF7727">
        <w:rPr>
          <w:rFonts w:ascii="Arial" w:hAnsi="Arial" w:cs="Arial"/>
          <w:b/>
          <w:sz w:val="22"/>
          <w:szCs w:val="22"/>
          <w:lang w:eastAsia="es-MX"/>
        </w:rPr>
        <w:t>forced “confessions”.</w:t>
      </w:r>
      <w:r w:rsidR="00E27476" w:rsidRPr="00CF7727">
        <w:rPr>
          <w:rFonts w:ascii="Arial" w:hAnsi="Arial" w:cs="Arial"/>
          <w:b/>
          <w:sz w:val="22"/>
          <w:szCs w:val="22"/>
          <w:lang w:eastAsia="es-MX"/>
        </w:rPr>
        <w:t xml:space="preserve"> </w:t>
      </w:r>
      <w:r w:rsidR="009B287D" w:rsidRPr="00CF7727">
        <w:rPr>
          <w:rFonts w:ascii="Arial" w:hAnsi="Arial" w:cs="Arial"/>
          <w:b/>
          <w:sz w:val="22"/>
          <w:szCs w:val="22"/>
          <w:lang w:eastAsia="es-MX"/>
        </w:rPr>
        <w:t xml:space="preserve">They are </w:t>
      </w:r>
      <w:r w:rsidR="000F65DA" w:rsidRPr="00CF7727">
        <w:rPr>
          <w:rFonts w:ascii="Arial" w:hAnsi="Arial" w:cs="Arial"/>
          <w:b/>
          <w:sz w:val="22"/>
          <w:szCs w:val="22"/>
          <w:lang w:eastAsia="es-MX"/>
        </w:rPr>
        <w:t>prisoner</w:t>
      </w:r>
      <w:r w:rsidR="009B287D" w:rsidRPr="00CF7727">
        <w:rPr>
          <w:rFonts w:ascii="Arial" w:hAnsi="Arial" w:cs="Arial"/>
          <w:b/>
          <w:sz w:val="22"/>
          <w:szCs w:val="22"/>
          <w:lang w:eastAsia="es-MX"/>
        </w:rPr>
        <w:t>s</w:t>
      </w:r>
      <w:r w:rsidR="000F65DA" w:rsidRPr="00CF7727">
        <w:rPr>
          <w:rFonts w:ascii="Arial" w:hAnsi="Arial" w:cs="Arial"/>
          <w:b/>
          <w:sz w:val="22"/>
          <w:szCs w:val="22"/>
          <w:lang w:eastAsia="es-MX"/>
        </w:rPr>
        <w:t xml:space="preserve"> of conscience </w:t>
      </w:r>
      <w:r w:rsidR="00981457" w:rsidRPr="00CF7727">
        <w:rPr>
          <w:rFonts w:ascii="Arial" w:hAnsi="Arial" w:cs="Arial"/>
          <w:b/>
          <w:sz w:val="22"/>
          <w:szCs w:val="22"/>
          <w:lang w:eastAsia="es-MX"/>
        </w:rPr>
        <w:t xml:space="preserve">targeted </w:t>
      </w:r>
      <w:r w:rsidR="007F2B15" w:rsidRPr="00CF7727">
        <w:rPr>
          <w:rFonts w:ascii="Arial" w:hAnsi="Arial" w:cs="Arial"/>
          <w:b/>
          <w:sz w:val="22"/>
          <w:szCs w:val="22"/>
          <w:lang w:eastAsia="es-MX"/>
        </w:rPr>
        <w:t xml:space="preserve">for exercising their right to </w:t>
      </w:r>
      <w:r w:rsidR="00AD4E69" w:rsidRPr="00CF7727">
        <w:rPr>
          <w:rFonts w:ascii="Arial" w:hAnsi="Arial" w:cs="Arial"/>
          <w:b/>
          <w:sz w:val="22"/>
          <w:szCs w:val="22"/>
          <w:lang w:eastAsia="es-MX"/>
        </w:rPr>
        <w:t xml:space="preserve">family </w:t>
      </w:r>
      <w:r w:rsidR="007F2B15" w:rsidRPr="00CF7727">
        <w:rPr>
          <w:rFonts w:ascii="Arial" w:hAnsi="Arial" w:cs="Arial"/>
          <w:b/>
          <w:sz w:val="22"/>
          <w:szCs w:val="22"/>
          <w:lang w:eastAsia="es-MX"/>
        </w:rPr>
        <w:t>life</w:t>
      </w:r>
      <w:r w:rsidR="000F65DA" w:rsidRPr="00CF7727">
        <w:rPr>
          <w:rFonts w:ascii="Arial" w:hAnsi="Arial" w:cs="Arial"/>
          <w:b/>
          <w:sz w:val="22"/>
          <w:szCs w:val="22"/>
          <w:lang w:eastAsia="es-MX"/>
        </w:rPr>
        <w:t xml:space="preserve">. </w:t>
      </w:r>
    </w:p>
    <w:p w14:paraId="5217CC85" w14:textId="77777777" w:rsidR="005D2C37" w:rsidRPr="00831364" w:rsidRDefault="005D2C37" w:rsidP="00CF7727">
      <w:pPr>
        <w:spacing w:after="0" w:line="240" w:lineRule="auto"/>
        <w:rPr>
          <w:rFonts w:ascii="Arial" w:hAnsi="Arial" w:cs="Arial"/>
          <w:b/>
          <w:sz w:val="16"/>
          <w:szCs w:val="16"/>
          <w:lang w:eastAsia="es-MX"/>
        </w:rPr>
      </w:pPr>
    </w:p>
    <w:p w14:paraId="760DDE4F" w14:textId="464B8B0A" w:rsidR="005D2C37" w:rsidRPr="00CF7727" w:rsidRDefault="005D2C37" w:rsidP="00CF7727">
      <w:pPr>
        <w:spacing w:after="0" w:line="240" w:lineRule="auto"/>
        <w:rPr>
          <w:rFonts w:ascii="Arial" w:hAnsi="Arial" w:cs="Arial"/>
          <w:b/>
          <w:color w:val="auto"/>
          <w:sz w:val="20"/>
          <w:szCs w:val="20"/>
          <w:lang w:eastAsia="es-MX"/>
        </w:rPr>
      </w:pPr>
      <w:r w:rsidRPr="00CF7727">
        <w:rPr>
          <w:rFonts w:ascii="Arial" w:hAnsi="Arial" w:cs="Arial"/>
          <w:b/>
          <w:color w:val="auto"/>
          <w:sz w:val="20"/>
          <w:szCs w:val="20"/>
          <w:lang w:eastAsia="es-MX"/>
        </w:rPr>
        <w:t xml:space="preserve">TAKE ACTION: </w:t>
      </w:r>
    </w:p>
    <w:p w14:paraId="7C9E0956" w14:textId="77777777" w:rsidR="005E1ED8" w:rsidRPr="005E1ED8" w:rsidRDefault="005E1ED8" w:rsidP="005E1ED8">
      <w:pPr>
        <w:widowControl/>
        <w:numPr>
          <w:ilvl w:val="0"/>
          <w:numId w:val="23"/>
        </w:numPr>
        <w:suppressAutoHyphens w:val="0"/>
        <w:spacing w:after="0" w:line="259" w:lineRule="auto"/>
        <w:ind w:left="360"/>
        <w:rPr>
          <w:rFonts w:ascii="Arial" w:hAnsi="Arial" w:cs="Arial"/>
          <w:sz w:val="20"/>
          <w:szCs w:val="20"/>
        </w:rPr>
      </w:pPr>
      <w:bookmarkStart w:id="0" w:name="_Hlk77689456"/>
      <w:r w:rsidRPr="005E1ED8">
        <w:rPr>
          <w:rFonts w:ascii="Arial" w:hAnsi="Arial" w:cs="Arial"/>
          <w:sz w:val="20"/>
          <w:szCs w:val="20"/>
        </w:rPr>
        <w:t>Write a letter in your own words or using the sample below as a guide to one or both government officials listed. You can also email, fax, call or </w:t>
      </w:r>
      <w:proofErr w:type="gramStart"/>
      <w:r w:rsidRPr="005E1ED8">
        <w:rPr>
          <w:rFonts w:ascii="Arial" w:hAnsi="Arial" w:cs="Arial"/>
          <w:sz w:val="20"/>
          <w:szCs w:val="20"/>
        </w:rPr>
        <w:t>Tweet</w:t>
      </w:r>
      <w:proofErr w:type="gramEnd"/>
      <w:r w:rsidRPr="005E1ED8">
        <w:rPr>
          <w:rFonts w:ascii="Arial" w:hAnsi="Arial" w:cs="Arial"/>
          <w:sz w:val="20"/>
          <w:szCs w:val="20"/>
        </w:rPr>
        <w:t> them. </w:t>
      </w:r>
    </w:p>
    <w:p w14:paraId="55D920B0" w14:textId="3A4E2EB2" w:rsidR="005E1ED8" w:rsidRPr="005E1ED8" w:rsidRDefault="005E1ED8" w:rsidP="005E1ED8">
      <w:pPr>
        <w:widowControl/>
        <w:numPr>
          <w:ilvl w:val="0"/>
          <w:numId w:val="24"/>
        </w:numPr>
        <w:suppressAutoHyphens w:val="0"/>
        <w:spacing w:after="0" w:line="259" w:lineRule="auto"/>
        <w:ind w:left="360"/>
        <w:rPr>
          <w:rFonts w:ascii="Arial" w:hAnsi="Arial" w:cs="Arial"/>
          <w:sz w:val="20"/>
          <w:szCs w:val="20"/>
        </w:rPr>
      </w:pPr>
      <w:hyperlink r:id="rId12" w:tgtFrame="_blank" w:history="1">
        <w:r w:rsidRPr="005E1ED8">
          <w:rPr>
            <w:rStyle w:val="Hyperlink"/>
            <w:rFonts w:ascii="Arial" w:hAnsi="Arial" w:cs="Arial"/>
            <w:sz w:val="20"/>
            <w:szCs w:val="20"/>
          </w:rPr>
          <w:t>Click here</w:t>
        </w:r>
      </w:hyperlink>
      <w:r w:rsidRPr="005E1ED8">
        <w:rPr>
          <w:rFonts w:ascii="Arial" w:hAnsi="Arial" w:cs="Arial"/>
          <w:sz w:val="20"/>
          <w:szCs w:val="20"/>
        </w:rPr>
        <w:t> to let us know the actions you took on </w:t>
      </w:r>
      <w:r w:rsidRPr="005E1ED8">
        <w:rPr>
          <w:rFonts w:ascii="Arial" w:hAnsi="Arial" w:cs="Arial"/>
          <w:b/>
          <w:bCs/>
          <w:i/>
          <w:iCs/>
          <w:sz w:val="20"/>
          <w:szCs w:val="20"/>
        </w:rPr>
        <w:t>Urgent Action </w:t>
      </w:r>
      <w:r>
        <w:rPr>
          <w:rFonts w:ascii="Arial" w:hAnsi="Arial" w:cs="Arial"/>
          <w:b/>
          <w:bCs/>
          <w:i/>
          <w:iCs/>
          <w:sz w:val="20"/>
          <w:szCs w:val="20"/>
        </w:rPr>
        <w:t>76</w:t>
      </w:r>
      <w:r w:rsidRPr="005E1ED8">
        <w:rPr>
          <w:rFonts w:ascii="Arial" w:hAnsi="Arial" w:cs="Arial"/>
          <w:b/>
          <w:bCs/>
          <w:i/>
          <w:iCs/>
          <w:sz w:val="20"/>
          <w:szCs w:val="20"/>
        </w:rPr>
        <w:t>.</w:t>
      </w:r>
      <w:r>
        <w:rPr>
          <w:rFonts w:ascii="Arial" w:hAnsi="Arial" w:cs="Arial"/>
          <w:b/>
          <w:bCs/>
          <w:i/>
          <w:iCs/>
          <w:sz w:val="20"/>
          <w:szCs w:val="20"/>
        </w:rPr>
        <w:t>20</w:t>
      </w:r>
      <w:r w:rsidRPr="005E1ED8">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831364" w:rsidRDefault="005D2C37" w:rsidP="00CF7727">
      <w:pPr>
        <w:autoSpaceDE w:val="0"/>
        <w:autoSpaceDN w:val="0"/>
        <w:adjustRightInd w:val="0"/>
        <w:spacing w:after="0" w:line="240" w:lineRule="auto"/>
        <w:rPr>
          <w:rFonts w:ascii="Arial" w:hAnsi="Arial" w:cs="Arial"/>
          <w:iCs/>
          <w:sz w:val="16"/>
          <w:szCs w:val="16"/>
          <w:lang w:eastAsia="es-MX"/>
        </w:rPr>
      </w:pPr>
    </w:p>
    <w:p w14:paraId="72D3BF13" w14:textId="77777777" w:rsidR="00831364" w:rsidRDefault="00831364" w:rsidP="00831364">
      <w:pPr>
        <w:spacing w:after="0" w:line="240" w:lineRule="auto"/>
        <w:rPr>
          <w:rFonts w:ascii="Arial" w:hAnsi="Arial" w:cs="Arial"/>
          <w:b/>
          <w:bCs/>
          <w:iCs/>
          <w:szCs w:val="18"/>
        </w:rPr>
        <w:sectPr w:rsidR="00831364" w:rsidSect="005E1ED8">
          <w:headerReference w:type="default"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3F00828" w14:textId="67383846" w:rsidR="00654CDC" w:rsidRPr="00CF7727" w:rsidRDefault="00654CDC" w:rsidP="00831364">
      <w:pPr>
        <w:spacing w:after="0" w:line="240" w:lineRule="auto"/>
        <w:rPr>
          <w:rFonts w:ascii="Arial" w:hAnsi="Arial" w:cs="Arial"/>
          <w:b/>
          <w:bCs/>
          <w:iCs/>
          <w:szCs w:val="18"/>
        </w:rPr>
      </w:pPr>
      <w:r w:rsidRPr="00CF7727">
        <w:rPr>
          <w:rFonts w:ascii="Arial" w:hAnsi="Arial" w:cs="Arial"/>
          <w:b/>
          <w:bCs/>
          <w:iCs/>
          <w:szCs w:val="18"/>
        </w:rPr>
        <w:t xml:space="preserve">Head of judiciary, Gholamhossein </w:t>
      </w:r>
      <w:proofErr w:type="spellStart"/>
      <w:r w:rsidRPr="00CF7727">
        <w:rPr>
          <w:rFonts w:ascii="Arial" w:hAnsi="Arial" w:cs="Arial"/>
          <w:b/>
          <w:bCs/>
          <w:iCs/>
          <w:szCs w:val="18"/>
        </w:rPr>
        <w:t>Mohseni</w:t>
      </w:r>
      <w:proofErr w:type="spellEnd"/>
      <w:r w:rsidRPr="00CF7727">
        <w:rPr>
          <w:rFonts w:ascii="Arial" w:hAnsi="Arial" w:cs="Arial"/>
          <w:b/>
          <w:bCs/>
          <w:iCs/>
          <w:szCs w:val="18"/>
        </w:rPr>
        <w:t xml:space="preserve"> Ejei</w:t>
      </w:r>
    </w:p>
    <w:p w14:paraId="31C3B54C" w14:textId="17E09689" w:rsidR="00654CDC" w:rsidRPr="00CF7727" w:rsidRDefault="00654CDC" w:rsidP="00831364">
      <w:pPr>
        <w:spacing w:after="0" w:line="240" w:lineRule="auto"/>
        <w:rPr>
          <w:rFonts w:ascii="Arial" w:hAnsi="Arial" w:cs="Arial"/>
          <w:iCs/>
          <w:szCs w:val="18"/>
        </w:rPr>
      </w:pPr>
      <w:r w:rsidRPr="00CF7727">
        <w:rPr>
          <w:rFonts w:ascii="Arial" w:hAnsi="Arial" w:cs="Arial"/>
          <w:iCs/>
          <w:szCs w:val="18"/>
        </w:rPr>
        <w:t>c/o Embassy of Iran to the European Union</w:t>
      </w:r>
    </w:p>
    <w:p w14:paraId="22E2FD5A" w14:textId="651B626E" w:rsidR="005D2C37" w:rsidRDefault="00654CDC" w:rsidP="00831364">
      <w:pPr>
        <w:spacing w:after="0" w:line="240" w:lineRule="auto"/>
        <w:rPr>
          <w:rFonts w:ascii="Arial" w:hAnsi="Arial" w:cs="Arial"/>
          <w:iCs/>
          <w:szCs w:val="18"/>
        </w:rPr>
      </w:pPr>
      <w:r w:rsidRPr="00CF7727">
        <w:rPr>
          <w:rFonts w:ascii="Arial" w:hAnsi="Arial" w:cs="Arial"/>
          <w:iCs/>
          <w:szCs w:val="18"/>
        </w:rPr>
        <w:t xml:space="preserve">Avenue Franklin Roosevelt No. 15, 1050 </w:t>
      </w:r>
      <w:proofErr w:type="spellStart"/>
      <w:r w:rsidRPr="00CF7727">
        <w:rPr>
          <w:rFonts w:ascii="Arial" w:hAnsi="Arial" w:cs="Arial"/>
          <w:iCs/>
          <w:szCs w:val="18"/>
        </w:rPr>
        <w:t>Bruxelles</w:t>
      </w:r>
      <w:proofErr w:type="spellEnd"/>
      <w:r w:rsidRPr="00CF7727">
        <w:rPr>
          <w:rFonts w:ascii="Arial" w:hAnsi="Arial" w:cs="Arial"/>
          <w:iCs/>
          <w:szCs w:val="18"/>
        </w:rPr>
        <w:t>, Belgium</w:t>
      </w:r>
    </w:p>
    <w:p w14:paraId="669BF0C6" w14:textId="0770BB78" w:rsidR="00831364" w:rsidRDefault="00831364" w:rsidP="00831364">
      <w:pPr>
        <w:spacing w:after="0" w:line="240" w:lineRule="auto"/>
        <w:rPr>
          <w:rFonts w:ascii="Arial" w:hAnsi="Arial" w:cs="Arial"/>
          <w:iCs/>
          <w:szCs w:val="18"/>
        </w:rPr>
      </w:pPr>
    </w:p>
    <w:p w14:paraId="72A315C7" w14:textId="77777777" w:rsidR="00831364" w:rsidRDefault="00831364" w:rsidP="00831364">
      <w:pPr>
        <w:spacing w:after="0" w:line="240" w:lineRule="auto"/>
        <w:rPr>
          <w:rFonts w:ascii="Arial" w:hAnsi="Arial" w:cs="Arial"/>
          <w:b/>
          <w:bCs/>
        </w:rPr>
      </w:pPr>
    </w:p>
    <w:p w14:paraId="647B6E17" w14:textId="77777777" w:rsidR="00831364" w:rsidRDefault="00831364" w:rsidP="00831364">
      <w:pPr>
        <w:spacing w:after="0" w:line="240" w:lineRule="auto"/>
        <w:rPr>
          <w:rFonts w:ascii="Arial" w:hAnsi="Arial" w:cs="Arial"/>
          <w:b/>
          <w:bCs/>
        </w:rPr>
      </w:pPr>
    </w:p>
    <w:p w14:paraId="774111F7" w14:textId="77777777" w:rsidR="00831364" w:rsidRDefault="00831364" w:rsidP="00831364">
      <w:pPr>
        <w:spacing w:after="0" w:line="240" w:lineRule="auto"/>
        <w:rPr>
          <w:rFonts w:ascii="Arial" w:hAnsi="Arial" w:cs="Arial"/>
          <w:b/>
          <w:bCs/>
        </w:rPr>
      </w:pPr>
    </w:p>
    <w:p w14:paraId="0AD48E6A" w14:textId="2DDF21C0" w:rsidR="00831364" w:rsidRPr="00831364" w:rsidRDefault="00831364" w:rsidP="00831364">
      <w:pPr>
        <w:spacing w:after="0" w:line="240" w:lineRule="auto"/>
        <w:rPr>
          <w:rFonts w:ascii="Arial" w:hAnsi="Arial" w:cs="Arial"/>
          <w:iCs/>
          <w:szCs w:val="18"/>
        </w:rPr>
      </w:pPr>
      <w:r w:rsidRPr="00831364">
        <w:rPr>
          <w:rFonts w:ascii="Arial" w:hAnsi="Arial" w:cs="Arial"/>
          <w:b/>
          <w:bCs/>
        </w:rPr>
        <w:t xml:space="preserve">H.E. Majid Takht </w:t>
      </w:r>
      <w:proofErr w:type="spellStart"/>
      <w:r w:rsidRPr="00831364">
        <w:rPr>
          <w:rFonts w:ascii="Arial" w:hAnsi="Arial" w:cs="Arial"/>
          <w:b/>
          <w:bCs/>
        </w:rPr>
        <w:t>Ravanchi</w:t>
      </w:r>
      <w:proofErr w:type="spellEnd"/>
      <w:r w:rsidRPr="00831364">
        <w:rPr>
          <w:rFonts w:ascii="Arial" w:hAnsi="Arial" w:cs="Arial"/>
        </w:rPr>
        <w:br/>
        <w:t>Permanent Mission of the Islamic Republic of Iran</w:t>
      </w:r>
      <w:r w:rsidRPr="00831364">
        <w:rPr>
          <w:rFonts w:ascii="Arial" w:hAnsi="Arial" w:cs="Arial"/>
        </w:rPr>
        <w:br/>
        <w:t>622 Third Avenue, 34th Floor</w:t>
      </w:r>
      <w:r>
        <w:rPr>
          <w:rFonts w:ascii="Arial" w:hAnsi="Arial" w:cs="Arial"/>
        </w:rPr>
        <w:t xml:space="preserve">, </w:t>
      </w:r>
      <w:r w:rsidRPr="00831364">
        <w:rPr>
          <w:rFonts w:ascii="Arial" w:hAnsi="Arial" w:cs="Arial"/>
        </w:rPr>
        <w:t>New York, NY 10017</w:t>
      </w:r>
      <w:r w:rsidRPr="00831364">
        <w:rPr>
          <w:rFonts w:ascii="Arial" w:hAnsi="Arial" w:cs="Arial"/>
        </w:rPr>
        <w:br/>
        <w:t>Phone: 212 687-2020 I Fax: 212 867 7086</w:t>
      </w:r>
      <w:r w:rsidRPr="00831364">
        <w:rPr>
          <w:rFonts w:ascii="Arial" w:hAnsi="Arial" w:cs="Arial"/>
        </w:rPr>
        <w:br/>
        <w:t xml:space="preserve">Email: </w:t>
      </w:r>
      <w:hyperlink r:id="rId17" w:history="1">
        <w:r w:rsidRPr="00831364">
          <w:rPr>
            <w:rFonts w:ascii="Arial" w:hAnsi="Arial" w:cs="Arial"/>
            <w:color w:val="0000FF"/>
            <w:u w:val="single"/>
          </w:rPr>
          <w:t>iran@un.int</w:t>
        </w:r>
      </w:hyperlink>
      <w:r w:rsidRPr="00831364">
        <w:rPr>
          <w:rFonts w:ascii="Arial" w:hAnsi="Arial" w:cs="Arial"/>
        </w:rPr>
        <w:t xml:space="preserve"> , </w:t>
      </w:r>
      <w:hyperlink r:id="rId18" w:history="1">
        <w:r w:rsidRPr="00831364">
          <w:rPr>
            <w:rFonts w:ascii="Arial" w:hAnsi="Arial" w:cs="Arial"/>
            <w:color w:val="0000FF"/>
            <w:u w:val="single"/>
          </w:rPr>
          <w:t>Majidravanchi@mfa.gov.ir</w:t>
        </w:r>
      </w:hyperlink>
      <w:r w:rsidRPr="00831364">
        <w:rPr>
          <w:rFonts w:ascii="Arial" w:hAnsi="Arial" w:cs="Arial"/>
        </w:rPr>
        <w:br/>
        <w:t xml:space="preserve">Twitter: </w:t>
      </w:r>
      <w:hyperlink r:id="rId19" w:history="1">
        <w:r w:rsidRPr="00831364">
          <w:rPr>
            <w:rFonts w:ascii="Arial" w:hAnsi="Arial" w:cs="Arial"/>
            <w:color w:val="0000FF"/>
            <w:u w:val="single"/>
          </w:rPr>
          <w:t>@Iran_UN</w:t>
        </w:r>
      </w:hyperlink>
      <w:r w:rsidRPr="00831364">
        <w:rPr>
          <w:rFonts w:ascii="Arial" w:hAnsi="Arial" w:cs="Arial"/>
        </w:rPr>
        <w:t xml:space="preserve"> , </w:t>
      </w:r>
      <w:hyperlink r:id="rId20" w:history="1">
        <w:r w:rsidRPr="00831364">
          <w:rPr>
            <w:rFonts w:ascii="Arial" w:hAnsi="Arial" w:cs="Arial"/>
            <w:color w:val="0000FF"/>
            <w:u w:val="single"/>
          </w:rPr>
          <w:t>@TakhtRavanchi</w:t>
        </w:r>
      </w:hyperlink>
    </w:p>
    <w:p w14:paraId="47F3620E" w14:textId="77777777" w:rsidR="00831364" w:rsidRDefault="00831364" w:rsidP="00831364">
      <w:pPr>
        <w:spacing w:after="0" w:line="240" w:lineRule="auto"/>
        <w:jc w:val="center"/>
        <w:rPr>
          <w:rFonts w:ascii="Arial" w:hAnsi="Arial" w:cs="Arial"/>
          <w:i/>
          <w:sz w:val="20"/>
          <w:szCs w:val="20"/>
        </w:rPr>
        <w:sectPr w:rsidR="00831364" w:rsidSect="00831364">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0FAF092E" w:rsidR="005D2C37" w:rsidRPr="005E1ED8" w:rsidRDefault="005D2C37" w:rsidP="00CF7727">
      <w:pPr>
        <w:spacing w:after="0" w:line="240" w:lineRule="auto"/>
        <w:rPr>
          <w:rFonts w:ascii="Arial" w:hAnsi="Arial" w:cs="Arial"/>
          <w:iCs/>
          <w:sz w:val="20"/>
          <w:szCs w:val="20"/>
        </w:rPr>
      </w:pPr>
      <w:r w:rsidRPr="005E1ED8">
        <w:rPr>
          <w:rFonts w:ascii="Arial" w:hAnsi="Arial" w:cs="Arial"/>
          <w:iCs/>
          <w:sz w:val="20"/>
          <w:szCs w:val="20"/>
        </w:rPr>
        <w:t xml:space="preserve">Dear </w:t>
      </w:r>
      <w:r w:rsidR="007A055B" w:rsidRPr="005E1ED8">
        <w:rPr>
          <w:rFonts w:ascii="Arial" w:hAnsi="Arial" w:cs="Arial"/>
          <w:iCs/>
          <w:sz w:val="20"/>
          <w:szCs w:val="20"/>
        </w:rPr>
        <w:t xml:space="preserve">Mr </w:t>
      </w:r>
      <w:r w:rsidR="000B742A" w:rsidRPr="005E1ED8">
        <w:rPr>
          <w:rFonts w:ascii="Arial" w:hAnsi="Arial" w:cs="Arial"/>
          <w:iCs/>
          <w:sz w:val="20"/>
          <w:szCs w:val="20"/>
        </w:rPr>
        <w:t xml:space="preserve">Gholamhossein </w:t>
      </w:r>
      <w:proofErr w:type="spellStart"/>
      <w:r w:rsidR="000B742A" w:rsidRPr="005E1ED8">
        <w:rPr>
          <w:rFonts w:ascii="Arial" w:hAnsi="Arial" w:cs="Arial"/>
          <w:iCs/>
          <w:sz w:val="20"/>
          <w:szCs w:val="20"/>
        </w:rPr>
        <w:t>Mohseni</w:t>
      </w:r>
      <w:proofErr w:type="spellEnd"/>
      <w:r w:rsidR="000B742A" w:rsidRPr="005E1ED8">
        <w:rPr>
          <w:rFonts w:ascii="Arial" w:hAnsi="Arial" w:cs="Arial"/>
          <w:iCs/>
          <w:sz w:val="20"/>
          <w:szCs w:val="20"/>
        </w:rPr>
        <w:t xml:space="preserve"> Ejei</w:t>
      </w:r>
      <w:r w:rsidRPr="005E1ED8">
        <w:rPr>
          <w:rFonts w:ascii="Arial" w:hAnsi="Arial" w:cs="Arial"/>
          <w:iCs/>
          <w:sz w:val="20"/>
          <w:szCs w:val="20"/>
        </w:rPr>
        <w:t>,</w:t>
      </w:r>
    </w:p>
    <w:p w14:paraId="160598A3" w14:textId="77777777" w:rsidR="005D2C37" w:rsidRPr="005E1ED8" w:rsidRDefault="005D2C37" w:rsidP="00CF7727">
      <w:pPr>
        <w:spacing w:after="0" w:line="240" w:lineRule="auto"/>
        <w:rPr>
          <w:rFonts w:ascii="Arial" w:hAnsi="Arial" w:cs="Arial"/>
          <w:iCs/>
          <w:sz w:val="20"/>
          <w:szCs w:val="20"/>
        </w:rPr>
      </w:pPr>
    </w:p>
    <w:p w14:paraId="06B49B6C" w14:textId="01E60DB2" w:rsidR="00EA68CE" w:rsidRPr="005E1ED8" w:rsidRDefault="000F65DA" w:rsidP="00CF7727">
      <w:pPr>
        <w:spacing w:after="0" w:line="240" w:lineRule="auto"/>
        <w:jc w:val="both"/>
        <w:rPr>
          <w:rFonts w:ascii="Arial" w:hAnsi="Arial" w:cs="Arial"/>
          <w:iCs/>
          <w:sz w:val="20"/>
          <w:szCs w:val="20"/>
        </w:rPr>
      </w:pPr>
      <w:r w:rsidRPr="005E1ED8">
        <w:rPr>
          <w:rFonts w:ascii="Arial" w:hAnsi="Arial" w:cs="Arial"/>
          <w:iCs/>
          <w:sz w:val="20"/>
          <w:szCs w:val="20"/>
        </w:rPr>
        <w:t>University student</w:t>
      </w:r>
      <w:r w:rsidR="000B742A" w:rsidRPr="005E1ED8">
        <w:rPr>
          <w:rFonts w:ascii="Arial" w:hAnsi="Arial" w:cs="Arial"/>
          <w:iCs/>
          <w:sz w:val="20"/>
          <w:szCs w:val="20"/>
        </w:rPr>
        <w:t>s</w:t>
      </w:r>
      <w:r w:rsidRPr="005E1ED8">
        <w:rPr>
          <w:rFonts w:ascii="Arial" w:hAnsi="Arial" w:cs="Arial"/>
          <w:iCs/>
          <w:sz w:val="20"/>
          <w:szCs w:val="20"/>
        </w:rPr>
        <w:t xml:space="preserve"> </w:t>
      </w:r>
      <w:r w:rsidRPr="005E1ED8">
        <w:rPr>
          <w:rFonts w:ascii="Arial" w:hAnsi="Arial" w:cs="Arial"/>
          <w:b/>
          <w:bCs/>
          <w:iCs/>
          <w:sz w:val="20"/>
          <w:szCs w:val="20"/>
        </w:rPr>
        <w:t xml:space="preserve">Ali </w:t>
      </w:r>
      <w:proofErr w:type="spellStart"/>
      <w:r w:rsidRPr="005E1ED8">
        <w:rPr>
          <w:rFonts w:ascii="Arial" w:hAnsi="Arial" w:cs="Arial"/>
          <w:b/>
          <w:bCs/>
          <w:iCs/>
          <w:sz w:val="20"/>
          <w:szCs w:val="20"/>
        </w:rPr>
        <w:t>Younesi</w:t>
      </w:r>
      <w:proofErr w:type="spellEnd"/>
      <w:r w:rsidR="00836508" w:rsidRPr="005E1ED8">
        <w:rPr>
          <w:rFonts w:ascii="Arial" w:hAnsi="Arial" w:cs="Arial"/>
          <w:iCs/>
          <w:sz w:val="20"/>
          <w:szCs w:val="20"/>
        </w:rPr>
        <w:t>, aged 2</w:t>
      </w:r>
      <w:r w:rsidR="000B742A" w:rsidRPr="005E1ED8">
        <w:rPr>
          <w:rFonts w:ascii="Arial" w:hAnsi="Arial" w:cs="Arial"/>
          <w:iCs/>
          <w:sz w:val="20"/>
          <w:szCs w:val="20"/>
        </w:rPr>
        <w:t>1</w:t>
      </w:r>
      <w:r w:rsidR="0027266E" w:rsidRPr="005E1ED8">
        <w:rPr>
          <w:rFonts w:ascii="Arial" w:hAnsi="Arial" w:cs="Arial"/>
          <w:iCs/>
          <w:sz w:val="20"/>
          <w:szCs w:val="20"/>
        </w:rPr>
        <w:t xml:space="preserve">, </w:t>
      </w:r>
      <w:r w:rsidR="000B742A" w:rsidRPr="005E1ED8">
        <w:rPr>
          <w:rFonts w:ascii="Arial" w:hAnsi="Arial" w:cs="Arial"/>
          <w:iCs/>
          <w:sz w:val="20"/>
          <w:szCs w:val="20"/>
        </w:rPr>
        <w:t xml:space="preserve">and </w:t>
      </w:r>
      <w:r w:rsidR="000B742A" w:rsidRPr="005E1ED8">
        <w:rPr>
          <w:rFonts w:ascii="Arial" w:hAnsi="Arial" w:cs="Arial"/>
          <w:b/>
          <w:bCs/>
          <w:iCs/>
          <w:sz w:val="20"/>
          <w:szCs w:val="20"/>
        </w:rPr>
        <w:t>Amirhossein Moradi</w:t>
      </w:r>
      <w:r w:rsidR="000B742A" w:rsidRPr="005E1ED8">
        <w:rPr>
          <w:rFonts w:ascii="Arial" w:hAnsi="Arial" w:cs="Arial"/>
          <w:iCs/>
          <w:sz w:val="20"/>
          <w:szCs w:val="20"/>
        </w:rPr>
        <w:t xml:space="preserve">, aged </w:t>
      </w:r>
      <w:r w:rsidR="003831FE" w:rsidRPr="005E1ED8">
        <w:rPr>
          <w:rFonts w:ascii="Arial" w:hAnsi="Arial" w:cs="Arial"/>
          <w:iCs/>
          <w:sz w:val="20"/>
          <w:szCs w:val="20"/>
        </w:rPr>
        <w:t>22</w:t>
      </w:r>
      <w:r w:rsidR="000B742A" w:rsidRPr="005E1ED8">
        <w:rPr>
          <w:rFonts w:ascii="Arial" w:hAnsi="Arial" w:cs="Arial"/>
          <w:iCs/>
          <w:sz w:val="20"/>
          <w:szCs w:val="20"/>
        </w:rPr>
        <w:t xml:space="preserve">, </w:t>
      </w:r>
      <w:r w:rsidR="00ED221F" w:rsidRPr="005E1ED8">
        <w:rPr>
          <w:rFonts w:ascii="Arial" w:hAnsi="Arial" w:cs="Arial"/>
          <w:iCs/>
          <w:sz w:val="20"/>
          <w:szCs w:val="20"/>
        </w:rPr>
        <w:t xml:space="preserve">are </w:t>
      </w:r>
      <w:r w:rsidRPr="005E1ED8">
        <w:rPr>
          <w:rFonts w:ascii="Arial" w:hAnsi="Arial" w:cs="Arial"/>
          <w:iCs/>
          <w:sz w:val="20"/>
          <w:szCs w:val="20"/>
        </w:rPr>
        <w:t xml:space="preserve">arbitrarily detained </w:t>
      </w:r>
      <w:r w:rsidR="007C0C7D" w:rsidRPr="005E1ED8">
        <w:rPr>
          <w:rFonts w:ascii="Arial" w:hAnsi="Arial" w:cs="Arial"/>
          <w:iCs/>
          <w:sz w:val="20"/>
          <w:szCs w:val="20"/>
        </w:rPr>
        <w:t xml:space="preserve">in section 209 of Tehran’s </w:t>
      </w:r>
      <w:proofErr w:type="spellStart"/>
      <w:r w:rsidR="007C0C7D" w:rsidRPr="005E1ED8">
        <w:rPr>
          <w:rFonts w:ascii="Arial" w:hAnsi="Arial" w:cs="Arial"/>
          <w:iCs/>
          <w:sz w:val="20"/>
          <w:szCs w:val="20"/>
        </w:rPr>
        <w:t>Evin</w:t>
      </w:r>
      <w:proofErr w:type="spellEnd"/>
      <w:r w:rsidR="007C0C7D" w:rsidRPr="005E1ED8">
        <w:rPr>
          <w:rFonts w:ascii="Arial" w:hAnsi="Arial" w:cs="Arial"/>
          <w:iCs/>
          <w:sz w:val="20"/>
          <w:szCs w:val="20"/>
        </w:rPr>
        <w:t xml:space="preserve"> prison, which is under</w:t>
      </w:r>
      <w:r w:rsidR="00ED221F" w:rsidRPr="005E1ED8">
        <w:rPr>
          <w:rFonts w:ascii="Arial" w:hAnsi="Arial" w:cs="Arial"/>
          <w:iCs/>
          <w:sz w:val="20"/>
          <w:szCs w:val="20"/>
        </w:rPr>
        <w:t xml:space="preserve"> the control of</w:t>
      </w:r>
      <w:r w:rsidR="007C0C7D" w:rsidRPr="005E1ED8">
        <w:rPr>
          <w:rFonts w:ascii="Arial" w:hAnsi="Arial" w:cs="Arial"/>
          <w:iCs/>
          <w:sz w:val="20"/>
          <w:szCs w:val="20"/>
        </w:rPr>
        <w:t xml:space="preserve"> </w:t>
      </w:r>
      <w:r w:rsidR="00231C79" w:rsidRPr="005E1ED8">
        <w:rPr>
          <w:rFonts w:ascii="Arial" w:hAnsi="Arial" w:cs="Arial"/>
          <w:iCs/>
          <w:sz w:val="20"/>
          <w:szCs w:val="20"/>
        </w:rPr>
        <w:t>M</w:t>
      </w:r>
      <w:r w:rsidR="007C0C7D" w:rsidRPr="005E1ED8">
        <w:rPr>
          <w:rFonts w:ascii="Arial" w:hAnsi="Arial" w:cs="Arial"/>
          <w:iCs/>
          <w:sz w:val="20"/>
          <w:szCs w:val="20"/>
        </w:rPr>
        <w:t xml:space="preserve">inistry of </w:t>
      </w:r>
      <w:r w:rsidR="00231C79" w:rsidRPr="005E1ED8">
        <w:rPr>
          <w:rFonts w:ascii="Arial" w:hAnsi="Arial" w:cs="Arial"/>
          <w:iCs/>
          <w:sz w:val="20"/>
          <w:szCs w:val="20"/>
        </w:rPr>
        <w:t>I</w:t>
      </w:r>
      <w:r w:rsidR="007C0C7D" w:rsidRPr="005E1ED8">
        <w:rPr>
          <w:rFonts w:ascii="Arial" w:hAnsi="Arial" w:cs="Arial"/>
          <w:iCs/>
          <w:sz w:val="20"/>
          <w:szCs w:val="20"/>
        </w:rPr>
        <w:t>ntelligence</w:t>
      </w:r>
      <w:r w:rsidR="005E4FAE" w:rsidRPr="005E1ED8">
        <w:rPr>
          <w:rFonts w:ascii="Arial" w:hAnsi="Arial" w:cs="Arial"/>
          <w:iCs/>
          <w:sz w:val="20"/>
          <w:szCs w:val="20"/>
        </w:rPr>
        <w:t xml:space="preserve">. </w:t>
      </w:r>
      <w:r w:rsidR="00F26F59" w:rsidRPr="005E1ED8">
        <w:rPr>
          <w:rFonts w:ascii="Arial" w:hAnsi="Arial" w:cs="Arial"/>
          <w:iCs/>
          <w:sz w:val="20"/>
          <w:szCs w:val="20"/>
        </w:rPr>
        <w:t xml:space="preserve">Following their arrest on </w:t>
      </w:r>
      <w:r w:rsidR="00ED221F" w:rsidRPr="005E1ED8">
        <w:rPr>
          <w:rFonts w:ascii="Arial" w:hAnsi="Arial" w:cs="Arial"/>
          <w:iCs/>
          <w:sz w:val="20"/>
          <w:szCs w:val="20"/>
        </w:rPr>
        <w:t>10 April 2020</w:t>
      </w:r>
      <w:r w:rsidR="005E4FAE" w:rsidRPr="005E1ED8">
        <w:rPr>
          <w:rFonts w:ascii="Arial" w:hAnsi="Arial" w:cs="Arial"/>
          <w:iCs/>
          <w:sz w:val="20"/>
          <w:szCs w:val="20"/>
        </w:rPr>
        <w:t xml:space="preserve">, </w:t>
      </w:r>
      <w:r w:rsidR="00F26F59" w:rsidRPr="005E1ED8">
        <w:rPr>
          <w:rFonts w:ascii="Arial" w:hAnsi="Arial" w:cs="Arial"/>
          <w:iCs/>
          <w:sz w:val="20"/>
          <w:szCs w:val="20"/>
        </w:rPr>
        <w:t>they were held in solitary confinement</w:t>
      </w:r>
      <w:r w:rsidR="00DD0931" w:rsidRPr="005E1ED8">
        <w:rPr>
          <w:rFonts w:ascii="Arial" w:hAnsi="Arial" w:cs="Arial"/>
          <w:iCs/>
          <w:sz w:val="20"/>
          <w:szCs w:val="20"/>
        </w:rPr>
        <w:t xml:space="preserve"> for 60 days</w:t>
      </w:r>
      <w:r w:rsidR="00F26F59" w:rsidRPr="005E1ED8">
        <w:rPr>
          <w:rFonts w:ascii="Arial" w:hAnsi="Arial" w:cs="Arial"/>
          <w:iCs/>
          <w:sz w:val="20"/>
          <w:szCs w:val="20"/>
        </w:rPr>
        <w:t xml:space="preserve"> in violation</w:t>
      </w:r>
      <w:r w:rsidR="002F6C7F" w:rsidRPr="005E1ED8">
        <w:rPr>
          <w:rFonts w:ascii="Arial" w:hAnsi="Arial" w:cs="Arial"/>
          <w:iCs/>
          <w:sz w:val="20"/>
          <w:szCs w:val="20"/>
        </w:rPr>
        <w:t xml:space="preserve"> of </w:t>
      </w:r>
      <w:r w:rsidR="00F26F59" w:rsidRPr="005E1ED8">
        <w:rPr>
          <w:rFonts w:ascii="Arial" w:hAnsi="Arial" w:cs="Arial"/>
          <w:iCs/>
          <w:sz w:val="20"/>
          <w:szCs w:val="20"/>
        </w:rPr>
        <w:t>the absolute prohibition of torture and other ill-treatment</w:t>
      </w:r>
      <w:r w:rsidR="00042246" w:rsidRPr="005E1ED8">
        <w:rPr>
          <w:rFonts w:ascii="Arial" w:hAnsi="Arial" w:cs="Arial"/>
          <w:iCs/>
          <w:sz w:val="20"/>
          <w:szCs w:val="20"/>
        </w:rPr>
        <w:t xml:space="preserve">. </w:t>
      </w:r>
      <w:r w:rsidR="00614291" w:rsidRPr="005E1ED8">
        <w:rPr>
          <w:rFonts w:ascii="Arial" w:hAnsi="Arial" w:cs="Arial"/>
          <w:iCs/>
          <w:sz w:val="20"/>
          <w:szCs w:val="20"/>
        </w:rPr>
        <w:t xml:space="preserve">Ali </w:t>
      </w:r>
      <w:proofErr w:type="spellStart"/>
      <w:r w:rsidR="00614291" w:rsidRPr="005E1ED8">
        <w:rPr>
          <w:rFonts w:ascii="Arial" w:hAnsi="Arial" w:cs="Arial"/>
          <w:iCs/>
          <w:sz w:val="20"/>
          <w:szCs w:val="20"/>
        </w:rPr>
        <w:t>Younesi</w:t>
      </w:r>
      <w:proofErr w:type="spellEnd"/>
      <w:r w:rsidR="00E879B5" w:rsidRPr="005E1ED8">
        <w:rPr>
          <w:rFonts w:ascii="Arial" w:hAnsi="Arial" w:cs="Arial"/>
          <w:iCs/>
          <w:sz w:val="20"/>
          <w:szCs w:val="20"/>
        </w:rPr>
        <w:t xml:space="preserve"> revealed </w:t>
      </w:r>
      <w:r w:rsidR="00A80622" w:rsidRPr="005E1ED8">
        <w:rPr>
          <w:rFonts w:ascii="Arial" w:hAnsi="Arial" w:cs="Arial"/>
          <w:iCs/>
          <w:sz w:val="20"/>
          <w:szCs w:val="20"/>
        </w:rPr>
        <w:t xml:space="preserve">to </w:t>
      </w:r>
      <w:r w:rsidR="00596CA6" w:rsidRPr="005E1ED8">
        <w:rPr>
          <w:rFonts w:ascii="Arial" w:hAnsi="Arial" w:cs="Arial"/>
          <w:iCs/>
          <w:sz w:val="20"/>
          <w:szCs w:val="20"/>
        </w:rPr>
        <w:t xml:space="preserve">his </w:t>
      </w:r>
      <w:r w:rsidR="00A80622" w:rsidRPr="005E1ED8">
        <w:rPr>
          <w:rFonts w:ascii="Arial" w:hAnsi="Arial" w:cs="Arial"/>
          <w:iCs/>
          <w:sz w:val="20"/>
          <w:szCs w:val="20"/>
        </w:rPr>
        <w:t>family</w:t>
      </w:r>
      <w:r w:rsidR="00DD0931" w:rsidRPr="005E1ED8">
        <w:rPr>
          <w:rFonts w:ascii="Arial" w:hAnsi="Arial" w:cs="Arial"/>
          <w:iCs/>
          <w:sz w:val="20"/>
          <w:szCs w:val="20"/>
        </w:rPr>
        <w:t xml:space="preserve"> that</w:t>
      </w:r>
      <w:r w:rsidR="0058420B" w:rsidRPr="005E1ED8">
        <w:rPr>
          <w:rFonts w:ascii="Arial" w:hAnsi="Arial" w:cs="Arial"/>
          <w:iCs/>
          <w:sz w:val="20"/>
          <w:szCs w:val="20"/>
        </w:rPr>
        <w:t xml:space="preserve"> </w:t>
      </w:r>
      <w:r w:rsidR="007F2B15" w:rsidRPr="005E1ED8">
        <w:rPr>
          <w:rFonts w:ascii="Arial" w:hAnsi="Arial" w:cs="Arial"/>
          <w:iCs/>
          <w:sz w:val="20"/>
          <w:szCs w:val="20"/>
        </w:rPr>
        <w:t xml:space="preserve">he </w:t>
      </w:r>
      <w:r w:rsidR="00A05223" w:rsidRPr="005E1ED8">
        <w:rPr>
          <w:rFonts w:ascii="Arial" w:hAnsi="Arial" w:cs="Arial"/>
          <w:iCs/>
          <w:sz w:val="20"/>
          <w:szCs w:val="20"/>
        </w:rPr>
        <w:t xml:space="preserve">had been </w:t>
      </w:r>
      <w:r w:rsidR="007F2B15" w:rsidRPr="005E1ED8">
        <w:rPr>
          <w:rFonts w:ascii="Arial" w:hAnsi="Arial" w:cs="Arial"/>
          <w:iCs/>
          <w:sz w:val="20"/>
          <w:szCs w:val="20"/>
        </w:rPr>
        <w:t xml:space="preserve">denied adequate healthcare for </w:t>
      </w:r>
      <w:r w:rsidR="006A0E99" w:rsidRPr="005E1ED8">
        <w:rPr>
          <w:rFonts w:ascii="Arial" w:hAnsi="Arial" w:cs="Arial"/>
          <w:iCs/>
          <w:sz w:val="20"/>
          <w:szCs w:val="20"/>
        </w:rPr>
        <w:t xml:space="preserve">injuries to his </w:t>
      </w:r>
      <w:r w:rsidR="007F2B15" w:rsidRPr="005E1ED8">
        <w:rPr>
          <w:rFonts w:ascii="Arial" w:hAnsi="Arial" w:cs="Arial"/>
          <w:iCs/>
          <w:sz w:val="20"/>
          <w:szCs w:val="20"/>
        </w:rPr>
        <w:t xml:space="preserve">left eye </w:t>
      </w:r>
      <w:r w:rsidR="006A0E99" w:rsidRPr="005E1ED8">
        <w:rPr>
          <w:rFonts w:ascii="Arial" w:hAnsi="Arial" w:cs="Arial"/>
          <w:iCs/>
          <w:sz w:val="20"/>
          <w:szCs w:val="20"/>
        </w:rPr>
        <w:t>sustained</w:t>
      </w:r>
      <w:r w:rsidR="007F2B15" w:rsidRPr="005E1ED8">
        <w:rPr>
          <w:rFonts w:ascii="Arial" w:hAnsi="Arial" w:cs="Arial"/>
          <w:iCs/>
          <w:sz w:val="20"/>
          <w:szCs w:val="20"/>
        </w:rPr>
        <w:t xml:space="preserve"> during</w:t>
      </w:r>
      <w:r w:rsidR="006A0E99" w:rsidRPr="005E1ED8">
        <w:rPr>
          <w:rFonts w:ascii="Arial" w:hAnsi="Arial" w:cs="Arial"/>
          <w:iCs/>
          <w:sz w:val="20"/>
          <w:szCs w:val="20"/>
        </w:rPr>
        <w:t xml:space="preserve"> beatings by Military</w:t>
      </w:r>
      <w:r w:rsidR="00B11829" w:rsidRPr="005E1ED8">
        <w:rPr>
          <w:rFonts w:ascii="Arial" w:hAnsi="Arial" w:cs="Arial"/>
          <w:iCs/>
          <w:sz w:val="20"/>
          <w:szCs w:val="20"/>
        </w:rPr>
        <w:t xml:space="preserve"> of</w:t>
      </w:r>
      <w:r w:rsidR="006A0E99" w:rsidRPr="005E1ED8">
        <w:rPr>
          <w:rFonts w:ascii="Arial" w:hAnsi="Arial" w:cs="Arial"/>
          <w:iCs/>
          <w:sz w:val="20"/>
          <w:szCs w:val="20"/>
        </w:rPr>
        <w:t xml:space="preserve"> Intelligence agents</w:t>
      </w:r>
      <w:r w:rsidR="000B7B9A" w:rsidRPr="005E1ED8">
        <w:rPr>
          <w:rFonts w:ascii="Arial" w:hAnsi="Arial" w:cs="Arial"/>
          <w:iCs/>
          <w:sz w:val="20"/>
          <w:szCs w:val="20"/>
        </w:rPr>
        <w:t xml:space="preserve"> and</w:t>
      </w:r>
      <w:r w:rsidR="009309CE" w:rsidRPr="005E1ED8">
        <w:rPr>
          <w:rFonts w:ascii="Arial" w:hAnsi="Arial" w:cs="Arial"/>
          <w:iCs/>
          <w:sz w:val="20"/>
          <w:szCs w:val="20"/>
        </w:rPr>
        <w:t xml:space="preserve"> </w:t>
      </w:r>
      <w:r w:rsidR="00DD0931" w:rsidRPr="005E1ED8">
        <w:rPr>
          <w:rFonts w:ascii="Arial" w:hAnsi="Arial" w:cs="Arial"/>
          <w:iCs/>
          <w:sz w:val="20"/>
          <w:szCs w:val="20"/>
        </w:rPr>
        <w:t xml:space="preserve">that </w:t>
      </w:r>
      <w:r w:rsidR="00E879B5" w:rsidRPr="005E1ED8">
        <w:rPr>
          <w:rFonts w:ascii="Arial" w:hAnsi="Arial" w:cs="Arial"/>
          <w:iCs/>
          <w:sz w:val="20"/>
          <w:szCs w:val="20"/>
        </w:rPr>
        <w:t xml:space="preserve">lights </w:t>
      </w:r>
      <w:r w:rsidR="00B11829" w:rsidRPr="005E1ED8">
        <w:rPr>
          <w:rFonts w:ascii="Arial" w:hAnsi="Arial" w:cs="Arial"/>
          <w:iCs/>
          <w:sz w:val="20"/>
          <w:szCs w:val="20"/>
        </w:rPr>
        <w:t xml:space="preserve">in his cell were </w:t>
      </w:r>
      <w:r w:rsidR="000B7B9A" w:rsidRPr="005E1ED8">
        <w:rPr>
          <w:rFonts w:ascii="Arial" w:hAnsi="Arial" w:cs="Arial"/>
          <w:iCs/>
          <w:sz w:val="20"/>
          <w:szCs w:val="20"/>
        </w:rPr>
        <w:t>turned</w:t>
      </w:r>
      <w:r w:rsidR="00E879B5" w:rsidRPr="005E1ED8">
        <w:rPr>
          <w:rFonts w:ascii="Arial" w:hAnsi="Arial" w:cs="Arial"/>
          <w:iCs/>
          <w:sz w:val="20"/>
          <w:szCs w:val="20"/>
        </w:rPr>
        <w:t xml:space="preserve"> on 24 hours a day</w:t>
      </w:r>
      <w:r w:rsidR="008E361E" w:rsidRPr="005E1ED8">
        <w:rPr>
          <w:rFonts w:ascii="Arial" w:hAnsi="Arial" w:cs="Arial"/>
          <w:iCs/>
          <w:sz w:val="20"/>
          <w:szCs w:val="20"/>
        </w:rPr>
        <w:t xml:space="preserve">, </w:t>
      </w:r>
      <w:r w:rsidR="000B7B9A" w:rsidRPr="005E1ED8">
        <w:rPr>
          <w:rFonts w:ascii="Arial" w:hAnsi="Arial" w:cs="Arial"/>
          <w:iCs/>
          <w:sz w:val="20"/>
          <w:szCs w:val="20"/>
        </w:rPr>
        <w:t>which</w:t>
      </w:r>
      <w:r w:rsidR="006A0E99" w:rsidRPr="005E1ED8">
        <w:rPr>
          <w:rFonts w:ascii="Arial" w:hAnsi="Arial" w:cs="Arial"/>
          <w:iCs/>
          <w:sz w:val="20"/>
          <w:szCs w:val="20"/>
        </w:rPr>
        <w:t xml:space="preserve"> left him with no sense of day or night and</w:t>
      </w:r>
      <w:r w:rsidR="000B7B9A" w:rsidRPr="005E1ED8">
        <w:rPr>
          <w:rFonts w:ascii="Arial" w:hAnsi="Arial" w:cs="Arial"/>
          <w:iCs/>
          <w:sz w:val="20"/>
          <w:szCs w:val="20"/>
        </w:rPr>
        <w:t xml:space="preserve"> caused </w:t>
      </w:r>
      <w:r w:rsidR="005A7577" w:rsidRPr="005E1ED8">
        <w:rPr>
          <w:rFonts w:ascii="Arial" w:hAnsi="Arial" w:cs="Arial"/>
          <w:iCs/>
          <w:sz w:val="20"/>
          <w:szCs w:val="20"/>
        </w:rPr>
        <w:t>him</w:t>
      </w:r>
      <w:r w:rsidR="008E361E" w:rsidRPr="005E1ED8">
        <w:rPr>
          <w:rFonts w:ascii="Arial" w:hAnsi="Arial" w:cs="Arial"/>
          <w:iCs/>
          <w:sz w:val="20"/>
          <w:szCs w:val="20"/>
        </w:rPr>
        <w:t xml:space="preserve"> </w:t>
      </w:r>
      <w:r w:rsidR="00E879B5" w:rsidRPr="005E1ED8">
        <w:rPr>
          <w:rFonts w:ascii="Arial" w:hAnsi="Arial" w:cs="Arial"/>
          <w:iCs/>
          <w:sz w:val="20"/>
          <w:szCs w:val="20"/>
        </w:rPr>
        <w:t>distress</w:t>
      </w:r>
      <w:r w:rsidR="007F2B15" w:rsidRPr="005E1ED8">
        <w:rPr>
          <w:rFonts w:ascii="Arial" w:hAnsi="Arial" w:cs="Arial"/>
          <w:iCs/>
          <w:sz w:val="20"/>
          <w:szCs w:val="20"/>
        </w:rPr>
        <w:t xml:space="preserve"> and pain. </w:t>
      </w:r>
      <w:r w:rsidR="007B00D2" w:rsidRPr="005E1ED8">
        <w:rPr>
          <w:rFonts w:ascii="Arial" w:hAnsi="Arial" w:cs="Arial"/>
          <w:iCs/>
          <w:sz w:val="20"/>
          <w:szCs w:val="20"/>
        </w:rPr>
        <w:t>Amirhossein Moradi reported being beaten</w:t>
      </w:r>
      <w:r w:rsidR="00A219B9" w:rsidRPr="005E1ED8">
        <w:rPr>
          <w:rFonts w:ascii="Arial" w:hAnsi="Arial" w:cs="Arial"/>
          <w:iCs/>
          <w:sz w:val="20"/>
          <w:szCs w:val="20"/>
        </w:rPr>
        <w:t xml:space="preserve"> harshly </w:t>
      </w:r>
      <w:r w:rsidR="0091523A" w:rsidRPr="005E1ED8">
        <w:rPr>
          <w:rFonts w:ascii="Arial" w:hAnsi="Arial" w:cs="Arial"/>
          <w:iCs/>
          <w:sz w:val="20"/>
          <w:szCs w:val="20"/>
        </w:rPr>
        <w:t>during</w:t>
      </w:r>
      <w:r w:rsidR="00596CA6" w:rsidRPr="005E1ED8">
        <w:rPr>
          <w:rFonts w:ascii="Arial" w:hAnsi="Arial" w:cs="Arial"/>
          <w:iCs/>
          <w:sz w:val="20"/>
          <w:szCs w:val="20"/>
        </w:rPr>
        <w:t xml:space="preserve"> his</w:t>
      </w:r>
      <w:r w:rsidR="0091523A" w:rsidRPr="005E1ED8">
        <w:rPr>
          <w:rFonts w:ascii="Arial" w:hAnsi="Arial" w:cs="Arial"/>
          <w:iCs/>
          <w:sz w:val="20"/>
          <w:szCs w:val="20"/>
        </w:rPr>
        <w:t xml:space="preserve"> arrest. </w:t>
      </w:r>
      <w:r w:rsidR="00EB459D" w:rsidRPr="005E1ED8">
        <w:rPr>
          <w:rFonts w:ascii="Arial" w:hAnsi="Arial" w:cs="Arial"/>
          <w:iCs/>
          <w:sz w:val="20"/>
          <w:szCs w:val="20"/>
        </w:rPr>
        <w:t xml:space="preserve">Ministry of </w:t>
      </w:r>
      <w:r w:rsidR="00231C79" w:rsidRPr="005E1ED8">
        <w:rPr>
          <w:rFonts w:ascii="Arial" w:hAnsi="Arial" w:cs="Arial"/>
          <w:iCs/>
          <w:sz w:val="20"/>
          <w:szCs w:val="20"/>
        </w:rPr>
        <w:t>I</w:t>
      </w:r>
      <w:r w:rsidR="00EB459D" w:rsidRPr="005E1ED8">
        <w:rPr>
          <w:rFonts w:ascii="Arial" w:hAnsi="Arial" w:cs="Arial"/>
          <w:iCs/>
          <w:sz w:val="20"/>
          <w:szCs w:val="20"/>
        </w:rPr>
        <w:t xml:space="preserve">ntelligence agents </w:t>
      </w:r>
      <w:r w:rsidR="00AD29D7" w:rsidRPr="005E1ED8">
        <w:rPr>
          <w:rFonts w:ascii="Arial" w:hAnsi="Arial" w:cs="Arial"/>
          <w:iCs/>
          <w:sz w:val="20"/>
          <w:szCs w:val="20"/>
        </w:rPr>
        <w:t xml:space="preserve">repeatedly interrogated </w:t>
      </w:r>
      <w:r w:rsidR="006A0E99" w:rsidRPr="005E1ED8">
        <w:rPr>
          <w:rFonts w:ascii="Arial" w:hAnsi="Arial" w:cs="Arial"/>
          <w:iCs/>
          <w:sz w:val="20"/>
          <w:szCs w:val="20"/>
        </w:rPr>
        <w:t>them</w:t>
      </w:r>
      <w:r w:rsidR="005A7577" w:rsidRPr="005E1ED8">
        <w:rPr>
          <w:rFonts w:ascii="Arial" w:hAnsi="Arial" w:cs="Arial"/>
          <w:iCs/>
          <w:sz w:val="20"/>
          <w:szCs w:val="20"/>
        </w:rPr>
        <w:t xml:space="preserve"> </w:t>
      </w:r>
      <w:r w:rsidR="00AD29D7" w:rsidRPr="005E1ED8">
        <w:rPr>
          <w:rFonts w:ascii="Arial" w:hAnsi="Arial" w:cs="Arial"/>
          <w:iCs/>
          <w:sz w:val="20"/>
          <w:szCs w:val="20"/>
        </w:rPr>
        <w:t xml:space="preserve">without </w:t>
      </w:r>
      <w:r w:rsidR="00B11829" w:rsidRPr="005E1ED8">
        <w:rPr>
          <w:rFonts w:ascii="Arial" w:hAnsi="Arial" w:cs="Arial"/>
          <w:iCs/>
          <w:sz w:val="20"/>
          <w:szCs w:val="20"/>
        </w:rPr>
        <w:t>their</w:t>
      </w:r>
      <w:r w:rsidR="00AD29D7" w:rsidRPr="005E1ED8">
        <w:rPr>
          <w:rFonts w:ascii="Arial" w:hAnsi="Arial" w:cs="Arial"/>
          <w:iCs/>
          <w:sz w:val="20"/>
          <w:szCs w:val="20"/>
        </w:rPr>
        <w:t xml:space="preserve"> lawyers</w:t>
      </w:r>
      <w:r w:rsidR="00B11829" w:rsidRPr="005E1ED8">
        <w:rPr>
          <w:rFonts w:ascii="Arial" w:hAnsi="Arial" w:cs="Arial"/>
          <w:iCs/>
          <w:sz w:val="20"/>
          <w:szCs w:val="20"/>
        </w:rPr>
        <w:t xml:space="preserve"> present</w:t>
      </w:r>
      <w:r w:rsidR="00AD29D7" w:rsidRPr="005E1ED8">
        <w:rPr>
          <w:rFonts w:ascii="Arial" w:hAnsi="Arial" w:cs="Arial"/>
          <w:iCs/>
          <w:sz w:val="20"/>
          <w:szCs w:val="20"/>
        </w:rPr>
        <w:t xml:space="preserve"> and </w:t>
      </w:r>
      <w:r w:rsidR="005A7577" w:rsidRPr="005E1ED8">
        <w:rPr>
          <w:rFonts w:ascii="Arial" w:hAnsi="Arial" w:cs="Arial"/>
          <w:iCs/>
          <w:sz w:val="20"/>
          <w:szCs w:val="20"/>
        </w:rPr>
        <w:t>force</w:t>
      </w:r>
      <w:r w:rsidR="00402A27" w:rsidRPr="005E1ED8">
        <w:rPr>
          <w:rFonts w:ascii="Arial" w:hAnsi="Arial" w:cs="Arial"/>
          <w:iCs/>
          <w:sz w:val="20"/>
          <w:szCs w:val="20"/>
        </w:rPr>
        <w:t>d</w:t>
      </w:r>
      <w:r w:rsidR="005A7577" w:rsidRPr="005E1ED8">
        <w:rPr>
          <w:rFonts w:ascii="Arial" w:hAnsi="Arial" w:cs="Arial"/>
          <w:iCs/>
          <w:sz w:val="20"/>
          <w:szCs w:val="20"/>
        </w:rPr>
        <w:t xml:space="preserve"> them</w:t>
      </w:r>
      <w:r w:rsidR="00AD29D7" w:rsidRPr="005E1ED8">
        <w:rPr>
          <w:rFonts w:ascii="Arial" w:hAnsi="Arial" w:cs="Arial"/>
          <w:iCs/>
          <w:sz w:val="20"/>
          <w:szCs w:val="20"/>
        </w:rPr>
        <w:t xml:space="preserve"> to make “confessions</w:t>
      </w:r>
      <w:r w:rsidR="00596CA6" w:rsidRPr="005E1ED8">
        <w:rPr>
          <w:rFonts w:ascii="Arial" w:hAnsi="Arial" w:cs="Arial"/>
          <w:iCs/>
          <w:sz w:val="20"/>
          <w:szCs w:val="20"/>
        </w:rPr>
        <w:t>,</w:t>
      </w:r>
      <w:r w:rsidR="00AD29D7" w:rsidRPr="005E1ED8">
        <w:rPr>
          <w:rFonts w:ascii="Arial" w:hAnsi="Arial" w:cs="Arial"/>
          <w:iCs/>
          <w:sz w:val="20"/>
          <w:szCs w:val="20"/>
        </w:rPr>
        <w:t>”</w:t>
      </w:r>
      <w:r w:rsidR="00042246" w:rsidRPr="005E1ED8">
        <w:rPr>
          <w:rFonts w:ascii="Arial" w:hAnsi="Arial" w:cs="Arial"/>
          <w:iCs/>
          <w:sz w:val="20"/>
          <w:szCs w:val="20"/>
        </w:rPr>
        <w:t xml:space="preserve"> in violation to their right to remain silent and </w:t>
      </w:r>
      <w:r w:rsidR="00184AC9" w:rsidRPr="005E1ED8">
        <w:rPr>
          <w:rFonts w:ascii="Arial" w:hAnsi="Arial" w:cs="Arial"/>
          <w:iCs/>
          <w:sz w:val="20"/>
          <w:szCs w:val="20"/>
        </w:rPr>
        <w:t xml:space="preserve">not to </w:t>
      </w:r>
      <w:r w:rsidR="005A7577" w:rsidRPr="005E1ED8">
        <w:rPr>
          <w:rFonts w:ascii="Arial" w:hAnsi="Arial" w:cs="Arial"/>
          <w:iCs/>
          <w:sz w:val="20"/>
          <w:szCs w:val="20"/>
        </w:rPr>
        <w:t xml:space="preserve">incriminate </w:t>
      </w:r>
      <w:r w:rsidR="00184AC9" w:rsidRPr="005E1ED8">
        <w:rPr>
          <w:rFonts w:ascii="Arial" w:hAnsi="Arial" w:cs="Arial"/>
          <w:iCs/>
          <w:sz w:val="20"/>
          <w:szCs w:val="20"/>
        </w:rPr>
        <w:t>themselves</w:t>
      </w:r>
      <w:r w:rsidR="00AD29D7" w:rsidRPr="005E1ED8">
        <w:rPr>
          <w:rFonts w:ascii="Arial" w:hAnsi="Arial" w:cs="Arial"/>
          <w:iCs/>
          <w:sz w:val="20"/>
          <w:szCs w:val="20"/>
        </w:rPr>
        <w:t xml:space="preserve">. </w:t>
      </w:r>
      <w:r w:rsidR="005A7577" w:rsidRPr="005E1ED8">
        <w:rPr>
          <w:rFonts w:ascii="Arial" w:hAnsi="Arial" w:cs="Arial"/>
          <w:iCs/>
          <w:sz w:val="20"/>
          <w:szCs w:val="20"/>
        </w:rPr>
        <w:t>During a hearing</w:t>
      </w:r>
      <w:r w:rsidR="00C378C5" w:rsidRPr="005E1ED8">
        <w:rPr>
          <w:rFonts w:ascii="Arial" w:hAnsi="Arial" w:cs="Arial"/>
          <w:iCs/>
          <w:sz w:val="20"/>
          <w:szCs w:val="20"/>
        </w:rPr>
        <w:t xml:space="preserve"> </w:t>
      </w:r>
      <w:r w:rsidR="00042246" w:rsidRPr="005E1ED8">
        <w:rPr>
          <w:rFonts w:ascii="Arial" w:hAnsi="Arial" w:cs="Arial"/>
          <w:iCs/>
          <w:sz w:val="20"/>
          <w:szCs w:val="20"/>
        </w:rPr>
        <w:t xml:space="preserve">before </w:t>
      </w:r>
      <w:r w:rsidR="00C378C5" w:rsidRPr="005E1ED8">
        <w:rPr>
          <w:rFonts w:ascii="Arial" w:hAnsi="Arial" w:cs="Arial"/>
          <w:iCs/>
          <w:sz w:val="20"/>
          <w:szCs w:val="20"/>
        </w:rPr>
        <w:t>Branch 29 of the Revolutionary Court of Tehran</w:t>
      </w:r>
      <w:r w:rsidR="005A7577" w:rsidRPr="005E1ED8">
        <w:rPr>
          <w:rFonts w:ascii="Arial" w:hAnsi="Arial" w:cs="Arial"/>
          <w:iCs/>
          <w:sz w:val="20"/>
          <w:szCs w:val="20"/>
        </w:rPr>
        <w:t xml:space="preserve"> held on</w:t>
      </w:r>
      <w:r w:rsidR="007B5235">
        <w:rPr>
          <w:rFonts w:ascii="Arial" w:hAnsi="Arial" w:cs="Arial"/>
          <w:iCs/>
          <w:sz w:val="20"/>
          <w:szCs w:val="20"/>
        </w:rPr>
        <w:t xml:space="preserve"> </w:t>
      </w:r>
      <w:r w:rsidR="005A7577" w:rsidRPr="005E1ED8">
        <w:rPr>
          <w:rFonts w:ascii="Arial" w:hAnsi="Arial" w:cs="Arial"/>
          <w:iCs/>
          <w:sz w:val="20"/>
          <w:szCs w:val="20"/>
        </w:rPr>
        <w:t xml:space="preserve">July </w:t>
      </w:r>
      <w:r w:rsidR="007B5235">
        <w:rPr>
          <w:rFonts w:ascii="Arial" w:hAnsi="Arial" w:cs="Arial"/>
          <w:iCs/>
          <w:sz w:val="20"/>
          <w:szCs w:val="20"/>
        </w:rPr>
        <w:t xml:space="preserve">3, </w:t>
      </w:r>
      <w:r w:rsidR="005A7577" w:rsidRPr="005E1ED8">
        <w:rPr>
          <w:rFonts w:ascii="Arial" w:hAnsi="Arial" w:cs="Arial"/>
          <w:iCs/>
          <w:sz w:val="20"/>
          <w:szCs w:val="20"/>
        </w:rPr>
        <w:t>2021</w:t>
      </w:r>
      <w:r w:rsidR="00042246" w:rsidRPr="005E1ED8">
        <w:rPr>
          <w:rFonts w:ascii="Arial" w:hAnsi="Arial" w:cs="Arial"/>
          <w:iCs/>
          <w:sz w:val="20"/>
          <w:szCs w:val="20"/>
        </w:rPr>
        <w:t>, they were</w:t>
      </w:r>
      <w:r w:rsidR="00C378C5" w:rsidRPr="005E1ED8">
        <w:rPr>
          <w:rFonts w:ascii="Arial" w:hAnsi="Arial" w:cs="Arial"/>
          <w:iCs/>
          <w:sz w:val="20"/>
          <w:szCs w:val="20"/>
        </w:rPr>
        <w:t xml:space="preserve"> accused of</w:t>
      </w:r>
      <w:r w:rsidR="006B4991" w:rsidRPr="005E1ED8">
        <w:rPr>
          <w:rFonts w:ascii="Arial" w:hAnsi="Arial" w:cs="Arial"/>
          <w:iCs/>
          <w:sz w:val="20"/>
          <w:szCs w:val="20"/>
        </w:rPr>
        <w:t xml:space="preserve"> </w:t>
      </w:r>
      <w:r w:rsidR="00C378C5" w:rsidRPr="005E1ED8">
        <w:rPr>
          <w:rFonts w:ascii="Arial" w:hAnsi="Arial" w:cs="Arial"/>
          <w:iCs/>
          <w:sz w:val="20"/>
          <w:szCs w:val="20"/>
        </w:rPr>
        <w:t>“corruption on earth” (</w:t>
      </w:r>
      <w:proofErr w:type="spellStart"/>
      <w:r w:rsidR="00C378C5" w:rsidRPr="005E1ED8">
        <w:rPr>
          <w:rFonts w:ascii="Arial" w:hAnsi="Arial" w:cs="Arial"/>
          <w:iCs/>
          <w:sz w:val="20"/>
          <w:szCs w:val="20"/>
        </w:rPr>
        <w:t>efsad</w:t>
      </w:r>
      <w:proofErr w:type="spellEnd"/>
      <w:r w:rsidR="00C378C5" w:rsidRPr="005E1ED8">
        <w:rPr>
          <w:rFonts w:ascii="Arial" w:hAnsi="Arial" w:cs="Arial"/>
          <w:iCs/>
          <w:sz w:val="20"/>
          <w:szCs w:val="20"/>
        </w:rPr>
        <w:t xml:space="preserve">-e </w:t>
      </w:r>
      <w:proofErr w:type="spellStart"/>
      <w:r w:rsidR="00C378C5" w:rsidRPr="005E1ED8">
        <w:rPr>
          <w:rFonts w:ascii="Arial" w:hAnsi="Arial" w:cs="Arial"/>
          <w:iCs/>
          <w:sz w:val="20"/>
          <w:szCs w:val="20"/>
        </w:rPr>
        <w:t>fel-arz</w:t>
      </w:r>
      <w:proofErr w:type="spellEnd"/>
      <w:r w:rsidR="00C378C5" w:rsidRPr="005E1ED8">
        <w:rPr>
          <w:rFonts w:ascii="Arial" w:hAnsi="Arial" w:cs="Arial"/>
          <w:iCs/>
          <w:sz w:val="20"/>
          <w:szCs w:val="20"/>
        </w:rPr>
        <w:t xml:space="preserve">), which carries the death penalty, “gathering and colluding to commit crimes against national security” and “spreading propaganda against the system”. </w:t>
      </w:r>
      <w:r w:rsidR="006A0E99" w:rsidRPr="005E1ED8">
        <w:rPr>
          <w:rFonts w:ascii="Arial" w:hAnsi="Arial" w:cs="Arial"/>
          <w:iCs/>
          <w:sz w:val="20"/>
          <w:szCs w:val="20"/>
        </w:rPr>
        <w:t>The</w:t>
      </w:r>
      <w:r w:rsidR="00AD29D7" w:rsidRPr="005E1ED8">
        <w:rPr>
          <w:rFonts w:ascii="Arial" w:hAnsi="Arial" w:cs="Arial"/>
          <w:iCs/>
          <w:sz w:val="20"/>
          <w:szCs w:val="20"/>
        </w:rPr>
        <w:t xml:space="preserve"> authorities</w:t>
      </w:r>
      <w:r w:rsidR="006A0E99" w:rsidRPr="005E1ED8">
        <w:rPr>
          <w:rFonts w:ascii="Arial" w:hAnsi="Arial" w:cs="Arial"/>
          <w:iCs/>
          <w:sz w:val="20"/>
          <w:szCs w:val="20"/>
        </w:rPr>
        <w:t xml:space="preserve"> violated their right to be presumed innocent</w:t>
      </w:r>
      <w:r w:rsidR="00AD29D7" w:rsidRPr="005E1ED8">
        <w:rPr>
          <w:rFonts w:ascii="Arial" w:hAnsi="Arial" w:cs="Arial"/>
          <w:iCs/>
          <w:sz w:val="20"/>
          <w:szCs w:val="20"/>
        </w:rPr>
        <w:t xml:space="preserve"> </w:t>
      </w:r>
      <w:r w:rsidR="006A0E99" w:rsidRPr="005E1ED8">
        <w:rPr>
          <w:rFonts w:ascii="Arial" w:hAnsi="Arial" w:cs="Arial"/>
          <w:iCs/>
          <w:sz w:val="20"/>
          <w:szCs w:val="20"/>
        </w:rPr>
        <w:t xml:space="preserve">by </w:t>
      </w:r>
      <w:r w:rsidR="00AD29D7" w:rsidRPr="005E1ED8">
        <w:rPr>
          <w:rFonts w:ascii="Arial" w:hAnsi="Arial" w:cs="Arial"/>
          <w:iCs/>
          <w:sz w:val="20"/>
          <w:szCs w:val="20"/>
        </w:rPr>
        <w:t xml:space="preserve">publicly </w:t>
      </w:r>
      <w:r w:rsidR="00B11829" w:rsidRPr="005E1ED8">
        <w:rPr>
          <w:rFonts w:ascii="Arial" w:hAnsi="Arial" w:cs="Arial"/>
          <w:iCs/>
          <w:sz w:val="20"/>
          <w:szCs w:val="20"/>
        </w:rPr>
        <w:t xml:space="preserve">accusing </w:t>
      </w:r>
      <w:r w:rsidR="006A0E99" w:rsidRPr="005E1ED8">
        <w:rPr>
          <w:rFonts w:ascii="Arial" w:hAnsi="Arial" w:cs="Arial"/>
          <w:iCs/>
          <w:sz w:val="20"/>
          <w:szCs w:val="20"/>
        </w:rPr>
        <w:t xml:space="preserve">them </w:t>
      </w:r>
      <w:r w:rsidR="00AD29D7" w:rsidRPr="005E1ED8">
        <w:rPr>
          <w:rFonts w:ascii="Arial" w:hAnsi="Arial" w:cs="Arial"/>
          <w:iCs/>
          <w:sz w:val="20"/>
          <w:szCs w:val="20"/>
        </w:rPr>
        <w:t>of ties to “counterrevolutionary” groups</w:t>
      </w:r>
      <w:r w:rsidR="006A0E99" w:rsidRPr="005E1ED8">
        <w:rPr>
          <w:rFonts w:ascii="Arial" w:hAnsi="Arial" w:cs="Arial"/>
          <w:iCs/>
          <w:sz w:val="20"/>
          <w:szCs w:val="20"/>
        </w:rPr>
        <w:t xml:space="preserve"> </w:t>
      </w:r>
      <w:r w:rsidR="00214F37" w:rsidRPr="005E1ED8">
        <w:rPr>
          <w:rFonts w:ascii="Arial" w:hAnsi="Arial" w:cs="Arial"/>
          <w:iCs/>
          <w:sz w:val="20"/>
          <w:szCs w:val="20"/>
        </w:rPr>
        <w:t xml:space="preserve">apparently based on their families’ </w:t>
      </w:r>
      <w:r w:rsidR="006724A0" w:rsidRPr="005E1ED8">
        <w:rPr>
          <w:rFonts w:ascii="Arial" w:hAnsi="Arial" w:cs="Arial"/>
          <w:iCs/>
          <w:sz w:val="20"/>
          <w:szCs w:val="20"/>
        </w:rPr>
        <w:t xml:space="preserve">real or perceived </w:t>
      </w:r>
      <w:r w:rsidR="00214F37" w:rsidRPr="005E1ED8">
        <w:rPr>
          <w:rFonts w:ascii="Arial" w:hAnsi="Arial" w:cs="Arial"/>
          <w:iCs/>
          <w:sz w:val="20"/>
          <w:szCs w:val="20"/>
        </w:rPr>
        <w:t xml:space="preserve">association with the </w:t>
      </w:r>
      <w:r w:rsidR="006A0E99" w:rsidRPr="005E1ED8">
        <w:rPr>
          <w:rFonts w:ascii="Arial" w:hAnsi="Arial" w:cs="Arial"/>
          <w:iCs/>
          <w:sz w:val="20"/>
          <w:szCs w:val="20"/>
        </w:rPr>
        <w:t xml:space="preserve">People’s </w:t>
      </w:r>
      <w:proofErr w:type="spellStart"/>
      <w:r w:rsidR="006A0E99" w:rsidRPr="005E1ED8">
        <w:rPr>
          <w:rFonts w:ascii="Arial" w:hAnsi="Arial" w:cs="Arial"/>
          <w:iCs/>
          <w:sz w:val="20"/>
          <w:szCs w:val="20"/>
        </w:rPr>
        <w:t>Mojahedin</w:t>
      </w:r>
      <w:proofErr w:type="spellEnd"/>
      <w:r w:rsidR="006A0E99" w:rsidRPr="005E1ED8">
        <w:rPr>
          <w:rFonts w:ascii="Arial" w:hAnsi="Arial" w:cs="Arial"/>
          <w:iCs/>
          <w:sz w:val="20"/>
          <w:szCs w:val="20"/>
        </w:rPr>
        <w:t xml:space="preserve"> Organization of Iran</w:t>
      </w:r>
      <w:r w:rsidR="005309C8" w:rsidRPr="005E1ED8">
        <w:rPr>
          <w:rFonts w:ascii="Arial" w:hAnsi="Arial" w:cs="Arial"/>
          <w:iCs/>
          <w:sz w:val="20"/>
          <w:szCs w:val="20"/>
        </w:rPr>
        <w:t xml:space="preserve"> (PMOI)</w:t>
      </w:r>
      <w:r w:rsidR="006A0E99" w:rsidRPr="005E1ED8">
        <w:rPr>
          <w:rFonts w:ascii="Arial" w:hAnsi="Arial" w:cs="Arial"/>
          <w:iCs/>
          <w:sz w:val="20"/>
          <w:szCs w:val="20"/>
        </w:rPr>
        <w:t>, an opposition group based outside of Iran. Authorities also made</w:t>
      </w:r>
      <w:r w:rsidR="00214F37" w:rsidRPr="005E1ED8">
        <w:rPr>
          <w:rFonts w:ascii="Arial" w:hAnsi="Arial" w:cs="Arial"/>
          <w:iCs/>
          <w:sz w:val="20"/>
          <w:szCs w:val="20"/>
        </w:rPr>
        <w:t xml:space="preserve"> </w:t>
      </w:r>
      <w:r w:rsidR="00A80622" w:rsidRPr="005E1ED8">
        <w:rPr>
          <w:rFonts w:ascii="Arial" w:hAnsi="Arial" w:cs="Arial"/>
          <w:iCs/>
          <w:sz w:val="20"/>
          <w:szCs w:val="20"/>
        </w:rPr>
        <w:t xml:space="preserve">spurious accusations of </w:t>
      </w:r>
      <w:r w:rsidR="006836C4" w:rsidRPr="005E1ED8">
        <w:rPr>
          <w:rFonts w:ascii="Arial" w:hAnsi="Arial" w:cs="Arial"/>
          <w:iCs/>
          <w:sz w:val="20"/>
          <w:szCs w:val="20"/>
        </w:rPr>
        <w:t xml:space="preserve">having </w:t>
      </w:r>
      <w:r w:rsidR="006A0E99" w:rsidRPr="005E1ED8">
        <w:rPr>
          <w:rFonts w:ascii="Arial" w:hAnsi="Arial" w:cs="Arial"/>
          <w:iCs/>
          <w:sz w:val="20"/>
          <w:szCs w:val="20"/>
        </w:rPr>
        <w:t xml:space="preserve">found </w:t>
      </w:r>
      <w:r w:rsidR="00AD29D7" w:rsidRPr="005E1ED8">
        <w:rPr>
          <w:rFonts w:ascii="Arial" w:hAnsi="Arial" w:cs="Arial"/>
          <w:iCs/>
          <w:sz w:val="20"/>
          <w:szCs w:val="20"/>
        </w:rPr>
        <w:t>“explosive devices”</w:t>
      </w:r>
      <w:r w:rsidR="006A0E99" w:rsidRPr="005E1ED8">
        <w:rPr>
          <w:rFonts w:ascii="Arial" w:hAnsi="Arial" w:cs="Arial"/>
          <w:iCs/>
          <w:sz w:val="20"/>
          <w:szCs w:val="20"/>
        </w:rPr>
        <w:t xml:space="preserve"> in their possession</w:t>
      </w:r>
      <w:r w:rsidR="005A7577" w:rsidRPr="005E1ED8">
        <w:rPr>
          <w:rFonts w:ascii="Arial" w:hAnsi="Arial" w:cs="Arial"/>
          <w:iCs/>
          <w:sz w:val="20"/>
          <w:szCs w:val="20"/>
        </w:rPr>
        <w:t xml:space="preserve">. </w:t>
      </w:r>
      <w:r w:rsidR="00B11829" w:rsidRPr="005E1ED8">
        <w:rPr>
          <w:rFonts w:ascii="Arial" w:hAnsi="Arial" w:cs="Arial"/>
          <w:iCs/>
          <w:sz w:val="20"/>
          <w:szCs w:val="20"/>
        </w:rPr>
        <w:t>Both students</w:t>
      </w:r>
      <w:r w:rsidR="00AD29D7" w:rsidRPr="005E1ED8">
        <w:rPr>
          <w:rFonts w:ascii="Arial" w:hAnsi="Arial" w:cs="Arial"/>
          <w:iCs/>
          <w:sz w:val="20"/>
          <w:szCs w:val="20"/>
        </w:rPr>
        <w:t xml:space="preserve"> denied these accusations</w:t>
      </w:r>
      <w:r w:rsidR="00003F0A" w:rsidRPr="005E1ED8">
        <w:rPr>
          <w:rFonts w:ascii="Arial" w:hAnsi="Arial" w:cs="Arial"/>
          <w:iCs/>
          <w:sz w:val="20"/>
          <w:szCs w:val="20"/>
        </w:rPr>
        <w:t>.</w:t>
      </w:r>
      <w:r w:rsidR="00AD29D7" w:rsidRPr="005E1ED8">
        <w:rPr>
          <w:rFonts w:ascii="Arial" w:hAnsi="Arial" w:cs="Arial"/>
          <w:iCs/>
          <w:sz w:val="20"/>
          <w:szCs w:val="20"/>
        </w:rPr>
        <w:t xml:space="preserve"> </w:t>
      </w:r>
      <w:r w:rsidR="006A0E99" w:rsidRPr="005E1ED8">
        <w:rPr>
          <w:rFonts w:ascii="Arial" w:hAnsi="Arial" w:cs="Arial"/>
          <w:iCs/>
          <w:sz w:val="20"/>
          <w:szCs w:val="20"/>
        </w:rPr>
        <w:t>Their interrogators</w:t>
      </w:r>
      <w:r w:rsidR="00AD29D7" w:rsidRPr="005E1ED8">
        <w:rPr>
          <w:rFonts w:ascii="Arial" w:hAnsi="Arial" w:cs="Arial"/>
          <w:iCs/>
          <w:sz w:val="20"/>
          <w:szCs w:val="20"/>
        </w:rPr>
        <w:t xml:space="preserve"> also accused them </w:t>
      </w:r>
      <w:r w:rsidR="00904DA1" w:rsidRPr="005E1ED8">
        <w:rPr>
          <w:rFonts w:ascii="Arial" w:hAnsi="Arial" w:cs="Arial"/>
          <w:iCs/>
          <w:sz w:val="20"/>
          <w:szCs w:val="20"/>
        </w:rPr>
        <w:t xml:space="preserve">of </w:t>
      </w:r>
      <w:r w:rsidR="00AD29D7" w:rsidRPr="005E1ED8">
        <w:rPr>
          <w:rFonts w:ascii="Arial" w:hAnsi="Arial" w:cs="Arial"/>
          <w:iCs/>
          <w:sz w:val="20"/>
          <w:szCs w:val="20"/>
        </w:rPr>
        <w:t xml:space="preserve">removing posters of Iranian officials and participating </w:t>
      </w:r>
      <w:r w:rsidR="00FB4FBD" w:rsidRPr="005E1ED8">
        <w:rPr>
          <w:rFonts w:ascii="Arial" w:hAnsi="Arial" w:cs="Arial"/>
          <w:iCs/>
          <w:sz w:val="20"/>
          <w:szCs w:val="20"/>
        </w:rPr>
        <w:t xml:space="preserve">in </w:t>
      </w:r>
      <w:r w:rsidR="00AD29D7" w:rsidRPr="005E1ED8">
        <w:rPr>
          <w:rFonts w:ascii="Arial" w:hAnsi="Arial" w:cs="Arial"/>
          <w:iCs/>
          <w:sz w:val="20"/>
          <w:szCs w:val="20"/>
        </w:rPr>
        <w:t>peaceful protests</w:t>
      </w:r>
      <w:r w:rsidR="00B11829" w:rsidRPr="005E1ED8">
        <w:rPr>
          <w:rFonts w:ascii="Arial" w:hAnsi="Arial" w:cs="Arial"/>
          <w:iCs/>
          <w:sz w:val="20"/>
          <w:szCs w:val="20"/>
        </w:rPr>
        <w:t xml:space="preserve"> in January 2020</w:t>
      </w:r>
      <w:r w:rsidR="00AD29D7" w:rsidRPr="005E1ED8">
        <w:rPr>
          <w:rFonts w:ascii="Arial" w:hAnsi="Arial" w:cs="Arial"/>
          <w:iCs/>
          <w:sz w:val="20"/>
          <w:szCs w:val="20"/>
        </w:rPr>
        <w:t xml:space="preserve">. </w:t>
      </w:r>
      <w:r w:rsidR="00757FCE" w:rsidRPr="005E1ED8">
        <w:rPr>
          <w:rFonts w:ascii="Arial" w:hAnsi="Arial" w:cs="Arial"/>
          <w:iCs/>
          <w:sz w:val="20"/>
          <w:szCs w:val="20"/>
        </w:rPr>
        <w:t xml:space="preserve"> </w:t>
      </w:r>
    </w:p>
    <w:p w14:paraId="43E58A98" w14:textId="5802CED2" w:rsidR="001536C0" w:rsidRPr="005E1ED8" w:rsidRDefault="001536C0" w:rsidP="00CF7727">
      <w:pPr>
        <w:spacing w:after="0" w:line="240" w:lineRule="auto"/>
        <w:jc w:val="both"/>
        <w:rPr>
          <w:rFonts w:ascii="Arial" w:hAnsi="Arial" w:cs="Arial"/>
          <w:iCs/>
          <w:sz w:val="20"/>
          <w:szCs w:val="20"/>
        </w:rPr>
      </w:pPr>
    </w:p>
    <w:p w14:paraId="7EC533D0" w14:textId="6D074E8B" w:rsidR="001536C0" w:rsidRPr="005E1ED8" w:rsidRDefault="003A3350" w:rsidP="00CF7727">
      <w:pPr>
        <w:spacing w:after="0" w:line="240" w:lineRule="auto"/>
        <w:jc w:val="both"/>
        <w:rPr>
          <w:rFonts w:ascii="Arial" w:hAnsi="Arial" w:cs="Arial"/>
          <w:iCs/>
          <w:sz w:val="20"/>
          <w:szCs w:val="20"/>
        </w:rPr>
      </w:pPr>
      <w:r w:rsidRPr="005E1ED8">
        <w:rPr>
          <w:rFonts w:ascii="Arial" w:hAnsi="Arial" w:cs="Arial"/>
          <w:iCs/>
          <w:sz w:val="20"/>
          <w:szCs w:val="20"/>
        </w:rPr>
        <w:t>The two students</w:t>
      </w:r>
      <w:r w:rsidR="00596CA6" w:rsidRPr="005E1ED8">
        <w:rPr>
          <w:rFonts w:ascii="Arial" w:hAnsi="Arial" w:cs="Arial"/>
          <w:iCs/>
          <w:sz w:val="20"/>
          <w:szCs w:val="20"/>
        </w:rPr>
        <w:t xml:space="preserve"> </w:t>
      </w:r>
      <w:r w:rsidR="00413657" w:rsidRPr="005E1ED8">
        <w:rPr>
          <w:rFonts w:ascii="Arial" w:hAnsi="Arial" w:cs="Arial"/>
          <w:iCs/>
          <w:sz w:val="20"/>
          <w:szCs w:val="20"/>
        </w:rPr>
        <w:t>were</w:t>
      </w:r>
      <w:r w:rsidR="00492DA1" w:rsidRPr="005E1ED8">
        <w:rPr>
          <w:rFonts w:ascii="Arial" w:hAnsi="Arial" w:cs="Arial"/>
          <w:iCs/>
          <w:sz w:val="20"/>
          <w:szCs w:val="20"/>
        </w:rPr>
        <w:t xml:space="preserve"> denied access to a lawyer of their own choosing for</w:t>
      </w:r>
      <w:r w:rsidR="00596CA6" w:rsidRPr="005E1ED8">
        <w:rPr>
          <w:rFonts w:ascii="Arial" w:hAnsi="Arial" w:cs="Arial"/>
          <w:iCs/>
          <w:sz w:val="20"/>
          <w:szCs w:val="20"/>
        </w:rPr>
        <w:t xml:space="preserve"> the </w:t>
      </w:r>
      <w:r w:rsidR="000E7A52" w:rsidRPr="005E1ED8">
        <w:rPr>
          <w:rFonts w:ascii="Arial" w:hAnsi="Arial" w:cs="Arial"/>
          <w:iCs/>
          <w:sz w:val="20"/>
          <w:szCs w:val="20"/>
        </w:rPr>
        <w:t>first</w:t>
      </w:r>
      <w:r w:rsidR="00492DA1" w:rsidRPr="005E1ED8">
        <w:rPr>
          <w:rFonts w:ascii="Arial" w:hAnsi="Arial" w:cs="Arial"/>
          <w:iCs/>
          <w:sz w:val="20"/>
          <w:szCs w:val="20"/>
        </w:rPr>
        <w:t xml:space="preserve"> </w:t>
      </w:r>
      <w:r w:rsidR="00606539" w:rsidRPr="005E1ED8">
        <w:rPr>
          <w:rFonts w:ascii="Arial" w:hAnsi="Arial" w:cs="Arial"/>
          <w:iCs/>
          <w:sz w:val="20"/>
          <w:szCs w:val="20"/>
        </w:rPr>
        <w:t xml:space="preserve">13 months </w:t>
      </w:r>
      <w:r w:rsidR="000E7A52" w:rsidRPr="005E1ED8">
        <w:rPr>
          <w:rFonts w:ascii="Arial" w:hAnsi="Arial" w:cs="Arial"/>
          <w:iCs/>
          <w:sz w:val="20"/>
          <w:szCs w:val="20"/>
        </w:rPr>
        <w:t>of</w:t>
      </w:r>
      <w:r w:rsidR="00596CA6" w:rsidRPr="005E1ED8">
        <w:rPr>
          <w:rFonts w:ascii="Arial" w:hAnsi="Arial" w:cs="Arial"/>
          <w:iCs/>
          <w:sz w:val="20"/>
          <w:szCs w:val="20"/>
        </w:rPr>
        <w:t xml:space="preserve"> </w:t>
      </w:r>
      <w:r w:rsidR="00492DA1" w:rsidRPr="005E1ED8">
        <w:rPr>
          <w:rFonts w:ascii="Arial" w:hAnsi="Arial" w:cs="Arial"/>
          <w:iCs/>
          <w:sz w:val="20"/>
          <w:szCs w:val="20"/>
        </w:rPr>
        <w:t xml:space="preserve">their </w:t>
      </w:r>
      <w:r w:rsidR="000E7A52" w:rsidRPr="005E1ED8">
        <w:rPr>
          <w:rFonts w:ascii="Arial" w:hAnsi="Arial" w:cs="Arial"/>
          <w:iCs/>
          <w:sz w:val="20"/>
          <w:szCs w:val="20"/>
        </w:rPr>
        <w:t>detention</w:t>
      </w:r>
      <w:r w:rsidR="00492DA1" w:rsidRPr="005E1ED8">
        <w:rPr>
          <w:rFonts w:ascii="Arial" w:hAnsi="Arial" w:cs="Arial"/>
          <w:iCs/>
          <w:sz w:val="20"/>
          <w:szCs w:val="20"/>
        </w:rPr>
        <w:t xml:space="preserve">. </w:t>
      </w:r>
      <w:r w:rsidR="005A7577" w:rsidRPr="005E1ED8">
        <w:rPr>
          <w:rFonts w:ascii="Arial" w:hAnsi="Arial" w:cs="Arial"/>
          <w:iCs/>
          <w:sz w:val="20"/>
          <w:szCs w:val="20"/>
        </w:rPr>
        <w:t>They</w:t>
      </w:r>
      <w:r w:rsidR="00224D27" w:rsidRPr="005E1ED8">
        <w:rPr>
          <w:rFonts w:ascii="Arial" w:hAnsi="Arial" w:cs="Arial"/>
          <w:iCs/>
          <w:sz w:val="20"/>
          <w:szCs w:val="20"/>
        </w:rPr>
        <w:t xml:space="preserve"> remain held </w:t>
      </w:r>
      <w:r w:rsidR="005A7577" w:rsidRPr="005E1ED8">
        <w:rPr>
          <w:rFonts w:ascii="Arial" w:hAnsi="Arial" w:cs="Arial"/>
          <w:iCs/>
          <w:sz w:val="20"/>
          <w:szCs w:val="20"/>
        </w:rPr>
        <w:t xml:space="preserve">in separate </w:t>
      </w:r>
      <w:r w:rsidR="00484F90" w:rsidRPr="005E1ED8">
        <w:rPr>
          <w:rFonts w:ascii="Arial" w:hAnsi="Arial" w:cs="Arial"/>
          <w:iCs/>
          <w:sz w:val="20"/>
          <w:szCs w:val="20"/>
        </w:rPr>
        <w:t>parts of</w:t>
      </w:r>
      <w:r w:rsidR="005A7577" w:rsidRPr="005E1ED8">
        <w:rPr>
          <w:rFonts w:ascii="Arial" w:hAnsi="Arial" w:cs="Arial"/>
          <w:iCs/>
          <w:sz w:val="20"/>
          <w:szCs w:val="20"/>
        </w:rPr>
        <w:t xml:space="preserve"> </w:t>
      </w:r>
      <w:r w:rsidR="00596CA6" w:rsidRPr="005E1ED8">
        <w:rPr>
          <w:rFonts w:ascii="Arial" w:hAnsi="Arial" w:cs="Arial"/>
          <w:iCs/>
          <w:sz w:val="20"/>
          <w:szCs w:val="20"/>
        </w:rPr>
        <w:t>S</w:t>
      </w:r>
      <w:r w:rsidR="00224D27" w:rsidRPr="005E1ED8">
        <w:rPr>
          <w:rFonts w:ascii="Arial" w:hAnsi="Arial" w:cs="Arial"/>
          <w:iCs/>
          <w:sz w:val="20"/>
          <w:szCs w:val="20"/>
        </w:rPr>
        <w:t>ection 209</w:t>
      </w:r>
      <w:r w:rsidR="00A05223" w:rsidRPr="005E1ED8">
        <w:rPr>
          <w:rFonts w:ascii="Arial" w:hAnsi="Arial" w:cs="Arial"/>
          <w:iCs/>
          <w:sz w:val="20"/>
          <w:szCs w:val="20"/>
        </w:rPr>
        <w:t xml:space="preserve"> without trial</w:t>
      </w:r>
      <w:r w:rsidR="00224D27" w:rsidRPr="005E1ED8">
        <w:rPr>
          <w:rFonts w:ascii="Arial" w:hAnsi="Arial" w:cs="Arial"/>
          <w:iCs/>
          <w:sz w:val="20"/>
          <w:szCs w:val="20"/>
        </w:rPr>
        <w:t>, where</w:t>
      </w:r>
      <w:r w:rsidRPr="005E1ED8">
        <w:rPr>
          <w:rFonts w:ascii="Arial" w:hAnsi="Arial" w:cs="Arial"/>
          <w:iCs/>
          <w:sz w:val="20"/>
          <w:szCs w:val="20"/>
        </w:rPr>
        <w:t xml:space="preserve">, according to a relative, </w:t>
      </w:r>
      <w:r w:rsidR="00224D27" w:rsidRPr="005E1ED8">
        <w:rPr>
          <w:rFonts w:ascii="Arial" w:hAnsi="Arial" w:cs="Arial"/>
          <w:iCs/>
          <w:sz w:val="20"/>
          <w:szCs w:val="20"/>
        </w:rPr>
        <w:t xml:space="preserve">they </w:t>
      </w:r>
      <w:r w:rsidR="00A51755" w:rsidRPr="005E1ED8">
        <w:rPr>
          <w:rFonts w:ascii="Arial" w:hAnsi="Arial" w:cs="Arial"/>
          <w:iCs/>
          <w:sz w:val="20"/>
          <w:szCs w:val="20"/>
        </w:rPr>
        <w:t xml:space="preserve">are </w:t>
      </w:r>
      <w:r w:rsidR="00F114BD" w:rsidRPr="005E1ED8">
        <w:rPr>
          <w:rFonts w:ascii="Arial" w:hAnsi="Arial" w:cs="Arial"/>
          <w:iCs/>
          <w:sz w:val="20"/>
          <w:szCs w:val="20"/>
        </w:rPr>
        <w:t>denied adequate healthcare</w:t>
      </w:r>
      <w:r w:rsidR="00CB769B" w:rsidRPr="005E1ED8">
        <w:rPr>
          <w:rFonts w:ascii="Arial" w:hAnsi="Arial" w:cs="Arial"/>
          <w:iCs/>
          <w:sz w:val="20"/>
          <w:szCs w:val="20"/>
        </w:rPr>
        <w:t xml:space="preserve"> and</w:t>
      </w:r>
      <w:r w:rsidR="006C708F" w:rsidRPr="005E1ED8">
        <w:rPr>
          <w:rFonts w:ascii="Arial" w:hAnsi="Arial" w:cs="Arial"/>
          <w:iCs/>
          <w:sz w:val="20"/>
          <w:szCs w:val="20"/>
        </w:rPr>
        <w:t xml:space="preserve"> fresh air</w:t>
      </w:r>
      <w:r w:rsidR="00CB769B" w:rsidRPr="005E1ED8">
        <w:rPr>
          <w:rFonts w:ascii="Arial" w:hAnsi="Arial" w:cs="Arial"/>
          <w:iCs/>
          <w:sz w:val="20"/>
          <w:szCs w:val="20"/>
        </w:rPr>
        <w:t xml:space="preserve"> and sleep on the floor</w:t>
      </w:r>
      <w:r w:rsidR="005E60E7" w:rsidRPr="005E1ED8">
        <w:rPr>
          <w:rFonts w:ascii="Arial" w:hAnsi="Arial" w:cs="Arial"/>
          <w:iCs/>
          <w:sz w:val="20"/>
          <w:szCs w:val="20"/>
        </w:rPr>
        <w:t>.</w:t>
      </w:r>
      <w:r w:rsidR="006C708F" w:rsidRPr="005E1ED8">
        <w:rPr>
          <w:rFonts w:ascii="Arial" w:hAnsi="Arial" w:cs="Arial"/>
          <w:iCs/>
          <w:sz w:val="20"/>
          <w:szCs w:val="20"/>
        </w:rPr>
        <w:t xml:space="preserve"> </w:t>
      </w:r>
      <w:r w:rsidR="005E60E7" w:rsidRPr="005E1ED8">
        <w:rPr>
          <w:rFonts w:ascii="Arial" w:hAnsi="Arial" w:cs="Arial"/>
          <w:iCs/>
          <w:sz w:val="20"/>
          <w:szCs w:val="20"/>
        </w:rPr>
        <w:t xml:space="preserve">Ali </w:t>
      </w:r>
      <w:proofErr w:type="spellStart"/>
      <w:r w:rsidR="005E60E7" w:rsidRPr="005E1ED8">
        <w:rPr>
          <w:rFonts w:ascii="Arial" w:hAnsi="Arial" w:cs="Arial"/>
          <w:iCs/>
          <w:sz w:val="20"/>
          <w:szCs w:val="20"/>
        </w:rPr>
        <w:t>Younesi</w:t>
      </w:r>
      <w:proofErr w:type="spellEnd"/>
      <w:r w:rsidR="005E60E7" w:rsidRPr="005E1ED8">
        <w:rPr>
          <w:rFonts w:ascii="Arial" w:hAnsi="Arial" w:cs="Arial"/>
          <w:iCs/>
          <w:sz w:val="20"/>
          <w:szCs w:val="20"/>
        </w:rPr>
        <w:t xml:space="preserve"> </w:t>
      </w:r>
      <w:r w:rsidR="005918E2" w:rsidRPr="005E1ED8">
        <w:rPr>
          <w:rFonts w:ascii="Arial" w:hAnsi="Arial" w:cs="Arial"/>
          <w:iCs/>
          <w:sz w:val="20"/>
          <w:szCs w:val="20"/>
        </w:rPr>
        <w:t xml:space="preserve">has never been examined by </w:t>
      </w:r>
      <w:r w:rsidR="0045108E" w:rsidRPr="005E1ED8">
        <w:rPr>
          <w:rFonts w:ascii="Arial" w:hAnsi="Arial" w:cs="Arial"/>
          <w:iCs/>
          <w:sz w:val="20"/>
          <w:szCs w:val="20"/>
        </w:rPr>
        <w:t xml:space="preserve">an eye doctor. </w:t>
      </w:r>
    </w:p>
    <w:p w14:paraId="4FAD790D" w14:textId="77777777" w:rsidR="0082127B" w:rsidRPr="005E1ED8" w:rsidRDefault="0082127B" w:rsidP="00CF7727">
      <w:pPr>
        <w:spacing w:after="0" w:line="240" w:lineRule="auto"/>
        <w:jc w:val="both"/>
        <w:rPr>
          <w:rFonts w:ascii="Arial" w:hAnsi="Arial" w:cs="Arial"/>
          <w:bCs/>
          <w:iCs/>
          <w:sz w:val="20"/>
          <w:szCs w:val="20"/>
        </w:rPr>
      </w:pPr>
    </w:p>
    <w:p w14:paraId="34355EC8" w14:textId="36C78913" w:rsidR="00EA68CE" w:rsidRPr="005E1ED8" w:rsidRDefault="00A43777" w:rsidP="00CF7727">
      <w:pPr>
        <w:spacing w:after="0" w:line="240" w:lineRule="auto"/>
        <w:jc w:val="both"/>
        <w:rPr>
          <w:rFonts w:ascii="Arial" w:hAnsi="Arial" w:cs="Arial"/>
          <w:bCs/>
          <w:iCs/>
          <w:sz w:val="20"/>
          <w:szCs w:val="20"/>
        </w:rPr>
      </w:pPr>
      <w:r w:rsidRPr="005E1ED8">
        <w:rPr>
          <w:rFonts w:ascii="Arial" w:hAnsi="Arial" w:cs="Arial"/>
          <w:bCs/>
          <w:iCs/>
          <w:sz w:val="20"/>
          <w:szCs w:val="20"/>
        </w:rPr>
        <w:t xml:space="preserve">I call on you to release immediately and unconditionally </w:t>
      </w:r>
      <w:r w:rsidR="007E2FCA" w:rsidRPr="005E1ED8">
        <w:rPr>
          <w:rFonts w:ascii="Arial" w:hAnsi="Arial" w:cs="Arial"/>
          <w:bCs/>
          <w:iCs/>
          <w:sz w:val="20"/>
          <w:szCs w:val="20"/>
        </w:rPr>
        <w:t xml:space="preserve">Ali </w:t>
      </w:r>
      <w:proofErr w:type="spellStart"/>
      <w:r w:rsidR="007E2FCA" w:rsidRPr="005E1ED8">
        <w:rPr>
          <w:rFonts w:ascii="Arial" w:hAnsi="Arial" w:cs="Arial"/>
          <w:bCs/>
          <w:iCs/>
          <w:sz w:val="20"/>
          <w:szCs w:val="20"/>
        </w:rPr>
        <w:t>Younesi</w:t>
      </w:r>
      <w:proofErr w:type="spellEnd"/>
      <w:r w:rsidR="007E2FCA" w:rsidRPr="005E1ED8">
        <w:rPr>
          <w:rFonts w:ascii="Arial" w:hAnsi="Arial" w:cs="Arial"/>
          <w:bCs/>
          <w:iCs/>
          <w:sz w:val="20"/>
          <w:szCs w:val="20"/>
        </w:rPr>
        <w:t xml:space="preserve"> and </w:t>
      </w:r>
      <w:r w:rsidR="0045108E" w:rsidRPr="005E1ED8">
        <w:rPr>
          <w:rFonts w:ascii="Arial" w:hAnsi="Arial" w:cs="Arial"/>
          <w:bCs/>
          <w:iCs/>
          <w:sz w:val="20"/>
          <w:szCs w:val="20"/>
        </w:rPr>
        <w:t xml:space="preserve">Amirhossein </w:t>
      </w:r>
      <w:r w:rsidR="00FA7F9C" w:rsidRPr="005E1ED8">
        <w:rPr>
          <w:rFonts w:ascii="Arial" w:hAnsi="Arial" w:cs="Arial"/>
          <w:bCs/>
          <w:iCs/>
          <w:sz w:val="20"/>
          <w:szCs w:val="20"/>
        </w:rPr>
        <w:t>Moradi</w:t>
      </w:r>
      <w:r w:rsidR="0045108E" w:rsidRPr="005E1ED8">
        <w:rPr>
          <w:rFonts w:ascii="Arial" w:hAnsi="Arial" w:cs="Arial"/>
          <w:bCs/>
          <w:iCs/>
          <w:sz w:val="20"/>
          <w:szCs w:val="20"/>
        </w:rPr>
        <w:t xml:space="preserve"> </w:t>
      </w:r>
      <w:r w:rsidRPr="005E1ED8">
        <w:rPr>
          <w:rFonts w:ascii="Arial" w:hAnsi="Arial" w:cs="Arial"/>
          <w:bCs/>
          <w:iCs/>
          <w:sz w:val="20"/>
          <w:szCs w:val="20"/>
        </w:rPr>
        <w:t xml:space="preserve">detained </w:t>
      </w:r>
      <w:r w:rsidR="007E2FCA" w:rsidRPr="005E1ED8">
        <w:rPr>
          <w:rFonts w:ascii="Arial" w:hAnsi="Arial" w:cs="Arial"/>
          <w:bCs/>
          <w:iCs/>
          <w:sz w:val="20"/>
          <w:szCs w:val="20"/>
        </w:rPr>
        <w:t xml:space="preserve">solely based on </w:t>
      </w:r>
      <w:r w:rsidR="00776B21" w:rsidRPr="005E1ED8">
        <w:rPr>
          <w:rFonts w:ascii="Arial" w:hAnsi="Arial" w:cs="Arial"/>
          <w:bCs/>
          <w:iCs/>
          <w:sz w:val="20"/>
          <w:szCs w:val="20"/>
        </w:rPr>
        <w:t xml:space="preserve">their families’ real or perceived ties to </w:t>
      </w:r>
      <w:r w:rsidR="00D2595D" w:rsidRPr="005E1ED8">
        <w:rPr>
          <w:rFonts w:ascii="Arial" w:hAnsi="Arial" w:cs="Arial"/>
          <w:bCs/>
          <w:iCs/>
          <w:sz w:val="20"/>
          <w:szCs w:val="20"/>
        </w:rPr>
        <w:t>opposition groups</w:t>
      </w:r>
      <w:r w:rsidRPr="005E1ED8">
        <w:rPr>
          <w:rFonts w:ascii="Arial" w:hAnsi="Arial" w:cs="Arial"/>
          <w:bCs/>
          <w:iCs/>
          <w:sz w:val="20"/>
          <w:szCs w:val="20"/>
        </w:rPr>
        <w:t>. Pending this, I ask you to ensure that they are protected from torture and other ill-treatment, provided urgently</w:t>
      </w:r>
      <w:r w:rsidR="00C6337D" w:rsidRPr="005E1ED8">
        <w:rPr>
          <w:rFonts w:ascii="Arial" w:hAnsi="Arial" w:cs="Arial"/>
          <w:bCs/>
          <w:iCs/>
          <w:sz w:val="20"/>
          <w:szCs w:val="20"/>
        </w:rPr>
        <w:t xml:space="preserve"> </w:t>
      </w:r>
      <w:r w:rsidRPr="005E1ED8">
        <w:rPr>
          <w:rFonts w:ascii="Arial" w:hAnsi="Arial" w:cs="Arial"/>
          <w:bCs/>
          <w:iCs/>
          <w:sz w:val="20"/>
          <w:szCs w:val="20"/>
        </w:rPr>
        <w:t>with</w:t>
      </w:r>
      <w:r w:rsidR="00596CA6" w:rsidRPr="005E1ED8">
        <w:rPr>
          <w:rFonts w:ascii="Arial" w:hAnsi="Arial" w:cs="Arial"/>
          <w:bCs/>
          <w:iCs/>
          <w:sz w:val="20"/>
          <w:szCs w:val="20"/>
        </w:rPr>
        <w:t xml:space="preserve"> the</w:t>
      </w:r>
      <w:r w:rsidRPr="005E1ED8">
        <w:rPr>
          <w:rFonts w:ascii="Arial" w:hAnsi="Arial" w:cs="Arial"/>
          <w:bCs/>
          <w:iCs/>
          <w:sz w:val="20"/>
          <w:szCs w:val="20"/>
        </w:rPr>
        <w:t xml:space="preserve"> medical care they require, and given access to their families and a lawyer of their choosing.</w:t>
      </w:r>
      <w:r w:rsidR="00DB079E" w:rsidRPr="005E1ED8">
        <w:rPr>
          <w:rFonts w:ascii="Arial" w:hAnsi="Arial" w:cs="Arial"/>
          <w:bCs/>
          <w:iCs/>
          <w:sz w:val="20"/>
          <w:szCs w:val="20"/>
        </w:rPr>
        <w:t xml:space="preserve"> I also urge you to open an independent </w:t>
      </w:r>
      <w:r w:rsidR="00266CC9" w:rsidRPr="005E1ED8">
        <w:rPr>
          <w:rFonts w:ascii="Arial" w:hAnsi="Arial" w:cs="Arial"/>
          <w:bCs/>
          <w:iCs/>
          <w:sz w:val="20"/>
          <w:szCs w:val="20"/>
        </w:rPr>
        <w:t xml:space="preserve">investigation into </w:t>
      </w:r>
      <w:r w:rsidR="00393DEB" w:rsidRPr="005E1ED8">
        <w:rPr>
          <w:rFonts w:ascii="Arial" w:hAnsi="Arial" w:cs="Arial"/>
          <w:bCs/>
          <w:iCs/>
          <w:sz w:val="20"/>
          <w:szCs w:val="20"/>
        </w:rPr>
        <w:t xml:space="preserve">allegations that </w:t>
      </w:r>
      <w:r w:rsidR="003A3350" w:rsidRPr="005E1ED8">
        <w:rPr>
          <w:rFonts w:ascii="Arial" w:hAnsi="Arial" w:cs="Arial"/>
          <w:bCs/>
          <w:iCs/>
          <w:sz w:val="20"/>
          <w:szCs w:val="20"/>
        </w:rPr>
        <w:t xml:space="preserve">the two were beaten upon arrest and held in conditions violating the absolute prohibition of </w:t>
      </w:r>
      <w:r w:rsidR="00393DEB" w:rsidRPr="005E1ED8">
        <w:rPr>
          <w:rFonts w:ascii="Arial" w:hAnsi="Arial" w:cs="Arial"/>
          <w:bCs/>
          <w:iCs/>
          <w:sz w:val="20"/>
          <w:szCs w:val="20"/>
        </w:rPr>
        <w:t>torture</w:t>
      </w:r>
      <w:r w:rsidR="003A3350" w:rsidRPr="005E1ED8">
        <w:rPr>
          <w:rFonts w:ascii="Arial" w:hAnsi="Arial" w:cs="Arial"/>
          <w:bCs/>
          <w:iCs/>
          <w:sz w:val="20"/>
          <w:szCs w:val="20"/>
        </w:rPr>
        <w:t xml:space="preserve"> and other ill-treatment</w:t>
      </w:r>
      <w:r w:rsidR="00542431" w:rsidRPr="005E1ED8">
        <w:rPr>
          <w:rFonts w:ascii="Arial" w:hAnsi="Arial" w:cs="Arial"/>
          <w:bCs/>
          <w:iCs/>
          <w:sz w:val="20"/>
          <w:szCs w:val="20"/>
        </w:rPr>
        <w:t xml:space="preserve"> </w:t>
      </w:r>
      <w:r w:rsidR="0042631D" w:rsidRPr="005E1ED8">
        <w:rPr>
          <w:rFonts w:ascii="Arial" w:hAnsi="Arial" w:cs="Arial"/>
          <w:bCs/>
          <w:iCs/>
          <w:sz w:val="20"/>
          <w:szCs w:val="20"/>
        </w:rPr>
        <w:t xml:space="preserve">with a view of bringing those responsible to justice in proceedings meeting international standards </w:t>
      </w:r>
      <w:r w:rsidR="00C6337D" w:rsidRPr="005E1ED8">
        <w:rPr>
          <w:rFonts w:ascii="Arial" w:hAnsi="Arial" w:cs="Arial"/>
          <w:bCs/>
          <w:iCs/>
          <w:sz w:val="20"/>
          <w:szCs w:val="20"/>
        </w:rPr>
        <w:t xml:space="preserve">of </w:t>
      </w:r>
      <w:r w:rsidR="0042631D" w:rsidRPr="005E1ED8">
        <w:rPr>
          <w:rFonts w:ascii="Arial" w:hAnsi="Arial" w:cs="Arial"/>
          <w:bCs/>
          <w:iCs/>
          <w:sz w:val="20"/>
          <w:szCs w:val="20"/>
        </w:rPr>
        <w:t>fair trial</w:t>
      </w:r>
      <w:r w:rsidR="00542431" w:rsidRPr="005E1ED8">
        <w:rPr>
          <w:rFonts w:ascii="Arial" w:hAnsi="Arial" w:cs="Arial"/>
          <w:bCs/>
          <w:iCs/>
          <w:sz w:val="20"/>
          <w:szCs w:val="20"/>
        </w:rPr>
        <w:t xml:space="preserve">. </w:t>
      </w:r>
      <w:r w:rsidR="00393DEB" w:rsidRPr="005E1ED8">
        <w:rPr>
          <w:rFonts w:ascii="Arial" w:hAnsi="Arial" w:cs="Arial"/>
          <w:bCs/>
          <w:iCs/>
          <w:sz w:val="20"/>
          <w:szCs w:val="20"/>
        </w:rPr>
        <w:t xml:space="preserve"> </w:t>
      </w:r>
    </w:p>
    <w:p w14:paraId="62D8AB8B" w14:textId="77777777" w:rsidR="00EA68CE" w:rsidRPr="00831364" w:rsidRDefault="00EA68CE" w:rsidP="00CF7727">
      <w:pPr>
        <w:spacing w:after="0" w:line="240" w:lineRule="auto"/>
        <w:rPr>
          <w:rFonts w:ascii="Arial" w:hAnsi="Arial" w:cs="Arial"/>
          <w:iCs/>
          <w:sz w:val="16"/>
          <w:szCs w:val="16"/>
        </w:rPr>
      </w:pPr>
    </w:p>
    <w:p w14:paraId="2668EDC8" w14:textId="00E69285" w:rsidR="00CF7727" w:rsidRPr="00831364" w:rsidRDefault="005E1ED8" w:rsidP="00CF7727">
      <w:pPr>
        <w:spacing w:after="0" w:line="240" w:lineRule="auto"/>
        <w:rPr>
          <w:rFonts w:ascii="Arial" w:hAnsi="Arial" w:cs="Arial"/>
          <w:iCs/>
          <w:sz w:val="20"/>
          <w:szCs w:val="20"/>
        </w:rPr>
      </w:pPr>
      <w:r>
        <w:rPr>
          <w:rFonts w:ascii="Arial" w:hAnsi="Arial" w:cs="Arial"/>
          <w:iCs/>
          <w:sz w:val="20"/>
          <w:szCs w:val="20"/>
        </w:rPr>
        <w:t>S</w:t>
      </w:r>
      <w:r w:rsidR="005D2C37" w:rsidRPr="005E1ED8">
        <w:rPr>
          <w:rFonts w:ascii="Arial" w:hAnsi="Arial" w:cs="Arial"/>
          <w:iCs/>
          <w:sz w:val="20"/>
          <w:szCs w:val="20"/>
        </w:rPr>
        <w:t>incerely,</w:t>
      </w:r>
    </w:p>
    <w:p w14:paraId="6E7A3C02" w14:textId="4D90E75E" w:rsidR="005D2C37" w:rsidRPr="00CF7727" w:rsidRDefault="0082127B" w:rsidP="00CF7727">
      <w:pPr>
        <w:pStyle w:val="AIBoxHeading"/>
        <w:shd w:val="clear" w:color="auto" w:fill="D9D9D9" w:themeFill="background1" w:themeFillShade="D9"/>
        <w:spacing w:line="240" w:lineRule="auto"/>
        <w:rPr>
          <w:rFonts w:ascii="Arial" w:hAnsi="Arial" w:cs="Arial"/>
          <w:lang w:eastAsia="en-US"/>
        </w:rPr>
      </w:pPr>
      <w:r w:rsidRPr="00CF7727">
        <w:rPr>
          <w:rFonts w:ascii="Arial" w:hAnsi="Arial" w:cs="Arial"/>
          <w:b/>
          <w:sz w:val="32"/>
          <w:szCs w:val="32"/>
        </w:rPr>
        <w:lastRenderedPageBreak/>
        <w:t>Additional information</w:t>
      </w:r>
    </w:p>
    <w:p w14:paraId="66D1FC3B" w14:textId="77777777" w:rsidR="00EF6821" w:rsidRPr="00CF7727" w:rsidRDefault="00EF6821" w:rsidP="00CF7727">
      <w:pPr>
        <w:spacing w:after="0" w:line="240" w:lineRule="auto"/>
        <w:jc w:val="both"/>
        <w:rPr>
          <w:rFonts w:ascii="Arial" w:hAnsi="Arial" w:cs="Arial"/>
          <w:szCs w:val="18"/>
          <w:lang w:eastAsia="en-US"/>
        </w:rPr>
      </w:pPr>
    </w:p>
    <w:p w14:paraId="60210804" w14:textId="68BEA94A" w:rsidR="002C4010" w:rsidRPr="00CF7727" w:rsidRDefault="002C4010" w:rsidP="00CF7727">
      <w:pPr>
        <w:spacing w:line="240" w:lineRule="auto"/>
        <w:jc w:val="both"/>
        <w:rPr>
          <w:rFonts w:ascii="Arial" w:hAnsi="Arial" w:cs="Arial"/>
          <w:szCs w:val="18"/>
          <w:lang w:eastAsia="en-US"/>
        </w:rPr>
      </w:pPr>
      <w:r w:rsidRPr="00CF7727">
        <w:rPr>
          <w:rFonts w:ascii="Arial" w:hAnsi="Arial" w:cs="Arial"/>
          <w:szCs w:val="18"/>
          <w:lang w:eastAsia="en-US"/>
        </w:rPr>
        <w:t xml:space="preserve">Ali </w:t>
      </w:r>
      <w:proofErr w:type="spellStart"/>
      <w:r w:rsidRPr="00CF7727">
        <w:rPr>
          <w:rFonts w:ascii="Arial" w:hAnsi="Arial" w:cs="Arial"/>
          <w:szCs w:val="18"/>
          <w:lang w:eastAsia="en-US"/>
        </w:rPr>
        <w:t>Younesi</w:t>
      </w:r>
      <w:proofErr w:type="spellEnd"/>
      <w:r w:rsidRPr="00CF7727">
        <w:rPr>
          <w:rFonts w:ascii="Arial" w:hAnsi="Arial" w:cs="Arial"/>
          <w:szCs w:val="18"/>
          <w:lang w:eastAsia="en-US"/>
        </w:rPr>
        <w:t xml:space="preserve"> and Amir Hossein Moradi are award-winning students at Sharif University of Technology in Tehran. Ali </w:t>
      </w:r>
      <w:proofErr w:type="spellStart"/>
      <w:r w:rsidRPr="00CF7727">
        <w:rPr>
          <w:rFonts w:ascii="Arial" w:hAnsi="Arial" w:cs="Arial"/>
          <w:szCs w:val="18"/>
          <w:lang w:eastAsia="en-US"/>
        </w:rPr>
        <w:t>Younesi</w:t>
      </w:r>
      <w:proofErr w:type="spellEnd"/>
      <w:r w:rsidRPr="00CF7727">
        <w:rPr>
          <w:rFonts w:ascii="Arial" w:hAnsi="Arial" w:cs="Arial"/>
          <w:szCs w:val="18"/>
          <w:lang w:eastAsia="en-US"/>
        </w:rPr>
        <w:t xml:space="preserve"> is a silver and gold medal recipient in Iran’s National Astronomy Olympiad and the 2018 gold medal winner in the International Astronomy and Astrophysics Olympiad held in China. Amir</w:t>
      </w:r>
      <w:r w:rsidR="00107085" w:rsidRPr="00CF7727">
        <w:rPr>
          <w:rFonts w:ascii="Arial" w:hAnsi="Arial" w:cs="Arial"/>
          <w:szCs w:val="18"/>
          <w:lang w:eastAsia="en-US"/>
        </w:rPr>
        <w:t>h</w:t>
      </w:r>
      <w:r w:rsidRPr="00CF7727">
        <w:rPr>
          <w:rFonts w:ascii="Arial" w:hAnsi="Arial" w:cs="Arial"/>
          <w:szCs w:val="18"/>
          <w:lang w:eastAsia="en-US"/>
        </w:rPr>
        <w:t xml:space="preserve">ossein Moradi is the silver medal recipient in Iran’s National Astronomy Olympiad. </w:t>
      </w:r>
    </w:p>
    <w:p w14:paraId="3B628374" w14:textId="13854E4F" w:rsidR="00EE7FE1" w:rsidRPr="00CF7727" w:rsidRDefault="002021D3" w:rsidP="00CF7727">
      <w:pPr>
        <w:spacing w:line="240" w:lineRule="auto"/>
        <w:jc w:val="both"/>
        <w:rPr>
          <w:rFonts w:ascii="Arial" w:hAnsi="Arial" w:cs="Arial"/>
          <w:szCs w:val="18"/>
          <w:lang w:eastAsia="en-US"/>
        </w:rPr>
      </w:pPr>
      <w:r w:rsidRPr="00CF7727">
        <w:rPr>
          <w:rFonts w:ascii="Arial" w:hAnsi="Arial" w:cs="Arial"/>
          <w:szCs w:val="18"/>
          <w:lang w:eastAsia="en-US"/>
        </w:rPr>
        <w:t>On April</w:t>
      </w:r>
      <w:r w:rsidR="007B5235">
        <w:rPr>
          <w:rFonts w:ascii="Arial" w:hAnsi="Arial" w:cs="Arial"/>
          <w:szCs w:val="18"/>
          <w:lang w:eastAsia="en-US"/>
        </w:rPr>
        <w:t xml:space="preserve"> 10, </w:t>
      </w:r>
      <w:r w:rsidR="00596CA6" w:rsidRPr="00CF7727">
        <w:rPr>
          <w:rFonts w:ascii="Arial" w:hAnsi="Arial" w:cs="Arial"/>
          <w:szCs w:val="18"/>
          <w:lang w:eastAsia="en-US"/>
        </w:rPr>
        <w:t xml:space="preserve">2020, </w:t>
      </w:r>
      <w:r w:rsidR="00EE7FE1" w:rsidRPr="00CF7727">
        <w:rPr>
          <w:rFonts w:ascii="Arial" w:hAnsi="Arial" w:cs="Arial"/>
          <w:szCs w:val="18"/>
          <w:lang w:eastAsia="en-US"/>
        </w:rPr>
        <w:t>ministry of intelligence agents arrested</w:t>
      </w:r>
      <w:r w:rsidR="00596CA6" w:rsidRPr="00CF7727">
        <w:rPr>
          <w:rFonts w:ascii="Arial" w:hAnsi="Arial" w:cs="Arial"/>
          <w:szCs w:val="18"/>
          <w:lang w:eastAsia="en-US"/>
        </w:rPr>
        <w:t xml:space="preserve"> Ali </w:t>
      </w:r>
      <w:proofErr w:type="spellStart"/>
      <w:r w:rsidR="00596CA6" w:rsidRPr="00CF7727">
        <w:rPr>
          <w:rFonts w:ascii="Arial" w:hAnsi="Arial" w:cs="Arial"/>
          <w:szCs w:val="18"/>
          <w:lang w:eastAsia="en-US"/>
        </w:rPr>
        <w:t>Younesi</w:t>
      </w:r>
      <w:proofErr w:type="spellEnd"/>
      <w:r w:rsidR="00596CA6" w:rsidRPr="00CF7727">
        <w:rPr>
          <w:rFonts w:ascii="Arial" w:hAnsi="Arial" w:cs="Arial"/>
          <w:szCs w:val="18"/>
          <w:lang w:eastAsia="en-US"/>
        </w:rPr>
        <w:t xml:space="preserve"> on the street after </w:t>
      </w:r>
      <w:r w:rsidR="00A05223" w:rsidRPr="00CF7727">
        <w:rPr>
          <w:rFonts w:ascii="Arial" w:hAnsi="Arial" w:cs="Arial"/>
          <w:szCs w:val="18"/>
          <w:lang w:eastAsia="en-US"/>
        </w:rPr>
        <w:t xml:space="preserve">leaving </w:t>
      </w:r>
      <w:r w:rsidR="00596CA6" w:rsidRPr="00CF7727">
        <w:rPr>
          <w:rFonts w:ascii="Arial" w:hAnsi="Arial" w:cs="Arial"/>
          <w:szCs w:val="18"/>
          <w:lang w:eastAsia="en-US"/>
        </w:rPr>
        <w:t xml:space="preserve">university. Later that day, </w:t>
      </w:r>
      <w:r w:rsidR="00317ECE" w:rsidRPr="00CF7727">
        <w:rPr>
          <w:rFonts w:ascii="Arial" w:hAnsi="Arial" w:cs="Arial"/>
          <w:szCs w:val="18"/>
          <w:lang w:eastAsia="en-US"/>
        </w:rPr>
        <w:t xml:space="preserve">12 </w:t>
      </w:r>
      <w:r w:rsidR="006C6E04" w:rsidRPr="00CF7727">
        <w:rPr>
          <w:rFonts w:ascii="Arial" w:hAnsi="Arial" w:cs="Arial"/>
          <w:szCs w:val="18"/>
          <w:lang w:eastAsia="en-US"/>
        </w:rPr>
        <w:t>agents</w:t>
      </w:r>
      <w:r w:rsidR="005A7577" w:rsidRPr="00CF7727">
        <w:rPr>
          <w:rFonts w:ascii="Arial" w:hAnsi="Arial" w:cs="Arial"/>
          <w:szCs w:val="18"/>
          <w:lang w:eastAsia="en-US"/>
        </w:rPr>
        <w:t xml:space="preserve"> </w:t>
      </w:r>
      <w:r w:rsidRPr="00CF7727">
        <w:rPr>
          <w:rFonts w:ascii="Arial" w:hAnsi="Arial" w:cs="Arial"/>
          <w:szCs w:val="18"/>
          <w:lang w:eastAsia="en-US"/>
        </w:rPr>
        <w:t xml:space="preserve">brought </w:t>
      </w:r>
      <w:r w:rsidR="00596CA6" w:rsidRPr="00CF7727">
        <w:rPr>
          <w:rFonts w:ascii="Arial" w:hAnsi="Arial" w:cs="Arial"/>
          <w:szCs w:val="18"/>
          <w:lang w:eastAsia="en-US"/>
        </w:rPr>
        <w:t>him,</w:t>
      </w:r>
      <w:r w:rsidRPr="00CF7727">
        <w:rPr>
          <w:rFonts w:ascii="Arial" w:hAnsi="Arial" w:cs="Arial"/>
          <w:szCs w:val="18"/>
          <w:lang w:eastAsia="en-US"/>
        </w:rPr>
        <w:t xml:space="preserve"> handcuffed</w:t>
      </w:r>
      <w:r w:rsidR="00596CA6" w:rsidRPr="00CF7727">
        <w:rPr>
          <w:rFonts w:ascii="Arial" w:hAnsi="Arial" w:cs="Arial"/>
          <w:szCs w:val="18"/>
          <w:lang w:eastAsia="en-US"/>
        </w:rPr>
        <w:t>,</w:t>
      </w:r>
      <w:r w:rsidR="005A7577" w:rsidRPr="00CF7727">
        <w:rPr>
          <w:rFonts w:ascii="Arial" w:hAnsi="Arial" w:cs="Arial"/>
          <w:szCs w:val="18"/>
          <w:lang w:eastAsia="en-US"/>
        </w:rPr>
        <w:t xml:space="preserve"> </w:t>
      </w:r>
      <w:r w:rsidRPr="00CF7727">
        <w:rPr>
          <w:rFonts w:ascii="Arial" w:hAnsi="Arial" w:cs="Arial"/>
          <w:szCs w:val="18"/>
          <w:lang w:eastAsia="en-US"/>
        </w:rPr>
        <w:t>to his</w:t>
      </w:r>
      <w:r w:rsidR="005A7577" w:rsidRPr="00CF7727">
        <w:rPr>
          <w:rFonts w:ascii="Arial" w:hAnsi="Arial" w:cs="Arial"/>
          <w:szCs w:val="18"/>
          <w:lang w:eastAsia="en-US"/>
        </w:rPr>
        <w:t xml:space="preserve"> </w:t>
      </w:r>
      <w:r w:rsidR="009A42E3" w:rsidRPr="00CF7727">
        <w:rPr>
          <w:rFonts w:ascii="Arial" w:hAnsi="Arial" w:cs="Arial"/>
          <w:szCs w:val="18"/>
          <w:lang w:eastAsia="en-US"/>
        </w:rPr>
        <w:t>family home</w:t>
      </w:r>
      <w:r w:rsidRPr="00CF7727">
        <w:rPr>
          <w:rFonts w:ascii="Arial" w:hAnsi="Arial" w:cs="Arial"/>
          <w:szCs w:val="18"/>
          <w:lang w:eastAsia="en-US"/>
        </w:rPr>
        <w:t xml:space="preserve"> </w:t>
      </w:r>
      <w:r w:rsidR="00EE7FE1" w:rsidRPr="00CF7727">
        <w:rPr>
          <w:rFonts w:ascii="Arial" w:hAnsi="Arial" w:cs="Arial"/>
          <w:szCs w:val="18"/>
          <w:lang w:eastAsia="en-US"/>
        </w:rPr>
        <w:t xml:space="preserve">– his </w:t>
      </w:r>
      <w:r w:rsidR="00317ECE" w:rsidRPr="00CF7727">
        <w:rPr>
          <w:rFonts w:ascii="Arial" w:hAnsi="Arial" w:cs="Arial"/>
          <w:szCs w:val="18"/>
          <w:lang w:eastAsia="en-US"/>
        </w:rPr>
        <w:t>forehead was split open with a gash and he had blood all over his face</w:t>
      </w:r>
      <w:r w:rsidR="0054215C" w:rsidRPr="00CF7727">
        <w:rPr>
          <w:rFonts w:ascii="Arial" w:hAnsi="Arial" w:cs="Arial"/>
          <w:szCs w:val="18"/>
          <w:lang w:eastAsia="en-US"/>
        </w:rPr>
        <w:t xml:space="preserve"> </w:t>
      </w:r>
      <w:r w:rsidR="00317ECE" w:rsidRPr="00CF7727">
        <w:rPr>
          <w:rFonts w:ascii="Arial" w:hAnsi="Arial" w:cs="Arial"/>
          <w:szCs w:val="18"/>
          <w:lang w:eastAsia="en-US"/>
        </w:rPr>
        <w:t>and wounds on his body</w:t>
      </w:r>
      <w:r w:rsidR="00624D29" w:rsidRPr="00CF7727">
        <w:rPr>
          <w:rFonts w:ascii="Arial" w:hAnsi="Arial" w:cs="Arial"/>
          <w:szCs w:val="18"/>
          <w:lang w:eastAsia="en-US"/>
        </w:rPr>
        <w:t>.</w:t>
      </w:r>
      <w:r w:rsidRPr="00CF7727">
        <w:rPr>
          <w:rFonts w:ascii="Arial" w:hAnsi="Arial" w:cs="Arial"/>
          <w:szCs w:val="18"/>
          <w:lang w:eastAsia="en-US"/>
        </w:rPr>
        <w:t xml:space="preserve"> </w:t>
      </w:r>
      <w:r w:rsidR="00EE7FE1" w:rsidRPr="00CF7727">
        <w:rPr>
          <w:rFonts w:ascii="Arial" w:hAnsi="Arial" w:cs="Arial"/>
          <w:szCs w:val="18"/>
          <w:lang w:eastAsia="en-US"/>
        </w:rPr>
        <w:t xml:space="preserve">The agents searched it without showing a warrant and then took him away. </w:t>
      </w:r>
      <w:r w:rsidR="00624D29" w:rsidRPr="00CF7727">
        <w:rPr>
          <w:rFonts w:ascii="Arial" w:hAnsi="Arial" w:cs="Arial"/>
          <w:szCs w:val="18"/>
          <w:lang w:eastAsia="en-US"/>
        </w:rPr>
        <w:t xml:space="preserve">During a weekly press conference on May </w:t>
      </w:r>
      <w:r w:rsidR="007B5235">
        <w:rPr>
          <w:rFonts w:ascii="Arial" w:hAnsi="Arial" w:cs="Arial"/>
          <w:szCs w:val="18"/>
          <w:lang w:eastAsia="en-US"/>
        </w:rPr>
        <w:t xml:space="preserve">6, </w:t>
      </w:r>
      <w:r w:rsidR="00624D29" w:rsidRPr="00CF7727">
        <w:rPr>
          <w:rFonts w:ascii="Arial" w:hAnsi="Arial" w:cs="Arial"/>
          <w:szCs w:val="18"/>
          <w:lang w:eastAsia="en-US"/>
        </w:rPr>
        <w:t xml:space="preserve">2020, Iran’s </w:t>
      </w:r>
      <w:r w:rsidR="005A7577" w:rsidRPr="00CF7727">
        <w:rPr>
          <w:rFonts w:ascii="Arial" w:hAnsi="Arial" w:cs="Arial"/>
          <w:szCs w:val="18"/>
          <w:lang w:eastAsia="en-US"/>
        </w:rPr>
        <w:t xml:space="preserve">then </w:t>
      </w:r>
      <w:r w:rsidR="00624D29" w:rsidRPr="00CF7727">
        <w:rPr>
          <w:rFonts w:ascii="Arial" w:hAnsi="Arial" w:cs="Arial"/>
          <w:szCs w:val="18"/>
          <w:lang w:eastAsia="en-US"/>
        </w:rPr>
        <w:t xml:space="preserve">judiciary spokesperson Gholamhossein </w:t>
      </w:r>
      <w:proofErr w:type="spellStart"/>
      <w:r w:rsidR="00624D29" w:rsidRPr="00CF7727">
        <w:rPr>
          <w:rFonts w:ascii="Arial" w:hAnsi="Arial" w:cs="Arial"/>
          <w:szCs w:val="18"/>
          <w:lang w:eastAsia="en-US"/>
        </w:rPr>
        <w:t>Esmaili</w:t>
      </w:r>
      <w:proofErr w:type="spellEnd"/>
      <w:r w:rsidR="00AE01A1" w:rsidRPr="00CF7727">
        <w:rPr>
          <w:rFonts w:ascii="Arial" w:hAnsi="Arial" w:cs="Arial"/>
          <w:szCs w:val="18"/>
          <w:lang w:eastAsia="en-US"/>
        </w:rPr>
        <w:t xml:space="preserve"> </w:t>
      </w:r>
      <w:r w:rsidR="00624D29" w:rsidRPr="00CF7727">
        <w:rPr>
          <w:rFonts w:ascii="Arial" w:hAnsi="Arial" w:cs="Arial"/>
          <w:szCs w:val="18"/>
          <w:lang w:eastAsia="en-US"/>
        </w:rPr>
        <w:t>stated that two university students had been arrested for being in contact with “counterrevolutionary” groups</w:t>
      </w:r>
      <w:r w:rsidR="00EE7FE1" w:rsidRPr="00CF7727">
        <w:rPr>
          <w:rFonts w:ascii="Arial" w:hAnsi="Arial" w:cs="Arial"/>
          <w:szCs w:val="18"/>
          <w:lang w:eastAsia="en-US"/>
        </w:rPr>
        <w:t xml:space="preserve">, in apparent reference to Ali </w:t>
      </w:r>
      <w:proofErr w:type="spellStart"/>
      <w:r w:rsidR="00EE7FE1" w:rsidRPr="00CF7727">
        <w:rPr>
          <w:rFonts w:ascii="Arial" w:hAnsi="Arial" w:cs="Arial"/>
          <w:szCs w:val="18"/>
          <w:lang w:eastAsia="en-US"/>
        </w:rPr>
        <w:t>Younesi</w:t>
      </w:r>
      <w:proofErr w:type="spellEnd"/>
      <w:r w:rsidR="00EE7FE1" w:rsidRPr="00CF7727">
        <w:rPr>
          <w:rFonts w:ascii="Arial" w:hAnsi="Arial" w:cs="Arial"/>
          <w:szCs w:val="18"/>
          <w:lang w:eastAsia="en-US"/>
        </w:rPr>
        <w:t xml:space="preserve"> and Amirhossein Moradi</w:t>
      </w:r>
      <w:r w:rsidR="00624D29" w:rsidRPr="00CF7727">
        <w:rPr>
          <w:rFonts w:ascii="Arial" w:hAnsi="Arial" w:cs="Arial"/>
          <w:szCs w:val="18"/>
          <w:lang w:eastAsia="en-US"/>
        </w:rPr>
        <w:t xml:space="preserve">. He used a pejorative term to refer to one such group – </w:t>
      </w:r>
      <w:r w:rsidR="009C651C" w:rsidRPr="00CF7727">
        <w:rPr>
          <w:rFonts w:ascii="Arial" w:hAnsi="Arial" w:cs="Arial"/>
          <w:szCs w:val="18"/>
          <w:lang w:eastAsia="en-US"/>
        </w:rPr>
        <w:t xml:space="preserve">the </w:t>
      </w:r>
      <w:r w:rsidR="00624D29" w:rsidRPr="00CF7727">
        <w:rPr>
          <w:rFonts w:ascii="Arial" w:hAnsi="Arial" w:cs="Arial"/>
          <w:szCs w:val="18"/>
          <w:lang w:eastAsia="en-US"/>
        </w:rPr>
        <w:t>PMOI</w:t>
      </w:r>
      <w:proofErr w:type="gramStart"/>
      <w:r w:rsidRPr="00CF7727">
        <w:rPr>
          <w:rFonts w:ascii="Arial" w:hAnsi="Arial" w:cs="Arial"/>
          <w:szCs w:val="18"/>
          <w:lang w:eastAsia="en-US"/>
        </w:rPr>
        <w:t>)</w:t>
      </w:r>
      <w:r w:rsidR="00624D29" w:rsidRPr="00CF7727">
        <w:rPr>
          <w:rFonts w:ascii="Arial" w:hAnsi="Arial" w:cs="Arial"/>
          <w:szCs w:val="18"/>
          <w:lang w:eastAsia="en-US"/>
        </w:rPr>
        <w:t>, and</w:t>
      </w:r>
      <w:proofErr w:type="gramEnd"/>
      <w:r w:rsidR="00624D29" w:rsidRPr="00CF7727">
        <w:rPr>
          <w:rFonts w:ascii="Arial" w:hAnsi="Arial" w:cs="Arial"/>
          <w:szCs w:val="18"/>
          <w:lang w:eastAsia="en-US"/>
        </w:rPr>
        <w:t xml:space="preserve"> failed to provide any evidence for the accusations. In a video response posted on social media later the same day, Ali </w:t>
      </w:r>
      <w:proofErr w:type="spellStart"/>
      <w:r w:rsidR="00624D29" w:rsidRPr="00CF7727">
        <w:rPr>
          <w:rFonts w:ascii="Arial" w:hAnsi="Arial" w:cs="Arial"/>
          <w:szCs w:val="18"/>
          <w:lang w:eastAsia="en-US"/>
        </w:rPr>
        <w:t>Younesi’s</w:t>
      </w:r>
      <w:proofErr w:type="spellEnd"/>
      <w:r w:rsidR="00624D29" w:rsidRPr="00CF7727">
        <w:rPr>
          <w:rFonts w:ascii="Arial" w:hAnsi="Arial" w:cs="Arial"/>
          <w:szCs w:val="18"/>
          <w:lang w:eastAsia="en-US"/>
        </w:rPr>
        <w:t xml:space="preserve"> sister, Aida </w:t>
      </w:r>
      <w:proofErr w:type="spellStart"/>
      <w:r w:rsidR="00624D29" w:rsidRPr="00CF7727">
        <w:rPr>
          <w:rFonts w:ascii="Arial" w:hAnsi="Arial" w:cs="Arial"/>
          <w:szCs w:val="18"/>
          <w:lang w:eastAsia="en-US"/>
        </w:rPr>
        <w:t>Younesi</w:t>
      </w:r>
      <w:proofErr w:type="spellEnd"/>
      <w:r w:rsidR="00624D29" w:rsidRPr="00CF7727">
        <w:rPr>
          <w:rFonts w:ascii="Arial" w:hAnsi="Arial" w:cs="Arial"/>
          <w:szCs w:val="18"/>
          <w:lang w:eastAsia="en-US"/>
        </w:rPr>
        <w:t>, that “after 26 days of detention where it is not even clear what disaster you have inflicted on my brother [Ali], you come and make these ridiculous charges</w:t>
      </w:r>
      <w:r w:rsidR="00EE7FE1" w:rsidRPr="00CF7727">
        <w:rPr>
          <w:rFonts w:ascii="Arial" w:hAnsi="Arial" w:cs="Arial"/>
          <w:szCs w:val="18"/>
          <w:lang w:eastAsia="en-US"/>
        </w:rPr>
        <w:t>.</w:t>
      </w:r>
      <w:r w:rsidR="00624D29" w:rsidRPr="00CF7727">
        <w:rPr>
          <w:rFonts w:ascii="Arial" w:hAnsi="Arial" w:cs="Arial"/>
          <w:szCs w:val="18"/>
          <w:lang w:eastAsia="en-US"/>
        </w:rPr>
        <w:t xml:space="preserve">” In response to the spokesperson’s allegation that “explosive devices” were found in the homes of the university students, Aida </w:t>
      </w:r>
      <w:proofErr w:type="spellStart"/>
      <w:r w:rsidR="00624D29" w:rsidRPr="00CF7727">
        <w:rPr>
          <w:rFonts w:ascii="Arial" w:hAnsi="Arial" w:cs="Arial"/>
          <w:szCs w:val="18"/>
          <w:lang w:eastAsia="en-US"/>
        </w:rPr>
        <w:t>Younesi</w:t>
      </w:r>
      <w:proofErr w:type="spellEnd"/>
      <w:r w:rsidR="00624D29" w:rsidRPr="00CF7727">
        <w:rPr>
          <w:rFonts w:ascii="Arial" w:hAnsi="Arial" w:cs="Arial"/>
          <w:szCs w:val="18"/>
          <w:lang w:eastAsia="en-US"/>
        </w:rPr>
        <w:t xml:space="preserve"> also added that security officials told them that that they had found nothing suspicious after searching Ali </w:t>
      </w:r>
      <w:proofErr w:type="spellStart"/>
      <w:r w:rsidR="00624D29" w:rsidRPr="00CF7727">
        <w:rPr>
          <w:rFonts w:ascii="Arial" w:hAnsi="Arial" w:cs="Arial"/>
          <w:szCs w:val="18"/>
          <w:lang w:eastAsia="en-US"/>
        </w:rPr>
        <w:t>Younesi’s</w:t>
      </w:r>
      <w:proofErr w:type="spellEnd"/>
      <w:r w:rsidR="00624D29" w:rsidRPr="00CF7727">
        <w:rPr>
          <w:rFonts w:ascii="Arial" w:hAnsi="Arial" w:cs="Arial"/>
          <w:szCs w:val="18"/>
          <w:lang w:eastAsia="en-US"/>
        </w:rPr>
        <w:t xml:space="preserve"> home. Moreover, in the days following Ali </w:t>
      </w:r>
      <w:proofErr w:type="spellStart"/>
      <w:r w:rsidR="00624D29" w:rsidRPr="00CF7727">
        <w:rPr>
          <w:rFonts w:ascii="Arial" w:hAnsi="Arial" w:cs="Arial"/>
          <w:szCs w:val="18"/>
          <w:lang w:eastAsia="en-US"/>
        </w:rPr>
        <w:t>Younesi’s</w:t>
      </w:r>
      <w:proofErr w:type="spellEnd"/>
      <w:r w:rsidR="00624D29" w:rsidRPr="00CF7727">
        <w:rPr>
          <w:rFonts w:ascii="Arial" w:hAnsi="Arial" w:cs="Arial"/>
          <w:szCs w:val="18"/>
          <w:lang w:eastAsia="en-US"/>
        </w:rPr>
        <w:t xml:space="preserve"> arrest, his family was told every few days he would be soon released. </w:t>
      </w:r>
    </w:p>
    <w:p w14:paraId="23C0E056" w14:textId="7078CD81" w:rsidR="003657AE" w:rsidRPr="00CF7727" w:rsidRDefault="00A36EED" w:rsidP="00CF7727">
      <w:pPr>
        <w:spacing w:line="240" w:lineRule="auto"/>
        <w:jc w:val="both"/>
        <w:rPr>
          <w:rFonts w:ascii="Arial" w:hAnsi="Arial" w:cs="Arial"/>
          <w:szCs w:val="18"/>
          <w:lang w:eastAsia="en-US"/>
        </w:rPr>
      </w:pPr>
      <w:r w:rsidRPr="00CF7727">
        <w:rPr>
          <w:rFonts w:ascii="Arial" w:hAnsi="Arial" w:cs="Arial"/>
          <w:szCs w:val="18"/>
          <w:lang w:eastAsia="en-US"/>
        </w:rPr>
        <w:t xml:space="preserve">On July </w:t>
      </w:r>
      <w:r w:rsidR="007B5235">
        <w:rPr>
          <w:rFonts w:ascii="Arial" w:hAnsi="Arial" w:cs="Arial"/>
          <w:szCs w:val="18"/>
          <w:lang w:eastAsia="en-US"/>
        </w:rPr>
        <w:t xml:space="preserve">13, </w:t>
      </w:r>
      <w:r w:rsidRPr="00CF7727">
        <w:rPr>
          <w:rFonts w:ascii="Arial" w:hAnsi="Arial" w:cs="Arial"/>
          <w:szCs w:val="18"/>
          <w:lang w:eastAsia="en-US"/>
        </w:rPr>
        <w:t>2020,</w:t>
      </w:r>
      <w:r w:rsidR="00BE3BC0" w:rsidRPr="00CF7727">
        <w:rPr>
          <w:rFonts w:ascii="Arial" w:hAnsi="Arial" w:cs="Arial"/>
          <w:szCs w:val="18"/>
          <w:lang w:eastAsia="en-US"/>
        </w:rPr>
        <w:t xml:space="preserve"> without </w:t>
      </w:r>
      <w:r w:rsidR="00E46FEB" w:rsidRPr="00CF7727">
        <w:rPr>
          <w:rFonts w:ascii="Arial" w:hAnsi="Arial" w:cs="Arial"/>
          <w:szCs w:val="18"/>
          <w:lang w:eastAsia="en-US"/>
        </w:rPr>
        <w:t xml:space="preserve">prior </w:t>
      </w:r>
      <w:r w:rsidR="00532A04" w:rsidRPr="00CF7727">
        <w:rPr>
          <w:rFonts w:ascii="Arial" w:hAnsi="Arial" w:cs="Arial"/>
          <w:szCs w:val="18"/>
          <w:lang w:eastAsia="en-US"/>
        </w:rPr>
        <w:t>notice</w:t>
      </w:r>
      <w:r w:rsidR="007D3806" w:rsidRPr="00CF7727">
        <w:rPr>
          <w:rFonts w:ascii="Arial" w:hAnsi="Arial" w:cs="Arial"/>
          <w:szCs w:val="18"/>
          <w:lang w:eastAsia="en-US"/>
        </w:rPr>
        <w:t xml:space="preserve"> and without </w:t>
      </w:r>
      <w:r w:rsidR="00DF66A1" w:rsidRPr="00CF7727">
        <w:rPr>
          <w:rFonts w:ascii="Arial" w:hAnsi="Arial" w:cs="Arial"/>
          <w:szCs w:val="18"/>
          <w:lang w:eastAsia="en-US"/>
        </w:rPr>
        <w:t>any</w:t>
      </w:r>
      <w:r w:rsidR="000424D7" w:rsidRPr="00CF7727">
        <w:rPr>
          <w:rFonts w:ascii="Arial" w:hAnsi="Arial" w:cs="Arial"/>
          <w:szCs w:val="18"/>
          <w:lang w:eastAsia="en-US"/>
        </w:rPr>
        <w:t xml:space="preserve"> </w:t>
      </w:r>
      <w:r w:rsidR="007D3806" w:rsidRPr="00CF7727">
        <w:rPr>
          <w:rFonts w:ascii="Arial" w:hAnsi="Arial" w:cs="Arial"/>
          <w:szCs w:val="18"/>
          <w:lang w:eastAsia="en-US"/>
        </w:rPr>
        <w:t>lawyers present</w:t>
      </w:r>
      <w:r w:rsidR="00532A04" w:rsidRPr="00CF7727">
        <w:rPr>
          <w:rFonts w:ascii="Arial" w:hAnsi="Arial" w:cs="Arial"/>
          <w:szCs w:val="18"/>
          <w:lang w:eastAsia="en-US"/>
        </w:rPr>
        <w:t>,</w:t>
      </w:r>
      <w:r w:rsidRPr="00CF7727">
        <w:rPr>
          <w:rFonts w:ascii="Arial" w:hAnsi="Arial" w:cs="Arial"/>
          <w:szCs w:val="18"/>
          <w:lang w:eastAsia="en-US"/>
        </w:rPr>
        <w:t xml:space="preserve"> </w:t>
      </w:r>
      <w:r w:rsidR="00C6337D" w:rsidRPr="00CF7727">
        <w:rPr>
          <w:rFonts w:ascii="Arial" w:hAnsi="Arial" w:cs="Arial"/>
          <w:szCs w:val="18"/>
          <w:lang w:eastAsia="en-US"/>
        </w:rPr>
        <w:t>M</w:t>
      </w:r>
      <w:r w:rsidR="005A7577" w:rsidRPr="00CF7727">
        <w:rPr>
          <w:rFonts w:ascii="Arial" w:hAnsi="Arial" w:cs="Arial"/>
          <w:szCs w:val="18"/>
          <w:lang w:eastAsia="en-US"/>
        </w:rPr>
        <w:t xml:space="preserve">inistry of </w:t>
      </w:r>
      <w:r w:rsidR="00C6337D" w:rsidRPr="00CF7727">
        <w:rPr>
          <w:rFonts w:ascii="Arial" w:hAnsi="Arial" w:cs="Arial"/>
          <w:szCs w:val="18"/>
          <w:lang w:eastAsia="en-US"/>
        </w:rPr>
        <w:t>I</w:t>
      </w:r>
      <w:r w:rsidR="005A7577" w:rsidRPr="00CF7727">
        <w:rPr>
          <w:rFonts w:ascii="Arial" w:hAnsi="Arial" w:cs="Arial"/>
          <w:szCs w:val="18"/>
          <w:lang w:eastAsia="en-US"/>
        </w:rPr>
        <w:t xml:space="preserve">ntelligence agents took </w:t>
      </w:r>
      <w:r w:rsidR="007429B2" w:rsidRPr="00CF7727">
        <w:rPr>
          <w:rFonts w:ascii="Arial" w:hAnsi="Arial" w:cs="Arial"/>
          <w:szCs w:val="18"/>
          <w:lang w:eastAsia="en-US"/>
        </w:rPr>
        <w:t xml:space="preserve">Ali </w:t>
      </w:r>
      <w:proofErr w:type="spellStart"/>
      <w:r w:rsidR="007429B2" w:rsidRPr="00CF7727">
        <w:rPr>
          <w:rFonts w:ascii="Arial" w:hAnsi="Arial" w:cs="Arial"/>
          <w:szCs w:val="18"/>
          <w:lang w:eastAsia="en-US"/>
        </w:rPr>
        <w:t>Younesi</w:t>
      </w:r>
      <w:proofErr w:type="spellEnd"/>
      <w:r w:rsidR="007429B2" w:rsidRPr="00CF7727">
        <w:rPr>
          <w:rFonts w:ascii="Arial" w:hAnsi="Arial" w:cs="Arial"/>
          <w:szCs w:val="18"/>
          <w:lang w:eastAsia="en-US"/>
        </w:rPr>
        <w:t xml:space="preserve"> and Amirhossein Moradi </w:t>
      </w:r>
      <w:r w:rsidR="005A7577" w:rsidRPr="00CF7727">
        <w:rPr>
          <w:rFonts w:ascii="Arial" w:hAnsi="Arial" w:cs="Arial"/>
          <w:szCs w:val="18"/>
          <w:lang w:eastAsia="en-US"/>
        </w:rPr>
        <w:t>to</w:t>
      </w:r>
      <w:r w:rsidR="001279DE" w:rsidRPr="00CF7727">
        <w:rPr>
          <w:rFonts w:ascii="Arial" w:hAnsi="Arial" w:cs="Arial"/>
          <w:szCs w:val="18"/>
          <w:lang w:eastAsia="en-US"/>
        </w:rPr>
        <w:t xml:space="preserve"> the Tehran prosecution and judicial offices</w:t>
      </w:r>
      <w:r w:rsidR="00256270" w:rsidRPr="00CF7727">
        <w:rPr>
          <w:rFonts w:ascii="Arial" w:hAnsi="Arial" w:cs="Arial"/>
          <w:szCs w:val="18"/>
          <w:lang w:eastAsia="en-US"/>
        </w:rPr>
        <w:t xml:space="preserve"> </w:t>
      </w:r>
      <w:r w:rsidR="005A7577" w:rsidRPr="00CF7727">
        <w:rPr>
          <w:rFonts w:ascii="Arial" w:hAnsi="Arial" w:cs="Arial"/>
          <w:szCs w:val="18"/>
          <w:lang w:eastAsia="en-US"/>
        </w:rPr>
        <w:t xml:space="preserve">for interrogations </w:t>
      </w:r>
      <w:r w:rsidR="00A05223" w:rsidRPr="00CF7727">
        <w:rPr>
          <w:rFonts w:ascii="Arial" w:hAnsi="Arial" w:cs="Arial"/>
          <w:szCs w:val="18"/>
          <w:lang w:eastAsia="en-US"/>
        </w:rPr>
        <w:t xml:space="preserve">to make </w:t>
      </w:r>
      <w:r w:rsidR="007429B2" w:rsidRPr="00CF7727">
        <w:rPr>
          <w:rFonts w:ascii="Arial" w:hAnsi="Arial" w:cs="Arial"/>
          <w:szCs w:val="18"/>
          <w:lang w:eastAsia="en-US"/>
        </w:rPr>
        <w:t>forced “confessions”</w:t>
      </w:r>
      <w:r w:rsidR="003D6F45" w:rsidRPr="00CF7727">
        <w:rPr>
          <w:rFonts w:ascii="Arial" w:hAnsi="Arial" w:cs="Arial"/>
          <w:szCs w:val="18"/>
          <w:lang w:eastAsia="en-US"/>
        </w:rPr>
        <w:t>, which they refused to do</w:t>
      </w:r>
      <w:r w:rsidR="002021D3" w:rsidRPr="00CF7727">
        <w:rPr>
          <w:rFonts w:ascii="Arial" w:hAnsi="Arial" w:cs="Arial"/>
          <w:szCs w:val="18"/>
          <w:lang w:eastAsia="en-US"/>
        </w:rPr>
        <w:t>. The</w:t>
      </w:r>
      <w:r w:rsidR="005A7577" w:rsidRPr="00CF7727">
        <w:rPr>
          <w:rFonts w:ascii="Arial" w:hAnsi="Arial" w:cs="Arial"/>
          <w:szCs w:val="18"/>
          <w:lang w:eastAsia="en-US"/>
        </w:rPr>
        <w:t xml:space="preserve"> interrogations </w:t>
      </w:r>
      <w:r w:rsidR="002021D3" w:rsidRPr="00CF7727">
        <w:rPr>
          <w:rFonts w:ascii="Arial" w:hAnsi="Arial" w:cs="Arial"/>
          <w:szCs w:val="18"/>
          <w:lang w:eastAsia="en-US"/>
        </w:rPr>
        <w:t xml:space="preserve">took </w:t>
      </w:r>
      <w:r w:rsidR="005A7577" w:rsidRPr="00CF7727">
        <w:rPr>
          <w:rFonts w:ascii="Arial" w:hAnsi="Arial" w:cs="Arial"/>
          <w:szCs w:val="18"/>
          <w:lang w:eastAsia="en-US"/>
        </w:rPr>
        <w:t>place in the presence of the</w:t>
      </w:r>
      <w:r w:rsidR="00C133F6" w:rsidRPr="00CF7727">
        <w:rPr>
          <w:rFonts w:ascii="Arial" w:hAnsi="Arial" w:cs="Arial"/>
          <w:szCs w:val="18"/>
          <w:lang w:eastAsia="en-US"/>
        </w:rPr>
        <w:t xml:space="preserve"> </w:t>
      </w:r>
      <w:r w:rsidR="00DF0B2C" w:rsidRPr="00CF7727">
        <w:rPr>
          <w:rFonts w:ascii="Arial" w:hAnsi="Arial" w:cs="Arial"/>
          <w:szCs w:val="18"/>
          <w:lang w:eastAsia="en-US"/>
        </w:rPr>
        <w:t>deputy cha</w:t>
      </w:r>
      <w:r w:rsidR="001F13FF" w:rsidRPr="00CF7727">
        <w:rPr>
          <w:rFonts w:ascii="Arial" w:hAnsi="Arial" w:cs="Arial"/>
          <w:szCs w:val="18"/>
          <w:lang w:eastAsia="en-US"/>
        </w:rPr>
        <w:t xml:space="preserve">ncellor, two professors, and </w:t>
      </w:r>
      <w:r w:rsidR="00A05223" w:rsidRPr="00CF7727">
        <w:rPr>
          <w:rFonts w:ascii="Arial" w:hAnsi="Arial" w:cs="Arial"/>
          <w:szCs w:val="18"/>
          <w:lang w:eastAsia="en-US"/>
        </w:rPr>
        <w:t xml:space="preserve">student </w:t>
      </w:r>
      <w:r w:rsidR="000913F7" w:rsidRPr="00CF7727">
        <w:rPr>
          <w:rFonts w:ascii="Arial" w:hAnsi="Arial" w:cs="Arial"/>
          <w:szCs w:val="18"/>
          <w:lang w:eastAsia="en-US"/>
        </w:rPr>
        <w:t xml:space="preserve">representatives </w:t>
      </w:r>
      <w:r w:rsidR="003C4D71" w:rsidRPr="00CF7727">
        <w:rPr>
          <w:rFonts w:ascii="Arial" w:hAnsi="Arial" w:cs="Arial"/>
          <w:szCs w:val="18"/>
          <w:lang w:eastAsia="en-US"/>
        </w:rPr>
        <w:t xml:space="preserve">of </w:t>
      </w:r>
      <w:r w:rsidR="000913F7" w:rsidRPr="00CF7727">
        <w:rPr>
          <w:rFonts w:ascii="Arial" w:hAnsi="Arial" w:cs="Arial"/>
          <w:szCs w:val="18"/>
          <w:lang w:eastAsia="en-US"/>
        </w:rPr>
        <w:t>Sharif University of Technology</w:t>
      </w:r>
      <w:r w:rsidR="007429B2" w:rsidRPr="00CF7727">
        <w:rPr>
          <w:rFonts w:ascii="Arial" w:hAnsi="Arial" w:cs="Arial"/>
          <w:szCs w:val="18"/>
          <w:lang w:eastAsia="en-US"/>
        </w:rPr>
        <w:t xml:space="preserve">. </w:t>
      </w:r>
    </w:p>
    <w:p w14:paraId="2B2FC3A6" w14:textId="0172263A" w:rsidR="00AA345C" w:rsidRPr="00CF7727" w:rsidRDefault="00A919F4" w:rsidP="00CF7727">
      <w:pPr>
        <w:spacing w:line="240" w:lineRule="auto"/>
        <w:jc w:val="both"/>
        <w:rPr>
          <w:rFonts w:ascii="Arial" w:hAnsi="Arial" w:cs="Arial"/>
          <w:szCs w:val="18"/>
          <w:lang w:eastAsia="en-US"/>
        </w:rPr>
      </w:pPr>
      <w:r w:rsidRPr="00CF7727">
        <w:rPr>
          <w:rFonts w:ascii="Arial" w:hAnsi="Arial" w:cs="Arial"/>
          <w:szCs w:val="18"/>
          <w:lang w:eastAsia="en-US"/>
        </w:rPr>
        <w:t xml:space="preserve">On </w:t>
      </w:r>
      <w:r w:rsidR="00692A14" w:rsidRPr="00CF7727">
        <w:rPr>
          <w:rFonts w:ascii="Arial" w:hAnsi="Arial" w:cs="Arial"/>
          <w:szCs w:val="18"/>
          <w:lang w:eastAsia="en-US"/>
        </w:rPr>
        <w:t xml:space="preserve">November </w:t>
      </w:r>
      <w:r w:rsidR="007B5235">
        <w:rPr>
          <w:rFonts w:ascii="Arial" w:hAnsi="Arial" w:cs="Arial"/>
          <w:szCs w:val="18"/>
          <w:lang w:eastAsia="en-US"/>
        </w:rPr>
        <w:t xml:space="preserve">20, </w:t>
      </w:r>
      <w:r w:rsidR="00692A14" w:rsidRPr="00CF7727">
        <w:rPr>
          <w:rFonts w:ascii="Arial" w:hAnsi="Arial" w:cs="Arial"/>
          <w:szCs w:val="18"/>
          <w:lang w:eastAsia="en-US"/>
        </w:rPr>
        <w:t>2020</w:t>
      </w:r>
      <w:r w:rsidRPr="00CF7727">
        <w:rPr>
          <w:rFonts w:ascii="Arial" w:hAnsi="Arial" w:cs="Arial"/>
          <w:szCs w:val="18"/>
          <w:lang w:eastAsia="en-US"/>
        </w:rPr>
        <w:t xml:space="preserve">, </w:t>
      </w:r>
      <w:r w:rsidR="004A5EBE" w:rsidRPr="00CF7727">
        <w:rPr>
          <w:rFonts w:ascii="Arial" w:hAnsi="Arial" w:cs="Arial"/>
          <w:szCs w:val="18"/>
          <w:lang w:eastAsia="en-US"/>
        </w:rPr>
        <w:t xml:space="preserve">Iran’s High Council for Human Rights, which is supervised by the judiciary, wrote </w:t>
      </w:r>
      <w:r w:rsidR="00DC2B0D" w:rsidRPr="00CF7727">
        <w:rPr>
          <w:rFonts w:ascii="Arial" w:hAnsi="Arial" w:cs="Arial"/>
          <w:szCs w:val="18"/>
          <w:lang w:eastAsia="en-US"/>
        </w:rPr>
        <w:t xml:space="preserve">to the </w:t>
      </w:r>
      <w:r w:rsidR="004A5EBE" w:rsidRPr="00CF7727">
        <w:rPr>
          <w:rFonts w:ascii="Arial" w:hAnsi="Arial" w:cs="Arial"/>
          <w:szCs w:val="18"/>
          <w:lang w:eastAsia="en-US"/>
        </w:rPr>
        <w:t xml:space="preserve">Office of the </w:t>
      </w:r>
      <w:r w:rsidR="00DC2B0D" w:rsidRPr="00CF7727">
        <w:rPr>
          <w:rFonts w:ascii="Arial" w:hAnsi="Arial" w:cs="Arial"/>
          <w:szCs w:val="18"/>
          <w:lang w:eastAsia="en-US"/>
        </w:rPr>
        <w:t xml:space="preserve">UN High </w:t>
      </w:r>
      <w:r w:rsidR="000C13F4" w:rsidRPr="00CF7727">
        <w:rPr>
          <w:rFonts w:ascii="Arial" w:hAnsi="Arial" w:cs="Arial"/>
          <w:szCs w:val="18"/>
          <w:lang w:eastAsia="en-US"/>
        </w:rPr>
        <w:t xml:space="preserve">Commissioner </w:t>
      </w:r>
      <w:r w:rsidR="00DC2B0D" w:rsidRPr="00CF7727">
        <w:rPr>
          <w:rFonts w:ascii="Arial" w:hAnsi="Arial" w:cs="Arial"/>
          <w:szCs w:val="18"/>
          <w:lang w:eastAsia="en-US"/>
        </w:rPr>
        <w:t xml:space="preserve">for Human </w:t>
      </w:r>
      <w:r w:rsidR="000C13F4" w:rsidRPr="00CF7727">
        <w:rPr>
          <w:rFonts w:ascii="Arial" w:hAnsi="Arial" w:cs="Arial"/>
          <w:szCs w:val="18"/>
          <w:lang w:eastAsia="en-US"/>
        </w:rPr>
        <w:t>Rights</w:t>
      </w:r>
      <w:r w:rsidR="004A5EBE" w:rsidRPr="00CF7727">
        <w:rPr>
          <w:rFonts w:ascii="Arial" w:hAnsi="Arial" w:cs="Arial"/>
          <w:szCs w:val="18"/>
          <w:lang w:eastAsia="en-US"/>
        </w:rPr>
        <w:t xml:space="preserve"> that </w:t>
      </w:r>
      <w:r w:rsidR="00F0129A" w:rsidRPr="00CF7727">
        <w:rPr>
          <w:rFonts w:ascii="Arial" w:hAnsi="Arial" w:cs="Arial"/>
          <w:szCs w:val="18"/>
          <w:lang w:eastAsia="en-US"/>
        </w:rPr>
        <w:t>“</w:t>
      </w:r>
      <w:r w:rsidR="00EE7FE1" w:rsidRPr="00CF7727">
        <w:rPr>
          <w:rFonts w:ascii="Arial" w:hAnsi="Arial" w:cs="Arial"/>
          <w:szCs w:val="18"/>
          <w:lang w:eastAsia="en-US"/>
        </w:rPr>
        <w:t>t</w:t>
      </w:r>
      <w:r w:rsidR="00F0129A" w:rsidRPr="00CF7727">
        <w:rPr>
          <w:rFonts w:ascii="Arial" w:hAnsi="Arial" w:cs="Arial"/>
          <w:szCs w:val="18"/>
          <w:lang w:eastAsia="en-US"/>
        </w:rPr>
        <w:t xml:space="preserve">he abovenamed </w:t>
      </w:r>
      <w:r w:rsidR="00810625" w:rsidRPr="00CF7727">
        <w:rPr>
          <w:rFonts w:ascii="Arial" w:hAnsi="Arial" w:cs="Arial"/>
          <w:szCs w:val="18"/>
          <w:lang w:eastAsia="en-US"/>
        </w:rPr>
        <w:t xml:space="preserve">[Ali </w:t>
      </w:r>
      <w:proofErr w:type="spellStart"/>
      <w:r w:rsidR="00810625" w:rsidRPr="00CF7727">
        <w:rPr>
          <w:rFonts w:ascii="Arial" w:hAnsi="Arial" w:cs="Arial"/>
          <w:szCs w:val="18"/>
          <w:lang w:eastAsia="en-US"/>
        </w:rPr>
        <w:t>Younesi</w:t>
      </w:r>
      <w:proofErr w:type="spellEnd"/>
      <w:r w:rsidR="00810625" w:rsidRPr="00CF7727">
        <w:rPr>
          <w:rFonts w:ascii="Arial" w:hAnsi="Arial" w:cs="Arial"/>
          <w:szCs w:val="18"/>
          <w:lang w:eastAsia="en-US"/>
        </w:rPr>
        <w:t xml:space="preserve">] </w:t>
      </w:r>
      <w:r w:rsidR="00F0129A" w:rsidRPr="00CF7727">
        <w:rPr>
          <w:rFonts w:ascii="Arial" w:hAnsi="Arial" w:cs="Arial"/>
          <w:szCs w:val="18"/>
          <w:lang w:eastAsia="en-US"/>
        </w:rPr>
        <w:t xml:space="preserve">has – under no circumstances whatsoever – been under duress to make confessions. He was being temporarily held in Section 209 of the </w:t>
      </w:r>
      <w:proofErr w:type="spellStart"/>
      <w:r w:rsidR="00F0129A" w:rsidRPr="00CF7727">
        <w:rPr>
          <w:rFonts w:ascii="Arial" w:hAnsi="Arial" w:cs="Arial"/>
          <w:szCs w:val="18"/>
          <w:lang w:eastAsia="en-US"/>
        </w:rPr>
        <w:t>Evin</w:t>
      </w:r>
      <w:proofErr w:type="spellEnd"/>
      <w:r w:rsidR="00F0129A" w:rsidRPr="00CF7727">
        <w:rPr>
          <w:rFonts w:ascii="Arial" w:hAnsi="Arial" w:cs="Arial"/>
          <w:szCs w:val="18"/>
          <w:lang w:eastAsia="en-US"/>
        </w:rPr>
        <w:t xml:space="preserve"> Detention Centre; however, taking into consideration the </w:t>
      </w:r>
      <w:proofErr w:type="spellStart"/>
      <w:r w:rsidR="00F0129A" w:rsidRPr="00CF7727">
        <w:rPr>
          <w:rFonts w:ascii="Arial" w:hAnsi="Arial" w:cs="Arial"/>
          <w:szCs w:val="18"/>
          <w:lang w:eastAsia="en-US"/>
        </w:rPr>
        <w:t>aforesaid’s</w:t>
      </w:r>
      <w:proofErr w:type="spellEnd"/>
      <w:r w:rsidR="00F0129A" w:rsidRPr="00CF7727">
        <w:rPr>
          <w:rFonts w:ascii="Arial" w:hAnsi="Arial" w:cs="Arial"/>
          <w:szCs w:val="18"/>
          <w:lang w:eastAsia="en-US"/>
        </w:rPr>
        <w:t xml:space="preserve"> age and his </w:t>
      </w:r>
      <w:proofErr w:type="spellStart"/>
      <w:r w:rsidR="00F0129A" w:rsidRPr="00CF7727">
        <w:rPr>
          <w:rFonts w:ascii="Arial" w:hAnsi="Arial" w:cs="Arial"/>
          <w:szCs w:val="18"/>
          <w:lang w:eastAsia="en-US"/>
        </w:rPr>
        <w:t>noncooperation</w:t>
      </w:r>
      <w:proofErr w:type="spellEnd"/>
      <w:r w:rsidR="00F0129A" w:rsidRPr="00CF7727">
        <w:rPr>
          <w:rFonts w:ascii="Arial" w:hAnsi="Arial" w:cs="Arial"/>
          <w:szCs w:val="18"/>
          <w:lang w:eastAsia="en-US"/>
        </w:rPr>
        <w:t xml:space="preserve"> with other inmates, he was transferred to a general population prison</w:t>
      </w:r>
      <w:r w:rsidR="004437A5" w:rsidRPr="00CF7727">
        <w:rPr>
          <w:rFonts w:ascii="Arial" w:hAnsi="Arial" w:cs="Arial"/>
          <w:szCs w:val="18"/>
          <w:lang w:eastAsia="en-US"/>
        </w:rPr>
        <w:t>”</w:t>
      </w:r>
      <w:r w:rsidR="00A05223" w:rsidRPr="00CF7727">
        <w:rPr>
          <w:rFonts w:ascii="Arial" w:hAnsi="Arial" w:cs="Arial"/>
          <w:szCs w:val="18"/>
          <w:lang w:eastAsia="en-US"/>
        </w:rPr>
        <w:t xml:space="preserve">; however, Amnesty International’s investigations found that intelligence agents repeatedly attempted </w:t>
      </w:r>
      <w:r w:rsidR="004437A5" w:rsidRPr="00CF7727">
        <w:rPr>
          <w:rFonts w:ascii="Arial" w:hAnsi="Arial" w:cs="Arial"/>
          <w:szCs w:val="18"/>
          <w:lang w:eastAsia="en-US"/>
        </w:rPr>
        <w:t xml:space="preserve">to obtain forced “confessions” from Ali </w:t>
      </w:r>
      <w:proofErr w:type="spellStart"/>
      <w:r w:rsidR="00276C33" w:rsidRPr="00CF7727">
        <w:rPr>
          <w:rFonts w:ascii="Arial" w:hAnsi="Arial" w:cs="Arial"/>
          <w:szCs w:val="18"/>
          <w:lang w:eastAsia="en-US"/>
        </w:rPr>
        <w:t>Younesi</w:t>
      </w:r>
      <w:proofErr w:type="spellEnd"/>
      <w:r w:rsidR="00276C33" w:rsidRPr="00CF7727">
        <w:rPr>
          <w:rFonts w:ascii="Arial" w:hAnsi="Arial" w:cs="Arial"/>
          <w:szCs w:val="18"/>
          <w:lang w:eastAsia="en-US"/>
        </w:rPr>
        <w:t>, including</w:t>
      </w:r>
      <w:r w:rsidR="004437A5" w:rsidRPr="00CF7727">
        <w:rPr>
          <w:rFonts w:ascii="Arial" w:hAnsi="Arial" w:cs="Arial"/>
          <w:szCs w:val="18"/>
          <w:lang w:eastAsia="en-US"/>
        </w:rPr>
        <w:t xml:space="preserve"> as reported in state media in July 2020, </w:t>
      </w:r>
      <w:r w:rsidR="005E40DD" w:rsidRPr="00CF7727">
        <w:rPr>
          <w:rFonts w:ascii="Arial" w:hAnsi="Arial" w:cs="Arial"/>
          <w:szCs w:val="18"/>
          <w:lang w:eastAsia="en-US"/>
        </w:rPr>
        <w:t>and that he remains arbitrarily held in section 209</w:t>
      </w:r>
      <w:r w:rsidR="00EC61B2" w:rsidRPr="00CF7727">
        <w:rPr>
          <w:rFonts w:ascii="Arial" w:hAnsi="Arial" w:cs="Arial"/>
          <w:szCs w:val="18"/>
          <w:lang w:eastAsia="en-US"/>
        </w:rPr>
        <w:t xml:space="preserve"> despite requests from his lawyer and family to transfer him to the public ward.</w:t>
      </w:r>
    </w:p>
    <w:p w14:paraId="4341D72D" w14:textId="26DB0672" w:rsidR="00F4314A" w:rsidRPr="00CF7727" w:rsidRDefault="00D36F65" w:rsidP="00CF7727">
      <w:pPr>
        <w:spacing w:line="240" w:lineRule="auto"/>
        <w:jc w:val="both"/>
        <w:rPr>
          <w:rFonts w:ascii="Arial" w:hAnsi="Arial" w:cs="Arial"/>
          <w:szCs w:val="18"/>
          <w:lang w:eastAsia="en-US"/>
        </w:rPr>
      </w:pPr>
      <w:bookmarkStart w:id="2" w:name="_Hlk87600902"/>
      <w:r w:rsidRPr="00CF7727">
        <w:rPr>
          <w:rFonts w:ascii="Arial" w:hAnsi="Arial" w:cs="Arial"/>
          <w:szCs w:val="18"/>
          <w:lang w:eastAsia="en-US"/>
        </w:rPr>
        <w:t xml:space="preserve">The Iranian authorities have a history </w:t>
      </w:r>
      <w:r w:rsidR="00E44911" w:rsidRPr="00CF7727">
        <w:rPr>
          <w:rFonts w:ascii="Arial" w:hAnsi="Arial" w:cs="Arial"/>
          <w:szCs w:val="18"/>
          <w:lang w:eastAsia="en-US"/>
        </w:rPr>
        <w:t xml:space="preserve">of targeting family members of those who have real or perceived ties with the PMOI. Following the post-June 2009 election unrest in Iran, the authorities arrested, amongst many others, individuals who had relatives with a past or current association with </w:t>
      </w:r>
      <w:r w:rsidR="00377070" w:rsidRPr="00CF7727">
        <w:rPr>
          <w:rFonts w:ascii="Arial" w:hAnsi="Arial" w:cs="Arial"/>
          <w:szCs w:val="18"/>
          <w:lang w:eastAsia="en-US"/>
        </w:rPr>
        <w:t xml:space="preserve">opposition </w:t>
      </w:r>
      <w:r w:rsidR="00E44911" w:rsidRPr="00CF7727">
        <w:rPr>
          <w:rFonts w:ascii="Arial" w:hAnsi="Arial" w:cs="Arial"/>
          <w:szCs w:val="18"/>
          <w:lang w:eastAsia="en-US"/>
        </w:rPr>
        <w:t xml:space="preserve">groups, including the PMOI. </w:t>
      </w:r>
      <w:r w:rsidR="00071503" w:rsidRPr="00CF7727">
        <w:rPr>
          <w:rFonts w:ascii="Arial" w:hAnsi="Arial" w:cs="Arial"/>
          <w:szCs w:val="18"/>
          <w:lang w:eastAsia="en-US"/>
        </w:rPr>
        <w:t>S</w:t>
      </w:r>
      <w:r w:rsidR="00E44911" w:rsidRPr="00CF7727">
        <w:rPr>
          <w:rFonts w:ascii="Arial" w:hAnsi="Arial" w:cs="Arial"/>
          <w:szCs w:val="18"/>
          <w:lang w:eastAsia="en-US"/>
        </w:rPr>
        <w:t xml:space="preserve">ee </w:t>
      </w:r>
      <w:hyperlink r:id="rId21" w:history="1">
        <w:r w:rsidR="00E44911" w:rsidRPr="00CF7727">
          <w:rPr>
            <w:rStyle w:val="Hyperlink"/>
            <w:rFonts w:ascii="Arial" w:hAnsi="Arial" w:cs="Arial"/>
            <w:szCs w:val="18"/>
          </w:rPr>
          <w:t>From Protest to Prison</w:t>
        </w:r>
        <w:r w:rsidR="00071503" w:rsidRPr="00CF7727">
          <w:rPr>
            <w:rStyle w:val="Hyperlink"/>
            <w:rFonts w:ascii="Arial" w:hAnsi="Arial" w:cs="Arial"/>
            <w:szCs w:val="18"/>
          </w:rPr>
          <w:t>,</w:t>
        </w:r>
      </w:hyperlink>
      <w:r w:rsidR="00071503" w:rsidRPr="00CF7727">
        <w:rPr>
          <w:rFonts w:ascii="Arial" w:hAnsi="Arial" w:cs="Arial"/>
          <w:szCs w:val="18"/>
          <w:lang w:eastAsia="en-US"/>
        </w:rPr>
        <w:t xml:space="preserve"> for more information.</w:t>
      </w:r>
      <w:r w:rsidR="00D104DF" w:rsidRPr="00CF7727">
        <w:rPr>
          <w:rFonts w:ascii="Arial" w:hAnsi="Arial" w:cs="Arial"/>
          <w:szCs w:val="18"/>
          <w:lang w:eastAsia="en-US"/>
        </w:rPr>
        <w:t xml:space="preserve"> Those arrested in 2009 include prisoner of conscience Maryam Akbari </w:t>
      </w:r>
      <w:proofErr w:type="spellStart"/>
      <w:r w:rsidR="00D104DF" w:rsidRPr="00CF7727">
        <w:rPr>
          <w:rFonts w:ascii="Arial" w:hAnsi="Arial" w:cs="Arial"/>
          <w:szCs w:val="18"/>
          <w:lang w:eastAsia="en-US"/>
        </w:rPr>
        <w:t>Monf</w:t>
      </w:r>
      <w:r w:rsidR="00EF6821" w:rsidRPr="00CF7727">
        <w:rPr>
          <w:rFonts w:ascii="Arial" w:hAnsi="Arial" w:cs="Arial"/>
          <w:szCs w:val="18"/>
          <w:lang w:eastAsia="en-US"/>
        </w:rPr>
        <w:t>a</w:t>
      </w:r>
      <w:r w:rsidR="00D104DF" w:rsidRPr="00CF7727">
        <w:rPr>
          <w:rFonts w:ascii="Arial" w:hAnsi="Arial" w:cs="Arial"/>
          <w:szCs w:val="18"/>
          <w:lang w:eastAsia="en-US"/>
        </w:rPr>
        <w:t>red</w:t>
      </w:r>
      <w:proofErr w:type="spellEnd"/>
      <w:r w:rsidR="00D104DF" w:rsidRPr="00CF7727">
        <w:rPr>
          <w:rFonts w:ascii="Arial" w:hAnsi="Arial" w:cs="Arial"/>
          <w:szCs w:val="18"/>
          <w:lang w:eastAsia="en-US"/>
        </w:rPr>
        <w:t>, who is serving a 15-year prison sentence following the arbitrary interference with her privacy, family and correspondence in relation to having made phone calls to and visiting once family members who were members of the PMOI</w:t>
      </w:r>
      <w:r w:rsidR="0005299E" w:rsidRPr="00CF7727">
        <w:rPr>
          <w:rFonts w:ascii="Arial" w:hAnsi="Arial" w:cs="Arial"/>
          <w:szCs w:val="18"/>
          <w:lang w:eastAsia="en-US"/>
        </w:rPr>
        <w:t xml:space="preserve"> </w:t>
      </w:r>
      <w:bookmarkEnd w:id="2"/>
      <w:r w:rsidR="0005299E" w:rsidRPr="00CF7727">
        <w:rPr>
          <w:rFonts w:ascii="Arial" w:hAnsi="Arial" w:cs="Arial"/>
          <w:szCs w:val="18"/>
          <w:lang w:eastAsia="en-US"/>
        </w:rPr>
        <w:t xml:space="preserve">(Click </w:t>
      </w:r>
      <w:hyperlink r:id="rId22" w:history="1">
        <w:r w:rsidR="0005299E" w:rsidRPr="00CF7727">
          <w:rPr>
            <w:rStyle w:val="Hyperlink"/>
            <w:rFonts w:ascii="Arial" w:hAnsi="Arial" w:cs="Arial"/>
            <w:szCs w:val="18"/>
            <w:lang w:eastAsia="en-US"/>
          </w:rPr>
          <w:t>here</w:t>
        </w:r>
      </w:hyperlink>
      <w:r w:rsidR="0005299E" w:rsidRPr="00CF7727">
        <w:rPr>
          <w:rFonts w:ascii="Arial" w:hAnsi="Arial" w:cs="Arial"/>
          <w:szCs w:val="18"/>
          <w:lang w:eastAsia="en-US"/>
        </w:rPr>
        <w:t xml:space="preserve"> f</w:t>
      </w:r>
      <w:r w:rsidR="00D104DF" w:rsidRPr="00CF7727">
        <w:rPr>
          <w:rFonts w:ascii="Arial" w:hAnsi="Arial" w:cs="Arial"/>
          <w:szCs w:val="18"/>
          <w:lang w:eastAsia="en-US"/>
        </w:rPr>
        <w:t>or more information</w:t>
      </w:r>
      <w:r w:rsidR="0005299E" w:rsidRPr="00CF7727">
        <w:rPr>
          <w:rFonts w:ascii="Arial" w:hAnsi="Arial" w:cs="Arial"/>
          <w:szCs w:val="18"/>
          <w:lang w:eastAsia="en-US"/>
        </w:rPr>
        <w:t>)</w:t>
      </w:r>
      <w:r w:rsidR="00D104DF" w:rsidRPr="00CF7727">
        <w:rPr>
          <w:rFonts w:ascii="Arial" w:hAnsi="Arial" w:cs="Arial"/>
          <w:szCs w:val="18"/>
          <w:lang w:eastAsia="en-US"/>
        </w:rPr>
        <w:t>.</w:t>
      </w:r>
    </w:p>
    <w:p w14:paraId="3B1D71D4" w14:textId="73A9543D" w:rsidR="00D23D90" w:rsidRPr="00CF7727" w:rsidRDefault="00031576" w:rsidP="00CF7727">
      <w:pPr>
        <w:spacing w:line="240" w:lineRule="auto"/>
        <w:jc w:val="both"/>
        <w:rPr>
          <w:rFonts w:ascii="Arial" w:hAnsi="Arial" w:cs="Arial"/>
          <w:szCs w:val="18"/>
          <w:lang w:eastAsia="en-US"/>
        </w:rPr>
      </w:pPr>
      <w:r w:rsidRPr="00CF7727">
        <w:rPr>
          <w:rFonts w:ascii="Arial" w:hAnsi="Arial" w:cs="Arial"/>
          <w:szCs w:val="18"/>
          <w:lang w:eastAsia="en-US"/>
        </w:rPr>
        <w:t>F</w:t>
      </w:r>
      <w:r w:rsidR="003E1A0D" w:rsidRPr="00CF7727">
        <w:rPr>
          <w:rFonts w:ascii="Arial" w:hAnsi="Arial" w:cs="Arial"/>
          <w:szCs w:val="18"/>
          <w:lang w:eastAsia="en-US"/>
        </w:rPr>
        <w:t>rom</w:t>
      </w:r>
      <w:r w:rsidR="000D584E">
        <w:rPr>
          <w:rFonts w:ascii="Arial" w:hAnsi="Arial" w:cs="Arial"/>
          <w:szCs w:val="18"/>
          <w:lang w:eastAsia="en-US"/>
        </w:rPr>
        <w:t xml:space="preserve"> </w:t>
      </w:r>
      <w:r w:rsidR="003E1A0D" w:rsidRPr="00CF7727">
        <w:rPr>
          <w:rFonts w:ascii="Arial" w:hAnsi="Arial" w:cs="Arial"/>
          <w:szCs w:val="18"/>
          <w:lang w:eastAsia="en-US"/>
        </w:rPr>
        <w:t xml:space="preserve">January </w:t>
      </w:r>
      <w:r w:rsidR="000D584E">
        <w:rPr>
          <w:rFonts w:ascii="Arial" w:hAnsi="Arial" w:cs="Arial"/>
          <w:szCs w:val="18"/>
          <w:lang w:eastAsia="en-US"/>
        </w:rPr>
        <w:t xml:space="preserve">11, </w:t>
      </w:r>
      <w:proofErr w:type="gramStart"/>
      <w:r w:rsidR="003E1A0D" w:rsidRPr="00CF7727">
        <w:rPr>
          <w:rFonts w:ascii="Arial" w:hAnsi="Arial" w:cs="Arial"/>
          <w:szCs w:val="18"/>
          <w:lang w:eastAsia="en-US"/>
        </w:rPr>
        <w:t>202</w:t>
      </w:r>
      <w:r w:rsidRPr="00CF7727">
        <w:rPr>
          <w:rFonts w:ascii="Arial" w:hAnsi="Arial" w:cs="Arial"/>
          <w:szCs w:val="18"/>
          <w:lang w:eastAsia="en-US"/>
        </w:rPr>
        <w:t>0</w:t>
      </w:r>
      <w:proofErr w:type="gramEnd"/>
      <w:r w:rsidR="003E1A0D" w:rsidRPr="00CF7727">
        <w:rPr>
          <w:rFonts w:ascii="Arial" w:hAnsi="Arial" w:cs="Arial"/>
          <w:szCs w:val="18"/>
          <w:lang w:eastAsia="en-US"/>
        </w:rPr>
        <w:t xml:space="preserve"> </w:t>
      </w:r>
      <w:r w:rsidR="00BC6AB4" w:rsidRPr="00CF7727">
        <w:rPr>
          <w:rFonts w:ascii="Arial" w:hAnsi="Arial" w:cs="Arial"/>
          <w:szCs w:val="18"/>
          <w:lang w:eastAsia="en-US"/>
        </w:rPr>
        <w:t xml:space="preserve">protests began across Iran </w:t>
      </w:r>
      <w:r w:rsidR="00C44AEC" w:rsidRPr="00CF7727">
        <w:rPr>
          <w:rFonts w:ascii="Arial" w:hAnsi="Arial" w:cs="Arial"/>
          <w:szCs w:val="18"/>
          <w:lang w:eastAsia="en-US"/>
        </w:rPr>
        <w:t xml:space="preserve">after the </w:t>
      </w:r>
      <w:r w:rsidR="00BC6AB4" w:rsidRPr="00CF7727">
        <w:rPr>
          <w:rFonts w:ascii="Arial" w:hAnsi="Arial" w:cs="Arial"/>
          <w:szCs w:val="18"/>
          <w:lang w:eastAsia="en-US"/>
        </w:rPr>
        <w:t xml:space="preserve">authorities admitted </w:t>
      </w:r>
      <w:r w:rsidR="00C6327A" w:rsidRPr="00CF7727">
        <w:rPr>
          <w:rFonts w:ascii="Arial" w:hAnsi="Arial" w:cs="Arial"/>
          <w:szCs w:val="18"/>
          <w:lang w:eastAsia="en-US"/>
        </w:rPr>
        <w:t>that the Revolutionary Guards fired missiles at a Ukrainian passenger plane in Iranian air space, killing all 176 people on board</w:t>
      </w:r>
      <w:r w:rsidR="002A0A30" w:rsidRPr="00CF7727">
        <w:rPr>
          <w:rFonts w:ascii="Arial" w:hAnsi="Arial" w:cs="Arial"/>
          <w:szCs w:val="18"/>
          <w:lang w:eastAsia="en-US"/>
        </w:rPr>
        <w:t xml:space="preserve">, </w:t>
      </w:r>
      <w:r w:rsidR="00C44AEC" w:rsidRPr="00CF7727">
        <w:rPr>
          <w:rFonts w:ascii="Arial" w:hAnsi="Arial" w:cs="Arial"/>
          <w:szCs w:val="18"/>
          <w:lang w:eastAsia="en-US"/>
        </w:rPr>
        <w:t>with</w:t>
      </w:r>
      <w:r w:rsidR="00BC6AB4" w:rsidRPr="00CF7727">
        <w:rPr>
          <w:rFonts w:ascii="Arial" w:hAnsi="Arial" w:cs="Arial"/>
          <w:szCs w:val="18"/>
          <w:lang w:eastAsia="en-US"/>
        </w:rPr>
        <w:t xml:space="preserve"> protests quickly expand</w:t>
      </w:r>
      <w:r w:rsidR="00841F3D" w:rsidRPr="00CF7727">
        <w:rPr>
          <w:rFonts w:ascii="Arial" w:hAnsi="Arial" w:cs="Arial"/>
          <w:szCs w:val="18"/>
          <w:lang w:eastAsia="en-US"/>
        </w:rPr>
        <w:t>ing</w:t>
      </w:r>
      <w:r w:rsidR="00BC6AB4" w:rsidRPr="00CF7727">
        <w:rPr>
          <w:rFonts w:ascii="Arial" w:hAnsi="Arial" w:cs="Arial"/>
          <w:szCs w:val="18"/>
          <w:lang w:eastAsia="en-US"/>
        </w:rPr>
        <w:t xml:space="preserve"> to include anti-establishment slogans and demands for transformation of the country’s political system, including a constitutional referendum and an end to the Islamic Republic system. </w:t>
      </w:r>
      <w:r w:rsidR="00841F3D" w:rsidRPr="00CF7727">
        <w:rPr>
          <w:rFonts w:ascii="Arial" w:hAnsi="Arial" w:cs="Arial"/>
          <w:szCs w:val="18"/>
          <w:lang w:eastAsia="en-US"/>
        </w:rPr>
        <w:t>Amnesty International documented</w:t>
      </w:r>
      <w:r w:rsidR="00BE5414" w:rsidRPr="00CF7727">
        <w:rPr>
          <w:rFonts w:ascii="Arial" w:hAnsi="Arial" w:cs="Arial"/>
          <w:szCs w:val="18"/>
          <w:lang w:eastAsia="en-US"/>
        </w:rPr>
        <w:t xml:space="preserve"> that </w:t>
      </w:r>
      <w:r w:rsidR="0089381F" w:rsidRPr="00CF7727">
        <w:rPr>
          <w:rFonts w:ascii="Arial" w:hAnsi="Arial" w:cs="Arial"/>
          <w:szCs w:val="18"/>
          <w:lang w:eastAsia="en-US"/>
        </w:rPr>
        <w:t xml:space="preserve">in response to these protests, </w:t>
      </w:r>
      <w:r w:rsidR="00BE5414" w:rsidRPr="00CF7727">
        <w:rPr>
          <w:rFonts w:ascii="Arial" w:hAnsi="Arial" w:cs="Arial"/>
          <w:szCs w:val="18"/>
          <w:lang w:eastAsia="en-US"/>
        </w:rPr>
        <w:t>security forces fired pointed pellets from airguns, usually used for hunting, at peaceful protesters causing bleeding and painful injuries</w:t>
      </w:r>
      <w:r w:rsidR="0089381F" w:rsidRPr="00CF7727">
        <w:rPr>
          <w:rFonts w:ascii="Arial" w:hAnsi="Arial" w:cs="Arial"/>
          <w:szCs w:val="18"/>
          <w:lang w:eastAsia="en-US"/>
        </w:rPr>
        <w:t>, and that s</w:t>
      </w:r>
      <w:r w:rsidR="00BE5414" w:rsidRPr="00CF7727">
        <w:rPr>
          <w:rFonts w:ascii="Arial" w:hAnsi="Arial" w:cs="Arial"/>
          <w:szCs w:val="18"/>
          <w:lang w:eastAsia="en-US"/>
        </w:rPr>
        <w:t>ecurity forces also used rubber bullets, tear gas and pepper spray to disperse protesters as well as kicking and punching them, beating them with batons and carrying out arbitrary arrests.</w:t>
      </w:r>
      <w:r w:rsidR="007236BC" w:rsidRPr="00CF7727">
        <w:rPr>
          <w:rFonts w:ascii="Arial" w:hAnsi="Arial" w:cs="Arial"/>
          <w:szCs w:val="18"/>
          <w:lang w:eastAsia="en-US"/>
        </w:rPr>
        <w:t xml:space="preserve"> See </w:t>
      </w:r>
      <w:hyperlink r:id="rId23" w:history="1">
        <w:r w:rsidR="007236BC" w:rsidRPr="00CF7727">
          <w:rPr>
            <w:rStyle w:val="Hyperlink"/>
            <w:rFonts w:ascii="Arial" w:hAnsi="Arial" w:cs="Arial"/>
            <w:szCs w:val="18"/>
            <w:lang w:eastAsia="en-US"/>
          </w:rPr>
          <w:t>https://www.amnesty.org/en/latest/news/2020/01/iran-scores-injured-as-security-forces-use-unlawful-force-to-crush-protests/</w:t>
        </w:r>
      </w:hyperlink>
      <w:r w:rsidR="007236BC" w:rsidRPr="00CF7727">
        <w:rPr>
          <w:rFonts w:ascii="Arial" w:hAnsi="Arial" w:cs="Arial"/>
          <w:szCs w:val="18"/>
          <w:lang w:eastAsia="en-US"/>
        </w:rPr>
        <w:t xml:space="preserve"> for more information. </w:t>
      </w:r>
    </w:p>
    <w:p w14:paraId="44F78A38" w14:textId="64313336" w:rsidR="005D2C37" w:rsidRPr="00CF7727" w:rsidRDefault="005D2C37" w:rsidP="00CF7727">
      <w:pPr>
        <w:spacing w:after="0" w:line="240" w:lineRule="auto"/>
        <w:rPr>
          <w:rFonts w:ascii="Arial" w:hAnsi="Arial" w:cs="Arial"/>
          <w:b/>
          <w:sz w:val="20"/>
          <w:szCs w:val="20"/>
        </w:rPr>
      </w:pPr>
      <w:r w:rsidRPr="00CF7727">
        <w:rPr>
          <w:rFonts w:ascii="Arial" w:hAnsi="Arial" w:cs="Arial"/>
          <w:b/>
          <w:sz w:val="20"/>
          <w:szCs w:val="20"/>
        </w:rPr>
        <w:t>PREFERRED LANGUAGE TO ADDRESS TARGET:</w:t>
      </w:r>
      <w:r w:rsidR="0082127B" w:rsidRPr="00CF7727">
        <w:rPr>
          <w:rFonts w:ascii="Arial" w:hAnsi="Arial" w:cs="Arial"/>
          <w:b/>
          <w:sz w:val="20"/>
          <w:szCs w:val="20"/>
        </w:rPr>
        <w:t xml:space="preserve"> </w:t>
      </w:r>
      <w:r w:rsidR="00D104DF" w:rsidRPr="00CF7727">
        <w:rPr>
          <w:rFonts w:ascii="Arial" w:hAnsi="Arial" w:cs="Arial"/>
          <w:sz w:val="20"/>
          <w:szCs w:val="20"/>
        </w:rPr>
        <w:t>Persian, English</w:t>
      </w:r>
    </w:p>
    <w:p w14:paraId="677E723D" w14:textId="77777777" w:rsidR="005D2C37" w:rsidRPr="00CF7727" w:rsidRDefault="005D2C37" w:rsidP="00CF7727">
      <w:pPr>
        <w:spacing w:after="0" w:line="240" w:lineRule="auto"/>
        <w:rPr>
          <w:rFonts w:ascii="Arial" w:hAnsi="Arial" w:cs="Arial"/>
          <w:color w:val="0070C0"/>
          <w:sz w:val="20"/>
          <w:szCs w:val="20"/>
        </w:rPr>
      </w:pPr>
      <w:r w:rsidRPr="00CF7727">
        <w:rPr>
          <w:rFonts w:ascii="Arial" w:hAnsi="Arial" w:cs="Arial"/>
          <w:sz w:val="20"/>
          <w:szCs w:val="20"/>
        </w:rPr>
        <w:t>You can also write in your own language.</w:t>
      </w:r>
    </w:p>
    <w:p w14:paraId="78F17D93" w14:textId="77777777" w:rsidR="005D2C37" w:rsidRPr="00CF7727" w:rsidRDefault="005D2C37" w:rsidP="00CF7727">
      <w:pPr>
        <w:spacing w:after="0" w:line="240" w:lineRule="auto"/>
        <w:rPr>
          <w:rFonts w:ascii="Arial" w:hAnsi="Arial" w:cs="Arial"/>
          <w:color w:val="0070C0"/>
          <w:sz w:val="20"/>
          <w:szCs w:val="20"/>
        </w:rPr>
      </w:pPr>
    </w:p>
    <w:p w14:paraId="636B746D" w14:textId="04752E63" w:rsidR="005D2C37" w:rsidRPr="00CF7727" w:rsidRDefault="005D2C37" w:rsidP="00CF7727">
      <w:pPr>
        <w:spacing w:after="0" w:line="240" w:lineRule="auto"/>
        <w:rPr>
          <w:rFonts w:ascii="Arial" w:hAnsi="Arial" w:cs="Arial"/>
          <w:sz w:val="20"/>
          <w:szCs w:val="20"/>
        </w:rPr>
      </w:pPr>
      <w:r w:rsidRPr="00CF7727">
        <w:rPr>
          <w:rFonts w:ascii="Arial" w:hAnsi="Arial" w:cs="Arial"/>
          <w:b/>
          <w:sz w:val="20"/>
          <w:szCs w:val="20"/>
        </w:rPr>
        <w:t xml:space="preserve">PLEASE TAKE ACTION AS SOON AS POSSIBLE UNTIL: </w:t>
      </w:r>
      <w:r w:rsidR="00893E50" w:rsidRPr="00CF7727">
        <w:rPr>
          <w:rFonts w:ascii="Arial" w:hAnsi="Arial" w:cs="Arial"/>
          <w:sz w:val="20"/>
          <w:szCs w:val="20"/>
        </w:rPr>
        <w:t>January</w:t>
      </w:r>
      <w:r w:rsidR="00EC61B2" w:rsidRPr="00CF7727">
        <w:rPr>
          <w:rFonts w:ascii="Arial" w:hAnsi="Arial" w:cs="Arial"/>
          <w:sz w:val="20"/>
          <w:szCs w:val="20"/>
        </w:rPr>
        <w:t xml:space="preserve"> </w:t>
      </w:r>
      <w:r w:rsidR="005E1ED8">
        <w:rPr>
          <w:rFonts w:ascii="Arial" w:hAnsi="Arial" w:cs="Arial"/>
          <w:sz w:val="20"/>
          <w:szCs w:val="20"/>
        </w:rPr>
        <w:t xml:space="preserve">17, </w:t>
      </w:r>
      <w:r w:rsidR="002B1343" w:rsidRPr="00CF7727">
        <w:rPr>
          <w:rFonts w:ascii="Arial" w:hAnsi="Arial" w:cs="Arial"/>
          <w:sz w:val="20"/>
          <w:szCs w:val="20"/>
        </w:rPr>
        <w:t>202</w:t>
      </w:r>
      <w:r w:rsidR="00224419" w:rsidRPr="00CF7727">
        <w:rPr>
          <w:rFonts w:ascii="Arial" w:hAnsi="Arial" w:cs="Arial"/>
          <w:sz w:val="20"/>
          <w:szCs w:val="20"/>
        </w:rPr>
        <w:t>2</w:t>
      </w:r>
      <w:r w:rsidR="002B1343" w:rsidRPr="00CF7727">
        <w:rPr>
          <w:rFonts w:ascii="Arial" w:hAnsi="Arial" w:cs="Arial"/>
          <w:sz w:val="20"/>
          <w:szCs w:val="20"/>
        </w:rPr>
        <w:t xml:space="preserve"> </w:t>
      </w:r>
      <w:r w:rsidRPr="00CF7727">
        <w:rPr>
          <w:rFonts w:ascii="Arial" w:hAnsi="Arial" w:cs="Arial"/>
          <w:sz w:val="20"/>
          <w:szCs w:val="20"/>
        </w:rPr>
        <w:t xml:space="preserve"> </w:t>
      </w:r>
    </w:p>
    <w:p w14:paraId="2C5E5589" w14:textId="77777777" w:rsidR="005D2C37" w:rsidRPr="00CF7727" w:rsidRDefault="005D2C37" w:rsidP="00CF7727">
      <w:pPr>
        <w:spacing w:after="0" w:line="240" w:lineRule="auto"/>
        <w:rPr>
          <w:rFonts w:ascii="Arial" w:hAnsi="Arial" w:cs="Arial"/>
          <w:sz w:val="20"/>
          <w:szCs w:val="20"/>
        </w:rPr>
      </w:pPr>
      <w:r w:rsidRPr="00CF7727">
        <w:rPr>
          <w:rFonts w:ascii="Arial" w:hAnsi="Arial" w:cs="Arial"/>
          <w:sz w:val="20"/>
          <w:szCs w:val="20"/>
        </w:rPr>
        <w:t>Please check with the Amnesty office in your country if you wish to send appeals after the deadline.</w:t>
      </w:r>
    </w:p>
    <w:p w14:paraId="3A043DBD" w14:textId="77777777" w:rsidR="005D2C37" w:rsidRPr="00CF7727" w:rsidRDefault="005D2C37" w:rsidP="00CF7727">
      <w:pPr>
        <w:spacing w:after="0" w:line="240" w:lineRule="auto"/>
        <w:rPr>
          <w:rFonts w:ascii="Arial" w:hAnsi="Arial" w:cs="Arial"/>
          <w:b/>
          <w:sz w:val="20"/>
          <w:szCs w:val="20"/>
        </w:rPr>
      </w:pPr>
    </w:p>
    <w:p w14:paraId="4FC154C0" w14:textId="11173F33" w:rsidR="005D2C37" w:rsidRPr="00CF7727" w:rsidRDefault="005D2C37" w:rsidP="00CF7727">
      <w:pPr>
        <w:spacing w:after="0" w:line="240" w:lineRule="auto"/>
        <w:rPr>
          <w:rFonts w:ascii="Arial" w:hAnsi="Arial" w:cs="Arial"/>
          <w:bCs/>
          <w:sz w:val="20"/>
          <w:szCs w:val="20"/>
        </w:rPr>
      </w:pPr>
      <w:r w:rsidRPr="00CF7727">
        <w:rPr>
          <w:rFonts w:ascii="Arial" w:hAnsi="Arial" w:cs="Arial"/>
          <w:b/>
          <w:sz w:val="20"/>
          <w:szCs w:val="20"/>
        </w:rPr>
        <w:t xml:space="preserve">NAME AND PREFFERED PRONOUN: </w:t>
      </w:r>
      <w:r w:rsidR="00D104DF" w:rsidRPr="00CF7727">
        <w:rPr>
          <w:rFonts w:ascii="Arial" w:hAnsi="Arial" w:cs="Arial"/>
          <w:b/>
          <w:sz w:val="20"/>
          <w:szCs w:val="20"/>
        </w:rPr>
        <w:t xml:space="preserve">Ali </w:t>
      </w:r>
      <w:proofErr w:type="spellStart"/>
      <w:r w:rsidR="00D104DF" w:rsidRPr="00CF7727">
        <w:rPr>
          <w:rFonts w:ascii="Arial" w:hAnsi="Arial" w:cs="Arial"/>
          <w:b/>
          <w:sz w:val="20"/>
          <w:szCs w:val="20"/>
        </w:rPr>
        <w:t>Younesi</w:t>
      </w:r>
      <w:proofErr w:type="spellEnd"/>
      <w:r w:rsidR="002B1343" w:rsidRPr="00CF7727">
        <w:rPr>
          <w:rFonts w:ascii="Arial" w:hAnsi="Arial" w:cs="Arial"/>
          <w:b/>
          <w:sz w:val="20"/>
          <w:szCs w:val="20"/>
        </w:rPr>
        <w:t xml:space="preserve"> </w:t>
      </w:r>
      <w:r w:rsidR="002B1343" w:rsidRPr="00CF7727">
        <w:rPr>
          <w:rFonts w:ascii="Arial" w:hAnsi="Arial" w:cs="Arial"/>
          <w:bCs/>
          <w:sz w:val="20"/>
          <w:szCs w:val="20"/>
        </w:rPr>
        <w:t>(Him/his</w:t>
      </w:r>
      <w:r w:rsidR="00EC61B2" w:rsidRPr="00CF7727">
        <w:rPr>
          <w:rFonts w:ascii="Arial" w:hAnsi="Arial" w:cs="Arial"/>
          <w:bCs/>
          <w:sz w:val="20"/>
          <w:szCs w:val="20"/>
        </w:rPr>
        <w:t>)</w:t>
      </w:r>
      <w:r w:rsidR="005E1ED8">
        <w:rPr>
          <w:rFonts w:ascii="Arial" w:hAnsi="Arial" w:cs="Arial"/>
          <w:bCs/>
          <w:sz w:val="20"/>
          <w:szCs w:val="20"/>
        </w:rPr>
        <w:t xml:space="preserve"> and</w:t>
      </w:r>
      <w:r w:rsidR="00EC61B2" w:rsidRPr="00CF7727">
        <w:rPr>
          <w:rFonts w:ascii="Arial" w:hAnsi="Arial" w:cs="Arial"/>
          <w:bCs/>
          <w:sz w:val="20"/>
          <w:szCs w:val="20"/>
        </w:rPr>
        <w:t xml:space="preserve"> </w:t>
      </w:r>
      <w:r w:rsidR="00A9523A" w:rsidRPr="00CF7727">
        <w:rPr>
          <w:rFonts w:ascii="Arial" w:hAnsi="Arial" w:cs="Arial"/>
          <w:b/>
          <w:sz w:val="20"/>
          <w:szCs w:val="20"/>
        </w:rPr>
        <w:t>Amirhossein</w:t>
      </w:r>
      <w:r w:rsidR="00EC61B2" w:rsidRPr="00CF7727">
        <w:rPr>
          <w:rFonts w:ascii="Arial" w:hAnsi="Arial" w:cs="Arial"/>
          <w:b/>
          <w:sz w:val="20"/>
          <w:szCs w:val="20"/>
        </w:rPr>
        <w:t xml:space="preserve"> Moradi </w:t>
      </w:r>
      <w:r w:rsidR="00EC61B2" w:rsidRPr="00CF7727">
        <w:rPr>
          <w:rFonts w:ascii="Arial" w:hAnsi="Arial" w:cs="Arial"/>
          <w:bCs/>
          <w:sz w:val="20"/>
          <w:szCs w:val="20"/>
        </w:rPr>
        <w:t>(Him/his)</w:t>
      </w:r>
    </w:p>
    <w:p w14:paraId="199A5B89" w14:textId="51B6466C" w:rsidR="00B26082" w:rsidRPr="00CF7727" w:rsidRDefault="00B26082" w:rsidP="00CF7727">
      <w:pPr>
        <w:spacing w:after="0" w:line="240" w:lineRule="auto"/>
        <w:rPr>
          <w:rFonts w:ascii="Arial" w:hAnsi="Arial" w:cs="Arial"/>
          <w:bCs/>
          <w:sz w:val="20"/>
          <w:szCs w:val="20"/>
        </w:rPr>
      </w:pPr>
    </w:p>
    <w:p w14:paraId="0CD61DE1" w14:textId="11F4F6F4" w:rsidR="00B92AEC" w:rsidRPr="00CF7727" w:rsidRDefault="00B26082" w:rsidP="00CF7727">
      <w:pPr>
        <w:spacing w:after="0" w:line="240" w:lineRule="auto"/>
        <w:rPr>
          <w:rFonts w:ascii="Arial" w:hAnsi="Arial" w:cs="Arial"/>
          <w:bCs/>
          <w:sz w:val="20"/>
          <w:szCs w:val="20"/>
        </w:rPr>
      </w:pPr>
      <w:r w:rsidRPr="00CF7727">
        <w:rPr>
          <w:rFonts w:ascii="Arial" w:hAnsi="Arial" w:cs="Arial"/>
          <w:b/>
          <w:sz w:val="20"/>
          <w:szCs w:val="20"/>
        </w:rPr>
        <w:t xml:space="preserve">LINK TO PREVIOUS UA: </w:t>
      </w:r>
      <w:hyperlink r:id="rId24" w:history="1">
        <w:r w:rsidR="00CB5170" w:rsidRPr="00CF7727">
          <w:rPr>
            <w:rStyle w:val="Hyperlink"/>
            <w:rFonts w:ascii="Arial" w:hAnsi="Arial" w:cs="Arial"/>
            <w:bCs/>
            <w:sz w:val="20"/>
            <w:szCs w:val="20"/>
          </w:rPr>
          <w:t>https://www.amnesty.org/en/documents/mde13/2306/2020/en/</w:t>
        </w:r>
      </w:hyperlink>
      <w:r w:rsidR="00CB5170" w:rsidRPr="00CF7727">
        <w:rPr>
          <w:rFonts w:ascii="Arial" w:hAnsi="Arial" w:cs="Arial"/>
          <w:bCs/>
          <w:sz w:val="20"/>
          <w:szCs w:val="20"/>
        </w:rPr>
        <w:t xml:space="preserve"> </w:t>
      </w:r>
    </w:p>
    <w:sectPr w:rsidR="00B92AEC" w:rsidRPr="00CF7727" w:rsidSect="005E1ED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73C0" w14:textId="77777777" w:rsidR="001841D2" w:rsidRDefault="001841D2">
      <w:r>
        <w:separator/>
      </w:r>
    </w:p>
  </w:endnote>
  <w:endnote w:type="continuationSeparator" w:id="0">
    <w:p w14:paraId="32284469" w14:textId="77777777" w:rsidR="001841D2" w:rsidRDefault="0018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F84" w14:textId="77777777" w:rsidR="005E1ED8" w:rsidRDefault="005E1ED8" w:rsidP="005E1ED8">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A1AD815" w14:textId="77777777" w:rsidR="005E1ED8" w:rsidRDefault="005E1ED8" w:rsidP="005E1E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6D42130" w14:textId="77777777" w:rsidR="005E1ED8" w:rsidRDefault="005E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2252" w14:textId="210E75FD" w:rsidR="005E1ED8" w:rsidRDefault="005E1ED8">
    <w:pPr>
      <w:pStyle w:val="Footer"/>
    </w:pPr>
    <w:r>
      <w:rPr>
        <w:noProof/>
      </w:rPr>
      <w:drawing>
        <wp:anchor distT="0" distB="0" distL="114300" distR="114300" simplePos="0" relativeHeight="251658240" behindDoc="0" locked="0" layoutInCell="1" allowOverlap="1" wp14:anchorId="42D1285A" wp14:editId="70291EBF">
          <wp:simplePos x="0" y="0"/>
          <wp:positionH relativeFrom="column">
            <wp:posOffset>416689</wp:posOffset>
          </wp:positionH>
          <wp:positionV relativeFrom="paragraph">
            <wp:posOffset>-509897</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81B" w14:textId="77777777" w:rsidR="001841D2" w:rsidRDefault="001841D2">
      <w:r>
        <w:separator/>
      </w:r>
    </w:p>
  </w:footnote>
  <w:footnote w:type="continuationSeparator" w:id="0">
    <w:p w14:paraId="3F83B29B" w14:textId="77777777" w:rsidR="001841D2" w:rsidRDefault="0018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1826F1E" w:rsidR="00355617" w:rsidRDefault="009B287D" w:rsidP="0082127B">
    <w:pPr>
      <w:tabs>
        <w:tab w:val="left" w:pos="6060"/>
        <w:tab w:val="right" w:pos="10203"/>
      </w:tabs>
      <w:spacing w:after="0"/>
      <w:rPr>
        <w:sz w:val="16"/>
        <w:szCs w:val="16"/>
      </w:rPr>
    </w:pPr>
    <w:r>
      <w:rPr>
        <w:sz w:val="16"/>
        <w:szCs w:val="16"/>
      </w:rPr>
      <w:t>Second</w:t>
    </w:r>
    <w:r w:rsidR="00BD6D01">
      <w:rPr>
        <w:sz w:val="16"/>
        <w:szCs w:val="16"/>
      </w:rPr>
      <w:t xml:space="preserve"> </w:t>
    </w:r>
    <w:r w:rsidR="007A3AEA">
      <w:rPr>
        <w:sz w:val="16"/>
        <w:szCs w:val="16"/>
      </w:rPr>
      <w:t xml:space="preserve">UA: </w:t>
    </w:r>
    <w:r w:rsidR="00893E50">
      <w:rPr>
        <w:sz w:val="16"/>
        <w:szCs w:val="16"/>
      </w:rPr>
      <w:t>76/20</w:t>
    </w:r>
    <w:r w:rsidR="00607F10">
      <w:rPr>
        <w:sz w:val="16"/>
        <w:szCs w:val="16"/>
      </w:rPr>
      <w:t xml:space="preserve"> </w:t>
    </w:r>
    <w:r w:rsidR="007A3AEA">
      <w:rPr>
        <w:sz w:val="16"/>
        <w:szCs w:val="16"/>
      </w:rPr>
      <w:t xml:space="preserve">Index: </w:t>
    </w:r>
    <w:r w:rsidR="00893E50" w:rsidRPr="00893E50">
      <w:rPr>
        <w:sz w:val="16"/>
        <w:szCs w:val="16"/>
      </w:rPr>
      <w:t>MDE 13/5024/2021</w:t>
    </w:r>
    <w:r w:rsidR="007A3AEA">
      <w:rPr>
        <w:sz w:val="16"/>
        <w:szCs w:val="16"/>
      </w:rPr>
      <w:t xml:space="preserve"> </w:t>
    </w:r>
    <w:r w:rsidR="00BD6D01">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 xml:space="preserve">November </w:t>
    </w:r>
    <w:r w:rsidR="005E1ED8">
      <w:rPr>
        <w:sz w:val="16"/>
        <w:szCs w:val="16"/>
      </w:rPr>
      <w:t xml:space="preserve">22, </w:t>
    </w:r>
    <w:r w:rsidR="00BD6D01">
      <w:rPr>
        <w:sz w:val="16"/>
        <w:szCs w:val="16"/>
      </w:rPr>
      <w:t>202</w:t>
    </w:r>
    <w:r>
      <w:rPr>
        <w:sz w:val="16"/>
        <w:szCs w:val="16"/>
      </w:rPr>
      <w:t>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F1C46BE" w:rsidR="00E45B15" w:rsidRDefault="005E1ED8" w:rsidP="005E1ED8">
    <w:pPr>
      <w:tabs>
        <w:tab w:val="left" w:pos="6060"/>
        <w:tab w:val="right" w:pos="10203"/>
      </w:tabs>
      <w:spacing w:after="0"/>
      <w:rPr>
        <w:sz w:val="16"/>
        <w:szCs w:val="16"/>
      </w:rPr>
    </w:pPr>
    <w:r>
      <w:rPr>
        <w:sz w:val="16"/>
        <w:szCs w:val="16"/>
      </w:rPr>
      <w:t xml:space="preserve">Second UA: 76/20 Index: </w:t>
    </w:r>
    <w:r w:rsidRPr="00893E50">
      <w:rPr>
        <w:sz w:val="16"/>
        <w:szCs w:val="16"/>
      </w:rPr>
      <w:t>MDE 13/5024/2021</w:t>
    </w:r>
    <w:r>
      <w:rPr>
        <w:sz w:val="16"/>
        <w:szCs w:val="16"/>
      </w:rPr>
      <w:t xml:space="preserve"> Iran</w:t>
    </w:r>
    <w:r>
      <w:rPr>
        <w:sz w:val="16"/>
        <w:szCs w:val="16"/>
      </w:rPr>
      <w:tab/>
    </w:r>
    <w:r>
      <w:rPr>
        <w:sz w:val="16"/>
        <w:szCs w:val="16"/>
      </w:rPr>
      <w:tab/>
      <w:t>Date: November 22, 2021</w:t>
    </w:r>
  </w:p>
  <w:p w14:paraId="3AD2C177" w14:textId="77777777" w:rsidR="005E1ED8" w:rsidRPr="005E1ED8" w:rsidRDefault="005E1ED8" w:rsidP="005E1ED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8.2pt;height:8.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B8B"/>
    <w:rsid w:val="00003F0A"/>
    <w:rsid w:val="00004D79"/>
    <w:rsid w:val="000058B2"/>
    <w:rsid w:val="00006629"/>
    <w:rsid w:val="00022BC8"/>
    <w:rsid w:val="0002386F"/>
    <w:rsid w:val="00031576"/>
    <w:rsid w:val="00034A6E"/>
    <w:rsid w:val="00037B35"/>
    <w:rsid w:val="00042246"/>
    <w:rsid w:val="000424D7"/>
    <w:rsid w:val="00043784"/>
    <w:rsid w:val="000437E0"/>
    <w:rsid w:val="00047743"/>
    <w:rsid w:val="0005299E"/>
    <w:rsid w:val="00057A7E"/>
    <w:rsid w:val="00061379"/>
    <w:rsid w:val="00067900"/>
    <w:rsid w:val="00071503"/>
    <w:rsid w:val="00074BC9"/>
    <w:rsid w:val="00076037"/>
    <w:rsid w:val="00080E0D"/>
    <w:rsid w:val="00083462"/>
    <w:rsid w:val="000852EB"/>
    <w:rsid w:val="00087ADC"/>
    <w:rsid w:val="00087E2B"/>
    <w:rsid w:val="0009130D"/>
    <w:rsid w:val="000913F7"/>
    <w:rsid w:val="00092DFA"/>
    <w:rsid w:val="000957C5"/>
    <w:rsid w:val="000A1F14"/>
    <w:rsid w:val="000A29E0"/>
    <w:rsid w:val="000A2ED1"/>
    <w:rsid w:val="000B02B4"/>
    <w:rsid w:val="000B4A38"/>
    <w:rsid w:val="000B6EE2"/>
    <w:rsid w:val="000B742A"/>
    <w:rsid w:val="000B7B9A"/>
    <w:rsid w:val="000C13F4"/>
    <w:rsid w:val="000C2A0D"/>
    <w:rsid w:val="000C6196"/>
    <w:rsid w:val="000D0ABB"/>
    <w:rsid w:val="000D3E0E"/>
    <w:rsid w:val="000D584E"/>
    <w:rsid w:val="000D70C1"/>
    <w:rsid w:val="000E0D61"/>
    <w:rsid w:val="000E1459"/>
    <w:rsid w:val="000E4116"/>
    <w:rsid w:val="000E57D4"/>
    <w:rsid w:val="000E7A52"/>
    <w:rsid w:val="000F22DC"/>
    <w:rsid w:val="000F3012"/>
    <w:rsid w:val="000F65DA"/>
    <w:rsid w:val="00100FE4"/>
    <w:rsid w:val="0010425E"/>
    <w:rsid w:val="00106837"/>
    <w:rsid w:val="00106D61"/>
    <w:rsid w:val="00107085"/>
    <w:rsid w:val="00114556"/>
    <w:rsid w:val="00121798"/>
    <w:rsid w:val="0012544D"/>
    <w:rsid w:val="00127177"/>
    <w:rsid w:val="001279DE"/>
    <w:rsid w:val="001300C3"/>
    <w:rsid w:val="00130B8A"/>
    <w:rsid w:val="0014617E"/>
    <w:rsid w:val="0015106F"/>
    <w:rsid w:val="00151727"/>
    <w:rsid w:val="001526C3"/>
    <w:rsid w:val="001536C0"/>
    <w:rsid w:val="001561F4"/>
    <w:rsid w:val="0016118D"/>
    <w:rsid w:val="001648DB"/>
    <w:rsid w:val="00174398"/>
    <w:rsid w:val="00174988"/>
    <w:rsid w:val="00176678"/>
    <w:rsid w:val="001773D1"/>
    <w:rsid w:val="00177779"/>
    <w:rsid w:val="001801D2"/>
    <w:rsid w:val="001827A5"/>
    <w:rsid w:val="00182DD7"/>
    <w:rsid w:val="001841D2"/>
    <w:rsid w:val="00184AC9"/>
    <w:rsid w:val="0019118D"/>
    <w:rsid w:val="001943F6"/>
    <w:rsid w:val="00194CD5"/>
    <w:rsid w:val="001A085D"/>
    <w:rsid w:val="001A635D"/>
    <w:rsid w:val="001A6AC9"/>
    <w:rsid w:val="001B343E"/>
    <w:rsid w:val="001C173B"/>
    <w:rsid w:val="001D1230"/>
    <w:rsid w:val="001D4F3A"/>
    <w:rsid w:val="001D52A5"/>
    <w:rsid w:val="001E2045"/>
    <w:rsid w:val="001F13FF"/>
    <w:rsid w:val="001F1506"/>
    <w:rsid w:val="001F1ECA"/>
    <w:rsid w:val="001F56AC"/>
    <w:rsid w:val="00201189"/>
    <w:rsid w:val="002021D3"/>
    <w:rsid w:val="00202352"/>
    <w:rsid w:val="002036C0"/>
    <w:rsid w:val="0020375A"/>
    <w:rsid w:val="00206ED0"/>
    <w:rsid w:val="00210BBD"/>
    <w:rsid w:val="00214F37"/>
    <w:rsid w:val="00215C3E"/>
    <w:rsid w:val="00215E33"/>
    <w:rsid w:val="00224419"/>
    <w:rsid w:val="00224D27"/>
    <w:rsid w:val="002254A5"/>
    <w:rsid w:val="00225A11"/>
    <w:rsid w:val="00231C79"/>
    <w:rsid w:val="002558D7"/>
    <w:rsid w:val="00256270"/>
    <w:rsid w:val="0025792F"/>
    <w:rsid w:val="002615B2"/>
    <w:rsid w:val="00261CC7"/>
    <w:rsid w:val="00261F8F"/>
    <w:rsid w:val="002665C3"/>
    <w:rsid w:val="00266CC9"/>
    <w:rsid w:val="00267383"/>
    <w:rsid w:val="002703E7"/>
    <w:rsid w:val="002709C3"/>
    <w:rsid w:val="0027266E"/>
    <w:rsid w:val="00272726"/>
    <w:rsid w:val="002739C9"/>
    <w:rsid w:val="00273E9A"/>
    <w:rsid w:val="00276C33"/>
    <w:rsid w:val="0028670E"/>
    <w:rsid w:val="00291F3C"/>
    <w:rsid w:val="002A0A30"/>
    <w:rsid w:val="002A2F36"/>
    <w:rsid w:val="002A4FA7"/>
    <w:rsid w:val="002A67BF"/>
    <w:rsid w:val="002B1343"/>
    <w:rsid w:val="002B2E9B"/>
    <w:rsid w:val="002B62D1"/>
    <w:rsid w:val="002B63ED"/>
    <w:rsid w:val="002C04C6"/>
    <w:rsid w:val="002C06A6"/>
    <w:rsid w:val="002C4010"/>
    <w:rsid w:val="002C5E8B"/>
    <w:rsid w:val="002C5FE4"/>
    <w:rsid w:val="002C7F1F"/>
    <w:rsid w:val="002D48CD"/>
    <w:rsid w:val="002D48E2"/>
    <w:rsid w:val="002D5454"/>
    <w:rsid w:val="002E361D"/>
    <w:rsid w:val="002E3658"/>
    <w:rsid w:val="002F3C80"/>
    <w:rsid w:val="002F6C7F"/>
    <w:rsid w:val="0030087C"/>
    <w:rsid w:val="0030294A"/>
    <w:rsid w:val="0031230A"/>
    <w:rsid w:val="00313E8B"/>
    <w:rsid w:val="00317ECE"/>
    <w:rsid w:val="00320461"/>
    <w:rsid w:val="003226AC"/>
    <w:rsid w:val="00327A52"/>
    <w:rsid w:val="00334C30"/>
    <w:rsid w:val="0033624A"/>
    <w:rsid w:val="00336DBE"/>
    <w:rsid w:val="003373A5"/>
    <w:rsid w:val="00337826"/>
    <w:rsid w:val="0034128A"/>
    <w:rsid w:val="0034324D"/>
    <w:rsid w:val="003433D9"/>
    <w:rsid w:val="0035329F"/>
    <w:rsid w:val="00355133"/>
    <w:rsid w:val="00355617"/>
    <w:rsid w:val="00357663"/>
    <w:rsid w:val="00361B8A"/>
    <w:rsid w:val="00361CF1"/>
    <w:rsid w:val="00365420"/>
    <w:rsid w:val="003657AE"/>
    <w:rsid w:val="00376EF4"/>
    <w:rsid w:val="00377070"/>
    <w:rsid w:val="00382730"/>
    <w:rsid w:val="003831FE"/>
    <w:rsid w:val="00385598"/>
    <w:rsid w:val="003904F0"/>
    <w:rsid w:val="00393DEB"/>
    <w:rsid w:val="00396937"/>
    <w:rsid w:val="003975C9"/>
    <w:rsid w:val="003A0BEA"/>
    <w:rsid w:val="003A3350"/>
    <w:rsid w:val="003A5DB2"/>
    <w:rsid w:val="003B294A"/>
    <w:rsid w:val="003C3210"/>
    <w:rsid w:val="003C3EF1"/>
    <w:rsid w:val="003C4D71"/>
    <w:rsid w:val="003C5EEA"/>
    <w:rsid w:val="003C66E9"/>
    <w:rsid w:val="003C7CB6"/>
    <w:rsid w:val="003D46AE"/>
    <w:rsid w:val="003D6F45"/>
    <w:rsid w:val="003E1A0D"/>
    <w:rsid w:val="003E3919"/>
    <w:rsid w:val="003F3D5D"/>
    <w:rsid w:val="00402A27"/>
    <w:rsid w:val="00407D82"/>
    <w:rsid w:val="00413657"/>
    <w:rsid w:val="00417177"/>
    <w:rsid w:val="0042210F"/>
    <w:rsid w:val="0042631D"/>
    <w:rsid w:val="004334BF"/>
    <w:rsid w:val="004349E0"/>
    <w:rsid w:val="004408A1"/>
    <w:rsid w:val="00442E5B"/>
    <w:rsid w:val="0044379B"/>
    <w:rsid w:val="004437A5"/>
    <w:rsid w:val="00445781"/>
    <w:rsid w:val="00445D50"/>
    <w:rsid w:val="00446542"/>
    <w:rsid w:val="0045108E"/>
    <w:rsid w:val="00453538"/>
    <w:rsid w:val="004603A2"/>
    <w:rsid w:val="00465F47"/>
    <w:rsid w:val="00472092"/>
    <w:rsid w:val="00474987"/>
    <w:rsid w:val="004802D1"/>
    <w:rsid w:val="0048042F"/>
    <w:rsid w:val="00482896"/>
    <w:rsid w:val="00484623"/>
    <w:rsid w:val="00484F90"/>
    <w:rsid w:val="00486088"/>
    <w:rsid w:val="004875EB"/>
    <w:rsid w:val="00492DA1"/>
    <w:rsid w:val="00492FA8"/>
    <w:rsid w:val="004A1BDD"/>
    <w:rsid w:val="004A5EBE"/>
    <w:rsid w:val="004B1E15"/>
    <w:rsid w:val="004B2367"/>
    <w:rsid w:val="004B381D"/>
    <w:rsid w:val="004C265C"/>
    <w:rsid w:val="004C3ADB"/>
    <w:rsid w:val="004C3FE7"/>
    <w:rsid w:val="004C71F5"/>
    <w:rsid w:val="004D1405"/>
    <w:rsid w:val="004D41DC"/>
    <w:rsid w:val="004E7ED1"/>
    <w:rsid w:val="004F0D0C"/>
    <w:rsid w:val="00504FBC"/>
    <w:rsid w:val="00517E88"/>
    <w:rsid w:val="005206F9"/>
    <w:rsid w:val="005228A1"/>
    <w:rsid w:val="00523941"/>
    <w:rsid w:val="005309C8"/>
    <w:rsid w:val="00532A04"/>
    <w:rsid w:val="00535426"/>
    <w:rsid w:val="005363CA"/>
    <w:rsid w:val="0054215C"/>
    <w:rsid w:val="0054220B"/>
    <w:rsid w:val="00542431"/>
    <w:rsid w:val="00542F58"/>
    <w:rsid w:val="00544A04"/>
    <w:rsid w:val="00544F45"/>
    <w:rsid w:val="00545423"/>
    <w:rsid w:val="00547E71"/>
    <w:rsid w:val="00560CA1"/>
    <w:rsid w:val="00565462"/>
    <w:rsid w:val="005668D0"/>
    <w:rsid w:val="00572CCD"/>
    <w:rsid w:val="0057440A"/>
    <w:rsid w:val="00576F02"/>
    <w:rsid w:val="005818C7"/>
    <w:rsid w:val="00581A12"/>
    <w:rsid w:val="0058420B"/>
    <w:rsid w:val="00587E7E"/>
    <w:rsid w:val="00590E2F"/>
    <w:rsid w:val="00590F22"/>
    <w:rsid w:val="005918E2"/>
    <w:rsid w:val="0059223C"/>
    <w:rsid w:val="00592C3E"/>
    <w:rsid w:val="00594828"/>
    <w:rsid w:val="00596449"/>
    <w:rsid w:val="00596CA6"/>
    <w:rsid w:val="005A03A7"/>
    <w:rsid w:val="005A3E28"/>
    <w:rsid w:val="005A4A7C"/>
    <w:rsid w:val="005A61CB"/>
    <w:rsid w:val="005A71AD"/>
    <w:rsid w:val="005A7577"/>
    <w:rsid w:val="005A7F1B"/>
    <w:rsid w:val="005B227F"/>
    <w:rsid w:val="005B59ED"/>
    <w:rsid w:val="005B5C5A"/>
    <w:rsid w:val="005C751F"/>
    <w:rsid w:val="005D0AC5"/>
    <w:rsid w:val="005D14AA"/>
    <w:rsid w:val="005D2C37"/>
    <w:rsid w:val="005D7287"/>
    <w:rsid w:val="005D7D1C"/>
    <w:rsid w:val="005E1ED8"/>
    <w:rsid w:val="005E40DD"/>
    <w:rsid w:val="005E4FAE"/>
    <w:rsid w:val="005E60E7"/>
    <w:rsid w:val="005E6335"/>
    <w:rsid w:val="005F0355"/>
    <w:rsid w:val="005F0560"/>
    <w:rsid w:val="005F42E5"/>
    <w:rsid w:val="005F5E43"/>
    <w:rsid w:val="00606108"/>
    <w:rsid w:val="00606539"/>
    <w:rsid w:val="00607F10"/>
    <w:rsid w:val="00610ACB"/>
    <w:rsid w:val="00614291"/>
    <w:rsid w:val="006201FC"/>
    <w:rsid w:val="00620ADD"/>
    <w:rsid w:val="006234BA"/>
    <w:rsid w:val="00624D29"/>
    <w:rsid w:val="006409D7"/>
    <w:rsid w:val="00640EF2"/>
    <w:rsid w:val="0064718C"/>
    <w:rsid w:val="0065049B"/>
    <w:rsid w:val="00650D73"/>
    <w:rsid w:val="006524A2"/>
    <w:rsid w:val="00654CDC"/>
    <w:rsid w:val="006558EE"/>
    <w:rsid w:val="00657231"/>
    <w:rsid w:val="00667FBC"/>
    <w:rsid w:val="006724A0"/>
    <w:rsid w:val="006836C4"/>
    <w:rsid w:val="00692A14"/>
    <w:rsid w:val="0069571A"/>
    <w:rsid w:val="006A0BB9"/>
    <w:rsid w:val="006A0E99"/>
    <w:rsid w:val="006A3494"/>
    <w:rsid w:val="006A36D4"/>
    <w:rsid w:val="006A50F7"/>
    <w:rsid w:val="006A7619"/>
    <w:rsid w:val="006B12FA"/>
    <w:rsid w:val="006B15E9"/>
    <w:rsid w:val="006B461E"/>
    <w:rsid w:val="006B4991"/>
    <w:rsid w:val="006B746E"/>
    <w:rsid w:val="006C3C21"/>
    <w:rsid w:val="006C6E04"/>
    <w:rsid w:val="006C708F"/>
    <w:rsid w:val="006C7A31"/>
    <w:rsid w:val="006D431C"/>
    <w:rsid w:val="006D6A37"/>
    <w:rsid w:val="006F41F8"/>
    <w:rsid w:val="006F4C28"/>
    <w:rsid w:val="0070364E"/>
    <w:rsid w:val="007104E8"/>
    <w:rsid w:val="0071421D"/>
    <w:rsid w:val="007156FC"/>
    <w:rsid w:val="00716896"/>
    <w:rsid w:val="00716942"/>
    <w:rsid w:val="007173E9"/>
    <w:rsid w:val="00720B66"/>
    <w:rsid w:val="007236BC"/>
    <w:rsid w:val="0072750D"/>
    <w:rsid w:val="00727519"/>
    <w:rsid w:val="00727CA7"/>
    <w:rsid w:val="0073146B"/>
    <w:rsid w:val="0073431C"/>
    <w:rsid w:val="0073643D"/>
    <w:rsid w:val="0074031C"/>
    <w:rsid w:val="007417E3"/>
    <w:rsid w:val="00741E94"/>
    <w:rsid w:val="007429B2"/>
    <w:rsid w:val="00747DDC"/>
    <w:rsid w:val="00757FCE"/>
    <w:rsid w:val="007656E7"/>
    <w:rsid w:val="00766592"/>
    <w:rsid w:val="007666A4"/>
    <w:rsid w:val="00766A31"/>
    <w:rsid w:val="00773365"/>
    <w:rsid w:val="00773EF2"/>
    <w:rsid w:val="00776B21"/>
    <w:rsid w:val="00781624"/>
    <w:rsid w:val="007817A5"/>
    <w:rsid w:val="00781E3C"/>
    <w:rsid w:val="007858BA"/>
    <w:rsid w:val="007867A0"/>
    <w:rsid w:val="007A055B"/>
    <w:rsid w:val="007A088F"/>
    <w:rsid w:val="007A1D83"/>
    <w:rsid w:val="007A2ABA"/>
    <w:rsid w:val="007A3AEA"/>
    <w:rsid w:val="007A614F"/>
    <w:rsid w:val="007A7F97"/>
    <w:rsid w:val="007B00D2"/>
    <w:rsid w:val="007B214A"/>
    <w:rsid w:val="007B4F3E"/>
    <w:rsid w:val="007B5235"/>
    <w:rsid w:val="007B7164"/>
    <w:rsid w:val="007B7197"/>
    <w:rsid w:val="007C0C7D"/>
    <w:rsid w:val="007C6CD0"/>
    <w:rsid w:val="007D3806"/>
    <w:rsid w:val="007E2FCA"/>
    <w:rsid w:val="007E513B"/>
    <w:rsid w:val="007F1FD2"/>
    <w:rsid w:val="007F2B15"/>
    <w:rsid w:val="007F2FD4"/>
    <w:rsid w:val="007F3598"/>
    <w:rsid w:val="007F5C81"/>
    <w:rsid w:val="007F72BA"/>
    <w:rsid w:val="007F72FF"/>
    <w:rsid w:val="007F7B5E"/>
    <w:rsid w:val="008035F3"/>
    <w:rsid w:val="008056E9"/>
    <w:rsid w:val="0081049F"/>
    <w:rsid w:val="00810625"/>
    <w:rsid w:val="008138F3"/>
    <w:rsid w:val="00814632"/>
    <w:rsid w:val="008209B2"/>
    <w:rsid w:val="0082127B"/>
    <w:rsid w:val="008237CB"/>
    <w:rsid w:val="008254CD"/>
    <w:rsid w:val="008276EA"/>
    <w:rsid w:val="00827A40"/>
    <w:rsid w:val="00831364"/>
    <w:rsid w:val="00832E5C"/>
    <w:rsid w:val="00836508"/>
    <w:rsid w:val="00841F3D"/>
    <w:rsid w:val="008432A1"/>
    <w:rsid w:val="00844F48"/>
    <w:rsid w:val="008455C2"/>
    <w:rsid w:val="00846158"/>
    <w:rsid w:val="00846E45"/>
    <w:rsid w:val="00854990"/>
    <w:rsid w:val="00856280"/>
    <w:rsid w:val="00863E4B"/>
    <w:rsid w:val="00864035"/>
    <w:rsid w:val="00866873"/>
    <w:rsid w:val="008763F4"/>
    <w:rsid w:val="00881C1E"/>
    <w:rsid w:val="008849EA"/>
    <w:rsid w:val="008908DB"/>
    <w:rsid w:val="00891FE8"/>
    <w:rsid w:val="0089381F"/>
    <w:rsid w:val="00893E50"/>
    <w:rsid w:val="00895827"/>
    <w:rsid w:val="008A0164"/>
    <w:rsid w:val="008A2A20"/>
    <w:rsid w:val="008C3530"/>
    <w:rsid w:val="008C6CD9"/>
    <w:rsid w:val="008D0B9D"/>
    <w:rsid w:val="008D16ED"/>
    <w:rsid w:val="008D17B6"/>
    <w:rsid w:val="008D2A6B"/>
    <w:rsid w:val="008D2B43"/>
    <w:rsid w:val="008D49A5"/>
    <w:rsid w:val="008D7904"/>
    <w:rsid w:val="008E08CF"/>
    <w:rsid w:val="008E0B66"/>
    <w:rsid w:val="008E172D"/>
    <w:rsid w:val="008E361E"/>
    <w:rsid w:val="008F4671"/>
    <w:rsid w:val="008F63AB"/>
    <w:rsid w:val="008F6A82"/>
    <w:rsid w:val="008F76BE"/>
    <w:rsid w:val="0090106A"/>
    <w:rsid w:val="009012D6"/>
    <w:rsid w:val="00902730"/>
    <w:rsid w:val="00904DA1"/>
    <w:rsid w:val="00906C9F"/>
    <w:rsid w:val="0091270B"/>
    <w:rsid w:val="0091523A"/>
    <w:rsid w:val="009157D5"/>
    <w:rsid w:val="00917618"/>
    <w:rsid w:val="00921577"/>
    <w:rsid w:val="009259E1"/>
    <w:rsid w:val="00930143"/>
    <w:rsid w:val="009309CE"/>
    <w:rsid w:val="00936651"/>
    <w:rsid w:val="00943F83"/>
    <w:rsid w:val="00950E2B"/>
    <w:rsid w:val="0095188F"/>
    <w:rsid w:val="009550A0"/>
    <w:rsid w:val="00956B3D"/>
    <w:rsid w:val="0095710F"/>
    <w:rsid w:val="00960675"/>
    <w:rsid w:val="00960C64"/>
    <w:rsid w:val="00963D4F"/>
    <w:rsid w:val="0097012C"/>
    <w:rsid w:val="0097218E"/>
    <w:rsid w:val="00980425"/>
    <w:rsid w:val="00981457"/>
    <w:rsid w:val="00991C69"/>
    <w:rsid w:val="009923C0"/>
    <w:rsid w:val="009A42E3"/>
    <w:rsid w:val="009A6079"/>
    <w:rsid w:val="009A6CFF"/>
    <w:rsid w:val="009B287D"/>
    <w:rsid w:val="009B78FE"/>
    <w:rsid w:val="009C3521"/>
    <w:rsid w:val="009C4461"/>
    <w:rsid w:val="009C651C"/>
    <w:rsid w:val="009C6B5A"/>
    <w:rsid w:val="009D01D8"/>
    <w:rsid w:val="009D0F0A"/>
    <w:rsid w:val="009D3E77"/>
    <w:rsid w:val="009D555A"/>
    <w:rsid w:val="009D74D2"/>
    <w:rsid w:val="009E097D"/>
    <w:rsid w:val="009E7E6E"/>
    <w:rsid w:val="009F1C7B"/>
    <w:rsid w:val="00A05223"/>
    <w:rsid w:val="00A07E67"/>
    <w:rsid w:val="00A1022C"/>
    <w:rsid w:val="00A136D7"/>
    <w:rsid w:val="00A219B9"/>
    <w:rsid w:val="00A31F72"/>
    <w:rsid w:val="00A36EED"/>
    <w:rsid w:val="00A41FC6"/>
    <w:rsid w:val="00A427FA"/>
    <w:rsid w:val="00A43777"/>
    <w:rsid w:val="00A44B1B"/>
    <w:rsid w:val="00A44EC7"/>
    <w:rsid w:val="00A4583A"/>
    <w:rsid w:val="00A51755"/>
    <w:rsid w:val="00A563FF"/>
    <w:rsid w:val="00A56DDD"/>
    <w:rsid w:val="00A70D9D"/>
    <w:rsid w:val="00A731B7"/>
    <w:rsid w:val="00A7548F"/>
    <w:rsid w:val="00A757FE"/>
    <w:rsid w:val="00A80622"/>
    <w:rsid w:val="00A81673"/>
    <w:rsid w:val="00A830C1"/>
    <w:rsid w:val="00A90EA6"/>
    <w:rsid w:val="00A919F4"/>
    <w:rsid w:val="00A91BD6"/>
    <w:rsid w:val="00A9523A"/>
    <w:rsid w:val="00A97A83"/>
    <w:rsid w:val="00AA345C"/>
    <w:rsid w:val="00AB0FD2"/>
    <w:rsid w:val="00AB133F"/>
    <w:rsid w:val="00AB5744"/>
    <w:rsid w:val="00AB5C6E"/>
    <w:rsid w:val="00AB7E5D"/>
    <w:rsid w:val="00AC15B7"/>
    <w:rsid w:val="00AC367F"/>
    <w:rsid w:val="00AC42B5"/>
    <w:rsid w:val="00AC65D1"/>
    <w:rsid w:val="00AD29D7"/>
    <w:rsid w:val="00AD4E69"/>
    <w:rsid w:val="00AE01A1"/>
    <w:rsid w:val="00AE1EDA"/>
    <w:rsid w:val="00AE4214"/>
    <w:rsid w:val="00AF0FCD"/>
    <w:rsid w:val="00AF5FF0"/>
    <w:rsid w:val="00AF64AC"/>
    <w:rsid w:val="00AF6B31"/>
    <w:rsid w:val="00B11829"/>
    <w:rsid w:val="00B206A8"/>
    <w:rsid w:val="00B24299"/>
    <w:rsid w:val="00B26082"/>
    <w:rsid w:val="00B27341"/>
    <w:rsid w:val="00B34C70"/>
    <w:rsid w:val="00B37A92"/>
    <w:rsid w:val="00B408D4"/>
    <w:rsid w:val="00B408F0"/>
    <w:rsid w:val="00B47C49"/>
    <w:rsid w:val="00B52B01"/>
    <w:rsid w:val="00B616FF"/>
    <w:rsid w:val="00B6690B"/>
    <w:rsid w:val="00B7545C"/>
    <w:rsid w:val="00B92102"/>
    <w:rsid w:val="00B92AEC"/>
    <w:rsid w:val="00B94089"/>
    <w:rsid w:val="00B957E6"/>
    <w:rsid w:val="00B97626"/>
    <w:rsid w:val="00BA055A"/>
    <w:rsid w:val="00BA0E81"/>
    <w:rsid w:val="00BA6913"/>
    <w:rsid w:val="00BB0B3B"/>
    <w:rsid w:val="00BB0BDC"/>
    <w:rsid w:val="00BB7838"/>
    <w:rsid w:val="00BC1117"/>
    <w:rsid w:val="00BC4BC9"/>
    <w:rsid w:val="00BC6AB4"/>
    <w:rsid w:val="00BC7111"/>
    <w:rsid w:val="00BD0B43"/>
    <w:rsid w:val="00BD6D01"/>
    <w:rsid w:val="00BE0D92"/>
    <w:rsid w:val="00BE3BC0"/>
    <w:rsid w:val="00BE4685"/>
    <w:rsid w:val="00BE5414"/>
    <w:rsid w:val="00BE6035"/>
    <w:rsid w:val="00BF3BF4"/>
    <w:rsid w:val="00BF4778"/>
    <w:rsid w:val="00BF7136"/>
    <w:rsid w:val="00C003D8"/>
    <w:rsid w:val="00C133F6"/>
    <w:rsid w:val="00C15BF8"/>
    <w:rsid w:val="00C162AD"/>
    <w:rsid w:val="00C169DD"/>
    <w:rsid w:val="00C17878"/>
    <w:rsid w:val="00C17D6F"/>
    <w:rsid w:val="00C22113"/>
    <w:rsid w:val="00C33E6C"/>
    <w:rsid w:val="00C359CF"/>
    <w:rsid w:val="00C370BB"/>
    <w:rsid w:val="00C378C5"/>
    <w:rsid w:val="00C415B8"/>
    <w:rsid w:val="00C44AEC"/>
    <w:rsid w:val="00C460DB"/>
    <w:rsid w:val="00C50CEC"/>
    <w:rsid w:val="00C52306"/>
    <w:rsid w:val="00C538D1"/>
    <w:rsid w:val="00C54358"/>
    <w:rsid w:val="00C5600F"/>
    <w:rsid w:val="00C607FB"/>
    <w:rsid w:val="00C6327A"/>
    <w:rsid w:val="00C6337D"/>
    <w:rsid w:val="00C76EE0"/>
    <w:rsid w:val="00C77D74"/>
    <w:rsid w:val="00C831B6"/>
    <w:rsid w:val="00C8330C"/>
    <w:rsid w:val="00C85BFA"/>
    <w:rsid w:val="00C85EFE"/>
    <w:rsid w:val="00C934DE"/>
    <w:rsid w:val="00C93CB2"/>
    <w:rsid w:val="00CA13A3"/>
    <w:rsid w:val="00CA2033"/>
    <w:rsid w:val="00CA51AF"/>
    <w:rsid w:val="00CA54A6"/>
    <w:rsid w:val="00CA5CB1"/>
    <w:rsid w:val="00CB0BE6"/>
    <w:rsid w:val="00CB3872"/>
    <w:rsid w:val="00CB5170"/>
    <w:rsid w:val="00CB769B"/>
    <w:rsid w:val="00CC57CF"/>
    <w:rsid w:val="00CD2995"/>
    <w:rsid w:val="00CD6B63"/>
    <w:rsid w:val="00CF7727"/>
    <w:rsid w:val="00CF7805"/>
    <w:rsid w:val="00D007F8"/>
    <w:rsid w:val="00D030C9"/>
    <w:rsid w:val="00D05A52"/>
    <w:rsid w:val="00D104DF"/>
    <w:rsid w:val="00D114C6"/>
    <w:rsid w:val="00D136AE"/>
    <w:rsid w:val="00D137A2"/>
    <w:rsid w:val="00D142D0"/>
    <w:rsid w:val="00D23D90"/>
    <w:rsid w:val="00D2595D"/>
    <w:rsid w:val="00D26BF9"/>
    <w:rsid w:val="00D35879"/>
    <w:rsid w:val="00D35B8A"/>
    <w:rsid w:val="00D36F65"/>
    <w:rsid w:val="00D37E80"/>
    <w:rsid w:val="00D43354"/>
    <w:rsid w:val="00D47210"/>
    <w:rsid w:val="00D54217"/>
    <w:rsid w:val="00D62977"/>
    <w:rsid w:val="00D62E54"/>
    <w:rsid w:val="00D635A1"/>
    <w:rsid w:val="00D6411A"/>
    <w:rsid w:val="00D67ABF"/>
    <w:rsid w:val="00D749E6"/>
    <w:rsid w:val="00D834E2"/>
    <w:rsid w:val="00D839E9"/>
    <w:rsid w:val="00D844EE"/>
    <w:rsid w:val="00D847F8"/>
    <w:rsid w:val="00D90465"/>
    <w:rsid w:val="00DB079E"/>
    <w:rsid w:val="00DB7D74"/>
    <w:rsid w:val="00DC1DA3"/>
    <w:rsid w:val="00DC2B0D"/>
    <w:rsid w:val="00DC65A4"/>
    <w:rsid w:val="00DD0931"/>
    <w:rsid w:val="00DD12DF"/>
    <w:rsid w:val="00DD346F"/>
    <w:rsid w:val="00DE1F0F"/>
    <w:rsid w:val="00DE7F05"/>
    <w:rsid w:val="00DF0B2C"/>
    <w:rsid w:val="00DF1141"/>
    <w:rsid w:val="00DF3644"/>
    <w:rsid w:val="00DF3DF5"/>
    <w:rsid w:val="00DF63A6"/>
    <w:rsid w:val="00DF66A1"/>
    <w:rsid w:val="00DF7784"/>
    <w:rsid w:val="00E04AF0"/>
    <w:rsid w:val="00E05728"/>
    <w:rsid w:val="00E12FD3"/>
    <w:rsid w:val="00E22AAE"/>
    <w:rsid w:val="00E25A3F"/>
    <w:rsid w:val="00E27476"/>
    <w:rsid w:val="00E333C2"/>
    <w:rsid w:val="00E33833"/>
    <w:rsid w:val="00E37B98"/>
    <w:rsid w:val="00E406B4"/>
    <w:rsid w:val="00E40EAA"/>
    <w:rsid w:val="00E41185"/>
    <w:rsid w:val="00E42252"/>
    <w:rsid w:val="00E43F3A"/>
    <w:rsid w:val="00E44911"/>
    <w:rsid w:val="00E45B15"/>
    <w:rsid w:val="00E46FEB"/>
    <w:rsid w:val="00E63CEF"/>
    <w:rsid w:val="00E65D5E"/>
    <w:rsid w:val="00E671BE"/>
    <w:rsid w:val="00E67C6B"/>
    <w:rsid w:val="00E67DAD"/>
    <w:rsid w:val="00E707D9"/>
    <w:rsid w:val="00E7569C"/>
    <w:rsid w:val="00E76516"/>
    <w:rsid w:val="00E778FE"/>
    <w:rsid w:val="00E812F6"/>
    <w:rsid w:val="00E879B5"/>
    <w:rsid w:val="00EA1562"/>
    <w:rsid w:val="00EA212F"/>
    <w:rsid w:val="00EA4437"/>
    <w:rsid w:val="00EA68CE"/>
    <w:rsid w:val="00EB1C45"/>
    <w:rsid w:val="00EB358F"/>
    <w:rsid w:val="00EB459D"/>
    <w:rsid w:val="00EB51EB"/>
    <w:rsid w:val="00EC61B2"/>
    <w:rsid w:val="00EC677A"/>
    <w:rsid w:val="00EC7242"/>
    <w:rsid w:val="00EC7FC6"/>
    <w:rsid w:val="00ED09A7"/>
    <w:rsid w:val="00ED221F"/>
    <w:rsid w:val="00ED3AEA"/>
    <w:rsid w:val="00EE3E6E"/>
    <w:rsid w:val="00EE7FE1"/>
    <w:rsid w:val="00EF284E"/>
    <w:rsid w:val="00EF60DB"/>
    <w:rsid w:val="00EF6821"/>
    <w:rsid w:val="00F0129A"/>
    <w:rsid w:val="00F05BCD"/>
    <w:rsid w:val="00F07065"/>
    <w:rsid w:val="00F114BD"/>
    <w:rsid w:val="00F13E51"/>
    <w:rsid w:val="00F152BE"/>
    <w:rsid w:val="00F25445"/>
    <w:rsid w:val="00F256EB"/>
    <w:rsid w:val="00F26F59"/>
    <w:rsid w:val="00F322A8"/>
    <w:rsid w:val="00F3436F"/>
    <w:rsid w:val="00F35D06"/>
    <w:rsid w:val="00F37166"/>
    <w:rsid w:val="00F4314A"/>
    <w:rsid w:val="00F45927"/>
    <w:rsid w:val="00F57195"/>
    <w:rsid w:val="00F60D5C"/>
    <w:rsid w:val="00F615DC"/>
    <w:rsid w:val="00F65D4B"/>
    <w:rsid w:val="00F6756B"/>
    <w:rsid w:val="00F7577A"/>
    <w:rsid w:val="00F76BBD"/>
    <w:rsid w:val="00F771BD"/>
    <w:rsid w:val="00F83EDB"/>
    <w:rsid w:val="00F84413"/>
    <w:rsid w:val="00F91619"/>
    <w:rsid w:val="00F93094"/>
    <w:rsid w:val="00F9400E"/>
    <w:rsid w:val="00F95DCB"/>
    <w:rsid w:val="00F97857"/>
    <w:rsid w:val="00FA1C07"/>
    <w:rsid w:val="00FA48E3"/>
    <w:rsid w:val="00FA4E88"/>
    <w:rsid w:val="00FA6F6B"/>
    <w:rsid w:val="00FA7368"/>
    <w:rsid w:val="00FA7F9C"/>
    <w:rsid w:val="00FB2CBD"/>
    <w:rsid w:val="00FB39CF"/>
    <w:rsid w:val="00FB49EC"/>
    <w:rsid w:val="00FB4DE2"/>
    <w:rsid w:val="00FB4FBD"/>
    <w:rsid w:val="00FB54DD"/>
    <w:rsid w:val="00FB5601"/>
    <w:rsid w:val="00FB5DCA"/>
    <w:rsid w:val="00FB6A97"/>
    <w:rsid w:val="00FC01A6"/>
    <w:rsid w:val="00FD1282"/>
    <w:rsid w:val="00FE017E"/>
    <w:rsid w:val="00FF119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E7FE1"/>
    <w:rPr>
      <w:rFonts w:ascii="Amnesty Trade Gothic" w:hAnsi="Amnesty Trade Gothic"/>
      <w:color w:val="000000"/>
      <w:sz w:val="18"/>
      <w:szCs w:val="24"/>
      <w:lang w:eastAsia="ar-SA"/>
    </w:rPr>
  </w:style>
  <w:style w:type="paragraph" w:customStyle="1" w:styleId="paragraph">
    <w:name w:val="paragraph"/>
    <w:basedOn w:val="Normal"/>
    <w:rsid w:val="005E1ED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E1ED8"/>
  </w:style>
  <w:style w:type="character" w:customStyle="1" w:styleId="eop">
    <w:name w:val="eop"/>
    <w:basedOn w:val="DefaultParagraphFont"/>
    <w:rsid w:val="005E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246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ajidravanchi@mfa.gov.i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mnesty.org/en/documents/mde13/062/2010/en/" TargetMode="Externa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iran@un.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witter.com/TakhtRavanch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mnesty.org/en/documents/mde13/2306/2020/e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mnesty.org/en/latest/news/2020/01/iran-scores-injured-as-security-forces-use-unlawful-force-to-crush-protests/" TargetMode="External"/><Relationship Id="rId10" Type="http://schemas.openxmlformats.org/officeDocument/2006/relationships/footnotes" Target="footnotes.xml"/><Relationship Id="rId19" Type="http://schemas.openxmlformats.org/officeDocument/2006/relationships/hyperlink" Target="https://twitter.com/iran_u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mnesty.org/en/documents/mde13/5090/2016/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60b166d13ca94b0bd9d2cdea8c2985c">
  <xsd:schema xmlns:xsd="http://www.w3.org/2001/XMLSchema" xmlns:xs="http://www.w3.org/2001/XMLSchema" xmlns:p="http://schemas.microsoft.com/office/2006/metadata/properties" xmlns:ns2="b9e52a15-8fce-43d3-9ff2-f6bd6a140a3c" targetNamespace="http://schemas.microsoft.com/office/2006/metadata/properties" ma:root="true" ma:fieldsID="5154775469ff6c96ff8770e1114f36b2"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Kurmanji"/>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IIndexNumber xmlns="b9e52a15-8fce-43d3-9ff2-f6bd6a140a3c">MDE 13/5024/2021</AIIndexNumber>
    <TaxCatchAll xmlns="b9e52a15-8fce-43d3-9ff2-f6bd6a140a3c">
      <Value>48</Value>
      <Value>14</Value>
      <Value>13</Value>
      <Value>36</Value>
      <Value>23</Value>
      <Value>70</Value>
      <Value>18</Value>
      <Value>357</Value>
    </TaxCatchAll>
    <AIClass xmlns="b9e52a15-8fce-43d3-9ff2-f6bd6a140a3c">MDE</AIClass>
    <AIYear xmlns="b9e52a15-8fce-43d3-9ff2-f6bd6a140a3c">2021</AIYear>
    <AILanguageCode xmlns="b9e52a15-8fce-43d3-9ff2-f6bd6a140a3c">en</AILanguageCode>
    <AIAbstract xmlns="b9e52a15-8fce-43d3-9ff2-f6bd6a140a3c">Iranian university students Ali Younesi and Amirhossein Moradi, arbitrarily detained without trial in section 209 of Tehran’s Evin prison since 10 April 2020, are at risk of being convicted in a grossly unfair trial of a spurious charge that carries the death penalty. Ministry of intelligence agents beat them and held them in prolonged solitary confinement in harsh conditions to extract forced “confessions”. They are prisoners of conscience targeted for exercising their right to family life. </AIAbstract>
    <AINetwork xmlns="b9e52a15-8fce-43d3-9ff2-f6bd6a140a3c">UA</AINetwork>
    <AILanguage xmlns="b9e52a15-8fce-43d3-9ff2-f6bd6a140a3c">English</AILanguage>
    <AIPublishDate xmlns="b9e52a15-8fce-43d3-9ff2-f6bd6a140a3c">2021-11-22T00:00:00+00:00</AIPublishDate>
    <AISubclass xmlns="b9e52a15-8fce-43d3-9ff2-f6bd6a140a3c">13</AISubclass>
    <AISecurityClass xmlns="b9e52a15-8fce-43d3-9ff2-f6bd6a140a3c">Public</AISecurityClass>
    <AINetworkNumber xmlns="b9e52a15-8fce-43d3-9ff2-f6bd6a140a3c">076/20</AINetworkNumber>
    <AIUnpublished xmlns="b9e52a15-8fce-43d3-9ff2-f6bd6a140a3c">false</AIUnpublished>
    <AIWebFriendlyTitle xmlns="b9e52a15-8fce-43d3-9ff2-f6bd6a140a3c">Iran: Unjustly detained students harshly beaten: Ali Younesi &amp; Amirhossein Moradi</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Iran</TermName>
          <TermId xmlns="http://schemas.microsoft.com/office/infopath/2007/PartnerControls">ad445c4f-d781-4de8-91c9-58fd753303ac</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Info xmlns="http://schemas.microsoft.com/office/infopath/2007/PartnerControls">
          <TermName xmlns="http://schemas.microsoft.com/office/infopath/2007/PartnerControls">Youth and Human Rights</TermName>
          <TermId xmlns="http://schemas.microsoft.com/office/infopath/2007/PartnerControls">2eae1a73-7870-40a5-92f4-1fcf09e17ded</TermId>
        </TermInfo>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Justice Systems</TermName>
          <TermId xmlns="http://schemas.microsoft.com/office/infopath/2007/PartnerControls">691bb3a7-315c-48e8-a897-0f29d5a6c58a</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Props1.xml><?xml version="1.0" encoding="utf-8"?>
<ds:datastoreItem xmlns:ds="http://schemas.openxmlformats.org/officeDocument/2006/customXml" ds:itemID="{9F45357C-2BDE-441B-A0D1-CE7DB6AAE771}">
  <ds:schemaRefs>
    <ds:schemaRef ds:uri="http://schemas.openxmlformats.org/officeDocument/2006/bibliography"/>
  </ds:schemaRefs>
</ds:datastoreItem>
</file>

<file path=customXml/itemProps2.xml><?xml version="1.0" encoding="utf-8"?>
<ds:datastoreItem xmlns:ds="http://schemas.openxmlformats.org/officeDocument/2006/customXml" ds:itemID="{CCB73285-262F-4458-8E30-08A743B37371}">
  <ds:schemaRefs>
    <ds:schemaRef ds:uri="http://schemas.microsoft.com/sharepoint/v3/contenttype/forms"/>
  </ds:schemaRefs>
</ds:datastoreItem>
</file>

<file path=customXml/itemProps3.xml><?xml version="1.0" encoding="utf-8"?>
<ds:datastoreItem xmlns:ds="http://schemas.openxmlformats.org/officeDocument/2006/customXml" ds:itemID="{A09A936E-9A0B-4290-B1E7-BDA8A16EC3E6}">
  <ds:schemaRefs>
    <ds:schemaRef ds:uri="http://schemas.microsoft.com/sharepoint/events"/>
  </ds:schemaRefs>
</ds:datastoreItem>
</file>

<file path=customXml/itemProps4.xml><?xml version="1.0" encoding="utf-8"?>
<ds:datastoreItem xmlns:ds="http://schemas.openxmlformats.org/officeDocument/2006/customXml" ds:itemID="{888C1D10-A0AD-4025-B074-BF459B47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7BEB38-41D8-4D68-B413-607010AE8F9E}">
  <ds:schemaRefs>
    <ds:schemaRef ds:uri="http://schemas.microsoft.com/office/2006/metadata/properties"/>
    <ds:schemaRef ds:uri="http://schemas.microsoft.com/office/infopath/2007/PartnerControls"/>
    <ds:schemaRef ds:uri="b9e52a15-8fce-43d3-9ff2-f6bd6a140a3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Iran: Unjustly detained students harshly beaten: Ali Younesi &amp; Amirhossein Moradi</vt:lpstr>
    </vt:vector>
  </TitlesOfParts>
  <Company>Amnesty International</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Unjustly detained students harshly beaten: Ali Younesi &amp; Amirhossein Moradi</dc:title>
  <dc:creator>Nicky Millar</dc:creator>
  <cp:lastModifiedBy>Nery Chavez</cp:lastModifiedBy>
  <cp:revision>2</cp:revision>
  <cp:lastPrinted>2021-11-26T23:11:00Z</cp:lastPrinted>
  <dcterms:created xsi:type="dcterms:W3CDTF">2021-11-26T23:12:00Z</dcterms:created>
  <dcterms:modified xsi:type="dcterms:W3CDTF">2021-11-26T23:12:00Z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Conscience|84e01f28-f55b-4a98-a2bd-e607c8357cc5;#18;#Torture and other Ill-treatment|7f83595c-4e26-475a-b105-193cdd56bc76;#70;#Youth and Human Rights|2eae1a73-7870-40a5-92f4-1fcf09e17ded;#14;#Detention|61294936-9ca2-44d4-8349-2cce1d7849c8;#36;#Justice Systems|691bb3a7-315c-48e8-a897-0f29d5a6c58a</vt:lpwstr>
  </property>
  <property fmtid="{D5CDD505-2E9C-101B-9397-08002B2CF9AE}" pid="8" name="AIRegional">
    <vt:lpwstr>48;#Iran|ad445c4f-d781-4de8-91c9-58fd753303ac</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3656800</vt:r8>
  </property>
</Properties>
</file>