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00615D" w14:textId="77777777" w:rsidR="0034128A" w:rsidRPr="001838BD" w:rsidRDefault="0034128A" w:rsidP="001838BD">
      <w:pPr>
        <w:pStyle w:val="AIUrgentActionTopHeading"/>
        <w:tabs>
          <w:tab w:val="clear" w:pos="567"/>
        </w:tabs>
        <w:spacing w:line="240" w:lineRule="auto"/>
        <w:rPr>
          <w:rFonts w:cs="Arial"/>
          <w:sz w:val="70"/>
          <w:szCs w:val="70"/>
        </w:rPr>
      </w:pPr>
      <w:r w:rsidRPr="001838BD">
        <w:rPr>
          <w:rFonts w:cs="Arial"/>
          <w:sz w:val="70"/>
          <w:szCs w:val="70"/>
          <w:highlight w:val="yellow"/>
        </w:rPr>
        <w:t>URGENT ACTION</w:t>
      </w:r>
    </w:p>
    <w:p w14:paraId="36A43202" w14:textId="77777777" w:rsidR="005D2C37" w:rsidRPr="001838BD" w:rsidRDefault="005D2C37" w:rsidP="001838BD">
      <w:pPr>
        <w:pStyle w:val="Default"/>
        <w:rPr>
          <w:b/>
          <w:sz w:val="16"/>
          <w:szCs w:val="16"/>
        </w:rPr>
      </w:pPr>
    </w:p>
    <w:p w14:paraId="541F4F11" w14:textId="372076F2" w:rsidR="0034128A" w:rsidRPr="001838BD" w:rsidRDefault="009D6227" w:rsidP="001838BD">
      <w:pPr>
        <w:spacing w:after="0" w:line="240" w:lineRule="auto"/>
        <w:rPr>
          <w:rFonts w:ascii="Arial" w:hAnsi="Arial" w:cs="Arial"/>
          <w:b/>
          <w:i/>
          <w:sz w:val="30"/>
          <w:szCs w:val="30"/>
          <w:lang w:eastAsia="es-MX"/>
        </w:rPr>
      </w:pPr>
      <w:r w:rsidRPr="001838BD">
        <w:rPr>
          <w:rFonts w:ascii="Arial" w:hAnsi="Arial" w:cs="Arial"/>
          <w:b/>
          <w:sz w:val="30"/>
          <w:szCs w:val="30"/>
          <w:lang w:eastAsia="es-MX"/>
        </w:rPr>
        <w:t>REFUGEE MUST NOT BE FORCIBLY RETURNED TO UZBEKISTAN</w:t>
      </w:r>
    </w:p>
    <w:p w14:paraId="549495E8" w14:textId="7DC072C5" w:rsidR="00D23D90" w:rsidRPr="001838BD" w:rsidRDefault="000A719F" w:rsidP="001838BD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es-MX"/>
        </w:rPr>
      </w:pPr>
      <w:r w:rsidRPr="001838BD">
        <w:rPr>
          <w:rFonts w:ascii="Arial" w:hAnsi="Arial" w:cs="Arial"/>
          <w:b/>
          <w:sz w:val="22"/>
          <w:szCs w:val="22"/>
          <w:lang w:eastAsia="es-MX"/>
        </w:rPr>
        <w:t xml:space="preserve">Valentina </w:t>
      </w:r>
      <w:proofErr w:type="spellStart"/>
      <w:r w:rsidRPr="001838BD">
        <w:rPr>
          <w:rFonts w:ascii="Arial" w:hAnsi="Arial" w:cs="Arial"/>
          <w:b/>
          <w:sz w:val="22"/>
          <w:szCs w:val="22"/>
          <w:lang w:eastAsia="es-MX"/>
        </w:rPr>
        <w:t>Chupik</w:t>
      </w:r>
      <w:proofErr w:type="spellEnd"/>
      <w:r w:rsidRPr="001838BD">
        <w:rPr>
          <w:rFonts w:ascii="Arial" w:hAnsi="Arial" w:cs="Arial"/>
          <w:b/>
          <w:sz w:val="22"/>
          <w:szCs w:val="22"/>
          <w:lang w:eastAsia="es-MX"/>
        </w:rPr>
        <w:t xml:space="preserve">, a recognized </w:t>
      </w:r>
      <w:proofErr w:type="gramStart"/>
      <w:r w:rsidRPr="001838BD">
        <w:rPr>
          <w:rFonts w:ascii="Arial" w:hAnsi="Arial" w:cs="Arial"/>
          <w:b/>
          <w:sz w:val="22"/>
          <w:szCs w:val="22"/>
          <w:lang w:eastAsia="es-MX"/>
        </w:rPr>
        <w:t>refugee</w:t>
      </w:r>
      <w:proofErr w:type="gramEnd"/>
      <w:r w:rsidRPr="001838BD">
        <w:rPr>
          <w:rFonts w:ascii="Arial" w:hAnsi="Arial" w:cs="Arial"/>
          <w:b/>
          <w:sz w:val="22"/>
          <w:szCs w:val="22"/>
          <w:lang w:eastAsia="es-MX"/>
        </w:rPr>
        <w:t xml:space="preserve"> and </w:t>
      </w:r>
      <w:r w:rsidR="00D1053E" w:rsidRPr="001838BD">
        <w:rPr>
          <w:rFonts w:ascii="Arial" w:hAnsi="Arial" w:cs="Arial"/>
          <w:b/>
          <w:sz w:val="22"/>
          <w:szCs w:val="22"/>
          <w:lang w:eastAsia="es-MX"/>
        </w:rPr>
        <w:t xml:space="preserve">migrant </w:t>
      </w:r>
      <w:r w:rsidRPr="001838BD">
        <w:rPr>
          <w:rFonts w:ascii="Arial" w:hAnsi="Arial" w:cs="Arial"/>
          <w:b/>
          <w:sz w:val="22"/>
          <w:szCs w:val="22"/>
          <w:lang w:eastAsia="es-MX"/>
        </w:rPr>
        <w:t>rights defender</w:t>
      </w:r>
      <w:r w:rsidR="009D6227" w:rsidRPr="001838BD">
        <w:rPr>
          <w:rFonts w:ascii="Arial" w:hAnsi="Arial" w:cs="Arial"/>
          <w:b/>
          <w:sz w:val="22"/>
          <w:szCs w:val="22"/>
          <w:lang w:eastAsia="es-MX"/>
        </w:rPr>
        <w:t xml:space="preserve">, </w:t>
      </w:r>
      <w:r w:rsidRPr="001838BD">
        <w:rPr>
          <w:rFonts w:ascii="Arial" w:hAnsi="Arial" w:cs="Arial"/>
          <w:b/>
          <w:sz w:val="22"/>
          <w:szCs w:val="22"/>
          <w:lang w:eastAsia="es-MX"/>
        </w:rPr>
        <w:t xml:space="preserve">has been held in the transit lounge at </w:t>
      </w:r>
      <w:proofErr w:type="spellStart"/>
      <w:r w:rsidRPr="001838BD">
        <w:rPr>
          <w:rFonts w:ascii="Arial" w:hAnsi="Arial" w:cs="Arial"/>
          <w:b/>
          <w:sz w:val="22"/>
          <w:szCs w:val="22"/>
          <w:lang w:eastAsia="es-MX"/>
        </w:rPr>
        <w:t>Sheremetevo</w:t>
      </w:r>
      <w:proofErr w:type="spellEnd"/>
      <w:r w:rsidRPr="001838BD">
        <w:rPr>
          <w:rFonts w:ascii="Arial" w:hAnsi="Arial" w:cs="Arial"/>
          <w:b/>
          <w:sz w:val="22"/>
          <w:szCs w:val="22"/>
          <w:lang w:eastAsia="es-MX"/>
        </w:rPr>
        <w:t xml:space="preserve"> airport in Moscow since</w:t>
      </w:r>
      <w:r w:rsidR="00412860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Pr="001838BD">
        <w:rPr>
          <w:rFonts w:ascii="Arial" w:hAnsi="Arial" w:cs="Arial"/>
          <w:b/>
          <w:sz w:val="22"/>
          <w:szCs w:val="22"/>
          <w:lang w:eastAsia="es-MX"/>
        </w:rPr>
        <w:t>September</w:t>
      </w:r>
      <w:r w:rsidR="00412860">
        <w:rPr>
          <w:rFonts w:ascii="Arial" w:hAnsi="Arial" w:cs="Arial"/>
          <w:b/>
          <w:sz w:val="22"/>
          <w:szCs w:val="22"/>
          <w:lang w:eastAsia="es-MX"/>
        </w:rPr>
        <w:t xml:space="preserve"> 25, 2021</w:t>
      </w:r>
      <w:r w:rsidRPr="001838BD">
        <w:rPr>
          <w:rFonts w:ascii="Arial" w:hAnsi="Arial" w:cs="Arial"/>
          <w:b/>
          <w:sz w:val="22"/>
          <w:szCs w:val="22"/>
          <w:lang w:eastAsia="es-MX"/>
        </w:rPr>
        <w:t xml:space="preserve">. She has been told that she has been stripped of her refugee status, banned from Russia for 30 years, and is threatened with </w:t>
      </w:r>
      <w:r w:rsidR="00210927" w:rsidRPr="001838BD">
        <w:rPr>
          <w:rFonts w:ascii="Arial" w:hAnsi="Arial" w:cs="Arial"/>
          <w:b/>
          <w:sz w:val="22"/>
          <w:szCs w:val="22"/>
          <w:lang w:eastAsia="es-MX"/>
        </w:rPr>
        <w:t xml:space="preserve">imminent </w:t>
      </w:r>
      <w:r w:rsidRPr="001838BD">
        <w:rPr>
          <w:rFonts w:ascii="Arial" w:hAnsi="Arial" w:cs="Arial"/>
          <w:b/>
          <w:sz w:val="22"/>
          <w:szCs w:val="22"/>
          <w:lang w:eastAsia="es-MX"/>
        </w:rPr>
        <w:t xml:space="preserve">forcible return to Uzbekistan. She must be immediately released and allowed to remain in Russia so that she can continue her work. </w:t>
      </w:r>
    </w:p>
    <w:p w14:paraId="6347D260" w14:textId="77777777" w:rsidR="005D2C37" w:rsidRPr="001838BD" w:rsidRDefault="005D2C37" w:rsidP="001838BD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  <w:lang w:eastAsia="es-MX"/>
        </w:rPr>
      </w:pPr>
    </w:p>
    <w:p w14:paraId="555E98B2" w14:textId="4F2697EE" w:rsidR="005D2C37" w:rsidRPr="001838BD" w:rsidRDefault="005D2C37" w:rsidP="001838BD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  <w:lang w:eastAsia="es-MX"/>
        </w:rPr>
      </w:pPr>
      <w:r w:rsidRPr="001838BD">
        <w:rPr>
          <w:rFonts w:ascii="Arial" w:hAnsi="Arial" w:cs="Arial"/>
          <w:b/>
          <w:color w:val="auto"/>
          <w:sz w:val="20"/>
          <w:szCs w:val="20"/>
          <w:lang w:eastAsia="es-MX"/>
        </w:rPr>
        <w:t xml:space="preserve">TAKE ACTION: </w:t>
      </w:r>
    </w:p>
    <w:p w14:paraId="29E7147A" w14:textId="77777777" w:rsidR="00554DBC" w:rsidRPr="00554DBC" w:rsidRDefault="00554DBC" w:rsidP="00554DBC">
      <w:pPr>
        <w:widowControl/>
        <w:numPr>
          <w:ilvl w:val="0"/>
          <w:numId w:val="26"/>
        </w:numPr>
        <w:suppressAutoHyphens w:val="0"/>
        <w:spacing w:after="0" w:line="259" w:lineRule="auto"/>
        <w:ind w:left="360"/>
        <w:rPr>
          <w:rFonts w:ascii="Arial" w:hAnsi="Arial" w:cs="Arial"/>
          <w:sz w:val="20"/>
          <w:szCs w:val="20"/>
        </w:rPr>
      </w:pPr>
      <w:bookmarkStart w:id="0" w:name="_Hlk77689456"/>
      <w:r w:rsidRPr="00554DBC">
        <w:rPr>
          <w:rFonts w:ascii="Arial" w:hAnsi="Arial" w:cs="Arial"/>
          <w:sz w:val="20"/>
          <w:szCs w:val="20"/>
        </w:rPr>
        <w:t>Write a letter in your own words or using the sample below as a guide to one or both government officials listed. You can also email, fax, call or </w:t>
      </w:r>
      <w:proofErr w:type="gramStart"/>
      <w:r w:rsidRPr="00554DBC">
        <w:rPr>
          <w:rFonts w:ascii="Arial" w:hAnsi="Arial" w:cs="Arial"/>
          <w:sz w:val="20"/>
          <w:szCs w:val="20"/>
        </w:rPr>
        <w:t>Tweet</w:t>
      </w:r>
      <w:proofErr w:type="gramEnd"/>
      <w:r w:rsidRPr="00554DBC">
        <w:rPr>
          <w:rFonts w:ascii="Arial" w:hAnsi="Arial" w:cs="Arial"/>
          <w:sz w:val="20"/>
          <w:szCs w:val="20"/>
        </w:rPr>
        <w:t> them. </w:t>
      </w:r>
    </w:p>
    <w:p w14:paraId="21095AC6" w14:textId="197B2AE1" w:rsidR="00554DBC" w:rsidRPr="00554DBC" w:rsidRDefault="00554DBC" w:rsidP="00554DBC">
      <w:pPr>
        <w:widowControl/>
        <w:numPr>
          <w:ilvl w:val="0"/>
          <w:numId w:val="27"/>
        </w:numPr>
        <w:suppressAutoHyphens w:val="0"/>
        <w:spacing w:after="0" w:line="259" w:lineRule="auto"/>
        <w:ind w:left="360"/>
        <w:rPr>
          <w:rFonts w:ascii="Arial" w:hAnsi="Arial" w:cs="Arial"/>
          <w:sz w:val="20"/>
          <w:szCs w:val="20"/>
        </w:rPr>
      </w:pPr>
      <w:hyperlink r:id="rId10" w:tgtFrame="_blank" w:history="1">
        <w:r w:rsidRPr="00554DBC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Pr="00554DBC">
        <w:rPr>
          <w:rFonts w:ascii="Arial" w:hAnsi="Arial" w:cs="Arial"/>
          <w:sz w:val="20"/>
          <w:szCs w:val="20"/>
        </w:rPr>
        <w:t> to let us know the actions you took on </w:t>
      </w:r>
      <w:r w:rsidRPr="00554DBC">
        <w:rPr>
          <w:rFonts w:ascii="Arial" w:hAnsi="Arial" w:cs="Arial"/>
          <w:b/>
          <w:bCs/>
          <w:i/>
          <w:iCs/>
          <w:sz w:val="20"/>
          <w:szCs w:val="20"/>
        </w:rPr>
        <w:t>Urgent Action </w:t>
      </w:r>
      <w:r>
        <w:rPr>
          <w:rFonts w:ascii="Arial" w:hAnsi="Arial" w:cs="Arial"/>
          <w:b/>
          <w:bCs/>
          <w:i/>
          <w:iCs/>
          <w:sz w:val="20"/>
          <w:szCs w:val="20"/>
        </w:rPr>
        <w:t>102</w:t>
      </w:r>
      <w:r w:rsidRPr="00554DBC">
        <w:rPr>
          <w:rFonts w:ascii="Arial" w:hAnsi="Arial" w:cs="Arial"/>
          <w:b/>
          <w:bCs/>
          <w:i/>
          <w:iCs/>
          <w:sz w:val="20"/>
          <w:szCs w:val="20"/>
        </w:rPr>
        <w:t>.</w:t>
      </w:r>
      <w:r>
        <w:rPr>
          <w:rFonts w:ascii="Arial" w:hAnsi="Arial" w:cs="Arial"/>
          <w:b/>
          <w:bCs/>
          <w:i/>
          <w:iCs/>
          <w:sz w:val="20"/>
          <w:szCs w:val="20"/>
        </w:rPr>
        <w:t>21</w:t>
      </w:r>
      <w:r w:rsidRPr="00554DBC">
        <w:rPr>
          <w:rFonts w:ascii="Arial" w:hAnsi="Arial" w:cs="Arial"/>
          <w:sz w:val="20"/>
          <w:szCs w:val="20"/>
        </w:rPr>
        <w:t>. It’s important to report because we share the total number with the officials we are trying to persuade and the people we are trying to help. </w:t>
      </w:r>
    </w:p>
    <w:bookmarkEnd w:id="0"/>
    <w:p w14:paraId="2914CD1E" w14:textId="67B325A1" w:rsidR="005D2C37" w:rsidRPr="001838BD" w:rsidRDefault="005D2C37" w:rsidP="001838B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A661453" w14:textId="77777777" w:rsidR="00CA0D9A" w:rsidRDefault="00CA0D9A" w:rsidP="00CA0D9A">
      <w:pPr>
        <w:spacing w:after="0" w:line="240" w:lineRule="auto"/>
        <w:rPr>
          <w:rFonts w:ascii="Arial" w:hAnsi="Arial" w:cs="Arial"/>
          <w:b/>
          <w:iCs/>
          <w:szCs w:val="18"/>
        </w:rPr>
        <w:sectPr w:rsidR="00CA0D9A" w:rsidSect="00554DBC">
          <w:headerReference w:type="default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2160" w:left="720" w:header="706" w:footer="562" w:gutter="0"/>
          <w:cols w:space="360"/>
          <w:titlePg/>
          <w:docGrid w:linePitch="360" w:charSpace="32320"/>
        </w:sectPr>
      </w:pPr>
    </w:p>
    <w:p w14:paraId="7CAE2225" w14:textId="2E4223D9" w:rsidR="000A719F" w:rsidRPr="001838BD" w:rsidRDefault="000A719F" w:rsidP="00CA0D9A">
      <w:pPr>
        <w:spacing w:after="0" w:line="240" w:lineRule="auto"/>
        <w:rPr>
          <w:rFonts w:ascii="Arial" w:hAnsi="Arial" w:cs="Arial"/>
          <w:b/>
          <w:iCs/>
          <w:szCs w:val="18"/>
        </w:rPr>
      </w:pPr>
      <w:r w:rsidRPr="001838BD">
        <w:rPr>
          <w:rFonts w:ascii="Arial" w:hAnsi="Arial" w:cs="Arial"/>
          <w:b/>
          <w:iCs/>
          <w:szCs w:val="18"/>
        </w:rPr>
        <w:t xml:space="preserve">Tatyana </w:t>
      </w:r>
      <w:proofErr w:type="spellStart"/>
      <w:r w:rsidRPr="001838BD">
        <w:rPr>
          <w:rFonts w:ascii="Arial" w:hAnsi="Arial" w:cs="Arial"/>
          <w:b/>
          <w:iCs/>
          <w:szCs w:val="18"/>
        </w:rPr>
        <w:t>Moskalkova</w:t>
      </w:r>
      <w:proofErr w:type="spellEnd"/>
    </w:p>
    <w:p w14:paraId="6BDDD3A8" w14:textId="14CEC97B" w:rsidR="005D2C37" w:rsidRPr="001838BD" w:rsidRDefault="000A719F" w:rsidP="00CA0D9A">
      <w:pPr>
        <w:spacing w:after="0" w:line="240" w:lineRule="auto"/>
        <w:rPr>
          <w:rFonts w:ascii="Arial" w:hAnsi="Arial" w:cs="Arial"/>
          <w:iCs/>
          <w:szCs w:val="18"/>
        </w:rPr>
      </w:pPr>
      <w:r w:rsidRPr="001838BD">
        <w:rPr>
          <w:rFonts w:ascii="Arial" w:hAnsi="Arial" w:cs="Arial"/>
          <w:iCs/>
          <w:szCs w:val="18"/>
        </w:rPr>
        <w:t>High Commissioner for Human Rights in Russia</w:t>
      </w:r>
    </w:p>
    <w:p w14:paraId="1126C6F8" w14:textId="77777777" w:rsidR="000A719F" w:rsidRPr="001838BD" w:rsidRDefault="000A719F" w:rsidP="00CA0D9A">
      <w:pPr>
        <w:spacing w:after="0" w:line="240" w:lineRule="auto"/>
        <w:rPr>
          <w:rFonts w:ascii="Arial" w:hAnsi="Arial" w:cs="Arial"/>
          <w:iCs/>
          <w:szCs w:val="18"/>
        </w:rPr>
      </w:pPr>
      <w:proofErr w:type="spellStart"/>
      <w:r w:rsidRPr="001838BD">
        <w:rPr>
          <w:rFonts w:ascii="Arial" w:hAnsi="Arial" w:cs="Arial"/>
          <w:iCs/>
          <w:szCs w:val="18"/>
        </w:rPr>
        <w:t>Smolensky</w:t>
      </w:r>
      <w:proofErr w:type="spellEnd"/>
      <w:r w:rsidRPr="001838BD">
        <w:rPr>
          <w:rFonts w:ascii="Arial" w:hAnsi="Arial" w:cs="Arial"/>
          <w:iCs/>
          <w:szCs w:val="18"/>
        </w:rPr>
        <w:t xml:space="preserve"> Boulevard, 19с2</w:t>
      </w:r>
      <w:r w:rsidRPr="001838BD">
        <w:rPr>
          <w:rFonts w:ascii="Arial" w:hAnsi="Arial" w:cs="Arial"/>
          <w:iCs/>
          <w:szCs w:val="18"/>
        </w:rPr>
        <w:br/>
        <w:t>119121 Moscow</w:t>
      </w:r>
      <w:r w:rsidRPr="001838BD">
        <w:rPr>
          <w:rFonts w:ascii="Arial" w:hAnsi="Arial" w:cs="Arial"/>
          <w:iCs/>
          <w:szCs w:val="18"/>
        </w:rPr>
        <w:br/>
        <w:t>Russian Federation</w:t>
      </w:r>
    </w:p>
    <w:p w14:paraId="3904B49B" w14:textId="77777777" w:rsidR="00CA0D9A" w:rsidRDefault="005D2C37" w:rsidP="00CA0D9A">
      <w:pPr>
        <w:spacing w:after="0" w:line="240" w:lineRule="auto"/>
        <w:rPr>
          <w:rFonts w:ascii="Arial" w:hAnsi="Arial" w:cs="Arial"/>
          <w:iCs/>
          <w:szCs w:val="18"/>
        </w:rPr>
      </w:pPr>
      <w:r w:rsidRPr="001838BD">
        <w:rPr>
          <w:rFonts w:ascii="Arial" w:hAnsi="Arial" w:cs="Arial"/>
          <w:iCs/>
          <w:szCs w:val="18"/>
        </w:rPr>
        <w:t xml:space="preserve">Email: </w:t>
      </w:r>
      <w:hyperlink r:id="rId15" w:history="1">
        <w:r w:rsidR="00554DBC" w:rsidRPr="00D27050">
          <w:rPr>
            <w:rStyle w:val="Hyperlink"/>
            <w:rFonts w:ascii="Arial" w:hAnsi="Arial" w:cs="Arial"/>
            <w:iCs/>
            <w:szCs w:val="18"/>
          </w:rPr>
          <w:t>a.zlovedov@rightsrf.ru</w:t>
        </w:r>
      </w:hyperlink>
      <w:r w:rsidR="00554DBC">
        <w:rPr>
          <w:rFonts w:ascii="Arial" w:hAnsi="Arial" w:cs="Arial"/>
          <w:iCs/>
          <w:szCs w:val="18"/>
        </w:rPr>
        <w:t xml:space="preserve"> </w:t>
      </w:r>
      <w:r w:rsidR="009D6227" w:rsidRPr="001838BD">
        <w:rPr>
          <w:rFonts w:ascii="Arial" w:hAnsi="Arial" w:cs="Arial"/>
          <w:iCs/>
          <w:szCs w:val="18"/>
        </w:rPr>
        <w:t xml:space="preserve">, </w:t>
      </w:r>
      <w:hyperlink r:id="rId16" w:history="1">
        <w:r w:rsidR="00554DBC" w:rsidRPr="00D27050">
          <w:rPr>
            <w:rStyle w:val="Hyperlink"/>
            <w:rFonts w:ascii="Arial" w:hAnsi="Arial" w:cs="Arial"/>
            <w:iCs/>
            <w:szCs w:val="18"/>
          </w:rPr>
          <w:t>press@ombudsmanrf.ru</w:t>
        </w:r>
      </w:hyperlink>
      <w:r w:rsidR="00554DBC">
        <w:rPr>
          <w:rFonts w:ascii="Arial" w:hAnsi="Arial" w:cs="Arial"/>
          <w:iCs/>
          <w:szCs w:val="18"/>
        </w:rPr>
        <w:t xml:space="preserve"> </w:t>
      </w:r>
    </w:p>
    <w:p w14:paraId="5993344E" w14:textId="77777777" w:rsidR="00CA0D9A" w:rsidRDefault="00CA0D9A" w:rsidP="00CA0D9A">
      <w:pPr>
        <w:spacing w:after="0" w:line="240" w:lineRule="auto"/>
        <w:rPr>
          <w:rFonts w:ascii="Arial" w:hAnsi="Arial" w:cs="Arial"/>
          <w:iCs/>
          <w:szCs w:val="18"/>
        </w:rPr>
      </w:pPr>
    </w:p>
    <w:p w14:paraId="1497EF5A" w14:textId="77777777" w:rsidR="00CA0D9A" w:rsidRDefault="00CA0D9A" w:rsidP="001838BD">
      <w:pPr>
        <w:spacing w:after="0" w:line="240" w:lineRule="auto"/>
        <w:jc w:val="both"/>
        <w:rPr>
          <w:rStyle w:val="Strong"/>
          <w:rFonts w:ascii="Arial" w:hAnsi="Arial" w:cs="Arial"/>
          <w:color w:val="292B2C"/>
          <w:szCs w:val="18"/>
          <w:shd w:val="clear" w:color="auto" w:fill="FFFFFF"/>
        </w:rPr>
      </w:pPr>
    </w:p>
    <w:p w14:paraId="7F9F7334" w14:textId="77777777" w:rsidR="00CA0D9A" w:rsidRDefault="00CA0D9A" w:rsidP="001838BD">
      <w:pPr>
        <w:spacing w:after="0" w:line="240" w:lineRule="auto"/>
        <w:jc w:val="both"/>
        <w:rPr>
          <w:rStyle w:val="Strong"/>
          <w:rFonts w:ascii="Arial" w:hAnsi="Arial" w:cs="Arial"/>
          <w:color w:val="292B2C"/>
          <w:szCs w:val="18"/>
          <w:shd w:val="clear" w:color="auto" w:fill="FFFFFF"/>
        </w:rPr>
      </w:pPr>
    </w:p>
    <w:p w14:paraId="3D37CFF3" w14:textId="23C60AF7" w:rsidR="00D1053E" w:rsidRDefault="00CA0D9A" w:rsidP="001838BD">
      <w:pPr>
        <w:spacing w:after="0" w:line="240" w:lineRule="auto"/>
        <w:jc w:val="both"/>
        <w:rPr>
          <w:rFonts w:ascii="Arial" w:hAnsi="Arial" w:cs="Arial"/>
          <w:color w:val="292B2C"/>
          <w:szCs w:val="18"/>
          <w:shd w:val="clear" w:color="auto" w:fill="FFFFFF"/>
        </w:rPr>
      </w:pPr>
      <w:r w:rsidRPr="00CA0D9A">
        <w:rPr>
          <w:rStyle w:val="Strong"/>
          <w:rFonts w:ascii="Arial" w:hAnsi="Arial" w:cs="Arial"/>
          <w:color w:val="292B2C"/>
          <w:szCs w:val="18"/>
          <w:shd w:val="clear" w:color="auto" w:fill="FFFFFF"/>
        </w:rPr>
        <w:t>Ambassador Anatoly Antonov</w:t>
      </w:r>
      <w:r w:rsidRPr="00CA0D9A">
        <w:rPr>
          <w:rFonts w:ascii="Arial" w:hAnsi="Arial" w:cs="Arial"/>
          <w:color w:val="292B2C"/>
          <w:szCs w:val="18"/>
        </w:rPr>
        <w:br/>
      </w:r>
      <w:r w:rsidRPr="00CA0D9A">
        <w:rPr>
          <w:rFonts w:ascii="Arial" w:hAnsi="Arial" w:cs="Arial"/>
          <w:color w:val="292B2C"/>
          <w:szCs w:val="18"/>
          <w:shd w:val="clear" w:color="auto" w:fill="FFFFFF"/>
        </w:rPr>
        <w:t>Embassy of the Russian Federation</w:t>
      </w:r>
      <w:r w:rsidRPr="00CA0D9A">
        <w:rPr>
          <w:rFonts w:ascii="Arial" w:hAnsi="Arial" w:cs="Arial"/>
          <w:color w:val="292B2C"/>
          <w:szCs w:val="18"/>
        </w:rPr>
        <w:br/>
      </w:r>
      <w:r w:rsidRPr="00CA0D9A">
        <w:rPr>
          <w:rFonts w:ascii="Arial" w:hAnsi="Arial" w:cs="Arial"/>
          <w:color w:val="292B2C"/>
          <w:szCs w:val="18"/>
          <w:shd w:val="clear" w:color="auto" w:fill="FFFFFF"/>
        </w:rPr>
        <w:t>2650 Wisconsin Ave. NW, Washington DC 20007</w:t>
      </w:r>
      <w:r w:rsidRPr="00CA0D9A">
        <w:rPr>
          <w:rFonts w:ascii="Arial" w:hAnsi="Arial" w:cs="Arial"/>
          <w:color w:val="292B2C"/>
          <w:szCs w:val="18"/>
        </w:rPr>
        <w:br/>
      </w:r>
      <w:r w:rsidRPr="00CA0D9A">
        <w:rPr>
          <w:rFonts w:ascii="Arial" w:hAnsi="Arial" w:cs="Arial"/>
          <w:color w:val="292B2C"/>
          <w:szCs w:val="18"/>
          <w:shd w:val="clear" w:color="auto" w:fill="FFFFFF"/>
        </w:rPr>
        <w:t>Phone: 202 298 5700 I Fax: 202 298 5735</w:t>
      </w:r>
      <w:r w:rsidRPr="00CA0D9A">
        <w:rPr>
          <w:rFonts w:ascii="Arial" w:hAnsi="Arial" w:cs="Arial"/>
          <w:color w:val="292B2C"/>
          <w:szCs w:val="18"/>
        </w:rPr>
        <w:br/>
      </w:r>
      <w:r w:rsidRPr="00CA0D9A">
        <w:rPr>
          <w:rFonts w:ascii="Arial" w:hAnsi="Arial" w:cs="Arial"/>
          <w:color w:val="292B2C"/>
          <w:szCs w:val="18"/>
          <w:shd w:val="clear" w:color="auto" w:fill="FFFFFF"/>
        </w:rPr>
        <w:t>Email: </w:t>
      </w:r>
      <w:hyperlink r:id="rId17" w:history="1">
        <w:r w:rsidRPr="00CA0D9A">
          <w:rPr>
            <w:rStyle w:val="Hyperlink"/>
            <w:rFonts w:ascii="Arial" w:hAnsi="Arial" w:cs="Arial"/>
            <w:szCs w:val="18"/>
            <w:shd w:val="clear" w:color="auto" w:fill="FFFFFF"/>
          </w:rPr>
          <w:t>rusembusa@mid.ru</w:t>
        </w:r>
      </w:hyperlink>
      <w:r w:rsidRPr="00CA0D9A">
        <w:rPr>
          <w:rFonts w:ascii="Arial" w:hAnsi="Arial" w:cs="Arial"/>
          <w:color w:val="292B2C"/>
          <w:szCs w:val="18"/>
        </w:rPr>
        <w:br/>
      </w:r>
      <w:r w:rsidRPr="00CA0D9A">
        <w:rPr>
          <w:rFonts w:ascii="Arial" w:hAnsi="Arial" w:cs="Arial"/>
          <w:color w:val="292B2C"/>
          <w:szCs w:val="18"/>
          <w:shd w:val="clear" w:color="auto" w:fill="FFFFFF"/>
        </w:rPr>
        <w:t>Twitter: </w:t>
      </w:r>
      <w:hyperlink r:id="rId18" w:tgtFrame="_blank" w:history="1">
        <w:r w:rsidRPr="00CA0D9A">
          <w:rPr>
            <w:rStyle w:val="Hyperlink"/>
            <w:rFonts w:ascii="Arial" w:hAnsi="Arial" w:cs="Arial"/>
            <w:szCs w:val="18"/>
            <w:shd w:val="clear" w:color="auto" w:fill="FFFFFF"/>
          </w:rPr>
          <w:t>@RusEmbUSA</w:t>
        </w:r>
      </w:hyperlink>
      <w:r w:rsidRPr="00CA0D9A">
        <w:rPr>
          <w:rFonts w:ascii="Arial" w:hAnsi="Arial" w:cs="Arial"/>
          <w:color w:val="292B2C"/>
          <w:szCs w:val="18"/>
        </w:rPr>
        <w:br/>
      </w:r>
      <w:r w:rsidRPr="00CA0D9A">
        <w:rPr>
          <w:rFonts w:ascii="Arial" w:hAnsi="Arial" w:cs="Arial"/>
          <w:color w:val="292B2C"/>
          <w:szCs w:val="18"/>
          <w:shd w:val="clear" w:color="auto" w:fill="FFFFFF"/>
        </w:rPr>
        <w:t>Facebook: </w:t>
      </w:r>
      <w:hyperlink r:id="rId19" w:tgtFrame="_blank" w:history="1">
        <w:r w:rsidRPr="00CA0D9A">
          <w:rPr>
            <w:rStyle w:val="Hyperlink"/>
            <w:rFonts w:ascii="Arial" w:hAnsi="Arial" w:cs="Arial"/>
            <w:szCs w:val="18"/>
            <w:shd w:val="clear" w:color="auto" w:fill="FFFFFF"/>
          </w:rPr>
          <w:t>@RusEmbUSA</w:t>
        </w:r>
      </w:hyperlink>
      <w:r w:rsidRPr="00CA0D9A">
        <w:rPr>
          <w:rFonts w:ascii="Arial" w:hAnsi="Arial" w:cs="Arial"/>
          <w:color w:val="292B2C"/>
          <w:szCs w:val="18"/>
        </w:rPr>
        <w:br/>
      </w:r>
      <w:r w:rsidRPr="00CA0D9A">
        <w:rPr>
          <w:rFonts w:ascii="Arial" w:hAnsi="Arial" w:cs="Arial"/>
          <w:color w:val="292B2C"/>
          <w:szCs w:val="18"/>
          <w:shd w:val="clear" w:color="auto" w:fill="FFFFFF"/>
        </w:rPr>
        <w:t>Instagram: </w:t>
      </w:r>
      <w:hyperlink r:id="rId20" w:tgtFrame="_blank" w:history="1">
        <w:r w:rsidRPr="00CA0D9A">
          <w:rPr>
            <w:rStyle w:val="Hyperlink"/>
            <w:rFonts w:ascii="Arial" w:hAnsi="Arial" w:cs="Arial"/>
            <w:szCs w:val="18"/>
            <w:shd w:val="clear" w:color="auto" w:fill="FFFFFF"/>
          </w:rPr>
          <w:t>@RusEmbUSA</w:t>
        </w:r>
      </w:hyperlink>
      <w:r w:rsidRPr="00CA0D9A">
        <w:rPr>
          <w:rFonts w:ascii="Arial" w:hAnsi="Arial" w:cs="Arial"/>
          <w:color w:val="292B2C"/>
          <w:szCs w:val="18"/>
        </w:rPr>
        <w:br/>
      </w:r>
      <w:r w:rsidRPr="00CA0D9A">
        <w:rPr>
          <w:rFonts w:ascii="Arial" w:hAnsi="Arial" w:cs="Arial"/>
          <w:color w:val="292B2C"/>
          <w:szCs w:val="18"/>
          <w:shd w:val="clear" w:color="auto" w:fill="FFFFFF"/>
        </w:rPr>
        <w:t>Salutation: Dear Ambassador</w:t>
      </w:r>
    </w:p>
    <w:p w14:paraId="545C1AE3" w14:textId="77777777" w:rsidR="00CA0D9A" w:rsidRDefault="00CA0D9A" w:rsidP="001838BD">
      <w:pPr>
        <w:spacing w:after="0" w:line="240" w:lineRule="auto"/>
        <w:jc w:val="both"/>
        <w:rPr>
          <w:rFonts w:ascii="Arial" w:hAnsi="Arial" w:cs="Arial"/>
          <w:i/>
          <w:szCs w:val="18"/>
        </w:rPr>
        <w:sectPr w:rsidR="00CA0D9A" w:rsidSect="00CA0D9A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2160" w:left="720" w:header="706" w:footer="562" w:gutter="0"/>
          <w:cols w:num="2" w:space="360"/>
          <w:titlePg/>
          <w:docGrid w:linePitch="360" w:charSpace="32320"/>
        </w:sectPr>
      </w:pPr>
    </w:p>
    <w:p w14:paraId="72487F6B" w14:textId="79267B7B" w:rsidR="00CA0D9A" w:rsidRPr="00CA0D9A" w:rsidRDefault="00CA0D9A" w:rsidP="001838BD">
      <w:pPr>
        <w:spacing w:after="0" w:line="240" w:lineRule="auto"/>
        <w:jc w:val="both"/>
        <w:rPr>
          <w:rFonts w:ascii="Arial" w:hAnsi="Arial" w:cs="Arial"/>
          <w:i/>
          <w:szCs w:val="18"/>
        </w:rPr>
      </w:pPr>
    </w:p>
    <w:p w14:paraId="3555611C" w14:textId="5381FF9B" w:rsidR="005D2C37" w:rsidRPr="001838BD" w:rsidRDefault="005D2C37" w:rsidP="001838BD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1838BD">
        <w:rPr>
          <w:rFonts w:ascii="Arial" w:hAnsi="Arial" w:cs="Arial"/>
          <w:iCs/>
          <w:sz w:val="20"/>
          <w:szCs w:val="20"/>
        </w:rPr>
        <w:t xml:space="preserve">Dear </w:t>
      </w:r>
      <w:r w:rsidR="000A719F" w:rsidRPr="001838BD">
        <w:rPr>
          <w:rFonts w:ascii="Arial" w:hAnsi="Arial" w:cs="Arial"/>
          <w:iCs/>
          <w:sz w:val="20"/>
          <w:szCs w:val="20"/>
        </w:rPr>
        <w:t xml:space="preserve">Tatyana </w:t>
      </w:r>
      <w:proofErr w:type="spellStart"/>
      <w:r w:rsidR="000A719F" w:rsidRPr="001838BD">
        <w:rPr>
          <w:rFonts w:ascii="Arial" w:hAnsi="Arial" w:cs="Arial"/>
          <w:iCs/>
          <w:sz w:val="20"/>
          <w:szCs w:val="20"/>
        </w:rPr>
        <w:t>Moska</w:t>
      </w:r>
      <w:r w:rsidR="00570F87" w:rsidRPr="001838BD">
        <w:rPr>
          <w:rFonts w:ascii="Arial" w:hAnsi="Arial" w:cs="Arial"/>
          <w:iCs/>
          <w:sz w:val="20"/>
          <w:szCs w:val="20"/>
        </w:rPr>
        <w:t>l</w:t>
      </w:r>
      <w:r w:rsidR="000A719F" w:rsidRPr="001838BD">
        <w:rPr>
          <w:rFonts w:ascii="Arial" w:hAnsi="Arial" w:cs="Arial"/>
          <w:iCs/>
          <w:sz w:val="20"/>
          <w:szCs w:val="20"/>
        </w:rPr>
        <w:t>kova</w:t>
      </w:r>
      <w:proofErr w:type="spellEnd"/>
      <w:r w:rsidRPr="001838BD">
        <w:rPr>
          <w:rFonts w:ascii="Arial" w:hAnsi="Arial" w:cs="Arial"/>
          <w:iCs/>
          <w:sz w:val="20"/>
          <w:szCs w:val="20"/>
        </w:rPr>
        <w:t>,</w:t>
      </w:r>
    </w:p>
    <w:p w14:paraId="277B32C2" w14:textId="77777777" w:rsidR="005D2C37" w:rsidRPr="001838BD" w:rsidRDefault="005D2C37" w:rsidP="001838BD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26171CE0" w14:textId="22E99304" w:rsidR="00DB2899" w:rsidRPr="001838BD" w:rsidRDefault="00570F87" w:rsidP="001838BD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1838BD">
        <w:rPr>
          <w:rFonts w:ascii="Arial" w:hAnsi="Arial" w:cs="Arial"/>
          <w:iCs/>
          <w:sz w:val="20"/>
          <w:szCs w:val="20"/>
        </w:rPr>
        <w:t xml:space="preserve">I am writing to you concerning </w:t>
      </w:r>
      <w:r w:rsidRPr="001838BD">
        <w:rPr>
          <w:rFonts w:ascii="Arial" w:hAnsi="Arial" w:cs="Arial"/>
          <w:b/>
          <w:iCs/>
          <w:sz w:val="20"/>
          <w:szCs w:val="20"/>
        </w:rPr>
        <w:t xml:space="preserve">Valentina </w:t>
      </w:r>
      <w:proofErr w:type="spellStart"/>
      <w:r w:rsidRPr="001838BD">
        <w:rPr>
          <w:rFonts w:ascii="Arial" w:hAnsi="Arial" w:cs="Arial"/>
          <w:b/>
          <w:iCs/>
          <w:sz w:val="20"/>
          <w:szCs w:val="20"/>
        </w:rPr>
        <w:t>Chupik</w:t>
      </w:r>
      <w:proofErr w:type="spellEnd"/>
      <w:r w:rsidRPr="001838BD">
        <w:rPr>
          <w:rFonts w:ascii="Arial" w:hAnsi="Arial" w:cs="Arial"/>
          <w:iCs/>
          <w:sz w:val="20"/>
          <w:szCs w:val="20"/>
        </w:rPr>
        <w:t xml:space="preserve">, a refugee and human rights defender who is currently being detained at </w:t>
      </w:r>
      <w:proofErr w:type="spellStart"/>
      <w:r w:rsidRPr="001838BD">
        <w:rPr>
          <w:rFonts w:ascii="Arial" w:hAnsi="Arial" w:cs="Arial"/>
          <w:iCs/>
          <w:sz w:val="20"/>
          <w:szCs w:val="20"/>
        </w:rPr>
        <w:t>Sheremetevo</w:t>
      </w:r>
      <w:proofErr w:type="spellEnd"/>
      <w:r w:rsidRPr="001838BD">
        <w:rPr>
          <w:rFonts w:ascii="Arial" w:hAnsi="Arial" w:cs="Arial"/>
          <w:iCs/>
          <w:sz w:val="20"/>
          <w:szCs w:val="20"/>
        </w:rPr>
        <w:t xml:space="preserve"> airport</w:t>
      </w:r>
      <w:r w:rsidR="005B04DA" w:rsidRPr="001838BD">
        <w:rPr>
          <w:rFonts w:ascii="Arial" w:hAnsi="Arial" w:cs="Arial"/>
          <w:iCs/>
          <w:sz w:val="20"/>
          <w:szCs w:val="20"/>
        </w:rPr>
        <w:t xml:space="preserve">. She </w:t>
      </w:r>
      <w:r w:rsidRPr="001838BD">
        <w:rPr>
          <w:rFonts w:ascii="Arial" w:hAnsi="Arial" w:cs="Arial"/>
          <w:iCs/>
          <w:sz w:val="20"/>
          <w:szCs w:val="20"/>
        </w:rPr>
        <w:t>is threatened with imminent forcible return to Uzbekistan</w:t>
      </w:r>
      <w:r w:rsidR="00DB2899" w:rsidRPr="001838BD">
        <w:rPr>
          <w:rFonts w:ascii="Arial" w:hAnsi="Arial" w:cs="Arial"/>
          <w:iCs/>
          <w:sz w:val="20"/>
          <w:szCs w:val="20"/>
        </w:rPr>
        <w:t>, a</w:t>
      </w:r>
      <w:r w:rsidRPr="001838BD">
        <w:rPr>
          <w:rFonts w:ascii="Arial" w:hAnsi="Arial" w:cs="Arial"/>
          <w:iCs/>
          <w:sz w:val="20"/>
          <w:szCs w:val="20"/>
        </w:rPr>
        <w:t xml:space="preserve"> country that she fled </w:t>
      </w:r>
      <w:r w:rsidR="0043492F" w:rsidRPr="001838BD">
        <w:rPr>
          <w:rFonts w:ascii="Arial" w:hAnsi="Arial" w:cs="Arial"/>
          <w:iCs/>
          <w:sz w:val="20"/>
          <w:szCs w:val="20"/>
        </w:rPr>
        <w:t xml:space="preserve">15 </w:t>
      </w:r>
      <w:r w:rsidRPr="001838BD">
        <w:rPr>
          <w:rFonts w:ascii="Arial" w:hAnsi="Arial" w:cs="Arial"/>
          <w:iCs/>
          <w:sz w:val="20"/>
          <w:szCs w:val="20"/>
        </w:rPr>
        <w:t xml:space="preserve">years ago because </w:t>
      </w:r>
      <w:bookmarkStart w:id="2" w:name="_Hlk83918173"/>
      <w:r w:rsidRPr="001838BD">
        <w:rPr>
          <w:rFonts w:ascii="Arial" w:hAnsi="Arial" w:cs="Arial"/>
          <w:iCs/>
          <w:sz w:val="20"/>
          <w:szCs w:val="20"/>
        </w:rPr>
        <w:t xml:space="preserve">of justified fears of </w:t>
      </w:r>
      <w:r w:rsidR="009D6227" w:rsidRPr="001838BD">
        <w:rPr>
          <w:rFonts w:ascii="Arial" w:hAnsi="Arial" w:cs="Arial"/>
          <w:iCs/>
          <w:sz w:val="20"/>
          <w:szCs w:val="20"/>
        </w:rPr>
        <w:t>arbitrary prosecution</w:t>
      </w:r>
      <w:r w:rsidR="00941759" w:rsidRPr="001838BD">
        <w:rPr>
          <w:rFonts w:ascii="Arial" w:hAnsi="Arial" w:cs="Arial"/>
          <w:iCs/>
          <w:sz w:val="20"/>
          <w:szCs w:val="20"/>
        </w:rPr>
        <w:t xml:space="preserve"> in connection </w:t>
      </w:r>
      <w:bookmarkEnd w:id="2"/>
      <w:r w:rsidR="00941759" w:rsidRPr="001838BD">
        <w:rPr>
          <w:rFonts w:ascii="Arial" w:hAnsi="Arial" w:cs="Arial"/>
          <w:iCs/>
          <w:sz w:val="20"/>
          <w:szCs w:val="20"/>
        </w:rPr>
        <w:t>with her human rights work</w:t>
      </w:r>
      <w:r w:rsidR="00DB2899" w:rsidRPr="001838BD">
        <w:rPr>
          <w:rFonts w:ascii="Arial" w:hAnsi="Arial" w:cs="Arial"/>
          <w:iCs/>
          <w:sz w:val="20"/>
          <w:szCs w:val="20"/>
        </w:rPr>
        <w:t>, and where she would be at risk</w:t>
      </w:r>
      <w:r w:rsidR="005B04DA" w:rsidRPr="001838BD">
        <w:rPr>
          <w:rFonts w:ascii="Arial" w:hAnsi="Arial" w:cs="Arial"/>
          <w:iCs/>
          <w:sz w:val="20"/>
          <w:szCs w:val="20"/>
        </w:rPr>
        <w:t xml:space="preserve"> of </w:t>
      </w:r>
      <w:r w:rsidR="0043492F" w:rsidRPr="001838BD">
        <w:rPr>
          <w:rFonts w:ascii="Arial" w:hAnsi="Arial" w:cs="Arial"/>
          <w:iCs/>
          <w:sz w:val="20"/>
          <w:szCs w:val="20"/>
        </w:rPr>
        <w:t xml:space="preserve">arbitrary arrest, </w:t>
      </w:r>
      <w:r w:rsidR="00941759" w:rsidRPr="001838BD">
        <w:rPr>
          <w:rFonts w:ascii="Arial" w:hAnsi="Arial" w:cs="Arial"/>
          <w:iCs/>
          <w:sz w:val="20"/>
          <w:szCs w:val="20"/>
        </w:rPr>
        <w:t>unfair trial</w:t>
      </w:r>
      <w:r w:rsidR="0043492F" w:rsidRPr="001838BD">
        <w:rPr>
          <w:rFonts w:ascii="Arial" w:hAnsi="Arial" w:cs="Arial"/>
          <w:iCs/>
          <w:sz w:val="20"/>
          <w:szCs w:val="20"/>
        </w:rPr>
        <w:t xml:space="preserve">, and </w:t>
      </w:r>
      <w:r w:rsidR="005B04DA" w:rsidRPr="001838BD">
        <w:rPr>
          <w:rFonts w:ascii="Arial" w:hAnsi="Arial" w:cs="Arial"/>
          <w:iCs/>
          <w:sz w:val="20"/>
          <w:szCs w:val="20"/>
        </w:rPr>
        <w:t>torture</w:t>
      </w:r>
      <w:r w:rsidR="0043492F" w:rsidRPr="001838BD">
        <w:rPr>
          <w:rFonts w:ascii="Arial" w:hAnsi="Arial" w:cs="Arial"/>
          <w:iCs/>
          <w:sz w:val="20"/>
          <w:szCs w:val="20"/>
        </w:rPr>
        <w:t xml:space="preserve"> and other ill-treatment</w:t>
      </w:r>
      <w:r w:rsidRPr="001838BD">
        <w:rPr>
          <w:rFonts w:ascii="Arial" w:hAnsi="Arial" w:cs="Arial"/>
          <w:iCs/>
          <w:sz w:val="20"/>
          <w:szCs w:val="20"/>
        </w:rPr>
        <w:t xml:space="preserve">. </w:t>
      </w:r>
    </w:p>
    <w:p w14:paraId="381B47E1" w14:textId="77777777" w:rsidR="00DB2899" w:rsidRPr="001838BD" w:rsidRDefault="00DB2899" w:rsidP="001838BD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0C3B5854" w14:textId="193A9008" w:rsidR="00570F87" w:rsidRPr="001838BD" w:rsidRDefault="00DB2899" w:rsidP="001838BD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1838BD">
        <w:rPr>
          <w:rFonts w:ascii="Arial" w:hAnsi="Arial" w:cs="Arial"/>
          <w:iCs/>
          <w:sz w:val="20"/>
          <w:szCs w:val="20"/>
        </w:rPr>
        <w:t xml:space="preserve">Valentina </w:t>
      </w:r>
      <w:proofErr w:type="spellStart"/>
      <w:r w:rsidRPr="001838BD">
        <w:rPr>
          <w:rFonts w:ascii="Arial" w:hAnsi="Arial" w:cs="Arial"/>
          <w:iCs/>
          <w:sz w:val="20"/>
          <w:szCs w:val="20"/>
        </w:rPr>
        <w:t>Chupik</w:t>
      </w:r>
      <w:proofErr w:type="spellEnd"/>
      <w:r w:rsidRPr="001838BD">
        <w:rPr>
          <w:rFonts w:ascii="Arial" w:hAnsi="Arial" w:cs="Arial"/>
          <w:iCs/>
          <w:sz w:val="20"/>
          <w:szCs w:val="20"/>
        </w:rPr>
        <w:t xml:space="preserve"> was detained as she was returning to the Russian Federation from Armenia. </w:t>
      </w:r>
      <w:r w:rsidR="0043492F" w:rsidRPr="001838BD">
        <w:rPr>
          <w:rFonts w:ascii="Arial" w:hAnsi="Arial" w:cs="Arial"/>
          <w:iCs/>
          <w:sz w:val="20"/>
          <w:szCs w:val="20"/>
        </w:rPr>
        <w:t xml:space="preserve">Border guards </w:t>
      </w:r>
      <w:r w:rsidRPr="001838BD">
        <w:rPr>
          <w:rFonts w:ascii="Arial" w:hAnsi="Arial" w:cs="Arial"/>
          <w:iCs/>
          <w:sz w:val="20"/>
          <w:szCs w:val="20"/>
        </w:rPr>
        <w:t xml:space="preserve">informed </w:t>
      </w:r>
      <w:r w:rsidR="0043492F" w:rsidRPr="001838BD">
        <w:rPr>
          <w:rFonts w:ascii="Arial" w:hAnsi="Arial" w:cs="Arial"/>
          <w:iCs/>
          <w:sz w:val="20"/>
          <w:szCs w:val="20"/>
        </w:rPr>
        <w:t xml:space="preserve">her </w:t>
      </w:r>
      <w:r w:rsidRPr="001838BD">
        <w:rPr>
          <w:rFonts w:ascii="Arial" w:hAnsi="Arial" w:cs="Arial"/>
          <w:iCs/>
          <w:sz w:val="20"/>
          <w:szCs w:val="20"/>
        </w:rPr>
        <w:t xml:space="preserve">that she had been </w:t>
      </w:r>
      <w:r w:rsidR="0043492F" w:rsidRPr="001838BD">
        <w:rPr>
          <w:rFonts w:ascii="Arial" w:hAnsi="Arial" w:cs="Arial"/>
          <w:iCs/>
          <w:sz w:val="20"/>
          <w:szCs w:val="20"/>
        </w:rPr>
        <w:t xml:space="preserve">stripped of her refugee status and </w:t>
      </w:r>
      <w:r w:rsidRPr="001838BD">
        <w:rPr>
          <w:rFonts w:ascii="Arial" w:hAnsi="Arial" w:cs="Arial"/>
          <w:iCs/>
          <w:sz w:val="20"/>
          <w:szCs w:val="20"/>
        </w:rPr>
        <w:t>banned from entry to the Russian Federation until September 2051</w:t>
      </w:r>
      <w:r w:rsidR="0043492F" w:rsidRPr="001838BD">
        <w:rPr>
          <w:rFonts w:ascii="Arial" w:hAnsi="Arial" w:cs="Arial"/>
          <w:iCs/>
          <w:sz w:val="20"/>
          <w:szCs w:val="20"/>
        </w:rPr>
        <w:t>,</w:t>
      </w:r>
      <w:r w:rsidRPr="001838BD">
        <w:rPr>
          <w:rFonts w:ascii="Arial" w:hAnsi="Arial" w:cs="Arial"/>
          <w:iCs/>
          <w:sz w:val="20"/>
          <w:szCs w:val="20"/>
        </w:rPr>
        <w:t xml:space="preserve"> because </w:t>
      </w:r>
      <w:r w:rsidR="0043492F" w:rsidRPr="001838BD">
        <w:rPr>
          <w:rFonts w:ascii="Arial" w:hAnsi="Arial" w:cs="Arial"/>
          <w:iCs/>
          <w:sz w:val="20"/>
          <w:szCs w:val="20"/>
        </w:rPr>
        <w:t xml:space="preserve">she had purportedly “presented false information and </w:t>
      </w:r>
      <w:r w:rsidR="00D1053E" w:rsidRPr="001838BD">
        <w:rPr>
          <w:rFonts w:ascii="Arial" w:hAnsi="Arial" w:cs="Arial"/>
          <w:iCs/>
          <w:sz w:val="20"/>
          <w:szCs w:val="20"/>
        </w:rPr>
        <w:t>forg</w:t>
      </w:r>
      <w:r w:rsidR="0043492F" w:rsidRPr="001838BD">
        <w:rPr>
          <w:rFonts w:ascii="Arial" w:hAnsi="Arial" w:cs="Arial"/>
          <w:iCs/>
          <w:sz w:val="20"/>
          <w:szCs w:val="20"/>
        </w:rPr>
        <w:t>ed documents”</w:t>
      </w:r>
      <w:r w:rsidRPr="001838BD">
        <w:rPr>
          <w:rFonts w:ascii="Arial" w:hAnsi="Arial" w:cs="Arial"/>
          <w:iCs/>
          <w:sz w:val="20"/>
          <w:szCs w:val="20"/>
        </w:rPr>
        <w:t xml:space="preserve">. Valentina </w:t>
      </w:r>
      <w:proofErr w:type="spellStart"/>
      <w:r w:rsidRPr="001838BD">
        <w:rPr>
          <w:rFonts w:ascii="Arial" w:hAnsi="Arial" w:cs="Arial"/>
          <w:iCs/>
          <w:sz w:val="20"/>
          <w:szCs w:val="20"/>
        </w:rPr>
        <w:t>Chupik</w:t>
      </w:r>
      <w:proofErr w:type="spellEnd"/>
      <w:r w:rsidRPr="001838BD">
        <w:rPr>
          <w:rFonts w:ascii="Arial" w:hAnsi="Arial" w:cs="Arial"/>
          <w:iCs/>
          <w:sz w:val="20"/>
          <w:szCs w:val="20"/>
        </w:rPr>
        <w:t xml:space="preserve"> </w:t>
      </w:r>
      <w:r w:rsidR="00570F87" w:rsidRPr="001838BD">
        <w:rPr>
          <w:rFonts w:ascii="Arial" w:hAnsi="Arial" w:cs="Arial"/>
          <w:iCs/>
          <w:sz w:val="20"/>
          <w:szCs w:val="20"/>
        </w:rPr>
        <w:t xml:space="preserve">was granted refugee status in the Russian Federation </w:t>
      </w:r>
      <w:r w:rsidRPr="001838BD">
        <w:rPr>
          <w:rFonts w:ascii="Arial" w:hAnsi="Arial" w:cs="Arial"/>
          <w:iCs/>
          <w:sz w:val="20"/>
          <w:szCs w:val="20"/>
        </w:rPr>
        <w:t xml:space="preserve">over 10 years ago </w:t>
      </w:r>
      <w:r w:rsidR="00570F87" w:rsidRPr="001838BD">
        <w:rPr>
          <w:rFonts w:ascii="Arial" w:hAnsi="Arial" w:cs="Arial"/>
          <w:iCs/>
          <w:sz w:val="20"/>
          <w:szCs w:val="20"/>
        </w:rPr>
        <w:t>and renewed her documents in March 2021.</w:t>
      </w:r>
    </w:p>
    <w:p w14:paraId="463025CD" w14:textId="77777777" w:rsidR="00570F87" w:rsidRPr="001838BD" w:rsidRDefault="00570F87" w:rsidP="001838BD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3C57102C" w14:textId="6E0DA224" w:rsidR="00EA68CE" w:rsidRPr="001838BD" w:rsidRDefault="00DB2899" w:rsidP="001838BD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1838BD">
        <w:rPr>
          <w:rFonts w:ascii="Arial" w:hAnsi="Arial" w:cs="Arial"/>
          <w:iCs/>
          <w:sz w:val="20"/>
          <w:szCs w:val="20"/>
        </w:rPr>
        <w:t xml:space="preserve">Valentina </w:t>
      </w:r>
      <w:proofErr w:type="spellStart"/>
      <w:r w:rsidRPr="001838BD">
        <w:rPr>
          <w:rFonts w:ascii="Arial" w:hAnsi="Arial" w:cs="Arial"/>
          <w:iCs/>
          <w:sz w:val="20"/>
          <w:szCs w:val="20"/>
        </w:rPr>
        <w:t>Chupik</w:t>
      </w:r>
      <w:proofErr w:type="spellEnd"/>
      <w:r w:rsidRPr="001838BD">
        <w:rPr>
          <w:rFonts w:ascii="Arial" w:hAnsi="Arial" w:cs="Arial"/>
          <w:iCs/>
          <w:sz w:val="20"/>
          <w:szCs w:val="20"/>
        </w:rPr>
        <w:t xml:space="preserve"> has been offering </w:t>
      </w:r>
      <w:r w:rsidR="0043492F" w:rsidRPr="001838BD">
        <w:rPr>
          <w:rFonts w:ascii="Arial" w:hAnsi="Arial" w:cs="Arial"/>
          <w:iCs/>
          <w:sz w:val="20"/>
          <w:szCs w:val="20"/>
        </w:rPr>
        <w:t xml:space="preserve">free </w:t>
      </w:r>
      <w:r w:rsidRPr="001838BD">
        <w:rPr>
          <w:rFonts w:ascii="Arial" w:hAnsi="Arial" w:cs="Arial"/>
          <w:iCs/>
          <w:sz w:val="20"/>
          <w:szCs w:val="20"/>
        </w:rPr>
        <w:t xml:space="preserve">legal assistance to migrants from Central Asia in the Russian </w:t>
      </w:r>
      <w:r w:rsidR="00D1053E" w:rsidRPr="001838BD">
        <w:rPr>
          <w:rFonts w:ascii="Arial" w:hAnsi="Arial" w:cs="Arial"/>
          <w:iCs/>
          <w:sz w:val="20"/>
          <w:szCs w:val="20"/>
        </w:rPr>
        <w:t>Federation and is known for advocating for</w:t>
      </w:r>
      <w:r w:rsidRPr="001838BD">
        <w:rPr>
          <w:rFonts w:ascii="Arial" w:hAnsi="Arial" w:cs="Arial"/>
          <w:iCs/>
          <w:sz w:val="20"/>
          <w:szCs w:val="20"/>
        </w:rPr>
        <w:t xml:space="preserve"> proper procedures and adher</w:t>
      </w:r>
      <w:r w:rsidR="005B04DA" w:rsidRPr="001838BD">
        <w:rPr>
          <w:rFonts w:ascii="Arial" w:hAnsi="Arial" w:cs="Arial"/>
          <w:iCs/>
          <w:sz w:val="20"/>
          <w:szCs w:val="20"/>
        </w:rPr>
        <w:t>e</w:t>
      </w:r>
      <w:r w:rsidRPr="001838BD">
        <w:rPr>
          <w:rFonts w:ascii="Arial" w:hAnsi="Arial" w:cs="Arial"/>
          <w:iCs/>
          <w:sz w:val="20"/>
          <w:szCs w:val="20"/>
        </w:rPr>
        <w:t xml:space="preserve">nce to legal standards. This action by </w:t>
      </w:r>
      <w:r w:rsidR="0043492F" w:rsidRPr="001838BD">
        <w:rPr>
          <w:rFonts w:ascii="Arial" w:hAnsi="Arial" w:cs="Arial"/>
          <w:iCs/>
          <w:sz w:val="20"/>
          <w:szCs w:val="20"/>
        </w:rPr>
        <w:t>B</w:t>
      </w:r>
      <w:r w:rsidRPr="001838BD">
        <w:rPr>
          <w:rFonts w:ascii="Arial" w:hAnsi="Arial" w:cs="Arial"/>
          <w:iCs/>
          <w:sz w:val="20"/>
          <w:szCs w:val="20"/>
        </w:rPr>
        <w:t xml:space="preserve">order </w:t>
      </w:r>
      <w:r w:rsidR="0043492F" w:rsidRPr="001838BD">
        <w:rPr>
          <w:rFonts w:ascii="Arial" w:hAnsi="Arial" w:cs="Arial"/>
          <w:iCs/>
          <w:sz w:val="20"/>
          <w:szCs w:val="20"/>
        </w:rPr>
        <w:t>G</w:t>
      </w:r>
      <w:r w:rsidRPr="001838BD">
        <w:rPr>
          <w:rFonts w:ascii="Arial" w:hAnsi="Arial" w:cs="Arial"/>
          <w:iCs/>
          <w:sz w:val="20"/>
          <w:szCs w:val="20"/>
        </w:rPr>
        <w:t xml:space="preserve">uards at </w:t>
      </w:r>
      <w:proofErr w:type="spellStart"/>
      <w:r w:rsidRPr="001838BD">
        <w:rPr>
          <w:rFonts w:ascii="Arial" w:hAnsi="Arial" w:cs="Arial"/>
          <w:iCs/>
          <w:sz w:val="20"/>
          <w:szCs w:val="20"/>
        </w:rPr>
        <w:t>Sheremetevo</w:t>
      </w:r>
      <w:proofErr w:type="spellEnd"/>
      <w:r w:rsidRPr="001838BD">
        <w:rPr>
          <w:rFonts w:ascii="Arial" w:hAnsi="Arial" w:cs="Arial"/>
          <w:iCs/>
          <w:sz w:val="20"/>
          <w:szCs w:val="20"/>
        </w:rPr>
        <w:t xml:space="preserve"> airport would appear to be an attempt to discredit </w:t>
      </w:r>
      <w:r w:rsidR="0043492F" w:rsidRPr="001838BD">
        <w:rPr>
          <w:rFonts w:ascii="Arial" w:hAnsi="Arial" w:cs="Arial"/>
          <w:iCs/>
          <w:sz w:val="20"/>
          <w:szCs w:val="20"/>
        </w:rPr>
        <w:t xml:space="preserve">and reprimand her for </w:t>
      </w:r>
      <w:r w:rsidRPr="001838BD">
        <w:rPr>
          <w:rFonts w:ascii="Arial" w:hAnsi="Arial" w:cs="Arial"/>
          <w:iCs/>
          <w:sz w:val="20"/>
          <w:szCs w:val="20"/>
        </w:rPr>
        <w:t xml:space="preserve">her work. </w:t>
      </w:r>
    </w:p>
    <w:p w14:paraId="73143DB3" w14:textId="77777777" w:rsidR="00EA68CE" w:rsidRPr="001838BD" w:rsidRDefault="00EA68CE" w:rsidP="001838BD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0B5670BF" w14:textId="2DD4D9D2" w:rsidR="00570F87" w:rsidRPr="001838BD" w:rsidRDefault="000A719F" w:rsidP="001838BD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1838BD">
        <w:rPr>
          <w:rFonts w:ascii="Arial" w:hAnsi="Arial" w:cs="Arial"/>
          <w:bCs/>
          <w:iCs/>
          <w:sz w:val="20"/>
          <w:szCs w:val="20"/>
        </w:rPr>
        <w:t>We ask you to use your powers as High Commissioner for Human Rights</w:t>
      </w:r>
      <w:r w:rsidR="00570F87" w:rsidRPr="001838BD">
        <w:rPr>
          <w:rFonts w:ascii="Arial" w:hAnsi="Arial" w:cs="Arial"/>
          <w:bCs/>
          <w:iCs/>
          <w:sz w:val="20"/>
          <w:szCs w:val="20"/>
        </w:rPr>
        <w:t>:</w:t>
      </w:r>
    </w:p>
    <w:p w14:paraId="7338BB83" w14:textId="77777777" w:rsidR="001838BD" w:rsidRDefault="00570F87" w:rsidP="001838BD">
      <w:pPr>
        <w:pStyle w:val="ListParagraph"/>
        <w:numPr>
          <w:ilvl w:val="0"/>
          <w:numId w:val="25"/>
        </w:numPr>
        <w:spacing w:after="0" w:line="240" w:lineRule="auto"/>
        <w:ind w:left="360"/>
        <w:jc w:val="both"/>
        <w:rPr>
          <w:rFonts w:ascii="Arial" w:hAnsi="Arial" w:cs="Arial"/>
          <w:bCs/>
          <w:iCs/>
          <w:sz w:val="20"/>
          <w:szCs w:val="20"/>
        </w:rPr>
      </w:pPr>
      <w:r w:rsidRPr="001838BD">
        <w:rPr>
          <w:rFonts w:ascii="Arial" w:hAnsi="Arial" w:cs="Arial"/>
          <w:bCs/>
          <w:iCs/>
          <w:sz w:val="20"/>
          <w:szCs w:val="20"/>
        </w:rPr>
        <w:t xml:space="preserve">To ensure that Russia upholds its obligations under the </w:t>
      </w:r>
      <w:r w:rsidR="0043492F" w:rsidRPr="001838BD">
        <w:rPr>
          <w:rFonts w:ascii="Arial" w:hAnsi="Arial" w:cs="Arial"/>
          <w:bCs/>
          <w:iCs/>
          <w:sz w:val="20"/>
          <w:szCs w:val="20"/>
        </w:rPr>
        <w:t xml:space="preserve">international human rights law, including the </w:t>
      </w:r>
      <w:r w:rsidRPr="001838BD">
        <w:rPr>
          <w:rFonts w:ascii="Arial" w:hAnsi="Arial" w:cs="Arial"/>
          <w:bCs/>
          <w:iCs/>
          <w:sz w:val="20"/>
          <w:szCs w:val="20"/>
        </w:rPr>
        <w:t>Refugee Convention</w:t>
      </w:r>
      <w:r w:rsidR="0043492F" w:rsidRPr="001838BD">
        <w:rPr>
          <w:rFonts w:ascii="Arial" w:hAnsi="Arial" w:cs="Arial"/>
          <w:bCs/>
          <w:iCs/>
          <w:sz w:val="20"/>
          <w:szCs w:val="20"/>
        </w:rPr>
        <w:t>,</w:t>
      </w:r>
      <w:r w:rsidR="006F34F0" w:rsidRPr="001838BD">
        <w:rPr>
          <w:rFonts w:ascii="Arial" w:hAnsi="Arial" w:cs="Arial"/>
          <w:bCs/>
          <w:iCs/>
          <w:sz w:val="20"/>
          <w:szCs w:val="20"/>
        </w:rPr>
        <w:t xml:space="preserve"> and</w:t>
      </w:r>
      <w:r w:rsidRPr="001838BD">
        <w:rPr>
          <w:rFonts w:ascii="Arial" w:hAnsi="Arial" w:cs="Arial"/>
          <w:bCs/>
          <w:iCs/>
          <w:sz w:val="20"/>
          <w:szCs w:val="20"/>
        </w:rPr>
        <w:t xml:space="preserve"> not </w:t>
      </w:r>
      <w:r w:rsidR="006F34F0" w:rsidRPr="001838BD">
        <w:rPr>
          <w:rFonts w:ascii="Arial" w:hAnsi="Arial" w:cs="Arial"/>
          <w:bCs/>
          <w:iCs/>
          <w:sz w:val="20"/>
          <w:szCs w:val="20"/>
        </w:rPr>
        <w:t xml:space="preserve">forcibly </w:t>
      </w:r>
      <w:r w:rsidRPr="001838BD">
        <w:rPr>
          <w:rFonts w:ascii="Arial" w:hAnsi="Arial" w:cs="Arial"/>
          <w:bCs/>
          <w:iCs/>
          <w:sz w:val="20"/>
          <w:szCs w:val="20"/>
        </w:rPr>
        <w:t xml:space="preserve">return Valentina </w:t>
      </w:r>
      <w:proofErr w:type="spellStart"/>
      <w:r w:rsidRPr="001838BD">
        <w:rPr>
          <w:rFonts w:ascii="Arial" w:hAnsi="Arial" w:cs="Arial"/>
          <w:bCs/>
          <w:iCs/>
          <w:sz w:val="20"/>
          <w:szCs w:val="20"/>
        </w:rPr>
        <w:t>Chupik</w:t>
      </w:r>
      <w:proofErr w:type="spellEnd"/>
      <w:r w:rsidRPr="001838BD">
        <w:rPr>
          <w:rFonts w:ascii="Arial" w:hAnsi="Arial" w:cs="Arial"/>
          <w:bCs/>
          <w:iCs/>
          <w:sz w:val="20"/>
          <w:szCs w:val="20"/>
        </w:rPr>
        <w:t xml:space="preserve"> to a country where she would be at risk of </w:t>
      </w:r>
      <w:r w:rsidR="0043492F" w:rsidRPr="001838BD">
        <w:rPr>
          <w:rFonts w:ascii="Arial" w:hAnsi="Arial" w:cs="Arial"/>
          <w:bCs/>
          <w:iCs/>
          <w:sz w:val="20"/>
          <w:szCs w:val="20"/>
        </w:rPr>
        <w:t xml:space="preserve">human rights </w:t>
      </w:r>
      <w:proofErr w:type="gramStart"/>
      <w:r w:rsidR="0043492F" w:rsidRPr="001838BD">
        <w:rPr>
          <w:rFonts w:ascii="Arial" w:hAnsi="Arial" w:cs="Arial"/>
          <w:bCs/>
          <w:iCs/>
          <w:sz w:val="20"/>
          <w:szCs w:val="20"/>
        </w:rPr>
        <w:t>violations</w:t>
      </w:r>
      <w:r w:rsidR="00DB2899" w:rsidRPr="001838BD">
        <w:rPr>
          <w:rFonts w:ascii="Arial" w:hAnsi="Arial" w:cs="Arial"/>
          <w:bCs/>
          <w:iCs/>
          <w:sz w:val="20"/>
          <w:szCs w:val="20"/>
        </w:rPr>
        <w:t>;</w:t>
      </w:r>
      <w:proofErr w:type="gramEnd"/>
    </w:p>
    <w:p w14:paraId="7754372E" w14:textId="67EFBD29" w:rsidR="00570F87" w:rsidRPr="001838BD" w:rsidRDefault="00570F87" w:rsidP="001838BD">
      <w:pPr>
        <w:pStyle w:val="ListParagraph"/>
        <w:numPr>
          <w:ilvl w:val="0"/>
          <w:numId w:val="25"/>
        </w:numPr>
        <w:spacing w:after="0" w:line="240" w:lineRule="auto"/>
        <w:ind w:left="360"/>
        <w:jc w:val="both"/>
        <w:rPr>
          <w:rFonts w:ascii="Arial" w:hAnsi="Arial" w:cs="Arial"/>
          <w:bCs/>
          <w:iCs/>
          <w:sz w:val="20"/>
          <w:szCs w:val="20"/>
        </w:rPr>
      </w:pPr>
      <w:r w:rsidRPr="001838BD">
        <w:rPr>
          <w:rFonts w:ascii="Arial" w:hAnsi="Arial" w:cs="Arial"/>
          <w:bCs/>
          <w:iCs/>
          <w:sz w:val="20"/>
          <w:szCs w:val="20"/>
        </w:rPr>
        <w:t xml:space="preserve">To seek the immediate and unconditional release of Valentina </w:t>
      </w:r>
      <w:proofErr w:type="spellStart"/>
      <w:r w:rsidRPr="001838BD">
        <w:rPr>
          <w:rFonts w:ascii="Arial" w:hAnsi="Arial" w:cs="Arial"/>
          <w:bCs/>
          <w:iCs/>
          <w:sz w:val="20"/>
          <w:szCs w:val="20"/>
        </w:rPr>
        <w:t>Chupik</w:t>
      </w:r>
      <w:proofErr w:type="spellEnd"/>
      <w:r w:rsidRPr="001838BD">
        <w:rPr>
          <w:rFonts w:ascii="Arial" w:hAnsi="Arial" w:cs="Arial"/>
          <w:bCs/>
          <w:iCs/>
          <w:sz w:val="20"/>
          <w:szCs w:val="20"/>
        </w:rPr>
        <w:t xml:space="preserve"> and to ensure that she </w:t>
      </w:r>
      <w:proofErr w:type="gramStart"/>
      <w:r w:rsidR="00D1053E" w:rsidRPr="001838BD">
        <w:rPr>
          <w:rFonts w:ascii="Arial" w:hAnsi="Arial" w:cs="Arial"/>
          <w:bCs/>
          <w:iCs/>
          <w:sz w:val="20"/>
          <w:szCs w:val="20"/>
        </w:rPr>
        <w:t>is able to</w:t>
      </w:r>
      <w:proofErr w:type="gramEnd"/>
      <w:r w:rsidRPr="001838BD">
        <w:rPr>
          <w:rFonts w:ascii="Arial" w:hAnsi="Arial" w:cs="Arial"/>
          <w:bCs/>
          <w:iCs/>
          <w:sz w:val="20"/>
          <w:szCs w:val="20"/>
        </w:rPr>
        <w:t xml:space="preserve"> remain in Russia </w:t>
      </w:r>
      <w:r w:rsidR="006F34F0" w:rsidRPr="001838BD">
        <w:rPr>
          <w:rFonts w:ascii="Arial" w:hAnsi="Arial" w:cs="Arial"/>
          <w:bCs/>
          <w:iCs/>
          <w:sz w:val="20"/>
          <w:szCs w:val="20"/>
        </w:rPr>
        <w:t xml:space="preserve">and </w:t>
      </w:r>
      <w:r w:rsidRPr="001838BD">
        <w:rPr>
          <w:rFonts w:ascii="Arial" w:hAnsi="Arial" w:cs="Arial"/>
          <w:bCs/>
          <w:iCs/>
          <w:sz w:val="20"/>
          <w:szCs w:val="20"/>
        </w:rPr>
        <w:t xml:space="preserve">continue her human rights work. </w:t>
      </w:r>
    </w:p>
    <w:p w14:paraId="42F78C79" w14:textId="77777777" w:rsidR="009D6227" w:rsidRPr="001838BD" w:rsidRDefault="009D6227" w:rsidP="001838BD">
      <w:pPr>
        <w:spacing w:after="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14:paraId="0B63BF66" w14:textId="53C55940" w:rsidR="005D2C37" w:rsidRPr="001838BD" w:rsidRDefault="001838BD" w:rsidP="001838BD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</w:t>
      </w:r>
      <w:r w:rsidR="005D2C37" w:rsidRPr="001838BD">
        <w:rPr>
          <w:rFonts w:ascii="Arial" w:hAnsi="Arial" w:cs="Arial"/>
          <w:iCs/>
          <w:sz w:val="20"/>
          <w:szCs w:val="20"/>
        </w:rPr>
        <w:t>incerely,</w:t>
      </w:r>
    </w:p>
    <w:p w14:paraId="0CB264B4" w14:textId="77777777" w:rsidR="005D2C37" w:rsidRPr="001838BD" w:rsidRDefault="005D2C37" w:rsidP="001838B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1F8B9D7" w14:textId="23138B0D" w:rsidR="009D6227" w:rsidRPr="001838BD" w:rsidRDefault="009D6227" w:rsidP="001838BD">
      <w:pPr>
        <w:widowControl/>
        <w:suppressAutoHyphens w:val="0"/>
        <w:spacing w:after="0" w:line="240" w:lineRule="auto"/>
        <w:rPr>
          <w:rFonts w:ascii="Arial" w:eastAsia="Arial Unicode MS" w:hAnsi="Arial" w:cs="Arial"/>
          <w:b/>
          <w:caps/>
          <w:sz w:val="32"/>
          <w:szCs w:val="32"/>
        </w:rPr>
      </w:pPr>
    </w:p>
    <w:p w14:paraId="32CE0D28" w14:textId="3F93538A" w:rsidR="0082127B" w:rsidRPr="001838BD" w:rsidRDefault="0082127B" w:rsidP="001838BD">
      <w:pPr>
        <w:pStyle w:val="AIBoxHeading"/>
        <w:shd w:val="clear" w:color="auto" w:fill="D9D9D9" w:themeFill="background1" w:themeFillShade="D9"/>
        <w:spacing w:line="240" w:lineRule="auto"/>
        <w:rPr>
          <w:rFonts w:ascii="Arial" w:hAnsi="Arial" w:cs="Arial"/>
          <w:b/>
          <w:sz w:val="32"/>
          <w:szCs w:val="32"/>
        </w:rPr>
      </w:pPr>
      <w:r w:rsidRPr="001838BD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25DB811D" w14:textId="77777777" w:rsidR="005D2C37" w:rsidRPr="001838BD" w:rsidRDefault="005D2C37" w:rsidP="001838BD">
      <w:pPr>
        <w:spacing w:after="0" w:line="240" w:lineRule="auto"/>
        <w:jc w:val="both"/>
        <w:rPr>
          <w:rFonts w:ascii="Arial" w:hAnsi="Arial" w:cs="Arial"/>
        </w:rPr>
      </w:pPr>
    </w:p>
    <w:p w14:paraId="636F0B5F" w14:textId="7B90FDCE" w:rsidR="005B04DA" w:rsidRPr="001838BD" w:rsidRDefault="005B04DA" w:rsidP="001838BD">
      <w:pPr>
        <w:spacing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1838BD">
        <w:rPr>
          <w:rFonts w:ascii="Arial" w:hAnsi="Arial" w:cs="Arial"/>
          <w:sz w:val="20"/>
          <w:szCs w:val="20"/>
          <w:lang w:eastAsia="en-US"/>
        </w:rPr>
        <w:t xml:space="preserve">Valentina </w:t>
      </w:r>
      <w:proofErr w:type="spellStart"/>
      <w:r w:rsidRPr="001838BD">
        <w:rPr>
          <w:rFonts w:ascii="Arial" w:hAnsi="Arial" w:cs="Arial"/>
          <w:sz w:val="20"/>
          <w:szCs w:val="20"/>
          <w:lang w:eastAsia="en-US"/>
        </w:rPr>
        <w:t>Chupik</w:t>
      </w:r>
      <w:proofErr w:type="spellEnd"/>
      <w:r w:rsidRPr="001838BD">
        <w:rPr>
          <w:rFonts w:ascii="Arial" w:hAnsi="Arial" w:cs="Arial"/>
          <w:sz w:val="20"/>
          <w:szCs w:val="20"/>
          <w:lang w:eastAsia="en-US"/>
        </w:rPr>
        <w:t xml:space="preserve"> left Uzbekistan in 200</w:t>
      </w:r>
      <w:r w:rsidR="006F34F0" w:rsidRPr="001838BD">
        <w:rPr>
          <w:rFonts w:ascii="Arial" w:hAnsi="Arial" w:cs="Arial"/>
          <w:sz w:val="20"/>
          <w:szCs w:val="20"/>
          <w:lang w:eastAsia="en-US"/>
        </w:rPr>
        <w:t>6</w:t>
      </w:r>
      <w:r w:rsidRPr="001838BD">
        <w:rPr>
          <w:rFonts w:ascii="Arial" w:hAnsi="Arial" w:cs="Arial"/>
          <w:sz w:val="20"/>
          <w:szCs w:val="20"/>
          <w:lang w:eastAsia="en-US"/>
        </w:rPr>
        <w:t xml:space="preserve"> after the Andizhan events when the government sent the troops to put down a demonstration against the trial of local businessmen. Hundreds of demonstrators</w:t>
      </w:r>
      <w:r w:rsidR="006F34F0" w:rsidRPr="001838BD">
        <w:rPr>
          <w:rFonts w:ascii="Arial" w:hAnsi="Arial" w:cs="Arial"/>
          <w:sz w:val="20"/>
          <w:szCs w:val="20"/>
          <w:lang w:eastAsia="en-US"/>
        </w:rPr>
        <w:t>,</w:t>
      </w:r>
      <w:r w:rsidRPr="001838BD">
        <w:rPr>
          <w:rFonts w:ascii="Arial" w:hAnsi="Arial" w:cs="Arial"/>
          <w:sz w:val="20"/>
          <w:szCs w:val="20"/>
          <w:lang w:eastAsia="en-US"/>
        </w:rPr>
        <w:t xml:space="preserve"> most of them peaceful</w:t>
      </w:r>
      <w:r w:rsidR="006F34F0" w:rsidRPr="001838BD">
        <w:rPr>
          <w:rFonts w:ascii="Arial" w:hAnsi="Arial" w:cs="Arial"/>
          <w:sz w:val="20"/>
          <w:szCs w:val="20"/>
          <w:lang w:eastAsia="en-US"/>
        </w:rPr>
        <w:t>,</w:t>
      </w:r>
      <w:r w:rsidRPr="001838BD">
        <w:rPr>
          <w:rFonts w:ascii="Arial" w:hAnsi="Arial" w:cs="Arial"/>
          <w:sz w:val="20"/>
          <w:szCs w:val="20"/>
          <w:lang w:eastAsia="en-US"/>
        </w:rPr>
        <w:t xml:space="preserve"> were killed. Valentina </w:t>
      </w:r>
      <w:proofErr w:type="spellStart"/>
      <w:r w:rsidRPr="001838BD">
        <w:rPr>
          <w:rFonts w:ascii="Arial" w:hAnsi="Arial" w:cs="Arial"/>
          <w:sz w:val="20"/>
          <w:szCs w:val="20"/>
          <w:lang w:eastAsia="en-US"/>
        </w:rPr>
        <w:t>Chupik</w:t>
      </w:r>
      <w:proofErr w:type="spellEnd"/>
      <w:r w:rsidRPr="001838BD">
        <w:rPr>
          <w:rFonts w:ascii="Arial" w:hAnsi="Arial" w:cs="Arial"/>
          <w:sz w:val="20"/>
          <w:szCs w:val="20"/>
          <w:lang w:eastAsia="en-US"/>
        </w:rPr>
        <w:t xml:space="preserve"> alleged that she had been tortured in connection with these events. She fled to Russia </w:t>
      </w:r>
      <w:r w:rsidR="00941759" w:rsidRPr="001838BD">
        <w:rPr>
          <w:rFonts w:ascii="Arial" w:hAnsi="Arial" w:cs="Arial"/>
          <w:sz w:val="20"/>
          <w:szCs w:val="20"/>
          <w:lang w:eastAsia="en-US"/>
        </w:rPr>
        <w:t xml:space="preserve">in </w:t>
      </w:r>
      <w:r w:rsidR="00D1053E" w:rsidRPr="001838BD">
        <w:rPr>
          <w:rFonts w:ascii="Arial" w:hAnsi="Arial" w:cs="Arial"/>
          <w:sz w:val="20"/>
          <w:szCs w:val="20"/>
          <w:lang w:eastAsia="en-US"/>
        </w:rPr>
        <w:t>because of justified fears of arbitrary prosecution, arbitrary arrest, unfair trial, and torture and other ill-treatment. S</w:t>
      </w:r>
      <w:r w:rsidRPr="001838BD">
        <w:rPr>
          <w:rFonts w:ascii="Arial" w:hAnsi="Arial" w:cs="Arial"/>
          <w:sz w:val="20"/>
          <w:szCs w:val="20"/>
          <w:lang w:eastAsia="en-US"/>
        </w:rPr>
        <w:t>he was granted refugee status</w:t>
      </w:r>
      <w:r w:rsidR="006F34F0" w:rsidRPr="001838BD">
        <w:rPr>
          <w:rFonts w:ascii="Arial" w:hAnsi="Arial" w:cs="Arial"/>
          <w:sz w:val="20"/>
          <w:szCs w:val="20"/>
          <w:lang w:eastAsia="en-US"/>
        </w:rPr>
        <w:t xml:space="preserve"> in 2009</w:t>
      </w:r>
      <w:r w:rsidRPr="001838BD">
        <w:rPr>
          <w:rFonts w:ascii="Arial" w:hAnsi="Arial" w:cs="Arial"/>
          <w:sz w:val="20"/>
          <w:szCs w:val="20"/>
          <w:lang w:eastAsia="en-US"/>
        </w:rPr>
        <w:t xml:space="preserve">. </w:t>
      </w:r>
    </w:p>
    <w:p w14:paraId="70F4F73F" w14:textId="1B758C06" w:rsidR="005D2C37" w:rsidRPr="001838BD" w:rsidRDefault="00D1053E" w:rsidP="001838BD">
      <w:pPr>
        <w:spacing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1838BD">
        <w:rPr>
          <w:rFonts w:ascii="Arial" w:hAnsi="Arial" w:cs="Arial"/>
          <w:sz w:val="20"/>
          <w:szCs w:val="20"/>
          <w:lang w:eastAsia="en-US"/>
        </w:rPr>
        <w:t>She is the founder of the</w:t>
      </w:r>
      <w:r w:rsidR="005B04DA" w:rsidRPr="001838BD">
        <w:rPr>
          <w:rFonts w:ascii="Arial" w:hAnsi="Arial" w:cs="Arial"/>
          <w:sz w:val="20"/>
          <w:szCs w:val="20"/>
          <w:lang w:eastAsia="en-US"/>
        </w:rPr>
        <w:t xml:space="preserve"> organization Tong </w:t>
      </w:r>
      <w:proofErr w:type="spellStart"/>
      <w:r w:rsidR="005B04DA" w:rsidRPr="001838BD">
        <w:rPr>
          <w:rFonts w:ascii="Arial" w:hAnsi="Arial" w:cs="Arial"/>
          <w:sz w:val="20"/>
          <w:szCs w:val="20"/>
          <w:lang w:eastAsia="en-US"/>
        </w:rPr>
        <w:t>Zhakhoni</w:t>
      </w:r>
      <w:proofErr w:type="spellEnd"/>
      <w:r w:rsidR="005B04DA" w:rsidRPr="001838BD">
        <w:rPr>
          <w:rFonts w:ascii="Arial" w:hAnsi="Arial" w:cs="Arial"/>
          <w:sz w:val="20"/>
          <w:szCs w:val="20"/>
          <w:lang w:eastAsia="en-US"/>
        </w:rPr>
        <w:t xml:space="preserve">, which offers legal assistance to migrants from Central Asia in the Russian Federation. </w:t>
      </w:r>
    </w:p>
    <w:p w14:paraId="2BDEC528" w14:textId="03DA8492" w:rsidR="00D23D90" w:rsidRPr="001838BD" w:rsidRDefault="005B04DA" w:rsidP="001838BD">
      <w:pPr>
        <w:spacing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1838BD">
        <w:rPr>
          <w:rFonts w:ascii="Arial" w:hAnsi="Arial" w:cs="Arial"/>
          <w:sz w:val="20"/>
          <w:szCs w:val="20"/>
          <w:lang w:eastAsia="en-US"/>
        </w:rPr>
        <w:t xml:space="preserve">She has been sending updates from </w:t>
      </w:r>
      <w:proofErr w:type="spellStart"/>
      <w:r w:rsidRPr="001838BD">
        <w:rPr>
          <w:rFonts w:ascii="Arial" w:hAnsi="Arial" w:cs="Arial"/>
          <w:sz w:val="20"/>
          <w:szCs w:val="20"/>
          <w:lang w:eastAsia="en-US"/>
        </w:rPr>
        <w:t>Sheremetevo</w:t>
      </w:r>
      <w:proofErr w:type="spellEnd"/>
      <w:r w:rsidRPr="001838BD">
        <w:rPr>
          <w:rFonts w:ascii="Arial" w:hAnsi="Arial" w:cs="Arial"/>
          <w:sz w:val="20"/>
          <w:szCs w:val="20"/>
          <w:lang w:eastAsia="en-US"/>
        </w:rPr>
        <w:t xml:space="preserve"> airport</w:t>
      </w:r>
      <w:r w:rsidR="00210927" w:rsidRPr="001838BD">
        <w:rPr>
          <w:rFonts w:ascii="Arial" w:hAnsi="Arial" w:cs="Arial"/>
          <w:sz w:val="20"/>
          <w:szCs w:val="20"/>
          <w:lang w:eastAsia="en-US"/>
        </w:rPr>
        <w:t xml:space="preserve"> by mobile</w:t>
      </w:r>
      <w:r w:rsidR="006605A7" w:rsidRPr="001838BD">
        <w:rPr>
          <w:rFonts w:ascii="Arial" w:hAnsi="Arial" w:cs="Arial"/>
          <w:sz w:val="20"/>
          <w:szCs w:val="20"/>
          <w:lang w:eastAsia="en-US"/>
        </w:rPr>
        <w:t xml:space="preserve"> phone since her detention on </w:t>
      </w:r>
      <w:r w:rsidR="00210927" w:rsidRPr="001838BD">
        <w:rPr>
          <w:rFonts w:ascii="Arial" w:hAnsi="Arial" w:cs="Arial"/>
          <w:sz w:val="20"/>
          <w:szCs w:val="20"/>
          <w:lang w:eastAsia="en-US"/>
        </w:rPr>
        <w:t>September</w:t>
      </w:r>
      <w:r w:rsidR="00412860">
        <w:rPr>
          <w:rFonts w:ascii="Arial" w:hAnsi="Arial" w:cs="Arial"/>
          <w:sz w:val="20"/>
          <w:szCs w:val="20"/>
          <w:lang w:eastAsia="en-US"/>
        </w:rPr>
        <w:t xml:space="preserve"> 25</w:t>
      </w:r>
      <w:r w:rsidR="00210927" w:rsidRPr="001838BD">
        <w:rPr>
          <w:rFonts w:ascii="Arial" w:hAnsi="Arial" w:cs="Arial"/>
          <w:sz w:val="20"/>
          <w:szCs w:val="20"/>
          <w:lang w:eastAsia="en-US"/>
        </w:rPr>
        <w:t>,</w:t>
      </w:r>
      <w:r w:rsidR="00412860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gramStart"/>
      <w:r w:rsidR="00412860">
        <w:rPr>
          <w:rFonts w:ascii="Arial" w:hAnsi="Arial" w:cs="Arial"/>
          <w:sz w:val="20"/>
          <w:szCs w:val="20"/>
          <w:lang w:eastAsia="en-US"/>
        </w:rPr>
        <w:t>2021</w:t>
      </w:r>
      <w:proofErr w:type="gramEnd"/>
      <w:r w:rsidR="00210927" w:rsidRPr="001838BD">
        <w:rPr>
          <w:rFonts w:ascii="Arial" w:hAnsi="Arial" w:cs="Arial"/>
          <w:sz w:val="20"/>
          <w:szCs w:val="20"/>
          <w:lang w:eastAsia="en-US"/>
        </w:rPr>
        <w:t xml:space="preserve"> however, her battery is running low and in her last message sent on September</w:t>
      </w:r>
      <w:r w:rsidR="00412860">
        <w:rPr>
          <w:rFonts w:ascii="Arial" w:hAnsi="Arial" w:cs="Arial"/>
          <w:sz w:val="20"/>
          <w:szCs w:val="20"/>
          <w:lang w:eastAsia="en-US"/>
        </w:rPr>
        <w:t xml:space="preserve"> 30, 2021</w:t>
      </w:r>
      <w:r w:rsidR="00210927" w:rsidRPr="001838BD">
        <w:rPr>
          <w:rFonts w:ascii="Arial" w:hAnsi="Arial" w:cs="Arial"/>
          <w:sz w:val="20"/>
          <w:szCs w:val="20"/>
          <w:lang w:eastAsia="en-US"/>
        </w:rPr>
        <w:t xml:space="preserve"> she said: “If you don’t hear from me </w:t>
      </w:r>
      <w:proofErr w:type="spellStart"/>
      <w:r w:rsidR="00D1053E" w:rsidRPr="001838BD">
        <w:rPr>
          <w:rFonts w:ascii="Arial" w:hAnsi="Arial" w:cs="Arial"/>
          <w:sz w:val="20"/>
          <w:szCs w:val="20"/>
          <w:lang w:eastAsia="en-US"/>
        </w:rPr>
        <w:t>any more</w:t>
      </w:r>
      <w:proofErr w:type="spellEnd"/>
      <w:r w:rsidR="00210927" w:rsidRPr="001838BD">
        <w:rPr>
          <w:rFonts w:ascii="Arial" w:hAnsi="Arial" w:cs="Arial"/>
          <w:sz w:val="20"/>
          <w:szCs w:val="20"/>
          <w:lang w:eastAsia="en-US"/>
        </w:rPr>
        <w:t xml:space="preserve"> then assume that I have been returned to Uzbekistan”. </w:t>
      </w:r>
    </w:p>
    <w:p w14:paraId="71D6724E" w14:textId="1543D373" w:rsidR="005D2C37" w:rsidRPr="001838BD" w:rsidRDefault="005D2C37" w:rsidP="001838BD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1838BD">
        <w:rPr>
          <w:rFonts w:ascii="Arial" w:hAnsi="Arial" w:cs="Arial"/>
          <w:b/>
          <w:color w:val="auto"/>
          <w:sz w:val="20"/>
          <w:szCs w:val="20"/>
        </w:rPr>
        <w:t>PREFERRED LANGUAGE TO ADDRESS TARGET:</w:t>
      </w:r>
      <w:r w:rsidR="00210927" w:rsidRPr="001838BD">
        <w:rPr>
          <w:rFonts w:ascii="Arial" w:hAnsi="Arial" w:cs="Arial"/>
          <w:b/>
          <w:color w:val="auto"/>
          <w:sz w:val="20"/>
          <w:szCs w:val="20"/>
        </w:rPr>
        <w:t xml:space="preserve"> Russian</w:t>
      </w:r>
    </w:p>
    <w:p w14:paraId="4AEC18AA" w14:textId="77777777" w:rsidR="005D2C37" w:rsidRPr="001838BD" w:rsidRDefault="005D2C37" w:rsidP="001838BD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1838BD">
        <w:rPr>
          <w:rFonts w:ascii="Arial" w:hAnsi="Arial" w:cs="Arial"/>
          <w:color w:val="auto"/>
          <w:sz w:val="20"/>
          <w:szCs w:val="20"/>
        </w:rPr>
        <w:t>You can also write in your own language.</w:t>
      </w:r>
    </w:p>
    <w:p w14:paraId="5E7B1530" w14:textId="77777777" w:rsidR="005D2C37" w:rsidRPr="001838BD" w:rsidRDefault="005D2C37" w:rsidP="001838BD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14:paraId="32E8ADB4" w14:textId="08A76602" w:rsidR="005D2C37" w:rsidRPr="001838BD" w:rsidRDefault="005D2C37" w:rsidP="001838BD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1838BD">
        <w:rPr>
          <w:rFonts w:ascii="Arial" w:hAnsi="Arial" w:cs="Arial"/>
          <w:b/>
          <w:color w:val="auto"/>
          <w:sz w:val="20"/>
          <w:szCs w:val="20"/>
        </w:rPr>
        <w:t xml:space="preserve">PLEASE TAKE ACTION AS SOON AS POSSIBLE UNTIL: </w:t>
      </w:r>
      <w:r w:rsidR="009D6227" w:rsidRPr="001838BD">
        <w:rPr>
          <w:rFonts w:ascii="Arial" w:hAnsi="Arial" w:cs="Arial"/>
          <w:color w:val="auto"/>
          <w:sz w:val="20"/>
          <w:szCs w:val="20"/>
        </w:rPr>
        <w:t xml:space="preserve">November </w:t>
      </w:r>
      <w:r w:rsidR="001838BD">
        <w:rPr>
          <w:rFonts w:ascii="Arial" w:hAnsi="Arial" w:cs="Arial"/>
          <w:color w:val="auto"/>
          <w:sz w:val="20"/>
          <w:szCs w:val="20"/>
        </w:rPr>
        <w:t xml:space="preserve">25, </w:t>
      </w:r>
      <w:r w:rsidR="009D6227" w:rsidRPr="001838BD">
        <w:rPr>
          <w:rFonts w:ascii="Arial" w:hAnsi="Arial" w:cs="Arial"/>
          <w:color w:val="auto"/>
          <w:sz w:val="20"/>
          <w:szCs w:val="20"/>
        </w:rPr>
        <w:t>2021</w:t>
      </w:r>
      <w:r w:rsidRPr="001838BD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235C8F02" w14:textId="77777777" w:rsidR="005D2C37" w:rsidRPr="001838BD" w:rsidRDefault="005D2C37" w:rsidP="001838BD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1838BD">
        <w:rPr>
          <w:rFonts w:ascii="Arial" w:hAnsi="Arial" w:cs="Arial"/>
          <w:color w:val="auto"/>
          <w:sz w:val="20"/>
          <w:szCs w:val="20"/>
        </w:rPr>
        <w:t>Please check with the Amnesty office in your country if you wish to send appeals after the deadline.</w:t>
      </w:r>
    </w:p>
    <w:p w14:paraId="30E7178B" w14:textId="77777777" w:rsidR="005D2C37" w:rsidRPr="001838BD" w:rsidRDefault="005D2C37" w:rsidP="001838BD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2C7F04D7" w14:textId="1C073FFD" w:rsidR="005D2C37" w:rsidRPr="001838BD" w:rsidRDefault="005D2C37" w:rsidP="001838BD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1838BD">
        <w:rPr>
          <w:rFonts w:ascii="Arial" w:hAnsi="Arial" w:cs="Arial"/>
          <w:b/>
          <w:color w:val="auto"/>
          <w:sz w:val="20"/>
          <w:szCs w:val="20"/>
        </w:rPr>
        <w:t xml:space="preserve">NAME AND PRONOUN: </w:t>
      </w:r>
      <w:r w:rsidR="009D6227" w:rsidRPr="001838BD">
        <w:rPr>
          <w:rFonts w:ascii="Arial" w:hAnsi="Arial" w:cs="Arial"/>
          <w:b/>
          <w:color w:val="auto"/>
          <w:sz w:val="20"/>
          <w:szCs w:val="20"/>
        </w:rPr>
        <w:t>V</w:t>
      </w:r>
      <w:r w:rsidR="00210927" w:rsidRPr="001838BD">
        <w:rPr>
          <w:rFonts w:ascii="Arial" w:hAnsi="Arial" w:cs="Arial"/>
          <w:b/>
          <w:color w:val="auto"/>
          <w:sz w:val="20"/>
          <w:szCs w:val="20"/>
        </w:rPr>
        <w:t xml:space="preserve">alentina </w:t>
      </w:r>
      <w:proofErr w:type="spellStart"/>
      <w:r w:rsidR="00210927" w:rsidRPr="001838BD">
        <w:rPr>
          <w:rFonts w:ascii="Arial" w:hAnsi="Arial" w:cs="Arial"/>
          <w:b/>
          <w:color w:val="auto"/>
          <w:sz w:val="20"/>
          <w:szCs w:val="20"/>
        </w:rPr>
        <w:t>Chupik</w:t>
      </w:r>
      <w:proofErr w:type="spellEnd"/>
      <w:r w:rsidRPr="001838BD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1838BD">
        <w:rPr>
          <w:rFonts w:ascii="Arial" w:hAnsi="Arial" w:cs="Arial"/>
          <w:color w:val="auto"/>
          <w:sz w:val="20"/>
          <w:szCs w:val="20"/>
        </w:rPr>
        <w:t>(</w:t>
      </w:r>
      <w:r w:rsidR="00210927" w:rsidRPr="001838BD">
        <w:rPr>
          <w:rFonts w:ascii="Arial" w:hAnsi="Arial" w:cs="Arial"/>
          <w:color w:val="auto"/>
          <w:sz w:val="20"/>
          <w:szCs w:val="20"/>
        </w:rPr>
        <w:t>she/her</w:t>
      </w:r>
      <w:r w:rsidRPr="001838BD">
        <w:rPr>
          <w:rFonts w:ascii="Arial" w:hAnsi="Arial" w:cs="Arial"/>
          <w:color w:val="auto"/>
          <w:sz w:val="20"/>
          <w:szCs w:val="20"/>
        </w:rPr>
        <w:t>)</w:t>
      </w:r>
    </w:p>
    <w:p w14:paraId="0D90F414" w14:textId="0357A38B" w:rsidR="005D2C37" w:rsidRPr="001838BD" w:rsidRDefault="005D2C37" w:rsidP="001838BD">
      <w:pPr>
        <w:spacing w:line="240" w:lineRule="auto"/>
        <w:rPr>
          <w:rFonts w:ascii="Arial" w:hAnsi="Arial" w:cs="Arial"/>
          <w:sz w:val="20"/>
          <w:szCs w:val="20"/>
        </w:rPr>
      </w:pPr>
    </w:p>
    <w:p w14:paraId="0CF057A5" w14:textId="77777777" w:rsidR="00B92AEC" w:rsidRPr="001838BD" w:rsidRDefault="000C6196" w:rsidP="001838BD">
      <w:pPr>
        <w:spacing w:line="240" w:lineRule="auto"/>
        <w:rPr>
          <w:rFonts w:ascii="Arial" w:hAnsi="Arial" w:cs="Arial"/>
        </w:rPr>
      </w:pPr>
      <w:r w:rsidRPr="001838BD">
        <w:rPr>
          <w:rFonts w:ascii="Arial" w:hAnsi="Arial" w:cs="Arial"/>
        </w:rPr>
        <w:softHyphen/>
      </w:r>
      <w:r w:rsidRPr="001838BD">
        <w:rPr>
          <w:rFonts w:ascii="Arial" w:hAnsi="Arial" w:cs="Arial"/>
        </w:rPr>
        <w:softHyphen/>
      </w:r>
      <w:r w:rsidRPr="001838BD">
        <w:rPr>
          <w:rFonts w:ascii="Arial" w:hAnsi="Arial" w:cs="Arial"/>
        </w:rPr>
        <w:softHyphen/>
      </w:r>
      <w:r w:rsidRPr="001838BD">
        <w:rPr>
          <w:rFonts w:ascii="Arial" w:hAnsi="Arial" w:cs="Arial"/>
        </w:rPr>
        <w:softHyphen/>
      </w:r>
      <w:r w:rsidRPr="001838BD">
        <w:rPr>
          <w:rFonts w:ascii="Arial" w:hAnsi="Arial" w:cs="Arial"/>
        </w:rPr>
        <w:softHyphen/>
      </w:r>
    </w:p>
    <w:sectPr w:rsidR="00B92AEC" w:rsidRPr="001838BD" w:rsidSect="00554DBC"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2160" w:left="720" w:header="706" w:footer="562" w:gutter="0"/>
      <w:cols w:space="360"/>
      <w:titlePg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70BF2" w14:textId="77777777" w:rsidR="004522CF" w:rsidRDefault="004522CF">
      <w:r>
        <w:separator/>
      </w:r>
    </w:p>
  </w:endnote>
  <w:endnote w:type="continuationSeparator" w:id="0">
    <w:p w14:paraId="780F5797" w14:textId="77777777" w:rsidR="004522CF" w:rsidRDefault="0045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B1AD" w14:textId="77777777" w:rsidR="00554DBC" w:rsidRDefault="00554DBC" w:rsidP="00554DBC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bookmarkStart w:id="1" w:name="_Hlk77765226"/>
    <w:r>
      <w:rPr>
        <w:rStyle w:val="normaltextrun"/>
        <w:rFonts w:ascii="Calibri Light" w:hAnsi="Calibri Light" w:cs="Calibri Light"/>
        <w:sz w:val="16"/>
        <w:szCs w:val="16"/>
        <w:lang w:val="en-GB"/>
      </w:rPr>
      <w:t>AIUSA’s Urgent Action Network | 600 Pennsylvania Ave, 5th Floor, Washington, DC 20003</w:t>
    </w:r>
    <w:r>
      <w:rPr>
        <w:rStyle w:val="eop"/>
        <w:rFonts w:ascii="Calibri Light" w:hAnsi="Calibri Light" w:cs="Calibri Light"/>
        <w:sz w:val="16"/>
        <w:szCs w:val="16"/>
      </w:rPr>
      <w:t> </w:t>
    </w:r>
  </w:p>
  <w:p w14:paraId="735D2751" w14:textId="77777777" w:rsidR="00554DBC" w:rsidRDefault="00554DBC" w:rsidP="00554DBC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 Light" w:hAnsi="Calibri Light" w:cs="Calibri Light"/>
        <w:sz w:val="16"/>
        <w:szCs w:val="16"/>
        <w:lang w:val="en-GB"/>
      </w:rPr>
      <w:t>T (212) 807- 8400 | uan@aiusa.org | </w:t>
    </w:r>
    <w:hyperlink r:id="rId1" w:tgtFrame="_blank" w:history="1">
      <w:r>
        <w:rPr>
          <w:rStyle w:val="normaltextrun"/>
          <w:rFonts w:ascii="Calibri Light" w:hAnsi="Calibri Light" w:cs="Calibri Light"/>
          <w:color w:val="0563C1"/>
          <w:sz w:val="16"/>
          <w:szCs w:val="16"/>
          <w:lang w:val="en-GB"/>
        </w:rPr>
        <w:t>www.amnestyusa.org/uan</w:t>
      </w:r>
    </w:hyperlink>
  </w:p>
  <w:bookmarkEnd w:id="1"/>
  <w:p w14:paraId="6BAAF63F" w14:textId="77777777" w:rsidR="00554DBC" w:rsidRDefault="00554D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F7824" w14:textId="5535C4CD" w:rsidR="00554DBC" w:rsidRDefault="00554DBC">
    <w:pPr>
      <w:pStyle w:val="Footer"/>
    </w:pPr>
    <w:r>
      <w:rPr>
        <w:noProof/>
      </w:rPr>
      <w:drawing>
        <wp:inline distT="0" distB="0" distL="0" distR="0" wp14:anchorId="0ACBD706" wp14:editId="4904BFE5">
          <wp:extent cx="5943600" cy="911225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464D8" w14:textId="77777777" w:rsidR="004522CF" w:rsidRDefault="004522CF">
      <w:r>
        <w:separator/>
      </w:r>
    </w:p>
  </w:footnote>
  <w:footnote w:type="continuationSeparator" w:id="0">
    <w:p w14:paraId="158477D8" w14:textId="77777777" w:rsidR="004522CF" w:rsidRDefault="00452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41525" w14:textId="504580B8" w:rsidR="00355617" w:rsidRDefault="00D1053E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>First</w:t>
    </w:r>
    <w:r w:rsidR="007A3AEA">
      <w:rPr>
        <w:sz w:val="16"/>
        <w:szCs w:val="16"/>
      </w:rPr>
      <w:t xml:space="preserve"> UA: </w:t>
    </w:r>
    <w:r w:rsidR="00376A81">
      <w:rPr>
        <w:sz w:val="16"/>
        <w:szCs w:val="16"/>
      </w:rPr>
      <w:t>102/21</w:t>
    </w:r>
    <w:r w:rsidR="007A3AEA">
      <w:rPr>
        <w:sz w:val="16"/>
        <w:szCs w:val="16"/>
      </w:rPr>
      <w:t xml:space="preserve"> Index: </w:t>
    </w:r>
    <w:r w:rsidR="00376A81" w:rsidRPr="00376A81">
      <w:rPr>
        <w:sz w:val="16"/>
        <w:szCs w:val="16"/>
      </w:rPr>
      <w:t>EUR 46/4813/2021</w:t>
    </w:r>
    <w:r w:rsidR="007A3AEA">
      <w:rPr>
        <w:sz w:val="16"/>
        <w:szCs w:val="16"/>
      </w:rPr>
      <w:t xml:space="preserve"> </w:t>
    </w:r>
    <w:r w:rsidR="00376A81">
      <w:rPr>
        <w:sz w:val="16"/>
        <w:szCs w:val="16"/>
      </w:rPr>
      <w:t>Russian Federation</w:t>
    </w:r>
    <w:r w:rsidR="007A3AEA">
      <w:rPr>
        <w:sz w:val="16"/>
        <w:szCs w:val="16"/>
      </w:rPr>
      <w:tab/>
    </w:r>
    <w:r w:rsidR="0082127B">
      <w:rPr>
        <w:sz w:val="16"/>
        <w:szCs w:val="16"/>
      </w:rPr>
      <w:tab/>
    </w:r>
    <w:r w:rsidR="007A3AEA">
      <w:rPr>
        <w:sz w:val="16"/>
        <w:szCs w:val="16"/>
      </w:rPr>
      <w:t xml:space="preserve">Date: </w:t>
    </w:r>
    <w:r w:rsidR="00376A81">
      <w:rPr>
        <w:sz w:val="16"/>
        <w:szCs w:val="16"/>
      </w:rPr>
      <w:t xml:space="preserve">September </w:t>
    </w:r>
    <w:r w:rsidR="00412860">
      <w:rPr>
        <w:sz w:val="16"/>
        <w:szCs w:val="16"/>
      </w:rPr>
      <w:t xml:space="preserve">30, </w:t>
    </w:r>
    <w:r w:rsidR="00376A81">
      <w:rPr>
        <w:sz w:val="16"/>
        <w:szCs w:val="16"/>
      </w:rPr>
      <w:t>2021</w:t>
    </w:r>
  </w:p>
  <w:p w14:paraId="6B1C2872" w14:textId="77777777" w:rsidR="007A3AEA" w:rsidRPr="00980425" w:rsidRDefault="007A3AEA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C17C2" w14:textId="77777777" w:rsidR="00554DBC" w:rsidRDefault="00554DBC" w:rsidP="00554DBC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 xml:space="preserve">First UA: 102/21 Index: </w:t>
    </w:r>
    <w:r w:rsidRPr="00376A81">
      <w:rPr>
        <w:sz w:val="16"/>
        <w:szCs w:val="16"/>
      </w:rPr>
      <w:t>EUR 46/4813/2021</w:t>
    </w:r>
    <w:r>
      <w:rPr>
        <w:sz w:val="16"/>
        <w:szCs w:val="16"/>
      </w:rPr>
      <w:t xml:space="preserve"> Russian Federation</w:t>
    </w:r>
    <w:r>
      <w:rPr>
        <w:sz w:val="16"/>
        <w:szCs w:val="16"/>
      </w:rPr>
      <w:tab/>
    </w:r>
    <w:r>
      <w:rPr>
        <w:sz w:val="16"/>
        <w:szCs w:val="16"/>
      </w:rPr>
      <w:tab/>
      <w:t>Date: September 30, 2021</w:t>
    </w:r>
  </w:p>
  <w:p w14:paraId="3FEE3736" w14:textId="77777777" w:rsidR="00E45B15" w:rsidRDefault="00E45B15" w:rsidP="00554DBC">
    <w:pPr>
      <w:pStyle w:val="Heading2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518" type="#_x0000_t75" style="width:7.65pt;height:7.6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5B09BE"/>
    <w:multiLevelType w:val="multilevel"/>
    <w:tmpl w:val="F522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307B48"/>
    <w:multiLevelType w:val="hybridMultilevel"/>
    <w:tmpl w:val="A174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75814"/>
    <w:multiLevelType w:val="multilevel"/>
    <w:tmpl w:val="856AD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95273B"/>
    <w:multiLevelType w:val="multilevel"/>
    <w:tmpl w:val="79787F56"/>
    <w:numStyleLink w:val="AINumberedList"/>
  </w:abstractNum>
  <w:abstractNum w:abstractNumId="5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0461FB"/>
    <w:multiLevelType w:val="multilevel"/>
    <w:tmpl w:val="5B58B218"/>
    <w:numStyleLink w:val="AIBulletList"/>
  </w:abstractNum>
  <w:abstractNum w:abstractNumId="9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5309E5"/>
    <w:multiLevelType w:val="multilevel"/>
    <w:tmpl w:val="5B58B218"/>
    <w:numStyleLink w:val="AIBulletList"/>
  </w:abstractNum>
  <w:abstractNum w:abstractNumId="11" w15:restartNumberingAfterBreak="0">
    <w:nsid w:val="456452DF"/>
    <w:multiLevelType w:val="multilevel"/>
    <w:tmpl w:val="5B58B218"/>
    <w:numStyleLink w:val="AIBulletList"/>
  </w:abstractNum>
  <w:abstractNum w:abstractNumId="12" w15:restartNumberingAfterBreak="0">
    <w:nsid w:val="4A107A4C"/>
    <w:multiLevelType w:val="multilevel"/>
    <w:tmpl w:val="5B58B218"/>
    <w:numStyleLink w:val="AIBulletList"/>
  </w:abstractNum>
  <w:abstractNum w:abstractNumId="13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7C2480"/>
    <w:multiLevelType w:val="multilevel"/>
    <w:tmpl w:val="79787F56"/>
    <w:numStyleLink w:val="AINumberedList"/>
  </w:abstractNum>
  <w:abstractNum w:abstractNumId="16" w15:restartNumberingAfterBreak="0">
    <w:nsid w:val="620B112B"/>
    <w:multiLevelType w:val="multilevel"/>
    <w:tmpl w:val="5B58B218"/>
    <w:numStyleLink w:val="AIBulletList"/>
  </w:abstractNum>
  <w:abstractNum w:abstractNumId="17" w15:restartNumberingAfterBreak="0">
    <w:nsid w:val="63AE59ED"/>
    <w:multiLevelType w:val="multilevel"/>
    <w:tmpl w:val="79787F56"/>
    <w:numStyleLink w:val="AINumberedList"/>
  </w:abstractNum>
  <w:abstractNum w:abstractNumId="18" w15:restartNumberingAfterBreak="0">
    <w:nsid w:val="646421CC"/>
    <w:multiLevelType w:val="multilevel"/>
    <w:tmpl w:val="AFA60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A60B70"/>
    <w:multiLevelType w:val="multilevel"/>
    <w:tmpl w:val="CE784A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16DB6"/>
    <w:multiLevelType w:val="multilevel"/>
    <w:tmpl w:val="5B58B218"/>
    <w:numStyleLink w:val="AIBulletList"/>
  </w:abstractNum>
  <w:abstractNum w:abstractNumId="22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54555"/>
    <w:multiLevelType w:val="multilevel"/>
    <w:tmpl w:val="5B58B218"/>
    <w:numStyleLink w:val="AIBulletList"/>
  </w:abstractNum>
  <w:abstractNum w:abstractNumId="24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5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6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24"/>
  </w:num>
  <w:num w:numId="4">
    <w:abstractNumId w:val="12"/>
  </w:num>
  <w:num w:numId="5">
    <w:abstractNumId w:val="6"/>
  </w:num>
  <w:num w:numId="6">
    <w:abstractNumId w:val="23"/>
  </w:num>
  <w:num w:numId="7">
    <w:abstractNumId w:val="21"/>
  </w:num>
  <w:num w:numId="8">
    <w:abstractNumId w:val="11"/>
  </w:num>
  <w:num w:numId="9">
    <w:abstractNumId w:val="10"/>
  </w:num>
  <w:num w:numId="10">
    <w:abstractNumId w:val="15"/>
  </w:num>
  <w:num w:numId="11">
    <w:abstractNumId w:val="8"/>
  </w:num>
  <w:num w:numId="12">
    <w:abstractNumId w:val="16"/>
  </w:num>
  <w:num w:numId="13">
    <w:abstractNumId w:val="17"/>
  </w:num>
  <w:num w:numId="14">
    <w:abstractNumId w:val="4"/>
  </w:num>
  <w:num w:numId="15">
    <w:abstractNumId w:val="22"/>
  </w:num>
  <w:num w:numId="16">
    <w:abstractNumId w:val="13"/>
  </w:num>
  <w:num w:numId="17">
    <w:abstractNumId w:val="14"/>
  </w:num>
  <w:num w:numId="18">
    <w:abstractNumId w:val="7"/>
  </w:num>
  <w:num w:numId="19">
    <w:abstractNumId w:val="9"/>
  </w:num>
  <w:num w:numId="20">
    <w:abstractNumId w:val="20"/>
  </w:num>
  <w:num w:numId="21">
    <w:abstractNumId w:val="5"/>
  </w:num>
  <w:num w:numId="22">
    <w:abstractNumId w:val="26"/>
  </w:num>
  <w:num w:numId="23">
    <w:abstractNumId w:val="3"/>
  </w:num>
  <w:num w:numId="24">
    <w:abstractNumId w:val="1"/>
  </w:num>
  <w:num w:numId="25">
    <w:abstractNumId w:val="2"/>
  </w:num>
  <w:num w:numId="26">
    <w:abstractNumId w:val="18"/>
  </w:num>
  <w:num w:numId="27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A0A"/>
    <w:rsid w:val="00001383"/>
    <w:rsid w:val="00004D79"/>
    <w:rsid w:val="000058B2"/>
    <w:rsid w:val="00006629"/>
    <w:rsid w:val="0002386F"/>
    <w:rsid w:val="0004739D"/>
    <w:rsid w:val="00057A7E"/>
    <w:rsid w:val="00076037"/>
    <w:rsid w:val="00083462"/>
    <w:rsid w:val="00087E2B"/>
    <w:rsid w:val="0009130D"/>
    <w:rsid w:val="00092DFA"/>
    <w:rsid w:val="000946B0"/>
    <w:rsid w:val="000957C5"/>
    <w:rsid w:val="000A1F14"/>
    <w:rsid w:val="000A719F"/>
    <w:rsid w:val="000B02B4"/>
    <w:rsid w:val="000B4A38"/>
    <w:rsid w:val="000C2A0D"/>
    <w:rsid w:val="000C6196"/>
    <w:rsid w:val="000D0ABB"/>
    <w:rsid w:val="000D70C1"/>
    <w:rsid w:val="000E0D61"/>
    <w:rsid w:val="000E57D4"/>
    <w:rsid w:val="000F3012"/>
    <w:rsid w:val="00100FE4"/>
    <w:rsid w:val="0010425E"/>
    <w:rsid w:val="00106837"/>
    <w:rsid w:val="00106D61"/>
    <w:rsid w:val="00114556"/>
    <w:rsid w:val="0012544D"/>
    <w:rsid w:val="001300C3"/>
    <w:rsid w:val="00130B8A"/>
    <w:rsid w:val="0014617E"/>
    <w:rsid w:val="001526C3"/>
    <w:rsid w:val="001561F4"/>
    <w:rsid w:val="0016118D"/>
    <w:rsid w:val="001648DB"/>
    <w:rsid w:val="00174398"/>
    <w:rsid w:val="00176678"/>
    <w:rsid w:val="001773D1"/>
    <w:rsid w:val="00177779"/>
    <w:rsid w:val="001838BD"/>
    <w:rsid w:val="0019118D"/>
    <w:rsid w:val="00194CD5"/>
    <w:rsid w:val="001A635D"/>
    <w:rsid w:val="001A6AC9"/>
    <w:rsid w:val="001D52A5"/>
    <w:rsid w:val="001E2045"/>
    <w:rsid w:val="00201189"/>
    <w:rsid w:val="002036C0"/>
    <w:rsid w:val="00210927"/>
    <w:rsid w:val="00215C3E"/>
    <w:rsid w:val="00215E33"/>
    <w:rsid w:val="00225A11"/>
    <w:rsid w:val="002558D7"/>
    <w:rsid w:val="0025792F"/>
    <w:rsid w:val="00261CC7"/>
    <w:rsid w:val="002665C3"/>
    <w:rsid w:val="00267383"/>
    <w:rsid w:val="002703E7"/>
    <w:rsid w:val="002709C3"/>
    <w:rsid w:val="002739C9"/>
    <w:rsid w:val="00273E9A"/>
    <w:rsid w:val="00294D45"/>
    <w:rsid w:val="0029571A"/>
    <w:rsid w:val="002A2F36"/>
    <w:rsid w:val="002B2E9B"/>
    <w:rsid w:val="002C06A6"/>
    <w:rsid w:val="002C5FE4"/>
    <w:rsid w:val="002C7F1F"/>
    <w:rsid w:val="002D1822"/>
    <w:rsid w:val="002D48CD"/>
    <w:rsid w:val="002D5454"/>
    <w:rsid w:val="002E3658"/>
    <w:rsid w:val="002F3C80"/>
    <w:rsid w:val="0031230A"/>
    <w:rsid w:val="00313E8B"/>
    <w:rsid w:val="00320461"/>
    <w:rsid w:val="0033603A"/>
    <w:rsid w:val="0033624A"/>
    <w:rsid w:val="003373A5"/>
    <w:rsid w:val="00337826"/>
    <w:rsid w:val="0034128A"/>
    <w:rsid w:val="0034324D"/>
    <w:rsid w:val="0035329F"/>
    <w:rsid w:val="00355617"/>
    <w:rsid w:val="00376A81"/>
    <w:rsid w:val="00376EF4"/>
    <w:rsid w:val="00384B4C"/>
    <w:rsid w:val="003904F0"/>
    <w:rsid w:val="003975C9"/>
    <w:rsid w:val="003B294A"/>
    <w:rsid w:val="003B5483"/>
    <w:rsid w:val="003C3210"/>
    <w:rsid w:val="003C5EEA"/>
    <w:rsid w:val="003C7CB6"/>
    <w:rsid w:val="003F3D5D"/>
    <w:rsid w:val="00412860"/>
    <w:rsid w:val="0042210F"/>
    <w:rsid w:val="004334BF"/>
    <w:rsid w:val="0043492F"/>
    <w:rsid w:val="004408A1"/>
    <w:rsid w:val="00442E5B"/>
    <w:rsid w:val="0044379B"/>
    <w:rsid w:val="00445D50"/>
    <w:rsid w:val="004522CF"/>
    <w:rsid w:val="00453538"/>
    <w:rsid w:val="004603A2"/>
    <w:rsid w:val="00486088"/>
    <w:rsid w:val="00492FA8"/>
    <w:rsid w:val="004953D2"/>
    <w:rsid w:val="004A1BDD"/>
    <w:rsid w:val="004B1E15"/>
    <w:rsid w:val="004B2367"/>
    <w:rsid w:val="004B381D"/>
    <w:rsid w:val="004C265C"/>
    <w:rsid w:val="004C71F5"/>
    <w:rsid w:val="004D41DC"/>
    <w:rsid w:val="004E423D"/>
    <w:rsid w:val="00504FBC"/>
    <w:rsid w:val="00517E88"/>
    <w:rsid w:val="005363CA"/>
    <w:rsid w:val="00542F58"/>
    <w:rsid w:val="00545423"/>
    <w:rsid w:val="00547E71"/>
    <w:rsid w:val="00550A0A"/>
    <w:rsid w:val="00554DBC"/>
    <w:rsid w:val="00562222"/>
    <w:rsid w:val="00565462"/>
    <w:rsid w:val="005655D2"/>
    <w:rsid w:val="005668D0"/>
    <w:rsid w:val="00570F87"/>
    <w:rsid w:val="00572CCD"/>
    <w:rsid w:val="0057440A"/>
    <w:rsid w:val="00581A12"/>
    <w:rsid w:val="00592C3E"/>
    <w:rsid w:val="00596449"/>
    <w:rsid w:val="005A3E28"/>
    <w:rsid w:val="005A71AD"/>
    <w:rsid w:val="005A7F1B"/>
    <w:rsid w:val="005B04DA"/>
    <w:rsid w:val="005B227F"/>
    <w:rsid w:val="005B59ED"/>
    <w:rsid w:val="005B5C5A"/>
    <w:rsid w:val="005C751F"/>
    <w:rsid w:val="005D14AA"/>
    <w:rsid w:val="005D2C37"/>
    <w:rsid w:val="005D7287"/>
    <w:rsid w:val="005D7D1C"/>
    <w:rsid w:val="005F0355"/>
    <w:rsid w:val="005F5E43"/>
    <w:rsid w:val="00606108"/>
    <w:rsid w:val="00612F5C"/>
    <w:rsid w:val="006201FC"/>
    <w:rsid w:val="00620ADD"/>
    <w:rsid w:val="00640EF2"/>
    <w:rsid w:val="0064718C"/>
    <w:rsid w:val="0065049B"/>
    <w:rsid w:val="00650D73"/>
    <w:rsid w:val="006558EE"/>
    <w:rsid w:val="00657231"/>
    <w:rsid w:val="00657469"/>
    <w:rsid w:val="006605A7"/>
    <w:rsid w:val="00667FBC"/>
    <w:rsid w:val="0069571A"/>
    <w:rsid w:val="006A0BB9"/>
    <w:rsid w:val="006B12FA"/>
    <w:rsid w:val="006B461E"/>
    <w:rsid w:val="006C2D44"/>
    <w:rsid w:val="006C3C21"/>
    <w:rsid w:val="006C7A31"/>
    <w:rsid w:val="006F34F0"/>
    <w:rsid w:val="006F4C28"/>
    <w:rsid w:val="0070364E"/>
    <w:rsid w:val="007104E8"/>
    <w:rsid w:val="007156FC"/>
    <w:rsid w:val="00716942"/>
    <w:rsid w:val="007173E9"/>
    <w:rsid w:val="00727519"/>
    <w:rsid w:val="00727CA7"/>
    <w:rsid w:val="0073431C"/>
    <w:rsid w:val="00764092"/>
    <w:rsid w:val="007656E7"/>
    <w:rsid w:val="007666A4"/>
    <w:rsid w:val="00773365"/>
    <w:rsid w:val="00781624"/>
    <w:rsid w:val="00781E3C"/>
    <w:rsid w:val="007858BA"/>
    <w:rsid w:val="007A2ABA"/>
    <w:rsid w:val="007A3AEA"/>
    <w:rsid w:val="007A7F97"/>
    <w:rsid w:val="007B4F3E"/>
    <w:rsid w:val="007B7197"/>
    <w:rsid w:val="007C6CD0"/>
    <w:rsid w:val="007F72FF"/>
    <w:rsid w:val="007F7B5E"/>
    <w:rsid w:val="008056E9"/>
    <w:rsid w:val="0081049F"/>
    <w:rsid w:val="00814632"/>
    <w:rsid w:val="0082127B"/>
    <w:rsid w:val="00827A40"/>
    <w:rsid w:val="00844F48"/>
    <w:rsid w:val="008455C2"/>
    <w:rsid w:val="00846E45"/>
    <w:rsid w:val="00864035"/>
    <w:rsid w:val="00866873"/>
    <w:rsid w:val="008763F4"/>
    <w:rsid w:val="008849EA"/>
    <w:rsid w:val="00891FE8"/>
    <w:rsid w:val="008B1ABB"/>
    <w:rsid w:val="008D16ED"/>
    <w:rsid w:val="008D2A6B"/>
    <w:rsid w:val="008D49A5"/>
    <w:rsid w:val="008E0B66"/>
    <w:rsid w:val="008E172D"/>
    <w:rsid w:val="00902730"/>
    <w:rsid w:val="00906C9F"/>
    <w:rsid w:val="00921577"/>
    <w:rsid w:val="009259E1"/>
    <w:rsid w:val="00941759"/>
    <w:rsid w:val="0095188F"/>
    <w:rsid w:val="009550A0"/>
    <w:rsid w:val="00960C64"/>
    <w:rsid w:val="00963D4F"/>
    <w:rsid w:val="0097218E"/>
    <w:rsid w:val="00980425"/>
    <w:rsid w:val="00991C69"/>
    <w:rsid w:val="009923C0"/>
    <w:rsid w:val="009B78FE"/>
    <w:rsid w:val="009C3521"/>
    <w:rsid w:val="009C4461"/>
    <w:rsid w:val="009C6B5A"/>
    <w:rsid w:val="009D6227"/>
    <w:rsid w:val="009E097D"/>
    <w:rsid w:val="009E7E6E"/>
    <w:rsid w:val="00A07E67"/>
    <w:rsid w:val="00A1372F"/>
    <w:rsid w:val="00A23365"/>
    <w:rsid w:val="00A31F72"/>
    <w:rsid w:val="00A41FC6"/>
    <w:rsid w:val="00A44B1B"/>
    <w:rsid w:val="00A4583A"/>
    <w:rsid w:val="00A70D9D"/>
    <w:rsid w:val="00A7548F"/>
    <w:rsid w:val="00A81673"/>
    <w:rsid w:val="00A90EA6"/>
    <w:rsid w:val="00AB5744"/>
    <w:rsid w:val="00AB5C6E"/>
    <w:rsid w:val="00AB7E5D"/>
    <w:rsid w:val="00AC15B7"/>
    <w:rsid w:val="00AC255D"/>
    <w:rsid w:val="00AC367F"/>
    <w:rsid w:val="00AE4214"/>
    <w:rsid w:val="00AF0FCD"/>
    <w:rsid w:val="00AF5FF0"/>
    <w:rsid w:val="00B206A8"/>
    <w:rsid w:val="00B27341"/>
    <w:rsid w:val="00B408D4"/>
    <w:rsid w:val="00B52B01"/>
    <w:rsid w:val="00B6690B"/>
    <w:rsid w:val="00B7545C"/>
    <w:rsid w:val="00B92AEC"/>
    <w:rsid w:val="00B957E6"/>
    <w:rsid w:val="00B97626"/>
    <w:rsid w:val="00BA0E81"/>
    <w:rsid w:val="00BA6913"/>
    <w:rsid w:val="00BB0B3B"/>
    <w:rsid w:val="00BC7111"/>
    <w:rsid w:val="00BD0B43"/>
    <w:rsid w:val="00BE0D92"/>
    <w:rsid w:val="00BE4685"/>
    <w:rsid w:val="00BE6035"/>
    <w:rsid w:val="00BF1AC7"/>
    <w:rsid w:val="00BF4778"/>
    <w:rsid w:val="00BF7136"/>
    <w:rsid w:val="00C162AD"/>
    <w:rsid w:val="00C17D6F"/>
    <w:rsid w:val="00C359CF"/>
    <w:rsid w:val="00C370BB"/>
    <w:rsid w:val="00C415B8"/>
    <w:rsid w:val="00C460DB"/>
    <w:rsid w:val="00C50CEC"/>
    <w:rsid w:val="00C538D1"/>
    <w:rsid w:val="00C607FB"/>
    <w:rsid w:val="00C76EE0"/>
    <w:rsid w:val="00C8330C"/>
    <w:rsid w:val="00C85BFA"/>
    <w:rsid w:val="00C85EFE"/>
    <w:rsid w:val="00C934DE"/>
    <w:rsid w:val="00C93CB2"/>
    <w:rsid w:val="00CA0D9A"/>
    <w:rsid w:val="00CA13A3"/>
    <w:rsid w:val="00CA51AF"/>
    <w:rsid w:val="00CA5CB1"/>
    <w:rsid w:val="00CD2995"/>
    <w:rsid w:val="00CF7805"/>
    <w:rsid w:val="00D007F8"/>
    <w:rsid w:val="00D030C9"/>
    <w:rsid w:val="00D05A52"/>
    <w:rsid w:val="00D1053E"/>
    <w:rsid w:val="00D114C6"/>
    <w:rsid w:val="00D142D0"/>
    <w:rsid w:val="00D23D90"/>
    <w:rsid w:val="00D26BF9"/>
    <w:rsid w:val="00D35879"/>
    <w:rsid w:val="00D47210"/>
    <w:rsid w:val="00D54217"/>
    <w:rsid w:val="00D62977"/>
    <w:rsid w:val="00D635A1"/>
    <w:rsid w:val="00D6411A"/>
    <w:rsid w:val="00D67ABF"/>
    <w:rsid w:val="00D749E6"/>
    <w:rsid w:val="00D834E2"/>
    <w:rsid w:val="00D839E9"/>
    <w:rsid w:val="00D844EE"/>
    <w:rsid w:val="00D847F8"/>
    <w:rsid w:val="00D90465"/>
    <w:rsid w:val="00DB2899"/>
    <w:rsid w:val="00DB7D74"/>
    <w:rsid w:val="00DC65A4"/>
    <w:rsid w:val="00DD346F"/>
    <w:rsid w:val="00DF1141"/>
    <w:rsid w:val="00DF3644"/>
    <w:rsid w:val="00DF3DF5"/>
    <w:rsid w:val="00DF63A6"/>
    <w:rsid w:val="00E04AF0"/>
    <w:rsid w:val="00E12FD3"/>
    <w:rsid w:val="00E22AAE"/>
    <w:rsid w:val="00E368BC"/>
    <w:rsid w:val="00E37B98"/>
    <w:rsid w:val="00E406B4"/>
    <w:rsid w:val="00E40EAA"/>
    <w:rsid w:val="00E420C1"/>
    <w:rsid w:val="00E43F3A"/>
    <w:rsid w:val="00E45B15"/>
    <w:rsid w:val="00E63CEF"/>
    <w:rsid w:val="00E65D5E"/>
    <w:rsid w:val="00E67C6B"/>
    <w:rsid w:val="00E707D9"/>
    <w:rsid w:val="00E7569C"/>
    <w:rsid w:val="00E76516"/>
    <w:rsid w:val="00E778FE"/>
    <w:rsid w:val="00EA1562"/>
    <w:rsid w:val="00EA200E"/>
    <w:rsid w:val="00EA6780"/>
    <w:rsid w:val="00EA68CE"/>
    <w:rsid w:val="00EB1C45"/>
    <w:rsid w:val="00EB51EB"/>
    <w:rsid w:val="00EC677A"/>
    <w:rsid w:val="00EF284E"/>
    <w:rsid w:val="00F25445"/>
    <w:rsid w:val="00F322A8"/>
    <w:rsid w:val="00F3436F"/>
    <w:rsid w:val="00F45927"/>
    <w:rsid w:val="00F65D4B"/>
    <w:rsid w:val="00F7577A"/>
    <w:rsid w:val="00F771BD"/>
    <w:rsid w:val="00F83EDB"/>
    <w:rsid w:val="00F86779"/>
    <w:rsid w:val="00F91619"/>
    <w:rsid w:val="00F93094"/>
    <w:rsid w:val="00F9400E"/>
    <w:rsid w:val="00FA1C07"/>
    <w:rsid w:val="00FA2C93"/>
    <w:rsid w:val="00FA48E3"/>
    <w:rsid w:val="00FA4E88"/>
    <w:rsid w:val="00FA7368"/>
    <w:rsid w:val="00FB2CBD"/>
    <w:rsid w:val="00FB54DD"/>
    <w:rsid w:val="00FB6A97"/>
    <w:rsid w:val="00FC01A6"/>
    <w:rsid w:val="00FF4725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39E57410"/>
  <w15:docId w15:val="{E9753714-C7D6-4EE6-B2B3-AC800889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msonormal">
    <w:name w:val="x_msonormal"/>
    <w:basedOn w:val="Normal"/>
    <w:rsid w:val="0029571A"/>
    <w:pPr>
      <w:widowControl/>
      <w:suppressAutoHyphens w:val="0"/>
      <w:spacing w:after="0" w:line="240" w:lineRule="auto"/>
    </w:pPr>
    <w:rPr>
      <w:rFonts w:ascii="Calibri" w:eastAsiaTheme="minorHAnsi" w:hAnsi="Calibri" w:cs="Calibri"/>
      <w:color w:val="auto"/>
      <w:sz w:val="22"/>
      <w:szCs w:val="22"/>
      <w:lang w:eastAsia="en-GB"/>
    </w:rPr>
  </w:style>
  <w:style w:type="paragraph" w:customStyle="1" w:styleId="paragraph">
    <w:name w:val="paragraph"/>
    <w:basedOn w:val="Normal"/>
    <w:rsid w:val="00554DBC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val="en-US" w:eastAsia="en-US"/>
    </w:rPr>
  </w:style>
  <w:style w:type="character" w:customStyle="1" w:styleId="normaltextrun">
    <w:name w:val="normaltextrun"/>
    <w:basedOn w:val="DefaultParagraphFont"/>
    <w:rsid w:val="00554DBC"/>
  </w:style>
  <w:style w:type="character" w:customStyle="1" w:styleId="eop">
    <w:name w:val="eop"/>
    <w:basedOn w:val="DefaultParagraphFont"/>
    <w:rsid w:val="00554DBC"/>
  </w:style>
  <w:style w:type="character" w:styleId="Strong">
    <w:name w:val="Strong"/>
    <w:basedOn w:val="DefaultParagraphFont"/>
    <w:uiPriority w:val="22"/>
    <w:qFormat/>
    <w:rsid w:val="00CA0D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71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71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yperlink" Target="https://twitter.com/RusEmbUSA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mailto:rusembusa@mid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ress@ombudsmanrf.ru" TargetMode="External"/><Relationship Id="rId20" Type="http://schemas.openxmlformats.org/officeDocument/2006/relationships/hyperlink" Target="https://www.instagram.com/rusembusa/?hl=e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mailto:a.zlovedov@rightsrf.ru" TargetMode="External"/><Relationship Id="rId10" Type="http://schemas.openxmlformats.org/officeDocument/2006/relationships/hyperlink" Target="https://www.amnestyusa.org/report-urgent-actions/" TargetMode="External"/><Relationship Id="rId19" Type="http://schemas.openxmlformats.org/officeDocument/2006/relationships/hyperlink" Target="https://www.facebook.com/RusEmbUS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nestyusa.org/ua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D1B063D498F44A8475FDAE5892FE3D" ma:contentTypeVersion="14" ma:contentTypeDescription="Create a new document." ma:contentTypeScope="" ma:versionID="2c24ad38755b43c208ceca97a27eba1b">
  <xsd:schema xmlns:xsd="http://www.w3.org/2001/XMLSchema" xmlns:xs="http://www.w3.org/2001/XMLSchema" xmlns:p="http://schemas.microsoft.com/office/2006/metadata/properties" xmlns:ns3="77ce1fb1-d9ca-4f07-8b5b-199254fe0c62" xmlns:ns4="cf662b33-729f-46d2-b9de-146977950530" targetNamespace="http://schemas.microsoft.com/office/2006/metadata/properties" ma:root="true" ma:fieldsID="f9d01a8e110aad9e1f0dea0d060fd074" ns3:_="" ns4:_="">
    <xsd:import namespace="77ce1fb1-d9ca-4f07-8b5b-199254fe0c62"/>
    <xsd:import namespace="cf662b33-729f-46d2-b9de-1469779505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e1fb1-d9ca-4f07-8b5b-199254fe0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62b33-729f-46d2-b9de-1469779505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90924B-C554-4010-8EA2-857377A0A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ce1fb1-d9ca-4f07-8b5b-199254fe0c62"/>
    <ds:schemaRef ds:uri="cf662b33-729f-46d2-b9de-146977950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A4FC75-3DDD-4155-BE7A-1463C60FD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B55771-7858-4368-8A22-95D3E9E128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Leonor Rebassa</dc:creator>
  <cp:lastModifiedBy>Nery Chavez</cp:lastModifiedBy>
  <cp:revision>2</cp:revision>
  <cp:lastPrinted>2019-01-25T20:51:00Z</cp:lastPrinted>
  <dcterms:created xsi:type="dcterms:W3CDTF">2021-10-05T17:06:00Z</dcterms:created>
  <dcterms:modified xsi:type="dcterms:W3CDTF">2021-10-05T17:06:00Z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0x010100C6D1B063D498F44A8475FDAE5892FE3D</vt:lpwstr>
  </property>
</Properties>
</file>