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E50F3E" w:rsidRDefault="0034128A" w:rsidP="00E50F3E">
      <w:pPr>
        <w:pStyle w:val="AIUrgentActionTopHeading"/>
        <w:tabs>
          <w:tab w:val="clear" w:pos="567"/>
        </w:tabs>
        <w:spacing w:line="240" w:lineRule="auto"/>
        <w:rPr>
          <w:rFonts w:cs="Arial"/>
          <w:sz w:val="70"/>
          <w:szCs w:val="70"/>
        </w:rPr>
      </w:pPr>
      <w:r w:rsidRPr="00E50F3E">
        <w:rPr>
          <w:rFonts w:cs="Arial"/>
          <w:sz w:val="70"/>
          <w:szCs w:val="70"/>
          <w:highlight w:val="yellow"/>
        </w:rPr>
        <w:t>URGENT ACTION</w:t>
      </w:r>
    </w:p>
    <w:p w14:paraId="76BC4611" w14:textId="77777777" w:rsidR="005D2C37" w:rsidRPr="00E50F3E" w:rsidRDefault="005D2C37" w:rsidP="00E50F3E">
      <w:pPr>
        <w:pStyle w:val="Default"/>
        <w:rPr>
          <w:b/>
          <w:sz w:val="16"/>
          <w:szCs w:val="16"/>
        </w:rPr>
      </w:pPr>
    </w:p>
    <w:p w14:paraId="717EAC0C" w14:textId="00F7FB03" w:rsidR="005B1159" w:rsidRPr="00E50F3E" w:rsidRDefault="005B1159" w:rsidP="00E50F3E">
      <w:pPr>
        <w:spacing w:after="0" w:line="240" w:lineRule="auto"/>
        <w:rPr>
          <w:rFonts w:ascii="Arial" w:hAnsi="Arial" w:cs="Arial"/>
          <w:b/>
          <w:sz w:val="36"/>
          <w:lang w:eastAsia="es-MX"/>
        </w:rPr>
      </w:pPr>
      <w:r w:rsidRPr="00E50F3E">
        <w:rPr>
          <w:rFonts w:ascii="Arial" w:hAnsi="Arial" w:cs="Arial"/>
          <w:b/>
          <w:sz w:val="36"/>
          <w:lang w:eastAsia="es-MX"/>
        </w:rPr>
        <w:t>URGE CLEMENCY FOR NATIVE AMERICAN ACTIVIST</w:t>
      </w:r>
    </w:p>
    <w:p w14:paraId="17CE69A4" w14:textId="37827262" w:rsidR="005B1159" w:rsidRPr="00E50F3E" w:rsidRDefault="005B1159" w:rsidP="00E50F3E">
      <w:pPr>
        <w:spacing w:after="0" w:line="240" w:lineRule="auto"/>
        <w:rPr>
          <w:rFonts w:ascii="Arial" w:hAnsi="Arial" w:cs="Arial"/>
          <w:b/>
          <w:sz w:val="22"/>
          <w:szCs w:val="22"/>
          <w:lang w:eastAsia="es-MX"/>
        </w:rPr>
      </w:pPr>
      <w:r w:rsidRPr="00E50F3E">
        <w:rPr>
          <w:rFonts w:ascii="Arial" w:hAnsi="Arial" w:cs="Arial"/>
          <w:b/>
          <w:sz w:val="22"/>
          <w:szCs w:val="22"/>
          <w:lang w:eastAsia="es-MX"/>
        </w:rPr>
        <w:t>Native American activist Leonard Peltier has been imprisoned in the USA for over 4</w:t>
      </w:r>
      <w:r w:rsidR="00D92E38" w:rsidRPr="00E50F3E">
        <w:rPr>
          <w:rFonts w:ascii="Arial" w:hAnsi="Arial" w:cs="Arial"/>
          <w:b/>
          <w:sz w:val="22"/>
          <w:szCs w:val="22"/>
          <w:lang w:eastAsia="es-MX"/>
        </w:rPr>
        <w:t>4</w:t>
      </w:r>
      <w:r w:rsidRPr="00E50F3E">
        <w:rPr>
          <w:rFonts w:ascii="Arial" w:hAnsi="Arial" w:cs="Arial"/>
          <w:b/>
          <w:sz w:val="22"/>
          <w:szCs w:val="22"/>
          <w:lang w:eastAsia="es-MX"/>
        </w:rPr>
        <w:t xml:space="preserve"> years</w:t>
      </w:r>
      <w:r w:rsidR="00D92E38" w:rsidRPr="00E50F3E">
        <w:rPr>
          <w:rFonts w:ascii="Arial" w:hAnsi="Arial" w:cs="Arial"/>
          <w:b/>
          <w:sz w:val="22"/>
          <w:szCs w:val="22"/>
          <w:lang w:eastAsia="es-MX"/>
        </w:rPr>
        <w:t xml:space="preserve">, some of </w:t>
      </w:r>
      <w:r w:rsidR="00540ABF" w:rsidRPr="00E50F3E">
        <w:rPr>
          <w:rFonts w:ascii="Arial" w:hAnsi="Arial" w:cs="Arial"/>
          <w:b/>
          <w:sz w:val="22"/>
          <w:szCs w:val="22"/>
          <w:lang w:eastAsia="es-MX"/>
        </w:rPr>
        <w:t>which was spent</w:t>
      </w:r>
      <w:r w:rsidR="00D92E38" w:rsidRPr="00E50F3E">
        <w:rPr>
          <w:rFonts w:ascii="Arial" w:hAnsi="Arial" w:cs="Arial"/>
          <w:b/>
          <w:sz w:val="22"/>
          <w:szCs w:val="22"/>
          <w:lang w:eastAsia="es-MX"/>
        </w:rPr>
        <w:t xml:space="preserve"> in </w:t>
      </w:r>
      <w:r w:rsidR="00540ABF" w:rsidRPr="00E50F3E">
        <w:rPr>
          <w:rFonts w:ascii="Arial" w:hAnsi="Arial" w:cs="Arial"/>
          <w:b/>
          <w:sz w:val="22"/>
          <w:szCs w:val="22"/>
          <w:lang w:eastAsia="es-MX"/>
        </w:rPr>
        <w:t xml:space="preserve">solitary </w:t>
      </w:r>
      <w:r w:rsidR="00D92E38" w:rsidRPr="00E50F3E">
        <w:rPr>
          <w:rFonts w:ascii="Arial" w:hAnsi="Arial" w:cs="Arial"/>
          <w:b/>
          <w:sz w:val="22"/>
          <w:szCs w:val="22"/>
          <w:lang w:eastAsia="es-MX"/>
        </w:rPr>
        <w:t>confinement,</w:t>
      </w:r>
      <w:r w:rsidRPr="00E50F3E">
        <w:rPr>
          <w:rFonts w:ascii="Arial" w:hAnsi="Arial" w:cs="Arial"/>
          <w:b/>
          <w:sz w:val="22"/>
          <w:szCs w:val="22"/>
          <w:lang w:eastAsia="es-MX"/>
        </w:rPr>
        <w:t xml:space="preserve"> </w:t>
      </w:r>
      <w:r w:rsidR="001B7635" w:rsidRPr="00E50F3E">
        <w:rPr>
          <w:rFonts w:ascii="Arial" w:hAnsi="Arial" w:cs="Arial"/>
          <w:b/>
          <w:sz w:val="22"/>
          <w:szCs w:val="22"/>
          <w:lang w:eastAsia="es-MX"/>
        </w:rPr>
        <w:t xml:space="preserve">serving two life sentences for murder </w:t>
      </w:r>
      <w:r w:rsidRPr="00E50F3E">
        <w:rPr>
          <w:rFonts w:ascii="Arial" w:hAnsi="Arial" w:cs="Arial"/>
          <w:b/>
          <w:sz w:val="22"/>
          <w:szCs w:val="22"/>
          <w:lang w:eastAsia="es-MX"/>
        </w:rPr>
        <w:t xml:space="preserve">despite concerns over the fairness of his trial. </w:t>
      </w:r>
      <w:r w:rsidR="008C79A2" w:rsidRPr="00E50F3E">
        <w:rPr>
          <w:rFonts w:ascii="Arial" w:hAnsi="Arial" w:cs="Arial"/>
          <w:b/>
          <w:sz w:val="22"/>
          <w:szCs w:val="22"/>
          <w:lang w:eastAsia="es-MX"/>
        </w:rPr>
        <w:t xml:space="preserve">He has always maintained his innocence. </w:t>
      </w:r>
      <w:r w:rsidR="00D92E38" w:rsidRPr="00E50F3E">
        <w:rPr>
          <w:rFonts w:ascii="Arial" w:hAnsi="Arial" w:cs="Arial"/>
          <w:b/>
          <w:sz w:val="22"/>
          <w:szCs w:val="22"/>
          <w:lang w:eastAsia="es-MX"/>
        </w:rPr>
        <w:t xml:space="preserve">He </w:t>
      </w:r>
      <w:r w:rsidR="006A29AE" w:rsidRPr="00E50F3E">
        <w:rPr>
          <w:rFonts w:ascii="Arial" w:hAnsi="Arial" w:cs="Arial"/>
          <w:b/>
          <w:sz w:val="22"/>
          <w:szCs w:val="22"/>
          <w:lang w:eastAsia="es-MX"/>
        </w:rPr>
        <w:t>is 7</w:t>
      </w:r>
      <w:r w:rsidR="00534015">
        <w:rPr>
          <w:rFonts w:ascii="Arial" w:hAnsi="Arial" w:cs="Arial"/>
          <w:b/>
          <w:sz w:val="22"/>
          <w:szCs w:val="22"/>
          <w:lang w:eastAsia="es-MX"/>
        </w:rPr>
        <w:t>7</w:t>
      </w:r>
      <w:r w:rsidR="006A29AE" w:rsidRPr="00E50F3E">
        <w:rPr>
          <w:rFonts w:ascii="Arial" w:hAnsi="Arial" w:cs="Arial"/>
          <w:b/>
          <w:sz w:val="22"/>
          <w:szCs w:val="22"/>
          <w:lang w:eastAsia="es-MX"/>
        </w:rPr>
        <w:t xml:space="preserve"> years old and </w:t>
      </w:r>
      <w:r w:rsidR="00D92E38" w:rsidRPr="00E50F3E">
        <w:rPr>
          <w:rFonts w:ascii="Arial" w:hAnsi="Arial" w:cs="Arial"/>
          <w:b/>
          <w:sz w:val="22"/>
          <w:szCs w:val="22"/>
          <w:lang w:eastAsia="es-MX"/>
        </w:rPr>
        <w:t xml:space="preserve">suffers from </w:t>
      </w:r>
      <w:proofErr w:type="gramStart"/>
      <w:r w:rsidR="00D92E38" w:rsidRPr="00E50F3E">
        <w:rPr>
          <w:rFonts w:ascii="Arial" w:hAnsi="Arial" w:cs="Arial"/>
          <w:b/>
          <w:sz w:val="22"/>
          <w:szCs w:val="22"/>
          <w:lang w:eastAsia="es-MX"/>
        </w:rPr>
        <w:t>a number of</w:t>
      </w:r>
      <w:proofErr w:type="gramEnd"/>
      <w:r w:rsidR="00D92E38" w:rsidRPr="00E50F3E">
        <w:rPr>
          <w:rFonts w:ascii="Arial" w:hAnsi="Arial" w:cs="Arial"/>
          <w:b/>
          <w:sz w:val="22"/>
          <w:szCs w:val="22"/>
          <w:lang w:eastAsia="es-MX"/>
        </w:rPr>
        <w:t xml:space="preserve"> chronic </w:t>
      </w:r>
      <w:r w:rsidR="005661CB" w:rsidRPr="00E50F3E">
        <w:rPr>
          <w:rFonts w:ascii="Arial" w:hAnsi="Arial" w:cs="Arial"/>
          <w:b/>
          <w:sz w:val="22"/>
          <w:szCs w:val="22"/>
          <w:lang w:eastAsia="es-MX"/>
        </w:rPr>
        <w:t xml:space="preserve">health </w:t>
      </w:r>
      <w:r w:rsidR="00D92E38" w:rsidRPr="00E50F3E">
        <w:rPr>
          <w:rFonts w:ascii="Arial" w:hAnsi="Arial" w:cs="Arial"/>
          <w:b/>
          <w:sz w:val="22"/>
          <w:szCs w:val="22"/>
          <w:lang w:eastAsia="es-MX"/>
        </w:rPr>
        <w:t>ailments</w:t>
      </w:r>
      <w:r w:rsidR="004F7DA9" w:rsidRPr="00E50F3E">
        <w:rPr>
          <w:rFonts w:ascii="Arial" w:hAnsi="Arial" w:cs="Arial"/>
          <w:b/>
          <w:sz w:val="22"/>
          <w:szCs w:val="22"/>
          <w:lang w:eastAsia="es-MX"/>
        </w:rPr>
        <w:t>, including one that is potentially fatal</w:t>
      </w:r>
      <w:r w:rsidR="00D92E38" w:rsidRPr="00E50F3E">
        <w:rPr>
          <w:rFonts w:ascii="Arial" w:hAnsi="Arial" w:cs="Arial"/>
          <w:b/>
          <w:sz w:val="22"/>
          <w:szCs w:val="22"/>
          <w:lang w:eastAsia="es-MX"/>
        </w:rPr>
        <w:t xml:space="preserve">. </w:t>
      </w:r>
      <w:r w:rsidR="006A29AE" w:rsidRPr="00E50F3E">
        <w:rPr>
          <w:rFonts w:ascii="Arial" w:hAnsi="Arial" w:cs="Arial"/>
          <w:b/>
          <w:sz w:val="22"/>
          <w:szCs w:val="22"/>
          <w:lang w:eastAsia="es-MX"/>
        </w:rPr>
        <w:t>Leonard Peltier</w:t>
      </w:r>
      <w:r w:rsidR="00D92E38" w:rsidRPr="00E50F3E">
        <w:rPr>
          <w:rFonts w:ascii="Arial" w:hAnsi="Arial" w:cs="Arial"/>
          <w:b/>
          <w:sz w:val="22"/>
          <w:szCs w:val="22"/>
          <w:lang w:eastAsia="es-MX"/>
        </w:rPr>
        <w:t xml:space="preserve"> will not be eligible for parole again until 2024.</w:t>
      </w:r>
      <w:r w:rsidR="004F7DA9" w:rsidRPr="00E50F3E">
        <w:rPr>
          <w:rFonts w:ascii="Arial" w:hAnsi="Arial" w:cs="Arial"/>
          <w:b/>
          <w:sz w:val="22"/>
          <w:szCs w:val="22"/>
          <w:lang w:eastAsia="es-MX"/>
        </w:rPr>
        <w:t xml:space="preserve"> His lawyers have submitted a new petition for clemency.</w:t>
      </w:r>
      <w:r w:rsidR="00D92E38" w:rsidRPr="00E50F3E">
        <w:rPr>
          <w:rFonts w:ascii="Arial" w:hAnsi="Arial" w:cs="Arial"/>
          <w:b/>
          <w:sz w:val="22"/>
          <w:szCs w:val="22"/>
          <w:lang w:eastAsia="es-MX"/>
        </w:rPr>
        <w:t xml:space="preserve"> </w:t>
      </w:r>
      <w:r w:rsidRPr="00E50F3E">
        <w:rPr>
          <w:rFonts w:ascii="Arial" w:hAnsi="Arial" w:cs="Arial"/>
          <w:b/>
          <w:sz w:val="22"/>
          <w:szCs w:val="22"/>
          <w:lang w:eastAsia="es-MX"/>
        </w:rPr>
        <w:t xml:space="preserve">President </w:t>
      </w:r>
      <w:r w:rsidR="008C79A2" w:rsidRPr="00E50F3E">
        <w:rPr>
          <w:rFonts w:ascii="Arial" w:hAnsi="Arial" w:cs="Arial"/>
          <w:b/>
          <w:sz w:val="22"/>
          <w:szCs w:val="22"/>
          <w:lang w:eastAsia="es-MX"/>
        </w:rPr>
        <w:t>Biden</w:t>
      </w:r>
      <w:r w:rsidRPr="00E50F3E">
        <w:rPr>
          <w:rFonts w:ascii="Arial" w:hAnsi="Arial" w:cs="Arial"/>
          <w:b/>
          <w:sz w:val="22"/>
          <w:szCs w:val="22"/>
          <w:lang w:eastAsia="es-MX"/>
        </w:rPr>
        <w:t xml:space="preserve"> must grant </w:t>
      </w:r>
      <w:r w:rsidR="006A29AE" w:rsidRPr="00E50F3E">
        <w:rPr>
          <w:rFonts w:ascii="Arial" w:hAnsi="Arial" w:cs="Arial"/>
          <w:b/>
          <w:sz w:val="22"/>
          <w:szCs w:val="22"/>
          <w:lang w:eastAsia="es-MX"/>
        </w:rPr>
        <w:t xml:space="preserve">Leonard Peltier </w:t>
      </w:r>
      <w:r w:rsidRPr="00E50F3E">
        <w:rPr>
          <w:rFonts w:ascii="Arial" w:hAnsi="Arial" w:cs="Arial"/>
          <w:b/>
          <w:sz w:val="22"/>
          <w:szCs w:val="22"/>
          <w:lang w:eastAsia="es-MX"/>
        </w:rPr>
        <w:t>clemency</w:t>
      </w:r>
      <w:r w:rsidR="006A29AE" w:rsidRPr="00E50F3E">
        <w:rPr>
          <w:rFonts w:ascii="Arial" w:hAnsi="Arial" w:cs="Arial"/>
          <w:b/>
          <w:sz w:val="22"/>
          <w:szCs w:val="22"/>
          <w:lang w:eastAsia="es-MX"/>
        </w:rPr>
        <w:t xml:space="preserve"> on humanitarian grounds and as a matter of justice</w:t>
      </w:r>
      <w:r w:rsidR="008C79A2" w:rsidRPr="00E50F3E">
        <w:rPr>
          <w:rFonts w:ascii="Arial" w:hAnsi="Arial" w:cs="Arial"/>
          <w:b/>
          <w:sz w:val="22"/>
          <w:szCs w:val="22"/>
          <w:lang w:eastAsia="es-MX"/>
        </w:rPr>
        <w:t xml:space="preserve">. </w:t>
      </w:r>
    </w:p>
    <w:p w14:paraId="5217CC85" w14:textId="77777777" w:rsidR="005D2C37" w:rsidRPr="00E50F3E" w:rsidRDefault="005D2C37" w:rsidP="00E50F3E">
      <w:pPr>
        <w:spacing w:after="0" w:line="240" w:lineRule="auto"/>
        <w:rPr>
          <w:rFonts w:ascii="Arial" w:hAnsi="Arial" w:cs="Arial"/>
          <w:b/>
          <w:lang w:eastAsia="es-MX"/>
        </w:rPr>
      </w:pPr>
    </w:p>
    <w:p w14:paraId="760DDE4F" w14:textId="35B38087" w:rsidR="005D2C37" w:rsidRPr="00E50F3E" w:rsidRDefault="005D2C37" w:rsidP="00E50F3E">
      <w:pPr>
        <w:spacing w:after="0" w:line="240" w:lineRule="auto"/>
        <w:rPr>
          <w:rFonts w:ascii="Arial" w:hAnsi="Arial" w:cs="Arial"/>
          <w:b/>
          <w:color w:val="auto"/>
          <w:sz w:val="20"/>
          <w:szCs w:val="20"/>
          <w:lang w:eastAsia="es-MX"/>
        </w:rPr>
      </w:pPr>
      <w:r w:rsidRPr="00E50F3E">
        <w:rPr>
          <w:rFonts w:ascii="Arial" w:hAnsi="Arial" w:cs="Arial"/>
          <w:b/>
          <w:color w:val="auto"/>
          <w:sz w:val="20"/>
          <w:szCs w:val="20"/>
          <w:lang w:eastAsia="es-MX"/>
        </w:rPr>
        <w:t>TAKE ACTION:</w:t>
      </w:r>
    </w:p>
    <w:p w14:paraId="4AE45CE1" w14:textId="77777777" w:rsidR="00E50F3E" w:rsidRPr="00E50F3E" w:rsidRDefault="00E50F3E" w:rsidP="00E50F3E">
      <w:pPr>
        <w:widowControl/>
        <w:numPr>
          <w:ilvl w:val="0"/>
          <w:numId w:val="23"/>
        </w:numPr>
        <w:suppressAutoHyphens w:val="0"/>
        <w:spacing w:after="0" w:line="259" w:lineRule="auto"/>
        <w:ind w:left="360"/>
        <w:rPr>
          <w:rFonts w:ascii="Arial" w:hAnsi="Arial" w:cs="Arial"/>
          <w:sz w:val="20"/>
          <w:szCs w:val="20"/>
        </w:rPr>
      </w:pPr>
      <w:bookmarkStart w:id="0" w:name="_Hlk77689456"/>
      <w:r w:rsidRPr="00E50F3E">
        <w:rPr>
          <w:rFonts w:ascii="Arial" w:hAnsi="Arial" w:cs="Arial"/>
          <w:sz w:val="20"/>
          <w:szCs w:val="20"/>
        </w:rPr>
        <w:t>Write a letter in your own words or using the sample below as a guide to one or both government officials listed. You can also email, fax, call or </w:t>
      </w:r>
      <w:proofErr w:type="gramStart"/>
      <w:r w:rsidRPr="00E50F3E">
        <w:rPr>
          <w:rFonts w:ascii="Arial" w:hAnsi="Arial" w:cs="Arial"/>
          <w:sz w:val="20"/>
          <w:szCs w:val="20"/>
        </w:rPr>
        <w:t>Tweet</w:t>
      </w:r>
      <w:proofErr w:type="gramEnd"/>
      <w:r w:rsidRPr="00E50F3E">
        <w:rPr>
          <w:rFonts w:ascii="Arial" w:hAnsi="Arial" w:cs="Arial"/>
          <w:sz w:val="20"/>
          <w:szCs w:val="20"/>
        </w:rPr>
        <w:t> them. </w:t>
      </w:r>
    </w:p>
    <w:p w14:paraId="35CC1375" w14:textId="098050C7" w:rsidR="00E50F3E" w:rsidRPr="00E50F3E" w:rsidRDefault="00207D86" w:rsidP="00E50F3E">
      <w:pPr>
        <w:widowControl/>
        <w:numPr>
          <w:ilvl w:val="0"/>
          <w:numId w:val="24"/>
        </w:numPr>
        <w:suppressAutoHyphens w:val="0"/>
        <w:spacing w:after="0" w:line="259" w:lineRule="auto"/>
        <w:ind w:left="360"/>
        <w:rPr>
          <w:rFonts w:ascii="Arial" w:hAnsi="Arial" w:cs="Arial"/>
          <w:sz w:val="20"/>
          <w:szCs w:val="20"/>
        </w:rPr>
      </w:pPr>
      <w:hyperlink r:id="rId7" w:tgtFrame="_blank" w:history="1">
        <w:r w:rsidR="00E50F3E" w:rsidRPr="00E50F3E">
          <w:rPr>
            <w:rStyle w:val="Hyperlink"/>
            <w:rFonts w:ascii="Arial" w:hAnsi="Arial" w:cs="Arial"/>
            <w:sz w:val="20"/>
            <w:szCs w:val="20"/>
          </w:rPr>
          <w:t>Click here</w:t>
        </w:r>
      </w:hyperlink>
      <w:r w:rsidR="00E50F3E" w:rsidRPr="00E50F3E">
        <w:rPr>
          <w:rFonts w:ascii="Arial" w:hAnsi="Arial" w:cs="Arial"/>
          <w:sz w:val="20"/>
          <w:szCs w:val="20"/>
        </w:rPr>
        <w:t> to let us know the actions you took on </w:t>
      </w:r>
      <w:r w:rsidR="00E50F3E" w:rsidRPr="00E50F3E">
        <w:rPr>
          <w:rFonts w:ascii="Arial" w:hAnsi="Arial" w:cs="Arial"/>
          <w:b/>
          <w:bCs/>
          <w:i/>
          <w:iCs/>
          <w:sz w:val="20"/>
          <w:szCs w:val="20"/>
        </w:rPr>
        <w:t>Urgent Action </w:t>
      </w:r>
      <w:r w:rsidR="00E50F3E">
        <w:rPr>
          <w:rFonts w:ascii="Arial" w:hAnsi="Arial" w:cs="Arial"/>
          <w:b/>
          <w:bCs/>
          <w:i/>
          <w:iCs/>
          <w:sz w:val="20"/>
          <w:szCs w:val="20"/>
        </w:rPr>
        <w:t>16</w:t>
      </w:r>
      <w:r w:rsidR="00E50F3E" w:rsidRPr="00E50F3E">
        <w:rPr>
          <w:rFonts w:ascii="Arial" w:hAnsi="Arial" w:cs="Arial"/>
          <w:b/>
          <w:bCs/>
          <w:i/>
          <w:iCs/>
          <w:sz w:val="20"/>
          <w:szCs w:val="20"/>
        </w:rPr>
        <w:t>.</w:t>
      </w:r>
      <w:r w:rsidR="00E50F3E">
        <w:rPr>
          <w:rFonts w:ascii="Arial" w:hAnsi="Arial" w:cs="Arial"/>
          <w:b/>
          <w:bCs/>
          <w:i/>
          <w:iCs/>
          <w:sz w:val="20"/>
          <w:szCs w:val="20"/>
        </w:rPr>
        <w:t>19</w:t>
      </w:r>
      <w:r w:rsidR="00E50F3E" w:rsidRPr="00E50F3E">
        <w:rPr>
          <w:rFonts w:ascii="Arial" w:hAnsi="Arial" w:cs="Arial"/>
          <w:sz w:val="20"/>
          <w:szCs w:val="20"/>
        </w:rPr>
        <w:t>. It’s important to report because we share the total number with the officials we are trying to persuade and the people we are trying to help. </w:t>
      </w:r>
    </w:p>
    <w:bookmarkEnd w:id="0"/>
    <w:p w14:paraId="29D4FC6F" w14:textId="77777777" w:rsidR="00305BAE" w:rsidRPr="00E50F3E" w:rsidRDefault="00305BAE" w:rsidP="00E50F3E">
      <w:pPr>
        <w:autoSpaceDE w:val="0"/>
        <w:autoSpaceDN w:val="0"/>
        <w:adjustRightInd w:val="0"/>
        <w:spacing w:after="0" w:line="240" w:lineRule="auto"/>
        <w:rPr>
          <w:rFonts w:ascii="Arial" w:hAnsi="Arial" w:cs="Arial"/>
          <w:lang w:eastAsia="es-MX"/>
        </w:rPr>
      </w:pPr>
    </w:p>
    <w:p w14:paraId="6A698090" w14:textId="46E15729" w:rsidR="005D2C37" w:rsidRPr="00E50F3E" w:rsidRDefault="00990D25" w:rsidP="00E50F3E">
      <w:pPr>
        <w:spacing w:after="0" w:line="240" w:lineRule="auto"/>
        <w:rPr>
          <w:rFonts w:ascii="Arial" w:hAnsi="Arial" w:cs="Arial"/>
          <w:b/>
          <w:iCs/>
          <w:szCs w:val="18"/>
        </w:rPr>
      </w:pPr>
      <w:r w:rsidRPr="00E50F3E">
        <w:rPr>
          <w:rFonts w:ascii="Arial" w:hAnsi="Arial" w:cs="Arial"/>
          <w:b/>
          <w:iCs/>
          <w:szCs w:val="18"/>
        </w:rPr>
        <w:t>President Joseph Biden</w:t>
      </w:r>
    </w:p>
    <w:p w14:paraId="16294A71"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The White House</w:t>
      </w:r>
    </w:p>
    <w:p w14:paraId="49199C94" w14:textId="77777777" w:rsidR="00990D25" w:rsidRPr="00E50F3E" w:rsidRDefault="00990D25" w:rsidP="00E50F3E">
      <w:pPr>
        <w:spacing w:after="0" w:line="240" w:lineRule="auto"/>
        <w:rPr>
          <w:rFonts w:ascii="Arial" w:hAnsi="Arial" w:cs="Arial"/>
          <w:iCs/>
          <w:szCs w:val="18"/>
        </w:rPr>
      </w:pPr>
      <w:r w:rsidRPr="00E50F3E">
        <w:rPr>
          <w:rFonts w:ascii="Arial" w:hAnsi="Arial" w:cs="Arial"/>
          <w:iCs/>
          <w:szCs w:val="18"/>
        </w:rPr>
        <w:t>1600 Pennsylvania Ave NW</w:t>
      </w:r>
    </w:p>
    <w:p w14:paraId="4321C72C" w14:textId="3EEF6CFB" w:rsidR="009F1AD8" w:rsidRPr="00E50F3E" w:rsidRDefault="00990D25" w:rsidP="00E50F3E">
      <w:pPr>
        <w:spacing w:after="0" w:line="240" w:lineRule="auto"/>
        <w:rPr>
          <w:rFonts w:ascii="Arial" w:hAnsi="Arial" w:cs="Arial"/>
          <w:iCs/>
          <w:szCs w:val="18"/>
        </w:rPr>
      </w:pPr>
      <w:r w:rsidRPr="00E50F3E">
        <w:rPr>
          <w:rFonts w:ascii="Arial" w:hAnsi="Arial" w:cs="Arial"/>
          <w:iCs/>
          <w:szCs w:val="18"/>
        </w:rPr>
        <w:t>Washington, DC 20500</w:t>
      </w:r>
      <w:r w:rsidR="00305BAE">
        <w:rPr>
          <w:rFonts w:ascii="Arial" w:hAnsi="Arial" w:cs="Arial"/>
          <w:iCs/>
          <w:szCs w:val="18"/>
        </w:rPr>
        <w:t xml:space="preserve">, </w:t>
      </w:r>
      <w:r w:rsidR="009F1AD8" w:rsidRPr="00E50F3E">
        <w:rPr>
          <w:rFonts w:ascii="Arial" w:hAnsi="Arial" w:cs="Arial"/>
          <w:iCs/>
          <w:szCs w:val="18"/>
        </w:rPr>
        <w:t>USA</w:t>
      </w:r>
    </w:p>
    <w:p w14:paraId="1BE80145" w14:textId="01B98035"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White House Comment line: (202) 456-1111</w:t>
      </w:r>
    </w:p>
    <w:p w14:paraId="67F691E5" w14:textId="2DC57D10"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W</w:t>
      </w:r>
      <w:r w:rsidR="00906BA6" w:rsidRPr="00E50F3E">
        <w:rPr>
          <w:rFonts w:ascii="Arial" w:hAnsi="Arial" w:cs="Arial"/>
          <w:iCs/>
          <w:szCs w:val="18"/>
        </w:rPr>
        <w:t>ebform</w:t>
      </w:r>
      <w:r w:rsidRPr="00E50F3E">
        <w:rPr>
          <w:rFonts w:ascii="Arial" w:hAnsi="Arial" w:cs="Arial"/>
          <w:iCs/>
          <w:szCs w:val="18"/>
        </w:rPr>
        <w:t>*</w:t>
      </w:r>
      <w:r w:rsidR="005D2C37" w:rsidRPr="00E50F3E">
        <w:rPr>
          <w:rFonts w:ascii="Arial" w:hAnsi="Arial" w:cs="Arial"/>
          <w:iCs/>
          <w:szCs w:val="18"/>
        </w:rPr>
        <w:t>:</w:t>
      </w:r>
      <w:r w:rsidR="00906BA6" w:rsidRPr="00E50F3E">
        <w:rPr>
          <w:rFonts w:ascii="Arial" w:hAnsi="Arial" w:cs="Arial"/>
          <w:iCs/>
          <w:szCs w:val="18"/>
        </w:rPr>
        <w:t xml:space="preserve"> </w:t>
      </w:r>
      <w:hyperlink r:id="rId8" w:history="1">
        <w:r w:rsidR="00906BA6" w:rsidRPr="00E50F3E">
          <w:rPr>
            <w:rStyle w:val="Hyperlink"/>
            <w:rFonts w:ascii="Arial" w:hAnsi="Arial" w:cs="Arial"/>
            <w:iCs/>
            <w:szCs w:val="18"/>
          </w:rPr>
          <w:t>https://www.whitehouse.gov/contact/</w:t>
        </w:r>
      </w:hyperlink>
      <w:r w:rsidR="00906BA6" w:rsidRPr="00E50F3E">
        <w:rPr>
          <w:rFonts w:ascii="Arial" w:hAnsi="Arial" w:cs="Arial"/>
          <w:iCs/>
          <w:szCs w:val="18"/>
        </w:rPr>
        <w:t xml:space="preserve"> </w:t>
      </w:r>
    </w:p>
    <w:p w14:paraId="33A6DD3D" w14:textId="77777777" w:rsidR="00F35CD5" w:rsidRPr="00E50F3E" w:rsidRDefault="00F35CD5" w:rsidP="00E50F3E">
      <w:pPr>
        <w:spacing w:after="0" w:line="240" w:lineRule="auto"/>
        <w:rPr>
          <w:rFonts w:ascii="Arial" w:hAnsi="Arial" w:cs="Arial"/>
          <w:iCs/>
          <w:szCs w:val="18"/>
        </w:rPr>
      </w:pPr>
    </w:p>
    <w:p w14:paraId="58A74B29" w14:textId="0C5BAA74"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A US-based address is needed for the White House webform. </w:t>
      </w:r>
    </w:p>
    <w:p w14:paraId="59111DB6"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International action takers, please use AI USA’s address when filling out: </w:t>
      </w:r>
    </w:p>
    <w:p w14:paraId="1CFF6D82" w14:textId="77777777"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Amnesty International USA</w:t>
      </w:r>
    </w:p>
    <w:p w14:paraId="255C40F5" w14:textId="395C6BDA" w:rsidR="00F35CD5" w:rsidRPr="00E50F3E" w:rsidRDefault="00F35CD5" w:rsidP="00E50F3E">
      <w:pPr>
        <w:spacing w:after="0" w:line="240" w:lineRule="auto"/>
        <w:rPr>
          <w:rFonts w:ascii="Arial" w:hAnsi="Arial" w:cs="Arial"/>
          <w:iCs/>
          <w:szCs w:val="18"/>
        </w:rPr>
      </w:pPr>
      <w:r w:rsidRPr="00E50F3E">
        <w:rPr>
          <w:rFonts w:ascii="Arial" w:hAnsi="Arial" w:cs="Arial"/>
          <w:iCs/>
          <w:szCs w:val="18"/>
        </w:rPr>
        <w:t xml:space="preserve"> 311 West 43rd St. 7th Floor, </w:t>
      </w:r>
    </w:p>
    <w:p w14:paraId="22E2FD5A" w14:textId="00ADC49C" w:rsidR="005D2C37" w:rsidRPr="00E50F3E" w:rsidRDefault="00F35CD5" w:rsidP="00E50F3E">
      <w:pPr>
        <w:spacing w:after="0" w:line="240" w:lineRule="auto"/>
        <w:rPr>
          <w:rFonts w:ascii="Arial" w:hAnsi="Arial" w:cs="Arial"/>
          <w:b/>
          <w:iCs/>
          <w:szCs w:val="18"/>
        </w:rPr>
      </w:pPr>
      <w:r w:rsidRPr="00E50F3E">
        <w:rPr>
          <w:rFonts w:ascii="Arial" w:hAnsi="Arial" w:cs="Arial"/>
          <w:iCs/>
          <w:szCs w:val="18"/>
        </w:rPr>
        <w:t>New York, NY 10036 USA</w:t>
      </w:r>
      <w:r w:rsidR="005D2C37" w:rsidRPr="00E50F3E">
        <w:rPr>
          <w:rFonts w:ascii="Arial" w:hAnsi="Arial" w:cs="Arial"/>
          <w:iCs/>
          <w:szCs w:val="18"/>
        </w:rPr>
        <w:t xml:space="preserve"> </w:t>
      </w:r>
    </w:p>
    <w:p w14:paraId="6C2A2297" w14:textId="77777777" w:rsidR="00F35CD5" w:rsidRPr="00E50F3E" w:rsidRDefault="00F35CD5" w:rsidP="00E50F3E">
      <w:pPr>
        <w:spacing w:after="0" w:line="240" w:lineRule="auto"/>
        <w:rPr>
          <w:rFonts w:ascii="Arial" w:hAnsi="Arial" w:cs="Arial"/>
          <w:i/>
          <w:sz w:val="20"/>
          <w:szCs w:val="20"/>
        </w:rPr>
      </w:pPr>
    </w:p>
    <w:p w14:paraId="791E2F32" w14:textId="4F41E009" w:rsidR="005D2C37" w:rsidRPr="00E50F3E" w:rsidRDefault="005D2C37" w:rsidP="00E50F3E">
      <w:pPr>
        <w:spacing w:after="0" w:line="240" w:lineRule="auto"/>
        <w:rPr>
          <w:rFonts w:ascii="Arial" w:hAnsi="Arial" w:cs="Arial"/>
          <w:iCs/>
          <w:sz w:val="20"/>
          <w:szCs w:val="20"/>
        </w:rPr>
      </w:pPr>
      <w:r w:rsidRPr="00E50F3E">
        <w:rPr>
          <w:rFonts w:ascii="Arial" w:hAnsi="Arial" w:cs="Arial"/>
          <w:iCs/>
          <w:sz w:val="20"/>
          <w:szCs w:val="20"/>
        </w:rPr>
        <w:t xml:space="preserve">Dear </w:t>
      </w:r>
      <w:r w:rsidR="00906BA6" w:rsidRPr="00E50F3E">
        <w:rPr>
          <w:rFonts w:ascii="Arial" w:hAnsi="Arial" w:cs="Arial"/>
          <w:iCs/>
          <w:sz w:val="20"/>
          <w:szCs w:val="20"/>
        </w:rPr>
        <w:t>President Biden</w:t>
      </w:r>
      <w:r w:rsidRPr="00E50F3E">
        <w:rPr>
          <w:rFonts w:ascii="Arial" w:hAnsi="Arial" w:cs="Arial"/>
          <w:iCs/>
          <w:sz w:val="20"/>
          <w:szCs w:val="20"/>
        </w:rPr>
        <w:t>,</w:t>
      </w:r>
    </w:p>
    <w:p w14:paraId="160598A3" w14:textId="77777777" w:rsidR="005D2C37" w:rsidRPr="00E50F3E" w:rsidRDefault="005D2C37" w:rsidP="00E50F3E">
      <w:pPr>
        <w:spacing w:after="0" w:line="240" w:lineRule="auto"/>
        <w:rPr>
          <w:rFonts w:ascii="Arial" w:hAnsi="Arial" w:cs="Arial"/>
          <w:iCs/>
          <w:sz w:val="20"/>
          <w:szCs w:val="20"/>
        </w:rPr>
      </w:pPr>
    </w:p>
    <w:p w14:paraId="4FB948BF" w14:textId="29A26529" w:rsidR="006B6E74" w:rsidRPr="00E50F3E" w:rsidRDefault="006B6E74" w:rsidP="00E50F3E">
      <w:pPr>
        <w:spacing w:after="0" w:line="240" w:lineRule="auto"/>
        <w:rPr>
          <w:rFonts w:ascii="Arial" w:hAnsi="Arial" w:cs="Arial"/>
          <w:bCs/>
          <w:iCs/>
          <w:sz w:val="20"/>
          <w:szCs w:val="20"/>
        </w:rPr>
      </w:pPr>
      <w:r w:rsidRPr="00E50F3E">
        <w:rPr>
          <w:rFonts w:ascii="Arial" w:hAnsi="Arial" w:cs="Arial"/>
          <w:b/>
          <w:iCs/>
          <w:sz w:val="20"/>
          <w:szCs w:val="20"/>
        </w:rPr>
        <w:t>Leonard Peltier</w:t>
      </w:r>
      <w:r w:rsidRPr="00E50F3E">
        <w:rPr>
          <w:rFonts w:ascii="Arial" w:hAnsi="Arial" w:cs="Arial"/>
          <w:bCs/>
          <w:iCs/>
          <w:sz w:val="20"/>
          <w:szCs w:val="20"/>
        </w:rPr>
        <w:t xml:space="preserve"> </w:t>
      </w:r>
      <w:r w:rsidR="00CE6EFC" w:rsidRPr="00E50F3E">
        <w:rPr>
          <w:rFonts w:ascii="Arial" w:hAnsi="Arial" w:cs="Arial"/>
          <w:bCs/>
          <w:iCs/>
          <w:sz w:val="20"/>
          <w:szCs w:val="20"/>
        </w:rPr>
        <w:t>is</w:t>
      </w:r>
      <w:r w:rsidRPr="00E50F3E">
        <w:rPr>
          <w:rFonts w:ascii="Arial" w:hAnsi="Arial" w:cs="Arial"/>
          <w:bCs/>
          <w:iCs/>
          <w:sz w:val="20"/>
          <w:szCs w:val="20"/>
        </w:rPr>
        <w:t xml:space="preserve"> a member of the American Indian Movement (AIM), which promotes Native American rights. In 1975, during a confrontation involving AIM members, two FBI agents were </w:t>
      </w:r>
      <w:r w:rsidR="00C52A17" w:rsidRPr="00E50F3E">
        <w:rPr>
          <w:rFonts w:ascii="Arial" w:hAnsi="Arial" w:cs="Arial"/>
          <w:bCs/>
          <w:iCs/>
          <w:sz w:val="20"/>
          <w:szCs w:val="20"/>
        </w:rPr>
        <w:t>killed</w:t>
      </w:r>
      <w:r w:rsidRPr="00E50F3E">
        <w:rPr>
          <w:rFonts w:ascii="Arial" w:hAnsi="Arial" w:cs="Arial"/>
          <w:bCs/>
          <w:iCs/>
          <w:sz w:val="20"/>
          <w:szCs w:val="20"/>
        </w:rPr>
        <w:t xml:space="preserve">. Leonard Peltier was convicted </w:t>
      </w:r>
      <w:r w:rsidR="00B60F25" w:rsidRPr="00E50F3E">
        <w:rPr>
          <w:rFonts w:ascii="Arial" w:hAnsi="Arial" w:cs="Arial"/>
          <w:bCs/>
          <w:iCs/>
          <w:sz w:val="20"/>
          <w:szCs w:val="20"/>
        </w:rPr>
        <w:t>of</w:t>
      </w:r>
      <w:r w:rsidRPr="00E50F3E">
        <w:rPr>
          <w:rFonts w:ascii="Arial" w:hAnsi="Arial" w:cs="Arial"/>
          <w:bCs/>
          <w:iCs/>
          <w:sz w:val="20"/>
          <w:szCs w:val="20"/>
        </w:rPr>
        <w:t xml:space="preserve"> their murders but has always denied killing the agents. </w:t>
      </w:r>
    </w:p>
    <w:p w14:paraId="1228B53C" w14:textId="77777777" w:rsidR="006B6E74" w:rsidRPr="00E50F3E" w:rsidRDefault="006B6E74" w:rsidP="00E50F3E">
      <w:pPr>
        <w:spacing w:after="0" w:line="240" w:lineRule="auto"/>
        <w:rPr>
          <w:rFonts w:ascii="Arial" w:hAnsi="Arial" w:cs="Arial"/>
          <w:bCs/>
          <w:iCs/>
          <w:sz w:val="20"/>
          <w:szCs w:val="20"/>
        </w:rPr>
      </w:pPr>
    </w:p>
    <w:p w14:paraId="0656166F" w14:textId="7ADB435C" w:rsidR="00A26C78" w:rsidRPr="00E50F3E" w:rsidRDefault="006B6E74" w:rsidP="00E50F3E">
      <w:pPr>
        <w:spacing w:after="0" w:line="240" w:lineRule="auto"/>
        <w:rPr>
          <w:rFonts w:ascii="Arial" w:hAnsi="Arial" w:cs="Arial"/>
          <w:iCs/>
        </w:rPr>
      </w:pPr>
      <w:r w:rsidRPr="00E50F3E">
        <w:rPr>
          <w:rFonts w:ascii="Arial" w:hAnsi="Arial" w:cs="Arial"/>
          <w:bCs/>
          <w:iCs/>
          <w:sz w:val="20"/>
          <w:szCs w:val="20"/>
        </w:rPr>
        <w:t>There are serious concerns about the fairness of proceedings leading to his trial and conviction</w:t>
      </w:r>
      <w:r w:rsidR="00543C2B" w:rsidRPr="00E50F3E">
        <w:rPr>
          <w:rFonts w:ascii="Arial" w:hAnsi="Arial" w:cs="Arial"/>
          <w:bCs/>
          <w:iCs/>
          <w:sz w:val="20"/>
          <w:szCs w:val="20"/>
        </w:rPr>
        <w:t xml:space="preserve">, including for example </w:t>
      </w:r>
      <w:r w:rsidRPr="00E50F3E">
        <w:rPr>
          <w:rFonts w:ascii="Arial" w:hAnsi="Arial" w:cs="Arial"/>
          <w:bCs/>
          <w:iCs/>
          <w:sz w:val="20"/>
          <w:szCs w:val="20"/>
        </w:rPr>
        <w:t xml:space="preserve">the prosecution’s withholding of evidence that might have assisted Leonard Peltier’s </w:t>
      </w:r>
      <w:proofErr w:type="spellStart"/>
      <w:r w:rsidRPr="00E50F3E">
        <w:rPr>
          <w:rFonts w:ascii="Arial" w:hAnsi="Arial" w:cs="Arial"/>
          <w:bCs/>
          <w:iCs/>
          <w:sz w:val="20"/>
          <w:szCs w:val="20"/>
        </w:rPr>
        <w:t>defen</w:t>
      </w:r>
      <w:r w:rsidR="00931FFB">
        <w:rPr>
          <w:rFonts w:ascii="Arial" w:hAnsi="Arial" w:cs="Arial"/>
          <w:bCs/>
          <w:iCs/>
          <w:sz w:val="20"/>
          <w:szCs w:val="20"/>
        </w:rPr>
        <w:t>s</w:t>
      </w:r>
      <w:r w:rsidRPr="00E50F3E">
        <w:rPr>
          <w:rFonts w:ascii="Arial" w:hAnsi="Arial" w:cs="Arial"/>
          <w:bCs/>
          <w:iCs/>
          <w:sz w:val="20"/>
          <w:szCs w:val="20"/>
        </w:rPr>
        <w:t>e</w:t>
      </w:r>
      <w:proofErr w:type="spellEnd"/>
      <w:r w:rsidRPr="00E50F3E">
        <w:rPr>
          <w:rFonts w:ascii="Arial" w:hAnsi="Arial" w:cs="Arial"/>
          <w:bCs/>
          <w:iCs/>
          <w:sz w:val="20"/>
          <w:szCs w:val="20"/>
        </w:rPr>
        <w:t xml:space="preserve">. </w:t>
      </w:r>
      <w:proofErr w:type="gramStart"/>
      <w:r w:rsidR="00804E38" w:rsidRPr="00E50F3E">
        <w:rPr>
          <w:rFonts w:ascii="Arial" w:hAnsi="Arial" w:cs="Arial"/>
          <w:bCs/>
          <w:iCs/>
          <w:sz w:val="20"/>
          <w:szCs w:val="20"/>
        </w:rPr>
        <w:t>In light of</w:t>
      </w:r>
      <w:proofErr w:type="gramEnd"/>
      <w:r w:rsidR="00804E38" w:rsidRPr="00E50F3E">
        <w:rPr>
          <w:rFonts w:ascii="Arial" w:hAnsi="Arial" w:cs="Arial"/>
          <w:bCs/>
          <w:iCs/>
          <w:sz w:val="20"/>
          <w:szCs w:val="20"/>
        </w:rPr>
        <w:t xml:space="preserve"> the</w:t>
      </w:r>
      <w:r w:rsidR="00CE6EFC" w:rsidRPr="00E50F3E">
        <w:rPr>
          <w:rFonts w:ascii="Arial" w:hAnsi="Arial" w:cs="Arial"/>
          <w:bCs/>
          <w:iCs/>
          <w:sz w:val="20"/>
          <w:szCs w:val="20"/>
        </w:rPr>
        <w:t>se</w:t>
      </w:r>
      <w:r w:rsidR="000374A4" w:rsidRPr="00E50F3E">
        <w:rPr>
          <w:rFonts w:ascii="Arial" w:hAnsi="Arial" w:cs="Arial"/>
          <w:bCs/>
          <w:iCs/>
          <w:sz w:val="20"/>
          <w:szCs w:val="20"/>
        </w:rPr>
        <w:t xml:space="preserve"> </w:t>
      </w:r>
      <w:r w:rsidR="00804E38" w:rsidRPr="00E50F3E">
        <w:rPr>
          <w:rFonts w:ascii="Arial" w:hAnsi="Arial" w:cs="Arial"/>
          <w:bCs/>
          <w:iCs/>
          <w:sz w:val="20"/>
          <w:szCs w:val="20"/>
        </w:rPr>
        <w:t>concerns, the</w:t>
      </w:r>
      <w:r w:rsidR="00883511" w:rsidRPr="00E50F3E">
        <w:rPr>
          <w:rFonts w:ascii="Arial" w:hAnsi="Arial" w:cs="Arial"/>
          <w:bCs/>
          <w:iCs/>
          <w:sz w:val="20"/>
          <w:szCs w:val="20"/>
        </w:rPr>
        <w:t xml:space="preserve"> former</w:t>
      </w:r>
      <w:r w:rsidR="00436CAB" w:rsidRPr="00E50F3E">
        <w:rPr>
          <w:rFonts w:ascii="Arial" w:hAnsi="Arial" w:cs="Arial"/>
          <w:bCs/>
          <w:iCs/>
          <w:sz w:val="20"/>
          <w:szCs w:val="20"/>
        </w:rPr>
        <w:t xml:space="preserve"> </w:t>
      </w:r>
      <w:r w:rsidR="00CE6EFC" w:rsidRPr="00E50F3E">
        <w:rPr>
          <w:rFonts w:ascii="Arial" w:hAnsi="Arial" w:cs="Arial"/>
          <w:bCs/>
          <w:iCs/>
          <w:sz w:val="20"/>
          <w:szCs w:val="20"/>
        </w:rPr>
        <w:t>US</w:t>
      </w:r>
      <w:r w:rsidR="00436CAB" w:rsidRPr="00E50F3E">
        <w:rPr>
          <w:rFonts w:ascii="Arial" w:hAnsi="Arial" w:cs="Arial"/>
          <w:bCs/>
          <w:iCs/>
          <w:sz w:val="20"/>
          <w:szCs w:val="20"/>
        </w:rPr>
        <w:t xml:space="preserve"> Attorney who supervised the </w:t>
      </w:r>
      <w:r w:rsidR="00A26C78" w:rsidRPr="00E50F3E">
        <w:rPr>
          <w:rFonts w:ascii="Arial" w:hAnsi="Arial" w:cs="Arial"/>
          <w:bCs/>
          <w:iCs/>
          <w:sz w:val="20"/>
          <w:szCs w:val="20"/>
        </w:rPr>
        <w:t xml:space="preserve">prosecution team post-trial, </w:t>
      </w:r>
      <w:r w:rsidR="000374A4" w:rsidRPr="00E50F3E">
        <w:rPr>
          <w:rFonts w:ascii="Arial" w:hAnsi="Arial" w:cs="Arial"/>
          <w:bCs/>
          <w:iCs/>
          <w:sz w:val="20"/>
          <w:szCs w:val="20"/>
        </w:rPr>
        <w:t xml:space="preserve">James Reynolds, </w:t>
      </w:r>
      <w:r w:rsidR="00CE6EFC" w:rsidRPr="00E50F3E">
        <w:rPr>
          <w:rFonts w:ascii="Arial" w:hAnsi="Arial" w:cs="Arial"/>
          <w:bCs/>
          <w:iCs/>
          <w:sz w:val="20"/>
          <w:szCs w:val="20"/>
        </w:rPr>
        <w:t xml:space="preserve">has since </w:t>
      </w:r>
      <w:r w:rsidR="00883511" w:rsidRPr="00E50F3E">
        <w:rPr>
          <w:rFonts w:ascii="Arial" w:hAnsi="Arial" w:cs="Arial"/>
          <w:bCs/>
          <w:iCs/>
          <w:sz w:val="20"/>
          <w:szCs w:val="20"/>
        </w:rPr>
        <w:t xml:space="preserve">called for </w:t>
      </w:r>
      <w:r w:rsidR="00436CAB" w:rsidRPr="00E50F3E">
        <w:rPr>
          <w:rFonts w:ascii="Arial" w:hAnsi="Arial" w:cs="Arial"/>
          <w:bCs/>
          <w:iCs/>
          <w:sz w:val="20"/>
          <w:szCs w:val="20"/>
        </w:rPr>
        <w:t>clemency</w:t>
      </w:r>
      <w:r w:rsidR="00883511" w:rsidRPr="00E50F3E">
        <w:rPr>
          <w:rFonts w:ascii="Arial" w:hAnsi="Arial" w:cs="Arial"/>
          <w:bCs/>
          <w:iCs/>
          <w:sz w:val="20"/>
          <w:szCs w:val="20"/>
        </w:rPr>
        <w:t>.</w:t>
      </w:r>
      <w:r w:rsidR="00436CAB" w:rsidRPr="00E50F3E">
        <w:rPr>
          <w:rFonts w:ascii="Arial" w:hAnsi="Arial" w:cs="Arial"/>
          <w:iCs/>
        </w:rPr>
        <w:t xml:space="preserve"> </w:t>
      </w:r>
    </w:p>
    <w:p w14:paraId="683F86F3" w14:textId="77777777" w:rsidR="00CE6EFC" w:rsidRPr="00E50F3E" w:rsidRDefault="00CE6EFC" w:rsidP="00E50F3E">
      <w:pPr>
        <w:spacing w:after="0" w:line="240" w:lineRule="auto"/>
        <w:rPr>
          <w:rFonts w:ascii="Arial" w:hAnsi="Arial" w:cs="Arial"/>
          <w:bCs/>
          <w:iCs/>
          <w:sz w:val="20"/>
          <w:szCs w:val="20"/>
        </w:rPr>
      </w:pPr>
    </w:p>
    <w:p w14:paraId="2DE3F7A2" w14:textId="7AFEB3BF" w:rsidR="007F5973" w:rsidRPr="00E50F3E" w:rsidRDefault="005F1E97" w:rsidP="00E50F3E">
      <w:pPr>
        <w:spacing w:after="0" w:line="240" w:lineRule="auto"/>
        <w:rPr>
          <w:rFonts w:ascii="Arial" w:hAnsi="Arial" w:cs="Arial"/>
          <w:b/>
          <w:iCs/>
          <w:sz w:val="20"/>
          <w:szCs w:val="20"/>
        </w:rPr>
      </w:pPr>
      <w:r w:rsidRPr="00E50F3E">
        <w:rPr>
          <w:rFonts w:ascii="Arial" w:hAnsi="Arial" w:cs="Arial"/>
          <w:bCs/>
          <w:iCs/>
          <w:sz w:val="20"/>
          <w:szCs w:val="20"/>
        </w:rPr>
        <w:t>Leonard Peltier is now 7</w:t>
      </w:r>
      <w:r w:rsidR="00534015">
        <w:rPr>
          <w:rFonts w:ascii="Arial" w:hAnsi="Arial" w:cs="Arial"/>
          <w:bCs/>
          <w:iCs/>
          <w:sz w:val="20"/>
          <w:szCs w:val="20"/>
        </w:rPr>
        <w:t>7</w:t>
      </w:r>
      <w:r w:rsidRPr="00E50F3E">
        <w:rPr>
          <w:rFonts w:ascii="Arial" w:hAnsi="Arial" w:cs="Arial"/>
          <w:bCs/>
          <w:iCs/>
          <w:sz w:val="20"/>
          <w:szCs w:val="20"/>
        </w:rPr>
        <w:t xml:space="preserve"> years old</w:t>
      </w:r>
      <w:r w:rsidR="007F5973" w:rsidRPr="00E50F3E">
        <w:rPr>
          <w:rFonts w:ascii="Arial" w:hAnsi="Arial" w:cs="Arial"/>
          <w:bCs/>
          <w:iCs/>
          <w:sz w:val="20"/>
          <w:szCs w:val="20"/>
        </w:rPr>
        <w:t>,</w:t>
      </w:r>
      <w:r w:rsidRPr="00E50F3E">
        <w:rPr>
          <w:rFonts w:ascii="Arial" w:hAnsi="Arial" w:cs="Arial"/>
          <w:bCs/>
          <w:iCs/>
          <w:sz w:val="20"/>
          <w:szCs w:val="20"/>
        </w:rPr>
        <w:t xml:space="preserve"> has spent more than 44 years in prison</w:t>
      </w:r>
      <w:r w:rsidR="009B7B4C" w:rsidRPr="00E50F3E">
        <w:rPr>
          <w:rFonts w:ascii="Arial" w:hAnsi="Arial" w:cs="Arial"/>
          <w:bCs/>
          <w:iCs/>
          <w:sz w:val="20"/>
          <w:szCs w:val="20"/>
        </w:rPr>
        <w:t>, and has been repeatedly denied parole</w:t>
      </w:r>
      <w:r w:rsidR="007F5973" w:rsidRPr="00E50F3E">
        <w:rPr>
          <w:rFonts w:ascii="Arial" w:hAnsi="Arial" w:cs="Arial"/>
          <w:bCs/>
          <w:iCs/>
          <w:sz w:val="20"/>
          <w:szCs w:val="20"/>
        </w:rPr>
        <w:t>.</w:t>
      </w:r>
      <w:r w:rsidRPr="00E50F3E">
        <w:rPr>
          <w:rFonts w:ascii="Arial" w:hAnsi="Arial" w:cs="Arial"/>
          <w:bCs/>
          <w:iCs/>
          <w:sz w:val="20"/>
          <w:szCs w:val="20"/>
        </w:rPr>
        <w:t xml:space="preserve"> </w:t>
      </w:r>
      <w:r w:rsidR="007F5973" w:rsidRPr="00E50F3E">
        <w:rPr>
          <w:rFonts w:ascii="Arial" w:hAnsi="Arial" w:cs="Arial"/>
          <w:bCs/>
          <w:iCs/>
          <w:sz w:val="20"/>
          <w:szCs w:val="20"/>
        </w:rPr>
        <w:t>T</w:t>
      </w:r>
      <w:r w:rsidRPr="00E50F3E">
        <w:rPr>
          <w:rFonts w:ascii="Arial" w:hAnsi="Arial" w:cs="Arial"/>
          <w:bCs/>
          <w:iCs/>
          <w:sz w:val="20"/>
          <w:szCs w:val="20"/>
        </w:rPr>
        <w:t>here are serious concerns about Leonard Peltier’s deteriorating health.</w:t>
      </w:r>
      <w:r w:rsidR="004F7DA9" w:rsidRPr="00E50F3E">
        <w:rPr>
          <w:rFonts w:ascii="Arial" w:hAnsi="Arial" w:cs="Arial"/>
          <w:bCs/>
          <w:iCs/>
          <w:sz w:val="20"/>
          <w:szCs w:val="20"/>
        </w:rPr>
        <w:t xml:space="preserve"> His lawyers have recently submitted a new petition for clemency. </w:t>
      </w:r>
      <w:r w:rsidR="005661CB" w:rsidRPr="00E50F3E">
        <w:rPr>
          <w:rFonts w:ascii="Arial" w:hAnsi="Arial" w:cs="Arial"/>
          <w:b/>
          <w:iCs/>
          <w:sz w:val="20"/>
          <w:szCs w:val="20"/>
        </w:rPr>
        <w:t xml:space="preserve"> </w:t>
      </w:r>
    </w:p>
    <w:p w14:paraId="16324434" w14:textId="77777777" w:rsidR="007F5973" w:rsidRPr="00E50F3E" w:rsidRDefault="007F5973" w:rsidP="00E50F3E">
      <w:pPr>
        <w:spacing w:after="0" w:line="240" w:lineRule="auto"/>
        <w:rPr>
          <w:rFonts w:ascii="Arial" w:hAnsi="Arial" w:cs="Arial"/>
          <w:bCs/>
          <w:iCs/>
          <w:sz w:val="20"/>
          <w:szCs w:val="20"/>
        </w:rPr>
      </w:pPr>
    </w:p>
    <w:p w14:paraId="2A9CB123" w14:textId="24FD130F" w:rsidR="00D462F4" w:rsidRPr="00E50F3E" w:rsidRDefault="00906BA6" w:rsidP="00E50F3E">
      <w:pPr>
        <w:spacing w:after="0" w:line="240" w:lineRule="auto"/>
        <w:rPr>
          <w:rFonts w:ascii="Arial" w:hAnsi="Arial" w:cs="Arial"/>
          <w:bCs/>
          <w:iCs/>
          <w:sz w:val="20"/>
          <w:szCs w:val="20"/>
        </w:rPr>
      </w:pPr>
      <w:r w:rsidRPr="00E50F3E">
        <w:rPr>
          <w:rFonts w:ascii="Arial" w:hAnsi="Arial" w:cs="Arial"/>
          <w:bCs/>
          <w:iCs/>
          <w:sz w:val="20"/>
          <w:szCs w:val="20"/>
        </w:rPr>
        <w:t>I urge you to grant Leonard Peltier clemency on humanitarian ground</w:t>
      </w:r>
      <w:r w:rsidR="007F5973" w:rsidRPr="00E50F3E">
        <w:rPr>
          <w:rFonts w:ascii="Arial" w:hAnsi="Arial" w:cs="Arial"/>
          <w:bCs/>
          <w:iCs/>
          <w:sz w:val="20"/>
          <w:szCs w:val="20"/>
        </w:rPr>
        <w:t>s</w:t>
      </w:r>
      <w:r w:rsidRPr="00E50F3E">
        <w:rPr>
          <w:rFonts w:ascii="Arial" w:hAnsi="Arial" w:cs="Arial"/>
          <w:bCs/>
          <w:iCs/>
          <w:sz w:val="20"/>
          <w:szCs w:val="20"/>
        </w:rPr>
        <w:t xml:space="preserve"> and as a matter of justice</w:t>
      </w:r>
      <w:r w:rsidR="002432F6">
        <w:rPr>
          <w:rFonts w:ascii="Arial" w:hAnsi="Arial" w:cs="Arial"/>
          <w:bCs/>
          <w:iCs/>
          <w:sz w:val="20"/>
          <w:szCs w:val="20"/>
        </w:rPr>
        <w:t>.</w:t>
      </w:r>
      <w:r w:rsidRPr="00E50F3E">
        <w:rPr>
          <w:rFonts w:ascii="Arial" w:hAnsi="Arial" w:cs="Arial"/>
          <w:bCs/>
          <w:iCs/>
          <w:sz w:val="20"/>
          <w:szCs w:val="20"/>
        </w:rPr>
        <w:t xml:space="preserve"> </w:t>
      </w:r>
    </w:p>
    <w:p w14:paraId="50BFA3DD" w14:textId="77777777" w:rsidR="00D462F4" w:rsidRPr="00E50F3E" w:rsidRDefault="00D462F4" w:rsidP="00E50F3E">
      <w:pPr>
        <w:spacing w:after="0" w:line="240" w:lineRule="auto"/>
        <w:rPr>
          <w:rFonts w:ascii="Arial" w:hAnsi="Arial" w:cs="Arial"/>
          <w:iCs/>
          <w:sz w:val="20"/>
          <w:szCs w:val="20"/>
        </w:rPr>
      </w:pPr>
    </w:p>
    <w:p w14:paraId="51561A1D" w14:textId="4CB823CA" w:rsidR="005D2C37" w:rsidRPr="00E50F3E" w:rsidRDefault="00E50F3E" w:rsidP="00E50F3E">
      <w:pPr>
        <w:spacing w:after="0" w:line="240" w:lineRule="auto"/>
        <w:rPr>
          <w:rFonts w:ascii="Arial" w:hAnsi="Arial" w:cs="Arial"/>
          <w:iCs/>
          <w:sz w:val="20"/>
          <w:szCs w:val="20"/>
        </w:rPr>
      </w:pPr>
      <w:r>
        <w:rPr>
          <w:rFonts w:ascii="Arial" w:hAnsi="Arial" w:cs="Arial"/>
          <w:iCs/>
          <w:sz w:val="20"/>
          <w:szCs w:val="20"/>
        </w:rPr>
        <w:t>S</w:t>
      </w:r>
      <w:r w:rsidR="005D2C37" w:rsidRPr="00E50F3E">
        <w:rPr>
          <w:rFonts w:ascii="Arial" w:hAnsi="Arial" w:cs="Arial"/>
          <w:iCs/>
          <w:sz w:val="20"/>
          <w:szCs w:val="20"/>
        </w:rPr>
        <w:t>incerely,</w:t>
      </w:r>
    </w:p>
    <w:p w14:paraId="7C4F7418" w14:textId="006478F4" w:rsidR="00906BA6" w:rsidRPr="00E50F3E" w:rsidRDefault="00906BA6" w:rsidP="00E50F3E">
      <w:pPr>
        <w:widowControl/>
        <w:suppressAutoHyphens w:val="0"/>
        <w:spacing w:after="0" w:line="240" w:lineRule="auto"/>
        <w:rPr>
          <w:rFonts w:ascii="Arial" w:hAnsi="Arial" w:cs="Arial"/>
          <w:b/>
          <w:sz w:val="20"/>
          <w:szCs w:val="20"/>
        </w:rPr>
      </w:pPr>
      <w:r w:rsidRPr="00E50F3E">
        <w:rPr>
          <w:rFonts w:ascii="Arial" w:hAnsi="Arial" w:cs="Arial"/>
          <w:b/>
          <w:sz w:val="20"/>
          <w:szCs w:val="20"/>
        </w:rPr>
        <w:br w:type="page"/>
      </w:r>
    </w:p>
    <w:p w14:paraId="15D754DB" w14:textId="77777777" w:rsidR="0082127B" w:rsidRPr="00E50F3E" w:rsidRDefault="0082127B" w:rsidP="00E50F3E">
      <w:pPr>
        <w:pStyle w:val="AIBoxHeading"/>
        <w:shd w:val="clear" w:color="auto" w:fill="D9D9D9" w:themeFill="background1" w:themeFillShade="D9"/>
        <w:spacing w:line="240" w:lineRule="auto"/>
        <w:rPr>
          <w:rFonts w:ascii="Arial" w:hAnsi="Arial" w:cs="Arial"/>
          <w:b/>
          <w:sz w:val="32"/>
          <w:szCs w:val="32"/>
        </w:rPr>
      </w:pPr>
      <w:r w:rsidRPr="00E50F3E">
        <w:rPr>
          <w:rFonts w:ascii="Arial" w:hAnsi="Arial" w:cs="Arial"/>
          <w:b/>
          <w:sz w:val="32"/>
          <w:szCs w:val="32"/>
        </w:rPr>
        <w:lastRenderedPageBreak/>
        <w:t>Additional information</w:t>
      </w:r>
    </w:p>
    <w:p w14:paraId="3EDAFD47" w14:textId="77777777" w:rsidR="00E50F3E" w:rsidRDefault="00E50F3E" w:rsidP="00E50F3E">
      <w:pPr>
        <w:widowControl/>
        <w:suppressAutoHyphens w:val="0"/>
        <w:spacing w:after="0" w:line="240" w:lineRule="auto"/>
        <w:rPr>
          <w:rFonts w:ascii="Arial" w:eastAsia="SimSun" w:hAnsi="Arial" w:cs="Arial"/>
          <w:sz w:val="20"/>
          <w:szCs w:val="20"/>
          <w:lang w:eastAsia="zh-CN"/>
        </w:rPr>
      </w:pPr>
    </w:p>
    <w:p w14:paraId="03D00ABB" w14:textId="33EE2F1B" w:rsidR="00F05DB8" w:rsidRPr="00E50F3E" w:rsidRDefault="00FE48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Leonard Peltier</w:t>
      </w:r>
      <w:r w:rsidR="005F1E97" w:rsidRPr="00E50F3E">
        <w:rPr>
          <w:rFonts w:ascii="Arial" w:eastAsia="SimSun" w:hAnsi="Arial" w:cs="Arial"/>
          <w:sz w:val="20"/>
          <w:szCs w:val="20"/>
          <w:lang w:eastAsia="zh-CN"/>
        </w:rPr>
        <w:t>,</w:t>
      </w:r>
      <w:r w:rsidRPr="00E50F3E">
        <w:rPr>
          <w:rFonts w:ascii="Arial" w:eastAsia="SimSun" w:hAnsi="Arial" w:cs="Arial"/>
          <w:sz w:val="20"/>
          <w:szCs w:val="20"/>
          <w:lang w:eastAsia="zh-CN"/>
        </w:rPr>
        <w:t xml:space="preserve"> </w:t>
      </w:r>
      <w:r w:rsidR="005F1E97" w:rsidRPr="00E50F3E">
        <w:rPr>
          <w:rFonts w:ascii="Arial" w:eastAsia="SimSun" w:hAnsi="Arial" w:cs="Arial"/>
          <w:sz w:val="20"/>
          <w:szCs w:val="20"/>
          <w:lang w:eastAsia="zh-CN"/>
        </w:rPr>
        <w:t xml:space="preserve">an Anishinaabe-Lakota Native American, </w:t>
      </w:r>
      <w:r w:rsidRPr="00E50F3E">
        <w:rPr>
          <w:rFonts w:ascii="Arial" w:eastAsia="SimSun" w:hAnsi="Arial" w:cs="Arial"/>
          <w:sz w:val="20"/>
          <w:szCs w:val="20"/>
          <w:lang w:eastAsia="zh-CN"/>
        </w:rPr>
        <w:t xml:space="preserve">was a member of the American Indian Movement (AIM), which promotes Native American rights. </w:t>
      </w:r>
      <w:r w:rsidR="00F05DB8" w:rsidRPr="00E50F3E">
        <w:rPr>
          <w:rFonts w:ascii="Arial" w:eastAsia="SimSun" w:hAnsi="Arial" w:cs="Arial"/>
          <w:sz w:val="20"/>
          <w:szCs w:val="20"/>
          <w:lang w:eastAsia="zh-CN"/>
        </w:rPr>
        <w:t xml:space="preserve">On June </w:t>
      </w:r>
      <w:r w:rsidR="00305BAE">
        <w:rPr>
          <w:rFonts w:ascii="Arial" w:eastAsia="SimSun" w:hAnsi="Arial" w:cs="Arial"/>
          <w:sz w:val="20"/>
          <w:szCs w:val="20"/>
          <w:lang w:eastAsia="zh-CN"/>
        </w:rPr>
        <w:t xml:space="preserve">26, </w:t>
      </w:r>
      <w:r w:rsidR="00F05DB8" w:rsidRPr="00E50F3E">
        <w:rPr>
          <w:rFonts w:ascii="Arial" w:eastAsia="SimSun" w:hAnsi="Arial" w:cs="Arial"/>
          <w:sz w:val="20"/>
          <w:szCs w:val="20"/>
          <w:lang w:eastAsia="zh-CN"/>
        </w:rPr>
        <w:t xml:space="preserve">1975, during a confrontation involving </w:t>
      </w:r>
      <w:r w:rsidR="00895436" w:rsidRPr="00E50F3E">
        <w:rPr>
          <w:rFonts w:ascii="Arial" w:eastAsia="SimSun" w:hAnsi="Arial" w:cs="Arial"/>
          <w:sz w:val="20"/>
          <w:szCs w:val="20"/>
          <w:lang w:eastAsia="zh-CN"/>
        </w:rPr>
        <w:t>AIM</w:t>
      </w:r>
      <w:r w:rsidR="00F05DB8" w:rsidRPr="00E50F3E">
        <w:rPr>
          <w:rFonts w:ascii="Arial" w:eastAsia="SimSun" w:hAnsi="Arial" w:cs="Arial"/>
          <w:sz w:val="20"/>
          <w:szCs w:val="20"/>
          <w:lang w:eastAsia="zh-CN"/>
        </w:rPr>
        <w:t xml:space="preserve"> members on the Pine Ridge Indian reservation in South Dakota, FBI agents Ronald Williams and Jack </w:t>
      </w:r>
      <w:proofErr w:type="spellStart"/>
      <w:r w:rsidR="00F05DB8" w:rsidRPr="00E50F3E">
        <w:rPr>
          <w:rFonts w:ascii="Arial" w:eastAsia="SimSun" w:hAnsi="Arial" w:cs="Arial"/>
          <w:sz w:val="20"/>
          <w:szCs w:val="20"/>
          <w:lang w:eastAsia="zh-CN"/>
        </w:rPr>
        <w:t>Coler</w:t>
      </w:r>
      <w:proofErr w:type="spellEnd"/>
      <w:r w:rsidR="00F05DB8" w:rsidRPr="00E50F3E">
        <w:rPr>
          <w:rFonts w:ascii="Arial" w:eastAsia="SimSun" w:hAnsi="Arial" w:cs="Arial"/>
          <w:sz w:val="20"/>
          <w:szCs w:val="20"/>
          <w:lang w:eastAsia="zh-CN"/>
        </w:rPr>
        <w:t xml:space="preserve"> were shot dead. Leonard Peltier was convicted of their murders in 1977 and sentenced to two consecutive life sentences. Leonard Peltier has always denied killing the agents. </w:t>
      </w:r>
    </w:p>
    <w:p w14:paraId="5F384946"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0D5FFC1E" w14:textId="6B2671FA"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A key alleged eyewitness to the shootings was Myrtle Poor Bear, a Lakota Native woman who lived at Pine Ridge. </w:t>
      </w:r>
      <w:proofErr w:type="gramStart"/>
      <w:r w:rsidRPr="00E50F3E">
        <w:rPr>
          <w:rFonts w:ascii="Arial" w:eastAsia="SimSun" w:hAnsi="Arial" w:cs="Arial"/>
          <w:sz w:val="20"/>
          <w:szCs w:val="20"/>
          <w:lang w:eastAsia="zh-CN"/>
        </w:rPr>
        <w:t>On the basis of</w:t>
      </w:r>
      <w:proofErr w:type="gramEnd"/>
      <w:r w:rsidRPr="00E50F3E">
        <w:rPr>
          <w:rFonts w:ascii="Arial" w:eastAsia="SimSun" w:hAnsi="Arial" w:cs="Arial"/>
          <w:sz w:val="20"/>
          <w:szCs w:val="20"/>
          <w:lang w:eastAsia="zh-CN"/>
        </w:rPr>
        <w:t xml:space="preserve"> her statement that she </w:t>
      </w:r>
      <w:r w:rsidR="005F1E97" w:rsidRPr="00E50F3E">
        <w:rPr>
          <w:rFonts w:ascii="Arial" w:eastAsia="SimSun" w:hAnsi="Arial" w:cs="Arial"/>
          <w:sz w:val="20"/>
          <w:szCs w:val="20"/>
          <w:lang w:eastAsia="zh-CN"/>
        </w:rPr>
        <w:t>saw</w:t>
      </w:r>
      <w:r w:rsidRPr="00E50F3E">
        <w:rPr>
          <w:rFonts w:ascii="Arial" w:eastAsia="SimSun" w:hAnsi="Arial" w:cs="Arial"/>
          <w:sz w:val="20"/>
          <w:szCs w:val="20"/>
          <w:lang w:eastAsia="zh-CN"/>
        </w:rPr>
        <w:t xml:space="preserve"> Leonard Peltier kill </w:t>
      </w:r>
      <w:r w:rsidR="005F1E97" w:rsidRPr="00E50F3E">
        <w:rPr>
          <w:rFonts w:ascii="Arial" w:eastAsia="SimSun" w:hAnsi="Arial" w:cs="Arial"/>
          <w:sz w:val="20"/>
          <w:szCs w:val="20"/>
          <w:lang w:eastAsia="zh-CN"/>
        </w:rPr>
        <w:t>both FBI agents</w:t>
      </w:r>
      <w:r w:rsidRPr="00E50F3E">
        <w:rPr>
          <w:rFonts w:ascii="Arial" w:eastAsia="SimSun" w:hAnsi="Arial" w:cs="Arial"/>
          <w:sz w:val="20"/>
          <w:szCs w:val="20"/>
          <w:lang w:eastAsia="zh-CN"/>
        </w:rPr>
        <w:t xml:space="preserve">,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w:t>
      </w:r>
      <w:proofErr w:type="spellStart"/>
      <w:r w:rsidRPr="00E50F3E">
        <w:rPr>
          <w:rFonts w:ascii="Arial" w:eastAsia="SimSun" w:hAnsi="Arial" w:cs="Arial"/>
          <w:sz w:val="20"/>
          <w:szCs w:val="20"/>
          <w:lang w:eastAsia="zh-CN"/>
        </w:rPr>
        <w:t>defense</w:t>
      </w:r>
      <w:proofErr w:type="spellEnd"/>
      <w:r w:rsidRPr="00E50F3E">
        <w:rPr>
          <w:rFonts w:ascii="Arial" w:eastAsia="SimSun" w:hAnsi="Arial" w:cs="Arial"/>
          <w:sz w:val="20"/>
          <w:szCs w:val="20"/>
          <w:lang w:eastAsia="zh-CN"/>
        </w:rPr>
        <w:t xml:space="preserve"> witness on the grounds that her testimony “could be highly prejudicial to the government”. In 2000, Myrtle Poor Bear issued a public statement to say that her original testimony was a result of months of threats and harassment from FBI agents. </w:t>
      </w:r>
    </w:p>
    <w:p w14:paraId="3657BDC7"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5F183B94" w14:textId="1A7DD3F4" w:rsidR="00F05DB8"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1980 documents were released to Leonard Peltier’s lawyers </w:t>
      </w:r>
      <w:proofErr w:type="gramStart"/>
      <w:r w:rsidRPr="00E50F3E">
        <w:rPr>
          <w:rFonts w:ascii="Arial" w:eastAsia="SimSun" w:hAnsi="Arial" w:cs="Arial"/>
          <w:sz w:val="20"/>
          <w:szCs w:val="20"/>
          <w:lang w:eastAsia="zh-CN"/>
        </w:rPr>
        <w:t>as a result of</w:t>
      </w:r>
      <w:proofErr w:type="gramEnd"/>
      <w:r w:rsidRPr="00E50F3E">
        <w:rPr>
          <w:rFonts w:ascii="Arial" w:eastAsia="SimSun" w:hAnsi="Arial" w:cs="Arial"/>
          <w:sz w:val="20"/>
          <w:szCs w:val="20"/>
          <w:lang w:eastAsia="zh-CN"/>
        </w:rPr>
        <w:t xml:space="preserve"> a lawsuit under the Freedom of Information Act. The documents contained </w:t>
      </w:r>
      <w:r w:rsidR="005661CB" w:rsidRPr="00E50F3E">
        <w:rPr>
          <w:rFonts w:ascii="Arial" w:eastAsia="SimSun" w:hAnsi="Arial" w:cs="Arial"/>
          <w:sz w:val="20"/>
          <w:szCs w:val="20"/>
          <w:lang w:eastAsia="zh-CN"/>
        </w:rPr>
        <w:t xml:space="preserve">ballistics </w:t>
      </w:r>
      <w:r w:rsidRPr="00E50F3E">
        <w:rPr>
          <w:rFonts w:ascii="Arial" w:eastAsia="SimSun" w:hAnsi="Arial" w:cs="Arial"/>
          <w:sz w:val="20"/>
          <w:szCs w:val="20"/>
          <w:lang w:eastAsia="zh-CN"/>
        </w:rPr>
        <w:t xml:space="preserve">evidence which might have assisted Leonard Peltier’s case, but which had been withheld by the prosecution at trial.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 </w:t>
      </w:r>
    </w:p>
    <w:p w14:paraId="3FB29720"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29E4B2DD" w14:textId="4AF353F3" w:rsidR="00120084" w:rsidRPr="00E50F3E" w:rsidRDefault="00F05DB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The U.S. Parole Commission has always denied parole </w:t>
      </w:r>
      <w:r w:rsidR="00CE6EFC" w:rsidRPr="00E50F3E">
        <w:rPr>
          <w:rFonts w:ascii="Arial" w:eastAsia="SimSun" w:hAnsi="Arial" w:cs="Arial"/>
          <w:sz w:val="20"/>
          <w:szCs w:val="20"/>
          <w:lang w:eastAsia="zh-CN"/>
        </w:rPr>
        <w:t xml:space="preserve">to Leonard Peltier </w:t>
      </w:r>
      <w:r w:rsidRPr="00E50F3E">
        <w:rPr>
          <w:rFonts w:ascii="Arial" w:eastAsia="SimSun" w:hAnsi="Arial" w:cs="Arial"/>
          <w:sz w:val="20"/>
          <w:szCs w:val="20"/>
          <w:lang w:eastAsia="zh-CN"/>
        </w:rPr>
        <w:t xml:space="preserve">on the grounds that </w:t>
      </w:r>
      <w:r w:rsidR="00CE6EFC" w:rsidRPr="00E50F3E">
        <w:rPr>
          <w:rFonts w:ascii="Arial" w:eastAsia="SimSun" w:hAnsi="Arial" w:cs="Arial"/>
          <w:sz w:val="20"/>
          <w:szCs w:val="20"/>
          <w:lang w:eastAsia="zh-CN"/>
        </w:rPr>
        <w:t xml:space="preserve">he </w:t>
      </w:r>
      <w:r w:rsidRPr="00E50F3E">
        <w:rPr>
          <w:rFonts w:ascii="Arial" w:eastAsia="SimSun" w:hAnsi="Arial" w:cs="Arial"/>
          <w:sz w:val="20"/>
          <w:szCs w:val="20"/>
          <w:lang w:eastAsia="zh-CN"/>
        </w:rPr>
        <w:t xml:space="preserve">did not accept criminal responsibility for the murders of the two FBI agents. This is </w:t>
      </w:r>
      <w:proofErr w:type="gramStart"/>
      <w:r w:rsidRPr="00E50F3E">
        <w:rPr>
          <w:rFonts w:ascii="Arial" w:eastAsia="SimSun" w:hAnsi="Arial" w:cs="Arial"/>
          <w:sz w:val="20"/>
          <w:szCs w:val="20"/>
          <w:lang w:eastAsia="zh-CN"/>
        </w:rPr>
        <w:t>despite the fact that</w:t>
      </w:r>
      <w:proofErr w:type="gramEnd"/>
      <w:r w:rsidRPr="00E50F3E">
        <w:rPr>
          <w:rFonts w:ascii="Arial" w:eastAsia="SimSun" w:hAnsi="Arial" w:cs="Arial"/>
          <w:sz w:val="20"/>
          <w:szCs w:val="20"/>
          <w:lang w:eastAsia="zh-CN"/>
        </w:rPr>
        <w:t>, after one such hearing, the Commission acknowledged that, “the prosecution has conceded the lack of any direct evidence that you personally participated in the executions of two FBI agents”.</w:t>
      </w:r>
      <w:r w:rsidR="006E5B44" w:rsidRPr="00E50F3E">
        <w:rPr>
          <w:rFonts w:ascii="Arial" w:eastAsia="SimSun" w:hAnsi="Arial" w:cs="Arial"/>
          <w:sz w:val="20"/>
          <w:szCs w:val="20"/>
          <w:lang w:eastAsia="zh-CN"/>
        </w:rPr>
        <w:t xml:space="preserve"> Leonard Peltier would not be eligible for another parole hearing until 2024. </w:t>
      </w:r>
      <w:r w:rsidR="00120084" w:rsidRPr="00E50F3E">
        <w:rPr>
          <w:rFonts w:ascii="Arial" w:eastAsia="SimSun" w:hAnsi="Arial" w:cs="Arial"/>
          <w:sz w:val="20"/>
          <w:szCs w:val="20"/>
          <w:lang w:eastAsia="zh-CN"/>
        </w:rPr>
        <w:t xml:space="preserve">Furthermore, James H. Reynolds, the </w:t>
      </w:r>
      <w:r w:rsidR="005661CB" w:rsidRPr="00E50F3E">
        <w:rPr>
          <w:rFonts w:ascii="Arial" w:eastAsia="SimSun" w:hAnsi="Arial" w:cs="Arial"/>
          <w:sz w:val="20"/>
          <w:szCs w:val="20"/>
          <w:lang w:eastAsia="zh-CN"/>
        </w:rPr>
        <w:t>US</w:t>
      </w:r>
      <w:r w:rsidR="00120084" w:rsidRPr="00E50F3E">
        <w:rPr>
          <w:rFonts w:ascii="Arial" w:eastAsia="SimSun" w:hAnsi="Arial" w:cs="Arial"/>
          <w:sz w:val="20"/>
          <w:szCs w:val="20"/>
          <w:lang w:eastAsia="zh-CN"/>
        </w:rPr>
        <w:t xml:space="preserve"> Attorney whose office handled the criminal case prosecution and appeal of Leonard Peltier, wrote that he supported clemency </w:t>
      </w:r>
      <w:r w:rsidR="00AA1533" w:rsidRPr="00E50F3E">
        <w:rPr>
          <w:rFonts w:ascii="Arial" w:eastAsia="SimSun" w:hAnsi="Arial" w:cs="Arial"/>
          <w:sz w:val="20"/>
          <w:szCs w:val="20"/>
          <w:lang w:eastAsia="zh-CN"/>
        </w:rPr>
        <w:t>“</w:t>
      </w:r>
      <w:r w:rsidR="00120084" w:rsidRPr="00E50F3E">
        <w:rPr>
          <w:rFonts w:ascii="Arial" w:eastAsia="SimSun" w:hAnsi="Arial" w:cs="Arial"/>
          <w:sz w:val="20"/>
          <w:szCs w:val="20"/>
          <w:lang w:eastAsia="zh-CN"/>
        </w:rPr>
        <w:t xml:space="preserve">in the best interest of Justice in considering the totality of all matters involved.” </w:t>
      </w:r>
    </w:p>
    <w:p w14:paraId="3D64FE55" w14:textId="667DD692" w:rsidR="009F1AD8" w:rsidRPr="00E50F3E" w:rsidRDefault="009F1AD8" w:rsidP="00E50F3E">
      <w:pPr>
        <w:widowControl/>
        <w:suppressAutoHyphens w:val="0"/>
        <w:spacing w:after="0" w:line="240" w:lineRule="auto"/>
        <w:rPr>
          <w:rFonts w:ascii="Arial" w:eastAsia="SimSun" w:hAnsi="Arial" w:cs="Arial"/>
          <w:sz w:val="20"/>
          <w:szCs w:val="20"/>
          <w:lang w:eastAsia="zh-CN"/>
        </w:rPr>
      </w:pPr>
    </w:p>
    <w:p w14:paraId="049D9B20" w14:textId="7968F091" w:rsidR="009F1AD8" w:rsidRPr="00E50F3E" w:rsidRDefault="009F1AD8"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Leonard Peltier suffers from a variety of ailments, including kidney disease, Type 2 diabetes, high blood pressure, a heart condition, a degenerative joint disease, </w:t>
      </w:r>
      <w:r w:rsidR="005F1E97" w:rsidRPr="00E50F3E">
        <w:rPr>
          <w:rFonts w:ascii="Arial" w:eastAsia="SimSun" w:hAnsi="Arial" w:cs="Arial"/>
          <w:sz w:val="20"/>
          <w:szCs w:val="20"/>
          <w:lang w:eastAsia="zh-CN"/>
        </w:rPr>
        <w:t xml:space="preserve">and </w:t>
      </w:r>
      <w:r w:rsidRPr="00E50F3E">
        <w:rPr>
          <w:rFonts w:ascii="Arial" w:eastAsia="SimSun" w:hAnsi="Arial" w:cs="Arial"/>
          <w:sz w:val="20"/>
          <w:szCs w:val="20"/>
          <w:lang w:eastAsia="zh-CN"/>
        </w:rPr>
        <w:t>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w:t>
      </w:r>
      <w:r w:rsidR="00084168" w:rsidRPr="00E50F3E">
        <w:rPr>
          <w:rFonts w:ascii="Arial" w:eastAsia="SimSun" w:hAnsi="Arial" w:cs="Arial"/>
          <w:sz w:val="20"/>
          <w:szCs w:val="20"/>
          <w:lang w:eastAsia="zh-CN"/>
        </w:rPr>
        <w:t xml:space="preserve"> He is also at increased risk of contracting COVID-19 while in detention. </w:t>
      </w:r>
    </w:p>
    <w:p w14:paraId="49E1D081" w14:textId="77777777" w:rsidR="006347DB" w:rsidRPr="00E50F3E" w:rsidRDefault="006347DB" w:rsidP="00E50F3E">
      <w:pPr>
        <w:widowControl/>
        <w:suppressAutoHyphens w:val="0"/>
        <w:spacing w:after="0" w:line="240" w:lineRule="auto"/>
        <w:rPr>
          <w:rFonts w:ascii="Arial" w:eastAsia="SimSun" w:hAnsi="Arial" w:cs="Arial"/>
          <w:sz w:val="20"/>
          <w:szCs w:val="20"/>
          <w:lang w:eastAsia="zh-CN"/>
        </w:rPr>
      </w:pPr>
    </w:p>
    <w:p w14:paraId="1E739CA1" w14:textId="37CF3F26" w:rsidR="00F05DB8" w:rsidRPr="00E50F3E" w:rsidRDefault="006347DB" w:rsidP="00E50F3E">
      <w:pPr>
        <w:widowControl/>
        <w:suppressAutoHyphens w:val="0"/>
        <w:spacing w:after="0" w:line="240" w:lineRule="auto"/>
        <w:rPr>
          <w:rFonts w:ascii="Arial" w:eastAsia="SimSun" w:hAnsi="Arial" w:cs="Arial"/>
          <w:sz w:val="20"/>
          <w:szCs w:val="20"/>
          <w:lang w:eastAsia="zh-CN"/>
        </w:rPr>
      </w:pPr>
      <w:r w:rsidRPr="00E50F3E">
        <w:rPr>
          <w:rFonts w:ascii="Arial" w:eastAsia="SimSun" w:hAnsi="Arial" w:cs="Arial"/>
          <w:sz w:val="20"/>
          <w:szCs w:val="20"/>
          <w:lang w:eastAsia="zh-CN"/>
        </w:rPr>
        <w:t xml:space="preserve">In 2015, several Nobel Peace Prize winners—including Archbishop Desmond Tutu—called for Leonard Peltier’s release. The Standing Rock Sioux Tribe and the National Congress of American Indians have also called for his release. Leonard Peltier’s attorney </w:t>
      </w:r>
      <w:proofErr w:type="gramStart"/>
      <w:r w:rsidRPr="00E50F3E">
        <w:rPr>
          <w:rFonts w:ascii="Arial" w:eastAsia="SimSun" w:hAnsi="Arial" w:cs="Arial"/>
          <w:sz w:val="20"/>
          <w:szCs w:val="20"/>
          <w:lang w:eastAsia="zh-CN"/>
        </w:rPr>
        <w:t>submitted an application</w:t>
      </w:r>
      <w:proofErr w:type="gramEnd"/>
      <w:r w:rsidRPr="00E50F3E">
        <w:rPr>
          <w:rFonts w:ascii="Arial" w:eastAsia="SimSun" w:hAnsi="Arial" w:cs="Arial"/>
          <w:sz w:val="20"/>
          <w:szCs w:val="20"/>
          <w:lang w:eastAsia="zh-CN"/>
        </w:rPr>
        <w:t xml:space="preserve"> for clemency to President Biden in July 2021. He has previously sought clemency, most recently from President Obama in 2016, but his petition has been denied each time. </w:t>
      </w:r>
      <w:r w:rsidR="00F05DB8" w:rsidRPr="00E50F3E">
        <w:rPr>
          <w:rFonts w:ascii="Arial" w:eastAsia="SimSun" w:hAnsi="Arial" w:cs="Arial"/>
          <w:sz w:val="20"/>
          <w:szCs w:val="20"/>
          <w:lang w:eastAsia="zh-CN"/>
        </w:rPr>
        <w:t>Due to the numerous issues at trial</w:t>
      </w:r>
      <w:r w:rsidR="005661CB" w:rsidRPr="00E50F3E">
        <w:rPr>
          <w:rFonts w:ascii="Arial" w:eastAsia="SimSun" w:hAnsi="Arial" w:cs="Arial"/>
          <w:sz w:val="20"/>
          <w:szCs w:val="20"/>
          <w:lang w:eastAsia="zh-CN"/>
        </w:rPr>
        <w:t>,</w:t>
      </w:r>
      <w:r w:rsidR="00F05DB8" w:rsidRPr="00E50F3E">
        <w:rPr>
          <w:rFonts w:ascii="Arial" w:eastAsia="SimSun" w:hAnsi="Arial" w:cs="Arial"/>
          <w:sz w:val="20"/>
          <w:szCs w:val="20"/>
          <w:lang w:eastAsia="zh-CN"/>
        </w:rPr>
        <w:t xml:space="preserve"> the exhaustion of </w:t>
      </w:r>
      <w:proofErr w:type="gramStart"/>
      <w:r w:rsidR="00F05DB8" w:rsidRPr="00E50F3E">
        <w:rPr>
          <w:rFonts w:ascii="Arial" w:eastAsia="SimSun" w:hAnsi="Arial" w:cs="Arial"/>
          <w:sz w:val="20"/>
          <w:szCs w:val="20"/>
          <w:lang w:eastAsia="zh-CN"/>
        </w:rPr>
        <w:t>all of</w:t>
      </w:r>
      <w:proofErr w:type="gramEnd"/>
      <w:r w:rsidR="00F05DB8" w:rsidRPr="00E50F3E">
        <w:rPr>
          <w:rFonts w:ascii="Arial" w:eastAsia="SimSun" w:hAnsi="Arial" w:cs="Arial"/>
          <w:sz w:val="20"/>
          <w:szCs w:val="20"/>
          <w:lang w:eastAsia="zh-CN"/>
        </w:rPr>
        <w:t xml:space="preserve"> his legal avenues for appeal</w:t>
      </w:r>
      <w:r w:rsidR="005661CB" w:rsidRPr="00E50F3E">
        <w:rPr>
          <w:rFonts w:ascii="Arial" w:eastAsia="SimSun" w:hAnsi="Arial" w:cs="Arial"/>
          <w:sz w:val="20"/>
          <w:szCs w:val="20"/>
          <w:lang w:eastAsia="zh-CN"/>
        </w:rPr>
        <w:t xml:space="preserve">, the amount of time he has already served, his continued maintenance of innocence </w:t>
      </w:r>
      <w:r w:rsidR="006E5B44" w:rsidRPr="00E50F3E">
        <w:rPr>
          <w:rFonts w:ascii="Arial" w:eastAsia="SimSun" w:hAnsi="Arial" w:cs="Arial"/>
          <w:sz w:val="20"/>
          <w:szCs w:val="20"/>
          <w:lang w:eastAsia="zh-CN"/>
        </w:rPr>
        <w:t>along with his chronic health issues</w:t>
      </w:r>
      <w:r w:rsidR="00F05DB8" w:rsidRPr="00E50F3E">
        <w:rPr>
          <w:rFonts w:ascii="Arial" w:eastAsia="SimSun" w:hAnsi="Arial" w:cs="Arial"/>
          <w:sz w:val="20"/>
          <w:szCs w:val="20"/>
          <w:lang w:eastAsia="zh-CN"/>
        </w:rPr>
        <w:t xml:space="preserve">, Amnesty International supports calls for clemency for Leonard Peltier. </w:t>
      </w:r>
    </w:p>
    <w:p w14:paraId="544C9E62" w14:textId="77777777" w:rsidR="00F05DB8" w:rsidRPr="00E50F3E" w:rsidRDefault="00F05DB8" w:rsidP="00E50F3E">
      <w:pPr>
        <w:widowControl/>
        <w:suppressAutoHyphens w:val="0"/>
        <w:spacing w:after="0" w:line="240" w:lineRule="auto"/>
        <w:rPr>
          <w:rFonts w:ascii="Arial" w:eastAsia="SimSun" w:hAnsi="Arial" w:cs="Arial"/>
          <w:sz w:val="20"/>
          <w:szCs w:val="20"/>
          <w:lang w:eastAsia="zh-CN"/>
        </w:rPr>
      </w:pPr>
    </w:p>
    <w:p w14:paraId="44F78A38" w14:textId="6A931A54"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PREFERRED LANGUAGE TO ADDRESS TARGET:</w:t>
      </w:r>
      <w:r w:rsidR="0082127B" w:rsidRPr="00E50F3E">
        <w:rPr>
          <w:rFonts w:ascii="Arial" w:hAnsi="Arial" w:cs="Arial"/>
          <w:b/>
          <w:sz w:val="20"/>
          <w:szCs w:val="20"/>
        </w:rPr>
        <w:t xml:space="preserve"> </w:t>
      </w:r>
      <w:r w:rsidR="00996617" w:rsidRPr="00E50F3E">
        <w:rPr>
          <w:rFonts w:ascii="Arial" w:hAnsi="Arial" w:cs="Arial"/>
          <w:sz w:val="20"/>
          <w:szCs w:val="20"/>
        </w:rPr>
        <w:t>English</w:t>
      </w:r>
    </w:p>
    <w:p w14:paraId="677E723D" w14:textId="77777777" w:rsidR="005D2C37" w:rsidRPr="00E50F3E" w:rsidRDefault="005D2C37" w:rsidP="00E50F3E">
      <w:pPr>
        <w:spacing w:after="0" w:line="240" w:lineRule="auto"/>
        <w:rPr>
          <w:rFonts w:ascii="Arial" w:hAnsi="Arial" w:cs="Arial"/>
          <w:color w:val="0070C0"/>
          <w:sz w:val="20"/>
          <w:szCs w:val="20"/>
        </w:rPr>
      </w:pPr>
      <w:r w:rsidRPr="00E50F3E">
        <w:rPr>
          <w:rFonts w:ascii="Arial" w:hAnsi="Arial" w:cs="Arial"/>
          <w:sz w:val="20"/>
          <w:szCs w:val="20"/>
        </w:rPr>
        <w:t>You can also write in your own language.</w:t>
      </w:r>
    </w:p>
    <w:p w14:paraId="78F17D93" w14:textId="77777777" w:rsidR="005D2C37" w:rsidRPr="00E50F3E" w:rsidRDefault="005D2C37" w:rsidP="00E50F3E">
      <w:pPr>
        <w:spacing w:after="0" w:line="240" w:lineRule="auto"/>
        <w:rPr>
          <w:rFonts w:ascii="Arial" w:hAnsi="Arial" w:cs="Arial"/>
          <w:color w:val="0070C0"/>
          <w:sz w:val="20"/>
          <w:szCs w:val="20"/>
        </w:rPr>
      </w:pPr>
    </w:p>
    <w:p w14:paraId="636B746D" w14:textId="6A5ECCEF"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PLEASE TAKE ACTION AS SOON AS POSSIBLE UNTIL: </w:t>
      </w:r>
      <w:r w:rsidR="006347DB" w:rsidRPr="00E50F3E">
        <w:rPr>
          <w:rFonts w:ascii="Arial" w:hAnsi="Arial" w:cs="Arial"/>
          <w:sz w:val="20"/>
          <w:szCs w:val="20"/>
        </w:rPr>
        <w:t>December</w:t>
      </w:r>
      <w:r w:rsidRPr="00E50F3E">
        <w:rPr>
          <w:rFonts w:ascii="Arial" w:hAnsi="Arial" w:cs="Arial"/>
          <w:sz w:val="20"/>
          <w:szCs w:val="20"/>
        </w:rPr>
        <w:t xml:space="preserve"> </w:t>
      </w:r>
      <w:r w:rsidR="00E50F3E">
        <w:rPr>
          <w:rFonts w:ascii="Arial" w:hAnsi="Arial" w:cs="Arial"/>
          <w:sz w:val="20"/>
          <w:szCs w:val="20"/>
        </w:rPr>
        <w:t xml:space="preserve">14, </w:t>
      </w:r>
      <w:r w:rsidRPr="00E50F3E">
        <w:rPr>
          <w:rFonts w:ascii="Arial" w:hAnsi="Arial" w:cs="Arial"/>
          <w:sz w:val="20"/>
          <w:szCs w:val="20"/>
        </w:rPr>
        <w:t>20</w:t>
      </w:r>
      <w:r w:rsidR="00D2325B" w:rsidRPr="00E50F3E">
        <w:rPr>
          <w:rFonts w:ascii="Arial" w:hAnsi="Arial" w:cs="Arial"/>
          <w:sz w:val="20"/>
          <w:szCs w:val="20"/>
        </w:rPr>
        <w:t>2</w:t>
      </w:r>
      <w:r w:rsidR="006347DB" w:rsidRPr="00E50F3E">
        <w:rPr>
          <w:rFonts w:ascii="Arial" w:hAnsi="Arial" w:cs="Arial"/>
          <w:sz w:val="20"/>
          <w:szCs w:val="20"/>
        </w:rPr>
        <w:t>1</w:t>
      </w:r>
    </w:p>
    <w:p w14:paraId="2C5E5589" w14:textId="77777777" w:rsidR="005D2C37" w:rsidRPr="00E50F3E" w:rsidRDefault="005D2C37" w:rsidP="00E50F3E">
      <w:pPr>
        <w:spacing w:after="0" w:line="240" w:lineRule="auto"/>
        <w:rPr>
          <w:rFonts w:ascii="Arial" w:hAnsi="Arial" w:cs="Arial"/>
          <w:sz w:val="20"/>
          <w:szCs w:val="20"/>
        </w:rPr>
      </w:pPr>
      <w:r w:rsidRPr="00E50F3E">
        <w:rPr>
          <w:rFonts w:ascii="Arial" w:hAnsi="Arial" w:cs="Arial"/>
          <w:sz w:val="20"/>
          <w:szCs w:val="20"/>
        </w:rPr>
        <w:t>Please check with the Amnesty office in your country if you wish to send appeals after the deadline.</w:t>
      </w:r>
    </w:p>
    <w:p w14:paraId="3A043DBD" w14:textId="77777777" w:rsidR="005D2C37" w:rsidRPr="00E50F3E" w:rsidRDefault="005D2C37" w:rsidP="00E50F3E">
      <w:pPr>
        <w:spacing w:after="0" w:line="240" w:lineRule="auto"/>
        <w:rPr>
          <w:rFonts w:ascii="Arial" w:hAnsi="Arial" w:cs="Arial"/>
          <w:b/>
          <w:sz w:val="20"/>
          <w:szCs w:val="20"/>
        </w:rPr>
      </w:pPr>
    </w:p>
    <w:p w14:paraId="4FC154C0" w14:textId="20563CFD" w:rsidR="005D2C37" w:rsidRPr="00E50F3E" w:rsidRDefault="005D2C37" w:rsidP="00E50F3E">
      <w:pPr>
        <w:spacing w:after="0" w:line="240" w:lineRule="auto"/>
        <w:rPr>
          <w:rFonts w:ascii="Arial" w:hAnsi="Arial" w:cs="Arial"/>
          <w:b/>
          <w:sz w:val="20"/>
          <w:szCs w:val="20"/>
        </w:rPr>
      </w:pPr>
      <w:r w:rsidRPr="00E50F3E">
        <w:rPr>
          <w:rFonts w:ascii="Arial" w:hAnsi="Arial" w:cs="Arial"/>
          <w:b/>
          <w:sz w:val="20"/>
          <w:szCs w:val="20"/>
        </w:rPr>
        <w:t xml:space="preserve">NAME AND PRONOUN: </w:t>
      </w:r>
      <w:r w:rsidR="00FE48DB" w:rsidRPr="00E50F3E">
        <w:rPr>
          <w:rFonts w:ascii="Arial" w:hAnsi="Arial" w:cs="Arial"/>
          <w:b/>
          <w:sz w:val="20"/>
          <w:szCs w:val="20"/>
        </w:rPr>
        <w:t xml:space="preserve">Leonard Peltier </w:t>
      </w:r>
      <w:r w:rsidR="00E50F3E">
        <w:rPr>
          <w:rFonts w:ascii="Arial" w:hAnsi="Arial" w:cs="Arial"/>
          <w:b/>
          <w:sz w:val="20"/>
          <w:szCs w:val="20"/>
        </w:rPr>
        <w:t>(</w:t>
      </w:r>
      <w:r w:rsidR="00FE48DB" w:rsidRPr="00E50F3E">
        <w:rPr>
          <w:rFonts w:ascii="Arial" w:hAnsi="Arial" w:cs="Arial"/>
          <w:b/>
          <w:sz w:val="20"/>
          <w:szCs w:val="20"/>
        </w:rPr>
        <w:t>He/Him</w:t>
      </w:r>
      <w:r w:rsidR="00E50F3E">
        <w:rPr>
          <w:rFonts w:ascii="Arial" w:hAnsi="Arial" w:cs="Arial"/>
          <w:b/>
          <w:sz w:val="20"/>
          <w:szCs w:val="20"/>
        </w:rPr>
        <w:t>/His)</w:t>
      </w:r>
    </w:p>
    <w:p w14:paraId="46DD2277" w14:textId="77777777" w:rsidR="005D2C37" w:rsidRPr="00E50F3E" w:rsidRDefault="005D2C37" w:rsidP="00E50F3E">
      <w:pPr>
        <w:spacing w:after="0" w:line="240" w:lineRule="auto"/>
        <w:rPr>
          <w:rFonts w:ascii="Arial" w:hAnsi="Arial" w:cs="Arial"/>
          <w:b/>
          <w:sz w:val="20"/>
          <w:szCs w:val="20"/>
        </w:rPr>
      </w:pPr>
    </w:p>
    <w:p w14:paraId="2C800B78" w14:textId="6739D364" w:rsidR="005D2C37" w:rsidRPr="00E50F3E" w:rsidRDefault="005D2C37" w:rsidP="00E50F3E">
      <w:pPr>
        <w:spacing w:after="0" w:line="240" w:lineRule="auto"/>
        <w:rPr>
          <w:rFonts w:ascii="Arial" w:hAnsi="Arial" w:cs="Arial"/>
          <w:sz w:val="20"/>
          <w:szCs w:val="20"/>
        </w:rPr>
      </w:pPr>
      <w:r w:rsidRPr="00E50F3E">
        <w:rPr>
          <w:rFonts w:ascii="Arial" w:hAnsi="Arial" w:cs="Arial"/>
          <w:b/>
          <w:sz w:val="20"/>
          <w:szCs w:val="20"/>
        </w:rPr>
        <w:t xml:space="preserve">LINK TO PREVIOUS UA: </w:t>
      </w:r>
      <w:hyperlink r:id="rId9" w:history="1">
        <w:r w:rsidR="007772FC" w:rsidRPr="00E50F3E">
          <w:rPr>
            <w:rStyle w:val="Hyperlink"/>
            <w:rFonts w:ascii="Arial" w:hAnsi="Arial" w:cs="Arial"/>
          </w:rPr>
          <w:t>https://www.amnesty.org/en/documents/amr51/2170/2020/en/</w:t>
        </w:r>
      </w:hyperlink>
    </w:p>
    <w:p w14:paraId="0CD61DE1" w14:textId="6047932F" w:rsidR="00B92AEC" w:rsidRPr="00E50F3E" w:rsidRDefault="000C6196" w:rsidP="00E50F3E">
      <w:pPr>
        <w:spacing w:line="240" w:lineRule="auto"/>
        <w:rPr>
          <w:rFonts w:ascii="Arial" w:hAnsi="Arial" w:cs="Arial"/>
        </w:rPr>
      </w:pPr>
      <w:r w:rsidRPr="00E50F3E">
        <w:rPr>
          <w:rFonts w:ascii="Arial" w:hAnsi="Arial" w:cs="Arial"/>
        </w:rPr>
        <w:softHyphen/>
      </w:r>
      <w:r w:rsidRPr="00E50F3E">
        <w:rPr>
          <w:rFonts w:ascii="Arial" w:hAnsi="Arial" w:cs="Arial"/>
        </w:rPr>
        <w:softHyphen/>
      </w:r>
      <w:r w:rsidRPr="00E50F3E">
        <w:rPr>
          <w:rFonts w:ascii="Arial" w:hAnsi="Arial" w:cs="Arial"/>
        </w:rPr>
        <w:softHyphen/>
      </w:r>
      <w:r w:rsidRPr="00E50F3E">
        <w:rPr>
          <w:rFonts w:ascii="Arial" w:hAnsi="Arial" w:cs="Arial"/>
        </w:rPr>
        <w:softHyphen/>
      </w:r>
    </w:p>
    <w:sectPr w:rsidR="00B92AEC" w:rsidRPr="00E50F3E" w:rsidSect="00E50F3E">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C14D" w14:textId="77777777" w:rsidR="00207D86" w:rsidRDefault="00207D86">
      <w:r>
        <w:separator/>
      </w:r>
    </w:p>
  </w:endnote>
  <w:endnote w:type="continuationSeparator" w:id="0">
    <w:p w14:paraId="0055BDAF" w14:textId="77777777" w:rsidR="00207D86" w:rsidRDefault="0020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3F90"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DB59EC" w14:textId="77777777" w:rsidR="00E50F3E" w:rsidRDefault="00E50F3E" w:rsidP="00E50F3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97D35C7" w14:textId="77777777" w:rsidR="0069783E" w:rsidRDefault="0069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77A" w14:textId="61D72777" w:rsidR="00E50F3E" w:rsidRDefault="00E50F3E">
    <w:pPr>
      <w:pStyle w:val="Footer"/>
    </w:pPr>
    <w:r>
      <w:rPr>
        <w:noProof/>
      </w:rPr>
      <w:drawing>
        <wp:inline distT="0" distB="0" distL="0" distR="0" wp14:anchorId="1611D966" wp14:editId="45CDD760">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8C55" w14:textId="77777777" w:rsidR="00207D86" w:rsidRDefault="00207D86">
      <w:r>
        <w:separator/>
      </w:r>
    </w:p>
  </w:footnote>
  <w:footnote w:type="continuationSeparator" w:id="0">
    <w:p w14:paraId="1D16C958" w14:textId="77777777" w:rsidR="00207D86" w:rsidRDefault="0020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8FD8071" w:rsidR="00355617" w:rsidRDefault="00B42818" w:rsidP="0082127B">
    <w:pPr>
      <w:tabs>
        <w:tab w:val="left" w:pos="6060"/>
        <w:tab w:val="right" w:pos="10203"/>
      </w:tabs>
      <w:spacing w:after="0"/>
      <w:rPr>
        <w:sz w:val="16"/>
        <w:szCs w:val="16"/>
      </w:rPr>
    </w:pPr>
    <w:r>
      <w:rPr>
        <w:sz w:val="16"/>
        <w:szCs w:val="16"/>
      </w:rPr>
      <w:t>Third</w:t>
    </w:r>
    <w:r w:rsidR="007A3AEA">
      <w:rPr>
        <w:sz w:val="16"/>
        <w:szCs w:val="16"/>
      </w:rPr>
      <w:t xml:space="preserve"> UA:</w:t>
    </w:r>
    <w:r w:rsidRPr="00B42818">
      <w:rPr>
        <w:sz w:val="16"/>
        <w:szCs w:val="16"/>
      </w:rPr>
      <w:t xml:space="preserve">16/19 </w:t>
    </w:r>
    <w:r w:rsidR="007A3AEA">
      <w:rPr>
        <w:sz w:val="16"/>
        <w:szCs w:val="16"/>
      </w:rPr>
      <w:t xml:space="preserve">Index: </w:t>
    </w:r>
    <w:r w:rsidR="00B036BD">
      <w:rPr>
        <w:sz w:val="16"/>
        <w:szCs w:val="16"/>
      </w:rPr>
      <w:t xml:space="preserve">AMR 51/4837/2021 </w:t>
    </w:r>
    <w:r w:rsidR="009B6F72">
      <w:rPr>
        <w:sz w:val="16"/>
        <w:szCs w:val="16"/>
      </w:rPr>
      <w:t>USA</w:t>
    </w:r>
    <w:r w:rsidR="007A3AEA">
      <w:rPr>
        <w:sz w:val="16"/>
        <w:szCs w:val="16"/>
      </w:rPr>
      <w:tab/>
    </w:r>
    <w:r w:rsidR="0082127B">
      <w:rPr>
        <w:sz w:val="16"/>
        <w:szCs w:val="16"/>
      </w:rPr>
      <w:tab/>
    </w:r>
    <w:r w:rsidR="007A3AEA">
      <w:rPr>
        <w:sz w:val="16"/>
        <w:szCs w:val="16"/>
      </w:rPr>
      <w:t xml:space="preserve">Date: </w:t>
    </w:r>
    <w:r w:rsidR="009B6F72">
      <w:rPr>
        <w:sz w:val="16"/>
        <w:szCs w:val="16"/>
      </w:rPr>
      <w:t xml:space="preserve">October </w:t>
    </w:r>
    <w:r w:rsidR="00E50F3E">
      <w:rPr>
        <w:sz w:val="16"/>
        <w:szCs w:val="16"/>
      </w:rPr>
      <w:t xml:space="preserve">13, </w:t>
    </w:r>
    <w:r w:rsidR="009B6F72">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133" w14:textId="7DA62BDB" w:rsidR="00E50F3E" w:rsidRDefault="00E50F3E" w:rsidP="00E50F3E">
    <w:pPr>
      <w:tabs>
        <w:tab w:val="left" w:pos="6060"/>
        <w:tab w:val="right" w:pos="10203"/>
      </w:tabs>
      <w:spacing w:after="0"/>
      <w:rPr>
        <w:sz w:val="16"/>
        <w:szCs w:val="16"/>
      </w:rPr>
    </w:pPr>
    <w:r>
      <w:rPr>
        <w:sz w:val="16"/>
        <w:szCs w:val="16"/>
      </w:rPr>
      <w:t>Third UA:</w:t>
    </w:r>
    <w:r w:rsidRPr="00B42818">
      <w:rPr>
        <w:sz w:val="16"/>
        <w:szCs w:val="16"/>
      </w:rPr>
      <w:t xml:space="preserve">16/19 </w:t>
    </w:r>
    <w:r>
      <w:rPr>
        <w:sz w:val="16"/>
        <w:szCs w:val="16"/>
      </w:rPr>
      <w:t>Index: AMR 51/4837/2021 USA</w:t>
    </w:r>
    <w:r>
      <w:rPr>
        <w:sz w:val="16"/>
        <w:szCs w:val="16"/>
      </w:rPr>
      <w:tab/>
    </w:r>
    <w:r>
      <w:rPr>
        <w:sz w:val="16"/>
        <w:szCs w:val="16"/>
      </w:rPr>
      <w:tab/>
      <w:t>Date: October 13, 2021</w:t>
    </w:r>
  </w:p>
  <w:p w14:paraId="6FB66070" w14:textId="68E553D9" w:rsidR="00E45B15" w:rsidRDefault="00E45B15" w:rsidP="00E50F3E">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5B8"/>
    <w:rsid w:val="000374A4"/>
    <w:rsid w:val="00057A7E"/>
    <w:rsid w:val="00076037"/>
    <w:rsid w:val="00082C92"/>
    <w:rsid w:val="00083462"/>
    <w:rsid w:val="00084168"/>
    <w:rsid w:val="00087E2B"/>
    <w:rsid w:val="0009130D"/>
    <w:rsid w:val="00092DFA"/>
    <w:rsid w:val="000957C5"/>
    <w:rsid w:val="000A1F14"/>
    <w:rsid w:val="000B02B4"/>
    <w:rsid w:val="000B4A38"/>
    <w:rsid w:val="000B6BA9"/>
    <w:rsid w:val="000C2A0D"/>
    <w:rsid w:val="000C6196"/>
    <w:rsid w:val="000D0ABB"/>
    <w:rsid w:val="000D70C1"/>
    <w:rsid w:val="000E0D61"/>
    <w:rsid w:val="000E57D4"/>
    <w:rsid w:val="000F3012"/>
    <w:rsid w:val="00100FE4"/>
    <w:rsid w:val="0010425E"/>
    <w:rsid w:val="00106837"/>
    <w:rsid w:val="00106D61"/>
    <w:rsid w:val="00111624"/>
    <w:rsid w:val="00114556"/>
    <w:rsid w:val="00120084"/>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4C0F"/>
    <w:rsid w:val="001B7635"/>
    <w:rsid w:val="001D52A5"/>
    <w:rsid w:val="001E2045"/>
    <w:rsid w:val="00201189"/>
    <w:rsid w:val="002036C0"/>
    <w:rsid w:val="00207D86"/>
    <w:rsid w:val="00207FF8"/>
    <w:rsid w:val="0021103C"/>
    <w:rsid w:val="00214833"/>
    <w:rsid w:val="00215C3E"/>
    <w:rsid w:val="00215E33"/>
    <w:rsid w:val="00225A11"/>
    <w:rsid w:val="002432F6"/>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05BAE"/>
    <w:rsid w:val="0031230A"/>
    <w:rsid w:val="00313E8B"/>
    <w:rsid w:val="00316907"/>
    <w:rsid w:val="00320461"/>
    <w:rsid w:val="0033410E"/>
    <w:rsid w:val="0033543B"/>
    <w:rsid w:val="0033624A"/>
    <w:rsid w:val="003373A5"/>
    <w:rsid w:val="00337826"/>
    <w:rsid w:val="00337DFB"/>
    <w:rsid w:val="0034128A"/>
    <w:rsid w:val="0034324D"/>
    <w:rsid w:val="0035329F"/>
    <w:rsid w:val="00355617"/>
    <w:rsid w:val="00376EF4"/>
    <w:rsid w:val="003904F0"/>
    <w:rsid w:val="003975C9"/>
    <w:rsid w:val="003B073E"/>
    <w:rsid w:val="003B294A"/>
    <w:rsid w:val="003C2986"/>
    <w:rsid w:val="003C3210"/>
    <w:rsid w:val="003C5EEA"/>
    <w:rsid w:val="003C7CB6"/>
    <w:rsid w:val="003E7FD1"/>
    <w:rsid w:val="003F3D5D"/>
    <w:rsid w:val="00414965"/>
    <w:rsid w:val="0042210F"/>
    <w:rsid w:val="004334BF"/>
    <w:rsid w:val="00436CAB"/>
    <w:rsid w:val="00437ECF"/>
    <w:rsid w:val="004408A1"/>
    <w:rsid w:val="00442E5B"/>
    <w:rsid w:val="0044379B"/>
    <w:rsid w:val="00445D50"/>
    <w:rsid w:val="00453538"/>
    <w:rsid w:val="004603A2"/>
    <w:rsid w:val="00475C6A"/>
    <w:rsid w:val="00486088"/>
    <w:rsid w:val="00492EC5"/>
    <w:rsid w:val="00492FA8"/>
    <w:rsid w:val="004A1BDD"/>
    <w:rsid w:val="004A5693"/>
    <w:rsid w:val="004B1D61"/>
    <w:rsid w:val="004B1E15"/>
    <w:rsid w:val="004B2367"/>
    <w:rsid w:val="004B381D"/>
    <w:rsid w:val="004C265C"/>
    <w:rsid w:val="004C71F5"/>
    <w:rsid w:val="004D41DC"/>
    <w:rsid w:val="004F7DA9"/>
    <w:rsid w:val="00504FBC"/>
    <w:rsid w:val="00517E88"/>
    <w:rsid w:val="00534015"/>
    <w:rsid w:val="005363CA"/>
    <w:rsid w:val="00540ABF"/>
    <w:rsid w:val="00542F58"/>
    <w:rsid w:val="0054386D"/>
    <w:rsid w:val="00543C2B"/>
    <w:rsid w:val="00545423"/>
    <w:rsid w:val="00547E71"/>
    <w:rsid w:val="00551F8E"/>
    <w:rsid w:val="00565462"/>
    <w:rsid w:val="005661CB"/>
    <w:rsid w:val="005668D0"/>
    <w:rsid w:val="00572CCD"/>
    <w:rsid w:val="0057440A"/>
    <w:rsid w:val="00581A12"/>
    <w:rsid w:val="00592C3E"/>
    <w:rsid w:val="00596449"/>
    <w:rsid w:val="005A3E28"/>
    <w:rsid w:val="005A71AD"/>
    <w:rsid w:val="005A7F1B"/>
    <w:rsid w:val="005B1159"/>
    <w:rsid w:val="005B227F"/>
    <w:rsid w:val="005B59ED"/>
    <w:rsid w:val="005B5C5A"/>
    <w:rsid w:val="005B5E06"/>
    <w:rsid w:val="005C751F"/>
    <w:rsid w:val="005D14AA"/>
    <w:rsid w:val="005D2C37"/>
    <w:rsid w:val="005D7287"/>
    <w:rsid w:val="005D7D1C"/>
    <w:rsid w:val="005F0355"/>
    <w:rsid w:val="005F1E97"/>
    <w:rsid w:val="005F5E43"/>
    <w:rsid w:val="00606108"/>
    <w:rsid w:val="006201FC"/>
    <w:rsid w:val="00620ADD"/>
    <w:rsid w:val="006347DB"/>
    <w:rsid w:val="00640EF2"/>
    <w:rsid w:val="0064718C"/>
    <w:rsid w:val="0065049B"/>
    <w:rsid w:val="00650D73"/>
    <w:rsid w:val="0065370C"/>
    <w:rsid w:val="006558EE"/>
    <w:rsid w:val="00657231"/>
    <w:rsid w:val="00667FBC"/>
    <w:rsid w:val="006769F1"/>
    <w:rsid w:val="0068181D"/>
    <w:rsid w:val="0069571A"/>
    <w:rsid w:val="0069783E"/>
    <w:rsid w:val="006A0BB9"/>
    <w:rsid w:val="006A29AE"/>
    <w:rsid w:val="006B12FA"/>
    <w:rsid w:val="006B461E"/>
    <w:rsid w:val="006B6E74"/>
    <w:rsid w:val="006C3C21"/>
    <w:rsid w:val="006C7A31"/>
    <w:rsid w:val="006D3387"/>
    <w:rsid w:val="006E5B44"/>
    <w:rsid w:val="006F4C28"/>
    <w:rsid w:val="0070364E"/>
    <w:rsid w:val="007104E8"/>
    <w:rsid w:val="007156FC"/>
    <w:rsid w:val="00716942"/>
    <w:rsid w:val="007173E9"/>
    <w:rsid w:val="007219D2"/>
    <w:rsid w:val="00727519"/>
    <w:rsid w:val="00727CA7"/>
    <w:rsid w:val="0073431C"/>
    <w:rsid w:val="007556E4"/>
    <w:rsid w:val="00755E3D"/>
    <w:rsid w:val="007656E7"/>
    <w:rsid w:val="007666A4"/>
    <w:rsid w:val="00773365"/>
    <w:rsid w:val="007772FC"/>
    <w:rsid w:val="00781624"/>
    <w:rsid w:val="00781E3C"/>
    <w:rsid w:val="00781F91"/>
    <w:rsid w:val="007858BA"/>
    <w:rsid w:val="007A2ABA"/>
    <w:rsid w:val="007A3AEA"/>
    <w:rsid w:val="007A643A"/>
    <w:rsid w:val="007A7F97"/>
    <w:rsid w:val="007B4F3E"/>
    <w:rsid w:val="007B7197"/>
    <w:rsid w:val="007C6CD0"/>
    <w:rsid w:val="007F5973"/>
    <w:rsid w:val="007F72FF"/>
    <w:rsid w:val="007F7B5E"/>
    <w:rsid w:val="00804E38"/>
    <w:rsid w:val="008056E9"/>
    <w:rsid w:val="0080609E"/>
    <w:rsid w:val="0081049F"/>
    <w:rsid w:val="00814632"/>
    <w:rsid w:val="0082127B"/>
    <w:rsid w:val="00827A40"/>
    <w:rsid w:val="00844F48"/>
    <w:rsid w:val="008455C2"/>
    <w:rsid w:val="00846E45"/>
    <w:rsid w:val="008570BF"/>
    <w:rsid w:val="00862ED2"/>
    <w:rsid w:val="00864035"/>
    <w:rsid w:val="00866873"/>
    <w:rsid w:val="00870FC4"/>
    <w:rsid w:val="008763F4"/>
    <w:rsid w:val="00877E22"/>
    <w:rsid w:val="00883511"/>
    <w:rsid w:val="008849EA"/>
    <w:rsid w:val="00891FE8"/>
    <w:rsid w:val="00895436"/>
    <w:rsid w:val="008C6B72"/>
    <w:rsid w:val="008C79A2"/>
    <w:rsid w:val="008D16ED"/>
    <w:rsid w:val="008D2A6B"/>
    <w:rsid w:val="008D49A5"/>
    <w:rsid w:val="008E0B66"/>
    <w:rsid w:val="008E172D"/>
    <w:rsid w:val="00902730"/>
    <w:rsid w:val="00906BA6"/>
    <w:rsid w:val="00906C9F"/>
    <w:rsid w:val="00920FBC"/>
    <w:rsid w:val="00921577"/>
    <w:rsid w:val="009259E1"/>
    <w:rsid w:val="00931FFB"/>
    <w:rsid w:val="009409E7"/>
    <w:rsid w:val="0095188F"/>
    <w:rsid w:val="009550A0"/>
    <w:rsid w:val="00960C64"/>
    <w:rsid w:val="00963D4F"/>
    <w:rsid w:val="0097218E"/>
    <w:rsid w:val="00980425"/>
    <w:rsid w:val="00990D25"/>
    <w:rsid w:val="00991C69"/>
    <w:rsid w:val="009923C0"/>
    <w:rsid w:val="00996617"/>
    <w:rsid w:val="0099781D"/>
    <w:rsid w:val="009B6F72"/>
    <w:rsid w:val="009B78FE"/>
    <w:rsid w:val="009B7B4C"/>
    <w:rsid w:val="009C1660"/>
    <w:rsid w:val="009C3521"/>
    <w:rsid w:val="009C4461"/>
    <w:rsid w:val="009C6B5A"/>
    <w:rsid w:val="009C70F3"/>
    <w:rsid w:val="009E097D"/>
    <w:rsid w:val="009E7E6E"/>
    <w:rsid w:val="009F1AD8"/>
    <w:rsid w:val="00A07E67"/>
    <w:rsid w:val="00A26C78"/>
    <w:rsid w:val="00A31F72"/>
    <w:rsid w:val="00A40B80"/>
    <w:rsid w:val="00A41FC6"/>
    <w:rsid w:val="00A44B1B"/>
    <w:rsid w:val="00A4583A"/>
    <w:rsid w:val="00A67E9A"/>
    <w:rsid w:val="00A70D9D"/>
    <w:rsid w:val="00A7548F"/>
    <w:rsid w:val="00A81673"/>
    <w:rsid w:val="00A85874"/>
    <w:rsid w:val="00A90EA6"/>
    <w:rsid w:val="00AA0785"/>
    <w:rsid w:val="00AA1533"/>
    <w:rsid w:val="00AB5744"/>
    <w:rsid w:val="00AB5C6E"/>
    <w:rsid w:val="00AB7E5D"/>
    <w:rsid w:val="00AC15B7"/>
    <w:rsid w:val="00AC367F"/>
    <w:rsid w:val="00AE4214"/>
    <w:rsid w:val="00AF0FCD"/>
    <w:rsid w:val="00AF5FF0"/>
    <w:rsid w:val="00B036BD"/>
    <w:rsid w:val="00B206A8"/>
    <w:rsid w:val="00B27341"/>
    <w:rsid w:val="00B4001A"/>
    <w:rsid w:val="00B408D4"/>
    <w:rsid w:val="00B42818"/>
    <w:rsid w:val="00B4394B"/>
    <w:rsid w:val="00B52B01"/>
    <w:rsid w:val="00B60F25"/>
    <w:rsid w:val="00B6690B"/>
    <w:rsid w:val="00B7545C"/>
    <w:rsid w:val="00B92AEC"/>
    <w:rsid w:val="00B942FF"/>
    <w:rsid w:val="00B957E6"/>
    <w:rsid w:val="00B9587D"/>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2A17"/>
    <w:rsid w:val="00C538D1"/>
    <w:rsid w:val="00C607FB"/>
    <w:rsid w:val="00C67C9A"/>
    <w:rsid w:val="00C76EE0"/>
    <w:rsid w:val="00C81B35"/>
    <w:rsid w:val="00C8330C"/>
    <w:rsid w:val="00C85BFA"/>
    <w:rsid w:val="00C85EFE"/>
    <w:rsid w:val="00C86A31"/>
    <w:rsid w:val="00C87B7C"/>
    <w:rsid w:val="00C934DE"/>
    <w:rsid w:val="00C93CB2"/>
    <w:rsid w:val="00C9455B"/>
    <w:rsid w:val="00CA13A3"/>
    <w:rsid w:val="00CA51AF"/>
    <w:rsid w:val="00CA5CB1"/>
    <w:rsid w:val="00CD2995"/>
    <w:rsid w:val="00CE6EFC"/>
    <w:rsid w:val="00CF34B0"/>
    <w:rsid w:val="00CF7805"/>
    <w:rsid w:val="00D007F8"/>
    <w:rsid w:val="00D030C9"/>
    <w:rsid w:val="00D05A52"/>
    <w:rsid w:val="00D07A70"/>
    <w:rsid w:val="00D114C6"/>
    <w:rsid w:val="00D13513"/>
    <w:rsid w:val="00D142D0"/>
    <w:rsid w:val="00D2325B"/>
    <w:rsid w:val="00D23D90"/>
    <w:rsid w:val="00D26BF9"/>
    <w:rsid w:val="00D35098"/>
    <w:rsid w:val="00D35879"/>
    <w:rsid w:val="00D414A5"/>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2E38"/>
    <w:rsid w:val="00DB75B8"/>
    <w:rsid w:val="00DB7D74"/>
    <w:rsid w:val="00DC34E9"/>
    <w:rsid w:val="00DC65A4"/>
    <w:rsid w:val="00DD346F"/>
    <w:rsid w:val="00DE3316"/>
    <w:rsid w:val="00DE6077"/>
    <w:rsid w:val="00DF1141"/>
    <w:rsid w:val="00DF3644"/>
    <w:rsid w:val="00DF3DF5"/>
    <w:rsid w:val="00DF5960"/>
    <w:rsid w:val="00DF63A6"/>
    <w:rsid w:val="00E0037D"/>
    <w:rsid w:val="00E04AF0"/>
    <w:rsid w:val="00E12FD3"/>
    <w:rsid w:val="00E22AAE"/>
    <w:rsid w:val="00E37B98"/>
    <w:rsid w:val="00E406B4"/>
    <w:rsid w:val="00E40EAA"/>
    <w:rsid w:val="00E43F3A"/>
    <w:rsid w:val="00E45B15"/>
    <w:rsid w:val="00E50F3E"/>
    <w:rsid w:val="00E63CEF"/>
    <w:rsid w:val="00E65D5E"/>
    <w:rsid w:val="00E67148"/>
    <w:rsid w:val="00E67C6B"/>
    <w:rsid w:val="00E707D9"/>
    <w:rsid w:val="00E7569C"/>
    <w:rsid w:val="00E76516"/>
    <w:rsid w:val="00E778FE"/>
    <w:rsid w:val="00EA1562"/>
    <w:rsid w:val="00EA68CE"/>
    <w:rsid w:val="00EB1C45"/>
    <w:rsid w:val="00EB51EB"/>
    <w:rsid w:val="00EC677A"/>
    <w:rsid w:val="00EF284E"/>
    <w:rsid w:val="00F05DB8"/>
    <w:rsid w:val="00F25445"/>
    <w:rsid w:val="00F322A8"/>
    <w:rsid w:val="00F3436F"/>
    <w:rsid w:val="00F35CD5"/>
    <w:rsid w:val="00F45927"/>
    <w:rsid w:val="00F65D4B"/>
    <w:rsid w:val="00F7577A"/>
    <w:rsid w:val="00F771BD"/>
    <w:rsid w:val="00F83EDB"/>
    <w:rsid w:val="00F91619"/>
    <w:rsid w:val="00F93094"/>
    <w:rsid w:val="00F9400E"/>
    <w:rsid w:val="00FA1C07"/>
    <w:rsid w:val="00FA48E3"/>
    <w:rsid w:val="00FA4E88"/>
    <w:rsid w:val="00FA53CC"/>
    <w:rsid w:val="00FA7368"/>
    <w:rsid w:val="00FB2CBD"/>
    <w:rsid w:val="00FB54DD"/>
    <w:rsid w:val="00FB6A97"/>
    <w:rsid w:val="00FC01A6"/>
    <w:rsid w:val="00FD3A8C"/>
    <w:rsid w:val="00FE48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6B6E74"/>
    <w:rPr>
      <w:rFonts w:ascii="Amnesty Trade Gothic" w:hAnsi="Amnesty Trade Gothic"/>
      <w:color w:val="000000"/>
      <w:lang w:eastAsia="ar-SA"/>
    </w:rPr>
  </w:style>
  <w:style w:type="paragraph" w:customStyle="1" w:styleId="paragraph">
    <w:name w:val="paragraph"/>
    <w:basedOn w:val="Normal"/>
    <w:rsid w:val="00E50F3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50F3E"/>
  </w:style>
  <w:style w:type="character" w:customStyle="1" w:styleId="eop">
    <w:name w:val="eop"/>
    <w:basedOn w:val="DefaultParagraphFont"/>
    <w:rsid w:val="00E5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335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nesty.org/en/documents/amr51/2170/2020/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Nery Chavez</cp:lastModifiedBy>
  <cp:revision>2</cp:revision>
  <cp:lastPrinted>2021-10-15T16:11:00Z</cp:lastPrinted>
  <dcterms:created xsi:type="dcterms:W3CDTF">2021-10-15T21:35:00Z</dcterms:created>
  <dcterms:modified xsi:type="dcterms:W3CDTF">2021-10-15T21:35:00Z</dcterms:modified>
</cp:coreProperties>
</file>