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1D02018" w14:textId="77777777" w:rsidR="0034128A" w:rsidRPr="003C3375" w:rsidRDefault="0034128A" w:rsidP="00DF3A9A">
      <w:pPr>
        <w:pStyle w:val="AIUrgentActionTopHeading"/>
        <w:tabs>
          <w:tab w:val="clear" w:pos="567"/>
        </w:tabs>
        <w:spacing w:line="240" w:lineRule="auto"/>
        <w:ind w:left="-288"/>
        <w:rPr>
          <w:rFonts w:cs="Arial"/>
          <w:sz w:val="60"/>
          <w:szCs w:val="60"/>
        </w:rPr>
      </w:pPr>
      <w:r w:rsidRPr="003C3375">
        <w:rPr>
          <w:rFonts w:cs="Arial"/>
          <w:sz w:val="60"/>
          <w:szCs w:val="60"/>
          <w:highlight w:val="yellow"/>
        </w:rPr>
        <w:t>URGENT ACTION</w:t>
      </w:r>
    </w:p>
    <w:p w14:paraId="086C267E" w14:textId="77777777" w:rsidR="005D2C37" w:rsidRPr="00675DB7" w:rsidRDefault="005D2C37" w:rsidP="00DF3A9A">
      <w:pPr>
        <w:pStyle w:val="Default"/>
        <w:ind w:left="-288"/>
        <w:rPr>
          <w:b/>
          <w:sz w:val="16"/>
          <w:szCs w:val="16"/>
        </w:rPr>
      </w:pPr>
    </w:p>
    <w:p w14:paraId="67D70124" w14:textId="35E00C4E" w:rsidR="00D23D90" w:rsidRPr="003E6CA6" w:rsidRDefault="7F89A3E1" w:rsidP="00DF3A9A">
      <w:pPr>
        <w:spacing w:after="0" w:line="240" w:lineRule="auto"/>
        <w:ind w:left="-288" w:right="-235"/>
        <w:rPr>
          <w:rFonts w:ascii="Arial" w:hAnsi="Arial" w:cs="Arial"/>
          <w:b/>
          <w:bCs/>
          <w:sz w:val="36"/>
          <w:szCs w:val="36"/>
          <w:lang w:eastAsia="es-MX"/>
        </w:rPr>
      </w:pPr>
      <w:r w:rsidRPr="003E6CA6">
        <w:rPr>
          <w:rFonts w:ascii="Arial" w:hAnsi="Arial" w:cs="Arial"/>
          <w:b/>
          <w:bCs/>
          <w:sz w:val="36"/>
          <w:szCs w:val="36"/>
          <w:lang w:eastAsia="es-MX"/>
        </w:rPr>
        <w:t>THREAT TO SEXUAL AND REPRODUCTIVE RIGHTS</w:t>
      </w:r>
    </w:p>
    <w:p w14:paraId="21DF97D9" w14:textId="5D5EBA99" w:rsidR="5C57E8E4" w:rsidRPr="00675DB7" w:rsidRDefault="5C57E8E4" w:rsidP="00DF3A9A">
      <w:pPr>
        <w:spacing w:after="0" w:line="240" w:lineRule="auto"/>
        <w:ind w:left="-288"/>
        <w:rPr>
          <w:rFonts w:ascii="Arial" w:hAnsi="Arial" w:cs="Arial"/>
          <w:b/>
          <w:bCs/>
          <w:sz w:val="21"/>
          <w:szCs w:val="21"/>
          <w:lang w:eastAsia="es-MX"/>
        </w:rPr>
      </w:pPr>
      <w:r w:rsidRPr="00675DB7">
        <w:rPr>
          <w:rFonts w:ascii="Arial" w:hAnsi="Arial" w:cs="Arial"/>
          <w:b/>
          <w:bCs/>
          <w:sz w:val="21"/>
          <w:szCs w:val="21"/>
          <w:lang w:eastAsia="es-MX"/>
        </w:rPr>
        <w:t xml:space="preserve">With the beginning of the new parliamentary term, a preliminary draft of the Criminal Code is being debated by the Dominican Republic’s Congress with the objective of approving a reformed version by the end of this legislative year. Legislators are </w:t>
      </w:r>
      <w:r w:rsidR="746702AB" w:rsidRPr="00675DB7">
        <w:rPr>
          <w:rFonts w:ascii="Arial" w:hAnsi="Arial" w:cs="Arial"/>
          <w:b/>
          <w:bCs/>
          <w:sz w:val="21"/>
          <w:szCs w:val="21"/>
          <w:lang w:eastAsia="es-MX"/>
        </w:rPr>
        <w:t xml:space="preserve">currently </w:t>
      </w:r>
      <w:r w:rsidRPr="00675DB7">
        <w:rPr>
          <w:rFonts w:ascii="Arial" w:hAnsi="Arial" w:cs="Arial"/>
          <w:b/>
          <w:bCs/>
          <w:sz w:val="21"/>
          <w:szCs w:val="21"/>
          <w:lang w:eastAsia="es-MX"/>
        </w:rPr>
        <w:t xml:space="preserve">pushing forward with a reformed criminal code that would fail to </w:t>
      </w:r>
      <w:r w:rsidR="00752FF5" w:rsidRPr="00675DB7">
        <w:rPr>
          <w:rFonts w:ascii="Arial" w:hAnsi="Arial" w:cs="Arial"/>
          <w:b/>
          <w:bCs/>
          <w:sz w:val="21"/>
          <w:szCs w:val="21"/>
          <w:lang w:eastAsia="es-MX"/>
        </w:rPr>
        <w:t>decriminalize</w:t>
      </w:r>
      <w:r w:rsidRPr="00675DB7">
        <w:rPr>
          <w:rFonts w:ascii="Arial" w:hAnsi="Arial" w:cs="Arial"/>
          <w:b/>
          <w:bCs/>
          <w:sz w:val="21"/>
          <w:szCs w:val="21"/>
          <w:lang w:eastAsia="es-MX"/>
        </w:rPr>
        <w:t xml:space="preserve"> abortion in three circumstances and that would not provide protections against torture, violence</w:t>
      </w:r>
      <w:r w:rsidR="000E44DE" w:rsidRPr="00675DB7">
        <w:rPr>
          <w:rFonts w:ascii="Arial" w:hAnsi="Arial" w:cs="Arial"/>
          <w:b/>
          <w:bCs/>
          <w:sz w:val="21"/>
          <w:szCs w:val="21"/>
          <w:lang w:eastAsia="es-MX"/>
        </w:rPr>
        <w:t>,</w:t>
      </w:r>
      <w:r w:rsidRPr="00675DB7">
        <w:rPr>
          <w:rFonts w:ascii="Arial" w:hAnsi="Arial" w:cs="Arial"/>
          <w:b/>
          <w:bCs/>
          <w:sz w:val="21"/>
          <w:szCs w:val="21"/>
          <w:lang w:eastAsia="es-MX"/>
        </w:rPr>
        <w:t xml:space="preserve"> and discrimination on the grounds of sexual orientation and gender identity. We demand the Congress approves a reformed criminal code that meets their human rights obligations to respect, protect and fulfil women</w:t>
      </w:r>
      <w:r w:rsidR="00E816E3" w:rsidRPr="00675DB7">
        <w:rPr>
          <w:rFonts w:ascii="Arial" w:hAnsi="Arial" w:cs="Arial"/>
          <w:b/>
          <w:bCs/>
          <w:sz w:val="21"/>
          <w:szCs w:val="21"/>
          <w:lang w:eastAsia="es-MX"/>
        </w:rPr>
        <w:t>’s</w:t>
      </w:r>
      <w:r w:rsidRPr="00675DB7">
        <w:rPr>
          <w:rFonts w:ascii="Arial" w:hAnsi="Arial" w:cs="Arial"/>
          <w:b/>
          <w:bCs/>
          <w:sz w:val="21"/>
          <w:szCs w:val="21"/>
          <w:lang w:eastAsia="es-MX"/>
        </w:rPr>
        <w:t>, girls’</w:t>
      </w:r>
      <w:r w:rsidR="000E44DE" w:rsidRPr="00675DB7">
        <w:rPr>
          <w:rFonts w:ascii="Arial" w:hAnsi="Arial" w:cs="Arial"/>
          <w:b/>
          <w:bCs/>
          <w:sz w:val="21"/>
          <w:szCs w:val="21"/>
          <w:lang w:eastAsia="es-MX"/>
        </w:rPr>
        <w:t>,</w:t>
      </w:r>
      <w:r w:rsidRPr="00675DB7">
        <w:rPr>
          <w:rFonts w:ascii="Arial" w:hAnsi="Arial" w:cs="Arial"/>
          <w:b/>
          <w:bCs/>
          <w:sz w:val="21"/>
          <w:szCs w:val="21"/>
          <w:lang w:eastAsia="es-MX"/>
        </w:rPr>
        <w:t xml:space="preserve"> and LGBTIQ+ people</w:t>
      </w:r>
      <w:r w:rsidR="2A382B43" w:rsidRPr="00675DB7">
        <w:rPr>
          <w:rFonts w:ascii="Arial" w:hAnsi="Arial" w:cs="Arial"/>
          <w:b/>
          <w:bCs/>
          <w:sz w:val="21"/>
          <w:szCs w:val="21"/>
          <w:lang w:eastAsia="es-MX"/>
        </w:rPr>
        <w:t>’</w:t>
      </w:r>
      <w:r w:rsidRPr="00675DB7">
        <w:rPr>
          <w:rFonts w:ascii="Arial" w:hAnsi="Arial" w:cs="Arial"/>
          <w:b/>
          <w:bCs/>
          <w:sz w:val="21"/>
          <w:szCs w:val="21"/>
          <w:lang w:eastAsia="es-MX"/>
        </w:rPr>
        <w:t>s rights, lives, health, dignity, and autonomy.</w:t>
      </w:r>
    </w:p>
    <w:p w14:paraId="6086C6BF" w14:textId="77777777" w:rsidR="005D2C37" w:rsidRPr="00675DB7" w:rsidRDefault="005D2C37" w:rsidP="003E6CA6">
      <w:pPr>
        <w:spacing w:after="0" w:line="240" w:lineRule="auto"/>
        <w:rPr>
          <w:rFonts w:ascii="Arial" w:hAnsi="Arial" w:cs="Arial"/>
          <w:b/>
          <w:sz w:val="16"/>
          <w:szCs w:val="16"/>
          <w:lang w:val="en-US" w:eastAsia="es-MX"/>
        </w:rPr>
      </w:pPr>
    </w:p>
    <w:p w14:paraId="25DC8514" w14:textId="4CE4588D" w:rsidR="005D2C37" w:rsidRPr="003E6CA6" w:rsidRDefault="005D2C37" w:rsidP="00DF3A9A">
      <w:pPr>
        <w:spacing w:after="0" w:line="240" w:lineRule="auto"/>
        <w:ind w:left="-288"/>
        <w:rPr>
          <w:rFonts w:ascii="Arial" w:hAnsi="Arial" w:cs="Arial"/>
          <w:b/>
          <w:color w:val="auto"/>
          <w:sz w:val="20"/>
          <w:szCs w:val="20"/>
          <w:lang w:eastAsia="es-MX"/>
        </w:rPr>
      </w:pPr>
      <w:r w:rsidRPr="003E6CA6">
        <w:rPr>
          <w:rFonts w:ascii="Arial" w:hAnsi="Arial" w:cs="Arial"/>
          <w:b/>
          <w:color w:val="auto"/>
          <w:sz w:val="20"/>
          <w:szCs w:val="20"/>
          <w:lang w:eastAsia="es-MX"/>
        </w:rPr>
        <w:t xml:space="preserve">TAKE ACTION: </w:t>
      </w:r>
    </w:p>
    <w:p w14:paraId="65C9E62A" w14:textId="77777777" w:rsidR="00E4443A" w:rsidRPr="00E4443A" w:rsidRDefault="00E4443A" w:rsidP="00DF3A9A">
      <w:pPr>
        <w:widowControl/>
        <w:numPr>
          <w:ilvl w:val="0"/>
          <w:numId w:val="32"/>
        </w:numPr>
        <w:suppressAutoHyphens w:val="0"/>
        <w:spacing w:after="0" w:line="259" w:lineRule="auto"/>
        <w:ind w:left="72"/>
        <w:rPr>
          <w:rFonts w:ascii="Arial" w:hAnsi="Arial" w:cs="Arial"/>
          <w:sz w:val="20"/>
          <w:szCs w:val="20"/>
        </w:rPr>
      </w:pPr>
      <w:bookmarkStart w:id="0" w:name="_Hlk77689456"/>
      <w:r w:rsidRPr="00E4443A">
        <w:rPr>
          <w:rFonts w:ascii="Arial" w:hAnsi="Arial" w:cs="Arial"/>
          <w:sz w:val="20"/>
          <w:szCs w:val="20"/>
        </w:rPr>
        <w:t>Write a letter in your own words or using the sample below as a guide to one or both government officials listed. You can also email, fax, call or </w:t>
      </w:r>
      <w:proofErr w:type="gramStart"/>
      <w:r w:rsidRPr="00E4443A">
        <w:rPr>
          <w:rFonts w:ascii="Arial" w:hAnsi="Arial" w:cs="Arial"/>
          <w:sz w:val="20"/>
          <w:szCs w:val="20"/>
        </w:rPr>
        <w:t>Tweet</w:t>
      </w:r>
      <w:proofErr w:type="gramEnd"/>
      <w:r w:rsidRPr="00E4443A">
        <w:rPr>
          <w:rFonts w:ascii="Arial" w:hAnsi="Arial" w:cs="Arial"/>
          <w:sz w:val="20"/>
          <w:szCs w:val="20"/>
        </w:rPr>
        <w:t> them. </w:t>
      </w:r>
    </w:p>
    <w:p w14:paraId="0D8FD0FF" w14:textId="2BE0076E" w:rsidR="00E4443A" w:rsidRPr="00E4443A" w:rsidRDefault="00E4443A" w:rsidP="00DF3A9A">
      <w:pPr>
        <w:widowControl/>
        <w:numPr>
          <w:ilvl w:val="0"/>
          <w:numId w:val="33"/>
        </w:numPr>
        <w:suppressAutoHyphens w:val="0"/>
        <w:spacing w:after="0" w:line="259" w:lineRule="auto"/>
        <w:ind w:left="72"/>
        <w:rPr>
          <w:rFonts w:ascii="Arial" w:hAnsi="Arial" w:cs="Arial"/>
          <w:sz w:val="20"/>
          <w:szCs w:val="20"/>
        </w:rPr>
      </w:pPr>
      <w:hyperlink r:id="rId11" w:tgtFrame="_blank" w:history="1">
        <w:r w:rsidRPr="00E4443A">
          <w:rPr>
            <w:rStyle w:val="Hyperlink"/>
            <w:rFonts w:ascii="Arial" w:hAnsi="Arial" w:cs="Arial"/>
            <w:sz w:val="20"/>
            <w:szCs w:val="20"/>
          </w:rPr>
          <w:t>Click here</w:t>
        </w:r>
      </w:hyperlink>
      <w:r w:rsidRPr="00E4443A">
        <w:rPr>
          <w:rFonts w:ascii="Arial" w:hAnsi="Arial" w:cs="Arial"/>
          <w:sz w:val="20"/>
          <w:szCs w:val="20"/>
        </w:rPr>
        <w:t> to let us know the actions you took on </w:t>
      </w:r>
      <w:r w:rsidRPr="00E4443A">
        <w:rPr>
          <w:rFonts w:ascii="Arial" w:hAnsi="Arial" w:cs="Arial"/>
          <w:b/>
          <w:bCs/>
          <w:i/>
          <w:iCs/>
          <w:sz w:val="20"/>
          <w:szCs w:val="20"/>
        </w:rPr>
        <w:t>Urgent Action </w:t>
      </w:r>
      <w:r w:rsidRPr="00E4443A">
        <w:rPr>
          <w:rFonts w:ascii="Arial" w:hAnsi="Arial" w:cs="Arial"/>
          <w:b/>
          <w:bCs/>
          <w:i/>
          <w:iCs/>
          <w:sz w:val="20"/>
          <w:szCs w:val="20"/>
        </w:rPr>
        <w:t>36</w:t>
      </w:r>
      <w:r w:rsidRPr="00E4443A">
        <w:rPr>
          <w:rFonts w:ascii="Arial" w:hAnsi="Arial" w:cs="Arial"/>
          <w:b/>
          <w:bCs/>
          <w:i/>
          <w:iCs/>
          <w:sz w:val="20"/>
          <w:szCs w:val="20"/>
        </w:rPr>
        <w:t>.</w:t>
      </w:r>
      <w:r w:rsidRPr="00E4443A">
        <w:rPr>
          <w:rFonts w:ascii="Arial" w:hAnsi="Arial" w:cs="Arial"/>
          <w:b/>
          <w:bCs/>
          <w:i/>
          <w:iCs/>
          <w:sz w:val="20"/>
          <w:szCs w:val="20"/>
        </w:rPr>
        <w:t>21</w:t>
      </w:r>
      <w:r w:rsidRPr="00E4443A">
        <w:rPr>
          <w:rFonts w:ascii="Arial" w:hAnsi="Arial" w:cs="Arial"/>
          <w:sz w:val="20"/>
          <w:szCs w:val="20"/>
        </w:rPr>
        <w:t>. It’s important to report because we share the total number with the officials we are trying to persuade and the people we are trying to help. </w:t>
      </w:r>
    </w:p>
    <w:bookmarkEnd w:id="0"/>
    <w:p w14:paraId="17EA2217" w14:textId="77777777" w:rsidR="005D2C37" w:rsidRPr="00675DB7" w:rsidRDefault="005D2C37" w:rsidP="003E6CA6">
      <w:pPr>
        <w:autoSpaceDE w:val="0"/>
        <w:autoSpaceDN w:val="0"/>
        <w:adjustRightInd w:val="0"/>
        <w:spacing w:after="0" w:line="240" w:lineRule="auto"/>
        <w:rPr>
          <w:rFonts w:ascii="Arial" w:hAnsi="Arial" w:cs="Arial"/>
          <w:sz w:val="16"/>
          <w:szCs w:val="16"/>
          <w:lang w:eastAsia="es-MX"/>
        </w:rPr>
      </w:pPr>
    </w:p>
    <w:p w14:paraId="7EF4171B" w14:textId="77777777" w:rsidR="0027302A" w:rsidRDefault="0027302A" w:rsidP="0027302A">
      <w:pPr>
        <w:spacing w:after="0" w:line="240" w:lineRule="auto"/>
        <w:rPr>
          <w:rFonts w:ascii="Arial" w:hAnsi="Arial" w:cs="Arial"/>
          <w:b/>
          <w:iCs/>
          <w:szCs w:val="18"/>
        </w:rPr>
        <w:sectPr w:rsidR="0027302A" w:rsidSect="00E4443A">
          <w:headerReference w:type="default" r:id="rId12"/>
          <w:footerReference w:type="default" r:id="rId13"/>
          <w:headerReference w:type="first" r:id="rId14"/>
          <w:footerReference w:type="first" r:id="rId15"/>
          <w:footnotePr>
            <w:pos w:val="beneathText"/>
          </w:footnotePr>
          <w:endnotePr>
            <w:numFmt w:val="decimal"/>
          </w:endnotePr>
          <w:type w:val="continuous"/>
          <w:pgSz w:w="12240" w:h="15840" w:code="1"/>
          <w:pgMar w:top="720" w:right="720" w:bottom="2160" w:left="720" w:header="706" w:footer="562" w:gutter="0"/>
          <w:cols w:space="360"/>
          <w:titlePg/>
          <w:docGrid w:linePitch="360" w:charSpace="32320"/>
        </w:sectPr>
      </w:pPr>
    </w:p>
    <w:p w14:paraId="0C2A8D52" w14:textId="1EDF7E11" w:rsidR="00DD7129" w:rsidRPr="003E6CA6" w:rsidRDefault="00DD7129" w:rsidP="00DF3A9A">
      <w:pPr>
        <w:spacing w:after="0" w:line="240" w:lineRule="auto"/>
        <w:ind w:left="-288"/>
        <w:rPr>
          <w:rFonts w:ascii="Arial" w:hAnsi="Arial" w:cs="Arial"/>
          <w:b/>
          <w:iCs/>
          <w:szCs w:val="18"/>
        </w:rPr>
      </w:pPr>
      <w:r w:rsidRPr="003E6CA6">
        <w:rPr>
          <w:rFonts w:ascii="Arial" w:hAnsi="Arial" w:cs="Arial"/>
          <w:b/>
          <w:iCs/>
          <w:szCs w:val="18"/>
        </w:rPr>
        <w:t xml:space="preserve">Mr. Alfredo Pacheco, </w:t>
      </w:r>
    </w:p>
    <w:p w14:paraId="2F8075CE" w14:textId="77777777" w:rsidR="0027302A" w:rsidRDefault="00DD7129" w:rsidP="00DF3A9A">
      <w:pPr>
        <w:spacing w:after="0" w:line="240" w:lineRule="auto"/>
        <w:ind w:left="-288"/>
        <w:rPr>
          <w:rFonts w:ascii="Arial" w:hAnsi="Arial" w:cs="Arial"/>
          <w:b/>
          <w:iCs/>
          <w:szCs w:val="18"/>
        </w:rPr>
      </w:pPr>
      <w:r w:rsidRPr="003E6CA6">
        <w:rPr>
          <w:rFonts w:ascii="Arial" w:hAnsi="Arial" w:cs="Arial"/>
          <w:b/>
          <w:iCs/>
          <w:szCs w:val="18"/>
        </w:rPr>
        <w:t>President of the Chamber of Deputies</w:t>
      </w:r>
    </w:p>
    <w:p w14:paraId="7ABB61F0" w14:textId="50F704D0" w:rsidR="639C69E8" w:rsidRPr="0027302A" w:rsidRDefault="000E26BC" w:rsidP="00DF3A9A">
      <w:pPr>
        <w:spacing w:after="0" w:line="240" w:lineRule="auto"/>
        <w:ind w:left="-288"/>
        <w:rPr>
          <w:rFonts w:ascii="Arial" w:hAnsi="Arial" w:cs="Arial"/>
          <w:b/>
          <w:iCs/>
          <w:szCs w:val="18"/>
        </w:rPr>
      </w:pPr>
      <w:proofErr w:type="spellStart"/>
      <w:r w:rsidRPr="003E6CA6">
        <w:rPr>
          <w:rFonts w:ascii="Arial" w:hAnsi="Arial" w:cs="Arial"/>
          <w:iCs/>
          <w:color w:val="000000" w:themeColor="text1"/>
          <w:szCs w:val="18"/>
          <w:lang w:val="es-MX"/>
        </w:rPr>
        <w:t>Av</w:t>
      </w:r>
      <w:proofErr w:type="spellEnd"/>
      <w:r w:rsidRPr="003E6CA6">
        <w:rPr>
          <w:rFonts w:ascii="Arial" w:hAnsi="Arial" w:cs="Arial"/>
          <w:iCs/>
          <w:color w:val="000000" w:themeColor="text1"/>
          <w:szCs w:val="18"/>
          <w:lang w:val="es-MX"/>
        </w:rPr>
        <w:t xml:space="preserve"> Enrique Jiménez Moya</w:t>
      </w:r>
      <w:r w:rsidR="00D7366F" w:rsidRPr="003E6CA6">
        <w:rPr>
          <w:rFonts w:ascii="Arial" w:hAnsi="Arial" w:cs="Arial"/>
          <w:iCs/>
          <w:color w:val="000000" w:themeColor="text1"/>
          <w:szCs w:val="18"/>
          <w:lang w:val="es-MX"/>
        </w:rPr>
        <w:t>,</w:t>
      </w:r>
      <w:r w:rsidRPr="003E6CA6">
        <w:rPr>
          <w:rFonts w:ascii="Arial" w:hAnsi="Arial" w:cs="Arial"/>
          <w:iCs/>
          <w:color w:val="000000" w:themeColor="text1"/>
          <w:szCs w:val="18"/>
          <w:lang w:val="es-MX"/>
        </w:rPr>
        <w:t xml:space="preserve"> esq</w:t>
      </w:r>
      <w:r w:rsidR="00D7366F" w:rsidRPr="003E6CA6">
        <w:rPr>
          <w:rFonts w:ascii="Arial" w:hAnsi="Arial" w:cs="Arial"/>
          <w:iCs/>
          <w:color w:val="000000" w:themeColor="text1"/>
          <w:szCs w:val="18"/>
          <w:lang w:val="es-MX"/>
        </w:rPr>
        <w:t>.</w:t>
      </w:r>
      <w:r w:rsidRPr="003E6CA6">
        <w:rPr>
          <w:rFonts w:ascii="Arial" w:hAnsi="Arial" w:cs="Arial"/>
          <w:iCs/>
          <w:color w:val="000000" w:themeColor="text1"/>
          <w:szCs w:val="18"/>
          <w:lang w:val="es-MX"/>
        </w:rPr>
        <w:t xml:space="preserve"> Santo Domingo</w:t>
      </w:r>
    </w:p>
    <w:p w14:paraId="093BDFCF" w14:textId="44629F56" w:rsidR="000E26BC" w:rsidRPr="003E6CA6" w:rsidRDefault="000E26BC" w:rsidP="00DF3A9A">
      <w:pPr>
        <w:spacing w:after="0" w:line="240" w:lineRule="auto"/>
        <w:ind w:left="-288"/>
        <w:rPr>
          <w:rFonts w:ascii="Arial" w:hAnsi="Arial" w:cs="Arial"/>
          <w:iCs/>
          <w:color w:val="000000" w:themeColor="text1"/>
          <w:szCs w:val="18"/>
          <w:lang w:val="en-US"/>
        </w:rPr>
      </w:pPr>
      <w:r w:rsidRPr="003E6CA6">
        <w:rPr>
          <w:rFonts w:ascii="Arial" w:hAnsi="Arial" w:cs="Arial"/>
          <w:iCs/>
          <w:color w:val="000000" w:themeColor="text1"/>
          <w:szCs w:val="18"/>
          <w:lang w:val="en-US"/>
        </w:rPr>
        <w:t xml:space="preserve">E-mail: </w:t>
      </w:r>
      <w:hyperlink r:id="rId16" w:history="1">
        <w:r w:rsidR="0027302A" w:rsidRPr="00D27050">
          <w:rPr>
            <w:rStyle w:val="Hyperlink"/>
            <w:rFonts w:ascii="Arial" w:hAnsi="Arial" w:cs="Arial"/>
            <w:iCs/>
            <w:szCs w:val="18"/>
            <w:lang w:val="en-US"/>
          </w:rPr>
          <w:t>a.pacheco@camaradediputados.gob.do</w:t>
        </w:r>
      </w:hyperlink>
      <w:r w:rsidR="0027302A">
        <w:rPr>
          <w:rFonts w:ascii="Arial" w:hAnsi="Arial" w:cs="Arial"/>
          <w:iCs/>
          <w:color w:val="000000" w:themeColor="text1"/>
          <w:szCs w:val="18"/>
          <w:lang w:val="en-US"/>
        </w:rPr>
        <w:t xml:space="preserve"> </w:t>
      </w:r>
      <w:r w:rsidRPr="003E6CA6">
        <w:rPr>
          <w:rFonts w:ascii="Arial" w:hAnsi="Arial" w:cs="Arial"/>
          <w:iCs/>
          <w:color w:val="000000" w:themeColor="text1"/>
          <w:szCs w:val="18"/>
          <w:lang w:val="en-US"/>
        </w:rPr>
        <w:t xml:space="preserve"> </w:t>
      </w:r>
    </w:p>
    <w:p w14:paraId="26142CFD" w14:textId="724B8128" w:rsidR="005D2C37" w:rsidRDefault="1378C867" w:rsidP="00DF3A9A">
      <w:pPr>
        <w:spacing w:after="0" w:line="240" w:lineRule="auto"/>
        <w:ind w:left="-288"/>
        <w:rPr>
          <w:rFonts w:ascii="Arial" w:hAnsi="Arial" w:cs="Arial"/>
          <w:iCs/>
          <w:szCs w:val="18"/>
          <w:lang w:val="en-US"/>
        </w:rPr>
      </w:pPr>
      <w:r w:rsidRPr="003E6CA6">
        <w:rPr>
          <w:rFonts w:ascii="Arial" w:hAnsi="Arial" w:cs="Arial"/>
          <w:iCs/>
          <w:szCs w:val="18"/>
          <w:lang w:val="en-US"/>
        </w:rPr>
        <w:t xml:space="preserve">Twitter: </w:t>
      </w:r>
      <w:hyperlink r:id="rId17" w:history="1">
        <w:r w:rsidR="00DC31E0" w:rsidRPr="0027302A">
          <w:rPr>
            <w:rStyle w:val="Hyperlink"/>
            <w:rFonts w:ascii="Arial" w:hAnsi="Arial" w:cs="Arial"/>
            <w:iCs/>
            <w:szCs w:val="18"/>
            <w:lang w:val="en-US"/>
          </w:rPr>
          <w:t>@Pachecoalfredoo</w:t>
        </w:r>
      </w:hyperlink>
    </w:p>
    <w:p w14:paraId="1AE06BC7" w14:textId="77777777" w:rsidR="0027302A" w:rsidRDefault="0027302A" w:rsidP="00DF3A9A">
      <w:pPr>
        <w:spacing w:after="0" w:line="240" w:lineRule="auto"/>
        <w:ind w:left="-288"/>
        <w:rPr>
          <w:rFonts w:ascii="Arial" w:hAnsi="Arial" w:cs="Arial"/>
          <w:b/>
          <w:bCs/>
          <w:color w:val="292B2C"/>
          <w:szCs w:val="18"/>
          <w:shd w:val="clear" w:color="auto" w:fill="FFFFFF"/>
        </w:rPr>
      </w:pPr>
    </w:p>
    <w:p w14:paraId="6FE5BD3A" w14:textId="77777777" w:rsidR="00675DB7" w:rsidRDefault="00247F48" w:rsidP="00DF3A9A">
      <w:pPr>
        <w:spacing w:after="0" w:line="240" w:lineRule="auto"/>
        <w:ind w:left="-144"/>
        <w:rPr>
          <w:rFonts w:ascii="Arial" w:hAnsi="Arial" w:cs="Arial"/>
          <w:szCs w:val="18"/>
          <w:shd w:val="clear" w:color="auto" w:fill="FFFFFF"/>
        </w:rPr>
        <w:sectPr w:rsidR="00675DB7" w:rsidSect="00675DB7">
          <w:footnotePr>
            <w:pos w:val="beneathText"/>
          </w:footnotePr>
          <w:endnotePr>
            <w:numFmt w:val="decimal"/>
          </w:endnotePr>
          <w:type w:val="continuous"/>
          <w:pgSz w:w="12240" w:h="15840" w:code="1"/>
          <w:pgMar w:top="720" w:right="720" w:bottom="2160" w:left="720" w:header="706" w:footer="562" w:gutter="0"/>
          <w:cols w:num="2" w:space="360"/>
          <w:titlePg/>
          <w:docGrid w:linePitch="360" w:charSpace="32320"/>
        </w:sectPr>
      </w:pPr>
      <w:r w:rsidRPr="0027302A">
        <w:rPr>
          <w:rFonts w:ascii="Arial" w:hAnsi="Arial" w:cs="Arial"/>
          <w:b/>
          <w:bCs/>
          <w:color w:val="292B2C"/>
          <w:szCs w:val="18"/>
          <w:shd w:val="clear" w:color="auto" w:fill="FFFFFF"/>
        </w:rPr>
        <w:t>Ambassador Sonia Guzmán</w:t>
      </w:r>
      <w:r w:rsidRPr="0027302A">
        <w:rPr>
          <w:rFonts w:ascii="Arial" w:hAnsi="Arial" w:cs="Arial"/>
          <w:b/>
          <w:bCs/>
          <w:color w:val="292B2C"/>
          <w:szCs w:val="18"/>
        </w:rPr>
        <w:br/>
      </w:r>
      <w:r w:rsidRPr="0027302A">
        <w:rPr>
          <w:rFonts w:ascii="Arial" w:hAnsi="Arial" w:cs="Arial"/>
          <w:color w:val="292B2C"/>
          <w:szCs w:val="18"/>
          <w:shd w:val="clear" w:color="auto" w:fill="FFFFFF"/>
        </w:rPr>
        <w:t>Embassy of the Dominican Republic</w:t>
      </w:r>
      <w:r w:rsidRPr="0027302A">
        <w:rPr>
          <w:rFonts w:ascii="Arial" w:hAnsi="Arial" w:cs="Arial"/>
          <w:color w:val="292B2C"/>
          <w:szCs w:val="18"/>
        </w:rPr>
        <w:br/>
      </w:r>
      <w:r w:rsidRPr="0027302A">
        <w:rPr>
          <w:rFonts w:ascii="Arial" w:hAnsi="Arial" w:cs="Arial"/>
          <w:color w:val="292B2C"/>
          <w:szCs w:val="18"/>
          <w:shd w:val="clear" w:color="auto" w:fill="FFFFFF"/>
        </w:rPr>
        <w:t>1715 22nd St. NW, Washington DC 20008</w:t>
      </w:r>
      <w:r w:rsidRPr="0027302A">
        <w:rPr>
          <w:rFonts w:ascii="Arial" w:hAnsi="Arial" w:cs="Arial"/>
          <w:color w:val="292B2C"/>
          <w:szCs w:val="18"/>
        </w:rPr>
        <w:br/>
      </w:r>
      <w:r w:rsidRPr="0027302A">
        <w:rPr>
          <w:rFonts w:ascii="Arial" w:hAnsi="Arial" w:cs="Arial"/>
          <w:color w:val="292B2C"/>
          <w:szCs w:val="18"/>
          <w:shd w:val="clear" w:color="auto" w:fill="FFFFFF"/>
        </w:rPr>
        <w:t>Phone: 202 332 6280 I Fax: 202 265 8057</w:t>
      </w:r>
      <w:r w:rsidRPr="0027302A">
        <w:rPr>
          <w:rFonts w:ascii="Arial" w:hAnsi="Arial" w:cs="Arial"/>
          <w:color w:val="292B2C"/>
          <w:szCs w:val="18"/>
        </w:rPr>
        <w:br/>
      </w:r>
      <w:r w:rsidRPr="0027302A">
        <w:rPr>
          <w:rFonts w:ascii="Arial" w:hAnsi="Arial" w:cs="Arial"/>
          <w:color w:val="292B2C"/>
          <w:szCs w:val="18"/>
          <w:shd w:val="clear" w:color="auto" w:fill="FFFFFF"/>
        </w:rPr>
        <w:t>E-mail: </w:t>
      </w:r>
      <w:hyperlink r:id="rId18" w:history="1">
        <w:r w:rsidR="0027302A" w:rsidRPr="00D27050">
          <w:rPr>
            <w:rStyle w:val="Hyperlink"/>
            <w:rFonts w:ascii="Arial" w:hAnsi="Arial" w:cs="Arial"/>
            <w:szCs w:val="18"/>
            <w:shd w:val="clear" w:color="auto" w:fill="FFFFFF"/>
          </w:rPr>
          <w:t>embassy@drembassyusa.org</w:t>
        </w:r>
      </w:hyperlink>
      <w:r w:rsidR="0027302A">
        <w:rPr>
          <w:rFonts w:ascii="Arial" w:hAnsi="Arial" w:cs="Arial"/>
          <w:szCs w:val="18"/>
          <w:shd w:val="clear" w:color="auto" w:fill="FFFFFF"/>
        </w:rPr>
        <w:t xml:space="preserve"> </w:t>
      </w:r>
      <w:r w:rsidRPr="0027302A">
        <w:rPr>
          <w:rFonts w:ascii="Arial" w:hAnsi="Arial" w:cs="Arial"/>
          <w:color w:val="292B2C"/>
          <w:szCs w:val="18"/>
        </w:rPr>
        <w:br/>
      </w:r>
      <w:r w:rsidRPr="0027302A">
        <w:rPr>
          <w:rFonts w:ascii="Arial" w:hAnsi="Arial" w:cs="Arial"/>
          <w:color w:val="292B2C"/>
          <w:szCs w:val="18"/>
          <w:shd w:val="clear" w:color="auto" w:fill="FFFFFF"/>
        </w:rPr>
        <w:t>Twitter: </w:t>
      </w:r>
      <w:hyperlink r:id="rId19" w:history="1">
        <w:r w:rsidRPr="0027302A">
          <w:rPr>
            <w:rStyle w:val="Hyperlink"/>
            <w:rFonts w:ascii="Arial" w:hAnsi="Arial" w:cs="Arial"/>
            <w:szCs w:val="18"/>
            <w:shd w:val="clear" w:color="auto" w:fill="FFFFFF"/>
          </w:rPr>
          <w:t>@DREmbassy</w:t>
        </w:r>
      </w:hyperlink>
      <w:r w:rsidRPr="0027302A">
        <w:rPr>
          <w:rFonts w:ascii="Arial" w:hAnsi="Arial" w:cs="Arial"/>
          <w:color w:val="292B2C"/>
          <w:szCs w:val="18"/>
          <w:shd w:val="clear" w:color="auto" w:fill="FFFFFF"/>
        </w:rPr>
        <w:t> </w:t>
      </w:r>
      <w:r w:rsidR="0027302A">
        <w:rPr>
          <w:rFonts w:ascii="Arial" w:hAnsi="Arial" w:cs="Arial"/>
          <w:color w:val="292B2C"/>
          <w:szCs w:val="18"/>
          <w:shd w:val="clear" w:color="auto" w:fill="FFFFFF"/>
        </w:rPr>
        <w:t xml:space="preserve">; </w:t>
      </w:r>
      <w:hyperlink r:id="rId20" w:history="1">
        <w:r w:rsidRPr="0027302A">
          <w:rPr>
            <w:rStyle w:val="Hyperlink"/>
            <w:rFonts w:ascii="Arial" w:hAnsi="Arial" w:cs="Arial"/>
            <w:szCs w:val="18"/>
            <w:shd w:val="clear" w:color="auto" w:fill="FFFFFF"/>
          </w:rPr>
          <w:t>@</w:t>
        </w:r>
        <w:r w:rsidRPr="0027302A">
          <w:rPr>
            <w:rStyle w:val="Hyperlink"/>
            <w:rFonts w:ascii="Arial" w:hAnsi="Arial" w:cs="Arial"/>
            <w:szCs w:val="18"/>
            <w:shd w:val="clear" w:color="auto" w:fill="FFFFFF"/>
          </w:rPr>
          <w:t>s</w:t>
        </w:r>
        <w:r w:rsidRPr="0027302A">
          <w:rPr>
            <w:rStyle w:val="Hyperlink"/>
            <w:rFonts w:ascii="Arial" w:hAnsi="Arial" w:cs="Arial"/>
            <w:szCs w:val="18"/>
            <w:shd w:val="clear" w:color="auto" w:fill="FFFFFF"/>
          </w:rPr>
          <w:t>oniaguzmank</w:t>
        </w:r>
      </w:hyperlink>
    </w:p>
    <w:p w14:paraId="7B4B71DE" w14:textId="77777777" w:rsidR="00301F26" w:rsidRPr="003E6CA6" w:rsidRDefault="00301F26" w:rsidP="00DF3A9A">
      <w:pPr>
        <w:spacing w:after="0" w:line="240" w:lineRule="auto"/>
        <w:ind w:left="-288"/>
        <w:rPr>
          <w:rFonts w:ascii="Arial" w:hAnsi="Arial" w:cs="Arial"/>
          <w:iCs/>
          <w:sz w:val="20"/>
          <w:szCs w:val="20"/>
          <w:lang w:val="en-US"/>
        </w:rPr>
      </w:pPr>
      <w:r w:rsidRPr="003E6CA6">
        <w:rPr>
          <w:rFonts w:ascii="Arial" w:hAnsi="Arial" w:cs="Arial"/>
          <w:iCs/>
          <w:sz w:val="20"/>
          <w:szCs w:val="20"/>
          <w:lang w:val="en-US"/>
        </w:rPr>
        <w:t>Dear Alfredo Pacheco,</w:t>
      </w:r>
    </w:p>
    <w:p w14:paraId="185C48DD" w14:textId="77777777" w:rsidR="00301F26" w:rsidRPr="00675DB7" w:rsidRDefault="00301F26" w:rsidP="00DF3A9A">
      <w:pPr>
        <w:spacing w:after="0" w:line="240" w:lineRule="auto"/>
        <w:ind w:left="-288"/>
        <w:rPr>
          <w:rFonts w:ascii="Arial" w:hAnsi="Arial" w:cs="Arial"/>
          <w:iCs/>
          <w:sz w:val="16"/>
          <w:szCs w:val="16"/>
          <w:lang w:val="en-US"/>
        </w:rPr>
      </w:pPr>
    </w:p>
    <w:p w14:paraId="0093C71C" w14:textId="506E160A" w:rsidR="003353E1" w:rsidRPr="003E6CA6" w:rsidRDefault="003353E1" w:rsidP="00DF3A9A">
      <w:pPr>
        <w:spacing w:after="120" w:line="240" w:lineRule="auto"/>
        <w:ind w:left="-288"/>
        <w:jc w:val="both"/>
        <w:rPr>
          <w:rFonts w:ascii="Arial" w:hAnsi="Arial" w:cs="Arial"/>
          <w:iCs/>
          <w:sz w:val="20"/>
          <w:szCs w:val="20"/>
          <w:lang w:bidi="en-US"/>
        </w:rPr>
      </w:pPr>
      <w:r w:rsidRPr="003E6CA6">
        <w:rPr>
          <w:rFonts w:ascii="Arial" w:hAnsi="Arial" w:cs="Arial"/>
          <w:iCs/>
          <w:sz w:val="20"/>
          <w:szCs w:val="20"/>
          <w:lang w:bidi="en-US"/>
        </w:rPr>
        <w:t>Right now, human rights activists across the Dominican Republic are demanding that the reform of the country’s criminal code includes the protection of LGBTIQ+ rights and the decriminalization of abortion in three limited circumstances: when the pregnancy poses a risk to the life of a pregnant woman or girl, when the fetus could not survive outside the womb, and when the pregnancy is the result of rape or incest.</w:t>
      </w:r>
      <w:r w:rsidR="00E504EA" w:rsidRPr="003E6CA6">
        <w:rPr>
          <w:rFonts w:ascii="Arial" w:hAnsi="Arial" w:cs="Arial"/>
          <w:iCs/>
          <w:sz w:val="20"/>
          <w:szCs w:val="20"/>
          <w:lang w:bidi="en-US"/>
        </w:rPr>
        <w:t xml:space="preserve"> </w:t>
      </w:r>
      <w:r w:rsidR="009231F9" w:rsidRPr="003E6CA6">
        <w:rPr>
          <w:rFonts w:ascii="Arial" w:hAnsi="Arial" w:cs="Arial"/>
          <w:iCs/>
          <w:sz w:val="20"/>
          <w:szCs w:val="20"/>
          <w:lang w:bidi="en-US"/>
        </w:rPr>
        <w:t xml:space="preserve">These demands are a human rights imperative for the Dominican Republic and must be </w:t>
      </w:r>
      <w:r w:rsidR="00B12A9F" w:rsidRPr="003E6CA6">
        <w:rPr>
          <w:rFonts w:ascii="Arial" w:hAnsi="Arial" w:cs="Arial"/>
          <w:iCs/>
          <w:sz w:val="20"/>
          <w:szCs w:val="20"/>
          <w:lang w:bidi="en-US"/>
        </w:rPr>
        <w:t>approved.</w:t>
      </w:r>
    </w:p>
    <w:p w14:paraId="41660007" w14:textId="77777777" w:rsidR="00301F26" w:rsidRPr="003E6CA6" w:rsidRDefault="00301F26" w:rsidP="00DF3A9A">
      <w:pPr>
        <w:spacing w:after="120" w:line="240" w:lineRule="auto"/>
        <w:ind w:left="-288"/>
        <w:jc w:val="both"/>
        <w:rPr>
          <w:rFonts w:ascii="Arial" w:hAnsi="Arial" w:cs="Arial"/>
          <w:iCs/>
          <w:sz w:val="20"/>
          <w:szCs w:val="20"/>
          <w:lang w:bidi="en-US"/>
        </w:rPr>
      </w:pPr>
      <w:r w:rsidRPr="003E6CA6">
        <w:rPr>
          <w:rFonts w:ascii="Arial" w:hAnsi="Arial" w:cs="Arial"/>
          <w:iCs/>
          <w:sz w:val="20"/>
          <w:szCs w:val="20"/>
          <w:lang w:bidi="en-US"/>
        </w:rPr>
        <w:t xml:space="preserve">The Dominican Republic’s current legislation that </w:t>
      </w:r>
      <w:proofErr w:type="gramStart"/>
      <w:r w:rsidRPr="003E6CA6">
        <w:rPr>
          <w:rFonts w:ascii="Arial" w:hAnsi="Arial" w:cs="Arial"/>
          <w:iCs/>
          <w:sz w:val="20"/>
          <w:szCs w:val="20"/>
          <w:lang w:bidi="en-US"/>
        </w:rPr>
        <w:t>outlaws</w:t>
      </w:r>
      <w:proofErr w:type="gramEnd"/>
      <w:r w:rsidRPr="003E6CA6">
        <w:rPr>
          <w:rFonts w:ascii="Arial" w:hAnsi="Arial" w:cs="Arial"/>
          <w:iCs/>
          <w:sz w:val="20"/>
          <w:szCs w:val="20"/>
          <w:lang w:bidi="en-US"/>
        </w:rPr>
        <w:t xml:space="preserve"> abortion under all circumstances causes a serious and urgent public health problem, leading to avoidable deaths of women and pregnant people, generally from the most vulnerable sectors of the population. </w:t>
      </w:r>
    </w:p>
    <w:p w14:paraId="6BE537D6" w14:textId="60595263" w:rsidR="007F0517" w:rsidRPr="003E6CA6" w:rsidRDefault="00301F26" w:rsidP="00DF3A9A">
      <w:pPr>
        <w:spacing w:after="120" w:line="240" w:lineRule="auto"/>
        <w:ind w:left="-288"/>
        <w:jc w:val="both"/>
        <w:rPr>
          <w:rFonts w:ascii="Arial" w:hAnsi="Arial" w:cs="Arial"/>
          <w:iCs/>
          <w:sz w:val="20"/>
          <w:szCs w:val="20"/>
          <w:lang w:bidi="en-US"/>
        </w:rPr>
      </w:pPr>
      <w:r w:rsidRPr="003E6CA6">
        <w:rPr>
          <w:rFonts w:ascii="Arial" w:hAnsi="Arial" w:cs="Arial"/>
          <w:iCs/>
          <w:sz w:val="20"/>
          <w:szCs w:val="20"/>
          <w:lang w:val="en-US" w:bidi="en-US"/>
        </w:rPr>
        <w:t>Over the last 25 years, more than 50 countries have changed their laws to allow for greater access to abortion, recognizing the vital role that access to safe abortion plays in protecting lives and health.</w:t>
      </w:r>
      <w:r w:rsidR="007F0517" w:rsidRPr="003E6CA6">
        <w:rPr>
          <w:rFonts w:ascii="Arial" w:hAnsi="Arial" w:cs="Arial"/>
          <w:iCs/>
          <w:sz w:val="20"/>
          <w:szCs w:val="20"/>
          <w:lang w:bidi="en-US"/>
        </w:rPr>
        <w:t xml:space="preserve"> Such reforms are widely supported by human rights standards, as well as by public health experts. The World Health Organization, along with prominent medical associations, support the decriminali</w:t>
      </w:r>
      <w:r w:rsidR="00F62EE5">
        <w:rPr>
          <w:rFonts w:ascii="Arial" w:hAnsi="Arial" w:cs="Arial"/>
          <w:iCs/>
          <w:sz w:val="20"/>
          <w:szCs w:val="20"/>
          <w:lang w:bidi="en-US"/>
        </w:rPr>
        <w:t>z</w:t>
      </w:r>
      <w:r w:rsidR="007F0517" w:rsidRPr="003E6CA6">
        <w:rPr>
          <w:rFonts w:ascii="Arial" w:hAnsi="Arial" w:cs="Arial"/>
          <w:iCs/>
          <w:sz w:val="20"/>
          <w:szCs w:val="20"/>
          <w:lang w:bidi="en-US"/>
        </w:rPr>
        <w:t>ation of abortion, asserting that criminali</w:t>
      </w:r>
      <w:r w:rsidR="00F62EE5">
        <w:rPr>
          <w:rFonts w:ascii="Arial" w:hAnsi="Arial" w:cs="Arial"/>
          <w:iCs/>
          <w:sz w:val="20"/>
          <w:szCs w:val="20"/>
          <w:lang w:bidi="en-US"/>
        </w:rPr>
        <w:t>z</w:t>
      </w:r>
      <w:r w:rsidR="007F0517" w:rsidRPr="003E6CA6">
        <w:rPr>
          <w:rFonts w:ascii="Arial" w:hAnsi="Arial" w:cs="Arial"/>
          <w:iCs/>
          <w:sz w:val="20"/>
          <w:szCs w:val="20"/>
          <w:lang w:bidi="en-US"/>
        </w:rPr>
        <w:t xml:space="preserve">ation does not have the intended effect of reducing the numbers of abortions and only leads to women seeking unsafe clandestine abortion that put their lives and health at risk. </w:t>
      </w:r>
    </w:p>
    <w:p w14:paraId="011BF66C" w14:textId="37E1ED18" w:rsidR="00301F26" w:rsidRPr="003E6CA6" w:rsidRDefault="00301F26" w:rsidP="00DF3A9A">
      <w:pPr>
        <w:spacing w:after="120" w:line="240" w:lineRule="auto"/>
        <w:ind w:left="-288"/>
        <w:jc w:val="both"/>
        <w:rPr>
          <w:rFonts w:ascii="Arial" w:hAnsi="Arial" w:cs="Arial"/>
          <w:iCs/>
          <w:sz w:val="20"/>
          <w:szCs w:val="20"/>
          <w:lang w:bidi="en-US"/>
        </w:rPr>
      </w:pPr>
      <w:r w:rsidRPr="003E6CA6">
        <w:rPr>
          <w:rFonts w:ascii="Arial" w:hAnsi="Arial" w:cs="Arial"/>
          <w:iCs/>
          <w:sz w:val="20"/>
          <w:szCs w:val="20"/>
          <w:lang w:bidi="en-US"/>
        </w:rPr>
        <w:t>Sadly, the Dominican Republic continues to be amongst the last countries in the world to maintain a complete ban on abortion.</w:t>
      </w:r>
      <w:r w:rsidR="009A0DAB" w:rsidRPr="003E6CA6">
        <w:rPr>
          <w:rFonts w:ascii="Arial" w:hAnsi="Arial" w:cs="Arial"/>
          <w:iCs/>
          <w:sz w:val="20"/>
          <w:szCs w:val="20"/>
          <w:lang w:bidi="en-US"/>
        </w:rPr>
        <w:t xml:space="preserve"> The current debate over the reform of the country’s criminal code represents an historic opportunity to change this situation and stand on the right side of history.</w:t>
      </w:r>
    </w:p>
    <w:p w14:paraId="64466268" w14:textId="7307BB07" w:rsidR="00301F26" w:rsidRPr="003E6CA6" w:rsidRDefault="00301F26" w:rsidP="00DF3A9A">
      <w:pPr>
        <w:spacing w:after="120" w:line="240" w:lineRule="auto"/>
        <w:ind w:left="-288"/>
        <w:jc w:val="both"/>
        <w:rPr>
          <w:rFonts w:ascii="Arial" w:hAnsi="Arial" w:cs="Arial"/>
          <w:iCs/>
          <w:sz w:val="20"/>
          <w:szCs w:val="20"/>
          <w:lang w:bidi="en-US"/>
        </w:rPr>
      </w:pPr>
      <w:r w:rsidRPr="003E6CA6">
        <w:rPr>
          <w:rFonts w:ascii="Arial" w:hAnsi="Arial" w:cs="Arial"/>
          <w:iCs/>
          <w:sz w:val="20"/>
          <w:szCs w:val="20"/>
          <w:lang w:bidi="en-US"/>
        </w:rPr>
        <w:t>Equally, by failing to ensure that the Criminal Code includes protections against torture, violence</w:t>
      </w:r>
      <w:r w:rsidR="00DF3A9A">
        <w:rPr>
          <w:rFonts w:ascii="Arial" w:hAnsi="Arial" w:cs="Arial"/>
          <w:iCs/>
          <w:sz w:val="20"/>
          <w:szCs w:val="20"/>
          <w:lang w:bidi="en-US"/>
        </w:rPr>
        <w:t>,</w:t>
      </w:r>
      <w:r w:rsidRPr="003E6CA6">
        <w:rPr>
          <w:rFonts w:ascii="Arial" w:hAnsi="Arial" w:cs="Arial"/>
          <w:iCs/>
          <w:sz w:val="20"/>
          <w:szCs w:val="20"/>
          <w:lang w:bidi="en-US"/>
        </w:rPr>
        <w:t xml:space="preserve"> and discrimination on the grounds of sexual orientation and gender identity, the Dominican Republic would sustain inequalities, perpetuate discrimination and stigmatization of LGBTIQ+ people, preventing them from enjoying a whole range of other rights.</w:t>
      </w:r>
    </w:p>
    <w:p w14:paraId="1C675D78" w14:textId="447981BC" w:rsidR="003C3375" w:rsidRDefault="00301F26" w:rsidP="00DF3A9A">
      <w:pPr>
        <w:spacing w:after="120" w:line="240" w:lineRule="auto"/>
        <w:ind w:left="-288"/>
        <w:jc w:val="both"/>
        <w:rPr>
          <w:rFonts w:ascii="Arial" w:hAnsi="Arial" w:cs="Arial"/>
          <w:iCs/>
          <w:sz w:val="20"/>
          <w:szCs w:val="20"/>
        </w:rPr>
      </w:pPr>
      <w:r w:rsidRPr="003E6CA6">
        <w:rPr>
          <w:rFonts w:ascii="Arial" w:hAnsi="Arial" w:cs="Arial"/>
          <w:iCs/>
          <w:sz w:val="20"/>
          <w:szCs w:val="20"/>
        </w:rPr>
        <w:t>Therefore, I call on to you to approve a reformed criminal code that meets the Dominican Republic’s obligations under international human rights law to respect, protect, and fulfil the rights of women, girls, and LGBTIQ+ people to life, health, autonomy</w:t>
      </w:r>
      <w:r w:rsidR="003C3375">
        <w:rPr>
          <w:rFonts w:ascii="Arial" w:hAnsi="Arial" w:cs="Arial"/>
          <w:iCs/>
          <w:sz w:val="20"/>
          <w:szCs w:val="20"/>
        </w:rPr>
        <w:t>,</w:t>
      </w:r>
      <w:r w:rsidRPr="003E6CA6">
        <w:rPr>
          <w:rFonts w:ascii="Arial" w:hAnsi="Arial" w:cs="Arial"/>
          <w:iCs/>
          <w:sz w:val="20"/>
          <w:szCs w:val="20"/>
        </w:rPr>
        <w:t xml:space="preserve"> and dignity. </w:t>
      </w:r>
    </w:p>
    <w:p w14:paraId="18A24A45" w14:textId="0A9EF3E2" w:rsidR="00E4443A" w:rsidRPr="003E6CA6" w:rsidRDefault="003E6CA6" w:rsidP="00DF3A9A">
      <w:pPr>
        <w:spacing w:after="120" w:line="240" w:lineRule="auto"/>
        <w:ind w:left="-288"/>
        <w:jc w:val="both"/>
        <w:rPr>
          <w:rFonts w:ascii="Arial" w:hAnsi="Arial" w:cs="Arial"/>
          <w:iCs/>
          <w:sz w:val="20"/>
          <w:szCs w:val="20"/>
        </w:rPr>
      </w:pPr>
      <w:r w:rsidRPr="003E6CA6">
        <w:rPr>
          <w:rFonts w:ascii="Arial" w:hAnsi="Arial" w:cs="Arial"/>
          <w:iCs/>
          <w:sz w:val="20"/>
          <w:szCs w:val="20"/>
        </w:rPr>
        <w:t>S</w:t>
      </w:r>
      <w:r w:rsidR="00301F26" w:rsidRPr="003E6CA6">
        <w:rPr>
          <w:rFonts w:ascii="Arial" w:hAnsi="Arial" w:cs="Arial"/>
          <w:iCs/>
          <w:sz w:val="20"/>
          <w:szCs w:val="20"/>
        </w:rPr>
        <w:t>incerely,</w:t>
      </w:r>
    </w:p>
    <w:p w14:paraId="46E51B26" w14:textId="33B762E7" w:rsidR="0082127B" w:rsidRPr="003E6CA6" w:rsidRDefault="0082127B" w:rsidP="00DF3A9A">
      <w:pPr>
        <w:pStyle w:val="AIBoxHeading"/>
        <w:shd w:val="clear" w:color="auto" w:fill="D9D9D9" w:themeFill="background1" w:themeFillShade="D9"/>
        <w:spacing w:line="240" w:lineRule="auto"/>
        <w:ind w:left="-288"/>
        <w:rPr>
          <w:rFonts w:ascii="Arial" w:hAnsi="Arial" w:cs="Arial"/>
          <w:b/>
          <w:sz w:val="32"/>
          <w:szCs w:val="32"/>
        </w:rPr>
      </w:pPr>
      <w:r w:rsidRPr="003E6CA6">
        <w:rPr>
          <w:rFonts w:ascii="Arial" w:hAnsi="Arial" w:cs="Arial"/>
          <w:b/>
          <w:sz w:val="32"/>
          <w:szCs w:val="32"/>
        </w:rPr>
        <w:lastRenderedPageBreak/>
        <w:t>Additional information</w:t>
      </w:r>
    </w:p>
    <w:p w14:paraId="48284EC6" w14:textId="4E83707E" w:rsidR="00A07098" w:rsidRPr="003E6CA6" w:rsidRDefault="0AD88711" w:rsidP="00DF3A9A">
      <w:pPr>
        <w:spacing w:before="240" w:line="240" w:lineRule="auto"/>
        <w:ind w:left="-288"/>
        <w:jc w:val="both"/>
        <w:rPr>
          <w:rFonts w:ascii="Arial" w:hAnsi="Arial" w:cs="Arial"/>
          <w:sz w:val="20"/>
          <w:szCs w:val="20"/>
        </w:rPr>
      </w:pPr>
      <w:r w:rsidRPr="003E6CA6">
        <w:rPr>
          <w:rFonts w:ascii="Arial" w:hAnsi="Arial" w:cs="Arial"/>
          <w:color w:val="000000" w:themeColor="text1"/>
          <w:sz w:val="20"/>
          <w:szCs w:val="20"/>
        </w:rPr>
        <w:t>A comprehensive reform of the Criminal Code in the Dominican Republic has been ongoing for several years. Under the Criminal Code currently in force, women seeking abortion services and those who provide those services face criminal sanctions regardless of the circumstances in which the abortion was sought or provided. In 2010</w:t>
      </w:r>
      <w:r w:rsidR="7489C4EE" w:rsidRPr="003E6CA6">
        <w:rPr>
          <w:rFonts w:ascii="Arial" w:hAnsi="Arial" w:cs="Arial"/>
          <w:color w:val="000000" w:themeColor="text1"/>
          <w:sz w:val="20"/>
          <w:szCs w:val="20"/>
        </w:rPr>
        <w:t>,</w:t>
      </w:r>
      <w:r w:rsidRPr="003E6CA6">
        <w:rPr>
          <w:rFonts w:ascii="Arial" w:hAnsi="Arial" w:cs="Arial"/>
          <w:color w:val="000000" w:themeColor="text1"/>
          <w:sz w:val="20"/>
          <w:szCs w:val="20"/>
        </w:rPr>
        <w:t xml:space="preserve"> a new Constitution entered into force stating the inviolability of the right to life “from conception to death” in its article 37.</w:t>
      </w:r>
    </w:p>
    <w:p w14:paraId="3E3CEBEB" w14:textId="07AFD6D1" w:rsidR="009026C9" w:rsidRPr="003E6CA6" w:rsidRDefault="77D4D3A4" w:rsidP="00DF3A9A">
      <w:pPr>
        <w:spacing w:line="240" w:lineRule="auto"/>
        <w:ind w:left="-288"/>
        <w:jc w:val="both"/>
        <w:rPr>
          <w:rFonts w:ascii="Arial" w:hAnsi="Arial" w:cs="Arial"/>
          <w:sz w:val="20"/>
          <w:szCs w:val="20"/>
        </w:rPr>
      </w:pPr>
      <w:r w:rsidRPr="003E6CA6">
        <w:rPr>
          <w:rFonts w:ascii="Arial" w:hAnsi="Arial" w:cs="Arial"/>
          <w:color w:val="000000" w:themeColor="text1"/>
          <w:sz w:val="20"/>
          <w:szCs w:val="20"/>
        </w:rPr>
        <w:t xml:space="preserve">A revised Criminal Code was approved by the Chamber of Deputies in 2014 that integrated the decriminalization of abortion in the three </w:t>
      </w:r>
      <w:r w:rsidR="5BDC7DF8" w:rsidRPr="003E6CA6">
        <w:rPr>
          <w:rFonts w:ascii="Arial" w:hAnsi="Arial" w:cs="Arial"/>
          <w:color w:val="000000" w:themeColor="text1"/>
          <w:sz w:val="20"/>
          <w:szCs w:val="20"/>
        </w:rPr>
        <w:t>circumstances: where the pregnancy poses a risk to the life of a pregnant woman or girl, where the fetus could not survive outside the womb, and where the pregnancy is the result of rape or incest. H</w:t>
      </w:r>
      <w:r w:rsidRPr="003E6CA6">
        <w:rPr>
          <w:rFonts w:ascii="Arial" w:hAnsi="Arial" w:cs="Arial"/>
          <w:color w:val="000000" w:themeColor="text1"/>
          <w:sz w:val="20"/>
          <w:szCs w:val="20"/>
        </w:rPr>
        <w:t xml:space="preserve">owever, in December 2015 the Constitutional Court struck down the proposed reforms through Judgement 599-15 leaving the old Criminal Code in force, which </w:t>
      </w:r>
      <w:proofErr w:type="gramStart"/>
      <w:r w:rsidRPr="003E6CA6">
        <w:rPr>
          <w:rFonts w:ascii="Arial" w:hAnsi="Arial" w:cs="Arial"/>
          <w:color w:val="000000" w:themeColor="text1"/>
          <w:sz w:val="20"/>
          <w:szCs w:val="20"/>
        </w:rPr>
        <w:t>dates back to</w:t>
      </w:r>
      <w:proofErr w:type="gramEnd"/>
      <w:r w:rsidRPr="003E6CA6">
        <w:rPr>
          <w:rFonts w:ascii="Arial" w:hAnsi="Arial" w:cs="Arial"/>
          <w:color w:val="000000" w:themeColor="text1"/>
          <w:sz w:val="20"/>
          <w:szCs w:val="20"/>
        </w:rPr>
        <w:t xml:space="preserve"> 1884. In July 2017, Congress rejected a new proposed reform of the Criminal Code that failed to decriminalize abortion in the three limited circumstances.</w:t>
      </w:r>
      <w:r w:rsidR="5D406DC5" w:rsidRPr="003E6CA6">
        <w:rPr>
          <w:rFonts w:ascii="Arial" w:hAnsi="Arial" w:cs="Arial"/>
          <w:color w:val="000000" w:themeColor="text1"/>
          <w:sz w:val="20"/>
          <w:szCs w:val="20"/>
        </w:rPr>
        <w:t xml:space="preserve"> </w:t>
      </w:r>
      <w:r w:rsidR="6BF610B8" w:rsidRPr="003E6CA6">
        <w:rPr>
          <w:rFonts w:ascii="Arial" w:hAnsi="Arial" w:cs="Arial"/>
          <w:color w:val="000000" w:themeColor="text1"/>
          <w:sz w:val="20"/>
          <w:szCs w:val="20"/>
        </w:rPr>
        <w:t>C</w:t>
      </w:r>
      <w:r w:rsidR="54A5DEEB" w:rsidRPr="003E6CA6">
        <w:rPr>
          <w:rFonts w:ascii="Arial" w:hAnsi="Arial" w:cs="Arial"/>
          <w:color w:val="000000" w:themeColor="text1"/>
          <w:sz w:val="20"/>
          <w:szCs w:val="20"/>
        </w:rPr>
        <w:t>urrent</w:t>
      </w:r>
      <w:r w:rsidR="5D406DC5" w:rsidRPr="003E6CA6">
        <w:rPr>
          <w:rFonts w:ascii="Arial" w:hAnsi="Arial" w:cs="Arial"/>
          <w:color w:val="000000" w:themeColor="text1"/>
          <w:sz w:val="20"/>
          <w:szCs w:val="20"/>
        </w:rPr>
        <w:t xml:space="preserve"> president Luis </w:t>
      </w:r>
      <w:proofErr w:type="spellStart"/>
      <w:r w:rsidR="5D406DC5" w:rsidRPr="003E6CA6">
        <w:rPr>
          <w:rFonts w:ascii="Arial" w:hAnsi="Arial" w:cs="Arial"/>
          <w:color w:val="000000" w:themeColor="text1"/>
          <w:sz w:val="20"/>
          <w:szCs w:val="20"/>
        </w:rPr>
        <w:t>Abinader</w:t>
      </w:r>
      <w:proofErr w:type="spellEnd"/>
      <w:r w:rsidR="5D406DC5" w:rsidRPr="003E6CA6">
        <w:rPr>
          <w:rFonts w:ascii="Arial" w:hAnsi="Arial" w:cs="Arial"/>
          <w:color w:val="000000" w:themeColor="text1"/>
          <w:sz w:val="20"/>
          <w:szCs w:val="20"/>
        </w:rPr>
        <w:t xml:space="preserve"> expressed support for the decriminalization </w:t>
      </w:r>
      <w:r w:rsidR="53BC4578" w:rsidRPr="003E6CA6">
        <w:rPr>
          <w:rFonts w:ascii="Arial" w:hAnsi="Arial" w:cs="Arial"/>
          <w:color w:val="000000" w:themeColor="text1"/>
          <w:sz w:val="20"/>
          <w:szCs w:val="20"/>
        </w:rPr>
        <w:t xml:space="preserve">of abortion </w:t>
      </w:r>
      <w:r w:rsidR="5D406DC5" w:rsidRPr="003E6CA6">
        <w:rPr>
          <w:rFonts w:ascii="Arial" w:hAnsi="Arial" w:cs="Arial"/>
          <w:color w:val="000000" w:themeColor="text1"/>
          <w:sz w:val="20"/>
          <w:szCs w:val="20"/>
        </w:rPr>
        <w:t xml:space="preserve">in the 3 </w:t>
      </w:r>
      <w:r w:rsidR="18C28610" w:rsidRPr="003E6CA6">
        <w:rPr>
          <w:rFonts w:ascii="Arial" w:hAnsi="Arial" w:cs="Arial"/>
          <w:color w:val="000000" w:themeColor="text1"/>
          <w:sz w:val="20"/>
          <w:szCs w:val="20"/>
        </w:rPr>
        <w:t>circumstances</w:t>
      </w:r>
      <w:r w:rsidR="5D406DC5" w:rsidRPr="003E6CA6">
        <w:rPr>
          <w:rFonts w:ascii="Arial" w:hAnsi="Arial" w:cs="Arial"/>
          <w:color w:val="000000" w:themeColor="text1"/>
          <w:sz w:val="20"/>
          <w:szCs w:val="20"/>
        </w:rPr>
        <w:t xml:space="preserve"> described and a growing number of Congresspeople are expressing their support as well.</w:t>
      </w:r>
    </w:p>
    <w:p w14:paraId="11E0168E" w14:textId="3F55A17C" w:rsidR="00D23D90" w:rsidRPr="003E6CA6" w:rsidRDefault="5C8CB934" w:rsidP="00DF3A9A">
      <w:pPr>
        <w:spacing w:line="240" w:lineRule="auto"/>
        <w:ind w:left="-288"/>
        <w:jc w:val="both"/>
        <w:rPr>
          <w:rFonts w:ascii="Arial" w:hAnsi="Arial" w:cs="Arial"/>
          <w:sz w:val="20"/>
          <w:szCs w:val="20"/>
        </w:rPr>
      </w:pPr>
      <w:r w:rsidRPr="003E6CA6">
        <w:rPr>
          <w:rFonts w:ascii="Arial" w:hAnsi="Arial" w:cs="Arial"/>
          <w:color w:val="000000" w:themeColor="text1"/>
          <w:sz w:val="20"/>
          <w:szCs w:val="20"/>
        </w:rPr>
        <w:t xml:space="preserve">On June 30, </w:t>
      </w:r>
      <w:r w:rsidR="2DFA7E67" w:rsidRPr="003E6CA6">
        <w:rPr>
          <w:rFonts w:ascii="Arial" w:hAnsi="Arial" w:cs="Arial"/>
          <w:color w:val="000000" w:themeColor="text1"/>
          <w:sz w:val="20"/>
          <w:szCs w:val="20"/>
        </w:rPr>
        <w:t>2021,</w:t>
      </w:r>
      <w:r w:rsidRPr="003E6CA6">
        <w:rPr>
          <w:rFonts w:ascii="Arial" w:hAnsi="Arial" w:cs="Arial"/>
          <w:color w:val="000000" w:themeColor="text1"/>
          <w:sz w:val="20"/>
          <w:szCs w:val="20"/>
        </w:rPr>
        <w:t xml:space="preserve"> the Chamber of Deputies of the Dominican Republic’s Congress approved a last</w:t>
      </w:r>
      <w:r w:rsidR="0EEA5D1D" w:rsidRPr="003E6CA6">
        <w:rPr>
          <w:rFonts w:ascii="Arial" w:hAnsi="Arial" w:cs="Arial"/>
          <w:color w:val="000000" w:themeColor="text1"/>
          <w:sz w:val="20"/>
          <w:szCs w:val="20"/>
        </w:rPr>
        <w:t>-</w:t>
      </w:r>
      <w:r w:rsidRPr="003E6CA6">
        <w:rPr>
          <w:rFonts w:ascii="Arial" w:hAnsi="Arial" w:cs="Arial"/>
          <w:color w:val="000000" w:themeColor="text1"/>
          <w:sz w:val="20"/>
          <w:szCs w:val="20"/>
        </w:rPr>
        <w:t xml:space="preserve">minute modification of the draft of the Penal Code that does not include the decriminalization of abortion under the three limited circumstances that were being subject to debate in the country. This amendment also excluded sexual orientation and gender as </w:t>
      </w:r>
      <w:r w:rsidR="44C6C80A" w:rsidRPr="003E6CA6">
        <w:rPr>
          <w:rFonts w:ascii="Arial" w:hAnsi="Arial" w:cs="Arial"/>
          <w:color w:val="000000" w:themeColor="text1"/>
          <w:sz w:val="20"/>
          <w:szCs w:val="20"/>
        </w:rPr>
        <w:t>prohibited grounds</w:t>
      </w:r>
      <w:r w:rsidRPr="003E6CA6">
        <w:rPr>
          <w:rFonts w:ascii="Arial" w:hAnsi="Arial" w:cs="Arial"/>
          <w:color w:val="000000" w:themeColor="text1"/>
          <w:sz w:val="20"/>
          <w:szCs w:val="20"/>
        </w:rPr>
        <w:t xml:space="preserve"> for discrimination</w:t>
      </w:r>
      <w:r w:rsidR="66F49735" w:rsidRPr="003E6CA6">
        <w:rPr>
          <w:rFonts w:ascii="Arial" w:hAnsi="Arial" w:cs="Arial"/>
          <w:color w:val="000000" w:themeColor="text1"/>
          <w:sz w:val="20"/>
          <w:szCs w:val="20"/>
        </w:rPr>
        <w:t>,</w:t>
      </w:r>
      <w:r w:rsidRPr="003E6CA6">
        <w:rPr>
          <w:rFonts w:ascii="Arial" w:hAnsi="Arial" w:cs="Arial"/>
          <w:color w:val="000000" w:themeColor="text1"/>
          <w:sz w:val="20"/>
          <w:szCs w:val="20"/>
        </w:rPr>
        <w:t xml:space="preserve"> and </w:t>
      </w:r>
      <w:r w:rsidR="00561484" w:rsidRPr="003E6CA6">
        <w:rPr>
          <w:rFonts w:ascii="Arial" w:hAnsi="Arial" w:cs="Arial"/>
          <w:color w:val="000000" w:themeColor="text1"/>
          <w:sz w:val="20"/>
          <w:szCs w:val="20"/>
        </w:rPr>
        <w:t>as “</w:t>
      </w:r>
      <w:r w:rsidRPr="003E6CA6">
        <w:rPr>
          <w:rFonts w:ascii="Arial" w:hAnsi="Arial" w:cs="Arial"/>
          <w:color w:val="000000" w:themeColor="text1"/>
          <w:sz w:val="20"/>
          <w:szCs w:val="20"/>
        </w:rPr>
        <w:t>aggravating factors” in the case of homicide or torture. These amendments fail to protect the rights of both women</w:t>
      </w:r>
      <w:r w:rsidR="500F564E" w:rsidRPr="003E6CA6">
        <w:rPr>
          <w:rFonts w:ascii="Arial" w:hAnsi="Arial" w:cs="Arial"/>
          <w:color w:val="000000" w:themeColor="text1"/>
          <w:sz w:val="20"/>
          <w:szCs w:val="20"/>
        </w:rPr>
        <w:t xml:space="preserve"> and girls,</w:t>
      </w:r>
      <w:r w:rsidRPr="003E6CA6">
        <w:rPr>
          <w:rFonts w:ascii="Arial" w:hAnsi="Arial" w:cs="Arial"/>
          <w:color w:val="000000" w:themeColor="text1"/>
          <w:sz w:val="20"/>
          <w:szCs w:val="20"/>
        </w:rPr>
        <w:t xml:space="preserve"> and LGBT</w:t>
      </w:r>
      <w:r w:rsidR="2F497F2F" w:rsidRPr="003E6CA6">
        <w:rPr>
          <w:rFonts w:ascii="Arial" w:hAnsi="Arial" w:cs="Arial"/>
          <w:color w:val="000000" w:themeColor="text1"/>
          <w:sz w:val="20"/>
          <w:szCs w:val="20"/>
        </w:rPr>
        <w:t>IQ+</w:t>
      </w:r>
      <w:r w:rsidR="4408CA23" w:rsidRPr="003E6CA6">
        <w:rPr>
          <w:rFonts w:ascii="Arial" w:hAnsi="Arial" w:cs="Arial"/>
          <w:color w:val="000000" w:themeColor="text1"/>
          <w:sz w:val="20"/>
          <w:szCs w:val="20"/>
        </w:rPr>
        <w:t xml:space="preserve"> people in the country. </w:t>
      </w:r>
      <w:r w:rsidR="0B3E00E5" w:rsidRPr="003E6CA6">
        <w:rPr>
          <w:rFonts w:ascii="Arial" w:hAnsi="Arial" w:cs="Arial"/>
          <w:color w:val="000000" w:themeColor="text1"/>
          <w:sz w:val="20"/>
          <w:szCs w:val="20"/>
        </w:rPr>
        <w:t xml:space="preserve">Public outcry against the </w:t>
      </w:r>
      <w:r w:rsidRPr="003E6CA6">
        <w:rPr>
          <w:rFonts w:ascii="Arial" w:hAnsi="Arial" w:cs="Arial"/>
          <w:color w:val="000000" w:themeColor="text1"/>
          <w:sz w:val="20"/>
          <w:szCs w:val="20"/>
        </w:rPr>
        <w:t xml:space="preserve">approval of the Penal Code under such conditions </w:t>
      </w:r>
      <w:r w:rsidR="39B41A97" w:rsidRPr="003E6CA6">
        <w:rPr>
          <w:rFonts w:ascii="Arial" w:hAnsi="Arial" w:cs="Arial"/>
          <w:color w:val="000000" w:themeColor="text1"/>
          <w:sz w:val="20"/>
          <w:szCs w:val="20"/>
        </w:rPr>
        <w:t xml:space="preserve">also </w:t>
      </w:r>
      <w:r w:rsidRPr="003E6CA6">
        <w:rPr>
          <w:rFonts w:ascii="Arial" w:hAnsi="Arial" w:cs="Arial"/>
          <w:color w:val="000000" w:themeColor="text1"/>
          <w:sz w:val="20"/>
          <w:szCs w:val="20"/>
        </w:rPr>
        <w:t xml:space="preserve">led to the beginning of mass protests that took place in front of the National Congress. </w:t>
      </w:r>
    </w:p>
    <w:p w14:paraId="5A05AC0B" w14:textId="479D43BC" w:rsidR="00D23D90" w:rsidRPr="003E6CA6" w:rsidRDefault="132ED23D" w:rsidP="00DF3A9A">
      <w:pPr>
        <w:spacing w:line="240" w:lineRule="auto"/>
        <w:ind w:left="-288"/>
        <w:rPr>
          <w:rFonts w:ascii="Arial" w:hAnsi="Arial" w:cs="Arial"/>
          <w:sz w:val="20"/>
          <w:szCs w:val="20"/>
        </w:rPr>
      </w:pPr>
      <w:r w:rsidRPr="003E6CA6">
        <w:rPr>
          <w:rFonts w:ascii="Arial" w:hAnsi="Arial" w:cs="Arial"/>
          <w:color w:val="000000" w:themeColor="text1"/>
          <w:sz w:val="20"/>
          <w:szCs w:val="20"/>
        </w:rPr>
        <w:t>The</w:t>
      </w:r>
      <w:r w:rsidR="1506D663" w:rsidRPr="003E6CA6">
        <w:rPr>
          <w:rFonts w:ascii="Arial" w:hAnsi="Arial" w:cs="Arial"/>
          <w:color w:val="000000" w:themeColor="text1"/>
          <w:sz w:val="20"/>
          <w:szCs w:val="20"/>
        </w:rPr>
        <w:t xml:space="preserve"> amended</w:t>
      </w:r>
      <w:r w:rsidRPr="003E6CA6">
        <w:rPr>
          <w:rFonts w:ascii="Arial" w:hAnsi="Arial" w:cs="Arial"/>
          <w:color w:val="000000" w:themeColor="text1"/>
          <w:sz w:val="20"/>
          <w:szCs w:val="20"/>
        </w:rPr>
        <w:t xml:space="preserve"> draft of the Penal Code was passed on to the Senate, where the approval of the draft was set to be made, in compliance with Dominican Republic’s legal system. On August 2, </w:t>
      </w:r>
      <w:r w:rsidR="25AF2672" w:rsidRPr="003E6CA6">
        <w:rPr>
          <w:rFonts w:ascii="Arial" w:hAnsi="Arial" w:cs="Arial"/>
          <w:color w:val="000000" w:themeColor="text1"/>
          <w:sz w:val="20"/>
          <w:szCs w:val="20"/>
        </w:rPr>
        <w:t>a</w:t>
      </w:r>
      <w:r w:rsidRPr="003E6CA6">
        <w:rPr>
          <w:rFonts w:ascii="Arial" w:hAnsi="Arial" w:cs="Arial"/>
          <w:color w:val="000000" w:themeColor="text1"/>
          <w:sz w:val="20"/>
          <w:szCs w:val="20"/>
        </w:rPr>
        <w:t xml:space="preserve"> Senate Special Commission held a virtual meeting, </w:t>
      </w:r>
      <w:proofErr w:type="gramStart"/>
      <w:r w:rsidRPr="003E6CA6">
        <w:rPr>
          <w:rFonts w:ascii="Arial" w:hAnsi="Arial" w:cs="Arial"/>
          <w:color w:val="000000" w:themeColor="text1"/>
          <w:sz w:val="20"/>
          <w:szCs w:val="20"/>
        </w:rPr>
        <w:t>in an attempt to</w:t>
      </w:r>
      <w:proofErr w:type="gramEnd"/>
      <w:r w:rsidRPr="003E6CA6">
        <w:rPr>
          <w:rFonts w:ascii="Arial" w:hAnsi="Arial" w:cs="Arial"/>
          <w:color w:val="000000" w:themeColor="text1"/>
          <w:sz w:val="20"/>
          <w:szCs w:val="20"/>
        </w:rPr>
        <w:t xml:space="preserve"> expedite the approval of the Penal Code as it is currently worded. Seven of the nine members of the Special Commission approved the current version of the Criminal Code, and its final version was set to be presented in the Senate on August 10 (the last possible date for approval before the current parliamentary session </w:t>
      </w:r>
      <w:proofErr w:type="gramStart"/>
      <w:r w:rsidRPr="003E6CA6">
        <w:rPr>
          <w:rFonts w:ascii="Arial" w:hAnsi="Arial" w:cs="Arial"/>
          <w:color w:val="000000" w:themeColor="text1"/>
          <w:sz w:val="20"/>
          <w:szCs w:val="20"/>
        </w:rPr>
        <w:t>came to a close</w:t>
      </w:r>
      <w:proofErr w:type="gramEnd"/>
      <w:r w:rsidRPr="003E6CA6">
        <w:rPr>
          <w:rFonts w:ascii="Arial" w:hAnsi="Arial" w:cs="Arial"/>
          <w:color w:val="000000" w:themeColor="text1"/>
          <w:sz w:val="20"/>
          <w:szCs w:val="20"/>
        </w:rPr>
        <w:t>). Due to the absence of 19 senators, the Special Commission was not able to present its approved draft of the Criminal Code bill</w:t>
      </w:r>
      <w:r w:rsidR="5AFB4280" w:rsidRPr="003E6CA6">
        <w:rPr>
          <w:rFonts w:ascii="Arial" w:hAnsi="Arial" w:cs="Arial"/>
          <w:color w:val="000000" w:themeColor="text1"/>
          <w:sz w:val="20"/>
          <w:szCs w:val="20"/>
        </w:rPr>
        <w:t xml:space="preserve"> due to lack of quorum</w:t>
      </w:r>
      <w:r w:rsidRPr="003E6CA6">
        <w:rPr>
          <w:rFonts w:ascii="Arial" w:hAnsi="Arial" w:cs="Arial"/>
          <w:color w:val="000000" w:themeColor="text1"/>
          <w:sz w:val="20"/>
          <w:szCs w:val="20"/>
        </w:rPr>
        <w:t xml:space="preserve">, leading the draft to “expire”, because it was not debated within the established deadline.  </w:t>
      </w:r>
    </w:p>
    <w:p w14:paraId="216280AC" w14:textId="0D3D226D" w:rsidR="2D6045E9" w:rsidRPr="003E6CA6" w:rsidRDefault="132ED23D" w:rsidP="00DF3A9A">
      <w:pPr>
        <w:spacing w:line="240" w:lineRule="auto"/>
        <w:ind w:left="-288"/>
        <w:rPr>
          <w:rFonts w:ascii="Arial" w:hAnsi="Arial" w:cs="Arial"/>
          <w:sz w:val="20"/>
          <w:szCs w:val="20"/>
        </w:rPr>
      </w:pPr>
      <w:r w:rsidRPr="003E6CA6">
        <w:rPr>
          <w:rFonts w:ascii="Arial" w:hAnsi="Arial" w:cs="Arial"/>
          <w:color w:val="000000" w:themeColor="text1"/>
          <w:sz w:val="20"/>
          <w:szCs w:val="20"/>
        </w:rPr>
        <w:t xml:space="preserve">With the beginning of the new parliamentary term, the preliminary draft of the Criminal Code was reintroduced, and is now being debated by a Bicameral Commission, whose goal is that the piece be approved in this legislative year.  </w:t>
      </w:r>
      <w:r w:rsidR="4A78AA9E" w:rsidRPr="003E6CA6">
        <w:rPr>
          <w:rFonts w:ascii="Arial" w:hAnsi="Arial" w:cs="Arial"/>
          <w:color w:val="000000" w:themeColor="text1"/>
          <w:sz w:val="20"/>
          <w:szCs w:val="20"/>
        </w:rPr>
        <w:t xml:space="preserve"> </w:t>
      </w:r>
    </w:p>
    <w:p w14:paraId="28B775AC" w14:textId="033430C0" w:rsidR="005D2C37" w:rsidRPr="003E6CA6" w:rsidRDefault="005D2C37" w:rsidP="00DF3A9A">
      <w:pPr>
        <w:spacing w:after="0" w:line="240" w:lineRule="auto"/>
        <w:ind w:left="-288"/>
        <w:rPr>
          <w:rFonts w:ascii="Arial" w:hAnsi="Arial" w:cs="Arial"/>
          <w:sz w:val="20"/>
          <w:szCs w:val="20"/>
        </w:rPr>
      </w:pPr>
      <w:r w:rsidRPr="003E6CA6">
        <w:rPr>
          <w:rFonts w:ascii="Arial" w:hAnsi="Arial" w:cs="Arial"/>
          <w:b/>
          <w:bCs/>
          <w:sz w:val="20"/>
          <w:szCs w:val="20"/>
        </w:rPr>
        <w:t>PREFERRED LANGUAGE TO ADDRESS TARGET:</w:t>
      </w:r>
      <w:r w:rsidR="0082127B" w:rsidRPr="003E6CA6">
        <w:rPr>
          <w:rFonts w:ascii="Arial" w:hAnsi="Arial" w:cs="Arial"/>
          <w:b/>
          <w:bCs/>
          <w:sz w:val="20"/>
          <w:szCs w:val="20"/>
        </w:rPr>
        <w:t xml:space="preserve"> </w:t>
      </w:r>
      <w:r w:rsidR="00F678E6" w:rsidRPr="003E6CA6">
        <w:rPr>
          <w:rFonts w:ascii="Arial" w:hAnsi="Arial" w:cs="Arial"/>
          <w:sz w:val="20"/>
          <w:szCs w:val="20"/>
        </w:rPr>
        <w:t>SPANISH</w:t>
      </w:r>
    </w:p>
    <w:p w14:paraId="212A17BC" w14:textId="77777777" w:rsidR="005D2C37" w:rsidRPr="003E6CA6" w:rsidRDefault="005D2C37" w:rsidP="00DF3A9A">
      <w:pPr>
        <w:spacing w:after="0" w:line="240" w:lineRule="auto"/>
        <w:ind w:left="-288"/>
        <w:rPr>
          <w:rFonts w:ascii="Arial" w:hAnsi="Arial" w:cs="Arial"/>
          <w:color w:val="0070C0"/>
          <w:sz w:val="20"/>
          <w:szCs w:val="20"/>
        </w:rPr>
      </w:pPr>
      <w:r w:rsidRPr="003E6CA6">
        <w:rPr>
          <w:rFonts w:ascii="Arial" w:hAnsi="Arial" w:cs="Arial"/>
          <w:sz w:val="20"/>
          <w:szCs w:val="20"/>
        </w:rPr>
        <w:t>You can also write in your own language.</w:t>
      </w:r>
    </w:p>
    <w:p w14:paraId="66DD4F60" w14:textId="77777777" w:rsidR="005D2C37" w:rsidRPr="003E6CA6" w:rsidRDefault="005D2C37" w:rsidP="00DF3A9A">
      <w:pPr>
        <w:spacing w:after="0" w:line="240" w:lineRule="auto"/>
        <w:ind w:left="-288"/>
        <w:rPr>
          <w:rFonts w:ascii="Arial" w:hAnsi="Arial" w:cs="Arial"/>
          <w:color w:val="0070C0"/>
          <w:sz w:val="20"/>
          <w:szCs w:val="20"/>
        </w:rPr>
      </w:pPr>
    </w:p>
    <w:p w14:paraId="533B0C09" w14:textId="3211CA35" w:rsidR="005D2C37" w:rsidRPr="003E6CA6" w:rsidRDefault="2DC155E2" w:rsidP="00DF3A9A">
      <w:pPr>
        <w:spacing w:after="0" w:line="240" w:lineRule="auto"/>
        <w:ind w:left="-288"/>
        <w:rPr>
          <w:rFonts w:ascii="Arial" w:hAnsi="Arial" w:cs="Arial"/>
          <w:sz w:val="20"/>
          <w:szCs w:val="20"/>
        </w:rPr>
      </w:pPr>
      <w:r w:rsidRPr="003E6CA6">
        <w:rPr>
          <w:rFonts w:ascii="Arial" w:hAnsi="Arial" w:cs="Arial"/>
          <w:b/>
          <w:bCs/>
          <w:sz w:val="20"/>
          <w:szCs w:val="20"/>
        </w:rPr>
        <w:t xml:space="preserve">PLEASE TAKE ACTION AS SOON AS POSSIBLE UNTIL: </w:t>
      </w:r>
      <w:r w:rsidR="00D57AC5" w:rsidRPr="003E6CA6">
        <w:rPr>
          <w:rFonts w:ascii="Arial" w:hAnsi="Arial" w:cs="Arial"/>
          <w:sz w:val="20"/>
          <w:szCs w:val="20"/>
        </w:rPr>
        <w:t>Novemb</w:t>
      </w:r>
      <w:r w:rsidR="1397EA7F" w:rsidRPr="003E6CA6">
        <w:rPr>
          <w:rFonts w:ascii="Arial" w:hAnsi="Arial" w:cs="Arial"/>
          <w:sz w:val="20"/>
          <w:szCs w:val="20"/>
        </w:rPr>
        <w:t xml:space="preserve">er </w:t>
      </w:r>
      <w:r w:rsidR="003E6CA6">
        <w:rPr>
          <w:rFonts w:ascii="Arial" w:hAnsi="Arial" w:cs="Arial"/>
          <w:sz w:val="20"/>
          <w:szCs w:val="20"/>
        </w:rPr>
        <w:t>19</w:t>
      </w:r>
      <w:r w:rsidR="00E4443A">
        <w:rPr>
          <w:rFonts w:ascii="Arial" w:hAnsi="Arial" w:cs="Arial"/>
          <w:sz w:val="20"/>
          <w:szCs w:val="20"/>
        </w:rPr>
        <w:t>,</w:t>
      </w:r>
      <w:r w:rsidR="003E6CA6">
        <w:rPr>
          <w:rFonts w:ascii="Arial" w:hAnsi="Arial" w:cs="Arial"/>
          <w:sz w:val="20"/>
          <w:szCs w:val="20"/>
        </w:rPr>
        <w:t xml:space="preserve"> </w:t>
      </w:r>
      <w:r w:rsidR="1397EA7F" w:rsidRPr="003E6CA6">
        <w:rPr>
          <w:rFonts w:ascii="Arial" w:hAnsi="Arial" w:cs="Arial"/>
          <w:sz w:val="20"/>
          <w:szCs w:val="20"/>
        </w:rPr>
        <w:t>2021</w:t>
      </w:r>
    </w:p>
    <w:p w14:paraId="1B49A045" w14:textId="77777777" w:rsidR="005D2C37" w:rsidRPr="003E6CA6" w:rsidRDefault="005D2C37" w:rsidP="00DF3A9A">
      <w:pPr>
        <w:spacing w:after="0" w:line="240" w:lineRule="auto"/>
        <w:ind w:left="-288"/>
        <w:rPr>
          <w:rFonts w:ascii="Arial" w:hAnsi="Arial" w:cs="Arial"/>
          <w:sz w:val="20"/>
          <w:szCs w:val="20"/>
        </w:rPr>
      </w:pPr>
      <w:r w:rsidRPr="003E6CA6">
        <w:rPr>
          <w:rFonts w:ascii="Arial" w:hAnsi="Arial" w:cs="Arial"/>
          <w:sz w:val="20"/>
          <w:szCs w:val="20"/>
        </w:rPr>
        <w:t>Please check with the Amnesty office in your country if you wish to send appeals after the deadline.</w:t>
      </w:r>
    </w:p>
    <w:p w14:paraId="7296393A" w14:textId="77777777" w:rsidR="005D2C37" w:rsidRPr="003E6CA6" w:rsidRDefault="005D2C37" w:rsidP="00DF3A9A">
      <w:pPr>
        <w:spacing w:after="0" w:line="240" w:lineRule="auto"/>
        <w:ind w:left="-288"/>
        <w:rPr>
          <w:rFonts w:ascii="Arial" w:hAnsi="Arial" w:cs="Arial"/>
          <w:b/>
          <w:sz w:val="20"/>
          <w:szCs w:val="20"/>
        </w:rPr>
      </w:pPr>
    </w:p>
    <w:p w14:paraId="081E4ED3" w14:textId="16297AC4" w:rsidR="005D2C37" w:rsidRPr="003E6CA6" w:rsidRDefault="005D2C37" w:rsidP="00DF3A9A">
      <w:pPr>
        <w:spacing w:after="0" w:line="240" w:lineRule="auto"/>
        <w:ind w:left="-288"/>
        <w:rPr>
          <w:rFonts w:ascii="Arial" w:hAnsi="Arial" w:cs="Arial"/>
          <w:b/>
          <w:bCs/>
          <w:sz w:val="20"/>
          <w:szCs w:val="20"/>
        </w:rPr>
      </w:pPr>
      <w:r w:rsidRPr="003E6CA6">
        <w:rPr>
          <w:rFonts w:ascii="Arial" w:hAnsi="Arial" w:cs="Arial"/>
          <w:b/>
          <w:bCs/>
          <w:sz w:val="20"/>
          <w:szCs w:val="20"/>
        </w:rPr>
        <w:t xml:space="preserve">NAME AND PRONOUN: </w:t>
      </w:r>
      <w:r w:rsidR="001023AB" w:rsidRPr="003E6CA6">
        <w:rPr>
          <w:rFonts w:ascii="Arial" w:hAnsi="Arial" w:cs="Arial"/>
          <w:b/>
          <w:bCs/>
          <w:sz w:val="20"/>
          <w:szCs w:val="20"/>
        </w:rPr>
        <w:t xml:space="preserve">Dominican </w:t>
      </w:r>
      <w:r w:rsidR="00B20750" w:rsidRPr="003E6CA6">
        <w:rPr>
          <w:rFonts w:ascii="Arial" w:hAnsi="Arial" w:cs="Arial"/>
          <w:b/>
          <w:bCs/>
          <w:sz w:val="20"/>
          <w:szCs w:val="20"/>
        </w:rPr>
        <w:t>women at risk</w:t>
      </w:r>
      <w:r w:rsidRPr="003E6CA6">
        <w:rPr>
          <w:rFonts w:ascii="Arial" w:hAnsi="Arial" w:cs="Arial"/>
          <w:b/>
          <w:bCs/>
          <w:sz w:val="20"/>
          <w:szCs w:val="20"/>
        </w:rPr>
        <w:t xml:space="preserve"> </w:t>
      </w:r>
      <w:r w:rsidRPr="003E6CA6">
        <w:rPr>
          <w:rFonts w:ascii="Arial" w:hAnsi="Arial" w:cs="Arial"/>
          <w:sz w:val="20"/>
          <w:szCs w:val="20"/>
        </w:rPr>
        <w:t>(</w:t>
      </w:r>
      <w:r w:rsidR="7ED3FF81" w:rsidRPr="003E6CA6">
        <w:rPr>
          <w:rFonts w:ascii="Arial" w:hAnsi="Arial" w:cs="Arial"/>
          <w:sz w:val="20"/>
          <w:szCs w:val="20"/>
        </w:rPr>
        <w:t>Them, theirs</w:t>
      </w:r>
      <w:r w:rsidRPr="003E6CA6">
        <w:rPr>
          <w:rFonts w:ascii="Arial" w:hAnsi="Arial" w:cs="Arial"/>
          <w:sz w:val="20"/>
          <w:szCs w:val="20"/>
        </w:rPr>
        <w:t>)</w:t>
      </w:r>
    </w:p>
    <w:p w14:paraId="0DC2A5BC" w14:textId="77777777" w:rsidR="005D2C37" w:rsidRPr="003E6CA6" w:rsidRDefault="005D2C37" w:rsidP="00DF3A9A">
      <w:pPr>
        <w:spacing w:after="0" w:line="240" w:lineRule="auto"/>
        <w:ind w:left="-288"/>
        <w:rPr>
          <w:rFonts w:ascii="Arial" w:hAnsi="Arial" w:cs="Arial"/>
          <w:b/>
          <w:sz w:val="20"/>
          <w:szCs w:val="20"/>
        </w:rPr>
      </w:pPr>
    </w:p>
    <w:p w14:paraId="269CAF49" w14:textId="67987B39" w:rsidR="005D2C37" w:rsidRPr="003E6CA6" w:rsidRDefault="005D2C37" w:rsidP="00DF3A9A">
      <w:pPr>
        <w:spacing w:after="0" w:line="240" w:lineRule="auto"/>
        <w:ind w:left="-288"/>
        <w:rPr>
          <w:rFonts w:ascii="Arial" w:hAnsi="Arial" w:cs="Arial"/>
          <w:sz w:val="20"/>
          <w:szCs w:val="20"/>
        </w:rPr>
      </w:pPr>
      <w:r w:rsidRPr="003E6CA6">
        <w:rPr>
          <w:rFonts w:ascii="Arial" w:hAnsi="Arial" w:cs="Arial"/>
          <w:b/>
          <w:bCs/>
          <w:sz w:val="20"/>
          <w:szCs w:val="20"/>
        </w:rPr>
        <w:t xml:space="preserve">LINK TO PREVIOUS UA: </w:t>
      </w:r>
      <w:hyperlink r:id="rId21" w:history="1">
        <w:r w:rsidR="000748B3" w:rsidRPr="003E6CA6">
          <w:rPr>
            <w:rStyle w:val="Hyperlink"/>
            <w:rFonts w:ascii="Arial" w:hAnsi="Arial" w:cs="Arial"/>
            <w:sz w:val="20"/>
            <w:szCs w:val="20"/>
          </w:rPr>
          <w:t>https://www.amnesty.org/en/documents/amr27/3889/2021/en/</w:t>
        </w:r>
      </w:hyperlink>
      <w:r w:rsidR="000748B3" w:rsidRPr="003E6CA6">
        <w:rPr>
          <w:rFonts w:ascii="Arial" w:hAnsi="Arial" w:cs="Arial"/>
          <w:b/>
          <w:bCs/>
          <w:sz w:val="20"/>
          <w:szCs w:val="20"/>
        </w:rPr>
        <w:t xml:space="preserve"> </w:t>
      </w:r>
    </w:p>
    <w:p w14:paraId="0AF560F2" w14:textId="5380702A" w:rsidR="00B92AEC" w:rsidRPr="003E6CA6" w:rsidRDefault="000C6196" w:rsidP="003E6CA6">
      <w:pPr>
        <w:spacing w:line="240" w:lineRule="auto"/>
        <w:rPr>
          <w:rFonts w:ascii="Arial" w:hAnsi="Arial" w:cs="Arial"/>
          <w:sz w:val="20"/>
          <w:szCs w:val="20"/>
        </w:rPr>
      </w:pPr>
      <w:r w:rsidRPr="003E6CA6">
        <w:rPr>
          <w:rFonts w:ascii="Arial" w:hAnsi="Arial" w:cs="Arial"/>
        </w:rPr>
        <w:softHyphen/>
      </w:r>
      <w:r w:rsidRPr="003E6CA6">
        <w:rPr>
          <w:rFonts w:ascii="Arial" w:hAnsi="Arial" w:cs="Arial"/>
        </w:rPr>
        <w:softHyphen/>
      </w:r>
      <w:r w:rsidRPr="003E6CA6">
        <w:rPr>
          <w:rFonts w:ascii="Arial" w:hAnsi="Arial" w:cs="Arial"/>
        </w:rPr>
        <w:softHyphen/>
      </w:r>
      <w:r w:rsidRPr="003E6CA6">
        <w:rPr>
          <w:rFonts w:ascii="Arial" w:hAnsi="Arial" w:cs="Arial"/>
        </w:rPr>
        <w:softHyphen/>
      </w:r>
      <w:r w:rsidRPr="003E6CA6">
        <w:rPr>
          <w:rFonts w:ascii="Arial" w:hAnsi="Arial" w:cs="Arial"/>
        </w:rPr>
        <w:softHyphen/>
      </w:r>
    </w:p>
    <w:sectPr w:rsidR="00B92AEC" w:rsidRPr="003E6CA6" w:rsidSect="00E4443A">
      <w:footnotePr>
        <w:pos w:val="beneathText"/>
      </w:footnotePr>
      <w:endnotePr>
        <w:numFmt w:val="decimal"/>
      </w:endnotePr>
      <w:type w:val="continuous"/>
      <w:pgSz w:w="12240" w:h="15840" w:code="1"/>
      <w:pgMar w:top="720" w:right="720" w:bottom="2160" w:left="720" w:header="706" w:footer="562" w:gutter="0"/>
      <w:cols w:space="360"/>
      <w:titlePg/>
      <w:docGrid w:linePitch="360" w:charSpace="32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112317" w14:textId="77777777" w:rsidR="00641B1A" w:rsidRDefault="00641B1A">
      <w:r>
        <w:separator/>
      </w:r>
    </w:p>
  </w:endnote>
  <w:endnote w:type="continuationSeparator" w:id="0">
    <w:p w14:paraId="5AE66C10" w14:textId="77777777" w:rsidR="00641B1A" w:rsidRDefault="00641B1A">
      <w:r>
        <w:continuationSeparator/>
      </w:r>
    </w:p>
  </w:endnote>
  <w:endnote w:type="continuationNotice" w:id="1">
    <w:p w14:paraId="4803358D" w14:textId="77777777" w:rsidR="00641B1A" w:rsidRDefault="00641B1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mnesty Trade Gothic">
    <w:panose1 w:val="020B0503040303020004"/>
    <w:charset w:val="00"/>
    <w:family w:val="swiss"/>
    <w:pitch w:val="variable"/>
    <w:sig w:usb0="800000AF" w:usb1="5000204A" w:usb2="00000000" w:usb3="00000000" w:csb0="0000009B"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mnesty Trade Gothic Cn">
    <w:panose1 w:val="020B0506040303020004"/>
    <w:charset w:val="00"/>
    <w:family w:val="swiss"/>
    <w:pitch w:val="variable"/>
    <w:sig w:usb0="800000AF" w:usb1="5000204A" w:usb2="00000000" w:usb3="00000000" w:csb0="0000009B" w:csb1="00000000"/>
  </w:font>
  <w:font w:name="MS Mincho">
    <w:altName w:val="MS Mincho"/>
    <w:panose1 w:val="02020609040205080304"/>
    <w:charset w:val="80"/>
    <w:family w:val="modern"/>
    <w:pitch w:val="fixed"/>
    <w:sig w:usb0="E00002FF" w:usb1="6AC7FDFB" w:usb2="08000012" w:usb3="00000000" w:csb0="0002009F" w:csb1="00000000"/>
  </w:font>
  <w:font w:name="Arial Unicode MS">
    <w:altName w:val="Yu Gothic"/>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4000ACFF" w:usb2="00000001"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41AFD" w14:textId="77777777" w:rsidR="00E4443A" w:rsidRDefault="00E4443A" w:rsidP="00E4443A">
    <w:pPr>
      <w:pStyle w:val="paragraph"/>
      <w:spacing w:before="0" w:beforeAutospacing="0" w:after="0" w:afterAutospacing="0"/>
      <w:jc w:val="center"/>
      <w:textAlignment w:val="baseline"/>
      <w:rPr>
        <w:rFonts w:ascii="Segoe UI" w:hAnsi="Segoe UI" w:cs="Segoe UI"/>
        <w:sz w:val="18"/>
        <w:szCs w:val="18"/>
      </w:rPr>
    </w:pPr>
    <w:bookmarkStart w:id="1" w:name="_Hlk77765226"/>
    <w:r>
      <w:rPr>
        <w:rStyle w:val="normaltextrun"/>
        <w:rFonts w:ascii="Calibri Light" w:hAnsi="Calibri Light" w:cs="Calibri Light"/>
        <w:sz w:val="16"/>
        <w:szCs w:val="16"/>
        <w:lang w:val="en-GB"/>
      </w:rPr>
      <w:t>AIUSA’s Urgent Action Network | 600 Pennsylvania Ave, 5th Floor, Washington, DC 20003</w:t>
    </w:r>
    <w:r>
      <w:rPr>
        <w:rStyle w:val="eop"/>
        <w:rFonts w:ascii="Calibri Light" w:hAnsi="Calibri Light" w:cs="Calibri Light"/>
        <w:sz w:val="16"/>
        <w:szCs w:val="16"/>
      </w:rPr>
      <w:t> </w:t>
    </w:r>
  </w:p>
  <w:p w14:paraId="7F0C63FA" w14:textId="77777777" w:rsidR="00E4443A" w:rsidRDefault="00E4443A" w:rsidP="00E4443A">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Light" w:hAnsi="Calibri Light" w:cs="Calibri Light"/>
        <w:sz w:val="16"/>
        <w:szCs w:val="16"/>
        <w:lang w:val="en-GB"/>
      </w:rPr>
      <w:t>T (212) 807- 8400 | uan@aiusa.org | </w:t>
    </w:r>
    <w:hyperlink r:id="rId1" w:tgtFrame="_blank" w:history="1">
      <w:r>
        <w:rPr>
          <w:rStyle w:val="normaltextrun"/>
          <w:rFonts w:ascii="Calibri Light" w:hAnsi="Calibri Light" w:cs="Calibri Light"/>
          <w:color w:val="0563C1"/>
          <w:sz w:val="16"/>
          <w:szCs w:val="16"/>
          <w:lang w:val="en-GB"/>
        </w:rPr>
        <w:t>www.amnestyusa.org/uan</w:t>
      </w:r>
    </w:hyperlink>
  </w:p>
  <w:bookmarkEnd w:id="1"/>
  <w:p w14:paraId="4C891633" w14:textId="77777777" w:rsidR="00E4443A" w:rsidRDefault="00E444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99744" w14:textId="2AFCC314" w:rsidR="00E4443A" w:rsidRDefault="00E4443A">
    <w:pPr>
      <w:pStyle w:val="Footer"/>
    </w:pPr>
    <w:r>
      <w:rPr>
        <w:noProof/>
      </w:rPr>
      <w:drawing>
        <wp:anchor distT="0" distB="0" distL="114300" distR="114300" simplePos="0" relativeHeight="251658240" behindDoc="0" locked="0" layoutInCell="1" allowOverlap="1" wp14:anchorId="3DD492A9" wp14:editId="233994A1">
          <wp:simplePos x="0" y="0"/>
          <wp:positionH relativeFrom="column">
            <wp:posOffset>387927</wp:posOffset>
          </wp:positionH>
          <wp:positionV relativeFrom="paragraph">
            <wp:posOffset>-525838</wp:posOffset>
          </wp:positionV>
          <wp:extent cx="5943600" cy="911225"/>
          <wp:effectExtent l="0" t="0" r="0"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911225"/>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F822D3" w14:textId="77777777" w:rsidR="00641B1A" w:rsidRDefault="00641B1A">
      <w:r>
        <w:separator/>
      </w:r>
    </w:p>
  </w:footnote>
  <w:footnote w:type="continuationSeparator" w:id="0">
    <w:p w14:paraId="244AD54E" w14:textId="77777777" w:rsidR="00641B1A" w:rsidRDefault="00641B1A">
      <w:r>
        <w:continuationSeparator/>
      </w:r>
    </w:p>
  </w:footnote>
  <w:footnote w:type="continuationNotice" w:id="1">
    <w:p w14:paraId="3C79BD30" w14:textId="77777777" w:rsidR="00641B1A" w:rsidRDefault="00641B1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9BA1C" w14:textId="5075557E" w:rsidR="00355617" w:rsidRDefault="000748B3" w:rsidP="00DF3A9A">
    <w:pPr>
      <w:tabs>
        <w:tab w:val="left" w:pos="6060"/>
        <w:tab w:val="right" w:pos="10203"/>
      </w:tabs>
      <w:spacing w:after="0"/>
      <w:ind w:left="-288"/>
      <w:rPr>
        <w:sz w:val="16"/>
        <w:szCs w:val="16"/>
      </w:rPr>
    </w:pPr>
    <w:r>
      <w:rPr>
        <w:sz w:val="16"/>
        <w:szCs w:val="16"/>
      </w:rPr>
      <w:t>Second</w:t>
    </w:r>
    <w:r w:rsidR="00A9007E">
      <w:rPr>
        <w:sz w:val="16"/>
        <w:szCs w:val="16"/>
      </w:rPr>
      <w:t xml:space="preserve"> </w:t>
    </w:r>
    <w:r w:rsidR="007A3AEA">
      <w:rPr>
        <w:sz w:val="16"/>
        <w:szCs w:val="16"/>
      </w:rPr>
      <w:t xml:space="preserve">UA: </w:t>
    </w:r>
    <w:r w:rsidR="003301F2">
      <w:rPr>
        <w:sz w:val="16"/>
        <w:szCs w:val="16"/>
      </w:rPr>
      <w:t>036/21</w:t>
    </w:r>
    <w:r w:rsidR="007A3AEA">
      <w:rPr>
        <w:sz w:val="16"/>
        <w:szCs w:val="16"/>
      </w:rPr>
      <w:t xml:space="preserve"> Index: </w:t>
    </w:r>
    <w:r w:rsidR="00080460">
      <w:rPr>
        <w:sz w:val="16"/>
        <w:szCs w:val="16"/>
      </w:rPr>
      <w:t xml:space="preserve">AMR </w:t>
    </w:r>
    <w:r w:rsidR="003301F2">
      <w:rPr>
        <w:sz w:val="16"/>
        <w:szCs w:val="16"/>
      </w:rPr>
      <w:t>27/</w:t>
    </w:r>
    <w:r w:rsidR="00561484" w:rsidRPr="00561484">
      <w:rPr>
        <w:sz w:val="16"/>
        <w:szCs w:val="16"/>
      </w:rPr>
      <w:t>4778</w:t>
    </w:r>
    <w:r w:rsidR="003301F2">
      <w:rPr>
        <w:sz w:val="16"/>
        <w:szCs w:val="16"/>
      </w:rPr>
      <w:t xml:space="preserve">/2021 </w:t>
    </w:r>
    <w:r w:rsidR="000027C2">
      <w:rPr>
        <w:sz w:val="16"/>
        <w:szCs w:val="16"/>
      </w:rPr>
      <w:t>Dominican Republic</w:t>
    </w:r>
    <w:r w:rsidR="007A3AEA">
      <w:rPr>
        <w:sz w:val="16"/>
        <w:szCs w:val="16"/>
      </w:rPr>
      <w:tab/>
    </w:r>
    <w:r w:rsidR="0082127B">
      <w:rPr>
        <w:sz w:val="16"/>
        <w:szCs w:val="16"/>
      </w:rPr>
      <w:tab/>
    </w:r>
    <w:r w:rsidR="007A3AEA">
      <w:rPr>
        <w:sz w:val="16"/>
        <w:szCs w:val="16"/>
      </w:rPr>
      <w:t>Date:</w:t>
    </w:r>
    <w:r w:rsidR="003E6CA6">
      <w:rPr>
        <w:sz w:val="16"/>
        <w:szCs w:val="16"/>
      </w:rPr>
      <w:t xml:space="preserve"> </w:t>
    </w:r>
    <w:r>
      <w:rPr>
        <w:sz w:val="16"/>
        <w:szCs w:val="16"/>
      </w:rPr>
      <w:t>September</w:t>
    </w:r>
    <w:r w:rsidR="00A9007E">
      <w:rPr>
        <w:sz w:val="16"/>
        <w:szCs w:val="16"/>
      </w:rPr>
      <w:t xml:space="preserve"> </w:t>
    </w:r>
    <w:r w:rsidR="003E6CA6">
      <w:rPr>
        <w:sz w:val="16"/>
        <w:szCs w:val="16"/>
      </w:rPr>
      <w:t xml:space="preserve">24, </w:t>
    </w:r>
    <w:r w:rsidR="00A9007E">
      <w:rPr>
        <w:sz w:val="16"/>
        <w:szCs w:val="16"/>
      </w:rPr>
      <w:t>2021</w:t>
    </w:r>
  </w:p>
  <w:p w14:paraId="77559BAF" w14:textId="77777777" w:rsidR="007A3AEA" w:rsidRPr="00980425" w:rsidRDefault="007A3AEA" w:rsidP="00980425">
    <w:pPr>
      <w:tabs>
        <w:tab w:val="right" w:pos="10203"/>
      </w:tabs>
      <w:spacing w:after="0"/>
      <w:rPr>
        <w:color w:val="FFFFF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96A5D" w14:textId="77777777" w:rsidR="00E4443A" w:rsidRDefault="00E4443A" w:rsidP="0031674F">
    <w:pPr>
      <w:tabs>
        <w:tab w:val="left" w:pos="6060"/>
        <w:tab w:val="right" w:pos="10203"/>
      </w:tabs>
      <w:spacing w:after="0"/>
      <w:ind w:left="-288"/>
      <w:rPr>
        <w:sz w:val="16"/>
        <w:szCs w:val="16"/>
      </w:rPr>
    </w:pPr>
    <w:r>
      <w:rPr>
        <w:sz w:val="16"/>
        <w:szCs w:val="16"/>
      </w:rPr>
      <w:t>Second UA: 036/21 Index: AMR 27/</w:t>
    </w:r>
    <w:r w:rsidRPr="00561484">
      <w:rPr>
        <w:sz w:val="16"/>
        <w:szCs w:val="16"/>
      </w:rPr>
      <w:t>4778</w:t>
    </w:r>
    <w:r>
      <w:rPr>
        <w:sz w:val="16"/>
        <w:szCs w:val="16"/>
      </w:rPr>
      <w:t>/2021 Dominican Republic</w:t>
    </w:r>
    <w:r>
      <w:rPr>
        <w:sz w:val="16"/>
        <w:szCs w:val="16"/>
      </w:rPr>
      <w:tab/>
    </w:r>
    <w:r>
      <w:rPr>
        <w:sz w:val="16"/>
        <w:szCs w:val="16"/>
      </w:rPr>
      <w:tab/>
      <w:t>Date: September 24, 2021</w:t>
    </w:r>
  </w:p>
  <w:p w14:paraId="3DB962F1" w14:textId="77777777" w:rsidR="00E45B15" w:rsidRDefault="00E45B15" w:rsidP="00E4443A">
    <w:pPr>
      <w:pStyle w:val="Heading2"/>
      <w:numPr>
        <w:ilvl w:val="0"/>
        <w:numId w:val="0"/>
      </w:num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7C124A02"/>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pStyle w:val="Heading7"/>
      <w:suff w:val="nothing"/>
      <w:lvlText w:val=""/>
      <w:lvlJc w:val="left"/>
      <w:pPr>
        <w:tabs>
          <w:tab w:val="num" w:pos="0"/>
        </w:tabs>
        <w:ind w:left="0" w:firstLine="0"/>
      </w:pPr>
    </w:lvl>
    <w:lvl w:ilvl="7">
      <w:start w:val="1"/>
      <w:numFmt w:val="none"/>
      <w:pStyle w:val="Heading8"/>
      <w:suff w:val="nothing"/>
      <w:lvlText w:val=""/>
      <w:lvlJc w:val="left"/>
      <w:pPr>
        <w:tabs>
          <w:tab w:val="num" w:pos="0"/>
        </w:tabs>
        <w:ind w:left="0" w:firstLine="0"/>
      </w:pPr>
    </w:lvl>
    <w:lvl w:ilvl="8">
      <w:start w:val="1"/>
      <w:numFmt w:val="none"/>
      <w:pStyle w:val="Heading9"/>
      <w:suff w:val="nothing"/>
      <w:lvlText w:val=""/>
      <w:lvlJc w:val="left"/>
      <w:pPr>
        <w:tabs>
          <w:tab w:val="num" w:pos="0"/>
        </w:tabs>
        <w:ind w:left="0" w:firstLine="0"/>
      </w:pPr>
    </w:lvl>
  </w:abstractNum>
  <w:abstractNum w:abstractNumId="1" w15:restartNumberingAfterBreak="0">
    <w:nsid w:val="05815887"/>
    <w:multiLevelType w:val="hybridMultilevel"/>
    <w:tmpl w:val="2AEC154E"/>
    <w:lvl w:ilvl="0" w:tplc="08090001">
      <w:start w:val="1"/>
      <w:numFmt w:val="bullet"/>
      <w:lvlText w:val=""/>
      <w:lvlJc w:val="left"/>
      <w:pPr>
        <w:ind w:left="720" w:hanging="360"/>
      </w:pPr>
      <w:rPr>
        <w:rFonts w:ascii="Symbol" w:hAnsi="Symbol" w:hint="default"/>
      </w:rPr>
    </w:lvl>
    <w:lvl w:ilvl="1" w:tplc="D9287FA8">
      <w:numFmt w:val="bullet"/>
      <w:lvlText w:val="·"/>
      <w:lvlJc w:val="left"/>
      <w:pPr>
        <w:ind w:left="1440" w:hanging="360"/>
      </w:pPr>
      <w:rPr>
        <w:rFonts w:ascii="Amnesty Trade Gothic" w:eastAsia="Times New Roman" w:hAnsi="Amnesty Trade Gothic"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55397F"/>
    <w:multiLevelType w:val="hybridMultilevel"/>
    <w:tmpl w:val="79DEDDBC"/>
    <w:lvl w:ilvl="0" w:tplc="98D49982">
      <w:numFmt w:val="bullet"/>
      <w:lvlText w:val="-"/>
      <w:lvlJc w:val="left"/>
      <w:pPr>
        <w:ind w:left="720" w:hanging="360"/>
      </w:pPr>
      <w:rPr>
        <w:rFonts w:ascii="Amnesty Trade Gothic" w:eastAsia="Times New Roman" w:hAnsi="Amnesty Trade Gothic"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 w15:restartNumberingAfterBreak="0">
    <w:nsid w:val="168804F8"/>
    <w:multiLevelType w:val="hybridMultilevel"/>
    <w:tmpl w:val="FFD41EAE"/>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15:restartNumberingAfterBreak="0">
    <w:nsid w:val="1B303437"/>
    <w:multiLevelType w:val="hybridMultilevel"/>
    <w:tmpl w:val="D37CE91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 w15:restartNumberingAfterBreak="0">
    <w:nsid w:val="2495273B"/>
    <w:multiLevelType w:val="multilevel"/>
    <w:tmpl w:val="79787F56"/>
    <w:numStyleLink w:val="AINumberedList"/>
  </w:abstractNum>
  <w:abstractNum w:abstractNumId="6" w15:restartNumberingAfterBreak="0">
    <w:nsid w:val="27EE0178"/>
    <w:multiLevelType w:val="hybridMultilevel"/>
    <w:tmpl w:val="1B722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8C370EC"/>
    <w:multiLevelType w:val="hybridMultilevel"/>
    <w:tmpl w:val="9AF07208"/>
    <w:name w:val="WW8Num52"/>
    <w:lvl w:ilvl="0" w:tplc="ABE03712">
      <w:start w:val="1"/>
      <w:numFmt w:val="bullet"/>
      <w:lvlText w:val=""/>
      <w:lvlJc w:val="left"/>
      <w:pPr>
        <w:tabs>
          <w:tab w:val="num" w:pos="714"/>
        </w:tabs>
        <w:ind w:left="714" w:firstLine="0"/>
      </w:pPr>
      <w:rPr>
        <w:rFonts w:ascii="Wingdings" w:hAnsi="Wingdings" w:hint="default"/>
        <w:color w:val="999999"/>
      </w:rPr>
    </w:lvl>
    <w:lvl w:ilvl="1" w:tplc="08090003" w:tentative="1">
      <w:start w:val="1"/>
      <w:numFmt w:val="bullet"/>
      <w:lvlText w:val="o"/>
      <w:lvlJc w:val="left"/>
      <w:pPr>
        <w:tabs>
          <w:tab w:val="num" w:pos="2154"/>
        </w:tabs>
        <w:ind w:left="2154" w:hanging="360"/>
      </w:pPr>
      <w:rPr>
        <w:rFonts w:ascii="Courier New" w:hAnsi="Courier New" w:cs="Symbol" w:hint="default"/>
      </w:rPr>
    </w:lvl>
    <w:lvl w:ilvl="2" w:tplc="08090005" w:tentative="1">
      <w:start w:val="1"/>
      <w:numFmt w:val="bullet"/>
      <w:lvlText w:val=""/>
      <w:lvlJc w:val="left"/>
      <w:pPr>
        <w:tabs>
          <w:tab w:val="num" w:pos="2874"/>
        </w:tabs>
        <w:ind w:left="2874" w:hanging="360"/>
      </w:pPr>
      <w:rPr>
        <w:rFonts w:ascii="Wingdings" w:hAnsi="Wingdings" w:hint="default"/>
      </w:rPr>
    </w:lvl>
    <w:lvl w:ilvl="3" w:tplc="08090001" w:tentative="1">
      <w:start w:val="1"/>
      <w:numFmt w:val="bullet"/>
      <w:lvlText w:val=""/>
      <w:lvlJc w:val="left"/>
      <w:pPr>
        <w:tabs>
          <w:tab w:val="num" w:pos="3594"/>
        </w:tabs>
        <w:ind w:left="3594" w:hanging="360"/>
      </w:pPr>
      <w:rPr>
        <w:rFonts w:ascii="Symbol" w:hAnsi="Symbol" w:hint="default"/>
      </w:rPr>
    </w:lvl>
    <w:lvl w:ilvl="4" w:tplc="08090003" w:tentative="1">
      <w:start w:val="1"/>
      <w:numFmt w:val="bullet"/>
      <w:lvlText w:val="o"/>
      <w:lvlJc w:val="left"/>
      <w:pPr>
        <w:tabs>
          <w:tab w:val="num" w:pos="4314"/>
        </w:tabs>
        <w:ind w:left="4314" w:hanging="360"/>
      </w:pPr>
      <w:rPr>
        <w:rFonts w:ascii="Courier New" w:hAnsi="Courier New" w:cs="Symbol" w:hint="default"/>
      </w:rPr>
    </w:lvl>
    <w:lvl w:ilvl="5" w:tplc="08090005" w:tentative="1">
      <w:start w:val="1"/>
      <w:numFmt w:val="bullet"/>
      <w:lvlText w:val=""/>
      <w:lvlJc w:val="left"/>
      <w:pPr>
        <w:tabs>
          <w:tab w:val="num" w:pos="5034"/>
        </w:tabs>
        <w:ind w:left="5034" w:hanging="360"/>
      </w:pPr>
      <w:rPr>
        <w:rFonts w:ascii="Wingdings" w:hAnsi="Wingdings" w:hint="default"/>
      </w:rPr>
    </w:lvl>
    <w:lvl w:ilvl="6" w:tplc="08090001" w:tentative="1">
      <w:start w:val="1"/>
      <w:numFmt w:val="bullet"/>
      <w:lvlText w:val=""/>
      <w:lvlJc w:val="left"/>
      <w:pPr>
        <w:tabs>
          <w:tab w:val="num" w:pos="5754"/>
        </w:tabs>
        <w:ind w:left="5754" w:hanging="360"/>
      </w:pPr>
      <w:rPr>
        <w:rFonts w:ascii="Symbol" w:hAnsi="Symbol" w:hint="default"/>
      </w:rPr>
    </w:lvl>
    <w:lvl w:ilvl="7" w:tplc="08090003" w:tentative="1">
      <w:start w:val="1"/>
      <w:numFmt w:val="bullet"/>
      <w:lvlText w:val="o"/>
      <w:lvlJc w:val="left"/>
      <w:pPr>
        <w:tabs>
          <w:tab w:val="num" w:pos="6474"/>
        </w:tabs>
        <w:ind w:left="6474" w:hanging="360"/>
      </w:pPr>
      <w:rPr>
        <w:rFonts w:ascii="Courier New" w:hAnsi="Courier New" w:cs="Symbol" w:hint="default"/>
      </w:rPr>
    </w:lvl>
    <w:lvl w:ilvl="8" w:tplc="08090005" w:tentative="1">
      <w:start w:val="1"/>
      <w:numFmt w:val="bullet"/>
      <w:lvlText w:val=""/>
      <w:lvlJc w:val="left"/>
      <w:pPr>
        <w:tabs>
          <w:tab w:val="num" w:pos="7194"/>
        </w:tabs>
        <w:ind w:left="7194" w:hanging="360"/>
      </w:pPr>
      <w:rPr>
        <w:rFonts w:ascii="Wingdings" w:hAnsi="Wingdings" w:hint="default"/>
      </w:rPr>
    </w:lvl>
  </w:abstractNum>
  <w:abstractNum w:abstractNumId="8" w15:restartNumberingAfterBreak="0">
    <w:nsid w:val="2AED0A82"/>
    <w:multiLevelType w:val="hybridMultilevel"/>
    <w:tmpl w:val="E814D14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2B0461FB"/>
    <w:multiLevelType w:val="hybridMultilevel"/>
    <w:tmpl w:val="5B58B218"/>
    <w:numStyleLink w:val="AIBulletList"/>
  </w:abstractNum>
  <w:abstractNum w:abstractNumId="10" w15:restartNumberingAfterBreak="0">
    <w:nsid w:val="2BA75D84"/>
    <w:multiLevelType w:val="hybridMultilevel"/>
    <w:tmpl w:val="EFF8843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1" w15:restartNumberingAfterBreak="0">
    <w:nsid w:val="33225BC7"/>
    <w:multiLevelType w:val="hybridMultilevel"/>
    <w:tmpl w:val="3364F3FA"/>
    <w:lvl w:ilvl="0" w:tplc="73CCEF46">
      <w:start w:val="1"/>
      <w:numFmt w:val="bullet"/>
      <w:lvlText w:val=""/>
      <w:lvlJc w:val="left"/>
      <w:pPr>
        <w:ind w:left="720" w:hanging="360"/>
      </w:pPr>
      <w:rPr>
        <w:rFonts w:ascii="Symbol" w:hAnsi="Symbol" w:hint="default"/>
      </w:rPr>
    </w:lvl>
    <w:lvl w:ilvl="1" w:tplc="021A0EAC">
      <w:start w:val="1"/>
      <w:numFmt w:val="bullet"/>
      <w:lvlText w:val="o"/>
      <w:lvlJc w:val="left"/>
      <w:pPr>
        <w:ind w:left="1440" w:hanging="360"/>
      </w:pPr>
      <w:rPr>
        <w:rFonts w:ascii="Courier New" w:hAnsi="Courier New" w:hint="default"/>
      </w:rPr>
    </w:lvl>
    <w:lvl w:ilvl="2" w:tplc="434ACD5E">
      <w:start w:val="1"/>
      <w:numFmt w:val="bullet"/>
      <w:lvlText w:val=""/>
      <w:lvlJc w:val="left"/>
      <w:pPr>
        <w:ind w:left="2160" w:hanging="360"/>
      </w:pPr>
      <w:rPr>
        <w:rFonts w:ascii="Wingdings" w:hAnsi="Wingdings" w:hint="default"/>
      </w:rPr>
    </w:lvl>
    <w:lvl w:ilvl="3" w:tplc="11BCD12E">
      <w:start w:val="1"/>
      <w:numFmt w:val="bullet"/>
      <w:lvlText w:val=""/>
      <w:lvlJc w:val="left"/>
      <w:pPr>
        <w:ind w:left="2880" w:hanging="360"/>
      </w:pPr>
      <w:rPr>
        <w:rFonts w:ascii="Symbol" w:hAnsi="Symbol" w:hint="default"/>
      </w:rPr>
    </w:lvl>
    <w:lvl w:ilvl="4" w:tplc="80BA0018">
      <w:start w:val="1"/>
      <w:numFmt w:val="bullet"/>
      <w:lvlText w:val="o"/>
      <w:lvlJc w:val="left"/>
      <w:pPr>
        <w:ind w:left="3600" w:hanging="360"/>
      </w:pPr>
      <w:rPr>
        <w:rFonts w:ascii="Courier New" w:hAnsi="Courier New" w:hint="default"/>
      </w:rPr>
    </w:lvl>
    <w:lvl w:ilvl="5" w:tplc="F45AC112">
      <w:start w:val="1"/>
      <w:numFmt w:val="bullet"/>
      <w:lvlText w:val=""/>
      <w:lvlJc w:val="left"/>
      <w:pPr>
        <w:ind w:left="4320" w:hanging="360"/>
      </w:pPr>
      <w:rPr>
        <w:rFonts w:ascii="Wingdings" w:hAnsi="Wingdings" w:hint="default"/>
      </w:rPr>
    </w:lvl>
    <w:lvl w:ilvl="6" w:tplc="424CB738">
      <w:start w:val="1"/>
      <w:numFmt w:val="bullet"/>
      <w:lvlText w:val=""/>
      <w:lvlJc w:val="left"/>
      <w:pPr>
        <w:ind w:left="5040" w:hanging="360"/>
      </w:pPr>
      <w:rPr>
        <w:rFonts w:ascii="Symbol" w:hAnsi="Symbol" w:hint="default"/>
      </w:rPr>
    </w:lvl>
    <w:lvl w:ilvl="7" w:tplc="7076BE84">
      <w:start w:val="1"/>
      <w:numFmt w:val="bullet"/>
      <w:lvlText w:val="o"/>
      <w:lvlJc w:val="left"/>
      <w:pPr>
        <w:ind w:left="5760" w:hanging="360"/>
      </w:pPr>
      <w:rPr>
        <w:rFonts w:ascii="Courier New" w:hAnsi="Courier New" w:hint="default"/>
      </w:rPr>
    </w:lvl>
    <w:lvl w:ilvl="8" w:tplc="7D780720">
      <w:start w:val="1"/>
      <w:numFmt w:val="bullet"/>
      <w:lvlText w:val=""/>
      <w:lvlJc w:val="left"/>
      <w:pPr>
        <w:ind w:left="6480" w:hanging="360"/>
      </w:pPr>
      <w:rPr>
        <w:rFonts w:ascii="Wingdings" w:hAnsi="Wingdings" w:hint="default"/>
      </w:rPr>
    </w:lvl>
  </w:abstractNum>
  <w:abstractNum w:abstractNumId="12" w15:restartNumberingAfterBreak="0">
    <w:nsid w:val="37364E7C"/>
    <w:multiLevelType w:val="hybridMultilevel"/>
    <w:tmpl w:val="1F3C807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385309E5"/>
    <w:multiLevelType w:val="hybridMultilevel"/>
    <w:tmpl w:val="5B58B218"/>
    <w:numStyleLink w:val="AIBulletList"/>
  </w:abstractNum>
  <w:abstractNum w:abstractNumId="14" w15:restartNumberingAfterBreak="0">
    <w:nsid w:val="456452DF"/>
    <w:multiLevelType w:val="hybridMultilevel"/>
    <w:tmpl w:val="5B58B218"/>
    <w:numStyleLink w:val="AIBulletList"/>
  </w:abstractNum>
  <w:abstractNum w:abstractNumId="15" w15:restartNumberingAfterBreak="0">
    <w:nsid w:val="4A107A4C"/>
    <w:multiLevelType w:val="hybridMultilevel"/>
    <w:tmpl w:val="5B58B218"/>
    <w:numStyleLink w:val="AIBulletList"/>
  </w:abstractNum>
  <w:abstractNum w:abstractNumId="16" w15:restartNumberingAfterBreak="0">
    <w:nsid w:val="4C395E61"/>
    <w:multiLevelType w:val="hybridMultilevel"/>
    <w:tmpl w:val="10B2B8C0"/>
    <w:lvl w:ilvl="0" w:tplc="3AB21FE0">
      <w:start w:val="1"/>
      <w:numFmt w:val="bullet"/>
      <w:lvlText w:val=""/>
      <w:lvlJc w:val="left"/>
      <w:pPr>
        <w:tabs>
          <w:tab w:val="num" w:pos="720"/>
        </w:tabs>
        <w:ind w:left="720" w:hanging="360"/>
      </w:pPr>
      <w:rPr>
        <w:rFonts w:ascii="Wingdings" w:hAnsi="Wingdings" w:hint="default"/>
      </w:rPr>
    </w:lvl>
    <w:lvl w:ilvl="1" w:tplc="15467744" w:tentative="1">
      <w:start w:val="1"/>
      <w:numFmt w:val="bullet"/>
      <w:lvlText w:val=""/>
      <w:lvlJc w:val="left"/>
      <w:pPr>
        <w:tabs>
          <w:tab w:val="num" w:pos="1440"/>
        </w:tabs>
        <w:ind w:left="1440" w:hanging="360"/>
      </w:pPr>
      <w:rPr>
        <w:rFonts w:ascii="Wingdings" w:hAnsi="Wingdings" w:hint="default"/>
      </w:rPr>
    </w:lvl>
    <w:lvl w:ilvl="2" w:tplc="DBCA7684" w:tentative="1">
      <w:start w:val="1"/>
      <w:numFmt w:val="bullet"/>
      <w:lvlText w:val=""/>
      <w:lvlJc w:val="left"/>
      <w:pPr>
        <w:tabs>
          <w:tab w:val="num" w:pos="2160"/>
        </w:tabs>
        <w:ind w:left="2160" w:hanging="360"/>
      </w:pPr>
      <w:rPr>
        <w:rFonts w:ascii="Wingdings" w:hAnsi="Wingdings" w:hint="default"/>
      </w:rPr>
    </w:lvl>
    <w:lvl w:ilvl="3" w:tplc="1CE85D56" w:tentative="1">
      <w:start w:val="1"/>
      <w:numFmt w:val="bullet"/>
      <w:lvlText w:val=""/>
      <w:lvlJc w:val="left"/>
      <w:pPr>
        <w:tabs>
          <w:tab w:val="num" w:pos="2880"/>
        </w:tabs>
        <w:ind w:left="2880" w:hanging="360"/>
      </w:pPr>
      <w:rPr>
        <w:rFonts w:ascii="Wingdings" w:hAnsi="Wingdings" w:hint="default"/>
      </w:rPr>
    </w:lvl>
    <w:lvl w:ilvl="4" w:tplc="003A06FA" w:tentative="1">
      <w:start w:val="1"/>
      <w:numFmt w:val="bullet"/>
      <w:lvlText w:val=""/>
      <w:lvlJc w:val="left"/>
      <w:pPr>
        <w:tabs>
          <w:tab w:val="num" w:pos="3600"/>
        </w:tabs>
        <w:ind w:left="3600" w:hanging="360"/>
      </w:pPr>
      <w:rPr>
        <w:rFonts w:ascii="Wingdings" w:hAnsi="Wingdings" w:hint="default"/>
      </w:rPr>
    </w:lvl>
    <w:lvl w:ilvl="5" w:tplc="EB6E8B00" w:tentative="1">
      <w:start w:val="1"/>
      <w:numFmt w:val="bullet"/>
      <w:lvlText w:val=""/>
      <w:lvlJc w:val="left"/>
      <w:pPr>
        <w:tabs>
          <w:tab w:val="num" w:pos="4320"/>
        </w:tabs>
        <w:ind w:left="4320" w:hanging="360"/>
      </w:pPr>
      <w:rPr>
        <w:rFonts w:ascii="Wingdings" w:hAnsi="Wingdings" w:hint="default"/>
      </w:rPr>
    </w:lvl>
    <w:lvl w:ilvl="6" w:tplc="F9F86070" w:tentative="1">
      <w:start w:val="1"/>
      <w:numFmt w:val="bullet"/>
      <w:lvlText w:val=""/>
      <w:lvlJc w:val="left"/>
      <w:pPr>
        <w:tabs>
          <w:tab w:val="num" w:pos="5040"/>
        </w:tabs>
        <w:ind w:left="5040" w:hanging="360"/>
      </w:pPr>
      <w:rPr>
        <w:rFonts w:ascii="Wingdings" w:hAnsi="Wingdings" w:hint="default"/>
      </w:rPr>
    </w:lvl>
    <w:lvl w:ilvl="7" w:tplc="0B6C9000" w:tentative="1">
      <w:start w:val="1"/>
      <w:numFmt w:val="bullet"/>
      <w:lvlText w:val=""/>
      <w:lvlJc w:val="left"/>
      <w:pPr>
        <w:tabs>
          <w:tab w:val="num" w:pos="5760"/>
        </w:tabs>
        <w:ind w:left="5760" w:hanging="360"/>
      </w:pPr>
      <w:rPr>
        <w:rFonts w:ascii="Wingdings" w:hAnsi="Wingdings" w:hint="default"/>
      </w:rPr>
    </w:lvl>
    <w:lvl w:ilvl="8" w:tplc="FAA65DA4"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2957181"/>
    <w:multiLevelType w:val="hybridMultilevel"/>
    <w:tmpl w:val="FFFFFFFF"/>
    <w:lvl w:ilvl="0" w:tplc="6E16C480">
      <w:start w:val="1"/>
      <w:numFmt w:val="bullet"/>
      <w:lvlText w:val=""/>
      <w:lvlJc w:val="left"/>
      <w:pPr>
        <w:ind w:left="720" w:hanging="360"/>
      </w:pPr>
      <w:rPr>
        <w:rFonts w:ascii="Symbol" w:hAnsi="Symbol" w:hint="default"/>
      </w:rPr>
    </w:lvl>
    <w:lvl w:ilvl="1" w:tplc="13F61598">
      <w:start w:val="1"/>
      <w:numFmt w:val="bullet"/>
      <w:lvlText w:val="o"/>
      <w:lvlJc w:val="left"/>
      <w:pPr>
        <w:ind w:left="1440" w:hanging="360"/>
      </w:pPr>
      <w:rPr>
        <w:rFonts w:ascii="Courier New" w:hAnsi="Courier New" w:hint="default"/>
      </w:rPr>
    </w:lvl>
    <w:lvl w:ilvl="2" w:tplc="E43EE528">
      <w:start w:val="1"/>
      <w:numFmt w:val="bullet"/>
      <w:lvlText w:val=""/>
      <w:lvlJc w:val="left"/>
      <w:pPr>
        <w:ind w:left="2160" w:hanging="360"/>
      </w:pPr>
      <w:rPr>
        <w:rFonts w:ascii="Wingdings" w:hAnsi="Wingdings" w:hint="default"/>
      </w:rPr>
    </w:lvl>
    <w:lvl w:ilvl="3" w:tplc="F1E4779A">
      <w:start w:val="1"/>
      <w:numFmt w:val="bullet"/>
      <w:lvlText w:val=""/>
      <w:lvlJc w:val="left"/>
      <w:pPr>
        <w:ind w:left="2880" w:hanging="360"/>
      </w:pPr>
      <w:rPr>
        <w:rFonts w:ascii="Symbol" w:hAnsi="Symbol" w:hint="default"/>
      </w:rPr>
    </w:lvl>
    <w:lvl w:ilvl="4" w:tplc="A9444364">
      <w:start w:val="1"/>
      <w:numFmt w:val="bullet"/>
      <w:lvlText w:val="o"/>
      <w:lvlJc w:val="left"/>
      <w:pPr>
        <w:ind w:left="3600" w:hanging="360"/>
      </w:pPr>
      <w:rPr>
        <w:rFonts w:ascii="Courier New" w:hAnsi="Courier New" w:hint="default"/>
      </w:rPr>
    </w:lvl>
    <w:lvl w:ilvl="5" w:tplc="D2F238E8">
      <w:start w:val="1"/>
      <w:numFmt w:val="bullet"/>
      <w:lvlText w:val=""/>
      <w:lvlJc w:val="left"/>
      <w:pPr>
        <w:ind w:left="4320" w:hanging="360"/>
      </w:pPr>
      <w:rPr>
        <w:rFonts w:ascii="Wingdings" w:hAnsi="Wingdings" w:hint="default"/>
      </w:rPr>
    </w:lvl>
    <w:lvl w:ilvl="6" w:tplc="94EC9CCE">
      <w:start w:val="1"/>
      <w:numFmt w:val="bullet"/>
      <w:lvlText w:val=""/>
      <w:lvlJc w:val="left"/>
      <w:pPr>
        <w:ind w:left="5040" w:hanging="360"/>
      </w:pPr>
      <w:rPr>
        <w:rFonts w:ascii="Symbol" w:hAnsi="Symbol" w:hint="default"/>
      </w:rPr>
    </w:lvl>
    <w:lvl w:ilvl="7" w:tplc="0E5C481E">
      <w:start w:val="1"/>
      <w:numFmt w:val="bullet"/>
      <w:lvlText w:val="o"/>
      <w:lvlJc w:val="left"/>
      <w:pPr>
        <w:ind w:left="5760" w:hanging="360"/>
      </w:pPr>
      <w:rPr>
        <w:rFonts w:ascii="Courier New" w:hAnsi="Courier New" w:hint="default"/>
      </w:rPr>
    </w:lvl>
    <w:lvl w:ilvl="8" w:tplc="1F10EEB8">
      <w:start w:val="1"/>
      <w:numFmt w:val="bullet"/>
      <w:lvlText w:val=""/>
      <w:lvlJc w:val="left"/>
      <w:pPr>
        <w:ind w:left="6480" w:hanging="360"/>
      </w:pPr>
      <w:rPr>
        <w:rFonts w:ascii="Wingdings" w:hAnsi="Wingdings" w:hint="default"/>
      </w:rPr>
    </w:lvl>
  </w:abstractNum>
  <w:abstractNum w:abstractNumId="18" w15:restartNumberingAfterBreak="0">
    <w:nsid w:val="52DC154A"/>
    <w:multiLevelType w:val="hybridMultilevel"/>
    <w:tmpl w:val="DB4684A6"/>
    <w:lvl w:ilvl="0" w:tplc="FFFFFFFF">
      <w:start w:val="1"/>
      <w:numFmt w:val="bullet"/>
      <w:lvlText w:val="-"/>
      <w:lvlJc w:val="left"/>
      <w:pPr>
        <w:ind w:left="360" w:hanging="360"/>
      </w:pPr>
      <w:rPr>
        <w:rFonts w:ascii="Amnesty Trade Gothic" w:hAnsi="Amnesty Trade Gothic" w:hint="default"/>
        <w:color w:val="000000"/>
        <w:sz w:val="18"/>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97C2480"/>
    <w:multiLevelType w:val="hybridMultilevel"/>
    <w:tmpl w:val="79787F56"/>
    <w:numStyleLink w:val="AINumberedList"/>
  </w:abstractNum>
  <w:abstractNum w:abstractNumId="20" w15:restartNumberingAfterBreak="0">
    <w:nsid w:val="620B112B"/>
    <w:multiLevelType w:val="hybridMultilevel"/>
    <w:tmpl w:val="5B58B218"/>
    <w:numStyleLink w:val="AIBulletList"/>
  </w:abstractNum>
  <w:abstractNum w:abstractNumId="21" w15:restartNumberingAfterBreak="0">
    <w:nsid w:val="63AE59ED"/>
    <w:multiLevelType w:val="hybridMultilevel"/>
    <w:tmpl w:val="79787F56"/>
    <w:numStyleLink w:val="AINumberedList"/>
  </w:abstractNum>
  <w:abstractNum w:abstractNumId="22" w15:restartNumberingAfterBreak="0">
    <w:nsid w:val="646421CC"/>
    <w:multiLevelType w:val="multilevel"/>
    <w:tmpl w:val="AFA606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4A60B70"/>
    <w:multiLevelType w:val="multilevel"/>
    <w:tmpl w:val="CE784AF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78B1597"/>
    <w:multiLevelType w:val="hybridMultilevel"/>
    <w:tmpl w:val="07000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8316DB6"/>
    <w:multiLevelType w:val="hybridMultilevel"/>
    <w:tmpl w:val="5B58B218"/>
    <w:numStyleLink w:val="AIBulletList"/>
  </w:abstractNum>
  <w:abstractNum w:abstractNumId="26" w15:restartNumberingAfterBreak="0">
    <w:nsid w:val="6B462A68"/>
    <w:multiLevelType w:val="hybridMultilevel"/>
    <w:tmpl w:val="00482F40"/>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BF848D9"/>
    <w:multiLevelType w:val="hybridMultilevel"/>
    <w:tmpl w:val="E0AA6D24"/>
    <w:lvl w:ilvl="0" w:tplc="7412795A">
      <w:start w:val="1"/>
      <w:numFmt w:val="bullet"/>
      <w:lvlText w:val=""/>
      <w:lvlJc w:val="left"/>
      <w:pPr>
        <w:ind w:left="720" w:hanging="360"/>
      </w:pPr>
      <w:rPr>
        <w:rFonts w:ascii="Symbol" w:hAnsi="Symbol" w:hint="default"/>
      </w:rPr>
    </w:lvl>
    <w:lvl w:ilvl="1" w:tplc="CC6E4FA0">
      <w:start w:val="1"/>
      <w:numFmt w:val="bullet"/>
      <w:lvlText w:val="o"/>
      <w:lvlJc w:val="left"/>
      <w:pPr>
        <w:ind w:left="1440" w:hanging="360"/>
      </w:pPr>
      <w:rPr>
        <w:rFonts w:ascii="Courier New" w:hAnsi="Courier New" w:hint="default"/>
      </w:rPr>
    </w:lvl>
    <w:lvl w:ilvl="2" w:tplc="1D3E1ED4">
      <w:start w:val="1"/>
      <w:numFmt w:val="bullet"/>
      <w:lvlText w:val=""/>
      <w:lvlJc w:val="left"/>
      <w:pPr>
        <w:ind w:left="2160" w:hanging="360"/>
      </w:pPr>
      <w:rPr>
        <w:rFonts w:ascii="Wingdings" w:hAnsi="Wingdings" w:hint="default"/>
      </w:rPr>
    </w:lvl>
    <w:lvl w:ilvl="3" w:tplc="25C08722">
      <w:start w:val="1"/>
      <w:numFmt w:val="bullet"/>
      <w:lvlText w:val=""/>
      <w:lvlJc w:val="left"/>
      <w:pPr>
        <w:ind w:left="2880" w:hanging="360"/>
      </w:pPr>
      <w:rPr>
        <w:rFonts w:ascii="Symbol" w:hAnsi="Symbol" w:hint="default"/>
      </w:rPr>
    </w:lvl>
    <w:lvl w:ilvl="4" w:tplc="9EB4F024">
      <w:start w:val="1"/>
      <w:numFmt w:val="bullet"/>
      <w:lvlText w:val="o"/>
      <w:lvlJc w:val="left"/>
      <w:pPr>
        <w:ind w:left="3600" w:hanging="360"/>
      </w:pPr>
      <w:rPr>
        <w:rFonts w:ascii="Courier New" w:hAnsi="Courier New" w:hint="default"/>
      </w:rPr>
    </w:lvl>
    <w:lvl w:ilvl="5" w:tplc="5930FB6A">
      <w:start w:val="1"/>
      <w:numFmt w:val="bullet"/>
      <w:lvlText w:val=""/>
      <w:lvlJc w:val="left"/>
      <w:pPr>
        <w:ind w:left="4320" w:hanging="360"/>
      </w:pPr>
      <w:rPr>
        <w:rFonts w:ascii="Wingdings" w:hAnsi="Wingdings" w:hint="default"/>
      </w:rPr>
    </w:lvl>
    <w:lvl w:ilvl="6" w:tplc="96C44E84">
      <w:start w:val="1"/>
      <w:numFmt w:val="bullet"/>
      <w:lvlText w:val=""/>
      <w:lvlJc w:val="left"/>
      <w:pPr>
        <w:ind w:left="5040" w:hanging="360"/>
      </w:pPr>
      <w:rPr>
        <w:rFonts w:ascii="Symbol" w:hAnsi="Symbol" w:hint="default"/>
      </w:rPr>
    </w:lvl>
    <w:lvl w:ilvl="7" w:tplc="96E441F4">
      <w:start w:val="1"/>
      <w:numFmt w:val="bullet"/>
      <w:lvlText w:val="o"/>
      <w:lvlJc w:val="left"/>
      <w:pPr>
        <w:ind w:left="5760" w:hanging="360"/>
      </w:pPr>
      <w:rPr>
        <w:rFonts w:ascii="Courier New" w:hAnsi="Courier New" w:hint="default"/>
      </w:rPr>
    </w:lvl>
    <w:lvl w:ilvl="8" w:tplc="9354711E">
      <w:start w:val="1"/>
      <w:numFmt w:val="bullet"/>
      <w:lvlText w:val=""/>
      <w:lvlJc w:val="left"/>
      <w:pPr>
        <w:ind w:left="6480" w:hanging="360"/>
      </w:pPr>
      <w:rPr>
        <w:rFonts w:ascii="Wingdings" w:hAnsi="Wingdings" w:hint="default"/>
      </w:rPr>
    </w:lvl>
  </w:abstractNum>
  <w:abstractNum w:abstractNumId="28" w15:restartNumberingAfterBreak="0">
    <w:nsid w:val="6C861235"/>
    <w:multiLevelType w:val="hybridMultilevel"/>
    <w:tmpl w:val="FFFFFFFF"/>
    <w:lvl w:ilvl="0" w:tplc="3D5C799E">
      <w:start w:val="1"/>
      <w:numFmt w:val="bullet"/>
      <w:lvlText w:val=""/>
      <w:lvlJc w:val="left"/>
      <w:pPr>
        <w:ind w:left="720" w:hanging="360"/>
      </w:pPr>
      <w:rPr>
        <w:rFonts w:ascii="Symbol" w:hAnsi="Symbol" w:hint="default"/>
      </w:rPr>
    </w:lvl>
    <w:lvl w:ilvl="1" w:tplc="38C0665C">
      <w:start w:val="1"/>
      <w:numFmt w:val="bullet"/>
      <w:lvlText w:val="o"/>
      <w:lvlJc w:val="left"/>
      <w:pPr>
        <w:ind w:left="1440" w:hanging="360"/>
      </w:pPr>
      <w:rPr>
        <w:rFonts w:ascii="Courier New" w:hAnsi="Courier New" w:hint="default"/>
      </w:rPr>
    </w:lvl>
    <w:lvl w:ilvl="2" w:tplc="4202C3BA">
      <w:start w:val="1"/>
      <w:numFmt w:val="bullet"/>
      <w:lvlText w:val=""/>
      <w:lvlJc w:val="left"/>
      <w:pPr>
        <w:ind w:left="2160" w:hanging="360"/>
      </w:pPr>
      <w:rPr>
        <w:rFonts w:ascii="Wingdings" w:hAnsi="Wingdings" w:hint="default"/>
      </w:rPr>
    </w:lvl>
    <w:lvl w:ilvl="3" w:tplc="4EF80C0C">
      <w:start w:val="1"/>
      <w:numFmt w:val="bullet"/>
      <w:lvlText w:val=""/>
      <w:lvlJc w:val="left"/>
      <w:pPr>
        <w:ind w:left="2880" w:hanging="360"/>
      </w:pPr>
      <w:rPr>
        <w:rFonts w:ascii="Symbol" w:hAnsi="Symbol" w:hint="default"/>
      </w:rPr>
    </w:lvl>
    <w:lvl w:ilvl="4" w:tplc="81A29244">
      <w:start w:val="1"/>
      <w:numFmt w:val="bullet"/>
      <w:lvlText w:val="o"/>
      <w:lvlJc w:val="left"/>
      <w:pPr>
        <w:ind w:left="3600" w:hanging="360"/>
      </w:pPr>
      <w:rPr>
        <w:rFonts w:ascii="Courier New" w:hAnsi="Courier New" w:hint="default"/>
      </w:rPr>
    </w:lvl>
    <w:lvl w:ilvl="5" w:tplc="B7003254">
      <w:start w:val="1"/>
      <w:numFmt w:val="bullet"/>
      <w:lvlText w:val=""/>
      <w:lvlJc w:val="left"/>
      <w:pPr>
        <w:ind w:left="4320" w:hanging="360"/>
      </w:pPr>
      <w:rPr>
        <w:rFonts w:ascii="Wingdings" w:hAnsi="Wingdings" w:hint="default"/>
      </w:rPr>
    </w:lvl>
    <w:lvl w:ilvl="6" w:tplc="14600D4C">
      <w:start w:val="1"/>
      <w:numFmt w:val="bullet"/>
      <w:lvlText w:val=""/>
      <w:lvlJc w:val="left"/>
      <w:pPr>
        <w:ind w:left="5040" w:hanging="360"/>
      </w:pPr>
      <w:rPr>
        <w:rFonts w:ascii="Symbol" w:hAnsi="Symbol" w:hint="default"/>
      </w:rPr>
    </w:lvl>
    <w:lvl w:ilvl="7" w:tplc="89260B6E">
      <w:start w:val="1"/>
      <w:numFmt w:val="bullet"/>
      <w:lvlText w:val="o"/>
      <w:lvlJc w:val="left"/>
      <w:pPr>
        <w:ind w:left="5760" w:hanging="360"/>
      </w:pPr>
      <w:rPr>
        <w:rFonts w:ascii="Courier New" w:hAnsi="Courier New" w:hint="default"/>
      </w:rPr>
    </w:lvl>
    <w:lvl w:ilvl="8" w:tplc="FDDA5F5C">
      <w:start w:val="1"/>
      <w:numFmt w:val="bullet"/>
      <w:lvlText w:val=""/>
      <w:lvlJc w:val="left"/>
      <w:pPr>
        <w:ind w:left="6480" w:hanging="360"/>
      </w:pPr>
      <w:rPr>
        <w:rFonts w:ascii="Wingdings" w:hAnsi="Wingdings" w:hint="default"/>
      </w:rPr>
    </w:lvl>
  </w:abstractNum>
  <w:abstractNum w:abstractNumId="29" w15:restartNumberingAfterBreak="0">
    <w:nsid w:val="6D454555"/>
    <w:multiLevelType w:val="hybridMultilevel"/>
    <w:tmpl w:val="5B58B218"/>
    <w:numStyleLink w:val="AIBulletList"/>
  </w:abstractNum>
  <w:abstractNum w:abstractNumId="30" w15:restartNumberingAfterBreak="0">
    <w:nsid w:val="76A97347"/>
    <w:multiLevelType w:val="hybridMultilevel"/>
    <w:tmpl w:val="79787F56"/>
    <w:styleLink w:val="AINumberedList"/>
    <w:lvl w:ilvl="0" w:tplc="FF805B3E">
      <w:start w:val="1"/>
      <w:numFmt w:val="decimal"/>
      <w:lvlText w:val="%1."/>
      <w:lvlJc w:val="left"/>
      <w:pPr>
        <w:tabs>
          <w:tab w:val="num" w:pos="357"/>
        </w:tabs>
        <w:ind w:left="0" w:firstLine="0"/>
      </w:pPr>
      <w:rPr>
        <w:rFonts w:ascii="Amnesty Trade Gothic Cn" w:hAnsi="Amnesty Trade Gothic Cn" w:hint="default"/>
        <w:b/>
        <w:i w:val="0"/>
        <w:color w:val="000000"/>
        <w:sz w:val="18"/>
        <w:szCs w:val="24"/>
      </w:rPr>
    </w:lvl>
    <w:lvl w:ilvl="1" w:tplc="DEEA7900">
      <w:start w:val="1"/>
      <w:numFmt w:val="lowerLetter"/>
      <w:lvlText w:val="%2."/>
      <w:lvlJc w:val="left"/>
      <w:pPr>
        <w:tabs>
          <w:tab w:val="num" w:pos="357"/>
        </w:tabs>
        <w:ind w:left="357" w:firstLine="0"/>
      </w:pPr>
      <w:rPr>
        <w:rFonts w:hint="default"/>
        <w:b/>
        <w:i w:val="0"/>
      </w:rPr>
    </w:lvl>
    <w:lvl w:ilvl="2" w:tplc="91DAEE8E">
      <w:start w:val="1"/>
      <w:numFmt w:val="lowerRoman"/>
      <w:lvlText w:val="%3."/>
      <w:lvlJc w:val="left"/>
      <w:pPr>
        <w:tabs>
          <w:tab w:val="num" w:pos="357"/>
        </w:tabs>
        <w:ind w:left="714" w:firstLine="0"/>
      </w:pPr>
      <w:rPr>
        <w:rFonts w:hint="default"/>
        <w:b/>
        <w:i w:val="0"/>
      </w:rPr>
    </w:lvl>
    <w:lvl w:ilvl="3" w:tplc="72CEC334">
      <w:start w:val="1"/>
      <w:numFmt w:val="decimal"/>
      <w:lvlText w:val="%4."/>
      <w:lvlJc w:val="left"/>
      <w:pPr>
        <w:tabs>
          <w:tab w:val="num" w:pos="357"/>
        </w:tabs>
        <w:ind w:left="714" w:firstLine="0"/>
      </w:pPr>
      <w:rPr>
        <w:rFonts w:hint="default"/>
        <w:b/>
        <w:i w:val="0"/>
      </w:rPr>
    </w:lvl>
    <w:lvl w:ilvl="4" w:tplc="57280990">
      <w:start w:val="1"/>
      <w:numFmt w:val="decimal"/>
      <w:lvlText w:val="%5."/>
      <w:lvlJc w:val="left"/>
      <w:pPr>
        <w:tabs>
          <w:tab w:val="num" w:pos="357"/>
        </w:tabs>
        <w:ind w:left="714" w:firstLine="0"/>
      </w:pPr>
      <w:rPr>
        <w:rFonts w:hint="default"/>
        <w:b/>
        <w:i w:val="0"/>
      </w:rPr>
    </w:lvl>
    <w:lvl w:ilvl="5" w:tplc="41F6E7BC">
      <w:start w:val="1"/>
      <w:numFmt w:val="decimal"/>
      <w:lvlText w:val="%6."/>
      <w:lvlJc w:val="left"/>
      <w:pPr>
        <w:tabs>
          <w:tab w:val="num" w:pos="357"/>
        </w:tabs>
        <w:ind w:left="714" w:firstLine="0"/>
      </w:pPr>
      <w:rPr>
        <w:rFonts w:hint="default"/>
        <w:b/>
        <w:i w:val="0"/>
      </w:rPr>
    </w:lvl>
    <w:lvl w:ilvl="6" w:tplc="B180F82E">
      <w:start w:val="1"/>
      <w:numFmt w:val="decimal"/>
      <w:lvlText w:val="%7."/>
      <w:lvlJc w:val="left"/>
      <w:pPr>
        <w:tabs>
          <w:tab w:val="num" w:pos="357"/>
        </w:tabs>
        <w:ind w:left="714" w:firstLine="0"/>
      </w:pPr>
      <w:rPr>
        <w:rFonts w:hint="default"/>
        <w:b/>
        <w:i w:val="0"/>
      </w:rPr>
    </w:lvl>
    <w:lvl w:ilvl="7" w:tplc="B6ECFE7C">
      <w:start w:val="1"/>
      <w:numFmt w:val="decimal"/>
      <w:lvlText w:val="%8."/>
      <w:lvlJc w:val="left"/>
      <w:pPr>
        <w:tabs>
          <w:tab w:val="num" w:pos="357"/>
        </w:tabs>
        <w:ind w:left="714" w:firstLine="0"/>
      </w:pPr>
      <w:rPr>
        <w:rFonts w:hint="default"/>
        <w:b/>
        <w:i w:val="0"/>
      </w:rPr>
    </w:lvl>
    <w:lvl w:ilvl="8" w:tplc="A576257A">
      <w:start w:val="1"/>
      <w:numFmt w:val="decimal"/>
      <w:lvlText w:val="%9."/>
      <w:lvlJc w:val="left"/>
      <w:pPr>
        <w:tabs>
          <w:tab w:val="num" w:pos="357"/>
        </w:tabs>
        <w:ind w:left="714" w:firstLine="0"/>
      </w:pPr>
      <w:rPr>
        <w:rFonts w:hint="default"/>
        <w:b/>
        <w:i w:val="0"/>
      </w:rPr>
    </w:lvl>
  </w:abstractNum>
  <w:abstractNum w:abstractNumId="31" w15:restartNumberingAfterBreak="0">
    <w:nsid w:val="7ACC2418"/>
    <w:multiLevelType w:val="hybridMultilevel"/>
    <w:tmpl w:val="5B58B218"/>
    <w:styleLink w:val="AIBulletList"/>
    <w:lvl w:ilvl="0" w:tplc="0F9AF558">
      <w:start w:val="1"/>
      <w:numFmt w:val="bullet"/>
      <w:lvlText w:val=""/>
      <w:lvlJc w:val="left"/>
      <w:pPr>
        <w:tabs>
          <w:tab w:val="num" w:pos="357"/>
        </w:tabs>
        <w:ind w:left="0" w:firstLine="0"/>
      </w:pPr>
      <w:rPr>
        <w:rFonts w:ascii="Wingdings" w:hAnsi="Wingdings" w:cs="Times New Roman" w:hint="default"/>
        <w:b/>
        <w:color w:val="999999"/>
        <w:sz w:val="14"/>
        <w:szCs w:val="14"/>
      </w:rPr>
    </w:lvl>
    <w:lvl w:ilvl="1" w:tplc="C2224858">
      <w:start w:val="1"/>
      <w:numFmt w:val="bullet"/>
      <w:lvlText w:val=""/>
      <w:lvlJc w:val="left"/>
      <w:pPr>
        <w:tabs>
          <w:tab w:val="num" w:pos="357"/>
        </w:tabs>
        <w:ind w:left="357" w:firstLine="3"/>
      </w:pPr>
      <w:rPr>
        <w:rFonts w:ascii="Wingdings" w:hAnsi="Wingdings" w:cs="Times New Roman" w:hint="default"/>
        <w:b/>
        <w:i w:val="0"/>
        <w:color w:val="999999"/>
        <w:sz w:val="14"/>
        <w:szCs w:val="14"/>
      </w:rPr>
    </w:lvl>
    <w:lvl w:ilvl="2" w:tplc="A3EABDA2">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3" w:tplc="802A28EA">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4" w:tplc="E4982AB6">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5" w:tplc="E3CA6026">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6" w:tplc="07EA1F00">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7" w:tplc="90627FFA">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8" w:tplc="079E7DA6">
      <w:start w:val="1"/>
      <w:numFmt w:val="bullet"/>
      <w:lvlText w:val=""/>
      <w:lvlJc w:val="left"/>
      <w:pPr>
        <w:tabs>
          <w:tab w:val="num" w:pos="357"/>
        </w:tabs>
        <w:ind w:left="714" w:firstLine="0"/>
      </w:pPr>
      <w:rPr>
        <w:rFonts w:ascii="Wingdings" w:hAnsi="Wingdings" w:cs="Times New Roman" w:hint="default"/>
        <w:b/>
        <w:i w:val="0"/>
        <w:color w:val="999999"/>
        <w:sz w:val="14"/>
        <w:szCs w:val="14"/>
      </w:rPr>
    </w:lvl>
  </w:abstractNum>
  <w:abstractNum w:abstractNumId="32" w15:restartNumberingAfterBreak="0">
    <w:nsid w:val="7FFB04DD"/>
    <w:multiLevelType w:val="hybridMultilevel"/>
    <w:tmpl w:val="88964A52"/>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27"/>
  </w:num>
  <w:num w:numId="3">
    <w:abstractNumId w:val="0"/>
  </w:num>
  <w:num w:numId="4">
    <w:abstractNumId w:val="31"/>
  </w:num>
  <w:num w:numId="5">
    <w:abstractNumId w:val="30"/>
  </w:num>
  <w:num w:numId="6">
    <w:abstractNumId w:val="15"/>
  </w:num>
  <w:num w:numId="7">
    <w:abstractNumId w:val="7"/>
  </w:num>
  <w:num w:numId="8">
    <w:abstractNumId w:val="29"/>
  </w:num>
  <w:num w:numId="9">
    <w:abstractNumId w:val="25"/>
  </w:num>
  <w:num w:numId="10">
    <w:abstractNumId w:val="14"/>
  </w:num>
  <w:num w:numId="11">
    <w:abstractNumId w:val="13"/>
  </w:num>
  <w:num w:numId="12">
    <w:abstractNumId w:val="19"/>
  </w:num>
  <w:num w:numId="13">
    <w:abstractNumId w:val="9"/>
  </w:num>
  <w:num w:numId="14">
    <w:abstractNumId w:val="20"/>
  </w:num>
  <w:num w:numId="15">
    <w:abstractNumId w:val="21"/>
  </w:num>
  <w:num w:numId="16">
    <w:abstractNumId w:val="5"/>
  </w:num>
  <w:num w:numId="17">
    <w:abstractNumId w:val="26"/>
  </w:num>
  <w:num w:numId="18">
    <w:abstractNumId w:val="16"/>
  </w:num>
  <w:num w:numId="19">
    <w:abstractNumId w:val="18"/>
  </w:num>
  <w:num w:numId="20">
    <w:abstractNumId w:val="8"/>
  </w:num>
  <w:num w:numId="21">
    <w:abstractNumId w:val="12"/>
  </w:num>
  <w:num w:numId="22">
    <w:abstractNumId w:val="24"/>
  </w:num>
  <w:num w:numId="23">
    <w:abstractNumId w:val="6"/>
  </w:num>
  <w:num w:numId="24">
    <w:abstractNumId w:val="32"/>
  </w:num>
  <w:num w:numId="25">
    <w:abstractNumId w:val="2"/>
  </w:num>
  <w:num w:numId="26">
    <w:abstractNumId w:val="1"/>
  </w:num>
  <w:num w:numId="27">
    <w:abstractNumId w:val="10"/>
  </w:num>
  <w:num w:numId="28">
    <w:abstractNumId w:val="28"/>
  </w:num>
  <w:num w:numId="29">
    <w:abstractNumId w:val="17"/>
  </w:num>
  <w:num w:numId="30">
    <w:abstractNumId w:val="3"/>
  </w:num>
  <w:num w:numId="31">
    <w:abstractNumId w:val="4"/>
  </w:num>
  <w:num w:numId="32">
    <w:abstractNumId w:val="22"/>
  </w:num>
  <w:num w:numId="33">
    <w:abstractNumId w:val="2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2"/>
  <w:mirrorMargin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57"/>
  <w:hyphenationZone w:val="425"/>
  <w:drawingGridHorizontalSpacing w:val="169"/>
  <w:drawingGridVerticalSpacing w:val="6"/>
  <w:displayHorizontalDrawingGridEvery w:val="0"/>
  <w:displayVerticalDrawingGridEvery w:val="0"/>
  <w:noPunctuationKerning/>
  <w:characterSpacingControl w:val="doNotCompress"/>
  <w:hdrShapeDefaults>
    <o:shapedefaults v:ext="edit" spidmax="2049" style="mso-position-horizontal:left;mso-position-vertical:top;mso-position-vertical-relative:line" o:allowoverlap="f" fillcolor="#d9d9d9" stroke="f">
      <v:fill color="#d9d9d9" color2="#262626"/>
      <v:stroke on="f"/>
      <v:textbox inset="0,0,0,0"/>
    </o:shapedefaults>
  </w:hdrShapeDefaults>
  <w:footnotePr>
    <w:pos w:val="beneathText"/>
    <w:footnote w:id="-1"/>
    <w:footnote w:id="0"/>
    <w:footnote w:id="1"/>
  </w:footnotePr>
  <w:endnotePr>
    <w:pos w:val="sectEnd"/>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0587"/>
    <w:rsid w:val="00001383"/>
    <w:rsid w:val="000027C2"/>
    <w:rsid w:val="00004D79"/>
    <w:rsid w:val="000058B2"/>
    <w:rsid w:val="00006629"/>
    <w:rsid w:val="0001105C"/>
    <w:rsid w:val="00016EE3"/>
    <w:rsid w:val="000223C6"/>
    <w:rsid w:val="0002386F"/>
    <w:rsid w:val="000251A0"/>
    <w:rsid w:val="00030807"/>
    <w:rsid w:val="00030DC6"/>
    <w:rsid w:val="000313BF"/>
    <w:rsid w:val="00031C9A"/>
    <w:rsid w:val="00040807"/>
    <w:rsid w:val="00047A16"/>
    <w:rsid w:val="00050E41"/>
    <w:rsid w:val="000520E5"/>
    <w:rsid w:val="000565E6"/>
    <w:rsid w:val="00057A7E"/>
    <w:rsid w:val="00060942"/>
    <w:rsid w:val="00061DD8"/>
    <w:rsid w:val="00063AC7"/>
    <w:rsid w:val="00064013"/>
    <w:rsid w:val="0006429D"/>
    <w:rsid w:val="000672B1"/>
    <w:rsid w:val="0007261F"/>
    <w:rsid w:val="00073460"/>
    <w:rsid w:val="00073E68"/>
    <w:rsid w:val="00074326"/>
    <w:rsid w:val="000748B3"/>
    <w:rsid w:val="00076037"/>
    <w:rsid w:val="00080460"/>
    <w:rsid w:val="0008096E"/>
    <w:rsid w:val="00080FD2"/>
    <w:rsid w:val="00083462"/>
    <w:rsid w:val="00083F6F"/>
    <w:rsid w:val="000843D6"/>
    <w:rsid w:val="00085599"/>
    <w:rsid w:val="000860EC"/>
    <w:rsid w:val="00086BFB"/>
    <w:rsid w:val="00087CAF"/>
    <w:rsid w:val="00087E2B"/>
    <w:rsid w:val="0009130D"/>
    <w:rsid w:val="00092DFA"/>
    <w:rsid w:val="000957C5"/>
    <w:rsid w:val="00095FF2"/>
    <w:rsid w:val="000A1F14"/>
    <w:rsid w:val="000A24DC"/>
    <w:rsid w:val="000A2759"/>
    <w:rsid w:val="000A45A2"/>
    <w:rsid w:val="000A727E"/>
    <w:rsid w:val="000B02B4"/>
    <w:rsid w:val="000B4A38"/>
    <w:rsid w:val="000C2A0D"/>
    <w:rsid w:val="000C56AA"/>
    <w:rsid w:val="000C6196"/>
    <w:rsid w:val="000D0ABB"/>
    <w:rsid w:val="000D6D42"/>
    <w:rsid w:val="000D70C1"/>
    <w:rsid w:val="000E0D61"/>
    <w:rsid w:val="000E26BC"/>
    <w:rsid w:val="000E44DE"/>
    <w:rsid w:val="000E57D4"/>
    <w:rsid w:val="000F02AA"/>
    <w:rsid w:val="000F3012"/>
    <w:rsid w:val="000F3500"/>
    <w:rsid w:val="000F6533"/>
    <w:rsid w:val="000F758F"/>
    <w:rsid w:val="00100FE4"/>
    <w:rsid w:val="00101F64"/>
    <w:rsid w:val="001023AB"/>
    <w:rsid w:val="0010425E"/>
    <w:rsid w:val="00106837"/>
    <w:rsid w:val="00106D61"/>
    <w:rsid w:val="001129E4"/>
    <w:rsid w:val="00113B83"/>
    <w:rsid w:val="00114556"/>
    <w:rsid w:val="0011551F"/>
    <w:rsid w:val="00115ADF"/>
    <w:rsid w:val="00122B3D"/>
    <w:rsid w:val="00123C51"/>
    <w:rsid w:val="001242EE"/>
    <w:rsid w:val="0012544D"/>
    <w:rsid w:val="00126606"/>
    <w:rsid w:val="001300C3"/>
    <w:rsid w:val="00130B8A"/>
    <w:rsid w:val="00132EB8"/>
    <w:rsid w:val="00133F86"/>
    <w:rsid w:val="0014617E"/>
    <w:rsid w:val="0015264A"/>
    <w:rsid w:val="001526C3"/>
    <w:rsid w:val="0015499C"/>
    <w:rsid w:val="001561F4"/>
    <w:rsid w:val="001603B7"/>
    <w:rsid w:val="0016118D"/>
    <w:rsid w:val="00161460"/>
    <w:rsid w:val="00161A4C"/>
    <w:rsid w:val="001648DB"/>
    <w:rsid w:val="0016612D"/>
    <w:rsid w:val="00166A84"/>
    <w:rsid w:val="00171DCB"/>
    <w:rsid w:val="00172AB9"/>
    <w:rsid w:val="00174398"/>
    <w:rsid w:val="00174707"/>
    <w:rsid w:val="0017655D"/>
    <w:rsid w:val="00176678"/>
    <w:rsid w:val="001773D1"/>
    <w:rsid w:val="00177779"/>
    <w:rsid w:val="001778EB"/>
    <w:rsid w:val="00180F5A"/>
    <w:rsid w:val="00184143"/>
    <w:rsid w:val="00190CE6"/>
    <w:rsid w:val="0019118D"/>
    <w:rsid w:val="001946F9"/>
    <w:rsid w:val="00194CD5"/>
    <w:rsid w:val="001A32F7"/>
    <w:rsid w:val="001A635D"/>
    <w:rsid w:val="001A6AC9"/>
    <w:rsid w:val="001B3D77"/>
    <w:rsid w:val="001B5026"/>
    <w:rsid w:val="001B502A"/>
    <w:rsid w:val="001C0077"/>
    <w:rsid w:val="001C12F8"/>
    <w:rsid w:val="001C20F9"/>
    <w:rsid w:val="001C2B67"/>
    <w:rsid w:val="001C71BE"/>
    <w:rsid w:val="001D1908"/>
    <w:rsid w:val="001D362D"/>
    <w:rsid w:val="001D52A5"/>
    <w:rsid w:val="001E02AD"/>
    <w:rsid w:val="001E2045"/>
    <w:rsid w:val="001E4D7B"/>
    <w:rsid w:val="001E6660"/>
    <w:rsid w:val="001F5B9F"/>
    <w:rsid w:val="001F7E5E"/>
    <w:rsid w:val="00201189"/>
    <w:rsid w:val="002036C0"/>
    <w:rsid w:val="00205618"/>
    <w:rsid w:val="00207506"/>
    <w:rsid w:val="00211810"/>
    <w:rsid w:val="002127A6"/>
    <w:rsid w:val="00212887"/>
    <w:rsid w:val="002151AD"/>
    <w:rsid w:val="00215C3E"/>
    <w:rsid w:val="00215E33"/>
    <w:rsid w:val="00221F68"/>
    <w:rsid w:val="00222DFA"/>
    <w:rsid w:val="00225052"/>
    <w:rsid w:val="00225A11"/>
    <w:rsid w:val="0023045C"/>
    <w:rsid w:val="0023794F"/>
    <w:rsid w:val="002402E0"/>
    <w:rsid w:val="00242A27"/>
    <w:rsid w:val="00245FE7"/>
    <w:rsid w:val="0024740D"/>
    <w:rsid w:val="00247F48"/>
    <w:rsid w:val="002552F0"/>
    <w:rsid w:val="002558D7"/>
    <w:rsid w:val="00256CB6"/>
    <w:rsid w:val="0025792F"/>
    <w:rsid w:val="00261CC7"/>
    <w:rsid w:val="00264D9C"/>
    <w:rsid w:val="00265383"/>
    <w:rsid w:val="002665C3"/>
    <w:rsid w:val="002669B8"/>
    <w:rsid w:val="00267383"/>
    <w:rsid w:val="002703E7"/>
    <w:rsid w:val="002709C3"/>
    <w:rsid w:val="00270A20"/>
    <w:rsid w:val="00271E9B"/>
    <w:rsid w:val="0027302A"/>
    <w:rsid w:val="002739C9"/>
    <w:rsid w:val="00273E9A"/>
    <w:rsid w:val="00273EAE"/>
    <w:rsid w:val="00276446"/>
    <w:rsid w:val="002766D7"/>
    <w:rsid w:val="0028038B"/>
    <w:rsid w:val="00285847"/>
    <w:rsid w:val="00286769"/>
    <w:rsid w:val="00287465"/>
    <w:rsid w:val="00290558"/>
    <w:rsid w:val="00297341"/>
    <w:rsid w:val="002A0799"/>
    <w:rsid w:val="002A2F36"/>
    <w:rsid w:val="002A2F4E"/>
    <w:rsid w:val="002A6E1D"/>
    <w:rsid w:val="002B1AB4"/>
    <w:rsid w:val="002B2E9B"/>
    <w:rsid w:val="002B3C9F"/>
    <w:rsid w:val="002B5A27"/>
    <w:rsid w:val="002B5AA2"/>
    <w:rsid w:val="002C06A6"/>
    <w:rsid w:val="002C5FE4"/>
    <w:rsid w:val="002C7F1F"/>
    <w:rsid w:val="002D48CD"/>
    <w:rsid w:val="002D4946"/>
    <w:rsid w:val="002D5454"/>
    <w:rsid w:val="002D6F10"/>
    <w:rsid w:val="002D7EE1"/>
    <w:rsid w:val="002E3658"/>
    <w:rsid w:val="002E45E1"/>
    <w:rsid w:val="002E5C9E"/>
    <w:rsid w:val="002E757C"/>
    <w:rsid w:val="002E78B2"/>
    <w:rsid w:val="002E7DBD"/>
    <w:rsid w:val="002F3C80"/>
    <w:rsid w:val="002F3E8A"/>
    <w:rsid w:val="002F65C2"/>
    <w:rsid w:val="002F67AF"/>
    <w:rsid w:val="003003F3"/>
    <w:rsid w:val="00301F26"/>
    <w:rsid w:val="0030691E"/>
    <w:rsid w:val="00306E71"/>
    <w:rsid w:val="00307D1A"/>
    <w:rsid w:val="0031004D"/>
    <w:rsid w:val="0031230A"/>
    <w:rsid w:val="003131C4"/>
    <w:rsid w:val="00313E8B"/>
    <w:rsid w:val="00315CEF"/>
    <w:rsid w:val="0031674F"/>
    <w:rsid w:val="00320461"/>
    <w:rsid w:val="00320495"/>
    <w:rsid w:val="0032076F"/>
    <w:rsid w:val="00321451"/>
    <w:rsid w:val="00324C21"/>
    <w:rsid w:val="003301F2"/>
    <w:rsid w:val="00334669"/>
    <w:rsid w:val="003353E1"/>
    <w:rsid w:val="003358EA"/>
    <w:rsid w:val="0033624A"/>
    <w:rsid w:val="003373A5"/>
    <w:rsid w:val="003377BE"/>
    <w:rsid w:val="00337826"/>
    <w:rsid w:val="0034128A"/>
    <w:rsid w:val="0034324D"/>
    <w:rsid w:val="0034350A"/>
    <w:rsid w:val="00343C61"/>
    <w:rsid w:val="00344A31"/>
    <w:rsid w:val="00350533"/>
    <w:rsid w:val="003522DF"/>
    <w:rsid w:val="0035329F"/>
    <w:rsid w:val="0035431B"/>
    <w:rsid w:val="00355617"/>
    <w:rsid w:val="00357240"/>
    <w:rsid w:val="00362262"/>
    <w:rsid w:val="003665E3"/>
    <w:rsid w:val="00367320"/>
    <w:rsid w:val="0037028D"/>
    <w:rsid w:val="00370BDB"/>
    <w:rsid w:val="00375A37"/>
    <w:rsid w:val="00376E19"/>
    <w:rsid w:val="00376EF4"/>
    <w:rsid w:val="00384B4C"/>
    <w:rsid w:val="00386E9C"/>
    <w:rsid w:val="003904F0"/>
    <w:rsid w:val="0039353C"/>
    <w:rsid w:val="003975C9"/>
    <w:rsid w:val="003A2172"/>
    <w:rsid w:val="003A707D"/>
    <w:rsid w:val="003B0262"/>
    <w:rsid w:val="003B294A"/>
    <w:rsid w:val="003B34BB"/>
    <w:rsid w:val="003B4773"/>
    <w:rsid w:val="003B4BAC"/>
    <w:rsid w:val="003B52C0"/>
    <w:rsid w:val="003B5483"/>
    <w:rsid w:val="003C2E64"/>
    <w:rsid w:val="003C3210"/>
    <w:rsid w:val="003C3375"/>
    <w:rsid w:val="003C5EEA"/>
    <w:rsid w:val="003C6B10"/>
    <w:rsid w:val="003C7CB6"/>
    <w:rsid w:val="003D74C9"/>
    <w:rsid w:val="003E28E5"/>
    <w:rsid w:val="003E6CA6"/>
    <w:rsid w:val="003F0EDF"/>
    <w:rsid w:val="003F0F34"/>
    <w:rsid w:val="003F2F9F"/>
    <w:rsid w:val="003F3D5D"/>
    <w:rsid w:val="003F4F40"/>
    <w:rsid w:val="003F5602"/>
    <w:rsid w:val="003F794D"/>
    <w:rsid w:val="00403154"/>
    <w:rsid w:val="00403C2C"/>
    <w:rsid w:val="004045AD"/>
    <w:rsid w:val="00405D77"/>
    <w:rsid w:val="004072DB"/>
    <w:rsid w:val="0040739C"/>
    <w:rsid w:val="00413442"/>
    <w:rsid w:val="00420A7A"/>
    <w:rsid w:val="0042210F"/>
    <w:rsid w:val="00423435"/>
    <w:rsid w:val="004303D9"/>
    <w:rsid w:val="0043186F"/>
    <w:rsid w:val="004334BF"/>
    <w:rsid w:val="0043690C"/>
    <w:rsid w:val="00437DEB"/>
    <w:rsid w:val="00439844"/>
    <w:rsid w:val="004408A1"/>
    <w:rsid w:val="00442E5B"/>
    <w:rsid w:val="0044379B"/>
    <w:rsid w:val="00444F0B"/>
    <w:rsid w:val="00445D50"/>
    <w:rsid w:val="00451C8D"/>
    <w:rsid w:val="004527D6"/>
    <w:rsid w:val="00453538"/>
    <w:rsid w:val="0045667C"/>
    <w:rsid w:val="0045790C"/>
    <w:rsid w:val="004603A2"/>
    <w:rsid w:val="00465A16"/>
    <w:rsid w:val="004735C0"/>
    <w:rsid w:val="00474933"/>
    <w:rsid w:val="00477C3E"/>
    <w:rsid w:val="00480CB2"/>
    <w:rsid w:val="00486088"/>
    <w:rsid w:val="00487B3E"/>
    <w:rsid w:val="00492FA8"/>
    <w:rsid w:val="00493F42"/>
    <w:rsid w:val="004A1BDD"/>
    <w:rsid w:val="004A4C4A"/>
    <w:rsid w:val="004A613B"/>
    <w:rsid w:val="004B1E15"/>
    <w:rsid w:val="004B2367"/>
    <w:rsid w:val="004B381D"/>
    <w:rsid w:val="004C0163"/>
    <w:rsid w:val="004C265C"/>
    <w:rsid w:val="004C3366"/>
    <w:rsid w:val="004C71F5"/>
    <w:rsid w:val="004C7FF4"/>
    <w:rsid w:val="004D0268"/>
    <w:rsid w:val="004D3D8B"/>
    <w:rsid w:val="004D41DC"/>
    <w:rsid w:val="004D4D94"/>
    <w:rsid w:val="004E0672"/>
    <w:rsid w:val="004E0673"/>
    <w:rsid w:val="004E527D"/>
    <w:rsid w:val="004E5637"/>
    <w:rsid w:val="004F0C3F"/>
    <w:rsid w:val="004F6302"/>
    <w:rsid w:val="005041A8"/>
    <w:rsid w:val="00504FBC"/>
    <w:rsid w:val="005146EC"/>
    <w:rsid w:val="00517E64"/>
    <w:rsid w:val="00517E88"/>
    <w:rsid w:val="0052114B"/>
    <w:rsid w:val="005220E6"/>
    <w:rsid w:val="00523B3C"/>
    <w:rsid w:val="00531641"/>
    <w:rsid w:val="0053414E"/>
    <w:rsid w:val="00535068"/>
    <w:rsid w:val="005363CA"/>
    <w:rsid w:val="005376A7"/>
    <w:rsid w:val="00542F58"/>
    <w:rsid w:val="00545423"/>
    <w:rsid w:val="00547E71"/>
    <w:rsid w:val="00552959"/>
    <w:rsid w:val="00553AA0"/>
    <w:rsid w:val="00554044"/>
    <w:rsid w:val="00560B13"/>
    <w:rsid w:val="005611AC"/>
    <w:rsid w:val="00561484"/>
    <w:rsid w:val="005616B1"/>
    <w:rsid w:val="00564052"/>
    <w:rsid w:val="00564F78"/>
    <w:rsid w:val="00565462"/>
    <w:rsid w:val="005668D0"/>
    <w:rsid w:val="00566EAD"/>
    <w:rsid w:val="00570F0C"/>
    <w:rsid w:val="0057167E"/>
    <w:rsid w:val="00572CCD"/>
    <w:rsid w:val="0057440A"/>
    <w:rsid w:val="00574417"/>
    <w:rsid w:val="0057486E"/>
    <w:rsid w:val="005803CF"/>
    <w:rsid w:val="00580C60"/>
    <w:rsid w:val="00581A12"/>
    <w:rsid w:val="00591CEC"/>
    <w:rsid w:val="00592C3E"/>
    <w:rsid w:val="00593807"/>
    <w:rsid w:val="00596449"/>
    <w:rsid w:val="00597DC7"/>
    <w:rsid w:val="005A09A8"/>
    <w:rsid w:val="005A3E28"/>
    <w:rsid w:val="005A60D6"/>
    <w:rsid w:val="005A71AD"/>
    <w:rsid w:val="005A74E3"/>
    <w:rsid w:val="005A7F1B"/>
    <w:rsid w:val="005B0587"/>
    <w:rsid w:val="005B227F"/>
    <w:rsid w:val="005B59ED"/>
    <w:rsid w:val="005B5C5A"/>
    <w:rsid w:val="005B5CC7"/>
    <w:rsid w:val="005B6734"/>
    <w:rsid w:val="005B67F5"/>
    <w:rsid w:val="005B7145"/>
    <w:rsid w:val="005C2304"/>
    <w:rsid w:val="005C2663"/>
    <w:rsid w:val="005C751F"/>
    <w:rsid w:val="005D14AA"/>
    <w:rsid w:val="005D2C37"/>
    <w:rsid w:val="005D4550"/>
    <w:rsid w:val="005D67B3"/>
    <w:rsid w:val="005D7287"/>
    <w:rsid w:val="005D792A"/>
    <w:rsid w:val="005D7D1C"/>
    <w:rsid w:val="005E284A"/>
    <w:rsid w:val="005F0355"/>
    <w:rsid w:val="005F0AA0"/>
    <w:rsid w:val="005F2673"/>
    <w:rsid w:val="005F5E43"/>
    <w:rsid w:val="00600286"/>
    <w:rsid w:val="00600CA1"/>
    <w:rsid w:val="00600FFB"/>
    <w:rsid w:val="00602CF7"/>
    <w:rsid w:val="006033A4"/>
    <w:rsid w:val="00606108"/>
    <w:rsid w:val="0061058E"/>
    <w:rsid w:val="006119F5"/>
    <w:rsid w:val="00613F1C"/>
    <w:rsid w:val="006141B0"/>
    <w:rsid w:val="006149F3"/>
    <w:rsid w:val="00615059"/>
    <w:rsid w:val="00617C6A"/>
    <w:rsid w:val="006201FC"/>
    <w:rsid w:val="00620ADD"/>
    <w:rsid w:val="006227DA"/>
    <w:rsid w:val="00622D45"/>
    <w:rsid w:val="0062332C"/>
    <w:rsid w:val="0062583C"/>
    <w:rsid w:val="006303E7"/>
    <w:rsid w:val="00631C66"/>
    <w:rsid w:val="0063308B"/>
    <w:rsid w:val="00640EF2"/>
    <w:rsid w:val="00641B1A"/>
    <w:rsid w:val="0064718C"/>
    <w:rsid w:val="0065049B"/>
    <w:rsid w:val="00650D73"/>
    <w:rsid w:val="006558EE"/>
    <w:rsid w:val="00656450"/>
    <w:rsid w:val="00656EBC"/>
    <w:rsid w:val="00657231"/>
    <w:rsid w:val="00657643"/>
    <w:rsid w:val="006659FD"/>
    <w:rsid w:val="00667FBC"/>
    <w:rsid w:val="00670FA9"/>
    <w:rsid w:val="00672BD0"/>
    <w:rsid w:val="0067386D"/>
    <w:rsid w:val="00675BCD"/>
    <w:rsid w:val="00675DB7"/>
    <w:rsid w:val="006808E2"/>
    <w:rsid w:val="00684FB8"/>
    <w:rsid w:val="00691989"/>
    <w:rsid w:val="006922B5"/>
    <w:rsid w:val="00694D7F"/>
    <w:rsid w:val="0069571A"/>
    <w:rsid w:val="00695F1D"/>
    <w:rsid w:val="00696ACD"/>
    <w:rsid w:val="006A0BB9"/>
    <w:rsid w:val="006A6155"/>
    <w:rsid w:val="006A72C6"/>
    <w:rsid w:val="006B12FA"/>
    <w:rsid w:val="006B192E"/>
    <w:rsid w:val="006B461E"/>
    <w:rsid w:val="006C3401"/>
    <w:rsid w:val="006C3C21"/>
    <w:rsid w:val="006C7A31"/>
    <w:rsid w:val="006D3E7F"/>
    <w:rsid w:val="006D4A0F"/>
    <w:rsid w:val="006D70AF"/>
    <w:rsid w:val="006D72EE"/>
    <w:rsid w:val="006E0EFC"/>
    <w:rsid w:val="006E1962"/>
    <w:rsid w:val="006E7471"/>
    <w:rsid w:val="006F0C4E"/>
    <w:rsid w:val="006F1934"/>
    <w:rsid w:val="006F28D4"/>
    <w:rsid w:val="006F304F"/>
    <w:rsid w:val="006F34AF"/>
    <w:rsid w:val="006F4C28"/>
    <w:rsid w:val="00701048"/>
    <w:rsid w:val="0070364E"/>
    <w:rsid w:val="007047FA"/>
    <w:rsid w:val="007104E8"/>
    <w:rsid w:val="007138E7"/>
    <w:rsid w:val="007153E1"/>
    <w:rsid w:val="00715688"/>
    <w:rsid w:val="007156FC"/>
    <w:rsid w:val="00715BD5"/>
    <w:rsid w:val="00716942"/>
    <w:rsid w:val="007173E9"/>
    <w:rsid w:val="00727519"/>
    <w:rsid w:val="00727CA7"/>
    <w:rsid w:val="0073431C"/>
    <w:rsid w:val="00734C18"/>
    <w:rsid w:val="0073679A"/>
    <w:rsid w:val="00737469"/>
    <w:rsid w:val="007414AE"/>
    <w:rsid w:val="007423A6"/>
    <w:rsid w:val="007435E1"/>
    <w:rsid w:val="007449D9"/>
    <w:rsid w:val="0074568D"/>
    <w:rsid w:val="007458B7"/>
    <w:rsid w:val="007462B9"/>
    <w:rsid w:val="007473BF"/>
    <w:rsid w:val="00752FF5"/>
    <w:rsid w:val="00756E33"/>
    <w:rsid w:val="00757ADC"/>
    <w:rsid w:val="00757B0A"/>
    <w:rsid w:val="0076340F"/>
    <w:rsid w:val="00765234"/>
    <w:rsid w:val="007656E7"/>
    <w:rsid w:val="007666A4"/>
    <w:rsid w:val="00766AD3"/>
    <w:rsid w:val="0076CC5D"/>
    <w:rsid w:val="00773365"/>
    <w:rsid w:val="007742BE"/>
    <w:rsid w:val="00774C3D"/>
    <w:rsid w:val="00781624"/>
    <w:rsid w:val="00781E3C"/>
    <w:rsid w:val="00783707"/>
    <w:rsid w:val="00783DB8"/>
    <w:rsid w:val="007858BA"/>
    <w:rsid w:val="00791178"/>
    <w:rsid w:val="00793022"/>
    <w:rsid w:val="00795FE4"/>
    <w:rsid w:val="007A2ABA"/>
    <w:rsid w:val="007A2F36"/>
    <w:rsid w:val="007A3AEA"/>
    <w:rsid w:val="007A7F97"/>
    <w:rsid w:val="007B275F"/>
    <w:rsid w:val="007B3AE1"/>
    <w:rsid w:val="007B4F3E"/>
    <w:rsid w:val="007B5609"/>
    <w:rsid w:val="007B7197"/>
    <w:rsid w:val="007C35B3"/>
    <w:rsid w:val="007C5490"/>
    <w:rsid w:val="007C6142"/>
    <w:rsid w:val="007C6CD0"/>
    <w:rsid w:val="007CACF1"/>
    <w:rsid w:val="007D58A2"/>
    <w:rsid w:val="007D670C"/>
    <w:rsid w:val="007E0741"/>
    <w:rsid w:val="007E3E97"/>
    <w:rsid w:val="007E776A"/>
    <w:rsid w:val="007E7DC3"/>
    <w:rsid w:val="007F0517"/>
    <w:rsid w:val="007F0ECB"/>
    <w:rsid w:val="007F3C70"/>
    <w:rsid w:val="007F72FF"/>
    <w:rsid w:val="007F7B5E"/>
    <w:rsid w:val="00801E49"/>
    <w:rsid w:val="0080417C"/>
    <w:rsid w:val="008056E9"/>
    <w:rsid w:val="0080D758"/>
    <w:rsid w:val="00810316"/>
    <w:rsid w:val="0081049F"/>
    <w:rsid w:val="00813A79"/>
    <w:rsid w:val="00814632"/>
    <w:rsid w:val="008149AB"/>
    <w:rsid w:val="00816665"/>
    <w:rsid w:val="0082127B"/>
    <w:rsid w:val="0082714A"/>
    <w:rsid w:val="00827A40"/>
    <w:rsid w:val="008320A2"/>
    <w:rsid w:val="00832A73"/>
    <w:rsid w:val="0083567B"/>
    <w:rsid w:val="008364D4"/>
    <w:rsid w:val="00837A70"/>
    <w:rsid w:val="00840CF9"/>
    <w:rsid w:val="00843166"/>
    <w:rsid w:val="008447AF"/>
    <w:rsid w:val="00844F48"/>
    <w:rsid w:val="008455C2"/>
    <w:rsid w:val="00845BEF"/>
    <w:rsid w:val="00846E45"/>
    <w:rsid w:val="008511FA"/>
    <w:rsid w:val="0085590B"/>
    <w:rsid w:val="008579F5"/>
    <w:rsid w:val="00864035"/>
    <w:rsid w:val="00866873"/>
    <w:rsid w:val="00871370"/>
    <w:rsid w:val="0087179E"/>
    <w:rsid w:val="008732C2"/>
    <w:rsid w:val="00875772"/>
    <w:rsid w:val="008763F4"/>
    <w:rsid w:val="008806F9"/>
    <w:rsid w:val="00880F43"/>
    <w:rsid w:val="008849EA"/>
    <w:rsid w:val="0088690D"/>
    <w:rsid w:val="0089064F"/>
    <w:rsid w:val="00891FE8"/>
    <w:rsid w:val="008960D4"/>
    <w:rsid w:val="0089690B"/>
    <w:rsid w:val="008A112D"/>
    <w:rsid w:val="008A237C"/>
    <w:rsid w:val="008A3266"/>
    <w:rsid w:val="008A43FB"/>
    <w:rsid w:val="008A697D"/>
    <w:rsid w:val="008B11D5"/>
    <w:rsid w:val="008B2F93"/>
    <w:rsid w:val="008B556A"/>
    <w:rsid w:val="008BD641"/>
    <w:rsid w:val="008C5190"/>
    <w:rsid w:val="008C6E77"/>
    <w:rsid w:val="008D16ED"/>
    <w:rsid w:val="008D23C5"/>
    <w:rsid w:val="008D2A6B"/>
    <w:rsid w:val="008D49A5"/>
    <w:rsid w:val="008D531A"/>
    <w:rsid w:val="008E0B66"/>
    <w:rsid w:val="008E0FCD"/>
    <w:rsid w:val="008E11BB"/>
    <w:rsid w:val="008E172D"/>
    <w:rsid w:val="008F17C2"/>
    <w:rsid w:val="008F256E"/>
    <w:rsid w:val="008F2CCF"/>
    <w:rsid w:val="008F7039"/>
    <w:rsid w:val="008F760B"/>
    <w:rsid w:val="009026C9"/>
    <w:rsid w:val="00902730"/>
    <w:rsid w:val="009032A9"/>
    <w:rsid w:val="0090454A"/>
    <w:rsid w:val="00906C9F"/>
    <w:rsid w:val="0090700C"/>
    <w:rsid w:val="009100EE"/>
    <w:rsid w:val="00912AD2"/>
    <w:rsid w:val="00921577"/>
    <w:rsid w:val="00921DC2"/>
    <w:rsid w:val="009231F9"/>
    <w:rsid w:val="009242ED"/>
    <w:rsid w:val="009259E1"/>
    <w:rsid w:val="009310E4"/>
    <w:rsid w:val="00934726"/>
    <w:rsid w:val="009402A7"/>
    <w:rsid w:val="0094313D"/>
    <w:rsid w:val="009456BA"/>
    <w:rsid w:val="0095188F"/>
    <w:rsid w:val="00952F3D"/>
    <w:rsid w:val="009550A0"/>
    <w:rsid w:val="009553E8"/>
    <w:rsid w:val="009603C4"/>
    <w:rsid w:val="00960C64"/>
    <w:rsid w:val="00963D4F"/>
    <w:rsid w:val="00967F4C"/>
    <w:rsid w:val="009710D4"/>
    <w:rsid w:val="0097125A"/>
    <w:rsid w:val="0097218E"/>
    <w:rsid w:val="00973902"/>
    <w:rsid w:val="00980425"/>
    <w:rsid w:val="009819BD"/>
    <w:rsid w:val="00982278"/>
    <w:rsid w:val="0098363B"/>
    <w:rsid w:val="00984386"/>
    <w:rsid w:val="00987F66"/>
    <w:rsid w:val="00991C69"/>
    <w:rsid w:val="009923C0"/>
    <w:rsid w:val="00992686"/>
    <w:rsid w:val="00994FD4"/>
    <w:rsid w:val="009A0DAB"/>
    <w:rsid w:val="009A380B"/>
    <w:rsid w:val="009B78FE"/>
    <w:rsid w:val="009C1672"/>
    <w:rsid w:val="009C292B"/>
    <w:rsid w:val="009C3521"/>
    <w:rsid w:val="009C4461"/>
    <w:rsid w:val="009C4DFA"/>
    <w:rsid w:val="009C6B5A"/>
    <w:rsid w:val="009C6B6D"/>
    <w:rsid w:val="009D29A0"/>
    <w:rsid w:val="009E097D"/>
    <w:rsid w:val="009E3219"/>
    <w:rsid w:val="009E7E6E"/>
    <w:rsid w:val="009F7C7C"/>
    <w:rsid w:val="009F7E9A"/>
    <w:rsid w:val="00A047B8"/>
    <w:rsid w:val="00A05176"/>
    <w:rsid w:val="00A07098"/>
    <w:rsid w:val="00A07E67"/>
    <w:rsid w:val="00A102B6"/>
    <w:rsid w:val="00A148E7"/>
    <w:rsid w:val="00A17747"/>
    <w:rsid w:val="00A17869"/>
    <w:rsid w:val="00A219A6"/>
    <w:rsid w:val="00A22252"/>
    <w:rsid w:val="00A22506"/>
    <w:rsid w:val="00A23ACB"/>
    <w:rsid w:val="00A256B3"/>
    <w:rsid w:val="00A31F72"/>
    <w:rsid w:val="00A34149"/>
    <w:rsid w:val="00A343FF"/>
    <w:rsid w:val="00A346EB"/>
    <w:rsid w:val="00A41FC6"/>
    <w:rsid w:val="00A44B1B"/>
    <w:rsid w:val="00A4583A"/>
    <w:rsid w:val="00A470EF"/>
    <w:rsid w:val="00A50671"/>
    <w:rsid w:val="00A51040"/>
    <w:rsid w:val="00A52831"/>
    <w:rsid w:val="00A52BF5"/>
    <w:rsid w:val="00A5487C"/>
    <w:rsid w:val="00A5532B"/>
    <w:rsid w:val="00A5787C"/>
    <w:rsid w:val="00A70D9D"/>
    <w:rsid w:val="00A7548F"/>
    <w:rsid w:val="00A75F53"/>
    <w:rsid w:val="00A81673"/>
    <w:rsid w:val="00A9007E"/>
    <w:rsid w:val="00A90EA6"/>
    <w:rsid w:val="00A91612"/>
    <w:rsid w:val="00A977BE"/>
    <w:rsid w:val="00A97C7F"/>
    <w:rsid w:val="00AA041F"/>
    <w:rsid w:val="00AA2D07"/>
    <w:rsid w:val="00AA4228"/>
    <w:rsid w:val="00AA43B9"/>
    <w:rsid w:val="00AA598D"/>
    <w:rsid w:val="00AA6804"/>
    <w:rsid w:val="00AB5744"/>
    <w:rsid w:val="00AB5C6E"/>
    <w:rsid w:val="00AB620A"/>
    <w:rsid w:val="00AB6C06"/>
    <w:rsid w:val="00AB7E5D"/>
    <w:rsid w:val="00AC15B7"/>
    <w:rsid w:val="00AC30B6"/>
    <w:rsid w:val="00AC367F"/>
    <w:rsid w:val="00AC3F2B"/>
    <w:rsid w:val="00AC7FC2"/>
    <w:rsid w:val="00AD2597"/>
    <w:rsid w:val="00AD45DC"/>
    <w:rsid w:val="00AD72A1"/>
    <w:rsid w:val="00AE139F"/>
    <w:rsid w:val="00AE1A01"/>
    <w:rsid w:val="00AE2445"/>
    <w:rsid w:val="00AE4214"/>
    <w:rsid w:val="00AE4399"/>
    <w:rsid w:val="00AE4FD6"/>
    <w:rsid w:val="00AF0FCD"/>
    <w:rsid w:val="00AF5FF0"/>
    <w:rsid w:val="00B0026B"/>
    <w:rsid w:val="00B036D6"/>
    <w:rsid w:val="00B07D3E"/>
    <w:rsid w:val="00B12A9F"/>
    <w:rsid w:val="00B14556"/>
    <w:rsid w:val="00B14DF3"/>
    <w:rsid w:val="00B206A8"/>
    <w:rsid w:val="00B20750"/>
    <w:rsid w:val="00B24E8E"/>
    <w:rsid w:val="00B27341"/>
    <w:rsid w:val="00B407D5"/>
    <w:rsid w:val="00B407E2"/>
    <w:rsid w:val="00B408D4"/>
    <w:rsid w:val="00B412E5"/>
    <w:rsid w:val="00B413E4"/>
    <w:rsid w:val="00B41DEF"/>
    <w:rsid w:val="00B41E3A"/>
    <w:rsid w:val="00B446FE"/>
    <w:rsid w:val="00B47586"/>
    <w:rsid w:val="00B52B01"/>
    <w:rsid w:val="00B6035C"/>
    <w:rsid w:val="00B648A3"/>
    <w:rsid w:val="00B64A52"/>
    <w:rsid w:val="00B6690B"/>
    <w:rsid w:val="00B70114"/>
    <w:rsid w:val="00B71574"/>
    <w:rsid w:val="00B7545C"/>
    <w:rsid w:val="00B80B92"/>
    <w:rsid w:val="00B81EF3"/>
    <w:rsid w:val="00B833A2"/>
    <w:rsid w:val="00B845DD"/>
    <w:rsid w:val="00B84D63"/>
    <w:rsid w:val="00B90608"/>
    <w:rsid w:val="00B928B4"/>
    <w:rsid w:val="00B92AEC"/>
    <w:rsid w:val="00B943F7"/>
    <w:rsid w:val="00B957E6"/>
    <w:rsid w:val="00B97626"/>
    <w:rsid w:val="00B976CB"/>
    <w:rsid w:val="00BA02A9"/>
    <w:rsid w:val="00BA0E81"/>
    <w:rsid w:val="00BA1D60"/>
    <w:rsid w:val="00BA4976"/>
    <w:rsid w:val="00BA6913"/>
    <w:rsid w:val="00BB0B3B"/>
    <w:rsid w:val="00BB360D"/>
    <w:rsid w:val="00BB4FB1"/>
    <w:rsid w:val="00BB6C3A"/>
    <w:rsid w:val="00BC217B"/>
    <w:rsid w:val="00BC5150"/>
    <w:rsid w:val="00BC57DC"/>
    <w:rsid w:val="00BC6205"/>
    <w:rsid w:val="00BC7111"/>
    <w:rsid w:val="00BD0B43"/>
    <w:rsid w:val="00BD18FA"/>
    <w:rsid w:val="00BD198F"/>
    <w:rsid w:val="00BD1FF1"/>
    <w:rsid w:val="00BD2BD9"/>
    <w:rsid w:val="00BD2C65"/>
    <w:rsid w:val="00BD736D"/>
    <w:rsid w:val="00BE0D92"/>
    <w:rsid w:val="00BE13D5"/>
    <w:rsid w:val="00BE4685"/>
    <w:rsid w:val="00BE6035"/>
    <w:rsid w:val="00BF0171"/>
    <w:rsid w:val="00BF1774"/>
    <w:rsid w:val="00BF3F98"/>
    <w:rsid w:val="00BF4778"/>
    <w:rsid w:val="00BF7136"/>
    <w:rsid w:val="00BF7312"/>
    <w:rsid w:val="00BF74AB"/>
    <w:rsid w:val="00C02303"/>
    <w:rsid w:val="00C0287F"/>
    <w:rsid w:val="00C036A1"/>
    <w:rsid w:val="00C04729"/>
    <w:rsid w:val="00C162AD"/>
    <w:rsid w:val="00C17D6F"/>
    <w:rsid w:val="00C17DD2"/>
    <w:rsid w:val="00C213F7"/>
    <w:rsid w:val="00C21690"/>
    <w:rsid w:val="00C32758"/>
    <w:rsid w:val="00C359CF"/>
    <w:rsid w:val="00C35E88"/>
    <w:rsid w:val="00C3628F"/>
    <w:rsid w:val="00C370BB"/>
    <w:rsid w:val="00C37C21"/>
    <w:rsid w:val="00C37E04"/>
    <w:rsid w:val="00C40105"/>
    <w:rsid w:val="00C415B8"/>
    <w:rsid w:val="00C447DE"/>
    <w:rsid w:val="00C460DB"/>
    <w:rsid w:val="00C50812"/>
    <w:rsid w:val="00C50CEC"/>
    <w:rsid w:val="00C51455"/>
    <w:rsid w:val="00C538D1"/>
    <w:rsid w:val="00C53DCB"/>
    <w:rsid w:val="00C5501C"/>
    <w:rsid w:val="00C562C8"/>
    <w:rsid w:val="00C607FB"/>
    <w:rsid w:val="00C62EC3"/>
    <w:rsid w:val="00C670F6"/>
    <w:rsid w:val="00C67A64"/>
    <w:rsid w:val="00C70CFF"/>
    <w:rsid w:val="00C71EDC"/>
    <w:rsid w:val="00C76EE0"/>
    <w:rsid w:val="00C809EC"/>
    <w:rsid w:val="00C80CE4"/>
    <w:rsid w:val="00C80E9E"/>
    <w:rsid w:val="00C8330C"/>
    <w:rsid w:val="00C8516E"/>
    <w:rsid w:val="00C85BFA"/>
    <w:rsid w:val="00C85EFE"/>
    <w:rsid w:val="00C8696D"/>
    <w:rsid w:val="00C920BA"/>
    <w:rsid w:val="00C934DE"/>
    <w:rsid w:val="00C93CB2"/>
    <w:rsid w:val="00C93DA2"/>
    <w:rsid w:val="00C93EBB"/>
    <w:rsid w:val="00C97590"/>
    <w:rsid w:val="00CA13A3"/>
    <w:rsid w:val="00CA2B1A"/>
    <w:rsid w:val="00CA498E"/>
    <w:rsid w:val="00CA51AF"/>
    <w:rsid w:val="00CA5256"/>
    <w:rsid w:val="00CA5CB1"/>
    <w:rsid w:val="00CB4211"/>
    <w:rsid w:val="00CC156A"/>
    <w:rsid w:val="00CC15B6"/>
    <w:rsid w:val="00CC5FAE"/>
    <w:rsid w:val="00CC609A"/>
    <w:rsid w:val="00CC6698"/>
    <w:rsid w:val="00CD2995"/>
    <w:rsid w:val="00CE0A7A"/>
    <w:rsid w:val="00CE7E94"/>
    <w:rsid w:val="00CF2271"/>
    <w:rsid w:val="00CF3168"/>
    <w:rsid w:val="00CF6FA5"/>
    <w:rsid w:val="00CF7805"/>
    <w:rsid w:val="00D007F8"/>
    <w:rsid w:val="00D030C9"/>
    <w:rsid w:val="00D05A52"/>
    <w:rsid w:val="00D10D1C"/>
    <w:rsid w:val="00D11476"/>
    <w:rsid w:val="00D114C6"/>
    <w:rsid w:val="00D142D0"/>
    <w:rsid w:val="00D16D76"/>
    <w:rsid w:val="00D23710"/>
    <w:rsid w:val="00D23A24"/>
    <w:rsid w:val="00D23D90"/>
    <w:rsid w:val="00D24B95"/>
    <w:rsid w:val="00D26BF9"/>
    <w:rsid w:val="00D3391D"/>
    <w:rsid w:val="00D35879"/>
    <w:rsid w:val="00D35D22"/>
    <w:rsid w:val="00D43AF0"/>
    <w:rsid w:val="00D443BC"/>
    <w:rsid w:val="00D45736"/>
    <w:rsid w:val="00D46F42"/>
    <w:rsid w:val="00D47210"/>
    <w:rsid w:val="00D54217"/>
    <w:rsid w:val="00D57AC5"/>
    <w:rsid w:val="00D62977"/>
    <w:rsid w:val="00D635A1"/>
    <w:rsid w:val="00D6411A"/>
    <w:rsid w:val="00D644B7"/>
    <w:rsid w:val="00D64523"/>
    <w:rsid w:val="00D67ABF"/>
    <w:rsid w:val="00D71A2A"/>
    <w:rsid w:val="00D7366F"/>
    <w:rsid w:val="00D73BF9"/>
    <w:rsid w:val="00D749E6"/>
    <w:rsid w:val="00D81829"/>
    <w:rsid w:val="00D834E2"/>
    <w:rsid w:val="00D839E9"/>
    <w:rsid w:val="00D844EE"/>
    <w:rsid w:val="00D847F8"/>
    <w:rsid w:val="00D87324"/>
    <w:rsid w:val="00D875C6"/>
    <w:rsid w:val="00D87E07"/>
    <w:rsid w:val="00D90465"/>
    <w:rsid w:val="00D90996"/>
    <w:rsid w:val="00D91695"/>
    <w:rsid w:val="00D9453D"/>
    <w:rsid w:val="00D972BD"/>
    <w:rsid w:val="00DA493A"/>
    <w:rsid w:val="00DB036E"/>
    <w:rsid w:val="00DB1DBE"/>
    <w:rsid w:val="00DB7D74"/>
    <w:rsid w:val="00DC2139"/>
    <w:rsid w:val="00DC31E0"/>
    <w:rsid w:val="00DC6536"/>
    <w:rsid w:val="00DC65A4"/>
    <w:rsid w:val="00DC7D10"/>
    <w:rsid w:val="00DD00C7"/>
    <w:rsid w:val="00DD130D"/>
    <w:rsid w:val="00DD196F"/>
    <w:rsid w:val="00DD346F"/>
    <w:rsid w:val="00DD668C"/>
    <w:rsid w:val="00DD7129"/>
    <w:rsid w:val="00DE3E45"/>
    <w:rsid w:val="00DF1141"/>
    <w:rsid w:val="00DF22A2"/>
    <w:rsid w:val="00DF2CF8"/>
    <w:rsid w:val="00DF3644"/>
    <w:rsid w:val="00DF3A9A"/>
    <w:rsid w:val="00DF3DF5"/>
    <w:rsid w:val="00DF44D5"/>
    <w:rsid w:val="00DF4FBC"/>
    <w:rsid w:val="00DF63A6"/>
    <w:rsid w:val="00DF6ACD"/>
    <w:rsid w:val="00DF6F50"/>
    <w:rsid w:val="00DFE3A0"/>
    <w:rsid w:val="00E04AF0"/>
    <w:rsid w:val="00E11F49"/>
    <w:rsid w:val="00E1226C"/>
    <w:rsid w:val="00E12FD3"/>
    <w:rsid w:val="00E16951"/>
    <w:rsid w:val="00E22AAE"/>
    <w:rsid w:val="00E27303"/>
    <w:rsid w:val="00E2778A"/>
    <w:rsid w:val="00E30BCA"/>
    <w:rsid w:val="00E31681"/>
    <w:rsid w:val="00E33D2D"/>
    <w:rsid w:val="00E34628"/>
    <w:rsid w:val="00E37B98"/>
    <w:rsid w:val="00E406B4"/>
    <w:rsid w:val="00E40EAA"/>
    <w:rsid w:val="00E426CE"/>
    <w:rsid w:val="00E42EBA"/>
    <w:rsid w:val="00E4311F"/>
    <w:rsid w:val="00E4384B"/>
    <w:rsid w:val="00E43A44"/>
    <w:rsid w:val="00E43F3A"/>
    <w:rsid w:val="00E4443A"/>
    <w:rsid w:val="00E45A60"/>
    <w:rsid w:val="00E45B15"/>
    <w:rsid w:val="00E504EA"/>
    <w:rsid w:val="00E51AE6"/>
    <w:rsid w:val="00E550C0"/>
    <w:rsid w:val="00E62C66"/>
    <w:rsid w:val="00E63CEF"/>
    <w:rsid w:val="00E642A6"/>
    <w:rsid w:val="00E652C6"/>
    <w:rsid w:val="00E65888"/>
    <w:rsid w:val="00E65D5E"/>
    <w:rsid w:val="00E67C6B"/>
    <w:rsid w:val="00E707D9"/>
    <w:rsid w:val="00E71D8F"/>
    <w:rsid w:val="00E7569C"/>
    <w:rsid w:val="00E76516"/>
    <w:rsid w:val="00E778FE"/>
    <w:rsid w:val="00E77982"/>
    <w:rsid w:val="00E807CA"/>
    <w:rsid w:val="00E80ED5"/>
    <w:rsid w:val="00E816E3"/>
    <w:rsid w:val="00E9152F"/>
    <w:rsid w:val="00E9207E"/>
    <w:rsid w:val="00E921F3"/>
    <w:rsid w:val="00E92434"/>
    <w:rsid w:val="00E9443D"/>
    <w:rsid w:val="00E9588A"/>
    <w:rsid w:val="00E96C24"/>
    <w:rsid w:val="00EA1562"/>
    <w:rsid w:val="00EA2FFB"/>
    <w:rsid w:val="00EA68CE"/>
    <w:rsid w:val="00EA7178"/>
    <w:rsid w:val="00EB1C45"/>
    <w:rsid w:val="00EB51EB"/>
    <w:rsid w:val="00EB7AFC"/>
    <w:rsid w:val="00EC677A"/>
    <w:rsid w:val="00ED142C"/>
    <w:rsid w:val="00ED2F3C"/>
    <w:rsid w:val="00ED4F1D"/>
    <w:rsid w:val="00ED7BBE"/>
    <w:rsid w:val="00EE7A8C"/>
    <w:rsid w:val="00EE7AE6"/>
    <w:rsid w:val="00EF2011"/>
    <w:rsid w:val="00EF284E"/>
    <w:rsid w:val="00EF3191"/>
    <w:rsid w:val="00EF727C"/>
    <w:rsid w:val="00F01A30"/>
    <w:rsid w:val="00F03FFD"/>
    <w:rsid w:val="00F14797"/>
    <w:rsid w:val="00F16309"/>
    <w:rsid w:val="00F217FF"/>
    <w:rsid w:val="00F21FF3"/>
    <w:rsid w:val="00F23327"/>
    <w:rsid w:val="00F25445"/>
    <w:rsid w:val="00F2672F"/>
    <w:rsid w:val="00F27C4E"/>
    <w:rsid w:val="00F30935"/>
    <w:rsid w:val="00F322A8"/>
    <w:rsid w:val="00F33006"/>
    <w:rsid w:val="00F3436F"/>
    <w:rsid w:val="00F45927"/>
    <w:rsid w:val="00F564D1"/>
    <w:rsid w:val="00F62EE5"/>
    <w:rsid w:val="00F64454"/>
    <w:rsid w:val="00F65D4B"/>
    <w:rsid w:val="00F678E6"/>
    <w:rsid w:val="00F7386A"/>
    <w:rsid w:val="00F7577A"/>
    <w:rsid w:val="00F76D7F"/>
    <w:rsid w:val="00F771BD"/>
    <w:rsid w:val="00F8165A"/>
    <w:rsid w:val="00F81E1A"/>
    <w:rsid w:val="00F83EDB"/>
    <w:rsid w:val="00F84C22"/>
    <w:rsid w:val="00F86164"/>
    <w:rsid w:val="00F9096F"/>
    <w:rsid w:val="00F91619"/>
    <w:rsid w:val="00F9224F"/>
    <w:rsid w:val="00F929A9"/>
    <w:rsid w:val="00F93094"/>
    <w:rsid w:val="00F9400E"/>
    <w:rsid w:val="00F9495B"/>
    <w:rsid w:val="00FA0550"/>
    <w:rsid w:val="00FA1C07"/>
    <w:rsid w:val="00FA3CEF"/>
    <w:rsid w:val="00FA48E3"/>
    <w:rsid w:val="00FA4E88"/>
    <w:rsid w:val="00FA6B26"/>
    <w:rsid w:val="00FA7368"/>
    <w:rsid w:val="00FA7AD6"/>
    <w:rsid w:val="00FB2CBD"/>
    <w:rsid w:val="00FB54DD"/>
    <w:rsid w:val="00FB6A97"/>
    <w:rsid w:val="00FC01A6"/>
    <w:rsid w:val="00FC0253"/>
    <w:rsid w:val="00FC177A"/>
    <w:rsid w:val="00FC2E4F"/>
    <w:rsid w:val="00FC5583"/>
    <w:rsid w:val="00FC5C2D"/>
    <w:rsid w:val="00FD0FF5"/>
    <w:rsid w:val="00FD13A7"/>
    <w:rsid w:val="00FD4628"/>
    <w:rsid w:val="00FD46EB"/>
    <w:rsid w:val="00FD5AA9"/>
    <w:rsid w:val="00FD7E19"/>
    <w:rsid w:val="00FE26B8"/>
    <w:rsid w:val="00FE440F"/>
    <w:rsid w:val="00FE4700"/>
    <w:rsid w:val="00FE5470"/>
    <w:rsid w:val="00FF0F9E"/>
    <w:rsid w:val="00FF4725"/>
    <w:rsid w:val="00FF4D8D"/>
    <w:rsid w:val="00FF6C57"/>
    <w:rsid w:val="00FF799B"/>
    <w:rsid w:val="00FF79A4"/>
    <w:rsid w:val="011DA9E5"/>
    <w:rsid w:val="012059A2"/>
    <w:rsid w:val="0145120D"/>
    <w:rsid w:val="0172A19D"/>
    <w:rsid w:val="017551AF"/>
    <w:rsid w:val="01779109"/>
    <w:rsid w:val="01ADBECB"/>
    <w:rsid w:val="01D452D4"/>
    <w:rsid w:val="01F5F05C"/>
    <w:rsid w:val="024B201E"/>
    <w:rsid w:val="02588EC0"/>
    <w:rsid w:val="025F9D38"/>
    <w:rsid w:val="0265FC0D"/>
    <w:rsid w:val="02890202"/>
    <w:rsid w:val="02C88A81"/>
    <w:rsid w:val="02C9A997"/>
    <w:rsid w:val="0309414C"/>
    <w:rsid w:val="0317F4F1"/>
    <w:rsid w:val="031B1237"/>
    <w:rsid w:val="031B3D25"/>
    <w:rsid w:val="032F2E13"/>
    <w:rsid w:val="033457D4"/>
    <w:rsid w:val="03387261"/>
    <w:rsid w:val="033A4361"/>
    <w:rsid w:val="034ABDAA"/>
    <w:rsid w:val="03503C7D"/>
    <w:rsid w:val="0350F16D"/>
    <w:rsid w:val="0369E487"/>
    <w:rsid w:val="037852A4"/>
    <w:rsid w:val="038B9980"/>
    <w:rsid w:val="0397CDBA"/>
    <w:rsid w:val="03BD84C1"/>
    <w:rsid w:val="03F2C2D8"/>
    <w:rsid w:val="042B861C"/>
    <w:rsid w:val="0461FDD0"/>
    <w:rsid w:val="046D11B6"/>
    <w:rsid w:val="048CFCD3"/>
    <w:rsid w:val="049AC6CA"/>
    <w:rsid w:val="04A4FD18"/>
    <w:rsid w:val="04D33078"/>
    <w:rsid w:val="04DA97C8"/>
    <w:rsid w:val="04E86EB5"/>
    <w:rsid w:val="04F747CE"/>
    <w:rsid w:val="04F7970C"/>
    <w:rsid w:val="053D3D1E"/>
    <w:rsid w:val="0577963D"/>
    <w:rsid w:val="057ED582"/>
    <w:rsid w:val="05843DB6"/>
    <w:rsid w:val="0594D6D0"/>
    <w:rsid w:val="05B38287"/>
    <w:rsid w:val="05C14BE0"/>
    <w:rsid w:val="05D881A8"/>
    <w:rsid w:val="0600D400"/>
    <w:rsid w:val="061C5730"/>
    <w:rsid w:val="062A0AAF"/>
    <w:rsid w:val="063C70FF"/>
    <w:rsid w:val="06541AD8"/>
    <w:rsid w:val="066DD82B"/>
    <w:rsid w:val="06708DC9"/>
    <w:rsid w:val="067E28A2"/>
    <w:rsid w:val="069427D1"/>
    <w:rsid w:val="06AF7A1A"/>
    <w:rsid w:val="06BD50AC"/>
    <w:rsid w:val="06C14223"/>
    <w:rsid w:val="06D74984"/>
    <w:rsid w:val="06E5122F"/>
    <w:rsid w:val="07009C92"/>
    <w:rsid w:val="0700F41F"/>
    <w:rsid w:val="07015F46"/>
    <w:rsid w:val="071EB0D3"/>
    <w:rsid w:val="073310FF"/>
    <w:rsid w:val="07938A89"/>
    <w:rsid w:val="07B0027A"/>
    <w:rsid w:val="07B9B6B8"/>
    <w:rsid w:val="07DB9EE9"/>
    <w:rsid w:val="07F7F706"/>
    <w:rsid w:val="07FBFE0E"/>
    <w:rsid w:val="07FDB48E"/>
    <w:rsid w:val="07FEFA6B"/>
    <w:rsid w:val="08204E90"/>
    <w:rsid w:val="0831314C"/>
    <w:rsid w:val="084FAB83"/>
    <w:rsid w:val="0851EA3D"/>
    <w:rsid w:val="0878A785"/>
    <w:rsid w:val="08AD5678"/>
    <w:rsid w:val="08F6B580"/>
    <w:rsid w:val="091A946E"/>
    <w:rsid w:val="091AC04E"/>
    <w:rsid w:val="095DABB2"/>
    <w:rsid w:val="099ECD70"/>
    <w:rsid w:val="09A60A18"/>
    <w:rsid w:val="09C0A971"/>
    <w:rsid w:val="09CDEDC2"/>
    <w:rsid w:val="0A56CBA8"/>
    <w:rsid w:val="0A59593C"/>
    <w:rsid w:val="0A7CB43D"/>
    <w:rsid w:val="0AA7F0D9"/>
    <w:rsid w:val="0AC7259A"/>
    <w:rsid w:val="0AD88711"/>
    <w:rsid w:val="0AEC3647"/>
    <w:rsid w:val="0B0BFAC0"/>
    <w:rsid w:val="0B110B71"/>
    <w:rsid w:val="0B15ECA2"/>
    <w:rsid w:val="0B1A6C60"/>
    <w:rsid w:val="0B1ABDDB"/>
    <w:rsid w:val="0B3E00E5"/>
    <w:rsid w:val="0B4852D5"/>
    <w:rsid w:val="0B4DB033"/>
    <w:rsid w:val="0B686786"/>
    <w:rsid w:val="0B76116E"/>
    <w:rsid w:val="0B87877F"/>
    <w:rsid w:val="0B9FC807"/>
    <w:rsid w:val="0BAEE82B"/>
    <w:rsid w:val="0BB0F46D"/>
    <w:rsid w:val="0BDB99F7"/>
    <w:rsid w:val="0C17614C"/>
    <w:rsid w:val="0C3C0228"/>
    <w:rsid w:val="0C60B902"/>
    <w:rsid w:val="0C9650BD"/>
    <w:rsid w:val="0CC32701"/>
    <w:rsid w:val="0CC91A01"/>
    <w:rsid w:val="0D007761"/>
    <w:rsid w:val="0D0AA7E2"/>
    <w:rsid w:val="0D1B37BE"/>
    <w:rsid w:val="0D2FF41E"/>
    <w:rsid w:val="0D300A91"/>
    <w:rsid w:val="0D314CF5"/>
    <w:rsid w:val="0D35F5F5"/>
    <w:rsid w:val="0D45BA8D"/>
    <w:rsid w:val="0D6280BF"/>
    <w:rsid w:val="0D6449FB"/>
    <w:rsid w:val="0DA197F4"/>
    <w:rsid w:val="0DDDD852"/>
    <w:rsid w:val="0DE07431"/>
    <w:rsid w:val="0DE59B4B"/>
    <w:rsid w:val="0E3093DB"/>
    <w:rsid w:val="0E64CFAB"/>
    <w:rsid w:val="0E85533F"/>
    <w:rsid w:val="0E8DF9D3"/>
    <w:rsid w:val="0EA45ED6"/>
    <w:rsid w:val="0EBCD878"/>
    <w:rsid w:val="0ED29AAA"/>
    <w:rsid w:val="0EE41781"/>
    <w:rsid w:val="0EEA5D1D"/>
    <w:rsid w:val="0EF26084"/>
    <w:rsid w:val="0F073262"/>
    <w:rsid w:val="0F0D031C"/>
    <w:rsid w:val="0F26C264"/>
    <w:rsid w:val="0F488F54"/>
    <w:rsid w:val="0F9075DD"/>
    <w:rsid w:val="0FBA050D"/>
    <w:rsid w:val="0FC68078"/>
    <w:rsid w:val="0FD11605"/>
    <w:rsid w:val="1012BE2B"/>
    <w:rsid w:val="101947B6"/>
    <w:rsid w:val="1019FF8E"/>
    <w:rsid w:val="10AB7352"/>
    <w:rsid w:val="10B54E8A"/>
    <w:rsid w:val="10B75CD1"/>
    <w:rsid w:val="10BBC008"/>
    <w:rsid w:val="11353D6E"/>
    <w:rsid w:val="11374624"/>
    <w:rsid w:val="114DEE53"/>
    <w:rsid w:val="114E805B"/>
    <w:rsid w:val="1159C8E1"/>
    <w:rsid w:val="119D7E14"/>
    <w:rsid w:val="11AAE757"/>
    <w:rsid w:val="11AD1101"/>
    <w:rsid w:val="11BE05F1"/>
    <w:rsid w:val="11CB5719"/>
    <w:rsid w:val="11CF5936"/>
    <w:rsid w:val="11D33477"/>
    <w:rsid w:val="11D9ACC9"/>
    <w:rsid w:val="11DAC89E"/>
    <w:rsid w:val="11E53830"/>
    <w:rsid w:val="124E9A4A"/>
    <w:rsid w:val="127EFAD9"/>
    <w:rsid w:val="1285B3C3"/>
    <w:rsid w:val="128BF354"/>
    <w:rsid w:val="128C08CC"/>
    <w:rsid w:val="12BEF123"/>
    <w:rsid w:val="12D90347"/>
    <w:rsid w:val="12DA5AF0"/>
    <w:rsid w:val="12F8E0E5"/>
    <w:rsid w:val="1310F22D"/>
    <w:rsid w:val="131BEA85"/>
    <w:rsid w:val="13290B10"/>
    <w:rsid w:val="132A77DD"/>
    <w:rsid w:val="132BCAB4"/>
    <w:rsid w:val="132D823F"/>
    <w:rsid w:val="132D84BF"/>
    <w:rsid w:val="132ED23D"/>
    <w:rsid w:val="1343595C"/>
    <w:rsid w:val="1350705D"/>
    <w:rsid w:val="1350A2BC"/>
    <w:rsid w:val="1378C867"/>
    <w:rsid w:val="138169AB"/>
    <w:rsid w:val="13958F56"/>
    <w:rsid w:val="1397EA7F"/>
    <w:rsid w:val="13A5BBDF"/>
    <w:rsid w:val="13AA514E"/>
    <w:rsid w:val="13CB315B"/>
    <w:rsid w:val="13D16B64"/>
    <w:rsid w:val="13D67423"/>
    <w:rsid w:val="13EBE853"/>
    <w:rsid w:val="143F81B3"/>
    <w:rsid w:val="14634B24"/>
    <w:rsid w:val="14811771"/>
    <w:rsid w:val="14865E86"/>
    <w:rsid w:val="14882C89"/>
    <w:rsid w:val="1490EF5D"/>
    <w:rsid w:val="149AC10C"/>
    <w:rsid w:val="14A2D66E"/>
    <w:rsid w:val="14B2FEEE"/>
    <w:rsid w:val="14B92524"/>
    <w:rsid w:val="1501546D"/>
    <w:rsid w:val="1506D663"/>
    <w:rsid w:val="150D6AD7"/>
    <w:rsid w:val="151C7AD0"/>
    <w:rsid w:val="1537A8F7"/>
    <w:rsid w:val="1566F496"/>
    <w:rsid w:val="15709335"/>
    <w:rsid w:val="157884C3"/>
    <w:rsid w:val="1580DE47"/>
    <w:rsid w:val="158D14D2"/>
    <w:rsid w:val="1591E206"/>
    <w:rsid w:val="15939852"/>
    <w:rsid w:val="159D8A29"/>
    <w:rsid w:val="15D59B58"/>
    <w:rsid w:val="15F9A1D7"/>
    <w:rsid w:val="16486EBF"/>
    <w:rsid w:val="16497324"/>
    <w:rsid w:val="164A6F43"/>
    <w:rsid w:val="164C9F38"/>
    <w:rsid w:val="1660E34D"/>
    <w:rsid w:val="1698961C"/>
    <w:rsid w:val="16A46394"/>
    <w:rsid w:val="16C9FEEC"/>
    <w:rsid w:val="16D1EA84"/>
    <w:rsid w:val="16D839E1"/>
    <w:rsid w:val="16DAD462"/>
    <w:rsid w:val="16E9188E"/>
    <w:rsid w:val="17043F1C"/>
    <w:rsid w:val="170FEE93"/>
    <w:rsid w:val="172E0B81"/>
    <w:rsid w:val="17439C47"/>
    <w:rsid w:val="1747F705"/>
    <w:rsid w:val="174A87D5"/>
    <w:rsid w:val="17565483"/>
    <w:rsid w:val="175D5327"/>
    <w:rsid w:val="1775816A"/>
    <w:rsid w:val="17985828"/>
    <w:rsid w:val="17BC7A0C"/>
    <w:rsid w:val="17E61559"/>
    <w:rsid w:val="17E9901C"/>
    <w:rsid w:val="1814F507"/>
    <w:rsid w:val="1834667D"/>
    <w:rsid w:val="183852E9"/>
    <w:rsid w:val="183A11C1"/>
    <w:rsid w:val="18564AAC"/>
    <w:rsid w:val="18782E7C"/>
    <w:rsid w:val="1879C877"/>
    <w:rsid w:val="18804C43"/>
    <w:rsid w:val="18A43F95"/>
    <w:rsid w:val="18A6FF3C"/>
    <w:rsid w:val="18C0C76B"/>
    <w:rsid w:val="18C28610"/>
    <w:rsid w:val="18E6E911"/>
    <w:rsid w:val="193B95B8"/>
    <w:rsid w:val="196B2726"/>
    <w:rsid w:val="196E7197"/>
    <w:rsid w:val="19727C46"/>
    <w:rsid w:val="1983EEB0"/>
    <w:rsid w:val="199AD974"/>
    <w:rsid w:val="199F8692"/>
    <w:rsid w:val="19A88FF9"/>
    <w:rsid w:val="19B401FC"/>
    <w:rsid w:val="19F96037"/>
    <w:rsid w:val="1A02F5DC"/>
    <w:rsid w:val="1A16215C"/>
    <w:rsid w:val="1A238CA6"/>
    <w:rsid w:val="1A33B000"/>
    <w:rsid w:val="1A667A6E"/>
    <w:rsid w:val="1AAC1444"/>
    <w:rsid w:val="1ABA8F8A"/>
    <w:rsid w:val="1AF64C93"/>
    <w:rsid w:val="1B1268D2"/>
    <w:rsid w:val="1B172A10"/>
    <w:rsid w:val="1B541128"/>
    <w:rsid w:val="1B669BAA"/>
    <w:rsid w:val="1BA0A2D0"/>
    <w:rsid w:val="1BA95FDC"/>
    <w:rsid w:val="1BAB38C4"/>
    <w:rsid w:val="1BC80E19"/>
    <w:rsid w:val="1BDE6057"/>
    <w:rsid w:val="1C0254BD"/>
    <w:rsid w:val="1C0E5EF6"/>
    <w:rsid w:val="1C0E6C8A"/>
    <w:rsid w:val="1C198334"/>
    <w:rsid w:val="1C265FE9"/>
    <w:rsid w:val="1C36B55E"/>
    <w:rsid w:val="1C404699"/>
    <w:rsid w:val="1C5024AC"/>
    <w:rsid w:val="1C54154D"/>
    <w:rsid w:val="1C75B6F2"/>
    <w:rsid w:val="1CBECCEB"/>
    <w:rsid w:val="1CCA4AC7"/>
    <w:rsid w:val="1D007982"/>
    <w:rsid w:val="1D040E47"/>
    <w:rsid w:val="1D24355F"/>
    <w:rsid w:val="1D29C032"/>
    <w:rsid w:val="1D3C20F3"/>
    <w:rsid w:val="1D4C0EDE"/>
    <w:rsid w:val="1D6208CE"/>
    <w:rsid w:val="1DA3FC5B"/>
    <w:rsid w:val="1DABFF95"/>
    <w:rsid w:val="1DF719C0"/>
    <w:rsid w:val="1E0B4F5C"/>
    <w:rsid w:val="1E0B773D"/>
    <w:rsid w:val="1E11B9B2"/>
    <w:rsid w:val="1E161966"/>
    <w:rsid w:val="1E179D1E"/>
    <w:rsid w:val="1E256FEC"/>
    <w:rsid w:val="1E8DAA4B"/>
    <w:rsid w:val="1EA6C5E0"/>
    <w:rsid w:val="1EADFA63"/>
    <w:rsid w:val="1EBC3D84"/>
    <w:rsid w:val="1EC715F4"/>
    <w:rsid w:val="1EC9D402"/>
    <w:rsid w:val="1ED666FF"/>
    <w:rsid w:val="1F053246"/>
    <w:rsid w:val="1F0C2553"/>
    <w:rsid w:val="1F1C2931"/>
    <w:rsid w:val="1F7E4297"/>
    <w:rsid w:val="1F8B4225"/>
    <w:rsid w:val="1F9249DB"/>
    <w:rsid w:val="1FA0D239"/>
    <w:rsid w:val="1FC7BA11"/>
    <w:rsid w:val="1FDB1F0D"/>
    <w:rsid w:val="1FEA1A7C"/>
    <w:rsid w:val="2040EAC2"/>
    <w:rsid w:val="2061FC12"/>
    <w:rsid w:val="20C10F54"/>
    <w:rsid w:val="20C49230"/>
    <w:rsid w:val="20CB4C43"/>
    <w:rsid w:val="20F0F0A3"/>
    <w:rsid w:val="21192F63"/>
    <w:rsid w:val="21253BCF"/>
    <w:rsid w:val="213682D1"/>
    <w:rsid w:val="21455BC4"/>
    <w:rsid w:val="21594E47"/>
    <w:rsid w:val="21712EE8"/>
    <w:rsid w:val="219E8660"/>
    <w:rsid w:val="21ADAFD7"/>
    <w:rsid w:val="21B47FC5"/>
    <w:rsid w:val="21C94000"/>
    <w:rsid w:val="21D579F0"/>
    <w:rsid w:val="21E74788"/>
    <w:rsid w:val="2202BBB1"/>
    <w:rsid w:val="220DB228"/>
    <w:rsid w:val="220E8B48"/>
    <w:rsid w:val="2232064C"/>
    <w:rsid w:val="225CE474"/>
    <w:rsid w:val="2268FFDF"/>
    <w:rsid w:val="22DEA36D"/>
    <w:rsid w:val="22E725C3"/>
    <w:rsid w:val="230A6E14"/>
    <w:rsid w:val="2321CFB6"/>
    <w:rsid w:val="237744F1"/>
    <w:rsid w:val="23960B59"/>
    <w:rsid w:val="23AE9A9E"/>
    <w:rsid w:val="23BA13D2"/>
    <w:rsid w:val="23F85706"/>
    <w:rsid w:val="24011ED3"/>
    <w:rsid w:val="2432D0DF"/>
    <w:rsid w:val="2486A764"/>
    <w:rsid w:val="24B1AA10"/>
    <w:rsid w:val="24C7C8BD"/>
    <w:rsid w:val="24CA1A12"/>
    <w:rsid w:val="24DCEF73"/>
    <w:rsid w:val="24ED2E4C"/>
    <w:rsid w:val="252EF392"/>
    <w:rsid w:val="2532CC7B"/>
    <w:rsid w:val="253EF1EF"/>
    <w:rsid w:val="25A1E8CD"/>
    <w:rsid w:val="25AF2672"/>
    <w:rsid w:val="25C7278E"/>
    <w:rsid w:val="25CDF8B0"/>
    <w:rsid w:val="25E9F113"/>
    <w:rsid w:val="25EFC731"/>
    <w:rsid w:val="25F724FA"/>
    <w:rsid w:val="260370DB"/>
    <w:rsid w:val="2618BE9E"/>
    <w:rsid w:val="26276656"/>
    <w:rsid w:val="2671F783"/>
    <w:rsid w:val="267805A5"/>
    <w:rsid w:val="267AC28C"/>
    <w:rsid w:val="267B8C54"/>
    <w:rsid w:val="268D358B"/>
    <w:rsid w:val="271F7EB4"/>
    <w:rsid w:val="2753AABE"/>
    <w:rsid w:val="275685DC"/>
    <w:rsid w:val="27704266"/>
    <w:rsid w:val="278F4E2D"/>
    <w:rsid w:val="27922A3B"/>
    <w:rsid w:val="279CCB02"/>
    <w:rsid w:val="27ABBD50"/>
    <w:rsid w:val="27AF00A3"/>
    <w:rsid w:val="27E7E30B"/>
    <w:rsid w:val="2833B7F5"/>
    <w:rsid w:val="288E80C2"/>
    <w:rsid w:val="28A37546"/>
    <w:rsid w:val="28B08C47"/>
    <w:rsid w:val="28DE08E0"/>
    <w:rsid w:val="29022B81"/>
    <w:rsid w:val="290718E8"/>
    <w:rsid w:val="2928F1C5"/>
    <w:rsid w:val="292C17A0"/>
    <w:rsid w:val="295181AD"/>
    <w:rsid w:val="2962B2D3"/>
    <w:rsid w:val="296A9F5E"/>
    <w:rsid w:val="297EA13F"/>
    <w:rsid w:val="2984715D"/>
    <w:rsid w:val="29955CCB"/>
    <w:rsid w:val="29AE11C1"/>
    <w:rsid w:val="29E49016"/>
    <w:rsid w:val="29F89C36"/>
    <w:rsid w:val="29F95082"/>
    <w:rsid w:val="2A382B43"/>
    <w:rsid w:val="2A3D1607"/>
    <w:rsid w:val="2A8103FA"/>
    <w:rsid w:val="2A920B55"/>
    <w:rsid w:val="2A947046"/>
    <w:rsid w:val="2A97474A"/>
    <w:rsid w:val="2A9C72CD"/>
    <w:rsid w:val="2AC6821C"/>
    <w:rsid w:val="2AC7A748"/>
    <w:rsid w:val="2AD0EE3A"/>
    <w:rsid w:val="2AEF5271"/>
    <w:rsid w:val="2AF5F26A"/>
    <w:rsid w:val="2AF72E8D"/>
    <w:rsid w:val="2B05B95C"/>
    <w:rsid w:val="2B497BD7"/>
    <w:rsid w:val="2B6F3633"/>
    <w:rsid w:val="2B7B0435"/>
    <w:rsid w:val="2BBCD784"/>
    <w:rsid w:val="2BC3E6E4"/>
    <w:rsid w:val="2BE6581F"/>
    <w:rsid w:val="2BE7AA00"/>
    <w:rsid w:val="2C1804B1"/>
    <w:rsid w:val="2C37B984"/>
    <w:rsid w:val="2C5424F6"/>
    <w:rsid w:val="2C6812A4"/>
    <w:rsid w:val="2C9DB444"/>
    <w:rsid w:val="2CA79CF5"/>
    <w:rsid w:val="2CC0BB97"/>
    <w:rsid w:val="2CC6FCBA"/>
    <w:rsid w:val="2CE34BE0"/>
    <w:rsid w:val="2CECC009"/>
    <w:rsid w:val="2CF85634"/>
    <w:rsid w:val="2D6045E9"/>
    <w:rsid w:val="2D94CD37"/>
    <w:rsid w:val="2D974EF4"/>
    <w:rsid w:val="2DB0DD73"/>
    <w:rsid w:val="2DC155E2"/>
    <w:rsid w:val="2DC7883C"/>
    <w:rsid w:val="2DD60BE3"/>
    <w:rsid w:val="2DD63B6A"/>
    <w:rsid w:val="2DFA7E67"/>
    <w:rsid w:val="2E179EC4"/>
    <w:rsid w:val="2E206638"/>
    <w:rsid w:val="2E3002C3"/>
    <w:rsid w:val="2E3F6D11"/>
    <w:rsid w:val="2E5987EB"/>
    <w:rsid w:val="2E7DD872"/>
    <w:rsid w:val="2E956C4B"/>
    <w:rsid w:val="2E988412"/>
    <w:rsid w:val="2EC0EA61"/>
    <w:rsid w:val="2EDC31DF"/>
    <w:rsid w:val="2F001B26"/>
    <w:rsid w:val="2F02FED4"/>
    <w:rsid w:val="2F0ABB69"/>
    <w:rsid w:val="2F491F77"/>
    <w:rsid w:val="2F497F2F"/>
    <w:rsid w:val="2F729D5B"/>
    <w:rsid w:val="2F8BC5B8"/>
    <w:rsid w:val="2F9812C7"/>
    <w:rsid w:val="2F9AF0AD"/>
    <w:rsid w:val="2F9CB5AC"/>
    <w:rsid w:val="2FAB9009"/>
    <w:rsid w:val="2FC7B2C5"/>
    <w:rsid w:val="30217AF6"/>
    <w:rsid w:val="302A3424"/>
    <w:rsid w:val="30358B5A"/>
    <w:rsid w:val="303A2F5A"/>
    <w:rsid w:val="30725D03"/>
    <w:rsid w:val="308BF7FE"/>
    <w:rsid w:val="3095F4FC"/>
    <w:rsid w:val="30D5C331"/>
    <w:rsid w:val="312C908C"/>
    <w:rsid w:val="31314248"/>
    <w:rsid w:val="314E353D"/>
    <w:rsid w:val="315DD90E"/>
    <w:rsid w:val="31902272"/>
    <w:rsid w:val="31F98580"/>
    <w:rsid w:val="32058AAE"/>
    <w:rsid w:val="320C5116"/>
    <w:rsid w:val="321D7711"/>
    <w:rsid w:val="3233A1CB"/>
    <w:rsid w:val="3264ADD1"/>
    <w:rsid w:val="326CF8C4"/>
    <w:rsid w:val="32701092"/>
    <w:rsid w:val="329898AA"/>
    <w:rsid w:val="32A3027A"/>
    <w:rsid w:val="32A42790"/>
    <w:rsid w:val="32EA1385"/>
    <w:rsid w:val="32F8B52E"/>
    <w:rsid w:val="32FB77B5"/>
    <w:rsid w:val="3342AA2B"/>
    <w:rsid w:val="33475CC7"/>
    <w:rsid w:val="33AB1CBB"/>
    <w:rsid w:val="33B23976"/>
    <w:rsid w:val="33F15214"/>
    <w:rsid w:val="34146ACF"/>
    <w:rsid w:val="341D72BF"/>
    <w:rsid w:val="34302C1D"/>
    <w:rsid w:val="343B6CFA"/>
    <w:rsid w:val="344EAF27"/>
    <w:rsid w:val="345816E0"/>
    <w:rsid w:val="345FC4AD"/>
    <w:rsid w:val="3466FB76"/>
    <w:rsid w:val="34779D26"/>
    <w:rsid w:val="348E0385"/>
    <w:rsid w:val="349EA91D"/>
    <w:rsid w:val="34A9A8AD"/>
    <w:rsid w:val="34AA8F7E"/>
    <w:rsid w:val="34AB9F83"/>
    <w:rsid w:val="34C86F53"/>
    <w:rsid w:val="34D2A2CF"/>
    <w:rsid w:val="34EEAA8B"/>
    <w:rsid w:val="35077FDA"/>
    <w:rsid w:val="354A4CF3"/>
    <w:rsid w:val="354EE697"/>
    <w:rsid w:val="35544490"/>
    <w:rsid w:val="3566D825"/>
    <w:rsid w:val="35BC51BB"/>
    <w:rsid w:val="35C8CDC2"/>
    <w:rsid w:val="35D06FD1"/>
    <w:rsid w:val="35E3A5EC"/>
    <w:rsid w:val="35E91335"/>
    <w:rsid w:val="35EADAEA"/>
    <w:rsid w:val="35EFDA91"/>
    <w:rsid w:val="36296289"/>
    <w:rsid w:val="3656AA6D"/>
    <w:rsid w:val="365BBB76"/>
    <w:rsid w:val="367F3C9B"/>
    <w:rsid w:val="369B0C50"/>
    <w:rsid w:val="36B0673C"/>
    <w:rsid w:val="36DA31F6"/>
    <w:rsid w:val="36E5B4E3"/>
    <w:rsid w:val="36F18ED3"/>
    <w:rsid w:val="371149A2"/>
    <w:rsid w:val="3711F628"/>
    <w:rsid w:val="374BD555"/>
    <w:rsid w:val="3756666D"/>
    <w:rsid w:val="37A360E2"/>
    <w:rsid w:val="37D413D7"/>
    <w:rsid w:val="38050D5B"/>
    <w:rsid w:val="3817DBD6"/>
    <w:rsid w:val="388BE08D"/>
    <w:rsid w:val="38AAF70B"/>
    <w:rsid w:val="38AFE129"/>
    <w:rsid w:val="38B7C2CE"/>
    <w:rsid w:val="38DCD9BA"/>
    <w:rsid w:val="38F53AD8"/>
    <w:rsid w:val="3903335A"/>
    <w:rsid w:val="391753A3"/>
    <w:rsid w:val="39298016"/>
    <w:rsid w:val="3938632A"/>
    <w:rsid w:val="39469CAD"/>
    <w:rsid w:val="394A4584"/>
    <w:rsid w:val="396CDD6B"/>
    <w:rsid w:val="396E07A5"/>
    <w:rsid w:val="399D239C"/>
    <w:rsid w:val="399E196A"/>
    <w:rsid w:val="39B41A97"/>
    <w:rsid w:val="39F2CE47"/>
    <w:rsid w:val="39F821E6"/>
    <w:rsid w:val="3A083548"/>
    <w:rsid w:val="3A200AFE"/>
    <w:rsid w:val="3A388536"/>
    <w:rsid w:val="3A4EB4F2"/>
    <w:rsid w:val="3A59724C"/>
    <w:rsid w:val="3A737DF9"/>
    <w:rsid w:val="3A740472"/>
    <w:rsid w:val="3A9649C6"/>
    <w:rsid w:val="3AB91748"/>
    <w:rsid w:val="3AE7CE0B"/>
    <w:rsid w:val="3AE8D494"/>
    <w:rsid w:val="3AEE1AB6"/>
    <w:rsid w:val="3B09924A"/>
    <w:rsid w:val="3B0BC391"/>
    <w:rsid w:val="3B12C1AB"/>
    <w:rsid w:val="3B3F2601"/>
    <w:rsid w:val="3B60E52D"/>
    <w:rsid w:val="3B625844"/>
    <w:rsid w:val="3B8DB220"/>
    <w:rsid w:val="3BA741F5"/>
    <w:rsid w:val="3BB9D2FA"/>
    <w:rsid w:val="3BE4A56D"/>
    <w:rsid w:val="3BE6159B"/>
    <w:rsid w:val="3BE7F0DE"/>
    <w:rsid w:val="3C0F53E2"/>
    <w:rsid w:val="3C20C77C"/>
    <w:rsid w:val="3C547868"/>
    <w:rsid w:val="3C689EA1"/>
    <w:rsid w:val="3C87C5FD"/>
    <w:rsid w:val="3CA3A15B"/>
    <w:rsid w:val="3CA5A867"/>
    <w:rsid w:val="3CACC145"/>
    <w:rsid w:val="3CAE920C"/>
    <w:rsid w:val="3CDBCD96"/>
    <w:rsid w:val="3D041632"/>
    <w:rsid w:val="3D0C8869"/>
    <w:rsid w:val="3D0C9B54"/>
    <w:rsid w:val="3D16173C"/>
    <w:rsid w:val="3D1F64A7"/>
    <w:rsid w:val="3D4FA0F0"/>
    <w:rsid w:val="3D65D8A0"/>
    <w:rsid w:val="3D7008C4"/>
    <w:rsid w:val="3D87E598"/>
    <w:rsid w:val="3D89A1A5"/>
    <w:rsid w:val="3DB98A82"/>
    <w:rsid w:val="3DFFB1D2"/>
    <w:rsid w:val="3E05D326"/>
    <w:rsid w:val="3E0E5CEA"/>
    <w:rsid w:val="3E3FF4A3"/>
    <w:rsid w:val="3E48D498"/>
    <w:rsid w:val="3E5752B9"/>
    <w:rsid w:val="3E6D1976"/>
    <w:rsid w:val="3E88361F"/>
    <w:rsid w:val="3EA18CB6"/>
    <w:rsid w:val="3EA22913"/>
    <w:rsid w:val="3EE39056"/>
    <w:rsid w:val="3F04F0FB"/>
    <w:rsid w:val="3F279909"/>
    <w:rsid w:val="3F293C4A"/>
    <w:rsid w:val="3F3C107C"/>
    <w:rsid w:val="3F94B94F"/>
    <w:rsid w:val="3FDC4D0A"/>
    <w:rsid w:val="3FDF25BC"/>
    <w:rsid w:val="3FE1308E"/>
    <w:rsid w:val="40740643"/>
    <w:rsid w:val="408524C1"/>
    <w:rsid w:val="408E8DE6"/>
    <w:rsid w:val="40A747EC"/>
    <w:rsid w:val="410D85E0"/>
    <w:rsid w:val="411C35F2"/>
    <w:rsid w:val="4131E8FF"/>
    <w:rsid w:val="4139DACA"/>
    <w:rsid w:val="413FE453"/>
    <w:rsid w:val="41491F82"/>
    <w:rsid w:val="4157F420"/>
    <w:rsid w:val="4166C5EE"/>
    <w:rsid w:val="416B8A6E"/>
    <w:rsid w:val="41814C30"/>
    <w:rsid w:val="4189DCCF"/>
    <w:rsid w:val="41B70430"/>
    <w:rsid w:val="41BE5C30"/>
    <w:rsid w:val="41C3EF23"/>
    <w:rsid w:val="41FAD147"/>
    <w:rsid w:val="4221BC44"/>
    <w:rsid w:val="42252983"/>
    <w:rsid w:val="4245F602"/>
    <w:rsid w:val="4255B79F"/>
    <w:rsid w:val="42722151"/>
    <w:rsid w:val="427C5E30"/>
    <w:rsid w:val="42B96355"/>
    <w:rsid w:val="42C3D88C"/>
    <w:rsid w:val="42C6E6E8"/>
    <w:rsid w:val="42D5C807"/>
    <w:rsid w:val="42DCE83F"/>
    <w:rsid w:val="42DE6BCF"/>
    <w:rsid w:val="42E144FB"/>
    <w:rsid w:val="42E90CCB"/>
    <w:rsid w:val="42F007B0"/>
    <w:rsid w:val="42F7D23A"/>
    <w:rsid w:val="4324F6CD"/>
    <w:rsid w:val="4329D72D"/>
    <w:rsid w:val="432AC3DC"/>
    <w:rsid w:val="4333CD0F"/>
    <w:rsid w:val="436E84D7"/>
    <w:rsid w:val="436F6F5E"/>
    <w:rsid w:val="4370F969"/>
    <w:rsid w:val="4388C75F"/>
    <w:rsid w:val="4389354E"/>
    <w:rsid w:val="438DF30B"/>
    <w:rsid w:val="43A8B031"/>
    <w:rsid w:val="43B78AE0"/>
    <w:rsid w:val="43D5133C"/>
    <w:rsid w:val="43EB10E0"/>
    <w:rsid w:val="43F1FA77"/>
    <w:rsid w:val="4408CA23"/>
    <w:rsid w:val="44308964"/>
    <w:rsid w:val="444579BD"/>
    <w:rsid w:val="4460FB25"/>
    <w:rsid w:val="44708D03"/>
    <w:rsid w:val="44796E09"/>
    <w:rsid w:val="44801283"/>
    <w:rsid w:val="44C3116B"/>
    <w:rsid w:val="44C6C80A"/>
    <w:rsid w:val="44EA246C"/>
    <w:rsid w:val="44EF128B"/>
    <w:rsid w:val="45008DD3"/>
    <w:rsid w:val="450156BA"/>
    <w:rsid w:val="45059AEE"/>
    <w:rsid w:val="4506322B"/>
    <w:rsid w:val="4518C50B"/>
    <w:rsid w:val="452C2E11"/>
    <w:rsid w:val="454FB65B"/>
    <w:rsid w:val="4597FDD8"/>
    <w:rsid w:val="45A9C198"/>
    <w:rsid w:val="45BD4481"/>
    <w:rsid w:val="45C22CB4"/>
    <w:rsid w:val="45C35F16"/>
    <w:rsid w:val="45F787D7"/>
    <w:rsid w:val="461371A1"/>
    <w:rsid w:val="463F6F4E"/>
    <w:rsid w:val="464F118C"/>
    <w:rsid w:val="465B964A"/>
    <w:rsid w:val="4662649E"/>
    <w:rsid w:val="468A61C9"/>
    <w:rsid w:val="46D4618F"/>
    <w:rsid w:val="46FFD24A"/>
    <w:rsid w:val="471EAF0E"/>
    <w:rsid w:val="471FDCFB"/>
    <w:rsid w:val="472351BE"/>
    <w:rsid w:val="4748002C"/>
    <w:rsid w:val="47486CFC"/>
    <w:rsid w:val="47543327"/>
    <w:rsid w:val="476FD6B5"/>
    <w:rsid w:val="47930493"/>
    <w:rsid w:val="4799BD9D"/>
    <w:rsid w:val="47B34EA9"/>
    <w:rsid w:val="47EE670E"/>
    <w:rsid w:val="480D8479"/>
    <w:rsid w:val="480E0681"/>
    <w:rsid w:val="481799CA"/>
    <w:rsid w:val="481BA61B"/>
    <w:rsid w:val="4823F69E"/>
    <w:rsid w:val="482C4D37"/>
    <w:rsid w:val="4871ABFE"/>
    <w:rsid w:val="48A424B0"/>
    <w:rsid w:val="48C3BD63"/>
    <w:rsid w:val="48DCD67C"/>
    <w:rsid w:val="48E6C519"/>
    <w:rsid w:val="48F3EFD3"/>
    <w:rsid w:val="490A695E"/>
    <w:rsid w:val="4927616B"/>
    <w:rsid w:val="492F2899"/>
    <w:rsid w:val="4934246C"/>
    <w:rsid w:val="493DBA92"/>
    <w:rsid w:val="494830CB"/>
    <w:rsid w:val="49613207"/>
    <w:rsid w:val="49943851"/>
    <w:rsid w:val="499624F5"/>
    <w:rsid w:val="49B220A1"/>
    <w:rsid w:val="49E1958F"/>
    <w:rsid w:val="49FC8467"/>
    <w:rsid w:val="4A0C5AD4"/>
    <w:rsid w:val="4A154722"/>
    <w:rsid w:val="4A1D30B2"/>
    <w:rsid w:val="4A2A9748"/>
    <w:rsid w:val="4A6D90F3"/>
    <w:rsid w:val="4A78AA9E"/>
    <w:rsid w:val="4A834136"/>
    <w:rsid w:val="4A997D53"/>
    <w:rsid w:val="4AB9A949"/>
    <w:rsid w:val="4AD24113"/>
    <w:rsid w:val="4AD63F95"/>
    <w:rsid w:val="4AD6B885"/>
    <w:rsid w:val="4AEDCC79"/>
    <w:rsid w:val="4B4973A7"/>
    <w:rsid w:val="4B4E82F0"/>
    <w:rsid w:val="4B7FAB9F"/>
    <w:rsid w:val="4B9A9BA7"/>
    <w:rsid w:val="4BB83F01"/>
    <w:rsid w:val="4C281644"/>
    <w:rsid w:val="4C4DC1D2"/>
    <w:rsid w:val="4C5E4B34"/>
    <w:rsid w:val="4C76C257"/>
    <w:rsid w:val="4CC51E59"/>
    <w:rsid w:val="4CC7109B"/>
    <w:rsid w:val="4CCE8490"/>
    <w:rsid w:val="4CCF8C65"/>
    <w:rsid w:val="4CD9A677"/>
    <w:rsid w:val="4CF3808D"/>
    <w:rsid w:val="4CF4E7C9"/>
    <w:rsid w:val="4D0D040A"/>
    <w:rsid w:val="4D0E910D"/>
    <w:rsid w:val="4D1715D5"/>
    <w:rsid w:val="4D2FB9DB"/>
    <w:rsid w:val="4D348580"/>
    <w:rsid w:val="4D6567D1"/>
    <w:rsid w:val="4D7E7F25"/>
    <w:rsid w:val="4D87CD99"/>
    <w:rsid w:val="4D93FAB0"/>
    <w:rsid w:val="4D96EACB"/>
    <w:rsid w:val="4D98FC5F"/>
    <w:rsid w:val="4DAFEA43"/>
    <w:rsid w:val="4DB3D697"/>
    <w:rsid w:val="4DB58493"/>
    <w:rsid w:val="4DB951FB"/>
    <w:rsid w:val="4DD1EE66"/>
    <w:rsid w:val="4E16538C"/>
    <w:rsid w:val="4E285F9A"/>
    <w:rsid w:val="4E33EA3B"/>
    <w:rsid w:val="4E3FD1AA"/>
    <w:rsid w:val="4E537A2D"/>
    <w:rsid w:val="4E5E8DF9"/>
    <w:rsid w:val="4E8058BB"/>
    <w:rsid w:val="4EDDAF24"/>
    <w:rsid w:val="4EE39D4B"/>
    <w:rsid w:val="4EF02F6F"/>
    <w:rsid w:val="4F0336D0"/>
    <w:rsid w:val="4F0357FC"/>
    <w:rsid w:val="4F09D58E"/>
    <w:rsid w:val="4F42440A"/>
    <w:rsid w:val="4F578588"/>
    <w:rsid w:val="4F70EB61"/>
    <w:rsid w:val="4FB2460E"/>
    <w:rsid w:val="4FE4C1E5"/>
    <w:rsid w:val="4FEF01A2"/>
    <w:rsid w:val="500F564E"/>
    <w:rsid w:val="50255848"/>
    <w:rsid w:val="5047F837"/>
    <w:rsid w:val="50515E21"/>
    <w:rsid w:val="505753A9"/>
    <w:rsid w:val="505D8F00"/>
    <w:rsid w:val="506045A4"/>
    <w:rsid w:val="5071A766"/>
    <w:rsid w:val="50728C9F"/>
    <w:rsid w:val="50784ACC"/>
    <w:rsid w:val="509B488B"/>
    <w:rsid w:val="509E9CB8"/>
    <w:rsid w:val="50BCAEDE"/>
    <w:rsid w:val="50CFEA54"/>
    <w:rsid w:val="50D9A0CA"/>
    <w:rsid w:val="50E639BF"/>
    <w:rsid w:val="50F6928B"/>
    <w:rsid w:val="51053C8B"/>
    <w:rsid w:val="5115EF4E"/>
    <w:rsid w:val="513D8FBA"/>
    <w:rsid w:val="514E216E"/>
    <w:rsid w:val="514E8DF8"/>
    <w:rsid w:val="5188467A"/>
    <w:rsid w:val="51BC4880"/>
    <w:rsid w:val="51C0BDA6"/>
    <w:rsid w:val="51CC9974"/>
    <w:rsid w:val="51E58E77"/>
    <w:rsid w:val="51F916E0"/>
    <w:rsid w:val="52097DE4"/>
    <w:rsid w:val="520C90AA"/>
    <w:rsid w:val="521CB3CC"/>
    <w:rsid w:val="52302880"/>
    <w:rsid w:val="5247DC31"/>
    <w:rsid w:val="524B778B"/>
    <w:rsid w:val="52611973"/>
    <w:rsid w:val="527376C9"/>
    <w:rsid w:val="528182DB"/>
    <w:rsid w:val="5293A6EC"/>
    <w:rsid w:val="52972185"/>
    <w:rsid w:val="52B19C97"/>
    <w:rsid w:val="52B79140"/>
    <w:rsid w:val="52C05035"/>
    <w:rsid w:val="52E3BA69"/>
    <w:rsid w:val="53195511"/>
    <w:rsid w:val="53285060"/>
    <w:rsid w:val="5333CBD2"/>
    <w:rsid w:val="53360521"/>
    <w:rsid w:val="5337317E"/>
    <w:rsid w:val="5359FD44"/>
    <w:rsid w:val="535E4192"/>
    <w:rsid w:val="536B8748"/>
    <w:rsid w:val="53720095"/>
    <w:rsid w:val="5377A2B3"/>
    <w:rsid w:val="5384C546"/>
    <w:rsid w:val="538EA838"/>
    <w:rsid w:val="53B14795"/>
    <w:rsid w:val="53BC4578"/>
    <w:rsid w:val="53CA3951"/>
    <w:rsid w:val="53DC2935"/>
    <w:rsid w:val="5417B578"/>
    <w:rsid w:val="5449BF49"/>
    <w:rsid w:val="545567F7"/>
    <w:rsid w:val="54611B3B"/>
    <w:rsid w:val="5473F37F"/>
    <w:rsid w:val="54A0451B"/>
    <w:rsid w:val="54A5DEEB"/>
    <w:rsid w:val="54A83D39"/>
    <w:rsid w:val="54AA40BC"/>
    <w:rsid w:val="54BB6774"/>
    <w:rsid w:val="54D38ECD"/>
    <w:rsid w:val="54DE913E"/>
    <w:rsid w:val="54F33135"/>
    <w:rsid w:val="551AB8A4"/>
    <w:rsid w:val="551DF1B7"/>
    <w:rsid w:val="55385F39"/>
    <w:rsid w:val="553F1890"/>
    <w:rsid w:val="5576CFB5"/>
    <w:rsid w:val="559268F4"/>
    <w:rsid w:val="559DCC59"/>
    <w:rsid w:val="55AD57A9"/>
    <w:rsid w:val="55B9A4EA"/>
    <w:rsid w:val="55C2E829"/>
    <w:rsid w:val="55CAADEB"/>
    <w:rsid w:val="56071544"/>
    <w:rsid w:val="565185AE"/>
    <w:rsid w:val="567FAB19"/>
    <w:rsid w:val="568F2AAC"/>
    <w:rsid w:val="56AE63FC"/>
    <w:rsid w:val="56AFEC3D"/>
    <w:rsid w:val="56D034CA"/>
    <w:rsid w:val="5704C99D"/>
    <w:rsid w:val="570A04C5"/>
    <w:rsid w:val="573F25A0"/>
    <w:rsid w:val="576342AF"/>
    <w:rsid w:val="5796E0A4"/>
    <w:rsid w:val="57971BE7"/>
    <w:rsid w:val="57D6E7A1"/>
    <w:rsid w:val="57DAB2FC"/>
    <w:rsid w:val="57DD39A1"/>
    <w:rsid w:val="57FD6EB0"/>
    <w:rsid w:val="580D7B72"/>
    <w:rsid w:val="5838927A"/>
    <w:rsid w:val="58411EEA"/>
    <w:rsid w:val="585B7A79"/>
    <w:rsid w:val="588FF268"/>
    <w:rsid w:val="58D991F8"/>
    <w:rsid w:val="59024EAD"/>
    <w:rsid w:val="59253E10"/>
    <w:rsid w:val="593039A5"/>
    <w:rsid w:val="593DE36A"/>
    <w:rsid w:val="595C27C5"/>
    <w:rsid w:val="597572BB"/>
    <w:rsid w:val="599C99A5"/>
    <w:rsid w:val="59AD780B"/>
    <w:rsid w:val="59C8F240"/>
    <w:rsid w:val="59DF479C"/>
    <w:rsid w:val="59E14E27"/>
    <w:rsid w:val="5A19A4FC"/>
    <w:rsid w:val="5A31CF63"/>
    <w:rsid w:val="5A6FB979"/>
    <w:rsid w:val="5A70FA18"/>
    <w:rsid w:val="5A72AAB5"/>
    <w:rsid w:val="5A84F6B1"/>
    <w:rsid w:val="5AAC48DF"/>
    <w:rsid w:val="5AAF3B5E"/>
    <w:rsid w:val="5ACBF4CA"/>
    <w:rsid w:val="5AD61711"/>
    <w:rsid w:val="5AFB4280"/>
    <w:rsid w:val="5B0F21EC"/>
    <w:rsid w:val="5B23E59C"/>
    <w:rsid w:val="5B3DC764"/>
    <w:rsid w:val="5B4354F0"/>
    <w:rsid w:val="5B5E0943"/>
    <w:rsid w:val="5B644C0C"/>
    <w:rsid w:val="5B6C6205"/>
    <w:rsid w:val="5B752281"/>
    <w:rsid w:val="5B8D9269"/>
    <w:rsid w:val="5B8E1BBE"/>
    <w:rsid w:val="5B9F55B3"/>
    <w:rsid w:val="5BA05D61"/>
    <w:rsid w:val="5BB66618"/>
    <w:rsid w:val="5BBDA10E"/>
    <w:rsid w:val="5BC7B4BD"/>
    <w:rsid w:val="5BD46774"/>
    <w:rsid w:val="5BDC7DF8"/>
    <w:rsid w:val="5BDD6619"/>
    <w:rsid w:val="5BECEE54"/>
    <w:rsid w:val="5BF67602"/>
    <w:rsid w:val="5BFF60DD"/>
    <w:rsid w:val="5C0DA7B1"/>
    <w:rsid w:val="5C1F3D34"/>
    <w:rsid w:val="5C57E8E4"/>
    <w:rsid w:val="5C64DCF3"/>
    <w:rsid w:val="5C72E5D5"/>
    <w:rsid w:val="5C780BA9"/>
    <w:rsid w:val="5C801FE6"/>
    <w:rsid w:val="5C88C24B"/>
    <w:rsid w:val="5C8CB934"/>
    <w:rsid w:val="5C92ACF6"/>
    <w:rsid w:val="5CEF0862"/>
    <w:rsid w:val="5CF18BD6"/>
    <w:rsid w:val="5D107150"/>
    <w:rsid w:val="5D35ED3F"/>
    <w:rsid w:val="5D406DC5"/>
    <w:rsid w:val="5D5AA4BD"/>
    <w:rsid w:val="5D5F52DA"/>
    <w:rsid w:val="5D635600"/>
    <w:rsid w:val="5D70B018"/>
    <w:rsid w:val="5D7970B8"/>
    <w:rsid w:val="5D966BF0"/>
    <w:rsid w:val="5DAFB0D0"/>
    <w:rsid w:val="5DC7FF1C"/>
    <w:rsid w:val="5DE3022D"/>
    <w:rsid w:val="5DE30445"/>
    <w:rsid w:val="5DFF6353"/>
    <w:rsid w:val="5DFF9624"/>
    <w:rsid w:val="5E24E389"/>
    <w:rsid w:val="5E34BC1F"/>
    <w:rsid w:val="5E7271D5"/>
    <w:rsid w:val="5E91AD82"/>
    <w:rsid w:val="5EA99FCB"/>
    <w:rsid w:val="5EC3D5EB"/>
    <w:rsid w:val="5ED836F4"/>
    <w:rsid w:val="5EF3917C"/>
    <w:rsid w:val="5F0960CE"/>
    <w:rsid w:val="5F4EAD7A"/>
    <w:rsid w:val="5F58EBD8"/>
    <w:rsid w:val="5F79798F"/>
    <w:rsid w:val="5F7AAB92"/>
    <w:rsid w:val="5F80B1F4"/>
    <w:rsid w:val="5FFCEDE1"/>
    <w:rsid w:val="6095F111"/>
    <w:rsid w:val="609790D5"/>
    <w:rsid w:val="609D76F2"/>
    <w:rsid w:val="60AB5140"/>
    <w:rsid w:val="60B6FC38"/>
    <w:rsid w:val="60C1A717"/>
    <w:rsid w:val="60D19321"/>
    <w:rsid w:val="60FB2166"/>
    <w:rsid w:val="610C6515"/>
    <w:rsid w:val="610D1AD6"/>
    <w:rsid w:val="6121E059"/>
    <w:rsid w:val="61389877"/>
    <w:rsid w:val="614553D3"/>
    <w:rsid w:val="61676950"/>
    <w:rsid w:val="6179E34F"/>
    <w:rsid w:val="617AC215"/>
    <w:rsid w:val="618D6CBA"/>
    <w:rsid w:val="61B12A17"/>
    <w:rsid w:val="61DC8D60"/>
    <w:rsid w:val="61E37CC8"/>
    <w:rsid w:val="61F19AA7"/>
    <w:rsid w:val="61FDC225"/>
    <w:rsid w:val="6257CF97"/>
    <w:rsid w:val="625D6139"/>
    <w:rsid w:val="6269E2DA"/>
    <w:rsid w:val="627B7A8F"/>
    <w:rsid w:val="62B09CEF"/>
    <w:rsid w:val="62B3C781"/>
    <w:rsid w:val="62C56DD7"/>
    <w:rsid w:val="62CBA6A1"/>
    <w:rsid w:val="62CC0241"/>
    <w:rsid w:val="62DB82C6"/>
    <w:rsid w:val="62F24306"/>
    <w:rsid w:val="630D3503"/>
    <w:rsid w:val="632E3259"/>
    <w:rsid w:val="6337E42E"/>
    <w:rsid w:val="63582AD7"/>
    <w:rsid w:val="6367AF8D"/>
    <w:rsid w:val="639C69E8"/>
    <w:rsid w:val="63BF135B"/>
    <w:rsid w:val="63BFC2F7"/>
    <w:rsid w:val="63D8383A"/>
    <w:rsid w:val="63FFFC3C"/>
    <w:rsid w:val="6415C67F"/>
    <w:rsid w:val="64187DA9"/>
    <w:rsid w:val="641C23E2"/>
    <w:rsid w:val="6439DB90"/>
    <w:rsid w:val="643A7943"/>
    <w:rsid w:val="64715E09"/>
    <w:rsid w:val="648B3630"/>
    <w:rsid w:val="64C454C5"/>
    <w:rsid w:val="64D8A694"/>
    <w:rsid w:val="64FD3B6C"/>
    <w:rsid w:val="64FF9754"/>
    <w:rsid w:val="65120B4A"/>
    <w:rsid w:val="651A0EC0"/>
    <w:rsid w:val="65666A9B"/>
    <w:rsid w:val="656DEBBD"/>
    <w:rsid w:val="6573746B"/>
    <w:rsid w:val="6590BC00"/>
    <w:rsid w:val="659CC2E5"/>
    <w:rsid w:val="65AEC9F7"/>
    <w:rsid w:val="65B6A152"/>
    <w:rsid w:val="65BB5546"/>
    <w:rsid w:val="65C1FB50"/>
    <w:rsid w:val="65C3AE77"/>
    <w:rsid w:val="65CD7667"/>
    <w:rsid w:val="65EE1181"/>
    <w:rsid w:val="6647D5DF"/>
    <w:rsid w:val="665AE193"/>
    <w:rsid w:val="665E7BEF"/>
    <w:rsid w:val="66612435"/>
    <w:rsid w:val="66999287"/>
    <w:rsid w:val="66ADC46B"/>
    <w:rsid w:val="66B33909"/>
    <w:rsid w:val="66DE28B2"/>
    <w:rsid w:val="66E7CC1D"/>
    <w:rsid w:val="66F49735"/>
    <w:rsid w:val="66F84D08"/>
    <w:rsid w:val="6719322D"/>
    <w:rsid w:val="671A1A1D"/>
    <w:rsid w:val="671F3C98"/>
    <w:rsid w:val="6722F479"/>
    <w:rsid w:val="6725E33D"/>
    <w:rsid w:val="6744AECB"/>
    <w:rsid w:val="67482102"/>
    <w:rsid w:val="6762B7FF"/>
    <w:rsid w:val="67926CBD"/>
    <w:rsid w:val="679FFE08"/>
    <w:rsid w:val="67CA04FC"/>
    <w:rsid w:val="67CD1008"/>
    <w:rsid w:val="67D1C77B"/>
    <w:rsid w:val="67FCC4CC"/>
    <w:rsid w:val="682FD3B9"/>
    <w:rsid w:val="684367CD"/>
    <w:rsid w:val="6846F5D9"/>
    <w:rsid w:val="684867CE"/>
    <w:rsid w:val="6884D7CA"/>
    <w:rsid w:val="688B2FB0"/>
    <w:rsid w:val="689D677E"/>
    <w:rsid w:val="68D02BD9"/>
    <w:rsid w:val="69170E3C"/>
    <w:rsid w:val="69192279"/>
    <w:rsid w:val="6920269F"/>
    <w:rsid w:val="6925E1F6"/>
    <w:rsid w:val="692FD0B5"/>
    <w:rsid w:val="694BBAA9"/>
    <w:rsid w:val="6950C266"/>
    <w:rsid w:val="69A7EFC9"/>
    <w:rsid w:val="69C740E6"/>
    <w:rsid w:val="69E3002B"/>
    <w:rsid w:val="69E4DCBE"/>
    <w:rsid w:val="69E9A6EA"/>
    <w:rsid w:val="69F6DE81"/>
    <w:rsid w:val="69FD70B1"/>
    <w:rsid w:val="6A14D4FA"/>
    <w:rsid w:val="6A1BFB0C"/>
    <w:rsid w:val="6A2B1BDB"/>
    <w:rsid w:val="6A4F46BE"/>
    <w:rsid w:val="6AC8EEC8"/>
    <w:rsid w:val="6AD89FB1"/>
    <w:rsid w:val="6ADEADB9"/>
    <w:rsid w:val="6B299F46"/>
    <w:rsid w:val="6B3CCD25"/>
    <w:rsid w:val="6B45BEF3"/>
    <w:rsid w:val="6B68DAF0"/>
    <w:rsid w:val="6B6BF420"/>
    <w:rsid w:val="6B6D04E4"/>
    <w:rsid w:val="6B866A81"/>
    <w:rsid w:val="6B8B324E"/>
    <w:rsid w:val="6B9A1395"/>
    <w:rsid w:val="6B9A94B0"/>
    <w:rsid w:val="6BB07CA6"/>
    <w:rsid w:val="6BCAAB2E"/>
    <w:rsid w:val="6BD18F31"/>
    <w:rsid w:val="6BE85924"/>
    <w:rsid w:val="6BF610B8"/>
    <w:rsid w:val="6BFB746F"/>
    <w:rsid w:val="6C001116"/>
    <w:rsid w:val="6C2BB411"/>
    <w:rsid w:val="6C2CB404"/>
    <w:rsid w:val="6C3A7050"/>
    <w:rsid w:val="6C6A6A82"/>
    <w:rsid w:val="6C7BDAC9"/>
    <w:rsid w:val="6CD833B2"/>
    <w:rsid w:val="6CDE91D6"/>
    <w:rsid w:val="6CEFCEC1"/>
    <w:rsid w:val="6CF980D5"/>
    <w:rsid w:val="6D143DD6"/>
    <w:rsid w:val="6D19A4CE"/>
    <w:rsid w:val="6D1A28D2"/>
    <w:rsid w:val="6D1F5BED"/>
    <w:rsid w:val="6D2AB02E"/>
    <w:rsid w:val="6D321781"/>
    <w:rsid w:val="6D570DA1"/>
    <w:rsid w:val="6D5D45F4"/>
    <w:rsid w:val="6D61279A"/>
    <w:rsid w:val="6D7B09AA"/>
    <w:rsid w:val="6DA6E8B5"/>
    <w:rsid w:val="6DBC7F49"/>
    <w:rsid w:val="6DF71816"/>
    <w:rsid w:val="6E1C7BB2"/>
    <w:rsid w:val="6E33C1A7"/>
    <w:rsid w:val="6E346402"/>
    <w:rsid w:val="6E4D91CC"/>
    <w:rsid w:val="6E5232AF"/>
    <w:rsid w:val="6E540872"/>
    <w:rsid w:val="6E658F01"/>
    <w:rsid w:val="6E65BBB6"/>
    <w:rsid w:val="6E7EE362"/>
    <w:rsid w:val="6EA83308"/>
    <w:rsid w:val="6EBE5341"/>
    <w:rsid w:val="6ECC4B3F"/>
    <w:rsid w:val="6F4FA8C0"/>
    <w:rsid w:val="6F53366D"/>
    <w:rsid w:val="6F5F61B5"/>
    <w:rsid w:val="6F612E49"/>
    <w:rsid w:val="6F624E6D"/>
    <w:rsid w:val="6F666C42"/>
    <w:rsid w:val="6F713701"/>
    <w:rsid w:val="6F86DF44"/>
    <w:rsid w:val="6F93EBDF"/>
    <w:rsid w:val="6F9915CD"/>
    <w:rsid w:val="6FA4C481"/>
    <w:rsid w:val="6FA93822"/>
    <w:rsid w:val="6FAEC34A"/>
    <w:rsid w:val="6FC3F8E0"/>
    <w:rsid w:val="6FC6D9A5"/>
    <w:rsid w:val="6FDD3C3B"/>
    <w:rsid w:val="6FF6EE1C"/>
    <w:rsid w:val="7016DE41"/>
    <w:rsid w:val="7034D5FA"/>
    <w:rsid w:val="7041766A"/>
    <w:rsid w:val="7056E0C9"/>
    <w:rsid w:val="70615272"/>
    <w:rsid w:val="7081806B"/>
    <w:rsid w:val="70B7CC07"/>
    <w:rsid w:val="70BD46A7"/>
    <w:rsid w:val="70CC442E"/>
    <w:rsid w:val="70F861DA"/>
    <w:rsid w:val="710EDB75"/>
    <w:rsid w:val="7117A022"/>
    <w:rsid w:val="7122AFA5"/>
    <w:rsid w:val="712B3E20"/>
    <w:rsid w:val="71569587"/>
    <w:rsid w:val="71A4336C"/>
    <w:rsid w:val="71BCF96A"/>
    <w:rsid w:val="71D822AC"/>
    <w:rsid w:val="71E0A172"/>
    <w:rsid w:val="7203EC01"/>
    <w:rsid w:val="722E8BA3"/>
    <w:rsid w:val="723FABDD"/>
    <w:rsid w:val="724F7D5C"/>
    <w:rsid w:val="726F9090"/>
    <w:rsid w:val="7281FF3B"/>
    <w:rsid w:val="7284BAA9"/>
    <w:rsid w:val="72903D0F"/>
    <w:rsid w:val="729DC748"/>
    <w:rsid w:val="72A74289"/>
    <w:rsid w:val="72BBFB86"/>
    <w:rsid w:val="72C11254"/>
    <w:rsid w:val="72DCAAFF"/>
    <w:rsid w:val="72E00108"/>
    <w:rsid w:val="73059B86"/>
    <w:rsid w:val="733AA6BA"/>
    <w:rsid w:val="734ACC5B"/>
    <w:rsid w:val="737296A7"/>
    <w:rsid w:val="737512B3"/>
    <w:rsid w:val="738AB9AF"/>
    <w:rsid w:val="73A42745"/>
    <w:rsid w:val="73C8043F"/>
    <w:rsid w:val="73D5E01C"/>
    <w:rsid w:val="73E12FB3"/>
    <w:rsid w:val="74003CE2"/>
    <w:rsid w:val="740A136A"/>
    <w:rsid w:val="740E616C"/>
    <w:rsid w:val="7429B75D"/>
    <w:rsid w:val="743367CB"/>
    <w:rsid w:val="746702AB"/>
    <w:rsid w:val="746C28F0"/>
    <w:rsid w:val="747165C6"/>
    <w:rsid w:val="747A3C34"/>
    <w:rsid w:val="7489C4EE"/>
    <w:rsid w:val="748CFFF1"/>
    <w:rsid w:val="749D6D9A"/>
    <w:rsid w:val="74BFAA7E"/>
    <w:rsid w:val="74C9D5BB"/>
    <w:rsid w:val="74D128F6"/>
    <w:rsid w:val="750AB208"/>
    <w:rsid w:val="7510045A"/>
    <w:rsid w:val="7528EDC7"/>
    <w:rsid w:val="7538AB35"/>
    <w:rsid w:val="753A1D14"/>
    <w:rsid w:val="754AE2B4"/>
    <w:rsid w:val="755347CC"/>
    <w:rsid w:val="75916CB1"/>
    <w:rsid w:val="759ECBB2"/>
    <w:rsid w:val="75EE051D"/>
    <w:rsid w:val="766FAE63"/>
    <w:rsid w:val="769F8AF9"/>
    <w:rsid w:val="76AEA51A"/>
    <w:rsid w:val="76B4FE31"/>
    <w:rsid w:val="76BAC39C"/>
    <w:rsid w:val="76C1CC58"/>
    <w:rsid w:val="76D3D828"/>
    <w:rsid w:val="76F64632"/>
    <w:rsid w:val="774E0695"/>
    <w:rsid w:val="774F892D"/>
    <w:rsid w:val="77608ED4"/>
    <w:rsid w:val="7776575A"/>
    <w:rsid w:val="77A969C7"/>
    <w:rsid w:val="77ACDD34"/>
    <w:rsid w:val="77D48B15"/>
    <w:rsid w:val="77D4D3A4"/>
    <w:rsid w:val="77D54C04"/>
    <w:rsid w:val="77E34841"/>
    <w:rsid w:val="77F05E5B"/>
    <w:rsid w:val="77FB8A67"/>
    <w:rsid w:val="7808D4C2"/>
    <w:rsid w:val="78102B83"/>
    <w:rsid w:val="781ECD07"/>
    <w:rsid w:val="782157EA"/>
    <w:rsid w:val="7836BA99"/>
    <w:rsid w:val="7872A1CA"/>
    <w:rsid w:val="78A076C3"/>
    <w:rsid w:val="78AA80D0"/>
    <w:rsid w:val="78B1813B"/>
    <w:rsid w:val="78D746C8"/>
    <w:rsid w:val="79198417"/>
    <w:rsid w:val="7936D560"/>
    <w:rsid w:val="793AE382"/>
    <w:rsid w:val="7951A326"/>
    <w:rsid w:val="79533D2E"/>
    <w:rsid w:val="795C666E"/>
    <w:rsid w:val="797544C4"/>
    <w:rsid w:val="799EB15F"/>
    <w:rsid w:val="79A353B9"/>
    <w:rsid w:val="79D4BDD0"/>
    <w:rsid w:val="79DE6BC4"/>
    <w:rsid w:val="79DFDD1C"/>
    <w:rsid w:val="79E137E3"/>
    <w:rsid w:val="79EA98BA"/>
    <w:rsid w:val="7A1B322E"/>
    <w:rsid w:val="7A228F3A"/>
    <w:rsid w:val="7A276718"/>
    <w:rsid w:val="7A3334EE"/>
    <w:rsid w:val="7A349162"/>
    <w:rsid w:val="7A368015"/>
    <w:rsid w:val="7A55758B"/>
    <w:rsid w:val="7A5F902D"/>
    <w:rsid w:val="7A868F1A"/>
    <w:rsid w:val="7A93D4B4"/>
    <w:rsid w:val="7AA764B5"/>
    <w:rsid w:val="7AFA01F5"/>
    <w:rsid w:val="7AFA2A7A"/>
    <w:rsid w:val="7B0976CC"/>
    <w:rsid w:val="7B09D6EE"/>
    <w:rsid w:val="7B1907A8"/>
    <w:rsid w:val="7B3DCD72"/>
    <w:rsid w:val="7BA5B88A"/>
    <w:rsid w:val="7BB5C5D5"/>
    <w:rsid w:val="7BFC1167"/>
    <w:rsid w:val="7C127189"/>
    <w:rsid w:val="7C14FA78"/>
    <w:rsid w:val="7C1B74CA"/>
    <w:rsid w:val="7C2E86D6"/>
    <w:rsid w:val="7C3B3F15"/>
    <w:rsid w:val="7C5E86E6"/>
    <w:rsid w:val="7C6BE594"/>
    <w:rsid w:val="7C716B7F"/>
    <w:rsid w:val="7C83C322"/>
    <w:rsid w:val="7C92C40D"/>
    <w:rsid w:val="7C95C474"/>
    <w:rsid w:val="7CC52CBD"/>
    <w:rsid w:val="7CCF5A95"/>
    <w:rsid w:val="7CE0D052"/>
    <w:rsid w:val="7CEE1EDC"/>
    <w:rsid w:val="7D739097"/>
    <w:rsid w:val="7D82F402"/>
    <w:rsid w:val="7DA32CE7"/>
    <w:rsid w:val="7DDCFACD"/>
    <w:rsid w:val="7DE0AAB3"/>
    <w:rsid w:val="7DF0AEBD"/>
    <w:rsid w:val="7DFD84E4"/>
    <w:rsid w:val="7E03F4F1"/>
    <w:rsid w:val="7E0810E1"/>
    <w:rsid w:val="7E35BB93"/>
    <w:rsid w:val="7E3FBDC9"/>
    <w:rsid w:val="7E55EA75"/>
    <w:rsid w:val="7E61CC72"/>
    <w:rsid w:val="7E807BE7"/>
    <w:rsid w:val="7E8B4153"/>
    <w:rsid w:val="7E93676D"/>
    <w:rsid w:val="7EC0802B"/>
    <w:rsid w:val="7EC2E483"/>
    <w:rsid w:val="7ED3FF81"/>
    <w:rsid w:val="7EEA278F"/>
    <w:rsid w:val="7F051E6A"/>
    <w:rsid w:val="7F285B98"/>
    <w:rsid w:val="7F29A634"/>
    <w:rsid w:val="7F4FEE55"/>
    <w:rsid w:val="7F652391"/>
    <w:rsid w:val="7F72A429"/>
    <w:rsid w:val="7F7C7E8F"/>
    <w:rsid w:val="7F87F10A"/>
    <w:rsid w:val="7F89A3E1"/>
    <w:rsid w:val="7F957B3A"/>
    <w:rsid w:val="7FAB7B4C"/>
    <w:rsid w:val="7FE236D0"/>
    <w:rsid w:val="7FED555A"/>
    <w:rsid w:val="7FF61383"/>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style="mso-position-horizontal:left;mso-position-vertical:top;mso-position-vertical-relative:line" o:allowoverlap="f" fillcolor="#d9d9d9" stroke="f">
      <v:fill color="#d9d9d9" color2="#262626"/>
      <v:stroke on="f"/>
      <v:textbox inset="0,0,0,0"/>
    </o:shapedefaults>
    <o:shapelayout v:ext="edit">
      <o:idmap v:ext="edit" data="1"/>
    </o:shapelayout>
  </w:shapeDefaults>
  <w:decimalSymbol w:val="."/>
  <w:listSeparator w:val=","/>
  <w14:docId w14:val="23A204CE"/>
  <w15:docId w15:val="{74EC0402-B67F-4271-B875-BD7B7E1F5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suppressAutoHyphens/>
      <w:spacing w:after="246" w:line="240" w:lineRule="atLeast"/>
    </w:pPr>
    <w:rPr>
      <w:rFonts w:ascii="Amnesty Trade Gothic" w:hAnsi="Amnesty Trade Gothic"/>
      <w:color w:val="000000"/>
      <w:sz w:val="18"/>
      <w:szCs w:val="24"/>
      <w:lang w:eastAsia="ar-SA"/>
    </w:rPr>
  </w:style>
  <w:style w:type="paragraph" w:styleId="Heading1">
    <w:name w:val="heading 1"/>
    <w:basedOn w:val="Normal"/>
    <w:next w:val="Normal"/>
    <w:qFormat/>
    <w:pPr>
      <w:keepNext/>
      <w:widowControl/>
      <w:numPr>
        <w:numId w:val="3"/>
      </w:numPr>
      <w:outlineLvl w:val="0"/>
    </w:pPr>
    <w:rPr>
      <w:rFonts w:ascii="Amnesty Trade Gothic Cn" w:hAnsi="Amnesty Trade Gothic Cn"/>
      <w:b/>
      <w:caps/>
      <w:kern w:val="1"/>
      <w:sz w:val="56"/>
      <w:szCs w:val="32"/>
    </w:rPr>
  </w:style>
  <w:style w:type="paragraph" w:styleId="Heading2">
    <w:name w:val="heading 2"/>
    <w:basedOn w:val="Normal"/>
    <w:next w:val="Normal"/>
    <w:qFormat/>
    <w:rsid w:val="00574CC8"/>
    <w:pPr>
      <w:keepNext/>
      <w:widowControl/>
      <w:numPr>
        <w:ilvl w:val="1"/>
        <w:numId w:val="3"/>
      </w:numPr>
      <w:spacing w:after="0"/>
      <w:outlineLvl w:val="1"/>
    </w:pPr>
    <w:rPr>
      <w:rFonts w:ascii="Amnesty Trade Gothic Cn" w:hAnsi="Amnesty Trade Gothic Cn"/>
      <w:caps/>
      <w:sz w:val="26"/>
      <w:szCs w:val="28"/>
    </w:rPr>
  </w:style>
  <w:style w:type="paragraph" w:styleId="Heading3">
    <w:name w:val="heading 3"/>
    <w:basedOn w:val="Normal"/>
    <w:next w:val="Normal"/>
    <w:link w:val="Heading3Char"/>
    <w:qFormat/>
    <w:rsid w:val="00574CC8"/>
    <w:pPr>
      <w:keepNext/>
      <w:widowControl/>
      <w:numPr>
        <w:ilvl w:val="2"/>
        <w:numId w:val="3"/>
      </w:numPr>
      <w:spacing w:after="0"/>
      <w:outlineLvl w:val="2"/>
    </w:pPr>
    <w:rPr>
      <w:rFonts w:ascii="Amnesty Trade Gothic Cn" w:hAnsi="Amnesty Trade Gothic Cn"/>
      <w:caps/>
      <w:sz w:val="20"/>
      <w:szCs w:val="26"/>
    </w:rPr>
  </w:style>
  <w:style w:type="paragraph" w:styleId="Heading4">
    <w:name w:val="heading 4"/>
    <w:basedOn w:val="AIRecomendationsubheading"/>
    <w:next w:val="Normal"/>
    <w:qFormat/>
    <w:rsid w:val="000058B2"/>
    <w:pPr>
      <w:shd w:val="clear" w:color="auto" w:fill="auto"/>
      <w:spacing w:after="0"/>
      <w:outlineLvl w:val="3"/>
    </w:pPr>
    <w:rPr>
      <w:sz w:val="18"/>
    </w:rPr>
  </w:style>
  <w:style w:type="paragraph" w:styleId="Heading5">
    <w:name w:val="heading 5"/>
    <w:basedOn w:val="Heading4"/>
    <w:next w:val="Normal"/>
    <w:qFormat/>
    <w:pPr>
      <w:numPr>
        <w:ilvl w:val="4"/>
      </w:numPr>
      <w:outlineLvl w:val="4"/>
    </w:pPr>
  </w:style>
  <w:style w:type="paragraph" w:styleId="Heading6">
    <w:name w:val="heading 6"/>
    <w:basedOn w:val="Heading5"/>
    <w:next w:val="Normal"/>
    <w:qFormat/>
    <w:pPr>
      <w:numPr>
        <w:ilvl w:val="5"/>
      </w:numPr>
      <w:outlineLvl w:val="5"/>
    </w:p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IRecommendsSubheading">
    <w:name w:val="AI Recommends Subheading"/>
    <w:basedOn w:val="Normal"/>
    <w:rsid w:val="00B072A2"/>
    <w:pPr>
      <w:keepNext/>
      <w:widowControl/>
      <w:spacing w:after="0"/>
    </w:pPr>
    <w:rPr>
      <w:rFonts w:ascii="Amnesty Trade Gothic Cn" w:hAnsi="Amnesty Trade Gothic Cn"/>
      <w:b/>
      <w:sz w:val="21"/>
    </w:rPr>
  </w:style>
  <w:style w:type="numbering" w:customStyle="1" w:styleId="AIBulletList">
    <w:name w:val="AI Bullet List"/>
    <w:basedOn w:val="NoList"/>
    <w:rsid w:val="005407DE"/>
    <w:pPr>
      <w:numPr>
        <w:numId w:val="4"/>
      </w:numPr>
    </w:pPr>
  </w:style>
  <w:style w:type="character" w:customStyle="1" w:styleId="EndnoteCharacters">
    <w:name w:val="Endnote Characters"/>
    <w:rsid w:val="00B072A2"/>
    <w:rPr>
      <w:rFonts w:ascii="Amnesty Trade Gothic" w:hAnsi="Amnesty Trade Gothic"/>
      <w:vertAlign w:val="superscript"/>
    </w:rPr>
  </w:style>
  <w:style w:type="numbering" w:customStyle="1" w:styleId="AINumberedList">
    <w:name w:val="AI Numbered List"/>
    <w:basedOn w:val="NoList"/>
    <w:rsid w:val="00315CAB"/>
    <w:pPr>
      <w:numPr>
        <w:numId w:val="5"/>
      </w:numPr>
    </w:pPr>
  </w:style>
  <w:style w:type="paragraph" w:styleId="Header">
    <w:name w:val="header"/>
    <w:basedOn w:val="Normal"/>
    <w:link w:val="HeaderChar"/>
    <w:uiPriority w:val="99"/>
    <w:rsid w:val="00E02D14"/>
    <w:pPr>
      <w:tabs>
        <w:tab w:val="center" w:pos="4153"/>
        <w:tab w:val="right" w:pos="8306"/>
      </w:tabs>
    </w:pPr>
  </w:style>
  <w:style w:type="paragraph" w:styleId="Footer">
    <w:name w:val="footer"/>
    <w:basedOn w:val="Normal"/>
    <w:rsid w:val="00EB51EB"/>
    <w:pPr>
      <w:tabs>
        <w:tab w:val="center" w:pos="4536"/>
        <w:tab w:val="right" w:pos="9072"/>
      </w:tabs>
    </w:pPr>
    <w:rPr>
      <w:rFonts w:ascii="Amnesty Trade Gothic Cn" w:hAnsi="Amnesty Trade Gothic Cn"/>
    </w:rPr>
  </w:style>
  <w:style w:type="character" w:styleId="EndnoteReference">
    <w:name w:val="endnote reference"/>
    <w:semiHidden/>
    <w:rPr>
      <w:vertAlign w:val="superscript"/>
    </w:rPr>
  </w:style>
  <w:style w:type="paragraph" w:customStyle="1" w:styleId="BodyAnn">
    <w:name w:val="BodyAnn"/>
    <w:basedOn w:val="BodyTextFirstIndent2"/>
    <w:rsid w:val="002C0F41"/>
    <w:pPr>
      <w:widowControl/>
      <w:suppressAutoHyphens w:val="0"/>
      <w:spacing w:line="360" w:lineRule="auto"/>
      <w:jc w:val="both"/>
    </w:pPr>
    <w:rPr>
      <w:rFonts w:ascii="Times New Roman" w:hAnsi="Times New Roman"/>
      <w:color w:val="auto"/>
      <w:sz w:val="22"/>
      <w:lang w:val="ru-RU" w:eastAsia="en-US"/>
    </w:rPr>
  </w:style>
  <w:style w:type="character" w:styleId="FootnoteReference">
    <w:name w:val="footnote reference"/>
    <w:aliases w:val="Footnotes refss,Ref,de nota al pie,Texto de nota al pie,referencia nota al pie,BVI fnr,Appel note de bas de page,f,Footnote number,4_G,16 Point,Superscript 6 Point,Texto nota al pie,Footnote Ref,Fago Fu?notenzeichen,BVI f,Footnote,FZ"/>
    <w:link w:val="BVIfnrCarCharChar1CharCharCharChar"/>
    <w:uiPriority w:val="99"/>
    <w:qFormat/>
    <w:rPr>
      <w:vertAlign w:val="superscript"/>
    </w:rPr>
  </w:style>
  <w:style w:type="paragraph" w:styleId="BodyText">
    <w:name w:val="Body Text"/>
    <w:basedOn w:val="Normal"/>
    <w:pPr>
      <w:spacing w:after="120"/>
    </w:pPr>
  </w:style>
  <w:style w:type="paragraph" w:styleId="BodyTextIndent">
    <w:name w:val="Body Text Indent"/>
    <w:basedOn w:val="Normal"/>
    <w:rsid w:val="002C0F41"/>
    <w:pPr>
      <w:spacing w:after="120"/>
      <w:ind w:left="283"/>
    </w:pPr>
  </w:style>
  <w:style w:type="paragraph" w:customStyle="1" w:styleId="StyleAIBoxintroAsianTimesNewRomanLatin9ptNotBol">
    <w:name w:val="Style AI Box intro + (Asian) Times New Roman (Latin) 9 pt Not Bol..."/>
    <w:basedOn w:val="Normal"/>
    <w:link w:val="StyleAIBoxintroAsianTimesNewRomanLatin9ptNotBolChar"/>
    <w:rsid w:val="000D70C1"/>
    <w:pPr>
      <w:shd w:val="clear" w:color="auto" w:fill="FFFF00"/>
      <w:spacing w:line="246" w:lineRule="atLeast"/>
    </w:pPr>
    <w:rPr>
      <w:rFonts w:ascii="Amnesty Trade Gothic Cn" w:eastAsia="Times New Roman" w:hAnsi="Amnesty Trade Gothic Cn"/>
      <w:bCs/>
      <w:caps/>
    </w:rPr>
  </w:style>
  <w:style w:type="paragraph" w:customStyle="1" w:styleId="AITabletext">
    <w:name w:val="AI Table text"/>
    <w:basedOn w:val="Normal"/>
    <w:rsid w:val="000D70C1"/>
    <w:pPr>
      <w:spacing w:after="0"/>
    </w:pPr>
  </w:style>
  <w:style w:type="paragraph" w:styleId="EndnoteText">
    <w:name w:val="endnote text"/>
    <w:basedOn w:val="Normal"/>
    <w:semiHidden/>
    <w:rsid w:val="005B4A41"/>
    <w:pPr>
      <w:spacing w:after="120"/>
    </w:pPr>
    <w:rPr>
      <w:sz w:val="16"/>
    </w:rPr>
  </w:style>
  <w:style w:type="paragraph" w:customStyle="1" w:styleId="AISUBTITLE">
    <w:name w:val="AI SUBTITLE"/>
    <w:basedOn w:val="Normal"/>
    <w:pPr>
      <w:spacing w:before="300"/>
    </w:pPr>
    <w:rPr>
      <w:rFonts w:ascii="Amnesty Trade Gothic Cn" w:hAnsi="Amnesty Trade Gothic Cn"/>
      <w:caps/>
      <w:sz w:val="48"/>
    </w:rPr>
  </w:style>
  <w:style w:type="paragraph" w:customStyle="1" w:styleId="AIBoxHeading">
    <w:name w:val="AI Box Heading"/>
    <w:basedOn w:val="Normal"/>
    <w:rsid w:val="007C6CD0"/>
    <w:pPr>
      <w:shd w:val="clear" w:color="auto" w:fill="FFFF00"/>
      <w:spacing w:after="0"/>
    </w:pPr>
    <w:rPr>
      <w:rFonts w:ascii="Amnesty Trade Gothic Cn" w:eastAsia="Arial Unicode MS" w:hAnsi="Amnesty Trade Gothic Cn"/>
      <w:caps/>
      <w:sz w:val="26"/>
    </w:rPr>
  </w:style>
  <w:style w:type="paragraph" w:styleId="BodyTextFirstIndent2">
    <w:name w:val="Body Text First Indent 2"/>
    <w:basedOn w:val="BodyTextIndent"/>
    <w:rsid w:val="002C0F41"/>
    <w:pPr>
      <w:ind w:firstLine="210"/>
    </w:pPr>
  </w:style>
  <w:style w:type="paragraph" w:styleId="BalloonText">
    <w:name w:val="Balloon Text"/>
    <w:basedOn w:val="Normal"/>
    <w:semiHidden/>
    <w:rsid w:val="0029269B"/>
    <w:rPr>
      <w:rFonts w:ascii="Tahoma" w:hAnsi="Tahoma" w:cs="Tahoma"/>
      <w:sz w:val="16"/>
      <w:szCs w:val="16"/>
    </w:rPr>
  </w:style>
  <w:style w:type="paragraph" w:customStyle="1" w:styleId="AIBoxText">
    <w:name w:val="AI Box Text"/>
    <w:basedOn w:val="Normal"/>
    <w:rsid w:val="00201189"/>
    <w:pPr>
      <w:shd w:val="clear" w:color="auto" w:fill="FFFF00"/>
      <w:suppressAutoHyphens w:val="0"/>
      <w:spacing w:after="0" w:line="246" w:lineRule="atLeast"/>
    </w:pPr>
    <w:rPr>
      <w:rFonts w:ascii="Amnesty Trade Gothic Cn" w:hAnsi="Amnesty Trade Gothic Cn"/>
      <w:sz w:val="19"/>
    </w:rPr>
  </w:style>
  <w:style w:type="paragraph" w:styleId="NormalWeb">
    <w:name w:val="Normal (Web)"/>
    <w:basedOn w:val="Normal"/>
    <w:rsid w:val="00331D32"/>
    <w:pPr>
      <w:widowControl/>
      <w:suppressAutoHyphens w:val="0"/>
      <w:spacing w:before="100" w:beforeAutospacing="1" w:after="100" w:afterAutospacing="1" w:line="240" w:lineRule="auto"/>
    </w:pPr>
    <w:rPr>
      <w:rFonts w:ascii="Times New Roman" w:eastAsia="SimSun" w:hAnsi="Times New Roman"/>
      <w:color w:val="auto"/>
      <w:sz w:val="24"/>
      <w:lang w:eastAsia="zh-CN"/>
    </w:rPr>
  </w:style>
  <w:style w:type="paragraph" w:styleId="FootnoteText">
    <w:name w:val="footnote text"/>
    <w:aliases w:val="Footnote Text Char Char Char Char Char,Footnote Text Char Char Char Char,Footnote reference,FA Fu,Footnote Text Char Char Char,Footnote Text Cha,FA Fußnotentext,FA Fuﬂnotentext,Footnote Text Char Char,FA Fu?notentext,Ca,footnote text,Car"/>
    <w:basedOn w:val="Normal"/>
    <w:link w:val="FootnoteTextChar"/>
    <w:uiPriority w:val="99"/>
    <w:semiHidden/>
    <w:qFormat/>
    <w:pPr>
      <w:spacing w:line="200" w:lineRule="exact"/>
    </w:pPr>
    <w:rPr>
      <w:sz w:val="12"/>
    </w:rPr>
  </w:style>
  <w:style w:type="paragraph" w:customStyle="1" w:styleId="AITextquote">
    <w:name w:val="AI Text quote"/>
    <w:basedOn w:val="Normal"/>
    <w:rsid w:val="00E12FD3"/>
    <w:pPr>
      <w:spacing w:after="120"/>
    </w:pPr>
    <w:rPr>
      <w:i/>
    </w:rPr>
  </w:style>
  <w:style w:type="paragraph" w:customStyle="1" w:styleId="AICaption">
    <w:name w:val="AI Caption"/>
    <w:basedOn w:val="Normal"/>
    <w:rsid w:val="00574CC8"/>
    <w:pPr>
      <w:keepNext/>
      <w:widowControl/>
    </w:pPr>
    <w:rPr>
      <w:rFonts w:ascii="Amnesty Trade Gothic Cn" w:hAnsi="Amnesty Trade Gothic Cn"/>
      <w:color w:val="404040"/>
      <w:sz w:val="16"/>
    </w:rPr>
  </w:style>
  <w:style w:type="paragraph" w:styleId="TOC2">
    <w:name w:val="toc 2"/>
    <w:basedOn w:val="Normal"/>
    <w:next w:val="Normal"/>
    <w:semiHidden/>
    <w:pPr>
      <w:ind w:left="180"/>
    </w:pPr>
  </w:style>
  <w:style w:type="paragraph" w:styleId="TOC1">
    <w:name w:val="toc 1"/>
    <w:basedOn w:val="Normal"/>
    <w:next w:val="Normal"/>
    <w:semiHidden/>
  </w:style>
  <w:style w:type="paragraph" w:styleId="TOC3">
    <w:name w:val="toc 3"/>
    <w:basedOn w:val="Normal"/>
    <w:next w:val="Normal"/>
    <w:semiHidden/>
    <w:pPr>
      <w:ind w:left="360"/>
    </w:pPr>
  </w:style>
  <w:style w:type="paragraph" w:styleId="TOC4">
    <w:name w:val="toc 4"/>
    <w:basedOn w:val="Normal"/>
    <w:next w:val="Normal"/>
    <w:semiHidden/>
    <w:pPr>
      <w:ind w:left="540"/>
    </w:pPr>
  </w:style>
  <w:style w:type="paragraph" w:styleId="TOC5">
    <w:name w:val="toc 5"/>
    <w:basedOn w:val="Normal"/>
    <w:next w:val="Normal"/>
    <w:semiHidden/>
    <w:pPr>
      <w:ind w:left="720"/>
    </w:pPr>
  </w:style>
  <w:style w:type="paragraph" w:styleId="TOC6">
    <w:name w:val="toc 6"/>
    <w:basedOn w:val="Normal"/>
    <w:next w:val="Normal"/>
    <w:semiHidden/>
    <w:pPr>
      <w:ind w:left="900"/>
    </w:pPr>
  </w:style>
  <w:style w:type="paragraph" w:styleId="TOC7">
    <w:name w:val="toc 7"/>
    <w:basedOn w:val="Normal"/>
    <w:next w:val="Normal"/>
    <w:semiHidden/>
    <w:pPr>
      <w:ind w:left="1080"/>
    </w:pPr>
  </w:style>
  <w:style w:type="paragraph" w:styleId="TOC8">
    <w:name w:val="toc 8"/>
    <w:basedOn w:val="Normal"/>
    <w:next w:val="Normal"/>
    <w:semiHidden/>
    <w:pPr>
      <w:ind w:left="1260"/>
    </w:pPr>
  </w:style>
  <w:style w:type="paragraph" w:styleId="TOC9">
    <w:name w:val="toc 9"/>
    <w:basedOn w:val="Normal"/>
    <w:next w:val="Normal"/>
    <w:semiHidden/>
    <w:pPr>
      <w:ind w:left="1440"/>
    </w:pPr>
  </w:style>
  <w:style w:type="paragraph" w:customStyle="1" w:styleId="AIOddPageHeader">
    <w:name w:val="AI Odd Page Header"/>
    <w:basedOn w:val="Normal"/>
    <w:rsid w:val="00F16E1B"/>
    <w:pPr>
      <w:tabs>
        <w:tab w:val="center" w:pos="4320"/>
        <w:tab w:val="right" w:pos="8640"/>
      </w:tabs>
      <w:spacing w:after="0" w:line="200" w:lineRule="atLeast"/>
      <w:ind w:right="357"/>
      <w:jc w:val="right"/>
    </w:pPr>
    <w:rPr>
      <w:rFonts w:ascii="Amnesty Trade Gothic Cn" w:hAnsi="Amnesty Trade Gothic Cn"/>
      <w:sz w:val="16"/>
      <w:szCs w:val="20"/>
    </w:rPr>
  </w:style>
  <w:style w:type="paragraph" w:customStyle="1" w:styleId="AITITLE">
    <w:name w:val="AI TITLE"/>
    <w:basedOn w:val="Normal"/>
    <w:rsid w:val="002004ED"/>
    <w:rPr>
      <w:rFonts w:ascii="Amnesty Trade Gothic Cn" w:hAnsi="Amnesty Trade Gothic Cn"/>
      <w:b/>
      <w:caps/>
      <w:kern w:val="80"/>
      <w:sz w:val="80"/>
      <w:szCs w:val="32"/>
    </w:rPr>
  </w:style>
  <w:style w:type="character" w:styleId="CommentReference">
    <w:name w:val="annotation reference"/>
    <w:semiHidden/>
    <w:rsid w:val="005F5E43"/>
    <w:rPr>
      <w:sz w:val="16"/>
      <w:szCs w:val="16"/>
    </w:rPr>
  </w:style>
  <w:style w:type="paragraph" w:styleId="CommentText">
    <w:name w:val="annotation text"/>
    <w:basedOn w:val="Normal"/>
    <w:semiHidden/>
    <w:rsid w:val="005F5E43"/>
    <w:rPr>
      <w:sz w:val="20"/>
      <w:szCs w:val="20"/>
    </w:rPr>
  </w:style>
  <w:style w:type="paragraph" w:styleId="CommentSubject">
    <w:name w:val="annotation subject"/>
    <w:basedOn w:val="CommentText"/>
    <w:next w:val="CommentText"/>
    <w:semiHidden/>
    <w:rsid w:val="005F5E43"/>
    <w:rPr>
      <w:b/>
      <w:bCs/>
    </w:rPr>
  </w:style>
  <w:style w:type="character" w:styleId="Emphasis">
    <w:name w:val="Emphasis"/>
    <w:qFormat/>
    <w:rsid w:val="009B78FE"/>
    <w:rPr>
      <w:i/>
      <w:iCs/>
    </w:rPr>
  </w:style>
  <w:style w:type="table" w:styleId="TableGrid">
    <w:name w:val="Table Grid"/>
    <w:basedOn w:val="TableNormal"/>
    <w:rsid w:val="000C2A0D"/>
    <w:pPr>
      <w:widowControl w:val="0"/>
      <w:suppressAutoHyphens/>
      <w:spacing w:after="246"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sid w:val="00F771BD"/>
    <w:rPr>
      <w:rFonts w:ascii="Amnesty Trade Gothic Cn" w:eastAsia="MS Mincho" w:hAnsi="Amnesty Trade Gothic Cn"/>
      <w:caps/>
      <w:color w:val="000000"/>
      <w:szCs w:val="26"/>
      <w:lang w:val="en-GB" w:eastAsia="ar-SA" w:bidi="ar-SA"/>
    </w:rPr>
  </w:style>
  <w:style w:type="character" w:styleId="Hyperlink">
    <w:name w:val="Hyperlink"/>
    <w:rsid w:val="00130B8A"/>
    <w:rPr>
      <w:color w:val="0000FF"/>
      <w:u w:val="single"/>
    </w:rPr>
  </w:style>
  <w:style w:type="character" w:styleId="FollowedHyperlink">
    <w:name w:val="FollowedHyperlink"/>
    <w:rsid w:val="00592C3E"/>
    <w:rPr>
      <w:color w:val="800080"/>
      <w:u w:val="single"/>
    </w:rPr>
  </w:style>
  <w:style w:type="paragraph" w:customStyle="1" w:styleId="AILeadQuote">
    <w:name w:val="AI Lead Quote"/>
    <w:basedOn w:val="Normal"/>
    <w:rsid w:val="00FF799B"/>
    <w:pPr>
      <w:spacing w:before="360" w:after="0"/>
    </w:pPr>
    <w:rPr>
      <w:rFonts w:ascii="Amnesty Trade Gothic Cn" w:hAnsi="Amnesty Trade Gothic Cn"/>
      <w:b/>
      <w:color w:val="999999"/>
      <w:sz w:val="28"/>
      <w:szCs w:val="28"/>
    </w:rPr>
  </w:style>
  <w:style w:type="character" w:customStyle="1" w:styleId="StyleAIBoxintroAsianTimesNewRomanLatin9ptNotBolChar">
    <w:name w:val="Style AI Box intro + (Asian) Times New Roman (Latin) 9 pt Not Bol... Char"/>
    <w:link w:val="StyleAIBoxintroAsianTimesNewRomanLatin9ptNotBol"/>
    <w:rsid w:val="000D70C1"/>
    <w:rPr>
      <w:rFonts w:ascii="Amnesty Trade Gothic Cn" w:eastAsia="MS Mincho" w:hAnsi="Amnesty Trade Gothic Cn"/>
      <w:b/>
      <w:bCs/>
      <w:caps/>
      <w:color w:val="000000"/>
      <w:sz w:val="18"/>
      <w:szCs w:val="24"/>
      <w:lang w:val="en-GB" w:eastAsia="ar-SA" w:bidi="ar-SA"/>
    </w:rPr>
  </w:style>
  <w:style w:type="paragraph" w:customStyle="1" w:styleId="AIRecomendationsubheading">
    <w:name w:val="AI Recomendation sub heading"/>
    <w:basedOn w:val="Heading3"/>
    <w:rsid w:val="00A90EA6"/>
    <w:pPr>
      <w:shd w:val="clear" w:color="auto" w:fill="FFFF00"/>
      <w:spacing w:after="240"/>
    </w:pPr>
  </w:style>
  <w:style w:type="paragraph" w:customStyle="1" w:styleId="StyleAIBoxTextRightSinglesolidlineRed6ptLinewidt">
    <w:name w:val="Style AI Box Text + Right: (Single solid line Red  6 pt Line widt..."/>
    <w:basedOn w:val="AIBoxText"/>
    <w:rsid w:val="00640EF2"/>
  </w:style>
  <w:style w:type="paragraph" w:customStyle="1" w:styleId="AIPullquote">
    <w:name w:val="AI Pullquote"/>
    <w:basedOn w:val="Normal"/>
    <w:rsid w:val="00B92AEC"/>
    <w:pPr>
      <w:keepNext/>
      <w:widowControl/>
      <w:shd w:val="clear" w:color="auto" w:fill="FFFF00"/>
      <w:suppressAutoHyphens w:val="0"/>
      <w:spacing w:after="0"/>
    </w:pPr>
    <w:rPr>
      <w:rFonts w:ascii="Amnesty Trade Gothic Cn" w:eastAsia="Times New Roman" w:hAnsi="Amnesty Trade Gothic Cn"/>
      <w:b/>
      <w:color w:val="auto"/>
      <w:sz w:val="20"/>
    </w:rPr>
  </w:style>
  <w:style w:type="character" w:styleId="PageNumber">
    <w:name w:val="page number"/>
    <w:basedOn w:val="DefaultParagraphFont"/>
    <w:rsid w:val="00083462"/>
  </w:style>
  <w:style w:type="paragraph" w:customStyle="1" w:styleId="AIAddress">
    <w:name w:val="AI Address"/>
    <w:basedOn w:val="Normal"/>
    <w:next w:val="Normal"/>
    <w:rsid w:val="000058B2"/>
    <w:pPr>
      <w:spacing w:after="0"/>
      <w:jc w:val="right"/>
    </w:pPr>
    <w:rPr>
      <w:rFonts w:eastAsia="Times New Roman"/>
    </w:rPr>
  </w:style>
  <w:style w:type="character" w:customStyle="1" w:styleId="Mencinsinresolver1">
    <w:name w:val="Mención sin resolver1"/>
    <w:basedOn w:val="DefaultParagraphFont"/>
    <w:uiPriority w:val="99"/>
    <w:semiHidden/>
    <w:unhideWhenUsed/>
    <w:rsid w:val="00504FBC"/>
    <w:rPr>
      <w:color w:val="808080"/>
      <w:shd w:val="clear" w:color="auto" w:fill="E6E6E6"/>
    </w:rPr>
  </w:style>
  <w:style w:type="table" w:customStyle="1" w:styleId="Tablaconcuadrculaclara1">
    <w:name w:val="Tabla con cuadrícula clara1"/>
    <w:basedOn w:val="TableNormal"/>
    <w:uiPriority w:val="40"/>
    <w:rsid w:val="00504FB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D839E9"/>
    <w:pPr>
      <w:ind w:left="720"/>
      <w:contextualSpacing/>
    </w:pPr>
  </w:style>
  <w:style w:type="character" w:customStyle="1" w:styleId="HeaderChar">
    <w:name w:val="Header Char"/>
    <w:basedOn w:val="DefaultParagraphFont"/>
    <w:link w:val="Header"/>
    <w:uiPriority w:val="99"/>
    <w:rsid w:val="0064718C"/>
    <w:rPr>
      <w:rFonts w:ascii="Amnesty Trade Gothic" w:hAnsi="Amnesty Trade Gothic"/>
      <w:color w:val="000000"/>
      <w:sz w:val="18"/>
      <w:szCs w:val="24"/>
      <w:lang w:eastAsia="ar-SA"/>
    </w:rPr>
  </w:style>
  <w:style w:type="paragraph" w:styleId="Subtitle">
    <w:name w:val="Subtitle"/>
    <w:basedOn w:val="Normal"/>
    <w:next w:val="Normal"/>
    <w:link w:val="SubtitleChar"/>
    <w:qFormat/>
    <w:rsid w:val="00BC711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BC7111"/>
    <w:rPr>
      <w:rFonts w:asciiTheme="minorHAnsi" w:eastAsiaTheme="minorEastAsia" w:hAnsiTheme="minorHAnsi" w:cstheme="minorBidi"/>
      <w:color w:val="5A5A5A" w:themeColor="text1" w:themeTint="A5"/>
      <w:spacing w:val="15"/>
      <w:sz w:val="22"/>
      <w:szCs w:val="22"/>
      <w:lang w:eastAsia="ar-SA"/>
    </w:rPr>
  </w:style>
  <w:style w:type="paragraph" w:customStyle="1" w:styleId="AIUrgentActionTopHeading">
    <w:name w:val="AI Urgent Action Top Heading"/>
    <w:basedOn w:val="Normal"/>
    <w:rsid w:val="005D2C37"/>
    <w:pPr>
      <w:widowControl/>
      <w:tabs>
        <w:tab w:val="left" w:pos="567"/>
      </w:tabs>
      <w:suppressAutoHyphens w:val="0"/>
      <w:adjustRightInd w:val="0"/>
      <w:snapToGrid w:val="0"/>
      <w:spacing w:after="0" w:line="1200" w:lineRule="exact"/>
    </w:pPr>
    <w:rPr>
      <w:rFonts w:ascii="Arial" w:eastAsia="SimSun" w:hAnsi="Arial"/>
      <w:b/>
      <w:color w:val="auto"/>
      <w:sz w:val="124"/>
      <w:szCs w:val="124"/>
      <w:lang w:eastAsia="en-US"/>
    </w:rPr>
  </w:style>
  <w:style w:type="paragraph" w:customStyle="1" w:styleId="AITextSmallNoLineSpacing">
    <w:name w:val="AI Text Small No Line Spacing"/>
    <w:basedOn w:val="Normal"/>
    <w:link w:val="AITextSmallNoLineSpacingChar"/>
    <w:rsid w:val="005D2C37"/>
    <w:pPr>
      <w:widowControl/>
      <w:suppressAutoHyphens w:val="0"/>
      <w:spacing w:after="0" w:line="240" w:lineRule="exact"/>
    </w:pPr>
    <w:rPr>
      <w:rFonts w:ascii="Arial" w:eastAsia="SimSun" w:hAnsi="Arial"/>
      <w:color w:val="auto"/>
      <w:sz w:val="16"/>
      <w:szCs w:val="16"/>
      <w:lang w:eastAsia="en-US"/>
    </w:rPr>
  </w:style>
  <w:style w:type="character" w:customStyle="1" w:styleId="AITextSmallNoLineSpacingChar">
    <w:name w:val="AI Text Small No Line Spacing Char"/>
    <w:link w:val="AITextSmallNoLineSpacing"/>
    <w:locked/>
    <w:rsid w:val="005D2C37"/>
    <w:rPr>
      <w:rFonts w:ascii="Arial" w:eastAsia="SimSun" w:hAnsi="Arial"/>
      <w:sz w:val="16"/>
      <w:szCs w:val="16"/>
      <w:lang w:eastAsia="en-US"/>
    </w:rPr>
  </w:style>
  <w:style w:type="paragraph" w:customStyle="1" w:styleId="Default">
    <w:name w:val="Default"/>
    <w:rsid w:val="005D2C37"/>
    <w:pPr>
      <w:autoSpaceDE w:val="0"/>
      <w:autoSpaceDN w:val="0"/>
      <w:adjustRightInd w:val="0"/>
    </w:pPr>
    <w:rPr>
      <w:rFonts w:ascii="Arial" w:eastAsia="Times New Roman" w:hAnsi="Arial" w:cs="Arial"/>
      <w:color w:val="000000"/>
      <w:sz w:val="24"/>
      <w:szCs w:val="24"/>
    </w:rPr>
  </w:style>
  <w:style w:type="character" w:styleId="UnresolvedMention">
    <w:name w:val="Unresolved Mention"/>
    <w:basedOn w:val="DefaultParagraphFont"/>
    <w:uiPriority w:val="99"/>
    <w:semiHidden/>
    <w:unhideWhenUsed/>
    <w:rsid w:val="00EF727C"/>
    <w:rPr>
      <w:color w:val="605E5C"/>
      <w:shd w:val="clear" w:color="auto" w:fill="E1DFDD"/>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basedOn w:val="DefaultParagraphFont"/>
    <w:link w:val="FootnoteText"/>
    <w:uiPriority w:val="99"/>
    <w:semiHidden/>
    <w:qFormat/>
    <w:locked/>
    <w:rsid w:val="00F678E6"/>
    <w:rPr>
      <w:rFonts w:ascii="Amnesty Trade Gothic" w:hAnsi="Amnesty Trade Gothic"/>
      <w:color w:val="000000"/>
      <w:sz w:val="12"/>
      <w:szCs w:val="24"/>
      <w:lang w:eastAsia="ar-SA"/>
    </w:rPr>
  </w:style>
  <w:style w:type="paragraph" w:customStyle="1" w:styleId="BVIfnrCarCharChar1CharCharCharChar">
    <w:name w:val="BVI fnr Car Char Char1 Char Char Char Char"/>
    <w:aliases w:val="BVI fnr Car Char Char Char Char Char Char,BVI fnr Car Car Car Char Char Char Char Char Char,BVI fnr Car Car Char Char Char Char Char Char"/>
    <w:basedOn w:val="Normal"/>
    <w:link w:val="FootnoteReference"/>
    <w:uiPriority w:val="99"/>
    <w:rsid w:val="00F678E6"/>
    <w:pPr>
      <w:widowControl/>
      <w:suppressAutoHyphens w:val="0"/>
      <w:spacing w:after="0" w:line="240" w:lineRule="exact"/>
    </w:pPr>
    <w:rPr>
      <w:rFonts w:ascii="Times New Roman" w:hAnsi="Times New Roman"/>
      <w:color w:val="auto"/>
      <w:sz w:val="20"/>
      <w:szCs w:val="20"/>
      <w:vertAlign w:val="superscript"/>
      <w:lang w:eastAsia="en-GB"/>
    </w:rPr>
  </w:style>
  <w:style w:type="paragraph" w:styleId="Revision">
    <w:name w:val="Revision"/>
    <w:hidden/>
    <w:uiPriority w:val="99"/>
    <w:semiHidden/>
    <w:rsid w:val="004C7FF4"/>
    <w:rPr>
      <w:rFonts w:ascii="Amnesty Trade Gothic" w:hAnsi="Amnesty Trade Gothic"/>
      <w:color w:val="000000"/>
      <w:sz w:val="18"/>
      <w:szCs w:val="24"/>
      <w:lang w:eastAsia="ar-SA"/>
    </w:rPr>
  </w:style>
  <w:style w:type="paragraph" w:customStyle="1" w:styleId="paragraph">
    <w:name w:val="paragraph"/>
    <w:basedOn w:val="Normal"/>
    <w:rsid w:val="00E4443A"/>
    <w:pPr>
      <w:widowControl/>
      <w:suppressAutoHyphens w:val="0"/>
      <w:spacing w:before="100" w:beforeAutospacing="1" w:after="100" w:afterAutospacing="1" w:line="240" w:lineRule="auto"/>
    </w:pPr>
    <w:rPr>
      <w:rFonts w:ascii="Times New Roman" w:eastAsia="Times New Roman" w:hAnsi="Times New Roman"/>
      <w:color w:val="auto"/>
      <w:sz w:val="24"/>
      <w:lang w:val="en-US" w:eastAsia="en-US"/>
    </w:rPr>
  </w:style>
  <w:style w:type="character" w:customStyle="1" w:styleId="normaltextrun">
    <w:name w:val="normaltextrun"/>
    <w:basedOn w:val="DefaultParagraphFont"/>
    <w:rsid w:val="00E4443A"/>
  </w:style>
  <w:style w:type="character" w:customStyle="1" w:styleId="eop">
    <w:name w:val="eop"/>
    <w:basedOn w:val="DefaultParagraphFont"/>
    <w:rsid w:val="00E444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0535255">
      <w:bodyDiv w:val="1"/>
      <w:marLeft w:val="0"/>
      <w:marRight w:val="0"/>
      <w:marTop w:val="0"/>
      <w:marBottom w:val="0"/>
      <w:divBdr>
        <w:top w:val="none" w:sz="0" w:space="0" w:color="auto"/>
        <w:left w:val="none" w:sz="0" w:space="0" w:color="auto"/>
        <w:bottom w:val="none" w:sz="0" w:space="0" w:color="auto"/>
        <w:right w:val="none" w:sz="0" w:space="0" w:color="auto"/>
      </w:divBdr>
      <w:divsChild>
        <w:div w:id="455607778">
          <w:marLeft w:val="547"/>
          <w:marRight w:val="0"/>
          <w:marTop w:val="134"/>
          <w:marBottom w:val="0"/>
          <w:divBdr>
            <w:top w:val="none" w:sz="0" w:space="0" w:color="auto"/>
            <w:left w:val="none" w:sz="0" w:space="0" w:color="auto"/>
            <w:bottom w:val="none" w:sz="0" w:space="0" w:color="auto"/>
            <w:right w:val="none" w:sz="0" w:space="0" w:color="auto"/>
          </w:divBdr>
        </w:div>
        <w:div w:id="898786941">
          <w:marLeft w:val="547"/>
          <w:marRight w:val="0"/>
          <w:marTop w:val="134"/>
          <w:marBottom w:val="0"/>
          <w:divBdr>
            <w:top w:val="none" w:sz="0" w:space="0" w:color="auto"/>
            <w:left w:val="none" w:sz="0" w:space="0" w:color="auto"/>
            <w:bottom w:val="none" w:sz="0" w:space="0" w:color="auto"/>
            <w:right w:val="none" w:sz="0" w:space="0" w:color="auto"/>
          </w:divBdr>
        </w:div>
        <w:div w:id="1706363924">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mailto:embassy@drembassyusa.org" TargetMode="External"/><Relationship Id="rId3" Type="http://schemas.openxmlformats.org/officeDocument/2006/relationships/customXml" Target="../customXml/item3.xml"/><Relationship Id="rId21" Type="http://schemas.openxmlformats.org/officeDocument/2006/relationships/hyperlink" Target="https://www.amnesty.org/en/documents/amr27/3889/2021/en/"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twitter.com/Pachecoalfredoo" TargetMode="External"/><Relationship Id="rId2" Type="http://schemas.openxmlformats.org/officeDocument/2006/relationships/customXml" Target="../customXml/item2.xml"/><Relationship Id="rId16" Type="http://schemas.openxmlformats.org/officeDocument/2006/relationships/hyperlink" Target="mailto:a.pacheco@camaradediputados.gob.do" TargetMode="External"/><Relationship Id="rId20" Type="http://schemas.openxmlformats.org/officeDocument/2006/relationships/hyperlink" Target="https://twitter.com/soniaguzman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mnestyusa.org/report-urgent-actions/" TargetMode="Externa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twitter.com/DREmbassy"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amnestyusa.org/uan"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Guidance" ma:contentTypeID="0x010100891EF08AF6573E4893767179E1732B290070EFAF9A8084F04B9C51273A9FD1A372" ma:contentTypeVersion="10" ma:contentTypeDescription="AI Guidance Content Type" ma:contentTypeScope="" ma:versionID="df7158ce99edc01feb19f63623a55665">
  <xsd:schema xmlns:xsd="http://www.w3.org/2001/XMLSchema" xmlns:xs="http://www.w3.org/2001/XMLSchema" xmlns:p="http://schemas.microsoft.com/office/2006/metadata/properties" xmlns:ns2="a0d5341c-e8b9-42e2-b17d-99368d3139ce" xmlns:ns3="138e79af-97e9-467e-b691-fc96845a5065" targetNamespace="http://schemas.microsoft.com/office/2006/metadata/properties" ma:root="true" ma:fieldsID="be4345984b3c480746bd1c985d2d162b" ns2:_="" ns3:_="">
    <xsd:import namespace="a0d5341c-e8b9-42e2-b17d-99368d3139ce"/>
    <xsd:import namespace="138e79af-97e9-467e-b691-fc96845a5065"/>
    <xsd:element name="properties">
      <xsd:complexType>
        <xsd:sequence>
          <xsd:element name="documentManagement">
            <xsd:complexType>
              <xsd:all>
                <xsd:element ref="ns2:ea37dc194d374869aff90a189bc7487d" minOccurs="0"/>
                <xsd:element ref="ns3:TaxCatchAll" minOccurs="0"/>
                <xsd:element ref="ns3:TaxCatchAllLabel" minOccurs="0"/>
                <xsd:element ref="ns2:cbc7193861ad4e33be6c9cd6264a4547" minOccurs="0"/>
                <xsd:element ref="ns2:AI_Description" minOccurs="0"/>
                <xsd:element ref="ns2:dd0342aa1c864827b667690f846d1c93" minOccurs="0"/>
                <xsd:element ref="ns2:ka1409a06dc84730b2ce1429372ee56b" minOccurs="0"/>
                <xsd:element ref="ns2:AI_InternalSecurityClassification"/>
                <xsd:element ref="ns2:AI_Language" minOccurs="0"/>
                <xsd:element ref="ns2:AI_Review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d5341c-e8b9-42e2-b17d-99368d3139ce" elementFormDefault="qualified">
    <xsd:import namespace="http://schemas.microsoft.com/office/2006/documentManagement/types"/>
    <xsd:import namespace="http://schemas.microsoft.com/office/infopath/2007/PartnerControls"/>
    <xsd:element name="ea37dc194d374869aff90a189bc7487d" ma:index="8" nillable="true" ma:taxonomy="true" ma:internalName="ea37dc194d374869aff90a189bc7487d" ma:taxonomyFieldName="AI_Collection" ma:displayName="Collection" ma:fieldId="{ea37dc19-4d37-4869-aff9-0a189bc7487d}" ma:taxonomyMulti="true" ma:sspId="498aaf55-db08-4835-90a1-c58ae7bb5e2a" ma:termSetId="fb536056-1591-47b0-bc77-73609f99c082" ma:anchorId="00000000-0000-0000-0000-000000000000" ma:open="false" ma:isKeyword="false">
      <xsd:complexType>
        <xsd:sequence>
          <xsd:element ref="pc:Terms" minOccurs="0" maxOccurs="1"/>
        </xsd:sequence>
      </xsd:complexType>
    </xsd:element>
    <xsd:element name="cbc7193861ad4e33be6c9cd6264a4547" ma:index="12" nillable="true" ma:taxonomy="true" ma:internalName="cbc7193861ad4e33be6c9cd6264a4547" ma:taxonomyFieldName="AI_Country" ma:displayName="Country/countries" ma:fieldId="{cbc71938-61ad-4e33-be6c-9cd6264a4547}" ma:taxonomyMulti="true" ma:sspId="498aaf55-db08-4835-90a1-c58ae7bb5e2a" ma:termSetId="e89d7bfe-1169-4aaf-a8bb-329d686d1e92" ma:anchorId="00000000-0000-0000-0000-000000000000" ma:open="false" ma:isKeyword="false">
      <xsd:complexType>
        <xsd:sequence>
          <xsd:element ref="pc:Terms" minOccurs="0" maxOccurs="1"/>
        </xsd:sequence>
      </xsd:complexType>
    </xsd:element>
    <xsd:element name="AI_Description" ma:index="14" nillable="true" ma:displayName="Description" ma:description="A description or abstract of the content" ma:internalName="AI_Description">
      <xsd:simpleType>
        <xsd:restriction base="dms:Note">
          <xsd:maxLength value="255"/>
        </xsd:restriction>
      </xsd:simpleType>
    </xsd:element>
    <xsd:element name="dd0342aa1c864827b667690f846d1c93" ma:index="15" nillable="true" ma:taxonomy="true" ma:internalName="dd0342aa1c864827b667690f846d1c93" ma:taxonomyFieldName="AI_EnterpriseKeywords" ma:displayName="Enterprise keywords" ma:fieldId="{dd0342aa-1c86-4827-b667-690f846d1c93}" ma:taxonomyMulti="true" ma:sspId="498aaf55-db08-4835-90a1-c58ae7bb5e2a" ma:termSetId="f3cec6b9-3eb4-4d4f-a162-64fde8dc72ea" ma:anchorId="00000000-0000-0000-0000-000000000000" ma:open="false" ma:isKeyword="false">
      <xsd:complexType>
        <xsd:sequence>
          <xsd:element ref="pc:Terms" minOccurs="0" maxOccurs="1"/>
        </xsd:sequence>
      </xsd:complexType>
    </xsd:element>
    <xsd:element name="ka1409a06dc84730b2ce1429372ee56b" ma:index="17" nillable="true" ma:taxonomy="true" ma:internalName="ka1409a06dc84730b2ce1429372ee56b" ma:taxonomyFieldName="AI_InternalKeywords" ma:displayName="Internal keywords" ma:fieldId="{4a1409a0-6dc8-4730-b2ce-1429372ee56b}" ma:taxonomyMulti="true" ma:sspId="498aaf55-db08-4835-90a1-c58ae7bb5e2a" ma:termSetId="cbf313a8-fd52-4cd2-974c-11e0ba16a162" ma:anchorId="00000000-0000-0000-0000-000000000000" ma:open="false" ma:isKeyword="false">
      <xsd:complexType>
        <xsd:sequence>
          <xsd:element ref="pc:Terms" minOccurs="0" maxOccurs="1"/>
        </xsd:sequence>
      </xsd:complexType>
    </xsd:element>
    <xsd:element name="AI_InternalSecurityClassification" ma:index="19" ma:displayName="Internal security classification" ma:description="The internal security classification that the content relates to" ma:internalName="AI_InternalSecurityClassification" ma:readOnly="false">
      <xsd:simpleType>
        <xsd:restriction base="dms:Choice">
          <xsd:enumeration value="Public"/>
          <xsd:enumeration value="AI Members Only"/>
          <xsd:enumeration value="Limited Circulation"/>
          <xsd:enumeration value="Confidential"/>
        </xsd:restriction>
      </xsd:simpleType>
    </xsd:element>
    <xsd:element name="AI_Language" ma:index="20" nillable="true" ma:displayName="Language" ma:description="The language of the content" ma:internalName="AI_Language">
      <xsd:simpleType>
        <xsd:restriction base="dms:Choice">
          <xsd:enumeration value="Abkhazian"/>
          <xsd:enumeration value="Afar"/>
          <xsd:enumeration value="Afrikaans"/>
          <xsd:enumeration value="Akan"/>
          <xsd:enumeration value="Albanian"/>
          <xsd:enumeration value="Amharic"/>
          <xsd:enumeration value="Arabic"/>
          <xsd:enumeration value="Aragonese"/>
          <xsd:enumeration value="Armenian"/>
          <xsd:enumeration value="Assamese"/>
          <xsd:enumeration value="Avaric"/>
          <xsd:enumeration value="Avestan"/>
          <xsd:enumeration value="Aymara"/>
          <xsd:enumeration value="Azerbaijani"/>
          <xsd:enumeration value="Bambara"/>
          <xsd:enumeration value="Bashkir"/>
          <xsd:enumeration value="Basque"/>
          <xsd:enumeration value="Belarusian"/>
          <xsd:enumeration value="Bengali"/>
          <xsd:enumeration value="Bihari"/>
          <xsd:enumeration value="Bislama"/>
          <xsd:enumeration value="Bosnian"/>
          <xsd:enumeration value="Brazilian Portuguese"/>
          <xsd:enumeration value="Breton"/>
          <xsd:enumeration value="Bulgarian"/>
          <xsd:enumeration value="Burmese"/>
          <xsd:enumeration value="Catalan"/>
          <xsd:enumeration value="Cebuano"/>
          <xsd:enumeration value="Chamorro"/>
          <xsd:enumeration value="Chechen"/>
          <xsd:enumeration value="Chinese"/>
          <xsd:enumeration value="Chuvash"/>
          <xsd:enumeration value="Cornish"/>
          <xsd:enumeration value="Corsican"/>
          <xsd:enumeration value="Cree"/>
          <xsd:enumeration value="Creole"/>
          <xsd:enumeration value="Croatian"/>
          <xsd:enumeration value="Czech"/>
          <xsd:enumeration value="Danish"/>
          <xsd:enumeration value="Dutch"/>
          <xsd:enumeration value="Dzongkha"/>
          <xsd:enumeration value="English"/>
          <xsd:enumeration value="Esperanto"/>
          <xsd:enumeration value="Estonian"/>
          <xsd:enumeration value="Ewe"/>
          <xsd:enumeration value="Faroese"/>
          <xsd:enumeration value="Fijian"/>
          <xsd:enumeration value="Filipino"/>
          <xsd:enumeration value="Finnish"/>
          <xsd:enumeration value="French"/>
          <xsd:enumeration value="Fulah"/>
          <xsd:enumeration value="Galician"/>
          <xsd:enumeration value="Ganda"/>
          <xsd:enumeration value="Georgian"/>
          <xsd:enumeration value="German"/>
          <xsd:enumeration value="Greek"/>
          <xsd:enumeration value="Guarani"/>
          <xsd:enumeration value="Gujarati"/>
          <xsd:enumeration value="Haitian"/>
          <xsd:enumeration value="Hausa"/>
          <xsd:enumeration value="Hebrew"/>
          <xsd:enumeration value="Herero"/>
          <xsd:enumeration value="Hindi"/>
          <xsd:enumeration value="Hiri Motu"/>
          <xsd:enumeration value="Hungarian"/>
          <xsd:enumeration value="Icelandic"/>
          <xsd:enumeration value="Ido"/>
          <xsd:enumeration value="Igbo"/>
          <xsd:enumeration value="Indonesian"/>
          <xsd:enumeration value="Interlingua"/>
          <xsd:enumeration value="Interlingue"/>
          <xsd:enumeration value="Inuktitut"/>
          <xsd:enumeration value="Inupiaq"/>
          <xsd:enumeration value="Irish"/>
          <xsd:enumeration value="Italian"/>
          <xsd:enumeration value="Japanese"/>
          <xsd:enumeration value="Javanese"/>
          <xsd:enumeration value="Kalaallisut"/>
          <xsd:enumeration value="Kannada"/>
          <xsd:enumeration value="Kashmiri"/>
          <xsd:enumeration value="Kanuri"/>
          <xsd:enumeration value="Kazakh"/>
          <xsd:enumeration value="Khmer"/>
          <xsd:enumeration value="Kikuyu"/>
          <xsd:enumeration value="Kinyarwanda"/>
          <xsd:enumeration value="Kirghiz"/>
          <xsd:enumeration value="Komi"/>
          <xsd:enumeration value="Kongo"/>
          <xsd:enumeration value="Korean"/>
          <xsd:enumeration value="Kuanyama"/>
          <xsd:enumeration value="Kurdish"/>
          <xsd:enumeration value="Lao"/>
          <xsd:enumeration value="Latin"/>
          <xsd:enumeration value="Latvian"/>
          <xsd:enumeration value="Limburgan"/>
          <xsd:enumeration value="Lingala"/>
          <xsd:enumeration value="Lithuanian"/>
          <xsd:enumeration value="Luba-katanga"/>
          <xsd:enumeration value="Luxembourgish"/>
          <xsd:enumeration value="Macedonian"/>
          <xsd:enumeration value="Malagasy"/>
          <xsd:enumeration value="Malay"/>
          <xsd:enumeration value="Malayalam"/>
          <xsd:enumeration value="Maldivian"/>
          <xsd:enumeration value="Maltese"/>
          <xsd:enumeration value="Manx"/>
          <xsd:enumeration value="Maori"/>
          <xsd:enumeration value="Mapudungun"/>
          <xsd:enumeration value="Marathi"/>
          <xsd:enumeration value="Marshallese"/>
          <xsd:enumeration value="Moldavian"/>
          <xsd:enumeration value="Mongol"/>
          <xsd:enumeration value="Nepali"/>
          <xsd:enumeration value="Nauru"/>
          <xsd:enumeration value="Navajo"/>
          <xsd:enumeration value="Ndonga"/>
          <xsd:enumeration value="North Ndebele"/>
          <xsd:enumeration value="Northern Sami"/>
          <xsd:enumeration value="Norwegian"/>
          <xsd:enumeration value="Norwegian Nynorsk"/>
          <xsd:enumeration value="Norwegian Bokmal"/>
          <xsd:enumeration value="Nyanja"/>
          <xsd:enumeration value="Occitan"/>
          <xsd:enumeration value="Ojibwa"/>
          <xsd:enumeration value="Oriya"/>
          <xsd:enumeration value="Oromo"/>
          <xsd:enumeration value="Ossetian"/>
          <xsd:enumeration value="Pali"/>
          <xsd:enumeration value="Pashto"/>
          <xsd:enumeration value="Persian"/>
          <xsd:enumeration value="Polish"/>
          <xsd:enumeration value="Portuguese"/>
          <xsd:enumeration value="Punjabi"/>
          <xsd:enumeration value="Qeqchi"/>
          <xsd:enumeration value="Quechua"/>
          <xsd:enumeration value="Raeto-romance"/>
          <xsd:enumeration value="Rapanui"/>
          <xsd:enumeration value="Romanian"/>
          <xsd:enumeration value="Romany"/>
          <xsd:enumeration value="Rundi"/>
          <xsd:enumeration value="Russian"/>
          <xsd:enumeration value="Samoan"/>
          <xsd:enumeration value="Sango"/>
          <xsd:enumeration value="Sanskrit"/>
          <xsd:enumeration value="Sardinian"/>
          <xsd:enumeration value="Scottish Gaelic"/>
          <xsd:enumeration value="Serbian"/>
          <xsd:enumeration value="Serbo-croat"/>
          <xsd:enumeration value="Shona"/>
          <xsd:enumeration value="Sichuan Yi"/>
          <xsd:enumeration value="Sindhi"/>
          <xsd:enumeration value="Sinhalese"/>
          <xsd:enumeration value="Slavic"/>
          <xsd:enumeration value="Slovak"/>
          <xsd:enumeration value="Slovenian"/>
          <xsd:enumeration value="Somali"/>
          <xsd:enumeration value="South Ndebele"/>
          <xsd:enumeration value="Southern Sotho"/>
          <xsd:enumeration value="Spanish"/>
          <xsd:enumeration value="Sundanese"/>
          <xsd:enumeration value="Swahili"/>
          <xsd:enumeration value="Swati"/>
          <xsd:enumeration value="Swedish"/>
          <xsd:enumeration value="Tagalog"/>
          <xsd:enumeration value="Tahitian"/>
          <xsd:enumeration value="Tajik"/>
          <xsd:enumeration value="Tamil"/>
          <xsd:enumeration value="Tatar"/>
          <xsd:enumeration value="Telugu"/>
          <xsd:enumeration value="Tetum"/>
          <xsd:enumeration value="Thai"/>
          <xsd:enumeration value="Tharu"/>
          <xsd:enumeration value="Tibetan"/>
          <xsd:enumeration value="Tigrinya"/>
          <xsd:enumeration value="Tok Pisin"/>
          <xsd:enumeration value="Tonga"/>
          <xsd:enumeration value="Traditional Chinese"/>
          <xsd:enumeration value="Tsongo"/>
          <xsd:enumeration value="Tswana"/>
          <xsd:enumeration value="Turkish"/>
          <xsd:enumeration value="Turkmen"/>
          <xsd:enumeration value="Twi"/>
          <xsd:enumeration value="Uighur"/>
          <xsd:enumeration value="Ukrainian"/>
          <xsd:enumeration value="Urdu"/>
          <xsd:enumeration value="Uzbek"/>
          <xsd:enumeration value="Venda"/>
          <xsd:enumeration value="Vietnamese"/>
          <xsd:enumeration value="Volapuk"/>
          <xsd:enumeration value="Walloon"/>
          <xsd:enumeration value="Welsh"/>
          <xsd:enumeration value="West Frisian"/>
          <xsd:enumeration value="Wolof"/>
          <xsd:enumeration value="Xhosa"/>
          <xsd:enumeration value="Xinca"/>
          <xsd:enumeration value="Yiddish"/>
          <xsd:enumeration value="Yoruba"/>
          <xsd:enumeration value="Zhuang"/>
          <xsd:enumeration value="Zulu"/>
        </xsd:restriction>
      </xsd:simpleType>
    </xsd:element>
    <xsd:element name="AI_ReviewDate" ma:index="21" nillable="true" ma:displayName="Review date" ma:description="The AI region of the country to which the content relates" ma:internalName="AI_Review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38e79af-97e9-467e-b691-fc96845a5065"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248d3732-a3aa-4e19-a4f0-cfc83ee01f14}" ma:internalName="TaxCatchAll" ma:showField="CatchAllData" ma:web="a0d5341c-e8b9-42e2-b17d-99368d3139ce">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248d3732-a3aa-4e19-a4f0-cfc83ee01f14}" ma:internalName="TaxCatchAllLabel" ma:readOnly="true" ma:showField="CatchAllDataLabel" ma:web="a0d5341c-e8b9-42e2-b17d-99368d3139c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I_Language xmlns="a0d5341c-e8b9-42e2-b17d-99368d3139ce">English</AI_Language>
    <cbc7193861ad4e33be6c9cd6264a4547 xmlns="a0d5341c-e8b9-42e2-b17d-99368d3139ce">
      <Terms xmlns="http://schemas.microsoft.com/office/infopath/2007/PartnerControls"/>
    </cbc7193861ad4e33be6c9cd6264a4547>
    <AI_InternalSecurityClassification xmlns="a0d5341c-e8b9-42e2-b17d-99368d3139ce">AI Members Only</AI_InternalSecurityClassification>
    <ea37dc194d374869aff90a189bc7487d xmlns="a0d5341c-e8b9-42e2-b17d-99368d3139ce">
      <Terms xmlns="http://schemas.microsoft.com/office/infopath/2007/PartnerControls"/>
    </ea37dc194d374869aff90a189bc7487d>
    <dd0342aa1c864827b667690f846d1c93 xmlns="a0d5341c-e8b9-42e2-b17d-99368d3139ce">
      <Terms xmlns="http://schemas.microsoft.com/office/infopath/2007/PartnerControls"/>
    </dd0342aa1c864827b667690f846d1c93>
    <AI_Description xmlns="a0d5341c-e8b9-42e2-b17d-99368d3139ce" xsi:nil="true"/>
    <TaxCatchAll xmlns="138e79af-97e9-467e-b691-fc96845a5065"/>
    <ka1409a06dc84730b2ce1429372ee56b xmlns="a0d5341c-e8b9-42e2-b17d-99368d3139ce">
      <Terms xmlns="http://schemas.microsoft.com/office/infopath/2007/PartnerControls"/>
    </ka1409a06dc84730b2ce1429372ee56b>
    <AI_ReviewDate xmlns="a0d5341c-e8b9-42e2-b17d-99368d3139ce" xsi:nil="true"/>
  </documentManagement>
</p:properties>
</file>

<file path=customXml/itemProps1.xml><?xml version="1.0" encoding="utf-8"?>
<ds:datastoreItem xmlns:ds="http://schemas.openxmlformats.org/officeDocument/2006/customXml" ds:itemID="{7D1818A0-A5D4-494D-8344-807CD940A0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d5341c-e8b9-42e2-b17d-99368d3139ce"/>
    <ds:schemaRef ds:uri="138e79af-97e9-467e-b691-fc96845a50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4D42594-35EF-40BD-A986-9D567BF61DF5}">
  <ds:schemaRefs>
    <ds:schemaRef ds:uri="http://schemas.openxmlformats.org/officeDocument/2006/bibliography"/>
  </ds:schemaRefs>
</ds:datastoreItem>
</file>

<file path=customXml/itemProps3.xml><?xml version="1.0" encoding="utf-8"?>
<ds:datastoreItem xmlns:ds="http://schemas.openxmlformats.org/officeDocument/2006/customXml" ds:itemID="{98880C05-3A1F-404B-9FDA-96F6E128D971}">
  <ds:schemaRefs>
    <ds:schemaRef ds:uri="http://schemas.microsoft.com/sharepoint/v3/contenttype/forms"/>
  </ds:schemaRefs>
</ds:datastoreItem>
</file>

<file path=customXml/itemProps4.xml><?xml version="1.0" encoding="utf-8"?>
<ds:datastoreItem xmlns:ds="http://schemas.openxmlformats.org/officeDocument/2006/customXml" ds:itemID="{02E3D67C-90F9-4C1A-93AF-0230C8500C20}">
  <ds:schemaRefs>
    <ds:schemaRef ds:uri="http://schemas.microsoft.com/office/2006/metadata/properties"/>
    <ds:schemaRef ds:uri="http://schemas.microsoft.com/office/infopath/2007/PartnerControls"/>
    <ds:schemaRef ds:uri="a0d5341c-e8b9-42e2-b17d-99368d3139ce"/>
    <ds:schemaRef ds:uri="138e79af-97e9-467e-b691-fc96845a5065"/>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1170</Words>
  <Characters>6673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Amnesty International</Company>
  <LinksUpToDate>false</LinksUpToDate>
  <CharactersWithSpaces>7828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Sauro Scarpelli</dc:creator>
  <cp:keywords/>
  <cp:lastModifiedBy>Nery Chavez</cp:lastModifiedBy>
  <cp:revision>2</cp:revision>
  <cp:lastPrinted>2021-10-06T20:46:00Z</cp:lastPrinted>
  <dcterms:created xsi:type="dcterms:W3CDTF">2021-10-06T20:46:00Z</dcterms:created>
  <dcterms:modified xsi:type="dcterms:W3CDTF">2021-10-06T20:46:00Z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0x010100891EF08AF6573E4893767179E1732B290070EFAF9A8084F04B9C51273A9FD1A372</vt:lpwstr>
  </property>
</Properties>
</file>