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67D618F5" w:rsidR="0034128A" w:rsidRPr="00291426" w:rsidRDefault="0034128A" w:rsidP="00AE3F7D">
      <w:pPr>
        <w:pStyle w:val="AIUrgentActionTopHeading"/>
        <w:tabs>
          <w:tab w:val="clear" w:pos="567"/>
        </w:tabs>
        <w:spacing w:line="240" w:lineRule="auto"/>
        <w:rPr>
          <w:rFonts w:cs="Arial"/>
          <w:sz w:val="66"/>
          <w:szCs w:val="66"/>
        </w:rPr>
      </w:pPr>
      <w:r w:rsidRPr="00291426">
        <w:rPr>
          <w:rFonts w:cs="Arial"/>
          <w:sz w:val="66"/>
          <w:szCs w:val="66"/>
          <w:highlight w:val="yellow"/>
        </w:rPr>
        <w:t>URGENT ACTION</w:t>
      </w:r>
    </w:p>
    <w:p w14:paraId="36A43202" w14:textId="77777777" w:rsidR="005D2C37" w:rsidRPr="00AE3F7D" w:rsidRDefault="005D2C37" w:rsidP="00AE3F7D">
      <w:pPr>
        <w:pStyle w:val="Default"/>
        <w:rPr>
          <w:b/>
          <w:sz w:val="16"/>
          <w:szCs w:val="16"/>
        </w:rPr>
      </w:pPr>
    </w:p>
    <w:p w14:paraId="541F4F11" w14:textId="639C07E4" w:rsidR="0034128A" w:rsidRPr="00AE3F7D" w:rsidRDefault="005D5278" w:rsidP="00AE3F7D">
      <w:pPr>
        <w:spacing w:after="0" w:line="240" w:lineRule="auto"/>
        <w:rPr>
          <w:rFonts w:ascii="Arial" w:hAnsi="Arial" w:cs="Arial"/>
          <w:b/>
          <w:i/>
          <w:sz w:val="36"/>
          <w:lang w:eastAsia="es-MX"/>
        </w:rPr>
      </w:pPr>
      <w:r w:rsidRPr="00AE3F7D">
        <w:rPr>
          <w:rFonts w:ascii="Arial" w:hAnsi="Arial" w:cs="Arial"/>
          <w:b/>
          <w:sz w:val="36"/>
          <w:lang w:eastAsia="es-MX"/>
        </w:rPr>
        <w:t xml:space="preserve">SHAMAN </w:t>
      </w:r>
      <w:r w:rsidR="001601E9" w:rsidRPr="00AE3F7D">
        <w:rPr>
          <w:rFonts w:ascii="Arial" w:hAnsi="Arial" w:cs="Arial"/>
          <w:b/>
          <w:sz w:val="36"/>
          <w:lang w:eastAsia="es-MX"/>
        </w:rPr>
        <w:t xml:space="preserve">CHALLENGES </w:t>
      </w:r>
      <w:r w:rsidR="006D0E09" w:rsidRPr="00AE3F7D">
        <w:rPr>
          <w:rFonts w:ascii="Arial" w:hAnsi="Arial" w:cs="Arial"/>
          <w:b/>
          <w:sz w:val="36"/>
          <w:lang w:eastAsia="es-MX"/>
        </w:rPr>
        <w:t>INDEFINITE HOSPITALIZATION</w:t>
      </w:r>
    </w:p>
    <w:p w14:paraId="39CC9611" w14:textId="7319B05D" w:rsidR="005D5278" w:rsidRPr="00AE3F7D" w:rsidRDefault="005D5278" w:rsidP="00AE3F7D">
      <w:pPr>
        <w:spacing w:after="0" w:line="240" w:lineRule="auto"/>
        <w:jc w:val="both"/>
        <w:rPr>
          <w:rFonts w:ascii="Arial" w:hAnsi="Arial" w:cs="Arial"/>
          <w:b/>
          <w:sz w:val="22"/>
          <w:szCs w:val="22"/>
        </w:rPr>
      </w:pPr>
      <w:bookmarkStart w:id="0" w:name="_Hlk82716479"/>
      <w:r w:rsidRPr="00AE3F7D">
        <w:rPr>
          <w:rFonts w:ascii="Arial" w:hAnsi="Arial" w:cs="Arial"/>
          <w:b/>
          <w:sz w:val="22"/>
          <w:szCs w:val="22"/>
        </w:rPr>
        <w:t xml:space="preserve">On </w:t>
      </w:r>
      <w:r w:rsidR="00885799" w:rsidRPr="00AE3F7D">
        <w:rPr>
          <w:rFonts w:ascii="Arial" w:hAnsi="Arial" w:cs="Arial"/>
          <w:b/>
          <w:sz w:val="22"/>
          <w:szCs w:val="22"/>
        </w:rPr>
        <w:t>September</w:t>
      </w:r>
      <w:r w:rsidR="00974085">
        <w:rPr>
          <w:rFonts w:ascii="Arial" w:hAnsi="Arial" w:cs="Arial"/>
          <w:b/>
          <w:sz w:val="22"/>
          <w:szCs w:val="22"/>
        </w:rPr>
        <w:t xml:space="preserve"> 23</w:t>
      </w:r>
      <w:r w:rsidR="00885799" w:rsidRPr="00AE3F7D">
        <w:rPr>
          <w:rFonts w:ascii="Arial" w:hAnsi="Arial" w:cs="Arial"/>
          <w:b/>
          <w:sz w:val="22"/>
          <w:szCs w:val="22"/>
        </w:rPr>
        <w:t>,</w:t>
      </w:r>
      <w:r w:rsidR="00974085">
        <w:rPr>
          <w:rFonts w:ascii="Arial" w:hAnsi="Arial" w:cs="Arial"/>
          <w:b/>
          <w:sz w:val="22"/>
          <w:szCs w:val="22"/>
        </w:rPr>
        <w:t xml:space="preserve"> </w:t>
      </w:r>
      <w:proofErr w:type="gramStart"/>
      <w:r w:rsidR="00974085">
        <w:rPr>
          <w:rFonts w:ascii="Arial" w:hAnsi="Arial" w:cs="Arial"/>
          <w:b/>
          <w:sz w:val="22"/>
          <w:szCs w:val="22"/>
        </w:rPr>
        <w:t>2021</w:t>
      </w:r>
      <w:proofErr w:type="gramEnd"/>
      <w:r w:rsidR="00974085">
        <w:rPr>
          <w:rFonts w:ascii="Arial" w:hAnsi="Arial" w:cs="Arial"/>
          <w:b/>
          <w:sz w:val="22"/>
          <w:szCs w:val="22"/>
        </w:rPr>
        <w:t xml:space="preserve"> </w:t>
      </w:r>
      <w:r w:rsidRPr="00AE3F7D">
        <w:rPr>
          <w:rFonts w:ascii="Arial" w:hAnsi="Arial" w:cs="Arial"/>
          <w:b/>
          <w:sz w:val="22"/>
          <w:szCs w:val="22"/>
        </w:rPr>
        <w:t xml:space="preserve">the </w:t>
      </w:r>
      <w:r w:rsidR="00885799" w:rsidRPr="00AE3F7D">
        <w:rPr>
          <w:rFonts w:ascii="Arial" w:hAnsi="Arial" w:cs="Arial"/>
          <w:b/>
          <w:sz w:val="22"/>
          <w:szCs w:val="22"/>
        </w:rPr>
        <w:t xml:space="preserve">Supreme Court of </w:t>
      </w:r>
      <w:r w:rsidR="00995766" w:rsidRPr="00AE3F7D">
        <w:rPr>
          <w:rFonts w:ascii="Arial" w:hAnsi="Arial" w:cs="Arial"/>
          <w:b/>
          <w:sz w:val="22"/>
          <w:szCs w:val="22"/>
        </w:rPr>
        <w:t xml:space="preserve">Sakha </w:t>
      </w:r>
      <w:r w:rsidR="00885799" w:rsidRPr="00AE3F7D">
        <w:rPr>
          <w:rFonts w:ascii="Arial" w:hAnsi="Arial" w:cs="Arial"/>
          <w:b/>
          <w:sz w:val="22"/>
          <w:szCs w:val="22"/>
        </w:rPr>
        <w:t>(</w:t>
      </w:r>
      <w:r w:rsidR="00995766" w:rsidRPr="00AE3F7D">
        <w:rPr>
          <w:rFonts w:ascii="Arial" w:hAnsi="Arial" w:cs="Arial"/>
          <w:b/>
          <w:sz w:val="22"/>
          <w:szCs w:val="22"/>
        </w:rPr>
        <w:t>Yakutia</w:t>
      </w:r>
      <w:r w:rsidR="00885799" w:rsidRPr="00AE3F7D">
        <w:rPr>
          <w:rFonts w:ascii="Arial" w:hAnsi="Arial" w:cs="Arial"/>
          <w:b/>
          <w:sz w:val="22"/>
          <w:szCs w:val="22"/>
        </w:rPr>
        <w:t>)</w:t>
      </w:r>
      <w:r w:rsidR="001601E9" w:rsidRPr="00AE3F7D">
        <w:rPr>
          <w:rFonts w:ascii="Arial" w:hAnsi="Arial" w:cs="Arial"/>
          <w:b/>
          <w:sz w:val="22"/>
          <w:szCs w:val="22"/>
        </w:rPr>
        <w:t>,</w:t>
      </w:r>
      <w:r w:rsidR="00885799" w:rsidRPr="00AE3F7D">
        <w:rPr>
          <w:rFonts w:ascii="Arial" w:hAnsi="Arial" w:cs="Arial"/>
          <w:b/>
          <w:sz w:val="22"/>
          <w:szCs w:val="22"/>
        </w:rPr>
        <w:t xml:space="preserve"> will </w:t>
      </w:r>
      <w:r w:rsidR="006C1FCB" w:rsidRPr="00AE3F7D">
        <w:rPr>
          <w:rFonts w:ascii="Arial" w:hAnsi="Arial" w:cs="Arial"/>
          <w:b/>
          <w:sz w:val="22"/>
          <w:szCs w:val="22"/>
        </w:rPr>
        <w:t xml:space="preserve">consider </w:t>
      </w:r>
      <w:r w:rsidR="00885799" w:rsidRPr="00AE3F7D">
        <w:rPr>
          <w:rFonts w:ascii="Arial" w:hAnsi="Arial" w:cs="Arial"/>
          <w:b/>
          <w:sz w:val="22"/>
          <w:szCs w:val="22"/>
        </w:rPr>
        <w:t xml:space="preserve">shaman Aleksandr </w:t>
      </w:r>
      <w:proofErr w:type="spellStart"/>
      <w:r w:rsidR="00885799" w:rsidRPr="00AE3F7D">
        <w:rPr>
          <w:rFonts w:ascii="Arial" w:hAnsi="Arial" w:cs="Arial"/>
          <w:b/>
          <w:sz w:val="22"/>
          <w:szCs w:val="22"/>
        </w:rPr>
        <w:t>Gabyshev</w:t>
      </w:r>
      <w:r w:rsidR="006C1FCB" w:rsidRPr="00AE3F7D">
        <w:rPr>
          <w:rFonts w:ascii="Arial" w:hAnsi="Arial" w:cs="Arial"/>
          <w:b/>
          <w:sz w:val="22"/>
          <w:szCs w:val="22"/>
        </w:rPr>
        <w:t>’s</w:t>
      </w:r>
      <w:proofErr w:type="spellEnd"/>
      <w:r w:rsidR="006C1FCB" w:rsidRPr="00AE3F7D">
        <w:rPr>
          <w:rFonts w:ascii="Arial" w:hAnsi="Arial" w:cs="Arial"/>
          <w:b/>
          <w:sz w:val="22"/>
          <w:szCs w:val="22"/>
        </w:rPr>
        <w:t xml:space="preserve"> appeal against </w:t>
      </w:r>
      <w:r w:rsidR="00D53D1E" w:rsidRPr="00AE3F7D">
        <w:rPr>
          <w:rFonts w:ascii="Arial" w:hAnsi="Arial" w:cs="Arial"/>
          <w:b/>
          <w:sz w:val="22"/>
          <w:szCs w:val="22"/>
        </w:rPr>
        <w:t xml:space="preserve">the decision to confine him to </w:t>
      </w:r>
      <w:r w:rsidR="00E44013" w:rsidRPr="00AE3F7D">
        <w:rPr>
          <w:rFonts w:ascii="Arial" w:hAnsi="Arial" w:cs="Arial"/>
          <w:b/>
          <w:sz w:val="22"/>
          <w:szCs w:val="22"/>
        </w:rPr>
        <w:t xml:space="preserve">psychiatric </w:t>
      </w:r>
      <w:r w:rsidR="00F2249E" w:rsidRPr="00AE3F7D">
        <w:rPr>
          <w:rFonts w:ascii="Arial" w:hAnsi="Arial" w:cs="Arial"/>
          <w:b/>
          <w:sz w:val="22"/>
          <w:szCs w:val="22"/>
        </w:rPr>
        <w:t>hospital</w:t>
      </w:r>
      <w:r w:rsidR="006C1FCB" w:rsidRPr="00AE3F7D">
        <w:rPr>
          <w:rFonts w:ascii="Arial" w:hAnsi="Arial" w:cs="Arial"/>
          <w:b/>
          <w:sz w:val="22"/>
          <w:szCs w:val="22"/>
        </w:rPr>
        <w:t xml:space="preserve">. </w:t>
      </w:r>
      <w:r w:rsidR="00D109C2" w:rsidRPr="00AE3F7D">
        <w:rPr>
          <w:rFonts w:ascii="Arial" w:hAnsi="Arial" w:cs="Arial"/>
          <w:b/>
          <w:sz w:val="22"/>
          <w:szCs w:val="22"/>
        </w:rPr>
        <w:t>Meanwhile he is</w:t>
      </w:r>
      <w:r w:rsidR="006C1FCB" w:rsidRPr="00AE3F7D">
        <w:rPr>
          <w:rFonts w:ascii="Arial" w:hAnsi="Arial" w:cs="Arial"/>
          <w:b/>
          <w:sz w:val="22"/>
          <w:szCs w:val="22"/>
        </w:rPr>
        <w:t xml:space="preserve"> in pretrial detention </w:t>
      </w:r>
      <w:r w:rsidR="00D109C2" w:rsidRPr="00AE3F7D">
        <w:rPr>
          <w:rFonts w:ascii="Arial" w:hAnsi="Arial" w:cs="Arial"/>
          <w:b/>
          <w:sz w:val="22"/>
          <w:szCs w:val="22"/>
        </w:rPr>
        <w:t>and under investigation for alleged</w:t>
      </w:r>
      <w:r w:rsidR="001E1432" w:rsidRPr="00AE3F7D">
        <w:rPr>
          <w:rFonts w:ascii="Arial" w:hAnsi="Arial" w:cs="Arial"/>
          <w:b/>
          <w:sz w:val="22"/>
          <w:szCs w:val="22"/>
        </w:rPr>
        <w:t xml:space="preserve"> violence against a </w:t>
      </w:r>
      <w:r w:rsidR="006C1FCB" w:rsidRPr="00AE3F7D">
        <w:rPr>
          <w:rFonts w:ascii="Arial" w:hAnsi="Arial" w:cs="Arial"/>
          <w:b/>
          <w:sz w:val="22"/>
          <w:szCs w:val="22"/>
        </w:rPr>
        <w:t>police</w:t>
      </w:r>
      <w:r w:rsidR="001E1432" w:rsidRPr="00AE3F7D">
        <w:rPr>
          <w:rFonts w:ascii="Arial" w:hAnsi="Arial" w:cs="Arial"/>
          <w:b/>
          <w:sz w:val="22"/>
          <w:szCs w:val="22"/>
        </w:rPr>
        <w:t xml:space="preserve"> officer</w:t>
      </w:r>
      <w:r w:rsidR="006C1FCB" w:rsidRPr="00AE3F7D">
        <w:rPr>
          <w:rFonts w:ascii="Arial" w:hAnsi="Arial" w:cs="Arial"/>
          <w:b/>
          <w:sz w:val="22"/>
          <w:szCs w:val="22"/>
        </w:rPr>
        <w:t xml:space="preserve">. The shaman has been </w:t>
      </w:r>
      <w:r w:rsidR="00D109C2" w:rsidRPr="00AE3F7D">
        <w:rPr>
          <w:rFonts w:ascii="Arial" w:hAnsi="Arial" w:cs="Arial"/>
          <w:b/>
          <w:sz w:val="22"/>
          <w:szCs w:val="22"/>
        </w:rPr>
        <w:t xml:space="preserve">long </w:t>
      </w:r>
      <w:r w:rsidR="006C1FCB" w:rsidRPr="00AE3F7D">
        <w:rPr>
          <w:rFonts w:ascii="Arial" w:hAnsi="Arial" w:cs="Arial"/>
          <w:b/>
          <w:sz w:val="22"/>
          <w:szCs w:val="22"/>
        </w:rPr>
        <w:t>targeted by the authorities</w:t>
      </w:r>
      <w:r w:rsidR="00D109C2" w:rsidRPr="00AE3F7D">
        <w:rPr>
          <w:rFonts w:ascii="Arial" w:hAnsi="Arial" w:cs="Arial"/>
          <w:b/>
          <w:sz w:val="22"/>
          <w:szCs w:val="22"/>
        </w:rPr>
        <w:t xml:space="preserve"> after</w:t>
      </w:r>
      <w:r w:rsidR="006C1FCB" w:rsidRPr="00AE3F7D">
        <w:rPr>
          <w:rFonts w:ascii="Arial" w:hAnsi="Arial" w:cs="Arial"/>
          <w:b/>
          <w:sz w:val="22"/>
          <w:szCs w:val="22"/>
        </w:rPr>
        <w:t xml:space="preserve"> he </w:t>
      </w:r>
      <w:r w:rsidR="001E1432" w:rsidRPr="00AE3F7D">
        <w:rPr>
          <w:rFonts w:ascii="Arial" w:hAnsi="Arial" w:cs="Arial"/>
          <w:b/>
          <w:sz w:val="22"/>
          <w:szCs w:val="22"/>
        </w:rPr>
        <w:t>vowed</w:t>
      </w:r>
      <w:r w:rsidR="00D53D1E" w:rsidRPr="00AE3F7D">
        <w:rPr>
          <w:rFonts w:ascii="Arial" w:hAnsi="Arial" w:cs="Arial"/>
          <w:b/>
          <w:sz w:val="22"/>
          <w:szCs w:val="22"/>
        </w:rPr>
        <w:t xml:space="preserve"> in 201</w:t>
      </w:r>
      <w:r w:rsidR="004240F6" w:rsidRPr="00AE3F7D">
        <w:rPr>
          <w:rFonts w:ascii="Arial" w:hAnsi="Arial" w:cs="Arial"/>
          <w:b/>
          <w:sz w:val="22"/>
          <w:szCs w:val="22"/>
        </w:rPr>
        <w:t>9</w:t>
      </w:r>
      <w:r w:rsidR="001E1432" w:rsidRPr="00AE3F7D">
        <w:rPr>
          <w:rFonts w:ascii="Arial" w:hAnsi="Arial" w:cs="Arial"/>
          <w:b/>
          <w:sz w:val="22"/>
          <w:szCs w:val="22"/>
        </w:rPr>
        <w:t xml:space="preserve"> </w:t>
      </w:r>
      <w:r w:rsidR="006C1FCB" w:rsidRPr="00AE3F7D">
        <w:rPr>
          <w:rFonts w:ascii="Arial" w:hAnsi="Arial" w:cs="Arial"/>
          <w:b/>
          <w:sz w:val="22"/>
          <w:szCs w:val="22"/>
        </w:rPr>
        <w:t xml:space="preserve">to walk from Siberia to Moscow and use his shamanic powers </w:t>
      </w:r>
      <w:r w:rsidR="001E1432" w:rsidRPr="00AE3F7D">
        <w:rPr>
          <w:rFonts w:ascii="Arial" w:hAnsi="Arial" w:cs="Arial"/>
          <w:b/>
          <w:sz w:val="22"/>
          <w:szCs w:val="22"/>
        </w:rPr>
        <w:t>“to purge” President Vladimir Putin</w:t>
      </w:r>
      <w:r w:rsidR="001B598D" w:rsidRPr="00AE3F7D">
        <w:rPr>
          <w:rFonts w:ascii="Arial" w:hAnsi="Arial" w:cs="Arial"/>
          <w:b/>
          <w:sz w:val="22"/>
          <w:szCs w:val="22"/>
        </w:rPr>
        <w:t>.</w:t>
      </w:r>
      <w:r w:rsidR="00D109C2" w:rsidRPr="00AE3F7D">
        <w:rPr>
          <w:rFonts w:ascii="Arial" w:hAnsi="Arial" w:cs="Arial"/>
          <w:b/>
          <w:sz w:val="22"/>
          <w:szCs w:val="22"/>
        </w:rPr>
        <w:t xml:space="preserve"> He has been </w:t>
      </w:r>
      <w:r w:rsidR="00BA05CB" w:rsidRPr="00AE3F7D">
        <w:rPr>
          <w:rFonts w:ascii="Arial" w:hAnsi="Arial" w:cs="Arial"/>
          <w:b/>
          <w:sz w:val="22"/>
          <w:szCs w:val="22"/>
        </w:rPr>
        <w:t xml:space="preserve">repeatedly </w:t>
      </w:r>
      <w:r w:rsidR="00D109C2" w:rsidRPr="00AE3F7D">
        <w:rPr>
          <w:rFonts w:ascii="Arial" w:hAnsi="Arial" w:cs="Arial"/>
          <w:b/>
          <w:sz w:val="22"/>
          <w:szCs w:val="22"/>
        </w:rPr>
        <w:t xml:space="preserve">arbitrarily arrested, </w:t>
      </w:r>
      <w:r w:rsidR="00BA05CB" w:rsidRPr="00AE3F7D">
        <w:rPr>
          <w:rFonts w:ascii="Arial" w:hAnsi="Arial" w:cs="Arial"/>
          <w:b/>
          <w:sz w:val="22"/>
          <w:szCs w:val="22"/>
        </w:rPr>
        <w:t xml:space="preserve">and </w:t>
      </w:r>
      <w:r w:rsidR="00D109C2" w:rsidRPr="00AE3F7D">
        <w:rPr>
          <w:rFonts w:ascii="Arial" w:hAnsi="Arial" w:cs="Arial"/>
          <w:b/>
          <w:sz w:val="22"/>
          <w:szCs w:val="22"/>
        </w:rPr>
        <w:t>subjected to</w:t>
      </w:r>
      <w:r w:rsidR="00BA05CB" w:rsidRPr="00AE3F7D">
        <w:rPr>
          <w:rFonts w:ascii="Arial" w:hAnsi="Arial" w:cs="Arial"/>
          <w:b/>
          <w:sz w:val="22"/>
          <w:szCs w:val="22"/>
        </w:rPr>
        <w:t xml:space="preserve"> </w:t>
      </w:r>
      <w:r w:rsidR="00D109C2" w:rsidRPr="00AE3F7D">
        <w:rPr>
          <w:rFonts w:ascii="Arial" w:hAnsi="Arial" w:cs="Arial"/>
          <w:b/>
          <w:sz w:val="22"/>
          <w:szCs w:val="22"/>
        </w:rPr>
        <w:t xml:space="preserve">humiliating </w:t>
      </w:r>
      <w:r w:rsidR="00BA05CB" w:rsidRPr="00AE3F7D">
        <w:rPr>
          <w:rFonts w:ascii="Arial" w:hAnsi="Arial" w:cs="Arial"/>
          <w:b/>
          <w:sz w:val="22"/>
          <w:szCs w:val="22"/>
        </w:rPr>
        <w:t xml:space="preserve">searches and </w:t>
      </w:r>
      <w:r w:rsidR="00D109C2" w:rsidRPr="00AE3F7D">
        <w:rPr>
          <w:rFonts w:ascii="Arial" w:hAnsi="Arial" w:cs="Arial"/>
          <w:b/>
          <w:sz w:val="22"/>
          <w:szCs w:val="22"/>
        </w:rPr>
        <w:t>examinations</w:t>
      </w:r>
      <w:r w:rsidR="00BA05CB" w:rsidRPr="00AE3F7D">
        <w:rPr>
          <w:rFonts w:ascii="Arial" w:hAnsi="Arial" w:cs="Arial"/>
          <w:b/>
          <w:sz w:val="22"/>
          <w:szCs w:val="22"/>
        </w:rPr>
        <w:t>,</w:t>
      </w:r>
      <w:r w:rsidR="00D53D1E" w:rsidRPr="00AE3F7D">
        <w:rPr>
          <w:rFonts w:ascii="Arial" w:hAnsi="Arial" w:cs="Arial"/>
          <w:b/>
          <w:sz w:val="22"/>
          <w:szCs w:val="22"/>
        </w:rPr>
        <w:t xml:space="preserve"> and </w:t>
      </w:r>
      <w:r w:rsidR="00D109C2" w:rsidRPr="00AE3F7D">
        <w:rPr>
          <w:rFonts w:ascii="Arial" w:hAnsi="Arial" w:cs="Arial"/>
          <w:b/>
          <w:sz w:val="22"/>
          <w:szCs w:val="22"/>
        </w:rPr>
        <w:t>confin</w:t>
      </w:r>
      <w:r w:rsidR="00D53D1E" w:rsidRPr="00AE3F7D">
        <w:rPr>
          <w:rFonts w:ascii="Arial" w:hAnsi="Arial" w:cs="Arial"/>
          <w:b/>
          <w:sz w:val="22"/>
          <w:szCs w:val="22"/>
        </w:rPr>
        <w:t>e</w:t>
      </w:r>
      <w:r w:rsidR="00BA05CB" w:rsidRPr="00AE3F7D">
        <w:rPr>
          <w:rFonts w:ascii="Arial" w:hAnsi="Arial" w:cs="Arial"/>
          <w:b/>
          <w:sz w:val="22"/>
          <w:szCs w:val="22"/>
        </w:rPr>
        <w:t>d</w:t>
      </w:r>
      <w:r w:rsidR="00D53D1E" w:rsidRPr="00AE3F7D">
        <w:rPr>
          <w:rFonts w:ascii="Arial" w:hAnsi="Arial" w:cs="Arial"/>
          <w:b/>
          <w:sz w:val="22"/>
          <w:szCs w:val="22"/>
        </w:rPr>
        <w:t xml:space="preserve"> in</w:t>
      </w:r>
      <w:r w:rsidR="00D109C2" w:rsidRPr="00AE3F7D">
        <w:rPr>
          <w:rFonts w:ascii="Arial" w:hAnsi="Arial" w:cs="Arial"/>
          <w:b/>
          <w:sz w:val="22"/>
          <w:szCs w:val="22"/>
        </w:rPr>
        <w:t xml:space="preserve"> a psychiatric institution, </w:t>
      </w:r>
      <w:r w:rsidR="00BA05CB" w:rsidRPr="00AE3F7D">
        <w:rPr>
          <w:rFonts w:ascii="Arial" w:hAnsi="Arial" w:cs="Arial"/>
          <w:b/>
          <w:sz w:val="22"/>
          <w:szCs w:val="22"/>
        </w:rPr>
        <w:t xml:space="preserve">all </w:t>
      </w:r>
      <w:r w:rsidR="00D109C2" w:rsidRPr="00AE3F7D">
        <w:rPr>
          <w:rFonts w:ascii="Arial" w:hAnsi="Arial" w:cs="Arial"/>
          <w:b/>
          <w:sz w:val="22"/>
          <w:szCs w:val="22"/>
        </w:rPr>
        <w:t>for criticizing</w:t>
      </w:r>
      <w:r w:rsidR="00147945" w:rsidRPr="00AE3F7D">
        <w:rPr>
          <w:rFonts w:ascii="Arial" w:hAnsi="Arial" w:cs="Arial"/>
          <w:b/>
          <w:sz w:val="22"/>
          <w:szCs w:val="22"/>
        </w:rPr>
        <w:t xml:space="preserve"> the Russian authorities and </w:t>
      </w:r>
      <w:r w:rsidR="00BA05CB" w:rsidRPr="00AE3F7D">
        <w:rPr>
          <w:rFonts w:ascii="Arial" w:hAnsi="Arial" w:cs="Arial"/>
          <w:b/>
          <w:sz w:val="22"/>
          <w:szCs w:val="22"/>
        </w:rPr>
        <w:t xml:space="preserve">his </w:t>
      </w:r>
      <w:r w:rsidR="00D109C2" w:rsidRPr="00AE3F7D">
        <w:rPr>
          <w:rFonts w:ascii="Arial" w:hAnsi="Arial" w:cs="Arial"/>
          <w:b/>
          <w:sz w:val="22"/>
          <w:szCs w:val="22"/>
        </w:rPr>
        <w:t>peaceful activism</w:t>
      </w:r>
      <w:r w:rsidR="00147945" w:rsidRPr="00AE3F7D">
        <w:rPr>
          <w:rFonts w:ascii="Arial" w:hAnsi="Arial" w:cs="Arial"/>
          <w:b/>
          <w:sz w:val="22"/>
          <w:szCs w:val="22"/>
        </w:rPr>
        <w:t>.</w:t>
      </w:r>
    </w:p>
    <w:bookmarkEnd w:id="0"/>
    <w:p w14:paraId="6347D260" w14:textId="77777777" w:rsidR="005D2C37" w:rsidRPr="00291426" w:rsidRDefault="005D2C37" w:rsidP="00AE3F7D">
      <w:pPr>
        <w:spacing w:after="0" w:line="240" w:lineRule="auto"/>
        <w:rPr>
          <w:rFonts w:ascii="Arial" w:hAnsi="Arial" w:cs="Arial"/>
          <w:b/>
          <w:color w:val="auto"/>
          <w:sz w:val="14"/>
          <w:szCs w:val="14"/>
          <w:lang w:eastAsia="es-MX"/>
        </w:rPr>
      </w:pPr>
    </w:p>
    <w:p w14:paraId="555E98B2" w14:textId="6FC41DC1" w:rsidR="005D2C37" w:rsidRPr="00AE3F7D" w:rsidRDefault="005D2C37" w:rsidP="00AE3F7D">
      <w:pPr>
        <w:spacing w:after="0" w:line="240" w:lineRule="auto"/>
        <w:rPr>
          <w:rFonts w:ascii="Arial" w:hAnsi="Arial" w:cs="Arial"/>
          <w:b/>
          <w:color w:val="auto"/>
          <w:sz w:val="20"/>
          <w:szCs w:val="20"/>
          <w:lang w:eastAsia="es-MX"/>
        </w:rPr>
      </w:pPr>
      <w:r w:rsidRPr="00AE3F7D">
        <w:rPr>
          <w:rFonts w:ascii="Arial" w:hAnsi="Arial" w:cs="Arial"/>
          <w:b/>
          <w:color w:val="auto"/>
          <w:sz w:val="20"/>
          <w:szCs w:val="20"/>
          <w:lang w:eastAsia="es-MX"/>
        </w:rPr>
        <w:t xml:space="preserve">TAKE ACTION: </w:t>
      </w:r>
    </w:p>
    <w:p w14:paraId="14D714D4" w14:textId="77777777" w:rsidR="00974085" w:rsidRPr="00974085" w:rsidRDefault="00974085" w:rsidP="00974085">
      <w:pPr>
        <w:widowControl/>
        <w:numPr>
          <w:ilvl w:val="0"/>
          <w:numId w:val="23"/>
        </w:numPr>
        <w:suppressAutoHyphens w:val="0"/>
        <w:spacing w:after="0" w:line="259" w:lineRule="auto"/>
        <w:ind w:left="360"/>
        <w:rPr>
          <w:rFonts w:ascii="Arial" w:hAnsi="Arial" w:cs="Arial"/>
          <w:sz w:val="20"/>
          <w:szCs w:val="20"/>
        </w:rPr>
      </w:pPr>
      <w:bookmarkStart w:id="1" w:name="_Hlk77689456"/>
      <w:r w:rsidRPr="00974085">
        <w:rPr>
          <w:rFonts w:ascii="Arial" w:hAnsi="Arial" w:cs="Arial"/>
          <w:sz w:val="20"/>
          <w:szCs w:val="20"/>
        </w:rPr>
        <w:t>Write a letter in your own words or using the sample below as a guide to one or both government officials listed. You can also email, fax, call or </w:t>
      </w:r>
      <w:proofErr w:type="gramStart"/>
      <w:r w:rsidRPr="00974085">
        <w:rPr>
          <w:rFonts w:ascii="Arial" w:hAnsi="Arial" w:cs="Arial"/>
          <w:sz w:val="20"/>
          <w:szCs w:val="20"/>
        </w:rPr>
        <w:t>Tweet</w:t>
      </w:r>
      <w:proofErr w:type="gramEnd"/>
      <w:r w:rsidRPr="00974085">
        <w:rPr>
          <w:rFonts w:ascii="Arial" w:hAnsi="Arial" w:cs="Arial"/>
          <w:sz w:val="20"/>
          <w:szCs w:val="20"/>
        </w:rPr>
        <w:t> them. </w:t>
      </w:r>
    </w:p>
    <w:p w14:paraId="1A46BBE5" w14:textId="63BE2561" w:rsidR="00974085" w:rsidRPr="00974085" w:rsidRDefault="00974085" w:rsidP="00974085">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974085">
          <w:rPr>
            <w:rStyle w:val="Hyperlink"/>
            <w:rFonts w:ascii="Arial" w:hAnsi="Arial" w:cs="Arial"/>
            <w:sz w:val="20"/>
            <w:szCs w:val="20"/>
          </w:rPr>
          <w:t>Click here</w:t>
        </w:r>
      </w:hyperlink>
      <w:r w:rsidRPr="00974085">
        <w:rPr>
          <w:rFonts w:ascii="Arial" w:hAnsi="Arial" w:cs="Arial"/>
          <w:sz w:val="20"/>
          <w:szCs w:val="20"/>
        </w:rPr>
        <w:t> to let us know the actions you took on </w:t>
      </w:r>
      <w:r w:rsidRPr="00974085">
        <w:rPr>
          <w:rFonts w:ascii="Arial" w:hAnsi="Arial" w:cs="Arial"/>
          <w:b/>
          <w:bCs/>
          <w:i/>
          <w:iCs/>
          <w:sz w:val="20"/>
          <w:szCs w:val="20"/>
        </w:rPr>
        <w:t>Urgent Action </w:t>
      </w:r>
      <w:r>
        <w:rPr>
          <w:rFonts w:ascii="Arial" w:hAnsi="Arial" w:cs="Arial"/>
          <w:b/>
          <w:bCs/>
          <w:i/>
          <w:iCs/>
          <w:sz w:val="20"/>
          <w:szCs w:val="20"/>
        </w:rPr>
        <w:t>98</w:t>
      </w:r>
      <w:r w:rsidRPr="00974085">
        <w:rPr>
          <w:rFonts w:ascii="Arial" w:hAnsi="Arial" w:cs="Arial"/>
          <w:b/>
          <w:bCs/>
          <w:i/>
          <w:iCs/>
          <w:sz w:val="20"/>
          <w:szCs w:val="20"/>
        </w:rPr>
        <w:t>.</w:t>
      </w:r>
      <w:r>
        <w:rPr>
          <w:rFonts w:ascii="Arial" w:hAnsi="Arial" w:cs="Arial"/>
          <w:b/>
          <w:bCs/>
          <w:i/>
          <w:iCs/>
          <w:sz w:val="20"/>
          <w:szCs w:val="20"/>
        </w:rPr>
        <w:t>21</w:t>
      </w:r>
      <w:r w:rsidRPr="00974085">
        <w:rPr>
          <w:rFonts w:ascii="Arial" w:hAnsi="Arial" w:cs="Arial"/>
          <w:sz w:val="20"/>
          <w:szCs w:val="20"/>
        </w:rPr>
        <w:t>. It’s important to report because we share the total number with the officials we are trying to persuade and the people we are trying to help. </w:t>
      </w:r>
    </w:p>
    <w:bookmarkEnd w:id="1"/>
    <w:p w14:paraId="2914CD1E" w14:textId="441B44E0" w:rsidR="005D2C37" w:rsidRPr="00291426" w:rsidRDefault="005D2C37" w:rsidP="00AE3F7D">
      <w:pPr>
        <w:spacing w:after="0" w:line="240" w:lineRule="auto"/>
        <w:rPr>
          <w:rFonts w:ascii="Arial" w:hAnsi="Arial" w:cs="Arial"/>
          <w:b/>
          <w:sz w:val="16"/>
          <w:szCs w:val="16"/>
        </w:rPr>
      </w:pPr>
    </w:p>
    <w:p w14:paraId="1FD7FEB2" w14:textId="77777777" w:rsidR="00291426" w:rsidRDefault="00291426" w:rsidP="00291426">
      <w:pPr>
        <w:spacing w:after="0" w:line="240" w:lineRule="auto"/>
        <w:rPr>
          <w:rFonts w:ascii="Arial" w:hAnsi="Arial" w:cs="Arial"/>
          <w:b/>
          <w:szCs w:val="18"/>
        </w:rPr>
        <w:sectPr w:rsidR="00291426" w:rsidSect="00974085">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169473A" w14:textId="55790C41" w:rsidR="004D7291" w:rsidRPr="00AE3F7D" w:rsidRDefault="00A57162" w:rsidP="00291426">
      <w:pPr>
        <w:spacing w:after="0" w:line="240" w:lineRule="auto"/>
        <w:rPr>
          <w:rFonts w:ascii="Arial" w:hAnsi="Arial" w:cs="Arial"/>
          <w:b/>
          <w:szCs w:val="18"/>
        </w:rPr>
      </w:pPr>
      <w:r w:rsidRPr="00AE3F7D">
        <w:rPr>
          <w:rFonts w:ascii="Arial" w:hAnsi="Arial" w:cs="Arial"/>
          <w:b/>
          <w:szCs w:val="18"/>
        </w:rPr>
        <w:t>Prosecutor of the Republic of Sakha (Yakutia)</w:t>
      </w:r>
    </w:p>
    <w:p w14:paraId="09FE1636" w14:textId="77777777" w:rsidR="004D7291" w:rsidRPr="00AE3F7D" w:rsidRDefault="00147945" w:rsidP="00291426">
      <w:pPr>
        <w:spacing w:after="0" w:line="240" w:lineRule="auto"/>
        <w:rPr>
          <w:rFonts w:ascii="Arial" w:hAnsi="Arial" w:cs="Arial"/>
          <w:b/>
          <w:szCs w:val="18"/>
        </w:rPr>
      </w:pPr>
      <w:r w:rsidRPr="00AE3F7D">
        <w:rPr>
          <w:rFonts w:ascii="Arial" w:hAnsi="Arial" w:cs="Arial"/>
          <w:b/>
          <w:szCs w:val="18"/>
        </w:rPr>
        <w:t xml:space="preserve">Maksim </w:t>
      </w:r>
      <w:proofErr w:type="spellStart"/>
      <w:r w:rsidRPr="00AE3F7D">
        <w:rPr>
          <w:rFonts w:ascii="Arial" w:hAnsi="Arial" w:cs="Arial"/>
          <w:b/>
          <w:szCs w:val="18"/>
        </w:rPr>
        <w:t>Nikolaevich</w:t>
      </w:r>
      <w:proofErr w:type="spellEnd"/>
      <w:r w:rsidRPr="00AE3F7D">
        <w:rPr>
          <w:rFonts w:ascii="Arial" w:hAnsi="Arial" w:cs="Arial"/>
          <w:b/>
          <w:szCs w:val="18"/>
        </w:rPr>
        <w:t xml:space="preserve"> Popov</w:t>
      </w:r>
    </w:p>
    <w:p w14:paraId="13122AAA" w14:textId="77777777" w:rsidR="004D7291" w:rsidRPr="00AE3F7D" w:rsidRDefault="00A57162" w:rsidP="00291426">
      <w:pPr>
        <w:spacing w:after="0" w:line="240" w:lineRule="auto"/>
        <w:rPr>
          <w:rFonts w:ascii="Arial" w:hAnsi="Arial" w:cs="Arial"/>
          <w:szCs w:val="18"/>
        </w:rPr>
      </w:pPr>
      <w:proofErr w:type="spellStart"/>
      <w:r w:rsidRPr="00AE3F7D">
        <w:rPr>
          <w:rFonts w:ascii="Arial" w:hAnsi="Arial" w:cs="Arial"/>
          <w:szCs w:val="18"/>
        </w:rPr>
        <w:t>prosp</w:t>
      </w:r>
      <w:proofErr w:type="spellEnd"/>
      <w:r w:rsidRPr="00AE3F7D">
        <w:rPr>
          <w:rFonts w:ascii="Arial" w:hAnsi="Arial" w:cs="Arial"/>
          <w:szCs w:val="18"/>
        </w:rPr>
        <w:t xml:space="preserve">. </w:t>
      </w:r>
      <w:proofErr w:type="spellStart"/>
      <w:r w:rsidRPr="00AE3F7D">
        <w:rPr>
          <w:rFonts w:ascii="Arial" w:hAnsi="Arial" w:cs="Arial"/>
          <w:szCs w:val="18"/>
        </w:rPr>
        <w:t>Lenina</w:t>
      </w:r>
      <w:proofErr w:type="spellEnd"/>
      <w:r w:rsidRPr="00AE3F7D">
        <w:rPr>
          <w:rFonts w:ascii="Arial" w:hAnsi="Arial" w:cs="Arial"/>
          <w:szCs w:val="18"/>
        </w:rPr>
        <w:t>, d. 48</w:t>
      </w:r>
    </w:p>
    <w:p w14:paraId="30B849B2" w14:textId="743E118C" w:rsidR="004D7291" w:rsidRPr="00AE3F7D" w:rsidRDefault="00A57162" w:rsidP="00291426">
      <w:pPr>
        <w:spacing w:after="0" w:line="240" w:lineRule="auto"/>
        <w:rPr>
          <w:rFonts w:ascii="Arial" w:hAnsi="Arial" w:cs="Arial"/>
          <w:szCs w:val="18"/>
        </w:rPr>
      </w:pPr>
      <w:r w:rsidRPr="00AE3F7D">
        <w:rPr>
          <w:rFonts w:ascii="Arial" w:hAnsi="Arial" w:cs="Arial"/>
          <w:szCs w:val="18"/>
        </w:rPr>
        <w:t>677027 Yakutsk</w:t>
      </w:r>
      <w:r w:rsidR="00E44013" w:rsidRPr="00AE3F7D">
        <w:rPr>
          <w:rFonts w:ascii="Arial" w:hAnsi="Arial" w:cs="Arial"/>
          <w:szCs w:val="18"/>
        </w:rPr>
        <w:t xml:space="preserve">, </w:t>
      </w:r>
      <w:r w:rsidRPr="00AE3F7D">
        <w:rPr>
          <w:rFonts w:ascii="Arial" w:hAnsi="Arial" w:cs="Arial"/>
          <w:szCs w:val="18"/>
        </w:rPr>
        <w:t>Republic of Sakha (Yakutia)</w:t>
      </w:r>
    </w:p>
    <w:p w14:paraId="31AFAAA0" w14:textId="77777777" w:rsidR="004D7291" w:rsidRPr="00AE3F7D" w:rsidRDefault="00A57162" w:rsidP="00291426">
      <w:pPr>
        <w:spacing w:after="0" w:line="240" w:lineRule="auto"/>
        <w:rPr>
          <w:rFonts w:ascii="Arial" w:hAnsi="Arial" w:cs="Arial"/>
          <w:szCs w:val="18"/>
        </w:rPr>
      </w:pPr>
      <w:r w:rsidRPr="00AE3F7D">
        <w:rPr>
          <w:rFonts w:ascii="Arial" w:hAnsi="Arial" w:cs="Arial"/>
          <w:szCs w:val="18"/>
        </w:rPr>
        <w:t>Russian Federation</w:t>
      </w:r>
    </w:p>
    <w:p w14:paraId="3BE51AEB" w14:textId="2AC1D556" w:rsidR="00A57162" w:rsidRPr="00AE3F7D" w:rsidRDefault="004D7291" w:rsidP="00291426">
      <w:pPr>
        <w:spacing w:after="0" w:line="240" w:lineRule="auto"/>
        <w:rPr>
          <w:rFonts w:ascii="Arial" w:hAnsi="Arial" w:cs="Arial"/>
          <w:szCs w:val="18"/>
        </w:rPr>
      </w:pPr>
      <w:r w:rsidRPr="00AE3F7D">
        <w:rPr>
          <w:rFonts w:ascii="Arial" w:hAnsi="Arial" w:cs="Arial"/>
          <w:szCs w:val="18"/>
        </w:rPr>
        <w:t>E</w:t>
      </w:r>
      <w:r w:rsidR="008550F3" w:rsidRPr="00AE3F7D">
        <w:rPr>
          <w:rFonts w:ascii="Arial" w:hAnsi="Arial" w:cs="Arial"/>
          <w:szCs w:val="18"/>
        </w:rPr>
        <w:t xml:space="preserve">mail: </w:t>
      </w:r>
      <w:hyperlink r:id="rId15" w:history="1">
        <w:r w:rsidR="00AE3F7D" w:rsidRPr="00D27050">
          <w:rPr>
            <w:rStyle w:val="Hyperlink"/>
            <w:rFonts w:ascii="Arial" w:hAnsi="Arial" w:cs="Arial"/>
            <w:szCs w:val="18"/>
          </w:rPr>
          <w:t>resp_prok@sakha.ru</w:t>
        </w:r>
      </w:hyperlink>
      <w:r w:rsidR="00AE3F7D">
        <w:rPr>
          <w:rFonts w:ascii="Arial" w:hAnsi="Arial" w:cs="Arial"/>
          <w:szCs w:val="18"/>
        </w:rPr>
        <w:t xml:space="preserve"> </w:t>
      </w:r>
    </w:p>
    <w:p w14:paraId="71E21312" w14:textId="2E2AF899" w:rsidR="004D7291" w:rsidRDefault="004D7291" w:rsidP="00291426">
      <w:pPr>
        <w:spacing w:after="0" w:line="240" w:lineRule="auto"/>
        <w:rPr>
          <w:rFonts w:ascii="Arial" w:hAnsi="Arial" w:cs="Arial"/>
          <w:szCs w:val="18"/>
          <w:lang w:val="en-US"/>
        </w:rPr>
      </w:pPr>
      <w:r w:rsidRPr="00AE3F7D">
        <w:rPr>
          <w:rFonts w:ascii="Arial" w:hAnsi="Arial" w:cs="Arial"/>
          <w:szCs w:val="18"/>
        </w:rPr>
        <w:t xml:space="preserve">CC: </w:t>
      </w:r>
      <w:hyperlink r:id="rId16" w:history="1">
        <w:r w:rsidR="00291426" w:rsidRPr="00D27050">
          <w:rPr>
            <w:rStyle w:val="Hyperlink"/>
            <w:rFonts w:ascii="Arial" w:hAnsi="Arial" w:cs="Arial"/>
            <w:szCs w:val="18"/>
            <w:lang w:val="en-US"/>
          </w:rPr>
          <w:t>upsakha@sakha.gov.ru</w:t>
        </w:r>
      </w:hyperlink>
      <w:r w:rsidR="00291426">
        <w:rPr>
          <w:rFonts w:ascii="Arial" w:hAnsi="Arial" w:cs="Arial"/>
          <w:szCs w:val="18"/>
          <w:lang w:val="en-US"/>
        </w:rPr>
        <w:t xml:space="preserve"> </w:t>
      </w:r>
      <w:r w:rsidRPr="00AE3F7D">
        <w:rPr>
          <w:rFonts w:ascii="Arial" w:hAnsi="Arial" w:cs="Arial"/>
          <w:szCs w:val="18"/>
          <w:lang w:val="en-US"/>
        </w:rPr>
        <w:t>(</w:t>
      </w:r>
      <w:r w:rsidR="008550F3" w:rsidRPr="00AE3F7D">
        <w:rPr>
          <w:rFonts w:ascii="Arial" w:hAnsi="Arial" w:cs="Arial"/>
          <w:szCs w:val="18"/>
          <w:lang w:val="en-US"/>
        </w:rPr>
        <w:t>Human Rights Commissioner for the Republic of Sakha</w:t>
      </w:r>
      <w:r w:rsidRPr="00AE3F7D">
        <w:rPr>
          <w:rFonts w:ascii="Arial" w:hAnsi="Arial" w:cs="Arial"/>
          <w:szCs w:val="18"/>
          <w:lang w:val="en-US"/>
        </w:rPr>
        <w:t>,</w:t>
      </w:r>
      <w:r w:rsidR="008550F3" w:rsidRPr="00AE3F7D">
        <w:rPr>
          <w:rFonts w:ascii="Arial" w:hAnsi="Arial" w:cs="Arial"/>
          <w:szCs w:val="18"/>
          <w:lang w:val="en-US"/>
        </w:rPr>
        <w:t xml:space="preserve"> Yakutia)</w:t>
      </w:r>
    </w:p>
    <w:p w14:paraId="418FE185" w14:textId="47CB8049" w:rsidR="00291426" w:rsidRDefault="00291426" w:rsidP="00291426">
      <w:pPr>
        <w:spacing w:after="0" w:line="240" w:lineRule="auto"/>
        <w:rPr>
          <w:rFonts w:ascii="Arial" w:hAnsi="Arial" w:cs="Arial"/>
          <w:szCs w:val="18"/>
          <w:lang w:val="en-US"/>
        </w:rPr>
      </w:pPr>
    </w:p>
    <w:p w14:paraId="6505499B" w14:textId="40B4E9B9" w:rsidR="00291426" w:rsidRPr="00291426" w:rsidRDefault="00291426" w:rsidP="00291426">
      <w:pPr>
        <w:spacing w:after="0" w:line="240" w:lineRule="auto"/>
        <w:rPr>
          <w:rFonts w:ascii="Arial" w:hAnsi="Arial" w:cs="Arial"/>
          <w:szCs w:val="18"/>
          <w:lang w:val="en-US"/>
        </w:rPr>
      </w:pPr>
      <w:r w:rsidRPr="00291426">
        <w:rPr>
          <w:rStyle w:val="Strong"/>
          <w:rFonts w:ascii="Arial" w:hAnsi="Arial" w:cs="Arial"/>
        </w:rPr>
        <w:t>Ambassador Anatoly Antonov</w:t>
      </w:r>
      <w:r w:rsidRPr="00291426">
        <w:rPr>
          <w:rFonts w:ascii="Arial" w:hAnsi="Arial" w:cs="Arial"/>
        </w:rPr>
        <w:br/>
        <w:t>Embassy of the Russian Federation</w:t>
      </w:r>
      <w:r w:rsidRPr="00291426">
        <w:rPr>
          <w:rFonts w:ascii="Arial" w:hAnsi="Arial" w:cs="Arial"/>
        </w:rPr>
        <w:br/>
        <w:t>2650 Wisconsin Ave. NW, Washington DC 20007</w:t>
      </w:r>
      <w:r w:rsidRPr="00291426">
        <w:rPr>
          <w:rFonts w:ascii="Arial" w:hAnsi="Arial" w:cs="Arial"/>
        </w:rPr>
        <w:br/>
        <w:t>Phone: 202 298 5700 I Fax: 202 298 5735</w:t>
      </w:r>
      <w:r w:rsidRPr="00291426">
        <w:rPr>
          <w:rFonts w:ascii="Arial" w:hAnsi="Arial" w:cs="Arial"/>
        </w:rPr>
        <w:br/>
        <w:t xml:space="preserve">Email: </w:t>
      </w:r>
      <w:hyperlink r:id="rId17" w:history="1">
        <w:r w:rsidRPr="00291426">
          <w:rPr>
            <w:rStyle w:val="Hyperlink"/>
            <w:rFonts w:ascii="Arial" w:hAnsi="Arial" w:cs="Arial"/>
          </w:rPr>
          <w:t>rusembusa@mid.ru</w:t>
        </w:r>
      </w:hyperlink>
      <w:r w:rsidRPr="00291426">
        <w:rPr>
          <w:rFonts w:ascii="Arial" w:hAnsi="Arial" w:cs="Arial"/>
        </w:rPr>
        <w:br/>
        <w:t xml:space="preserve">Twitter: </w:t>
      </w:r>
      <w:hyperlink r:id="rId18" w:history="1">
        <w:r w:rsidRPr="00291426">
          <w:rPr>
            <w:rStyle w:val="Hyperlink"/>
            <w:rFonts w:ascii="Arial" w:hAnsi="Arial" w:cs="Arial"/>
          </w:rPr>
          <w:t>@RusEmbUSA</w:t>
        </w:r>
      </w:hyperlink>
      <w:r w:rsidRPr="00291426">
        <w:rPr>
          <w:rFonts w:ascii="Arial" w:hAnsi="Arial" w:cs="Arial"/>
        </w:rPr>
        <w:br/>
        <w:t xml:space="preserve">Facebook: </w:t>
      </w:r>
      <w:hyperlink r:id="rId19" w:history="1">
        <w:r w:rsidRPr="00291426">
          <w:rPr>
            <w:rStyle w:val="Hyperlink"/>
            <w:rFonts w:ascii="Arial" w:hAnsi="Arial" w:cs="Arial"/>
          </w:rPr>
          <w:t>@RusEmbUSA</w:t>
        </w:r>
      </w:hyperlink>
      <w:r w:rsidRPr="00291426">
        <w:rPr>
          <w:rFonts w:ascii="Arial" w:hAnsi="Arial" w:cs="Arial"/>
        </w:rPr>
        <w:br/>
        <w:t xml:space="preserve">Instagram: </w:t>
      </w:r>
      <w:hyperlink r:id="rId20" w:history="1">
        <w:r w:rsidRPr="00291426">
          <w:rPr>
            <w:rStyle w:val="Hyperlink"/>
            <w:rFonts w:ascii="Arial" w:hAnsi="Arial" w:cs="Arial"/>
          </w:rPr>
          <w:t>@RusEmbUSA</w:t>
        </w:r>
      </w:hyperlink>
      <w:r w:rsidRPr="00291426">
        <w:rPr>
          <w:rFonts w:ascii="Arial" w:hAnsi="Arial" w:cs="Arial"/>
        </w:rPr>
        <w:br/>
        <w:t>Salutation: Dear Ambassador</w:t>
      </w:r>
    </w:p>
    <w:p w14:paraId="49ED628D" w14:textId="77777777" w:rsidR="00291426" w:rsidRDefault="00291426" w:rsidP="00AE3F7D">
      <w:pPr>
        <w:spacing w:after="0" w:line="240" w:lineRule="auto"/>
        <w:rPr>
          <w:rFonts w:ascii="Arial" w:hAnsi="Arial" w:cs="Arial"/>
          <w:i/>
          <w:sz w:val="20"/>
          <w:szCs w:val="20"/>
        </w:rPr>
        <w:sectPr w:rsidR="00291426" w:rsidSect="0029142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3DD47EC" w14:textId="77777777" w:rsidR="00291426" w:rsidRDefault="00291426" w:rsidP="00AE3F7D">
      <w:pPr>
        <w:spacing w:after="0" w:line="240" w:lineRule="auto"/>
        <w:jc w:val="both"/>
        <w:rPr>
          <w:rFonts w:ascii="Arial" w:hAnsi="Arial" w:cs="Arial"/>
          <w:i/>
          <w:sz w:val="20"/>
          <w:szCs w:val="20"/>
        </w:rPr>
      </w:pPr>
    </w:p>
    <w:p w14:paraId="3935BB67" w14:textId="64A7C92A" w:rsidR="001B598D" w:rsidRPr="00AE3F7D" w:rsidRDefault="001B598D" w:rsidP="00AE3F7D">
      <w:pPr>
        <w:spacing w:after="0" w:line="240" w:lineRule="auto"/>
        <w:jc w:val="both"/>
        <w:rPr>
          <w:rFonts w:ascii="Arial" w:hAnsi="Arial" w:cs="Arial"/>
          <w:iCs/>
          <w:sz w:val="20"/>
          <w:szCs w:val="20"/>
        </w:rPr>
      </w:pPr>
      <w:r w:rsidRPr="00AE3F7D">
        <w:rPr>
          <w:rFonts w:ascii="Arial" w:hAnsi="Arial" w:cs="Arial"/>
          <w:iCs/>
          <w:sz w:val="20"/>
          <w:szCs w:val="20"/>
        </w:rPr>
        <w:t>Dear Prosecutor,</w:t>
      </w:r>
    </w:p>
    <w:p w14:paraId="40782469" w14:textId="77777777" w:rsidR="001B598D" w:rsidRPr="00291426" w:rsidRDefault="001B598D" w:rsidP="00AE3F7D">
      <w:pPr>
        <w:spacing w:after="0" w:line="240" w:lineRule="auto"/>
        <w:jc w:val="both"/>
        <w:rPr>
          <w:rFonts w:ascii="Arial" w:hAnsi="Arial" w:cs="Arial"/>
          <w:iCs/>
          <w:sz w:val="14"/>
          <w:szCs w:val="14"/>
        </w:rPr>
      </w:pPr>
    </w:p>
    <w:p w14:paraId="02D1ED59" w14:textId="4CC5DE7A" w:rsidR="00BA05CB" w:rsidRPr="00AE3F7D" w:rsidRDefault="00A57162" w:rsidP="00AE3F7D">
      <w:pPr>
        <w:spacing w:after="0" w:line="240" w:lineRule="auto"/>
        <w:jc w:val="both"/>
        <w:rPr>
          <w:rFonts w:ascii="Arial" w:hAnsi="Arial" w:cs="Arial"/>
          <w:iCs/>
          <w:sz w:val="20"/>
          <w:szCs w:val="20"/>
          <w:lang w:val="en-US"/>
        </w:rPr>
      </w:pPr>
      <w:r w:rsidRPr="00AE3F7D">
        <w:rPr>
          <w:rFonts w:ascii="Arial" w:hAnsi="Arial" w:cs="Arial"/>
          <w:iCs/>
          <w:sz w:val="20"/>
          <w:szCs w:val="20"/>
        </w:rPr>
        <w:t xml:space="preserve">I </w:t>
      </w:r>
      <w:r w:rsidR="00BA05CB" w:rsidRPr="00AE3F7D">
        <w:rPr>
          <w:rFonts w:ascii="Arial" w:hAnsi="Arial" w:cs="Arial"/>
          <w:iCs/>
          <w:sz w:val="20"/>
          <w:szCs w:val="20"/>
        </w:rPr>
        <w:t xml:space="preserve">am </w:t>
      </w:r>
      <w:r w:rsidRPr="00AE3F7D">
        <w:rPr>
          <w:rFonts w:ascii="Arial" w:hAnsi="Arial" w:cs="Arial"/>
          <w:iCs/>
          <w:sz w:val="20"/>
          <w:szCs w:val="20"/>
        </w:rPr>
        <w:t>urg</w:t>
      </w:r>
      <w:r w:rsidR="00BA05CB" w:rsidRPr="00AE3F7D">
        <w:rPr>
          <w:rFonts w:ascii="Arial" w:hAnsi="Arial" w:cs="Arial"/>
          <w:iCs/>
          <w:sz w:val="20"/>
          <w:szCs w:val="20"/>
        </w:rPr>
        <w:t>ing</w:t>
      </w:r>
      <w:r w:rsidRPr="00AE3F7D">
        <w:rPr>
          <w:rFonts w:ascii="Arial" w:hAnsi="Arial" w:cs="Arial"/>
          <w:iCs/>
          <w:sz w:val="20"/>
          <w:szCs w:val="20"/>
        </w:rPr>
        <w:t xml:space="preserve"> you to </w:t>
      </w:r>
      <w:r w:rsidR="00BA05CB" w:rsidRPr="00AE3F7D">
        <w:rPr>
          <w:rFonts w:ascii="Arial" w:hAnsi="Arial" w:cs="Arial"/>
          <w:iCs/>
          <w:sz w:val="20"/>
          <w:szCs w:val="20"/>
        </w:rPr>
        <w:t xml:space="preserve">intervene and stop the harassment of </w:t>
      </w:r>
      <w:r w:rsidR="004D01D1" w:rsidRPr="00AE3F7D">
        <w:rPr>
          <w:rFonts w:ascii="Arial" w:hAnsi="Arial" w:cs="Arial"/>
          <w:b/>
          <w:iCs/>
          <w:sz w:val="20"/>
          <w:szCs w:val="20"/>
        </w:rPr>
        <w:t xml:space="preserve">Aleksandr </w:t>
      </w:r>
      <w:proofErr w:type="spellStart"/>
      <w:r w:rsidR="004D01D1" w:rsidRPr="00AE3F7D">
        <w:rPr>
          <w:rFonts w:ascii="Arial" w:hAnsi="Arial" w:cs="Arial"/>
          <w:b/>
          <w:iCs/>
          <w:sz w:val="20"/>
          <w:szCs w:val="20"/>
        </w:rPr>
        <w:t>Gabyshev</w:t>
      </w:r>
      <w:proofErr w:type="spellEnd"/>
      <w:r w:rsidR="004D01D1" w:rsidRPr="00AE3F7D">
        <w:rPr>
          <w:rFonts w:ascii="Arial" w:hAnsi="Arial" w:cs="Arial"/>
          <w:iCs/>
          <w:sz w:val="20"/>
          <w:szCs w:val="20"/>
        </w:rPr>
        <w:t xml:space="preserve">, </w:t>
      </w:r>
      <w:r w:rsidR="00246970" w:rsidRPr="00AE3F7D">
        <w:rPr>
          <w:rFonts w:ascii="Arial" w:hAnsi="Arial" w:cs="Arial"/>
          <w:iCs/>
          <w:sz w:val="20"/>
          <w:szCs w:val="20"/>
        </w:rPr>
        <w:t xml:space="preserve">52 years-old </w:t>
      </w:r>
      <w:proofErr w:type="gramStart"/>
      <w:r w:rsidR="00BA05CB" w:rsidRPr="00AE3F7D">
        <w:rPr>
          <w:rFonts w:ascii="Arial" w:hAnsi="Arial" w:cs="Arial"/>
          <w:iCs/>
          <w:sz w:val="20"/>
          <w:szCs w:val="20"/>
        </w:rPr>
        <w:t>resident</w:t>
      </w:r>
      <w:proofErr w:type="gramEnd"/>
      <w:r w:rsidR="00BA05CB" w:rsidRPr="00AE3F7D">
        <w:rPr>
          <w:rFonts w:ascii="Arial" w:hAnsi="Arial" w:cs="Arial"/>
          <w:iCs/>
          <w:sz w:val="20"/>
          <w:szCs w:val="20"/>
        </w:rPr>
        <w:t xml:space="preserve"> of</w:t>
      </w:r>
      <w:r w:rsidR="00246970" w:rsidRPr="00AE3F7D">
        <w:rPr>
          <w:rFonts w:ascii="Arial" w:hAnsi="Arial" w:cs="Arial"/>
          <w:iCs/>
          <w:sz w:val="20"/>
          <w:szCs w:val="20"/>
        </w:rPr>
        <w:t xml:space="preserve"> </w:t>
      </w:r>
      <w:r w:rsidR="004D01D1" w:rsidRPr="00AE3F7D">
        <w:rPr>
          <w:rFonts w:ascii="Arial" w:hAnsi="Arial" w:cs="Arial"/>
          <w:iCs/>
          <w:sz w:val="20"/>
          <w:szCs w:val="20"/>
        </w:rPr>
        <w:t xml:space="preserve">Yakutsk, </w:t>
      </w:r>
      <w:r w:rsidR="00BA05CB" w:rsidRPr="00AE3F7D">
        <w:rPr>
          <w:rFonts w:ascii="Arial" w:hAnsi="Arial" w:cs="Arial"/>
          <w:iCs/>
          <w:sz w:val="20"/>
          <w:szCs w:val="20"/>
        </w:rPr>
        <w:t xml:space="preserve">including his intended confinement in a psychiatric institution under the </w:t>
      </w:r>
      <w:r w:rsidR="00BA05CB" w:rsidRPr="00AE3F7D">
        <w:rPr>
          <w:rFonts w:ascii="Arial" w:hAnsi="Arial" w:cs="Arial"/>
          <w:iCs/>
          <w:sz w:val="20"/>
          <w:szCs w:val="20"/>
          <w:lang w:val="en-US"/>
        </w:rPr>
        <w:t>decision by</w:t>
      </w:r>
      <w:r w:rsidR="00B97AC3" w:rsidRPr="00AE3F7D">
        <w:rPr>
          <w:rFonts w:ascii="Arial" w:hAnsi="Arial" w:cs="Arial"/>
          <w:iCs/>
          <w:sz w:val="20"/>
          <w:szCs w:val="20"/>
          <w:lang w:val="en-US"/>
        </w:rPr>
        <w:t xml:space="preserve"> Yakutsk City Court </w:t>
      </w:r>
      <w:r w:rsidR="00F439B3" w:rsidRPr="00AE3F7D">
        <w:rPr>
          <w:rFonts w:ascii="Arial" w:hAnsi="Arial" w:cs="Arial"/>
          <w:iCs/>
          <w:sz w:val="20"/>
          <w:szCs w:val="20"/>
          <w:lang w:val="en-US"/>
        </w:rPr>
        <w:t xml:space="preserve">taken on July </w:t>
      </w:r>
      <w:r w:rsidR="00974085">
        <w:rPr>
          <w:rFonts w:ascii="Arial" w:hAnsi="Arial" w:cs="Arial"/>
          <w:iCs/>
          <w:sz w:val="20"/>
          <w:szCs w:val="20"/>
          <w:lang w:val="en-US"/>
        </w:rPr>
        <w:t xml:space="preserve">26, </w:t>
      </w:r>
      <w:r w:rsidR="00F439B3" w:rsidRPr="00AE3F7D">
        <w:rPr>
          <w:rFonts w:ascii="Arial" w:hAnsi="Arial" w:cs="Arial"/>
          <w:iCs/>
          <w:sz w:val="20"/>
          <w:szCs w:val="20"/>
          <w:lang w:val="en-US"/>
        </w:rPr>
        <w:t>2021. His appeal against it will be heard on</w:t>
      </w:r>
      <w:r w:rsidR="00974085">
        <w:rPr>
          <w:rFonts w:ascii="Arial" w:hAnsi="Arial" w:cs="Arial"/>
          <w:iCs/>
          <w:sz w:val="20"/>
          <w:szCs w:val="20"/>
          <w:lang w:val="en-US"/>
        </w:rPr>
        <w:t xml:space="preserve"> </w:t>
      </w:r>
      <w:r w:rsidR="00F439B3" w:rsidRPr="00AE3F7D">
        <w:rPr>
          <w:rFonts w:ascii="Arial" w:hAnsi="Arial" w:cs="Arial"/>
          <w:iCs/>
          <w:sz w:val="20"/>
          <w:szCs w:val="20"/>
          <w:lang w:val="en-US"/>
        </w:rPr>
        <w:t>September</w:t>
      </w:r>
      <w:r w:rsidR="00974085">
        <w:rPr>
          <w:rFonts w:ascii="Arial" w:hAnsi="Arial" w:cs="Arial"/>
          <w:iCs/>
          <w:sz w:val="20"/>
          <w:szCs w:val="20"/>
          <w:lang w:val="en-US"/>
        </w:rPr>
        <w:t xml:space="preserve"> 23, 2021</w:t>
      </w:r>
      <w:r w:rsidR="00F439B3" w:rsidRPr="00AE3F7D">
        <w:rPr>
          <w:rFonts w:ascii="Arial" w:hAnsi="Arial" w:cs="Arial"/>
          <w:iCs/>
          <w:sz w:val="20"/>
          <w:szCs w:val="20"/>
          <w:lang w:val="en-US"/>
        </w:rPr>
        <w:t xml:space="preserve">. </w:t>
      </w:r>
    </w:p>
    <w:p w14:paraId="016F2BB3" w14:textId="77777777" w:rsidR="00F439B3" w:rsidRPr="00291426" w:rsidRDefault="00F439B3" w:rsidP="00AE3F7D">
      <w:pPr>
        <w:spacing w:after="0" w:line="240" w:lineRule="auto"/>
        <w:jc w:val="both"/>
        <w:rPr>
          <w:rFonts w:ascii="Arial" w:hAnsi="Arial" w:cs="Arial"/>
          <w:iCs/>
          <w:sz w:val="16"/>
          <w:szCs w:val="16"/>
          <w:lang w:val="en-US"/>
        </w:rPr>
      </w:pPr>
    </w:p>
    <w:p w14:paraId="3688DD36" w14:textId="7C96C165" w:rsidR="00B97AC3" w:rsidRPr="00AE3F7D" w:rsidRDefault="00B97AC3" w:rsidP="00AE3F7D">
      <w:pPr>
        <w:spacing w:after="0" w:line="240" w:lineRule="auto"/>
        <w:jc w:val="both"/>
        <w:rPr>
          <w:rFonts w:ascii="Arial" w:hAnsi="Arial" w:cs="Arial"/>
          <w:iCs/>
          <w:sz w:val="20"/>
          <w:szCs w:val="20"/>
          <w:lang w:val="en-US"/>
        </w:rPr>
      </w:pPr>
      <w:r w:rsidRPr="00AE3F7D">
        <w:rPr>
          <w:rFonts w:ascii="Arial" w:hAnsi="Arial" w:cs="Arial"/>
          <w:iCs/>
          <w:sz w:val="20"/>
          <w:szCs w:val="20"/>
          <w:lang w:val="en-US"/>
        </w:rPr>
        <w:t>That</w:t>
      </w:r>
      <w:r w:rsidR="00872F82" w:rsidRPr="00AE3F7D">
        <w:rPr>
          <w:rFonts w:ascii="Arial" w:hAnsi="Arial" w:cs="Arial"/>
          <w:iCs/>
          <w:sz w:val="20"/>
          <w:szCs w:val="20"/>
          <w:lang w:val="en-US"/>
        </w:rPr>
        <w:t xml:space="preserve"> i</w:t>
      </w:r>
      <w:r w:rsidRPr="00AE3F7D">
        <w:rPr>
          <w:rFonts w:ascii="Arial" w:hAnsi="Arial" w:cs="Arial"/>
          <w:iCs/>
          <w:sz w:val="20"/>
          <w:szCs w:val="20"/>
          <w:lang w:val="en-US"/>
        </w:rPr>
        <w:t xml:space="preserve">s the second </w:t>
      </w:r>
      <w:r w:rsidR="00F439B3" w:rsidRPr="00AE3F7D">
        <w:rPr>
          <w:rFonts w:ascii="Arial" w:hAnsi="Arial" w:cs="Arial"/>
          <w:iCs/>
          <w:sz w:val="20"/>
          <w:szCs w:val="20"/>
          <w:lang w:val="en-US"/>
        </w:rPr>
        <w:t xml:space="preserve">instance of Aleksandr </w:t>
      </w:r>
      <w:proofErr w:type="spellStart"/>
      <w:r w:rsidR="00F439B3" w:rsidRPr="00AE3F7D">
        <w:rPr>
          <w:rFonts w:ascii="Arial" w:hAnsi="Arial" w:cs="Arial"/>
          <w:iCs/>
          <w:sz w:val="20"/>
          <w:szCs w:val="20"/>
          <w:lang w:val="en-US"/>
        </w:rPr>
        <w:t>Gabyshev</w:t>
      </w:r>
      <w:proofErr w:type="spellEnd"/>
      <w:r w:rsidR="00F439B3" w:rsidRPr="00AE3F7D">
        <w:rPr>
          <w:rFonts w:ascii="Arial" w:hAnsi="Arial" w:cs="Arial"/>
          <w:iCs/>
          <w:sz w:val="20"/>
          <w:szCs w:val="20"/>
          <w:lang w:val="en-US"/>
        </w:rPr>
        <w:t xml:space="preserve"> facing punitive psychiatry, after he was arbitrarily placed in a psychiatric institution between </w:t>
      </w:r>
      <w:r w:rsidRPr="00AE3F7D">
        <w:rPr>
          <w:rFonts w:ascii="Arial" w:hAnsi="Arial" w:cs="Arial"/>
          <w:iCs/>
          <w:sz w:val="20"/>
          <w:szCs w:val="20"/>
          <w:lang w:val="en-US"/>
        </w:rPr>
        <w:t>May</w:t>
      </w:r>
      <w:r w:rsidR="00974085">
        <w:rPr>
          <w:rFonts w:ascii="Arial" w:hAnsi="Arial" w:cs="Arial"/>
          <w:iCs/>
          <w:sz w:val="20"/>
          <w:szCs w:val="20"/>
          <w:lang w:val="en-US"/>
        </w:rPr>
        <w:t xml:space="preserve"> 12</w:t>
      </w:r>
      <w:r w:rsidRPr="00AE3F7D">
        <w:rPr>
          <w:rFonts w:ascii="Arial" w:hAnsi="Arial" w:cs="Arial"/>
          <w:iCs/>
          <w:sz w:val="20"/>
          <w:szCs w:val="20"/>
          <w:lang w:val="en-US"/>
        </w:rPr>
        <w:t xml:space="preserve"> </w:t>
      </w:r>
      <w:r w:rsidR="00F439B3" w:rsidRPr="00AE3F7D">
        <w:rPr>
          <w:rFonts w:ascii="Arial" w:hAnsi="Arial" w:cs="Arial"/>
          <w:iCs/>
          <w:sz w:val="20"/>
          <w:szCs w:val="20"/>
          <w:lang w:val="en-US"/>
        </w:rPr>
        <w:t xml:space="preserve">and </w:t>
      </w:r>
      <w:r w:rsidRPr="00AE3F7D">
        <w:rPr>
          <w:rFonts w:ascii="Arial" w:hAnsi="Arial" w:cs="Arial"/>
          <w:iCs/>
          <w:sz w:val="20"/>
          <w:szCs w:val="20"/>
          <w:lang w:val="en-US"/>
        </w:rPr>
        <w:t xml:space="preserve">July </w:t>
      </w:r>
      <w:r w:rsidR="00974085">
        <w:rPr>
          <w:rFonts w:ascii="Arial" w:hAnsi="Arial" w:cs="Arial"/>
          <w:iCs/>
          <w:sz w:val="20"/>
          <w:szCs w:val="20"/>
          <w:lang w:val="en-US"/>
        </w:rPr>
        <w:t xml:space="preserve">22, </w:t>
      </w:r>
      <w:proofErr w:type="gramStart"/>
      <w:r w:rsidRPr="00AE3F7D">
        <w:rPr>
          <w:rFonts w:ascii="Arial" w:hAnsi="Arial" w:cs="Arial"/>
          <w:iCs/>
          <w:sz w:val="20"/>
          <w:szCs w:val="20"/>
          <w:lang w:val="en-US"/>
        </w:rPr>
        <w:t>2020</w:t>
      </w:r>
      <w:proofErr w:type="gramEnd"/>
      <w:r w:rsidRPr="00AE3F7D">
        <w:rPr>
          <w:rFonts w:ascii="Arial" w:hAnsi="Arial" w:cs="Arial"/>
          <w:iCs/>
          <w:sz w:val="20"/>
          <w:szCs w:val="20"/>
          <w:lang w:val="en-US"/>
        </w:rPr>
        <w:t xml:space="preserve"> </w:t>
      </w:r>
      <w:r w:rsidR="00F439B3" w:rsidRPr="00AE3F7D">
        <w:rPr>
          <w:rFonts w:ascii="Arial" w:hAnsi="Arial" w:cs="Arial"/>
          <w:iCs/>
          <w:sz w:val="20"/>
          <w:szCs w:val="20"/>
          <w:lang w:val="en-US"/>
        </w:rPr>
        <w:t xml:space="preserve">and release in response to </w:t>
      </w:r>
      <w:r w:rsidRPr="00AE3F7D">
        <w:rPr>
          <w:rFonts w:ascii="Arial" w:hAnsi="Arial" w:cs="Arial"/>
          <w:iCs/>
          <w:sz w:val="20"/>
          <w:szCs w:val="20"/>
          <w:lang w:val="en-US"/>
        </w:rPr>
        <w:t>a</w:t>
      </w:r>
      <w:r w:rsidR="00F439B3" w:rsidRPr="00AE3F7D">
        <w:rPr>
          <w:rFonts w:ascii="Arial" w:hAnsi="Arial" w:cs="Arial"/>
          <w:iCs/>
          <w:sz w:val="20"/>
          <w:szCs w:val="20"/>
          <w:lang w:val="en-US"/>
        </w:rPr>
        <w:t xml:space="preserve"> wide public</w:t>
      </w:r>
      <w:r w:rsidRPr="00AE3F7D">
        <w:rPr>
          <w:rFonts w:ascii="Arial" w:hAnsi="Arial" w:cs="Arial"/>
          <w:iCs/>
          <w:sz w:val="20"/>
          <w:szCs w:val="20"/>
          <w:lang w:val="en-US"/>
        </w:rPr>
        <w:t xml:space="preserve"> outcry.</w:t>
      </w:r>
      <w:r w:rsidR="00F439B3" w:rsidRPr="00AE3F7D">
        <w:rPr>
          <w:rFonts w:ascii="Arial" w:hAnsi="Arial" w:cs="Arial"/>
          <w:iCs/>
          <w:sz w:val="20"/>
          <w:szCs w:val="20"/>
          <w:lang w:val="en-US"/>
        </w:rPr>
        <w:t xml:space="preserve"> If he loses his appeal on</w:t>
      </w:r>
      <w:r w:rsidR="00974085">
        <w:rPr>
          <w:rFonts w:ascii="Arial" w:hAnsi="Arial" w:cs="Arial"/>
          <w:iCs/>
          <w:sz w:val="20"/>
          <w:szCs w:val="20"/>
          <w:lang w:val="en-US"/>
        </w:rPr>
        <w:t xml:space="preserve"> </w:t>
      </w:r>
      <w:r w:rsidR="00F439B3" w:rsidRPr="00AE3F7D">
        <w:rPr>
          <w:rFonts w:ascii="Arial" w:hAnsi="Arial" w:cs="Arial"/>
          <w:iCs/>
          <w:sz w:val="20"/>
          <w:szCs w:val="20"/>
          <w:lang w:val="en-US"/>
        </w:rPr>
        <w:t>September</w:t>
      </w:r>
      <w:r w:rsidR="00974085">
        <w:rPr>
          <w:rFonts w:ascii="Arial" w:hAnsi="Arial" w:cs="Arial"/>
          <w:iCs/>
          <w:sz w:val="20"/>
          <w:szCs w:val="20"/>
          <w:lang w:val="en-US"/>
        </w:rPr>
        <w:t xml:space="preserve"> 23</w:t>
      </w:r>
      <w:r w:rsidR="006366DF" w:rsidRPr="00AE3F7D">
        <w:rPr>
          <w:rFonts w:ascii="Arial" w:hAnsi="Arial" w:cs="Arial"/>
          <w:iCs/>
          <w:sz w:val="20"/>
          <w:szCs w:val="20"/>
          <w:lang w:val="en-US"/>
        </w:rPr>
        <w:t>,</w:t>
      </w:r>
      <w:r w:rsidR="00974085">
        <w:rPr>
          <w:rFonts w:ascii="Arial" w:hAnsi="Arial" w:cs="Arial"/>
          <w:iCs/>
          <w:sz w:val="20"/>
          <w:szCs w:val="20"/>
          <w:lang w:val="en-US"/>
        </w:rPr>
        <w:t xml:space="preserve"> </w:t>
      </w:r>
      <w:proofErr w:type="gramStart"/>
      <w:r w:rsidR="00974085">
        <w:rPr>
          <w:rFonts w:ascii="Arial" w:hAnsi="Arial" w:cs="Arial"/>
          <w:iCs/>
          <w:sz w:val="20"/>
          <w:szCs w:val="20"/>
          <w:lang w:val="en-US"/>
        </w:rPr>
        <w:t>2021</w:t>
      </w:r>
      <w:proofErr w:type="gramEnd"/>
      <w:r w:rsidR="00F439B3" w:rsidRPr="00AE3F7D">
        <w:rPr>
          <w:rFonts w:ascii="Arial" w:hAnsi="Arial" w:cs="Arial"/>
          <w:iCs/>
          <w:sz w:val="20"/>
          <w:szCs w:val="20"/>
          <w:lang w:val="en-US"/>
        </w:rPr>
        <w:t xml:space="preserve"> he risks being confined there indefinitely and subjected to forcible treatment. </w:t>
      </w:r>
    </w:p>
    <w:p w14:paraId="500F3903" w14:textId="77777777" w:rsidR="00F439B3" w:rsidRPr="00291426" w:rsidRDefault="00F439B3" w:rsidP="00AE3F7D">
      <w:pPr>
        <w:spacing w:after="0" w:line="240" w:lineRule="auto"/>
        <w:jc w:val="both"/>
        <w:rPr>
          <w:rFonts w:ascii="Arial" w:hAnsi="Arial" w:cs="Arial"/>
          <w:iCs/>
          <w:sz w:val="16"/>
          <w:szCs w:val="16"/>
          <w:lang w:val="en-US"/>
        </w:rPr>
      </w:pPr>
    </w:p>
    <w:p w14:paraId="4AA9C065" w14:textId="44805FE3" w:rsidR="001B598D" w:rsidRPr="00AE3F7D" w:rsidRDefault="00246970" w:rsidP="00AE3F7D">
      <w:pPr>
        <w:spacing w:after="0" w:line="240" w:lineRule="auto"/>
        <w:jc w:val="both"/>
        <w:rPr>
          <w:rFonts w:ascii="Arial" w:hAnsi="Arial" w:cs="Arial"/>
          <w:iCs/>
          <w:sz w:val="20"/>
          <w:szCs w:val="20"/>
        </w:rPr>
      </w:pPr>
      <w:r w:rsidRPr="00AE3F7D">
        <w:rPr>
          <w:rFonts w:ascii="Arial" w:hAnsi="Arial" w:cs="Arial"/>
          <w:iCs/>
          <w:sz w:val="20"/>
          <w:szCs w:val="20"/>
        </w:rPr>
        <w:t>According to international law and standards, deprivation of liberty on grounds of mental illness is unjustified if not strictly necessary to protect the safety of the person or of others.</w:t>
      </w:r>
      <w:r w:rsidR="00F439B3" w:rsidRPr="00AE3F7D">
        <w:rPr>
          <w:rFonts w:ascii="Arial" w:hAnsi="Arial" w:cs="Arial"/>
          <w:iCs/>
          <w:sz w:val="20"/>
          <w:szCs w:val="20"/>
        </w:rPr>
        <w:t xml:space="preserve"> </w:t>
      </w:r>
      <w:r w:rsidR="00DA36C3" w:rsidRPr="00AE3F7D">
        <w:rPr>
          <w:rFonts w:ascii="Arial" w:hAnsi="Arial" w:cs="Arial"/>
          <w:iCs/>
          <w:sz w:val="20"/>
          <w:szCs w:val="20"/>
        </w:rPr>
        <w:t xml:space="preserve">The Convention on the Rights of Persons with Disabilities, to which Russia is a </w:t>
      </w:r>
      <w:proofErr w:type="gramStart"/>
      <w:r w:rsidR="00DA36C3" w:rsidRPr="00AE3F7D">
        <w:rPr>
          <w:rFonts w:ascii="Arial" w:hAnsi="Arial" w:cs="Arial"/>
          <w:iCs/>
          <w:sz w:val="20"/>
          <w:szCs w:val="20"/>
        </w:rPr>
        <w:t>State</w:t>
      </w:r>
      <w:proofErr w:type="gramEnd"/>
      <w:r w:rsidR="00DA36C3" w:rsidRPr="00AE3F7D">
        <w:rPr>
          <w:rFonts w:ascii="Arial" w:hAnsi="Arial" w:cs="Arial"/>
          <w:iCs/>
          <w:sz w:val="20"/>
          <w:szCs w:val="20"/>
        </w:rPr>
        <w:t xml:space="preserve"> party, forbids the deprivation of liberty based on the existence of any disability, including mental or intellectual. Furthermore, the Special Rapporteur on torture has said that medical treatment administered in the absence of free and informed consent may amount to t</w:t>
      </w:r>
      <w:r w:rsidR="001B598D" w:rsidRPr="00AE3F7D">
        <w:rPr>
          <w:rFonts w:ascii="Arial" w:hAnsi="Arial" w:cs="Arial"/>
          <w:iCs/>
          <w:sz w:val="20"/>
          <w:szCs w:val="20"/>
        </w:rPr>
        <w:t>orture or other ill-treatment.</w:t>
      </w:r>
    </w:p>
    <w:p w14:paraId="0BEB64D4" w14:textId="6087D8EE" w:rsidR="00F439B3" w:rsidRPr="00291426" w:rsidRDefault="00F439B3" w:rsidP="00AE3F7D">
      <w:pPr>
        <w:spacing w:after="0" w:line="240" w:lineRule="auto"/>
        <w:jc w:val="both"/>
        <w:rPr>
          <w:rFonts w:ascii="Arial" w:hAnsi="Arial" w:cs="Arial"/>
          <w:iCs/>
          <w:sz w:val="16"/>
          <w:szCs w:val="16"/>
        </w:rPr>
      </w:pPr>
    </w:p>
    <w:p w14:paraId="5699F9FA" w14:textId="28C25090" w:rsidR="00F439B3" w:rsidRPr="00AE3F7D" w:rsidRDefault="00F439B3" w:rsidP="00AE3F7D">
      <w:pPr>
        <w:spacing w:after="0" w:line="240" w:lineRule="auto"/>
        <w:jc w:val="both"/>
        <w:rPr>
          <w:rFonts w:ascii="Arial" w:hAnsi="Arial" w:cs="Arial"/>
          <w:iCs/>
          <w:sz w:val="20"/>
          <w:szCs w:val="20"/>
        </w:rPr>
      </w:pPr>
      <w:r w:rsidRPr="00AE3F7D">
        <w:rPr>
          <w:rFonts w:ascii="Arial" w:hAnsi="Arial" w:cs="Arial"/>
          <w:iCs/>
          <w:sz w:val="20"/>
          <w:szCs w:val="20"/>
        </w:rPr>
        <w:t xml:space="preserve">Aleksandr </w:t>
      </w:r>
      <w:proofErr w:type="spellStart"/>
      <w:r w:rsidRPr="00AE3F7D">
        <w:rPr>
          <w:rFonts w:ascii="Arial" w:hAnsi="Arial" w:cs="Arial"/>
          <w:iCs/>
          <w:sz w:val="20"/>
          <w:szCs w:val="20"/>
        </w:rPr>
        <w:t>Gabyshev</w:t>
      </w:r>
      <w:proofErr w:type="spellEnd"/>
      <w:r w:rsidRPr="00AE3F7D">
        <w:rPr>
          <w:rFonts w:ascii="Arial" w:hAnsi="Arial" w:cs="Arial"/>
          <w:iCs/>
          <w:sz w:val="20"/>
          <w:szCs w:val="20"/>
        </w:rPr>
        <w:t xml:space="preserve"> is a shaman who engaged in peaceful activism in 2018, as a public critic of President Vladimir Putin. In the years that followed, he was subjected to </w:t>
      </w:r>
      <w:r w:rsidR="0016664F" w:rsidRPr="00AE3F7D">
        <w:rPr>
          <w:rFonts w:ascii="Arial" w:hAnsi="Arial" w:cs="Arial"/>
          <w:iCs/>
          <w:sz w:val="20"/>
          <w:szCs w:val="20"/>
        </w:rPr>
        <w:t xml:space="preserve">repeated arbitrary arrests by police, humiliating </w:t>
      </w:r>
      <w:proofErr w:type="gramStart"/>
      <w:r w:rsidR="0016664F" w:rsidRPr="00AE3F7D">
        <w:rPr>
          <w:rFonts w:ascii="Arial" w:hAnsi="Arial" w:cs="Arial"/>
          <w:iCs/>
          <w:sz w:val="20"/>
          <w:szCs w:val="20"/>
        </w:rPr>
        <w:t>examinations</w:t>
      </w:r>
      <w:proofErr w:type="gramEnd"/>
      <w:r w:rsidR="0016664F" w:rsidRPr="00AE3F7D">
        <w:rPr>
          <w:rFonts w:ascii="Arial" w:hAnsi="Arial" w:cs="Arial"/>
          <w:iCs/>
          <w:sz w:val="20"/>
          <w:szCs w:val="20"/>
        </w:rPr>
        <w:t xml:space="preserve"> and unfounded psychiatric confinement. On</w:t>
      </w:r>
      <w:r w:rsidR="00974085">
        <w:rPr>
          <w:rFonts w:ascii="Arial" w:hAnsi="Arial" w:cs="Arial"/>
          <w:iCs/>
          <w:sz w:val="20"/>
          <w:szCs w:val="20"/>
        </w:rPr>
        <w:t xml:space="preserve"> </w:t>
      </w:r>
      <w:r w:rsidR="0016664F" w:rsidRPr="00AE3F7D">
        <w:rPr>
          <w:rFonts w:ascii="Arial" w:hAnsi="Arial" w:cs="Arial"/>
          <w:iCs/>
          <w:sz w:val="20"/>
          <w:szCs w:val="20"/>
        </w:rPr>
        <w:t xml:space="preserve">January </w:t>
      </w:r>
      <w:r w:rsidR="00974085">
        <w:rPr>
          <w:rFonts w:ascii="Arial" w:hAnsi="Arial" w:cs="Arial"/>
          <w:iCs/>
          <w:sz w:val="20"/>
          <w:szCs w:val="20"/>
        </w:rPr>
        <w:t xml:space="preserve">27, </w:t>
      </w:r>
      <w:r w:rsidR="0016664F" w:rsidRPr="00AE3F7D">
        <w:rPr>
          <w:rFonts w:ascii="Arial" w:hAnsi="Arial" w:cs="Arial"/>
          <w:iCs/>
          <w:sz w:val="20"/>
          <w:szCs w:val="20"/>
        </w:rPr>
        <w:t xml:space="preserve">2021, his home was raided by dozens of police officers, when he was arrested and accused of using violence. </w:t>
      </w:r>
    </w:p>
    <w:p w14:paraId="4BB0569D" w14:textId="77777777" w:rsidR="001B598D" w:rsidRPr="00291426" w:rsidRDefault="001B598D" w:rsidP="00AE3F7D">
      <w:pPr>
        <w:spacing w:after="0" w:line="240" w:lineRule="auto"/>
        <w:jc w:val="both"/>
        <w:rPr>
          <w:rFonts w:ascii="Arial" w:hAnsi="Arial" w:cs="Arial"/>
          <w:iCs/>
          <w:sz w:val="16"/>
          <w:szCs w:val="16"/>
        </w:rPr>
      </w:pPr>
    </w:p>
    <w:p w14:paraId="356779C1" w14:textId="14817920" w:rsidR="001B598D" w:rsidRPr="00AE3F7D" w:rsidRDefault="0016664F" w:rsidP="00AE3F7D">
      <w:pPr>
        <w:spacing w:after="0" w:line="240" w:lineRule="auto"/>
        <w:jc w:val="both"/>
        <w:rPr>
          <w:rFonts w:ascii="Arial" w:hAnsi="Arial" w:cs="Arial"/>
          <w:bCs/>
          <w:iCs/>
          <w:sz w:val="20"/>
          <w:szCs w:val="20"/>
        </w:rPr>
      </w:pPr>
      <w:r w:rsidRPr="00AE3F7D">
        <w:rPr>
          <w:rFonts w:ascii="Arial" w:hAnsi="Arial" w:cs="Arial"/>
          <w:bCs/>
          <w:iCs/>
          <w:sz w:val="20"/>
          <w:szCs w:val="20"/>
        </w:rPr>
        <w:t xml:space="preserve">I call on you to take all necessary steps to ensure </w:t>
      </w:r>
      <w:r w:rsidR="004240F6" w:rsidRPr="00AE3F7D">
        <w:rPr>
          <w:rFonts w:ascii="Arial" w:hAnsi="Arial" w:cs="Arial"/>
          <w:bCs/>
          <w:iCs/>
          <w:sz w:val="20"/>
          <w:szCs w:val="20"/>
        </w:rPr>
        <w:t xml:space="preserve">that </w:t>
      </w:r>
      <w:r w:rsidR="00DA36C3" w:rsidRPr="00AE3F7D">
        <w:rPr>
          <w:rFonts w:ascii="Arial" w:hAnsi="Arial" w:cs="Arial"/>
          <w:bCs/>
          <w:iCs/>
          <w:sz w:val="20"/>
          <w:szCs w:val="20"/>
        </w:rPr>
        <w:t xml:space="preserve">Aleksandr </w:t>
      </w:r>
      <w:proofErr w:type="spellStart"/>
      <w:r w:rsidR="00DA36C3" w:rsidRPr="00AE3F7D">
        <w:rPr>
          <w:rFonts w:ascii="Arial" w:hAnsi="Arial" w:cs="Arial"/>
          <w:bCs/>
          <w:iCs/>
          <w:sz w:val="20"/>
          <w:szCs w:val="20"/>
        </w:rPr>
        <w:t>Gabyshev</w:t>
      </w:r>
      <w:proofErr w:type="spellEnd"/>
      <w:r w:rsidR="00DA36C3" w:rsidRPr="00AE3F7D">
        <w:rPr>
          <w:rFonts w:ascii="Arial" w:hAnsi="Arial" w:cs="Arial"/>
          <w:bCs/>
          <w:iCs/>
          <w:sz w:val="20"/>
          <w:szCs w:val="20"/>
        </w:rPr>
        <w:t xml:space="preserve"> </w:t>
      </w:r>
      <w:r w:rsidR="004240F6" w:rsidRPr="00AE3F7D">
        <w:rPr>
          <w:rFonts w:ascii="Arial" w:hAnsi="Arial" w:cs="Arial"/>
          <w:bCs/>
          <w:iCs/>
          <w:sz w:val="20"/>
          <w:szCs w:val="20"/>
        </w:rPr>
        <w:t xml:space="preserve">is </w:t>
      </w:r>
      <w:r w:rsidR="006366DF" w:rsidRPr="00AE3F7D">
        <w:rPr>
          <w:rFonts w:ascii="Arial" w:hAnsi="Arial" w:cs="Arial"/>
          <w:bCs/>
          <w:iCs/>
          <w:sz w:val="20"/>
          <w:szCs w:val="20"/>
        </w:rPr>
        <w:t xml:space="preserve">not </w:t>
      </w:r>
      <w:r w:rsidRPr="00AE3F7D">
        <w:rPr>
          <w:rFonts w:ascii="Arial" w:hAnsi="Arial" w:cs="Arial"/>
          <w:bCs/>
          <w:iCs/>
          <w:sz w:val="20"/>
          <w:szCs w:val="20"/>
        </w:rPr>
        <w:t xml:space="preserve">subjected to punitive psychiatry, and </w:t>
      </w:r>
      <w:r w:rsidR="004240F6" w:rsidRPr="00AE3F7D">
        <w:rPr>
          <w:rFonts w:ascii="Arial" w:hAnsi="Arial" w:cs="Arial"/>
          <w:bCs/>
          <w:iCs/>
          <w:sz w:val="20"/>
          <w:szCs w:val="20"/>
        </w:rPr>
        <w:t xml:space="preserve">that </w:t>
      </w:r>
      <w:r w:rsidRPr="00AE3F7D">
        <w:rPr>
          <w:rFonts w:ascii="Arial" w:hAnsi="Arial" w:cs="Arial"/>
          <w:bCs/>
          <w:iCs/>
          <w:sz w:val="20"/>
          <w:szCs w:val="20"/>
        </w:rPr>
        <w:t xml:space="preserve">his harassment by police in retaliation for his peaceful </w:t>
      </w:r>
      <w:r w:rsidR="00DA36C3" w:rsidRPr="00AE3F7D">
        <w:rPr>
          <w:rFonts w:ascii="Arial" w:hAnsi="Arial" w:cs="Arial"/>
          <w:bCs/>
          <w:iCs/>
          <w:sz w:val="20"/>
          <w:szCs w:val="20"/>
        </w:rPr>
        <w:t>activism</w:t>
      </w:r>
      <w:r w:rsidRPr="00AE3F7D">
        <w:rPr>
          <w:rFonts w:ascii="Arial" w:hAnsi="Arial" w:cs="Arial"/>
          <w:bCs/>
          <w:iCs/>
          <w:sz w:val="20"/>
          <w:szCs w:val="20"/>
        </w:rPr>
        <w:t xml:space="preserve"> stop</w:t>
      </w:r>
      <w:r w:rsidR="004240F6" w:rsidRPr="00AE3F7D">
        <w:rPr>
          <w:rFonts w:ascii="Arial" w:hAnsi="Arial" w:cs="Arial"/>
          <w:bCs/>
          <w:iCs/>
          <w:sz w:val="20"/>
          <w:szCs w:val="20"/>
        </w:rPr>
        <w:t>s</w:t>
      </w:r>
      <w:r w:rsidRPr="00AE3F7D">
        <w:rPr>
          <w:rFonts w:ascii="Arial" w:hAnsi="Arial" w:cs="Arial"/>
          <w:bCs/>
          <w:iCs/>
          <w:sz w:val="20"/>
          <w:szCs w:val="20"/>
        </w:rPr>
        <w:t xml:space="preserve">. Any allegations against him must be effectively and impartially investigated, and his right to a fair trial must be fully respected. </w:t>
      </w:r>
    </w:p>
    <w:p w14:paraId="6ABCDC11" w14:textId="77777777" w:rsidR="00C8227B" w:rsidRPr="00291426" w:rsidRDefault="00C8227B" w:rsidP="00AE3F7D">
      <w:pPr>
        <w:spacing w:after="0" w:line="240" w:lineRule="auto"/>
        <w:jc w:val="both"/>
        <w:rPr>
          <w:rFonts w:ascii="Arial" w:hAnsi="Arial" w:cs="Arial"/>
          <w:iCs/>
          <w:sz w:val="10"/>
          <w:szCs w:val="10"/>
        </w:rPr>
      </w:pPr>
    </w:p>
    <w:p w14:paraId="45554156" w14:textId="0DAEAFFD" w:rsidR="00657469" w:rsidRPr="00291426" w:rsidRDefault="00AE3F7D" w:rsidP="00291426">
      <w:pPr>
        <w:spacing w:after="0" w:line="240" w:lineRule="auto"/>
        <w:jc w:val="both"/>
        <w:rPr>
          <w:rFonts w:ascii="Arial" w:hAnsi="Arial" w:cs="Arial"/>
          <w:b/>
          <w:iCs/>
          <w:sz w:val="20"/>
          <w:szCs w:val="20"/>
        </w:rPr>
      </w:pPr>
      <w:r>
        <w:rPr>
          <w:rFonts w:ascii="Arial" w:hAnsi="Arial" w:cs="Arial"/>
          <w:iCs/>
          <w:sz w:val="20"/>
          <w:szCs w:val="20"/>
        </w:rPr>
        <w:t>S</w:t>
      </w:r>
      <w:r w:rsidR="00DA36C3" w:rsidRPr="00AE3F7D">
        <w:rPr>
          <w:rFonts w:ascii="Arial" w:hAnsi="Arial" w:cs="Arial"/>
          <w:iCs/>
          <w:sz w:val="20"/>
          <w:szCs w:val="20"/>
        </w:rPr>
        <w:t>incerely,</w:t>
      </w:r>
    </w:p>
    <w:p w14:paraId="32CE0D28" w14:textId="3CB6A142" w:rsidR="0082127B" w:rsidRPr="00AE3F7D" w:rsidRDefault="0082127B" w:rsidP="00AE3F7D">
      <w:pPr>
        <w:pStyle w:val="AIBoxHeading"/>
        <w:shd w:val="clear" w:color="auto" w:fill="D9D9D9" w:themeFill="background1" w:themeFillShade="D9"/>
        <w:spacing w:line="240" w:lineRule="auto"/>
        <w:rPr>
          <w:rFonts w:ascii="Arial" w:hAnsi="Arial" w:cs="Arial"/>
          <w:b/>
          <w:sz w:val="32"/>
          <w:szCs w:val="32"/>
        </w:rPr>
      </w:pPr>
      <w:r w:rsidRPr="00AE3F7D">
        <w:rPr>
          <w:rFonts w:ascii="Arial" w:hAnsi="Arial" w:cs="Arial"/>
          <w:b/>
          <w:sz w:val="32"/>
          <w:szCs w:val="32"/>
        </w:rPr>
        <w:lastRenderedPageBreak/>
        <w:t>Additional information</w:t>
      </w:r>
    </w:p>
    <w:p w14:paraId="25DB811D" w14:textId="77777777" w:rsidR="005D2C37" w:rsidRPr="00AE3F7D" w:rsidRDefault="005D2C37" w:rsidP="00AE3F7D">
      <w:pPr>
        <w:spacing w:after="0" w:line="240" w:lineRule="auto"/>
        <w:jc w:val="both"/>
        <w:rPr>
          <w:rFonts w:ascii="Arial" w:hAnsi="Arial" w:cs="Arial"/>
        </w:rPr>
      </w:pPr>
    </w:p>
    <w:p w14:paraId="4FBD75A0" w14:textId="28A0E311" w:rsidR="00884B3B" w:rsidRPr="00974085" w:rsidRDefault="00884B3B" w:rsidP="00AE3F7D">
      <w:pPr>
        <w:spacing w:after="0" w:line="240" w:lineRule="auto"/>
        <w:jc w:val="both"/>
        <w:rPr>
          <w:rFonts w:ascii="Arial" w:hAnsi="Arial" w:cs="Arial"/>
          <w:sz w:val="20"/>
          <w:szCs w:val="20"/>
          <w:lang w:val="en-US" w:eastAsia="en-US"/>
        </w:rPr>
      </w:pPr>
      <w:r w:rsidRPr="00974085">
        <w:rPr>
          <w:rFonts w:ascii="Arial" w:hAnsi="Arial" w:cs="Arial"/>
          <w:sz w:val="20"/>
          <w:szCs w:val="20"/>
          <w:lang w:val="en-US" w:eastAsia="en-US"/>
        </w:rPr>
        <w:t xml:space="preserve">On September </w:t>
      </w:r>
      <w:r w:rsidR="00974085">
        <w:rPr>
          <w:rFonts w:ascii="Arial" w:hAnsi="Arial" w:cs="Arial"/>
          <w:sz w:val="20"/>
          <w:szCs w:val="20"/>
          <w:lang w:val="en-US" w:eastAsia="en-US"/>
        </w:rPr>
        <w:t xml:space="preserve">23, </w:t>
      </w:r>
      <w:r w:rsidRPr="00974085">
        <w:rPr>
          <w:rFonts w:ascii="Arial" w:hAnsi="Arial" w:cs="Arial"/>
          <w:sz w:val="20"/>
          <w:szCs w:val="20"/>
          <w:lang w:val="en-US" w:eastAsia="en-US"/>
        </w:rPr>
        <w:t xml:space="preserve">2021, the Supreme Court of the Republic of </w:t>
      </w:r>
      <w:r w:rsidR="00995766" w:rsidRPr="00974085">
        <w:rPr>
          <w:rFonts w:ascii="Arial" w:hAnsi="Arial" w:cs="Arial"/>
          <w:sz w:val="20"/>
          <w:szCs w:val="20"/>
          <w:lang w:val="en-US" w:eastAsia="en-US"/>
        </w:rPr>
        <w:t xml:space="preserve">Sakha </w:t>
      </w:r>
      <w:r w:rsidRPr="00974085">
        <w:rPr>
          <w:rFonts w:ascii="Arial" w:hAnsi="Arial" w:cs="Arial"/>
          <w:sz w:val="20"/>
          <w:szCs w:val="20"/>
          <w:lang w:val="en-US" w:eastAsia="en-US"/>
        </w:rPr>
        <w:t>(</w:t>
      </w:r>
      <w:r w:rsidR="00995766" w:rsidRPr="00974085">
        <w:rPr>
          <w:rFonts w:ascii="Arial" w:hAnsi="Arial" w:cs="Arial"/>
          <w:sz w:val="20"/>
          <w:szCs w:val="20"/>
          <w:lang w:val="en-US" w:eastAsia="en-US"/>
        </w:rPr>
        <w:t>Yakutia</w:t>
      </w:r>
      <w:r w:rsidRPr="00974085">
        <w:rPr>
          <w:rFonts w:ascii="Arial" w:hAnsi="Arial" w:cs="Arial"/>
          <w:sz w:val="20"/>
          <w:szCs w:val="20"/>
          <w:lang w:val="en-US" w:eastAsia="en-US"/>
        </w:rPr>
        <w:t xml:space="preserve">) will consider the appeal </w:t>
      </w:r>
      <w:r w:rsidR="004240F6" w:rsidRPr="00974085">
        <w:rPr>
          <w:rFonts w:ascii="Arial" w:hAnsi="Arial" w:cs="Arial"/>
          <w:sz w:val="20"/>
          <w:szCs w:val="20"/>
          <w:lang w:val="en-US" w:eastAsia="en-US"/>
        </w:rPr>
        <w:t>by</w:t>
      </w:r>
      <w:r w:rsidRPr="00974085">
        <w:rPr>
          <w:rFonts w:ascii="Arial" w:hAnsi="Arial" w:cs="Arial"/>
          <w:sz w:val="20"/>
          <w:szCs w:val="20"/>
          <w:lang w:val="en-US" w:eastAsia="en-US"/>
        </w:rPr>
        <w:t xml:space="preserve"> Aleksandr </w:t>
      </w:r>
      <w:proofErr w:type="spellStart"/>
      <w:r w:rsidRPr="00974085">
        <w:rPr>
          <w:rFonts w:ascii="Arial" w:hAnsi="Arial" w:cs="Arial"/>
          <w:sz w:val="20"/>
          <w:szCs w:val="20"/>
          <w:lang w:val="en-US" w:eastAsia="en-US"/>
        </w:rPr>
        <w:t>Gabyshev</w:t>
      </w:r>
      <w:proofErr w:type="spellEnd"/>
      <w:r w:rsidRPr="00974085">
        <w:rPr>
          <w:rFonts w:ascii="Arial" w:hAnsi="Arial" w:cs="Arial"/>
          <w:sz w:val="20"/>
          <w:szCs w:val="20"/>
          <w:lang w:val="en-US" w:eastAsia="en-US"/>
        </w:rPr>
        <w:t xml:space="preserve"> </w:t>
      </w:r>
      <w:r w:rsidR="004240F6" w:rsidRPr="00974085">
        <w:rPr>
          <w:rFonts w:ascii="Arial" w:hAnsi="Arial" w:cs="Arial"/>
          <w:sz w:val="20"/>
          <w:szCs w:val="20"/>
          <w:lang w:val="en-US" w:eastAsia="en-US"/>
        </w:rPr>
        <w:t xml:space="preserve">against an earlier court decision to </w:t>
      </w:r>
      <w:r w:rsidRPr="00974085">
        <w:rPr>
          <w:rFonts w:ascii="Arial" w:hAnsi="Arial" w:cs="Arial"/>
          <w:sz w:val="20"/>
          <w:szCs w:val="20"/>
          <w:lang w:val="en-US" w:eastAsia="en-US"/>
        </w:rPr>
        <w:t xml:space="preserve">confine him </w:t>
      </w:r>
      <w:r w:rsidR="004240F6" w:rsidRPr="00974085">
        <w:rPr>
          <w:rFonts w:ascii="Arial" w:hAnsi="Arial" w:cs="Arial"/>
          <w:sz w:val="20"/>
          <w:szCs w:val="20"/>
          <w:lang w:val="en-US" w:eastAsia="en-US"/>
        </w:rPr>
        <w:t xml:space="preserve">indefinitely </w:t>
      </w:r>
      <w:r w:rsidRPr="00974085">
        <w:rPr>
          <w:rFonts w:ascii="Arial" w:hAnsi="Arial" w:cs="Arial"/>
          <w:sz w:val="20"/>
          <w:szCs w:val="20"/>
          <w:lang w:val="en-US" w:eastAsia="en-US"/>
        </w:rPr>
        <w:t xml:space="preserve">in a psychiatric </w:t>
      </w:r>
      <w:r w:rsidR="004240F6" w:rsidRPr="00974085">
        <w:rPr>
          <w:rFonts w:ascii="Arial" w:hAnsi="Arial" w:cs="Arial"/>
          <w:sz w:val="20"/>
          <w:szCs w:val="20"/>
          <w:lang w:val="en-US" w:eastAsia="en-US"/>
        </w:rPr>
        <w:t>institution and authorizing his forcible treatment</w:t>
      </w:r>
      <w:r w:rsidRPr="00974085">
        <w:rPr>
          <w:rFonts w:ascii="Arial" w:hAnsi="Arial" w:cs="Arial"/>
          <w:sz w:val="20"/>
          <w:szCs w:val="20"/>
          <w:lang w:val="en-US" w:eastAsia="en-US"/>
        </w:rPr>
        <w:t>.</w:t>
      </w:r>
    </w:p>
    <w:p w14:paraId="3839948C" w14:textId="77777777" w:rsidR="00884B3B" w:rsidRPr="00974085" w:rsidRDefault="00884B3B" w:rsidP="00AE3F7D">
      <w:pPr>
        <w:spacing w:after="0" w:line="240" w:lineRule="auto"/>
        <w:jc w:val="both"/>
        <w:rPr>
          <w:rFonts w:ascii="Arial" w:hAnsi="Arial" w:cs="Arial"/>
          <w:sz w:val="20"/>
          <w:szCs w:val="20"/>
          <w:lang w:val="en-US" w:eastAsia="en-US"/>
        </w:rPr>
      </w:pPr>
    </w:p>
    <w:p w14:paraId="70F4F73F" w14:textId="5B5B829B" w:rsidR="005D2C37" w:rsidRPr="00974085" w:rsidRDefault="004240F6" w:rsidP="00AE3F7D">
      <w:pPr>
        <w:spacing w:after="0" w:line="240" w:lineRule="auto"/>
        <w:jc w:val="both"/>
        <w:rPr>
          <w:rFonts w:ascii="Arial" w:hAnsi="Arial" w:cs="Arial"/>
          <w:sz w:val="20"/>
          <w:szCs w:val="20"/>
        </w:rPr>
      </w:pPr>
      <w:r w:rsidRPr="00974085">
        <w:rPr>
          <w:rFonts w:ascii="Arial" w:hAnsi="Arial" w:cs="Arial"/>
          <w:sz w:val="20"/>
          <w:szCs w:val="20"/>
          <w:lang w:val="en-US" w:eastAsia="en-US"/>
        </w:rPr>
        <w:t xml:space="preserve">Aleksandr </w:t>
      </w:r>
      <w:proofErr w:type="spellStart"/>
      <w:r w:rsidRPr="00974085">
        <w:rPr>
          <w:rFonts w:ascii="Arial" w:hAnsi="Arial" w:cs="Arial"/>
          <w:sz w:val="20"/>
          <w:szCs w:val="20"/>
          <w:lang w:val="en-US" w:eastAsia="en-US"/>
        </w:rPr>
        <w:t>Gabyshev</w:t>
      </w:r>
      <w:proofErr w:type="spellEnd"/>
      <w:r w:rsidRPr="00974085">
        <w:rPr>
          <w:rFonts w:ascii="Arial" w:hAnsi="Arial" w:cs="Arial"/>
          <w:sz w:val="20"/>
          <w:szCs w:val="20"/>
          <w:lang w:val="en-US" w:eastAsia="en-US"/>
        </w:rPr>
        <w:t xml:space="preserve"> is a shaman who is known for his intention, declared 2019, to walk </w:t>
      </w:r>
      <w:r w:rsidR="00AB3FAB" w:rsidRPr="00974085">
        <w:rPr>
          <w:rFonts w:ascii="Arial" w:hAnsi="Arial" w:cs="Arial"/>
          <w:sz w:val="20"/>
          <w:szCs w:val="20"/>
          <w:lang w:eastAsia="en-US"/>
        </w:rPr>
        <w:t xml:space="preserve">8,500 kilometres from Yakutsk to Moscow </w:t>
      </w:r>
      <w:r w:rsidRPr="00974085">
        <w:rPr>
          <w:rFonts w:ascii="Arial" w:hAnsi="Arial" w:cs="Arial"/>
          <w:sz w:val="20"/>
          <w:szCs w:val="20"/>
          <w:lang w:eastAsia="en-US"/>
        </w:rPr>
        <w:t>and use his shamanic powers “</w:t>
      </w:r>
      <w:r w:rsidR="00AB3FAB" w:rsidRPr="00974085">
        <w:rPr>
          <w:rFonts w:ascii="Arial" w:hAnsi="Arial" w:cs="Arial"/>
          <w:sz w:val="20"/>
          <w:szCs w:val="20"/>
          <w:lang w:eastAsia="en-US"/>
        </w:rPr>
        <w:t xml:space="preserve">to purge” President Vladimir Putin from </w:t>
      </w:r>
      <w:r w:rsidRPr="00974085">
        <w:rPr>
          <w:rFonts w:ascii="Arial" w:hAnsi="Arial" w:cs="Arial"/>
          <w:sz w:val="20"/>
          <w:szCs w:val="20"/>
          <w:lang w:eastAsia="en-US"/>
        </w:rPr>
        <w:t xml:space="preserve">the </w:t>
      </w:r>
      <w:r w:rsidR="00AB3FAB" w:rsidRPr="00974085">
        <w:rPr>
          <w:rFonts w:ascii="Arial" w:hAnsi="Arial" w:cs="Arial"/>
          <w:sz w:val="20"/>
          <w:szCs w:val="20"/>
          <w:lang w:eastAsia="en-US"/>
        </w:rPr>
        <w:t>Kremlin</w:t>
      </w:r>
      <w:r w:rsidRPr="00974085">
        <w:rPr>
          <w:rFonts w:ascii="Arial" w:hAnsi="Arial" w:cs="Arial"/>
          <w:sz w:val="20"/>
          <w:szCs w:val="20"/>
          <w:lang w:eastAsia="en-US"/>
        </w:rPr>
        <w:t>. Weeks later and after walking hundreds of kilometres</w:t>
      </w:r>
      <w:r w:rsidR="00AB3FAB" w:rsidRPr="00974085">
        <w:rPr>
          <w:rFonts w:ascii="Arial" w:hAnsi="Arial" w:cs="Arial"/>
          <w:sz w:val="20"/>
          <w:szCs w:val="20"/>
          <w:lang w:eastAsia="en-US"/>
        </w:rPr>
        <w:t xml:space="preserve">, </w:t>
      </w:r>
      <w:r w:rsidR="00DA36C3" w:rsidRPr="00974085">
        <w:rPr>
          <w:rFonts w:ascii="Arial" w:hAnsi="Arial" w:cs="Arial"/>
          <w:sz w:val="20"/>
          <w:szCs w:val="20"/>
          <w:lang w:eastAsia="en-US"/>
        </w:rPr>
        <w:t xml:space="preserve">Aleksandr </w:t>
      </w:r>
      <w:proofErr w:type="spellStart"/>
      <w:r w:rsidR="00DA36C3" w:rsidRPr="00974085">
        <w:rPr>
          <w:rFonts w:ascii="Arial" w:hAnsi="Arial" w:cs="Arial"/>
          <w:sz w:val="20"/>
          <w:szCs w:val="20"/>
          <w:lang w:eastAsia="en-US"/>
        </w:rPr>
        <w:t>Gabyshev</w:t>
      </w:r>
      <w:proofErr w:type="spellEnd"/>
      <w:r w:rsidR="00DA36C3" w:rsidRPr="00974085">
        <w:rPr>
          <w:rFonts w:ascii="Arial" w:hAnsi="Arial" w:cs="Arial"/>
          <w:sz w:val="20"/>
          <w:szCs w:val="20"/>
          <w:lang w:eastAsia="en-US"/>
        </w:rPr>
        <w:t xml:space="preserve"> </w:t>
      </w:r>
      <w:r w:rsidRPr="00974085">
        <w:rPr>
          <w:rFonts w:ascii="Arial" w:hAnsi="Arial" w:cs="Arial"/>
          <w:sz w:val="20"/>
          <w:szCs w:val="20"/>
          <w:lang w:eastAsia="en-US"/>
        </w:rPr>
        <w:t>w</w:t>
      </w:r>
      <w:r w:rsidR="00DA36C3" w:rsidRPr="00974085">
        <w:rPr>
          <w:rFonts w:ascii="Arial" w:hAnsi="Arial" w:cs="Arial"/>
          <w:sz w:val="20"/>
          <w:szCs w:val="20"/>
          <w:lang w:eastAsia="en-US"/>
        </w:rPr>
        <w:t xml:space="preserve">as </w:t>
      </w:r>
      <w:r w:rsidRPr="00974085">
        <w:rPr>
          <w:rFonts w:ascii="Arial" w:hAnsi="Arial" w:cs="Arial"/>
          <w:sz w:val="20"/>
          <w:szCs w:val="20"/>
          <w:lang w:eastAsia="en-US"/>
        </w:rPr>
        <w:t xml:space="preserve">arbitrarily arrested </w:t>
      </w:r>
      <w:r w:rsidR="00B97AC3" w:rsidRPr="00974085">
        <w:rPr>
          <w:rFonts w:ascii="Arial" w:hAnsi="Arial" w:cs="Arial"/>
          <w:sz w:val="20"/>
          <w:szCs w:val="20"/>
          <w:lang w:eastAsia="en-US"/>
        </w:rPr>
        <w:t>by</w:t>
      </w:r>
      <w:r w:rsidR="00AB3FAB" w:rsidRPr="00974085">
        <w:rPr>
          <w:rFonts w:ascii="Arial" w:hAnsi="Arial" w:cs="Arial"/>
          <w:sz w:val="20"/>
          <w:szCs w:val="20"/>
          <w:lang w:eastAsia="en-US"/>
        </w:rPr>
        <w:t xml:space="preserve"> </w:t>
      </w:r>
      <w:r w:rsidRPr="00974085">
        <w:rPr>
          <w:rFonts w:ascii="Arial" w:hAnsi="Arial" w:cs="Arial"/>
          <w:sz w:val="20"/>
          <w:szCs w:val="20"/>
          <w:lang w:eastAsia="en-US"/>
        </w:rPr>
        <w:t xml:space="preserve">police in September 2019 and </w:t>
      </w:r>
      <w:r w:rsidR="00B97AC3" w:rsidRPr="00974085">
        <w:rPr>
          <w:rFonts w:ascii="Arial" w:hAnsi="Arial" w:cs="Arial"/>
          <w:sz w:val="20"/>
          <w:szCs w:val="20"/>
          <w:lang w:eastAsia="en-US"/>
        </w:rPr>
        <w:t xml:space="preserve">placed in a psychiatric institution but </w:t>
      </w:r>
      <w:r w:rsidRPr="00974085">
        <w:rPr>
          <w:rFonts w:ascii="Arial" w:hAnsi="Arial" w:cs="Arial"/>
          <w:sz w:val="20"/>
          <w:szCs w:val="20"/>
          <w:lang w:eastAsia="en-US"/>
        </w:rPr>
        <w:t xml:space="preserve">soon </w:t>
      </w:r>
      <w:r w:rsidR="00B97AC3" w:rsidRPr="00974085">
        <w:rPr>
          <w:rFonts w:ascii="Arial" w:hAnsi="Arial" w:cs="Arial"/>
          <w:sz w:val="20"/>
          <w:szCs w:val="20"/>
          <w:lang w:eastAsia="en-US"/>
        </w:rPr>
        <w:t xml:space="preserve">released and </w:t>
      </w:r>
      <w:r w:rsidR="00E029CB" w:rsidRPr="00974085">
        <w:rPr>
          <w:rFonts w:ascii="Arial" w:hAnsi="Arial" w:cs="Arial"/>
          <w:sz w:val="20"/>
          <w:szCs w:val="20"/>
          <w:lang w:val="en-US" w:eastAsia="en-US"/>
        </w:rPr>
        <w:t xml:space="preserve">placed under </w:t>
      </w:r>
      <w:proofErr w:type="gramStart"/>
      <w:r w:rsidR="00E029CB" w:rsidRPr="00974085">
        <w:rPr>
          <w:rFonts w:ascii="Arial" w:hAnsi="Arial" w:cs="Arial"/>
          <w:sz w:val="20"/>
          <w:szCs w:val="20"/>
          <w:lang w:val="en-US" w:eastAsia="en-US"/>
        </w:rPr>
        <w:t>surveillance</w:t>
      </w:r>
      <w:r w:rsidRPr="00974085">
        <w:rPr>
          <w:rFonts w:ascii="Arial" w:hAnsi="Arial" w:cs="Arial"/>
          <w:sz w:val="20"/>
          <w:szCs w:val="20"/>
          <w:lang w:val="en-US" w:eastAsia="en-US"/>
        </w:rPr>
        <w:t>, and</w:t>
      </w:r>
      <w:proofErr w:type="gramEnd"/>
      <w:r w:rsidRPr="00974085">
        <w:rPr>
          <w:rFonts w:ascii="Arial" w:hAnsi="Arial" w:cs="Arial"/>
          <w:sz w:val="20"/>
          <w:szCs w:val="20"/>
          <w:lang w:val="en-US" w:eastAsia="en-US"/>
        </w:rPr>
        <w:t xml:space="preserve"> named</w:t>
      </w:r>
      <w:r w:rsidR="00B97AC3" w:rsidRPr="00974085">
        <w:rPr>
          <w:rFonts w:ascii="Arial" w:hAnsi="Arial" w:cs="Arial"/>
          <w:sz w:val="20"/>
          <w:szCs w:val="20"/>
          <w:lang w:val="en-US" w:eastAsia="en-US"/>
        </w:rPr>
        <w:t xml:space="preserve"> </w:t>
      </w:r>
      <w:r w:rsidR="00C8227B" w:rsidRPr="00974085">
        <w:rPr>
          <w:rFonts w:ascii="Arial" w:hAnsi="Arial" w:cs="Arial"/>
          <w:sz w:val="20"/>
          <w:szCs w:val="20"/>
          <w:lang w:val="en-US" w:eastAsia="en-US"/>
        </w:rPr>
        <w:t xml:space="preserve">a </w:t>
      </w:r>
      <w:r w:rsidR="00B97AC3" w:rsidRPr="00974085">
        <w:rPr>
          <w:rFonts w:ascii="Arial" w:hAnsi="Arial" w:cs="Arial"/>
          <w:sz w:val="20"/>
          <w:szCs w:val="20"/>
          <w:lang w:val="en-US" w:eastAsia="en-US"/>
        </w:rPr>
        <w:t xml:space="preserve">suspect </w:t>
      </w:r>
      <w:r w:rsidR="005F5466" w:rsidRPr="00974085">
        <w:rPr>
          <w:rFonts w:ascii="Arial" w:hAnsi="Arial" w:cs="Arial"/>
          <w:sz w:val="20"/>
          <w:szCs w:val="20"/>
          <w:lang w:val="en-US" w:eastAsia="en-US"/>
        </w:rPr>
        <w:t xml:space="preserve">under </w:t>
      </w:r>
      <w:r w:rsidR="00B97AC3" w:rsidRPr="00974085">
        <w:rPr>
          <w:rFonts w:ascii="Arial" w:hAnsi="Arial" w:cs="Arial"/>
          <w:sz w:val="20"/>
          <w:szCs w:val="20"/>
          <w:lang w:val="en-US" w:eastAsia="en-US"/>
        </w:rPr>
        <w:t>Article 280(1) of the Criminal Code</w:t>
      </w:r>
      <w:r w:rsidR="005F5466" w:rsidRPr="00974085">
        <w:rPr>
          <w:rFonts w:ascii="Arial" w:hAnsi="Arial" w:cs="Arial"/>
          <w:sz w:val="20"/>
          <w:szCs w:val="20"/>
          <w:lang w:val="en-US" w:eastAsia="en-US"/>
        </w:rPr>
        <w:t xml:space="preserve"> (“public calls for extremist activities”</w:t>
      </w:r>
      <w:r w:rsidR="00B97AC3" w:rsidRPr="00974085">
        <w:rPr>
          <w:rFonts w:ascii="Arial" w:hAnsi="Arial" w:cs="Arial"/>
          <w:sz w:val="20"/>
          <w:szCs w:val="20"/>
          <w:lang w:val="en-US" w:eastAsia="en-US"/>
        </w:rPr>
        <w:t>)</w:t>
      </w:r>
      <w:r w:rsidR="00111385" w:rsidRPr="00974085">
        <w:rPr>
          <w:rFonts w:ascii="Arial" w:hAnsi="Arial" w:cs="Arial"/>
          <w:sz w:val="20"/>
          <w:szCs w:val="20"/>
          <w:lang w:val="en-US" w:eastAsia="en-US"/>
        </w:rPr>
        <w:t xml:space="preserve">. </w:t>
      </w:r>
      <w:r w:rsidR="005F5466" w:rsidRPr="00974085">
        <w:rPr>
          <w:rFonts w:ascii="Arial" w:hAnsi="Arial" w:cs="Arial"/>
          <w:sz w:val="20"/>
          <w:szCs w:val="20"/>
          <w:lang w:val="en-US" w:eastAsia="en-US"/>
        </w:rPr>
        <w:t>He tried to walk to Moscow once again, and was again arbitrarily arrested</w:t>
      </w:r>
      <w:r w:rsidR="00995766" w:rsidRPr="00974085">
        <w:rPr>
          <w:rFonts w:ascii="Arial" w:hAnsi="Arial" w:cs="Arial"/>
          <w:sz w:val="20"/>
          <w:szCs w:val="20"/>
          <w:lang w:val="en-US" w:eastAsia="en-US"/>
        </w:rPr>
        <w:t xml:space="preserve"> i</w:t>
      </w:r>
      <w:r w:rsidR="00111385" w:rsidRPr="00974085">
        <w:rPr>
          <w:rFonts w:ascii="Arial" w:hAnsi="Arial" w:cs="Arial"/>
          <w:sz w:val="20"/>
          <w:szCs w:val="20"/>
          <w:lang w:val="en-US" w:eastAsia="en-US"/>
        </w:rPr>
        <w:t xml:space="preserve">n May 2020, allegedly for refusing to </w:t>
      </w:r>
      <w:r w:rsidR="00664AE5" w:rsidRPr="00974085">
        <w:rPr>
          <w:rFonts w:ascii="Arial" w:hAnsi="Arial" w:cs="Arial"/>
          <w:sz w:val="20"/>
          <w:szCs w:val="20"/>
          <w:lang w:val="en-US" w:eastAsia="en-US"/>
        </w:rPr>
        <w:t xml:space="preserve">be tested for </w:t>
      </w:r>
      <w:r w:rsidR="00111385" w:rsidRPr="00974085">
        <w:rPr>
          <w:rFonts w:ascii="Arial" w:hAnsi="Arial" w:cs="Arial"/>
          <w:sz w:val="20"/>
          <w:szCs w:val="20"/>
          <w:lang w:val="en-US" w:eastAsia="en-US"/>
        </w:rPr>
        <w:t>C</w:t>
      </w:r>
      <w:r w:rsidR="005F5466" w:rsidRPr="00974085">
        <w:rPr>
          <w:rFonts w:ascii="Arial" w:hAnsi="Arial" w:cs="Arial"/>
          <w:sz w:val="20"/>
          <w:szCs w:val="20"/>
          <w:lang w:val="en-US" w:eastAsia="en-US"/>
        </w:rPr>
        <w:t>ovid</w:t>
      </w:r>
      <w:r w:rsidR="00111385" w:rsidRPr="00974085">
        <w:rPr>
          <w:rFonts w:ascii="Arial" w:hAnsi="Arial" w:cs="Arial"/>
          <w:sz w:val="20"/>
          <w:szCs w:val="20"/>
          <w:lang w:val="en-US" w:eastAsia="en-US"/>
        </w:rPr>
        <w:t>-</w:t>
      </w:r>
      <w:r w:rsidR="00664AE5" w:rsidRPr="00974085">
        <w:rPr>
          <w:rFonts w:ascii="Arial" w:hAnsi="Arial" w:cs="Arial"/>
          <w:sz w:val="20"/>
          <w:szCs w:val="20"/>
          <w:lang w:val="en-US" w:eastAsia="en-US"/>
        </w:rPr>
        <w:t>19</w:t>
      </w:r>
      <w:r w:rsidR="00995766" w:rsidRPr="00974085">
        <w:rPr>
          <w:rFonts w:ascii="Arial" w:hAnsi="Arial" w:cs="Arial"/>
          <w:sz w:val="20"/>
          <w:szCs w:val="20"/>
          <w:lang w:val="en-US" w:eastAsia="en-US"/>
        </w:rPr>
        <w:t>. He was</w:t>
      </w:r>
      <w:r w:rsidR="005F5466" w:rsidRPr="00974085">
        <w:rPr>
          <w:rFonts w:ascii="Arial" w:hAnsi="Arial" w:cs="Arial"/>
          <w:sz w:val="20"/>
          <w:szCs w:val="20"/>
          <w:lang w:val="en-US" w:eastAsia="en-US"/>
        </w:rPr>
        <w:t xml:space="preserve"> examined by psychiatrists and found to be </w:t>
      </w:r>
      <w:r w:rsidR="00664AE5" w:rsidRPr="00974085">
        <w:rPr>
          <w:rFonts w:ascii="Arial" w:hAnsi="Arial" w:cs="Arial"/>
          <w:sz w:val="20"/>
          <w:szCs w:val="20"/>
        </w:rPr>
        <w:t xml:space="preserve">“suffering from over-valuing of his </w:t>
      </w:r>
      <w:r w:rsidR="005F5466" w:rsidRPr="00974085">
        <w:rPr>
          <w:rFonts w:ascii="Arial" w:hAnsi="Arial" w:cs="Arial"/>
          <w:sz w:val="20"/>
          <w:szCs w:val="20"/>
        </w:rPr>
        <w:t xml:space="preserve">own </w:t>
      </w:r>
      <w:r w:rsidR="00664AE5" w:rsidRPr="00974085">
        <w:rPr>
          <w:rFonts w:ascii="Arial" w:hAnsi="Arial" w:cs="Arial"/>
          <w:sz w:val="20"/>
          <w:szCs w:val="20"/>
        </w:rPr>
        <w:t>personality”</w:t>
      </w:r>
      <w:r w:rsidR="005F5466" w:rsidRPr="00974085">
        <w:rPr>
          <w:rFonts w:ascii="Arial" w:hAnsi="Arial" w:cs="Arial"/>
          <w:sz w:val="20"/>
          <w:szCs w:val="20"/>
        </w:rPr>
        <w:t xml:space="preserve"> in connection with his declared </w:t>
      </w:r>
      <w:r w:rsidR="00664AE5" w:rsidRPr="00974085">
        <w:rPr>
          <w:rFonts w:ascii="Arial" w:hAnsi="Arial" w:cs="Arial"/>
          <w:sz w:val="20"/>
          <w:szCs w:val="20"/>
        </w:rPr>
        <w:t>inten</w:t>
      </w:r>
      <w:r w:rsidR="005F5466" w:rsidRPr="00974085">
        <w:rPr>
          <w:rFonts w:ascii="Arial" w:hAnsi="Arial" w:cs="Arial"/>
          <w:sz w:val="20"/>
          <w:szCs w:val="20"/>
        </w:rPr>
        <w:t>tion</w:t>
      </w:r>
      <w:r w:rsidR="00664AE5" w:rsidRPr="00974085">
        <w:rPr>
          <w:rFonts w:ascii="Arial" w:hAnsi="Arial" w:cs="Arial"/>
          <w:sz w:val="20"/>
          <w:szCs w:val="20"/>
        </w:rPr>
        <w:t xml:space="preserve"> “to harm the government</w:t>
      </w:r>
      <w:r w:rsidR="00995766" w:rsidRPr="00974085">
        <w:rPr>
          <w:rFonts w:ascii="Arial" w:hAnsi="Arial" w:cs="Arial"/>
          <w:sz w:val="20"/>
          <w:szCs w:val="20"/>
        </w:rPr>
        <w:t>.</w:t>
      </w:r>
      <w:r w:rsidR="00664AE5" w:rsidRPr="00974085">
        <w:rPr>
          <w:rFonts w:ascii="Arial" w:hAnsi="Arial" w:cs="Arial"/>
          <w:sz w:val="20"/>
          <w:szCs w:val="20"/>
        </w:rPr>
        <w:t xml:space="preserve">” </w:t>
      </w:r>
      <w:r w:rsidR="005F5466" w:rsidRPr="00974085">
        <w:rPr>
          <w:rFonts w:ascii="Arial" w:hAnsi="Arial" w:cs="Arial"/>
          <w:sz w:val="20"/>
          <w:szCs w:val="20"/>
        </w:rPr>
        <w:t>H</w:t>
      </w:r>
      <w:r w:rsidR="00664AE5" w:rsidRPr="00974085">
        <w:rPr>
          <w:rFonts w:ascii="Arial" w:hAnsi="Arial" w:cs="Arial"/>
          <w:sz w:val="20"/>
          <w:szCs w:val="20"/>
        </w:rPr>
        <w:t xml:space="preserve">e was released on July </w:t>
      </w:r>
      <w:r w:rsidR="00974085">
        <w:rPr>
          <w:rFonts w:ascii="Arial" w:hAnsi="Arial" w:cs="Arial"/>
          <w:sz w:val="20"/>
          <w:szCs w:val="20"/>
        </w:rPr>
        <w:t xml:space="preserve">22, </w:t>
      </w:r>
      <w:r w:rsidR="00664AE5" w:rsidRPr="00974085">
        <w:rPr>
          <w:rFonts w:ascii="Arial" w:hAnsi="Arial" w:cs="Arial"/>
          <w:sz w:val="20"/>
          <w:szCs w:val="20"/>
        </w:rPr>
        <w:t>2020</w:t>
      </w:r>
      <w:r w:rsidR="005F5466" w:rsidRPr="00974085">
        <w:rPr>
          <w:rFonts w:ascii="Arial" w:hAnsi="Arial" w:cs="Arial"/>
          <w:sz w:val="20"/>
          <w:szCs w:val="20"/>
        </w:rPr>
        <w:t>, following public outcry in Russia and internationally</w:t>
      </w:r>
      <w:r w:rsidR="00664AE5" w:rsidRPr="00974085">
        <w:rPr>
          <w:rFonts w:ascii="Arial" w:hAnsi="Arial" w:cs="Arial"/>
          <w:sz w:val="20"/>
          <w:szCs w:val="20"/>
        </w:rPr>
        <w:t>.</w:t>
      </w:r>
    </w:p>
    <w:p w14:paraId="591B65BE" w14:textId="77777777" w:rsidR="001B598D" w:rsidRPr="00974085" w:rsidRDefault="001B598D" w:rsidP="00AE3F7D">
      <w:pPr>
        <w:spacing w:after="0" w:line="240" w:lineRule="auto"/>
        <w:jc w:val="both"/>
        <w:rPr>
          <w:rFonts w:ascii="Arial" w:hAnsi="Arial" w:cs="Arial"/>
          <w:sz w:val="20"/>
          <w:szCs w:val="20"/>
        </w:rPr>
      </w:pPr>
    </w:p>
    <w:p w14:paraId="39DBD01C" w14:textId="19483FBB" w:rsidR="00F2249E" w:rsidRPr="00974085" w:rsidRDefault="005F5466" w:rsidP="00AE3F7D">
      <w:pPr>
        <w:spacing w:after="0" w:line="240" w:lineRule="auto"/>
        <w:jc w:val="both"/>
        <w:rPr>
          <w:rFonts w:ascii="Arial" w:hAnsi="Arial" w:cs="Arial"/>
          <w:sz w:val="20"/>
          <w:szCs w:val="20"/>
          <w:lang w:val="en-US" w:eastAsia="en-US"/>
        </w:rPr>
      </w:pPr>
      <w:r w:rsidRPr="00974085">
        <w:rPr>
          <w:rFonts w:ascii="Arial" w:hAnsi="Arial" w:cs="Arial"/>
          <w:sz w:val="20"/>
          <w:szCs w:val="20"/>
        </w:rPr>
        <w:t>O</w:t>
      </w:r>
      <w:r w:rsidR="00664AE5" w:rsidRPr="00974085">
        <w:rPr>
          <w:rFonts w:ascii="Arial" w:hAnsi="Arial" w:cs="Arial"/>
          <w:sz w:val="20"/>
          <w:szCs w:val="20"/>
        </w:rPr>
        <w:t xml:space="preserve">n January </w:t>
      </w:r>
      <w:r w:rsidR="00974085">
        <w:rPr>
          <w:rFonts w:ascii="Arial" w:hAnsi="Arial" w:cs="Arial"/>
          <w:sz w:val="20"/>
          <w:szCs w:val="20"/>
        </w:rPr>
        <w:t xml:space="preserve">27, </w:t>
      </w:r>
      <w:r w:rsidR="00664AE5" w:rsidRPr="00974085">
        <w:rPr>
          <w:rFonts w:ascii="Arial" w:hAnsi="Arial" w:cs="Arial"/>
          <w:sz w:val="20"/>
          <w:szCs w:val="20"/>
        </w:rPr>
        <w:t xml:space="preserve">2021, days after </w:t>
      </w:r>
      <w:r w:rsidRPr="00974085">
        <w:rPr>
          <w:rFonts w:ascii="Arial" w:hAnsi="Arial" w:cs="Arial"/>
          <w:sz w:val="20"/>
          <w:szCs w:val="20"/>
        </w:rPr>
        <w:t xml:space="preserve">Aleksandr </w:t>
      </w:r>
      <w:proofErr w:type="spellStart"/>
      <w:r w:rsidRPr="00974085">
        <w:rPr>
          <w:rFonts w:ascii="Arial" w:hAnsi="Arial" w:cs="Arial"/>
          <w:sz w:val="20"/>
          <w:szCs w:val="20"/>
        </w:rPr>
        <w:t>Gabyshev</w:t>
      </w:r>
      <w:proofErr w:type="spellEnd"/>
      <w:r w:rsidR="00664AE5" w:rsidRPr="00974085">
        <w:rPr>
          <w:rFonts w:ascii="Arial" w:hAnsi="Arial" w:cs="Arial"/>
          <w:sz w:val="20"/>
          <w:szCs w:val="20"/>
        </w:rPr>
        <w:t xml:space="preserve"> had announced preparations for </w:t>
      </w:r>
      <w:r w:rsidRPr="00974085">
        <w:rPr>
          <w:rFonts w:ascii="Arial" w:hAnsi="Arial" w:cs="Arial"/>
          <w:sz w:val="20"/>
          <w:szCs w:val="20"/>
        </w:rPr>
        <w:t xml:space="preserve">another </w:t>
      </w:r>
      <w:r w:rsidR="00664AE5" w:rsidRPr="00974085">
        <w:rPr>
          <w:rFonts w:ascii="Arial" w:hAnsi="Arial" w:cs="Arial"/>
          <w:sz w:val="20"/>
          <w:szCs w:val="20"/>
        </w:rPr>
        <w:t>march to Moscow</w:t>
      </w:r>
      <w:r w:rsidRPr="00974085">
        <w:rPr>
          <w:rFonts w:ascii="Arial" w:hAnsi="Arial" w:cs="Arial"/>
          <w:sz w:val="20"/>
          <w:szCs w:val="20"/>
        </w:rPr>
        <w:t xml:space="preserve">, his home was raided by some 50 law enforcement officers reportedly lead by the Deputy Interior Minister of Yakutia. The pretext for the raid was </w:t>
      </w:r>
      <w:r w:rsidR="00664AE5" w:rsidRPr="00974085">
        <w:rPr>
          <w:rFonts w:ascii="Arial" w:hAnsi="Arial" w:cs="Arial"/>
          <w:sz w:val="20"/>
          <w:szCs w:val="20"/>
        </w:rPr>
        <w:t xml:space="preserve">Aleksandr </w:t>
      </w:r>
      <w:proofErr w:type="spellStart"/>
      <w:r w:rsidR="00664AE5" w:rsidRPr="00974085">
        <w:rPr>
          <w:rFonts w:ascii="Arial" w:hAnsi="Arial" w:cs="Arial"/>
          <w:sz w:val="20"/>
          <w:szCs w:val="20"/>
        </w:rPr>
        <w:t>Gabyshev</w:t>
      </w:r>
      <w:r w:rsidRPr="00974085">
        <w:rPr>
          <w:rFonts w:ascii="Arial" w:hAnsi="Arial" w:cs="Arial"/>
          <w:sz w:val="20"/>
          <w:szCs w:val="20"/>
        </w:rPr>
        <w:t>’s</w:t>
      </w:r>
      <w:proofErr w:type="spellEnd"/>
      <w:r w:rsidRPr="00974085">
        <w:rPr>
          <w:rFonts w:ascii="Arial" w:hAnsi="Arial" w:cs="Arial"/>
          <w:sz w:val="20"/>
          <w:szCs w:val="20"/>
        </w:rPr>
        <w:t xml:space="preserve"> non-attendance of </w:t>
      </w:r>
      <w:r w:rsidR="00664AE5" w:rsidRPr="00974085">
        <w:rPr>
          <w:rFonts w:ascii="Arial" w:hAnsi="Arial" w:cs="Arial"/>
          <w:sz w:val="20"/>
          <w:szCs w:val="20"/>
        </w:rPr>
        <w:t>a psychiatrist</w:t>
      </w:r>
      <w:r w:rsidRPr="00974085">
        <w:rPr>
          <w:rFonts w:ascii="Arial" w:hAnsi="Arial" w:cs="Arial"/>
          <w:sz w:val="20"/>
          <w:szCs w:val="20"/>
        </w:rPr>
        <w:t xml:space="preserve"> in connection with his purported mental health condition</w:t>
      </w:r>
      <w:r w:rsidR="00884B3B" w:rsidRPr="00974085">
        <w:rPr>
          <w:rFonts w:ascii="Arial" w:hAnsi="Arial" w:cs="Arial"/>
          <w:sz w:val="20"/>
          <w:szCs w:val="20"/>
        </w:rPr>
        <w:t xml:space="preserve">. </w:t>
      </w:r>
      <w:r w:rsidRPr="00974085">
        <w:rPr>
          <w:rFonts w:ascii="Arial" w:hAnsi="Arial" w:cs="Arial"/>
          <w:sz w:val="20"/>
          <w:szCs w:val="20"/>
        </w:rPr>
        <w:t>Police claim that during his apprehension</w:t>
      </w:r>
      <w:r w:rsidR="00884B3B" w:rsidRPr="00974085">
        <w:rPr>
          <w:rFonts w:ascii="Arial" w:hAnsi="Arial" w:cs="Arial"/>
          <w:sz w:val="20"/>
          <w:szCs w:val="20"/>
        </w:rPr>
        <w:t>,</w:t>
      </w:r>
      <w:r w:rsidR="00F2249E" w:rsidRPr="00974085">
        <w:rPr>
          <w:rFonts w:ascii="Arial" w:hAnsi="Arial" w:cs="Arial"/>
          <w:sz w:val="20"/>
          <w:szCs w:val="20"/>
        </w:rPr>
        <w:t xml:space="preserve"> </w:t>
      </w:r>
      <w:r w:rsidRPr="00974085">
        <w:rPr>
          <w:rFonts w:ascii="Arial" w:hAnsi="Arial" w:cs="Arial"/>
          <w:sz w:val="20"/>
          <w:szCs w:val="20"/>
        </w:rPr>
        <w:t xml:space="preserve">Aleksandr </w:t>
      </w:r>
      <w:proofErr w:type="spellStart"/>
      <w:r w:rsidR="00F2249E" w:rsidRPr="00974085">
        <w:rPr>
          <w:rFonts w:ascii="Arial" w:hAnsi="Arial" w:cs="Arial"/>
          <w:sz w:val="20"/>
          <w:szCs w:val="20"/>
        </w:rPr>
        <w:t>Gabyshev</w:t>
      </w:r>
      <w:proofErr w:type="spellEnd"/>
      <w:r w:rsidR="00F2249E" w:rsidRPr="00974085">
        <w:rPr>
          <w:rFonts w:ascii="Arial" w:hAnsi="Arial" w:cs="Arial"/>
          <w:sz w:val="20"/>
          <w:szCs w:val="20"/>
        </w:rPr>
        <w:t xml:space="preserve"> </w:t>
      </w:r>
      <w:r w:rsidRPr="00974085">
        <w:rPr>
          <w:rFonts w:ascii="Arial" w:hAnsi="Arial" w:cs="Arial"/>
          <w:sz w:val="20"/>
          <w:szCs w:val="20"/>
        </w:rPr>
        <w:t xml:space="preserve">drew a </w:t>
      </w:r>
      <w:r w:rsidR="00F2249E" w:rsidRPr="00974085">
        <w:rPr>
          <w:rFonts w:ascii="Arial" w:hAnsi="Arial" w:cs="Arial"/>
          <w:sz w:val="20"/>
          <w:szCs w:val="20"/>
        </w:rPr>
        <w:t>ceremonial Yakut sword</w:t>
      </w:r>
      <w:r w:rsidRPr="00974085">
        <w:rPr>
          <w:rFonts w:ascii="Arial" w:hAnsi="Arial" w:cs="Arial"/>
          <w:sz w:val="20"/>
          <w:szCs w:val="20"/>
        </w:rPr>
        <w:t xml:space="preserve"> and caused an injury (small cut) to one of the officers</w:t>
      </w:r>
      <w:r w:rsidR="00F2249E" w:rsidRPr="00974085">
        <w:rPr>
          <w:rFonts w:ascii="Arial" w:hAnsi="Arial" w:cs="Arial"/>
          <w:sz w:val="20"/>
          <w:szCs w:val="20"/>
        </w:rPr>
        <w:t xml:space="preserve">. On </w:t>
      </w:r>
      <w:r w:rsidR="00884B3B" w:rsidRPr="00974085">
        <w:rPr>
          <w:rFonts w:ascii="Arial" w:hAnsi="Arial" w:cs="Arial"/>
          <w:sz w:val="20"/>
          <w:szCs w:val="20"/>
        </w:rPr>
        <w:t>February</w:t>
      </w:r>
      <w:r w:rsidR="00974085">
        <w:rPr>
          <w:rFonts w:ascii="Arial" w:hAnsi="Arial" w:cs="Arial"/>
          <w:sz w:val="20"/>
          <w:szCs w:val="20"/>
        </w:rPr>
        <w:t xml:space="preserve"> 2</w:t>
      </w:r>
      <w:r w:rsidR="00884B3B" w:rsidRPr="00974085">
        <w:rPr>
          <w:rFonts w:ascii="Arial" w:hAnsi="Arial" w:cs="Arial"/>
          <w:sz w:val="20"/>
          <w:szCs w:val="20"/>
        </w:rPr>
        <w:t>,</w:t>
      </w:r>
      <w:r w:rsidR="00974085">
        <w:rPr>
          <w:rFonts w:ascii="Arial" w:hAnsi="Arial" w:cs="Arial"/>
          <w:sz w:val="20"/>
          <w:szCs w:val="20"/>
        </w:rPr>
        <w:t xml:space="preserve"> </w:t>
      </w:r>
      <w:proofErr w:type="gramStart"/>
      <w:r w:rsidR="00974085">
        <w:rPr>
          <w:rFonts w:ascii="Arial" w:hAnsi="Arial" w:cs="Arial"/>
          <w:sz w:val="20"/>
          <w:szCs w:val="20"/>
        </w:rPr>
        <w:t>2021</w:t>
      </w:r>
      <w:proofErr w:type="gramEnd"/>
      <w:r w:rsidR="00884B3B" w:rsidRPr="00974085">
        <w:rPr>
          <w:rFonts w:ascii="Arial" w:hAnsi="Arial" w:cs="Arial"/>
          <w:sz w:val="20"/>
          <w:szCs w:val="20"/>
        </w:rPr>
        <w:t xml:space="preserve"> Yakutsk City Court </w:t>
      </w:r>
      <w:r w:rsidRPr="00974085">
        <w:rPr>
          <w:rFonts w:ascii="Arial" w:hAnsi="Arial" w:cs="Arial"/>
          <w:sz w:val="20"/>
          <w:szCs w:val="20"/>
        </w:rPr>
        <w:t xml:space="preserve">ruled </w:t>
      </w:r>
      <w:r w:rsidR="00884B3B" w:rsidRPr="00974085">
        <w:rPr>
          <w:rFonts w:ascii="Arial" w:hAnsi="Arial" w:cs="Arial"/>
          <w:sz w:val="20"/>
          <w:szCs w:val="20"/>
        </w:rPr>
        <w:t xml:space="preserve">to confine </w:t>
      </w:r>
      <w:r w:rsidRPr="00974085">
        <w:rPr>
          <w:rFonts w:ascii="Arial" w:hAnsi="Arial" w:cs="Arial"/>
          <w:sz w:val="20"/>
          <w:szCs w:val="20"/>
        </w:rPr>
        <w:t xml:space="preserve">him </w:t>
      </w:r>
      <w:r w:rsidR="00884B3B" w:rsidRPr="00974085">
        <w:rPr>
          <w:rFonts w:ascii="Arial" w:hAnsi="Arial" w:cs="Arial"/>
          <w:sz w:val="20"/>
          <w:szCs w:val="20"/>
        </w:rPr>
        <w:t xml:space="preserve">to a psychiatric </w:t>
      </w:r>
      <w:r w:rsidRPr="00974085">
        <w:rPr>
          <w:rFonts w:ascii="Arial" w:hAnsi="Arial" w:cs="Arial"/>
          <w:sz w:val="20"/>
          <w:szCs w:val="20"/>
        </w:rPr>
        <w:t>institution</w:t>
      </w:r>
      <w:r w:rsidR="00884B3B" w:rsidRPr="00974085">
        <w:rPr>
          <w:rFonts w:ascii="Arial" w:hAnsi="Arial" w:cs="Arial"/>
          <w:sz w:val="20"/>
          <w:szCs w:val="20"/>
        </w:rPr>
        <w:t xml:space="preserve"> for medical examination, and three weeks later, </w:t>
      </w:r>
      <w:r w:rsidR="00F2249E" w:rsidRPr="00974085">
        <w:rPr>
          <w:rFonts w:ascii="Arial" w:hAnsi="Arial" w:cs="Arial"/>
          <w:sz w:val="20"/>
          <w:szCs w:val="20"/>
        </w:rPr>
        <w:t xml:space="preserve">the Investigative Committee announced that </w:t>
      </w:r>
      <w:r w:rsidR="00884B3B" w:rsidRPr="00974085">
        <w:rPr>
          <w:rFonts w:ascii="Arial" w:hAnsi="Arial" w:cs="Arial"/>
          <w:sz w:val="20"/>
          <w:szCs w:val="20"/>
        </w:rPr>
        <w:t xml:space="preserve">he </w:t>
      </w:r>
      <w:r w:rsidRPr="00974085">
        <w:rPr>
          <w:rFonts w:ascii="Arial" w:hAnsi="Arial" w:cs="Arial"/>
          <w:sz w:val="20"/>
          <w:szCs w:val="20"/>
        </w:rPr>
        <w:t>wa</w:t>
      </w:r>
      <w:r w:rsidR="00F2249E" w:rsidRPr="00974085">
        <w:rPr>
          <w:rFonts w:ascii="Arial" w:hAnsi="Arial" w:cs="Arial"/>
          <w:sz w:val="20"/>
          <w:szCs w:val="20"/>
        </w:rPr>
        <w:t>s officially charged with making “calls for extremism” and “using violence against police officers”.</w:t>
      </w:r>
      <w:r w:rsidR="00884B3B" w:rsidRPr="00974085">
        <w:rPr>
          <w:rFonts w:ascii="Arial" w:hAnsi="Arial" w:cs="Arial"/>
          <w:sz w:val="20"/>
          <w:szCs w:val="20"/>
        </w:rPr>
        <w:t xml:space="preserve"> On </w:t>
      </w:r>
      <w:r w:rsidR="00C5224B" w:rsidRPr="00974085">
        <w:rPr>
          <w:rFonts w:ascii="Arial" w:hAnsi="Arial" w:cs="Arial"/>
          <w:sz w:val="20"/>
          <w:szCs w:val="20"/>
        </w:rPr>
        <w:t>March</w:t>
      </w:r>
      <w:r w:rsidR="00974085">
        <w:rPr>
          <w:rFonts w:ascii="Arial" w:hAnsi="Arial" w:cs="Arial"/>
          <w:sz w:val="20"/>
          <w:szCs w:val="20"/>
        </w:rPr>
        <w:t xml:space="preserve"> 18</w:t>
      </w:r>
      <w:r w:rsidR="00884B3B" w:rsidRPr="00974085">
        <w:rPr>
          <w:rFonts w:ascii="Arial" w:hAnsi="Arial" w:cs="Arial"/>
          <w:sz w:val="20"/>
          <w:szCs w:val="20"/>
        </w:rPr>
        <w:t>,</w:t>
      </w:r>
      <w:r w:rsidR="00974085">
        <w:rPr>
          <w:rFonts w:ascii="Arial" w:hAnsi="Arial" w:cs="Arial"/>
          <w:sz w:val="20"/>
          <w:szCs w:val="20"/>
        </w:rPr>
        <w:t xml:space="preserve"> </w:t>
      </w:r>
      <w:proofErr w:type="gramStart"/>
      <w:r w:rsidR="00974085">
        <w:rPr>
          <w:rFonts w:ascii="Arial" w:hAnsi="Arial" w:cs="Arial"/>
          <w:sz w:val="20"/>
          <w:szCs w:val="20"/>
        </w:rPr>
        <w:t>2021</w:t>
      </w:r>
      <w:proofErr w:type="gramEnd"/>
      <w:r w:rsidR="00C5224B" w:rsidRPr="00974085">
        <w:rPr>
          <w:rFonts w:ascii="Arial" w:hAnsi="Arial" w:cs="Arial"/>
          <w:sz w:val="20"/>
          <w:szCs w:val="20"/>
        </w:rPr>
        <w:t xml:space="preserve"> medical experts announced that </w:t>
      </w:r>
      <w:r w:rsidR="00955A96" w:rsidRPr="00974085">
        <w:rPr>
          <w:rFonts w:ascii="Arial" w:hAnsi="Arial" w:cs="Arial"/>
          <w:sz w:val="20"/>
          <w:szCs w:val="20"/>
        </w:rPr>
        <w:t>he was diagnosed with a mental health issue which required hospitalization and treatment</w:t>
      </w:r>
      <w:r w:rsidR="00C5224B" w:rsidRPr="00974085">
        <w:rPr>
          <w:rFonts w:ascii="Arial" w:hAnsi="Arial" w:cs="Arial"/>
          <w:sz w:val="20"/>
          <w:szCs w:val="20"/>
        </w:rPr>
        <w:t>.</w:t>
      </w:r>
      <w:r w:rsidR="00955A96" w:rsidRPr="00974085">
        <w:rPr>
          <w:rFonts w:ascii="Arial" w:hAnsi="Arial" w:cs="Arial"/>
          <w:sz w:val="20"/>
          <w:szCs w:val="20"/>
        </w:rPr>
        <w:t xml:space="preserve"> </w:t>
      </w:r>
      <w:r w:rsidR="00F2249E" w:rsidRPr="00974085">
        <w:rPr>
          <w:rFonts w:ascii="Arial" w:hAnsi="Arial" w:cs="Arial"/>
          <w:sz w:val="20"/>
          <w:szCs w:val="20"/>
          <w:lang w:val="en-US"/>
        </w:rPr>
        <w:t>On July</w:t>
      </w:r>
      <w:r w:rsidR="00974085">
        <w:rPr>
          <w:rFonts w:ascii="Arial" w:hAnsi="Arial" w:cs="Arial"/>
          <w:sz w:val="20"/>
          <w:szCs w:val="20"/>
          <w:lang w:val="en-US"/>
        </w:rPr>
        <w:t xml:space="preserve"> 26</w:t>
      </w:r>
      <w:r w:rsidR="00F2249E" w:rsidRPr="00974085">
        <w:rPr>
          <w:rFonts w:ascii="Arial" w:hAnsi="Arial" w:cs="Arial"/>
          <w:sz w:val="20"/>
          <w:szCs w:val="20"/>
          <w:lang w:val="en-US"/>
        </w:rPr>
        <w:t>,</w:t>
      </w:r>
      <w:r w:rsidR="00974085">
        <w:rPr>
          <w:rFonts w:ascii="Arial" w:hAnsi="Arial" w:cs="Arial"/>
          <w:sz w:val="20"/>
          <w:szCs w:val="20"/>
          <w:lang w:val="en-US"/>
        </w:rPr>
        <w:t xml:space="preserve"> </w:t>
      </w:r>
      <w:proofErr w:type="gramStart"/>
      <w:r w:rsidR="00974085">
        <w:rPr>
          <w:rFonts w:ascii="Arial" w:hAnsi="Arial" w:cs="Arial"/>
          <w:sz w:val="20"/>
          <w:szCs w:val="20"/>
          <w:lang w:val="en-US"/>
        </w:rPr>
        <w:t>2021</w:t>
      </w:r>
      <w:proofErr w:type="gramEnd"/>
      <w:r w:rsidR="00F2249E" w:rsidRPr="00974085">
        <w:rPr>
          <w:rFonts w:ascii="Arial" w:hAnsi="Arial" w:cs="Arial"/>
          <w:sz w:val="20"/>
          <w:szCs w:val="20"/>
          <w:lang w:val="en-US"/>
        </w:rPr>
        <w:t xml:space="preserve"> Yakutsk City Court </w:t>
      </w:r>
      <w:r w:rsidR="00955A96" w:rsidRPr="00974085">
        <w:rPr>
          <w:rFonts w:ascii="Arial" w:hAnsi="Arial" w:cs="Arial"/>
          <w:sz w:val="20"/>
          <w:szCs w:val="20"/>
          <w:lang w:val="en-US"/>
        </w:rPr>
        <w:t xml:space="preserve">ruled </w:t>
      </w:r>
      <w:r w:rsidR="00F2249E" w:rsidRPr="00974085">
        <w:rPr>
          <w:rFonts w:ascii="Arial" w:hAnsi="Arial" w:cs="Arial"/>
          <w:sz w:val="20"/>
          <w:szCs w:val="20"/>
          <w:lang w:val="en-US"/>
        </w:rPr>
        <w:t xml:space="preserve">to confine Aleksandr </w:t>
      </w:r>
      <w:proofErr w:type="spellStart"/>
      <w:r w:rsidR="00F2249E" w:rsidRPr="00974085">
        <w:rPr>
          <w:rFonts w:ascii="Arial" w:hAnsi="Arial" w:cs="Arial"/>
          <w:sz w:val="20"/>
          <w:szCs w:val="20"/>
          <w:lang w:val="en-US"/>
        </w:rPr>
        <w:t>Gabyshev</w:t>
      </w:r>
      <w:proofErr w:type="spellEnd"/>
      <w:r w:rsidR="00F2249E" w:rsidRPr="00974085">
        <w:rPr>
          <w:rFonts w:ascii="Arial" w:hAnsi="Arial" w:cs="Arial"/>
          <w:sz w:val="20"/>
          <w:szCs w:val="20"/>
          <w:lang w:val="en-US"/>
        </w:rPr>
        <w:t xml:space="preserve"> </w:t>
      </w:r>
      <w:r w:rsidR="00955A96" w:rsidRPr="00974085">
        <w:rPr>
          <w:rFonts w:ascii="Arial" w:hAnsi="Arial" w:cs="Arial"/>
          <w:sz w:val="20"/>
          <w:szCs w:val="20"/>
          <w:lang w:val="en-US"/>
        </w:rPr>
        <w:t xml:space="preserve">to </w:t>
      </w:r>
      <w:r w:rsidR="00F2249E" w:rsidRPr="00974085">
        <w:rPr>
          <w:rFonts w:ascii="Arial" w:hAnsi="Arial" w:cs="Arial"/>
          <w:sz w:val="20"/>
          <w:szCs w:val="20"/>
        </w:rPr>
        <w:t xml:space="preserve">the Yakut Republican Psychoneurological Dispensary for </w:t>
      </w:r>
      <w:r w:rsidR="00955A96" w:rsidRPr="00974085">
        <w:rPr>
          <w:rFonts w:ascii="Arial" w:hAnsi="Arial" w:cs="Arial"/>
          <w:sz w:val="20"/>
          <w:szCs w:val="20"/>
        </w:rPr>
        <w:t xml:space="preserve">an </w:t>
      </w:r>
      <w:r w:rsidR="00F2249E" w:rsidRPr="00974085">
        <w:rPr>
          <w:rFonts w:ascii="Arial" w:hAnsi="Arial" w:cs="Arial"/>
          <w:sz w:val="20"/>
          <w:szCs w:val="20"/>
        </w:rPr>
        <w:t xml:space="preserve">indefinite period while </w:t>
      </w:r>
      <w:r w:rsidR="00955A96" w:rsidRPr="00974085">
        <w:rPr>
          <w:rFonts w:ascii="Arial" w:hAnsi="Arial" w:cs="Arial"/>
          <w:sz w:val="20"/>
          <w:szCs w:val="20"/>
        </w:rPr>
        <w:t xml:space="preserve">he was being </w:t>
      </w:r>
      <w:r w:rsidR="00F2249E" w:rsidRPr="00974085">
        <w:rPr>
          <w:rFonts w:ascii="Arial" w:hAnsi="Arial" w:cs="Arial"/>
          <w:sz w:val="20"/>
          <w:szCs w:val="20"/>
        </w:rPr>
        <w:t>investigat</w:t>
      </w:r>
      <w:r w:rsidR="00955A96" w:rsidRPr="00974085">
        <w:rPr>
          <w:rFonts w:ascii="Arial" w:hAnsi="Arial" w:cs="Arial"/>
          <w:sz w:val="20"/>
          <w:szCs w:val="20"/>
        </w:rPr>
        <w:t>ed under the above-mentioned allegations</w:t>
      </w:r>
      <w:r w:rsidR="00F2249E" w:rsidRPr="00974085">
        <w:rPr>
          <w:rFonts w:ascii="Arial" w:hAnsi="Arial" w:cs="Arial"/>
          <w:sz w:val="20"/>
          <w:szCs w:val="20"/>
        </w:rPr>
        <w:t>.</w:t>
      </w:r>
    </w:p>
    <w:p w14:paraId="0AC99143" w14:textId="77777777" w:rsidR="00D23D90" w:rsidRPr="00AE3F7D" w:rsidRDefault="00D23D90" w:rsidP="00AE3F7D">
      <w:pPr>
        <w:spacing w:after="0" w:line="240" w:lineRule="auto"/>
        <w:rPr>
          <w:rFonts w:ascii="Arial" w:hAnsi="Arial" w:cs="Arial"/>
          <w:szCs w:val="20"/>
          <w:lang w:eastAsia="en-US"/>
        </w:rPr>
      </w:pPr>
    </w:p>
    <w:p w14:paraId="71D6724E" w14:textId="7EA1B013" w:rsidR="005D2C37" w:rsidRPr="00AE3F7D" w:rsidRDefault="005D2C37" w:rsidP="00AE3F7D">
      <w:pPr>
        <w:spacing w:after="0" w:line="240" w:lineRule="auto"/>
        <w:rPr>
          <w:rFonts w:ascii="Arial" w:hAnsi="Arial" w:cs="Arial"/>
          <w:b/>
          <w:color w:val="auto"/>
          <w:sz w:val="20"/>
          <w:szCs w:val="20"/>
        </w:rPr>
      </w:pPr>
      <w:r w:rsidRPr="00AE3F7D">
        <w:rPr>
          <w:rFonts w:ascii="Arial" w:hAnsi="Arial" w:cs="Arial"/>
          <w:b/>
          <w:color w:val="auto"/>
          <w:sz w:val="20"/>
          <w:szCs w:val="20"/>
        </w:rPr>
        <w:t>PREFERRED LANGUAGE TO ADDRESS TARGET:</w:t>
      </w:r>
      <w:r w:rsidR="0082127B" w:rsidRPr="00AE3F7D">
        <w:rPr>
          <w:rFonts w:ascii="Arial" w:hAnsi="Arial" w:cs="Arial"/>
          <w:b/>
          <w:color w:val="auto"/>
          <w:sz w:val="20"/>
          <w:szCs w:val="20"/>
        </w:rPr>
        <w:t xml:space="preserve"> </w:t>
      </w:r>
      <w:r w:rsidR="00E029CB" w:rsidRPr="00AE3F7D">
        <w:rPr>
          <w:rFonts w:ascii="Arial" w:hAnsi="Arial" w:cs="Arial"/>
          <w:color w:val="auto"/>
          <w:sz w:val="20"/>
          <w:szCs w:val="20"/>
        </w:rPr>
        <w:t>Russian, English, Yakut</w:t>
      </w:r>
    </w:p>
    <w:p w14:paraId="4AEC18AA" w14:textId="77777777" w:rsidR="005D2C37" w:rsidRPr="00AE3F7D" w:rsidRDefault="005D2C37" w:rsidP="00AE3F7D">
      <w:pPr>
        <w:spacing w:after="0" w:line="240" w:lineRule="auto"/>
        <w:rPr>
          <w:rFonts w:ascii="Arial" w:hAnsi="Arial" w:cs="Arial"/>
          <w:color w:val="auto"/>
          <w:sz w:val="20"/>
          <w:szCs w:val="20"/>
        </w:rPr>
      </w:pPr>
      <w:r w:rsidRPr="00AE3F7D">
        <w:rPr>
          <w:rFonts w:ascii="Arial" w:hAnsi="Arial" w:cs="Arial"/>
          <w:color w:val="auto"/>
          <w:sz w:val="20"/>
          <w:szCs w:val="20"/>
        </w:rPr>
        <w:t>You can also write in your own language.</w:t>
      </w:r>
    </w:p>
    <w:p w14:paraId="5E7B1530" w14:textId="77777777" w:rsidR="005D2C37" w:rsidRPr="00AE3F7D" w:rsidRDefault="005D2C37" w:rsidP="00AE3F7D">
      <w:pPr>
        <w:spacing w:after="0" w:line="240" w:lineRule="auto"/>
        <w:rPr>
          <w:rFonts w:ascii="Arial" w:hAnsi="Arial" w:cs="Arial"/>
          <w:color w:val="auto"/>
          <w:sz w:val="20"/>
          <w:szCs w:val="20"/>
        </w:rPr>
      </w:pPr>
    </w:p>
    <w:p w14:paraId="32E8ADB4" w14:textId="50A8EBCE" w:rsidR="005D2C37" w:rsidRPr="00AE3F7D" w:rsidRDefault="005D2C37" w:rsidP="00AE3F7D">
      <w:pPr>
        <w:spacing w:after="0" w:line="240" w:lineRule="auto"/>
        <w:rPr>
          <w:rFonts w:ascii="Arial" w:hAnsi="Arial" w:cs="Arial"/>
          <w:color w:val="auto"/>
          <w:sz w:val="20"/>
          <w:szCs w:val="20"/>
        </w:rPr>
      </w:pPr>
      <w:r w:rsidRPr="00AE3F7D">
        <w:rPr>
          <w:rFonts w:ascii="Arial" w:hAnsi="Arial" w:cs="Arial"/>
          <w:b/>
          <w:color w:val="auto"/>
          <w:sz w:val="20"/>
          <w:szCs w:val="20"/>
        </w:rPr>
        <w:t>PLEASE TAKE ACTION AS SOON AS POSSIBLE UNTIL:</w:t>
      </w:r>
      <w:r w:rsidR="00E029CB" w:rsidRPr="00AE3F7D">
        <w:rPr>
          <w:rFonts w:ascii="Arial" w:hAnsi="Arial" w:cs="Arial"/>
          <w:color w:val="auto"/>
          <w:sz w:val="20"/>
          <w:szCs w:val="20"/>
        </w:rPr>
        <w:t xml:space="preserve"> </w:t>
      </w:r>
      <w:r w:rsidR="00BF62AB" w:rsidRPr="00AE3F7D">
        <w:rPr>
          <w:rFonts w:ascii="Arial" w:hAnsi="Arial" w:cs="Arial"/>
          <w:color w:val="auto"/>
          <w:sz w:val="20"/>
          <w:szCs w:val="20"/>
        </w:rPr>
        <w:t xml:space="preserve">November </w:t>
      </w:r>
      <w:r w:rsidR="00AE3F7D" w:rsidRPr="00AE3F7D">
        <w:rPr>
          <w:rFonts w:ascii="Arial" w:hAnsi="Arial" w:cs="Arial"/>
          <w:color w:val="auto"/>
          <w:sz w:val="20"/>
          <w:szCs w:val="20"/>
        </w:rPr>
        <w:t xml:space="preserve">11, </w:t>
      </w:r>
      <w:r w:rsidR="00BF62AB" w:rsidRPr="00AE3F7D">
        <w:rPr>
          <w:rFonts w:ascii="Arial" w:hAnsi="Arial" w:cs="Arial"/>
          <w:color w:val="auto"/>
          <w:sz w:val="20"/>
          <w:szCs w:val="20"/>
        </w:rPr>
        <w:t>2021</w:t>
      </w:r>
    </w:p>
    <w:p w14:paraId="235C8F02" w14:textId="77777777" w:rsidR="005D2C37" w:rsidRPr="00AE3F7D" w:rsidRDefault="005D2C37" w:rsidP="00AE3F7D">
      <w:pPr>
        <w:spacing w:after="0" w:line="240" w:lineRule="auto"/>
        <w:rPr>
          <w:rFonts w:ascii="Arial" w:hAnsi="Arial" w:cs="Arial"/>
          <w:color w:val="auto"/>
          <w:sz w:val="20"/>
          <w:szCs w:val="20"/>
        </w:rPr>
      </w:pPr>
      <w:r w:rsidRPr="00AE3F7D">
        <w:rPr>
          <w:rFonts w:ascii="Arial" w:hAnsi="Arial" w:cs="Arial"/>
          <w:color w:val="auto"/>
          <w:sz w:val="20"/>
          <w:szCs w:val="20"/>
        </w:rPr>
        <w:t>Please check with the Amnesty office in your country if you wish to send appeals after the deadline.</w:t>
      </w:r>
    </w:p>
    <w:p w14:paraId="30E7178B" w14:textId="77777777" w:rsidR="005D2C37" w:rsidRPr="00AE3F7D" w:rsidRDefault="005D2C37" w:rsidP="00AE3F7D">
      <w:pPr>
        <w:spacing w:after="0" w:line="240" w:lineRule="auto"/>
        <w:rPr>
          <w:rFonts w:ascii="Arial" w:hAnsi="Arial" w:cs="Arial"/>
          <w:b/>
          <w:color w:val="auto"/>
          <w:sz w:val="20"/>
          <w:szCs w:val="20"/>
        </w:rPr>
      </w:pPr>
    </w:p>
    <w:p w14:paraId="2C7F04D7" w14:textId="7E04894E" w:rsidR="005D2C37" w:rsidRPr="00AE3F7D" w:rsidRDefault="005D2C37" w:rsidP="00AE3F7D">
      <w:pPr>
        <w:spacing w:after="0" w:line="240" w:lineRule="auto"/>
        <w:rPr>
          <w:rFonts w:ascii="Arial" w:hAnsi="Arial" w:cs="Arial"/>
          <w:b/>
          <w:color w:val="auto"/>
          <w:sz w:val="20"/>
          <w:szCs w:val="20"/>
        </w:rPr>
      </w:pPr>
      <w:r w:rsidRPr="00AE3F7D">
        <w:rPr>
          <w:rFonts w:ascii="Arial" w:hAnsi="Arial" w:cs="Arial"/>
          <w:b/>
          <w:color w:val="auto"/>
          <w:sz w:val="20"/>
          <w:szCs w:val="20"/>
        </w:rPr>
        <w:t xml:space="preserve">NAME AND PRONOUN: </w:t>
      </w:r>
      <w:r w:rsidR="00E029CB" w:rsidRPr="00AE3F7D">
        <w:rPr>
          <w:rFonts w:ascii="Arial" w:hAnsi="Arial" w:cs="Arial"/>
          <w:color w:val="auto"/>
          <w:sz w:val="20"/>
          <w:szCs w:val="20"/>
        </w:rPr>
        <w:t xml:space="preserve">Aleksandr </w:t>
      </w:r>
      <w:proofErr w:type="spellStart"/>
      <w:r w:rsidR="00E029CB" w:rsidRPr="00AE3F7D">
        <w:rPr>
          <w:rFonts w:ascii="Arial" w:hAnsi="Arial" w:cs="Arial"/>
          <w:color w:val="auto"/>
          <w:sz w:val="20"/>
          <w:szCs w:val="20"/>
        </w:rPr>
        <w:t>Gabyshev</w:t>
      </w:r>
      <w:proofErr w:type="spellEnd"/>
      <w:r w:rsidRPr="00AE3F7D">
        <w:rPr>
          <w:rFonts w:ascii="Arial" w:hAnsi="Arial" w:cs="Arial"/>
          <w:b/>
          <w:color w:val="auto"/>
          <w:sz w:val="20"/>
          <w:szCs w:val="20"/>
        </w:rPr>
        <w:t xml:space="preserve"> </w:t>
      </w:r>
      <w:r w:rsidRPr="00AE3F7D">
        <w:rPr>
          <w:rFonts w:ascii="Arial" w:hAnsi="Arial" w:cs="Arial"/>
          <w:color w:val="auto"/>
          <w:sz w:val="20"/>
          <w:szCs w:val="20"/>
        </w:rPr>
        <w:t>(</w:t>
      </w:r>
      <w:r w:rsidR="00E029CB" w:rsidRPr="00AE3F7D">
        <w:rPr>
          <w:rFonts w:ascii="Arial" w:hAnsi="Arial" w:cs="Arial"/>
          <w:color w:val="auto"/>
          <w:sz w:val="20"/>
          <w:szCs w:val="20"/>
        </w:rPr>
        <w:t>he/his</w:t>
      </w:r>
      <w:r w:rsidRPr="00AE3F7D">
        <w:rPr>
          <w:rFonts w:ascii="Arial" w:hAnsi="Arial" w:cs="Arial"/>
          <w:color w:val="auto"/>
          <w:sz w:val="20"/>
          <w:szCs w:val="20"/>
        </w:rPr>
        <w:t>)</w:t>
      </w:r>
    </w:p>
    <w:p w14:paraId="5C208DF5" w14:textId="163B9AF5" w:rsidR="005D2C37" w:rsidRPr="00AE3F7D" w:rsidRDefault="005D2C37" w:rsidP="00AE3F7D">
      <w:pPr>
        <w:spacing w:after="0" w:line="240" w:lineRule="auto"/>
        <w:rPr>
          <w:rFonts w:ascii="Arial" w:hAnsi="Arial" w:cs="Arial"/>
          <w:color w:val="auto"/>
          <w:sz w:val="20"/>
          <w:szCs w:val="20"/>
        </w:rPr>
      </w:pPr>
    </w:p>
    <w:p w14:paraId="0D90F414" w14:textId="0357A38B" w:rsidR="005D2C37" w:rsidRPr="00AE3F7D" w:rsidRDefault="005D2C37" w:rsidP="00AE3F7D">
      <w:pPr>
        <w:spacing w:line="240" w:lineRule="auto"/>
        <w:rPr>
          <w:rFonts w:ascii="Arial" w:hAnsi="Arial" w:cs="Arial"/>
          <w:sz w:val="20"/>
          <w:szCs w:val="20"/>
        </w:rPr>
      </w:pPr>
    </w:p>
    <w:p w14:paraId="0CF057A5" w14:textId="77777777" w:rsidR="00B92AEC" w:rsidRPr="00AE3F7D" w:rsidRDefault="000C6196" w:rsidP="00AE3F7D">
      <w:pPr>
        <w:spacing w:line="240" w:lineRule="auto"/>
        <w:rPr>
          <w:rFonts w:ascii="Arial" w:hAnsi="Arial" w:cs="Arial"/>
        </w:rPr>
      </w:pPr>
      <w:r w:rsidRPr="00AE3F7D">
        <w:rPr>
          <w:rFonts w:ascii="Arial" w:hAnsi="Arial" w:cs="Arial"/>
        </w:rPr>
        <w:softHyphen/>
      </w:r>
      <w:r w:rsidRPr="00AE3F7D">
        <w:rPr>
          <w:rFonts w:ascii="Arial" w:hAnsi="Arial" w:cs="Arial"/>
        </w:rPr>
        <w:softHyphen/>
      </w:r>
      <w:r w:rsidRPr="00AE3F7D">
        <w:rPr>
          <w:rFonts w:ascii="Arial" w:hAnsi="Arial" w:cs="Arial"/>
        </w:rPr>
        <w:softHyphen/>
      </w:r>
      <w:r w:rsidRPr="00AE3F7D">
        <w:rPr>
          <w:rFonts w:ascii="Arial" w:hAnsi="Arial" w:cs="Arial"/>
        </w:rPr>
        <w:softHyphen/>
      </w:r>
      <w:r w:rsidRPr="00AE3F7D">
        <w:rPr>
          <w:rFonts w:ascii="Arial" w:hAnsi="Arial" w:cs="Arial"/>
        </w:rPr>
        <w:softHyphen/>
      </w:r>
    </w:p>
    <w:sectPr w:rsidR="00B92AEC" w:rsidRPr="00AE3F7D" w:rsidSect="0097408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2F76" w14:textId="77777777" w:rsidR="00262D37" w:rsidRDefault="00262D37">
      <w:r>
        <w:separator/>
      </w:r>
    </w:p>
  </w:endnote>
  <w:endnote w:type="continuationSeparator" w:id="0">
    <w:p w14:paraId="597BBBC5" w14:textId="77777777" w:rsidR="00262D37" w:rsidRDefault="0026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A12B" w14:textId="77777777" w:rsidR="00974085" w:rsidRDefault="00974085" w:rsidP="00974085">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55CDC65" w14:textId="77777777" w:rsidR="00974085" w:rsidRDefault="00974085" w:rsidP="0097408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5503AA9E" w14:textId="77777777" w:rsidR="00974085" w:rsidRDefault="0097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1D94" w14:textId="6F197E65" w:rsidR="00974085" w:rsidRDefault="00974085">
    <w:pPr>
      <w:pStyle w:val="Footer"/>
    </w:pPr>
    <w:r>
      <w:rPr>
        <w:noProof/>
      </w:rPr>
      <w:drawing>
        <wp:anchor distT="0" distB="0" distL="114300" distR="114300" simplePos="0" relativeHeight="251658240" behindDoc="0" locked="0" layoutInCell="1" allowOverlap="1" wp14:anchorId="4012DB68" wp14:editId="3C94EE44">
          <wp:simplePos x="0" y="0"/>
          <wp:positionH relativeFrom="column">
            <wp:posOffset>267286</wp:posOffset>
          </wp:positionH>
          <wp:positionV relativeFrom="paragraph">
            <wp:posOffset>-515816</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A38D" w14:textId="77777777" w:rsidR="00262D37" w:rsidRDefault="00262D37">
      <w:r>
        <w:separator/>
      </w:r>
    </w:p>
  </w:footnote>
  <w:footnote w:type="continuationSeparator" w:id="0">
    <w:p w14:paraId="427A9131" w14:textId="77777777" w:rsidR="00262D37" w:rsidRDefault="0026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3720430C" w:rsidR="00355617" w:rsidRDefault="00561B79"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98/21</w:t>
    </w:r>
    <w:r w:rsidR="007A3AEA">
      <w:rPr>
        <w:sz w:val="16"/>
        <w:szCs w:val="16"/>
      </w:rPr>
      <w:t xml:space="preserve"> Index: </w:t>
    </w:r>
    <w:r w:rsidRPr="00561B79">
      <w:rPr>
        <w:sz w:val="16"/>
        <w:szCs w:val="16"/>
      </w:rPr>
      <w:t>EUR 46/4737/2021</w:t>
    </w:r>
    <w:r w:rsidR="007A3AEA">
      <w:rPr>
        <w:sz w:val="16"/>
        <w:szCs w:val="16"/>
      </w:rPr>
      <w:t xml:space="preserve"> </w:t>
    </w:r>
    <w:r>
      <w:rPr>
        <w:sz w:val="16"/>
        <w:szCs w:val="16"/>
      </w:rPr>
      <w:t>Russian Federation</w:t>
    </w:r>
    <w:r w:rsidR="007A3AEA">
      <w:rPr>
        <w:sz w:val="16"/>
        <w:szCs w:val="16"/>
      </w:rPr>
      <w:tab/>
    </w:r>
    <w:r w:rsidR="0082127B">
      <w:rPr>
        <w:sz w:val="16"/>
        <w:szCs w:val="16"/>
      </w:rPr>
      <w:tab/>
    </w:r>
    <w:r w:rsidR="007A3AEA">
      <w:rPr>
        <w:sz w:val="16"/>
        <w:szCs w:val="16"/>
      </w:rPr>
      <w:t xml:space="preserve">Date: </w:t>
    </w:r>
    <w:r>
      <w:rPr>
        <w:sz w:val="16"/>
        <w:szCs w:val="16"/>
      </w:rPr>
      <w:t xml:space="preserve">September </w:t>
    </w:r>
    <w:r w:rsidR="00974085">
      <w:rPr>
        <w:sz w:val="16"/>
        <w:szCs w:val="16"/>
      </w:rPr>
      <w:t xml:space="preserve">16, </w:t>
    </w:r>
    <w:r>
      <w:rPr>
        <w:sz w:val="16"/>
        <w:szCs w:val="16"/>
      </w:rPr>
      <w:t>2021</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2D91" w14:textId="77777777" w:rsidR="00974085" w:rsidRDefault="00974085" w:rsidP="00974085">
    <w:pPr>
      <w:tabs>
        <w:tab w:val="left" w:pos="6060"/>
        <w:tab w:val="right" w:pos="10203"/>
      </w:tabs>
      <w:spacing w:after="0"/>
      <w:rPr>
        <w:sz w:val="16"/>
        <w:szCs w:val="16"/>
      </w:rPr>
    </w:pPr>
    <w:r>
      <w:rPr>
        <w:sz w:val="16"/>
        <w:szCs w:val="16"/>
      </w:rPr>
      <w:t xml:space="preserve">First UA: 98/21 Index: </w:t>
    </w:r>
    <w:r w:rsidRPr="00561B79">
      <w:rPr>
        <w:sz w:val="16"/>
        <w:szCs w:val="16"/>
      </w:rPr>
      <w:t>EUR 46/4737/2021</w:t>
    </w:r>
    <w:r>
      <w:rPr>
        <w:sz w:val="16"/>
        <w:szCs w:val="16"/>
      </w:rPr>
      <w:t xml:space="preserve"> Russian Federation</w:t>
    </w:r>
    <w:r>
      <w:rPr>
        <w:sz w:val="16"/>
        <w:szCs w:val="16"/>
      </w:rPr>
      <w:tab/>
    </w:r>
    <w:r>
      <w:rPr>
        <w:sz w:val="16"/>
        <w:szCs w:val="16"/>
      </w:rPr>
      <w:tab/>
      <w:t>Date: September 16, 2021</w:t>
    </w:r>
  </w:p>
  <w:p w14:paraId="3FEE3736" w14:textId="77777777" w:rsidR="00E45B15" w:rsidRDefault="00E45B15" w:rsidP="00974085">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1"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C75D5"/>
    <w:rsid w:val="000D0ABB"/>
    <w:rsid w:val="000D70C1"/>
    <w:rsid w:val="000E0D61"/>
    <w:rsid w:val="000E57D4"/>
    <w:rsid w:val="000F3012"/>
    <w:rsid w:val="00100FE4"/>
    <w:rsid w:val="0010425E"/>
    <w:rsid w:val="00106837"/>
    <w:rsid w:val="00106D61"/>
    <w:rsid w:val="00111385"/>
    <w:rsid w:val="00114556"/>
    <w:rsid w:val="0012544D"/>
    <w:rsid w:val="001300C3"/>
    <w:rsid w:val="00130B8A"/>
    <w:rsid w:val="0014617E"/>
    <w:rsid w:val="00147945"/>
    <w:rsid w:val="001522B8"/>
    <w:rsid w:val="001526C3"/>
    <w:rsid w:val="001561F4"/>
    <w:rsid w:val="001601E9"/>
    <w:rsid w:val="0016118D"/>
    <w:rsid w:val="001648DB"/>
    <w:rsid w:val="0016664F"/>
    <w:rsid w:val="00174398"/>
    <w:rsid w:val="00176678"/>
    <w:rsid w:val="001773D1"/>
    <w:rsid w:val="00177779"/>
    <w:rsid w:val="0019118D"/>
    <w:rsid w:val="00194CD5"/>
    <w:rsid w:val="001A635D"/>
    <w:rsid w:val="001A6AC9"/>
    <w:rsid w:val="001B598D"/>
    <w:rsid w:val="001D52A5"/>
    <w:rsid w:val="001E1432"/>
    <w:rsid w:val="001E2045"/>
    <w:rsid w:val="00201189"/>
    <w:rsid w:val="002036C0"/>
    <w:rsid w:val="00215C3E"/>
    <w:rsid w:val="00215E33"/>
    <w:rsid w:val="00225A11"/>
    <w:rsid w:val="00246970"/>
    <w:rsid w:val="002558D7"/>
    <w:rsid w:val="0025792F"/>
    <w:rsid w:val="00261CC7"/>
    <w:rsid w:val="00262D37"/>
    <w:rsid w:val="002665C3"/>
    <w:rsid w:val="00267383"/>
    <w:rsid w:val="002703E7"/>
    <w:rsid w:val="002709C3"/>
    <w:rsid w:val="002739C9"/>
    <w:rsid w:val="00273E9A"/>
    <w:rsid w:val="00291426"/>
    <w:rsid w:val="00294D45"/>
    <w:rsid w:val="002A2F36"/>
    <w:rsid w:val="002B2E9B"/>
    <w:rsid w:val="002C06A6"/>
    <w:rsid w:val="002C5FE4"/>
    <w:rsid w:val="002C62C2"/>
    <w:rsid w:val="002C7F1F"/>
    <w:rsid w:val="002D48CD"/>
    <w:rsid w:val="002D5454"/>
    <w:rsid w:val="002E3658"/>
    <w:rsid w:val="002F3C80"/>
    <w:rsid w:val="0031230A"/>
    <w:rsid w:val="00313E8B"/>
    <w:rsid w:val="00320461"/>
    <w:rsid w:val="00321319"/>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D49A8"/>
    <w:rsid w:val="003F3D5D"/>
    <w:rsid w:val="0042210F"/>
    <w:rsid w:val="004240F6"/>
    <w:rsid w:val="004334BF"/>
    <w:rsid w:val="004408A1"/>
    <w:rsid w:val="00442E5B"/>
    <w:rsid w:val="0044379B"/>
    <w:rsid w:val="00445D50"/>
    <w:rsid w:val="00452028"/>
    <w:rsid w:val="00453538"/>
    <w:rsid w:val="004603A2"/>
    <w:rsid w:val="00486088"/>
    <w:rsid w:val="00492FA8"/>
    <w:rsid w:val="004A1BDD"/>
    <w:rsid w:val="004B1E15"/>
    <w:rsid w:val="004B2367"/>
    <w:rsid w:val="004B381D"/>
    <w:rsid w:val="004C265C"/>
    <w:rsid w:val="004C71F5"/>
    <w:rsid w:val="004D01D1"/>
    <w:rsid w:val="004D41DC"/>
    <w:rsid w:val="004D7291"/>
    <w:rsid w:val="00504FBC"/>
    <w:rsid w:val="00517E88"/>
    <w:rsid w:val="005363CA"/>
    <w:rsid w:val="00542F58"/>
    <w:rsid w:val="00545423"/>
    <w:rsid w:val="00547E71"/>
    <w:rsid w:val="00550A0A"/>
    <w:rsid w:val="00561B79"/>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5278"/>
    <w:rsid w:val="005D7287"/>
    <w:rsid w:val="005D7D1C"/>
    <w:rsid w:val="005F0355"/>
    <w:rsid w:val="005F5466"/>
    <w:rsid w:val="005F5E43"/>
    <w:rsid w:val="00606108"/>
    <w:rsid w:val="006201FC"/>
    <w:rsid w:val="00620ADD"/>
    <w:rsid w:val="006366DF"/>
    <w:rsid w:val="00640EF2"/>
    <w:rsid w:val="0064718C"/>
    <w:rsid w:val="0065049B"/>
    <w:rsid w:val="00650D73"/>
    <w:rsid w:val="006558EE"/>
    <w:rsid w:val="00657231"/>
    <w:rsid w:val="00657469"/>
    <w:rsid w:val="00664AE5"/>
    <w:rsid w:val="00667FBC"/>
    <w:rsid w:val="006836A1"/>
    <w:rsid w:val="0069571A"/>
    <w:rsid w:val="00695FCC"/>
    <w:rsid w:val="006A0BB9"/>
    <w:rsid w:val="006B12FA"/>
    <w:rsid w:val="006B461E"/>
    <w:rsid w:val="006C1FCB"/>
    <w:rsid w:val="006C2D44"/>
    <w:rsid w:val="006C3C21"/>
    <w:rsid w:val="006C7A31"/>
    <w:rsid w:val="006D0E09"/>
    <w:rsid w:val="006F20A7"/>
    <w:rsid w:val="006F4C28"/>
    <w:rsid w:val="006F772B"/>
    <w:rsid w:val="0070364E"/>
    <w:rsid w:val="007104E8"/>
    <w:rsid w:val="007156FC"/>
    <w:rsid w:val="00716942"/>
    <w:rsid w:val="007173E9"/>
    <w:rsid w:val="00721735"/>
    <w:rsid w:val="00727519"/>
    <w:rsid w:val="00727CA7"/>
    <w:rsid w:val="0073431C"/>
    <w:rsid w:val="007450FD"/>
    <w:rsid w:val="00751F1C"/>
    <w:rsid w:val="007656E7"/>
    <w:rsid w:val="007666A4"/>
    <w:rsid w:val="00773365"/>
    <w:rsid w:val="00781624"/>
    <w:rsid w:val="00781E3C"/>
    <w:rsid w:val="007858BA"/>
    <w:rsid w:val="007922AD"/>
    <w:rsid w:val="007A048C"/>
    <w:rsid w:val="007A2ABA"/>
    <w:rsid w:val="007A3AEA"/>
    <w:rsid w:val="007A7F97"/>
    <w:rsid w:val="007B20F0"/>
    <w:rsid w:val="007B4F3E"/>
    <w:rsid w:val="007B7197"/>
    <w:rsid w:val="007C6CD0"/>
    <w:rsid w:val="007F72FF"/>
    <w:rsid w:val="007F7B5E"/>
    <w:rsid w:val="008056E9"/>
    <w:rsid w:val="0081049F"/>
    <w:rsid w:val="00814632"/>
    <w:rsid w:val="0082127B"/>
    <w:rsid w:val="0082782D"/>
    <w:rsid w:val="00827A40"/>
    <w:rsid w:val="00844F48"/>
    <w:rsid w:val="008455C2"/>
    <w:rsid w:val="00846E45"/>
    <w:rsid w:val="008550F3"/>
    <w:rsid w:val="00864035"/>
    <w:rsid w:val="00866873"/>
    <w:rsid w:val="00872F82"/>
    <w:rsid w:val="008763F4"/>
    <w:rsid w:val="008849EA"/>
    <w:rsid w:val="00884B3B"/>
    <w:rsid w:val="00885799"/>
    <w:rsid w:val="00891FE8"/>
    <w:rsid w:val="008D16ED"/>
    <w:rsid w:val="008D2A6B"/>
    <w:rsid w:val="008D49A5"/>
    <w:rsid w:val="008E0B66"/>
    <w:rsid w:val="008E172D"/>
    <w:rsid w:val="00902730"/>
    <w:rsid w:val="00906C9F"/>
    <w:rsid w:val="00915ED0"/>
    <w:rsid w:val="00921577"/>
    <w:rsid w:val="009259E1"/>
    <w:rsid w:val="00933E1C"/>
    <w:rsid w:val="0095188F"/>
    <w:rsid w:val="009550A0"/>
    <w:rsid w:val="00955A96"/>
    <w:rsid w:val="00960C64"/>
    <w:rsid w:val="00963D4F"/>
    <w:rsid w:val="0097218E"/>
    <w:rsid w:val="00974085"/>
    <w:rsid w:val="00980425"/>
    <w:rsid w:val="00980549"/>
    <w:rsid w:val="00991C69"/>
    <w:rsid w:val="009923C0"/>
    <w:rsid w:val="00995766"/>
    <w:rsid w:val="009B78FE"/>
    <w:rsid w:val="009C3521"/>
    <w:rsid w:val="009C4461"/>
    <w:rsid w:val="009C67A6"/>
    <w:rsid w:val="009C6B5A"/>
    <w:rsid w:val="009E097D"/>
    <w:rsid w:val="009E7E6E"/>
    <w:rsid w:val="00A07E67"/>
    <w:rsid w:val="00A31F72"/>
    <w:rsid w:val="00A41FC6"/>
    <w:rsid w:val="00A44B1B"/>
    <w:rsid w:val="00A4583A"/>
    <w:rsid w:val="00A57162"/>
    <w:rsid w:val="00A70D9D"/>
    <w:rsid w:val="00A7548F"/>
    <w:rsid w:val="00A81673"/>
    <w:rsid w:val="00A90EA6"/>
    <w:rsid w:val="00AB3FAB"/>
    <w:rsid w:val="00AB5744"/>
    <w:rsid w:val="00AB5C6E"/>
    <w:rsid w:val="00AB7E5D"/>
    <w:rsid w:val="00AC15B7"/>
    <w:rsid w:val="00AC367F"/>
    <w:rsid w:val="00AE3F7D"/>
    <w:rsid w:val="00AE4214"/>
    <w:rsid w:val="00AF0FCD"/>
    <w:rsid w:val="00AF5FF0"/>
    <w:rsid w:val="00B206A8"/>
    <w:rsid w:val="00B27341"/>
    <w:rsid w:val="00B408D4"/>
    <w:rsid w:val="00B52B01"/>
    <w:rsid w:val="00B566C7"/>
    <w:rsid w:val="00B6690B"/>
    <w:rsid w:val="00B7545C"/>
    <w:rsid w:val="00B92AEC"/>
    <w:rsid w:val="00B957E6"/>
    <w:rsid w:val="00B97626"/>
    <w:rsid w:val="00B97AC3"/>
    <w:rsid w:val="00BA05CB"/>
    <w:rsid w:val="00BA0E81"/>
    <w:rsid w:val="00BA6913"/>
    <w:rsid w:val="00BB0B3B"/>
    <w:rsid w:val="00BC3286"/>
    <w:rsid w:val="00BC7111"/>
    <w:rsid w:val="00BD0B43"/>
    <w:rsid w:val="00BE0D92"/>
    <w:rsid w:val="00BE4685"/>
    <w:rsid w:val="00BE6035"/>
    <w:rsid w:val="00BF4778"/>
    <w:rsid w:val="00BF62AB"/>
    <w:rsid w:val="00BF7136"/>
    <w:rsid w:val="00C162AD"/>
    <w:rsid w:val="00C17D6F"/>
    <w:rsid w:val="00C248FD"/>
    <w:rsid w:val="00C359CF"/>
    <w:rsid w:val="00C370BB"/>
    <w:rsid w:val="00C415B8"/>
    <w:rsid w:val="00C460DB"/>
    <w:rsid w:val="00C50CEC"/>
    <w:rsid w:val="00C5224B"/>
    <w:rsid w:val="00C538D1"/>
    <w:rsid w:val="00C607FB"/>
    <w:rsid w:val="00C70644"/>
    <w:rsid w:val="00C76EE0"/>
    <w:rsid w:val="00C8227B"/>
    <w:rsid w:val="00C8330C"/>
    <w:rsid w:val="00C85BFA"/>
    <w:rsid w:val="00C85EFE"/>
    <w:rsid w:val="00C934DE"/>
    <w:rsid w:val="00C93CB2"/>
    <w:rsid w:val="00CA13A3"/>
    <w:rsid w:val="00CA51AF"/>
    <w:rsid w:val="00CA5CB1"/>
    <w:rsid w:val="00CD2995"/>
    <w:rsid w:val="00CD2FE9"/>
    <w:rsid w:val="00CF7805"/>
    <w:rsid w:val="00D007F8"/>
    <w:rsid w:val="00D030C9"/>
    <w:rsid w:val="00D05A52"/>
    <w:rsid w:val="00D109C2"/>
    <w:rsid w:val="00D114C6"/>
    <w:rsid w:val="00D142D0"/>
    <w:rsid w:val="00D23D90"/>
    <w:rsid w:val="00D26BF9"/>
    <w:rsid w:val="00D35879"/>
    <w:rsid w:val="00D47210"/>
    <w:rsid w:val="00D53D1E"/>
    <w:rsid w:val="00D54217"/>
    <w:rsid w:val="00D62977"/>
    <w:rsid w:val="00D635A1"/>
    <w:rsid w:val="00D6411A"/>
    <w:rsid w:val="00D67ABF"/>
    <w:rsid w:val="00D749E6"/>
    <w:rsid w:val="00D834E2"/>
    <w:rsid w:val="00D839E9"/>
    <w:rsid w:val="00D844EE"/>
    <w:rsid w:val="00D847F8"/>
    <w:rsid w:val="00D90465"/>
    <w:rsid w:val="00DA36C3"/>
    <w:rsid w:val="00DB7D74"/>
    <w:rsid w:val="00DC142F"/>
    <w:rsid w:val="00DC65A4"/>
    <w:rsid w:val="00DD1AF6"/>
    <w:rsid w:val="00DD346F"/>
    <w:rsid w:val="00DD5007"/>
    <w:rsid w:val="00DF1141"/>
    <w:rsid w:val="00DF3644"/>
    <w:rsid w:val="00DF3DF5"/>
    <w:rsid w:val="00DF63A6"/>
    <w:rsid w:val="00E029CB"/>
    <w:rsid w:val="00E04AF0"/>
    <w:rsid w:val="00E06871"/>
    <w:rsid w:val="00E12FD3"/>
    <w:rsid w:val="00E22AAE"/>
    <w:rsid w:val="00E37B98"/>
    <w:rsid w:val="00E406B4"/>
    <w:rsid w:val="00E40EAA"/>
    <w:rsid w:val="00E420C1"/>
    <w:rsid w:val="00E43F3A"/>
    <w:rsid w:val="00E44013"/>
    <w:rsid w:val="00E45B15"/>
    <w:rsid w:val="00E63CEF"/>
    <w:rsid w:val="00E65D5E"/>
    <w:rsid w:val="00E67C6B"/>
    <w:rsid w:val="00E707D9"/>
    <w:rsid w:val="00E7569C"/>
    <w:rsid w:val="00E76516"/>
    <w:rsid w:val="00E778FE"/>
    <w:rsid w:val="00E80695"/>
    <w:rsid w:val="00EA1562"/>
    <w:rsid w:val="00EA68CE"/>
    <w:rsid w:val="00EB1C45"/>
    <w:rsid w:val="00EB51EB"/>
    <w:rsid w:val="00EC677A"/>
    <w:rsid w:val="00EC716B"/>
    <w:rsid w:val="00EF284E"/>
    <w:rsid w:val="00F07B20"/>
    <w:rsid w:val="00F15053"/>
    <w:rsid w:val="00F2249E"/>
    <w:rsid w:val="00F25445"/>
    <w:rsid w:val="00F322A8"/>
    <w:rsid w:val="00F3436F"/>
    <w:rsid w:val="00F439B3"/>
    <w:rsid w:val="00F45927"/>
    <w:rsid w:val="00F65D4B"/>
    <w:rsid w:val="00F7577A"/>
    <w:rsid w:val="00F771BD"/>
    <w:rsid w:val="00F83EDB"/>
    <w:rsid w:val="00F91619"/>
    <w:rsid w:val="00F93094"/>
    <w:rsid w:val="00F9400E"/>
    <w:rsid w:val="00F94930"/>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StyleAIBodytextAsianSimSun">
    <w:name w:val="Style AI Body text + (Asian) SimSun"/>
    <w:basedOn w:val="Normal"/>
    <w:link w:val="StyleAIBodytextAsianSimSunChar"/>
    <w:rsid w:val="00246970"/>
    <w:pPr>
      <w:widowControl/>
      <w:tabs>
        <w:tab w:val="left" w:pos="567"/>
      </w:tabs>
      <w:suppressAutoHyphens w:val="0"/>
      <w:adjustRightInd w:val="0"/>
      <w:snapToGrid w:val="0"/>
      <w:spacing w:after="0" w:line="240" w:lineRule="auto"/>
    </w:pPr>
    <w:rPr>
      <w:rFonts w:ascii="Arial" w:eastAsia="SimSun" w:hAnsi="Arial"/>
      <w:color w:val="auto"/>
      <w:sz w:val="20"/>
      <w:szCs w:val="20"/>
      <w:lang w:eastAsia="en-US"/>
    </w:rPr>
  </w:style>
  <w:style w:type="character" w:customStyle="1" w:styleId="StyleAIBodytextAsianSimSunChar">
    <w:name w:val="Style AI Body text + (Asian) SimSun Char"/>
    <w:link w:val="StyleAIBodytextAsianSimSun"/>
    <w:locked/>
    <w:rsid w:val="00246970"/>
    <w:rPr>
      <w:rFonts w:ascii="Arial" w:eastAsia="SimSun" w:hAnsi="Arial"/>
      <w:lang w:eastAsia="en-US"/>
    </w:rPr>
  </w:style>
  <w:style w:type="character" w:customStyle="1" w:styleId="AIBodytextChar">
    <w:name w:val="AI Body text Char"/>
    <w:link w:val="AIBodytext"/>
    <w:locked/>
    <w:rsid w:val="00DA36C3"/>
    <w:rPr>
      <w:rFonts w:ascii="Arial" w:hAnsi="Arial"/>
      <w:lang w:eastAsia="en-US"/>
    </w:rPr>
  </w:style>
  <w:style w:type="paragraph" w:customStyle="1" w:styleId="AIBodytext">
    <w:name w:val="AI Body text"/>
    <w:basedOn w:val="Normal"/>
    <w:link w:val="AIBodytextChar"/>
    <w:rsid w:val="00DA36C3"/>
    <w:pPr>
      <w:widowControl/>
      <w:tabs>
        <w:tab w:val="left" w:pos="567"/>
      </w:tabs>
      <w:suppressAutoHyphens w:val="0"/>
      <w:adjustRightInd w:val="0"/>
      <w:snapToGrid w:val="0"/>
      <w:spacing w:after="240"/>
    </w:pPr>
    <w:rPr>
      <w:rFonts w:ascii="Arial" w:hAnsi="Arial"/>
      <w:color w:val="auto"/>
      <w:sz w:val="20"/>
      <w:szCs w:val="20"/>
      <w:lang w:eastAsia="en-US"/>
    </w:rPr>
  </w:style>
  <w:style w:type="paragraph" w:customStyle="1" w:styleId="paragraph">
    <w:name w:val="paragraph"/>
    <w:basedOn w:val="Normal"/>
    <w:rsid w:val="0097408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74085"/>
  </w:style>
  <w:style w:type="character" w:customStyle="1" w:styleId="eop">
    <w:name w:val="eop"/>
    <w:basedOn w:val="DefaultParagraphFont"/>
    <w:rsid w:val="00974085"/>
  </w:style>
  <w:style w:type="character" w:styleId="Strong">
    <w:name w:val="Strong"/>
    <w:basedOn w:val="DefaultParagraphFont"/>
    <w:uiPriority w:val="22"/>
    <w:qFormat/>
    <w:rsid w:val="00291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690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RusEmb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usembusa@mid.ru" TargetMode="External"/><Relationship Id="rId2" Type="http://schemas.openxmlformats.org/officeDocument/2006/relationships/customXml" Target="../customXml/item2.xml"/><Relationship Id="rId16" Type="http://schemas.openxmlformats.org/officeDocument/2006/relationships/hyperlink" Target="mailto:upsakha@sakha.gov.ru" TargetMode="External"/><Relationship Id="rId20" Type="http://schemas.openxmlformats.org/officeDocument/2006/relationships/hyperlink" Target="https://www.instagram.com/rusembusa/?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esp_prok@sakha.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facebook.com/RusEmb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48018-CD93-4679-91D6-60FED54E1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7FE7A-8F20-4F6A-9D6F-1C7B3841129F}">
  <ds:schemaRefs>
    <ds:schemaRef ds:uri="http://schemas.microsoft.com/sharepoint/v3/contenttype/forms"/>
  </ds:schemaRefs>
</ds:datastoreItem>
</file>

<file path=customXml/itemProps3.xml><?xml version="1.0" encoding="utf-8"?>
<ds:datastoreItem xmlns:ds="http://schemas.openxmlformats.org/officeDocument/2006/customXml" ds:itemID="{0769DC7A-C6E5-4E04-8739-EEC87F4A4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2019-01-25T20:51:00Z</cp:lastPrinted>
  <dcterms:created xsi:type="dcterms:W3CDTF">2021-09-21T17:42:00Z</dcterms:created>
  <dcterms:modified xsi:type="dcterms:W3CDTF">2021-09-21T17:42:00Z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