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9F2D9" w14:textId="77777777" w:rsidR="0034128A" w:rsidRPr="0018053F" w:rsidRDefault="0034128A" w:rsidP="0018053F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18053F">
        <w:rPr>
          <w:rFonts w:cs="Arial"/>
          <w:sz w:val="70"/>
          <w:szCs w:val="70"/>
          <w:highlight w:val="yellow"/>
        </w:rPr>
        <w:t>URGENT ACTION</w:t>
      </w:r>
    </w:p>
    <w:p w14:paraId="2E867481" w14:textId="77777777" w:rsidR="005D2C37" w:rsidRPr="0018053F" w:rsidRDefault="005D2C37" w:rsidP="0018053F">
      <w:pPr>
        <w:pStyle w:val="Default"/>
        <w:rPr>
          <w:b/>
          <w:sz w:val="16"/>
          <w:szCs w:val="16"/>
        </w:rPr>
      </w:pPr>
    </w:p>
    <w:p w14:paraId="5FF6B4CE" w14:textId="3BE9469B" w:rsidR="00AE4265" w:rsidRPr="0018053F" w:rsidRDefault="00AE4265" w:rsidP="0018053F">
      <w:pPr>
        <w:spacing w:after="0" w:line="240" w:lineRule="auto"/>
        <w:rPr>
          <w:rFonts w:ascii="Arial" w:hAnsi="Arial" w:cs="Arial"/>
          <w:b/>
          <w:i/>
          <w:sz w:val="36"/>
          <w:szCs w:val="36"/>
          <w:lang w:eastAsia="es-MX"/>
        </w:rPr>
      </w:pPr>
      <w:r w:rsidRPr="0018053F">
        <w:rPr>
          <w:rFonts w:ascii="Arial" w:hAnsi="Arial" w:cs="Arial"/>
          <w:b/>
          <w:sz w:val="36"/>
          <w:szCs w:val="36"/>
          <w:lang w:eastAsia="es-MX"/>
        </w:rPr>
        <w:t>PROTECT AF</w:t>
      </w:r>
      <w:r w:rsidR="00CB1652" w:rsidRPr="0018053F">
        <w:rPr>
          <w:rFonts w:ascii="Arial" w:hAnsi="Arial" w:cs="Arial"/>
          <w:b/>
          <w:sz w:val="36"/>
          <w:szCs w:val="36"/>
          <w:lang w:eastAsia="es-MX"/>
        </w:rPr>
        <w:t xml:space="preserve">GHANS </w:t>
      </w:r>
      <w:r w:rsidR="00563057" w:rsidRPr="0018053F">
        <w:rPr>
          <w:rFonts w:ascii="Arial" w:hAnsi="Arial" w:cs="Arial"/>
          <w:b/>
          <w:sz w:val="36"/>
          <w:szCs w:val="36"/>
          <w:lang w:eastAsia="es-MX"/>
        </w:rPr>
        <w:t>STRANDED</w:t>
      </w:r>
      <w:r w:rsidR="00CB1652" w:rsidRPr="0018053F">
        <w:rPr>
          <w:rFonts w:ascii="Arial" w:hAnsi="Arial" w:cs="Arial"/>
          <w:b/>
          <w:sz w:val="36"/>
          <w:szCs w:val="36"/>
          <w:lang w:eastAsia="es-MX"/>
        </w:rPr>
        <w:t xml:space="preserve"> AT </w:t>
      </w:r>
      <w:r w:rsidR="00F34BB7" w:rsidRPr="0018053F">
        <w:rPr>
          <w:rFonts w:ascii="Arial" w:hAnsi="Arial" w:cs="Arial"/>
          <w:b/>
          <w:sz w:val="36"/>
          <w:szCs w:val="36"/>
          <w:lang w:eastAsia="es-MX"/>
        </w:rPr>
        <w:t xml:space="preserve">POLISH </w:t>
      </w:r>
      <w:r w:rsidR="00CB1652" w:rsidRPr="0018053F">
        <w:rPr>
          <w:rFonts w:ascii="Arial" w:hAnsi="Arial" w:cs="Arial"/>
          <w:b/>
          <w:sz w:val="36"/>
          <w:szCs w:val="36"/>
          <w:lang w:eastAsia="es-MX"/>
        </w:rPr>
        <w:t>BORDER</w:t>
      </w:r>
    </w:p>
    <w:p w14:paraId="26BA4DBB" w14:textId="0644661F" w:rsidR="00D23D90" w:rsidRPr="0018053F" w:rsidRDefault="00FB7748" w:rsidP="0018053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18053F">
        <w:rPr>
          <w:rFonts w:ascii="Arial" w:hAnsi="Arial" w:cs="Arial"/>
          <w:b/>
          <w:sz w:val="22"/>
          <w:szCs w:val="22"/>
          <w:lang w:eastAsia="es-MX"/>
        </w:rPr>
        <w:t>32 Afghans</w:t>
      </w:r>
      <w:r w:rsidR="008A5BF0" w:rsidRPr="001805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4D69305F" w:rsidRPr="0018053F">
        <w:rPr>
          <w:rFonts w:ascii="Arial" w:hAnsi="Arial" w:cs="Arial"/>
          <w:b/>
          <w:bCs/>
          <w:sz w:val="22"/>
          <w:szCs w:val="22"/>
          <w:lang w:eastAsia="es-MX"/>
        </w:rPr>
        <w:t>are</w:t>
      </w:r>
      <w:r w:rsidR="00AE01A6" w:rsidRPr="0018053F">
        <w:rPr>
          <w:rFonts w:ascii="Arial" w:hAnsi="Arial" w:cs="Arial"/>
          <w:b/>
          <w:sz w:val="22"/>
          <w:szCs w:val="22"/>
          <w:lang w:eastAsia="es-MX"/>
        </w:rPr>
        <w:t xml:space="preserve"> stuck at the Polish-Belarus border</w:t>
      </w:r>
      <w:r w:rsidR="7F8B6300" w:rsidRPr="0018053F">
        <w:rPr>
          <w:rFonts w:ascii="Arial" w:hAnsi="Arial" w:cs="Arial"/>
          <w:b/>
          <w:bCs/>
          <w:sz w:val="22"/>
          <w:szCs w:val="22"/>
          <w:lang w:eastAsia="es-MX"/>
        </w:rPr>
        <w:t xml:space="preserve"> following pushbacks by Polish authorities to Belarus in August.</w:t>
      </w:r>
      <w:r w:rsidR="2D547A9A" w:rsidRPr="001805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570D57D6" w:rsidRPr="0018053F">
        <w:rPr>
          <w:rFonts w:ascii="Arial" w:hAnsi="Arial" w:cs="Arial"/>
          <w:b/>
          <w:bCs/>
          <w:sz w:val="22"/>
          <w:szCs w:val="22"/>
          <w:lang w:eastAsia="es-MX"/>
        </w:rPr>
        <w:t xml:space="preserve">They have been </w:t>
      </w:r>
      <w:r w:rsidR="0348CDBA" w:rsidRPr="0018053F">
        <w:rPr>
          <w:rFonts w:ascii="Arial" w:hAnsi="Arial" w:cs="Arial"/>
          <w:b/>
          <w:bCs/>
          <w:sz w:val="22"/>
          <w:szCs w:val="22"/>
          <w:lang w:eastAsia="es-MX"/>
        </w:rPr>
        <w:t>stranded</w:t>
      </w:r>
      <w:r w:rsidR="00AE01A6" w:rsidRPr="001805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06987" w:rsidRPr="0018053F">
        <w:rPr>
          <w:rFonts w:ascii="Arial" w:hAnsi="Arial" w:cs="Arial"/>
          <w:b/>
          <w:sz w:val="22"/>
          <w:szCs w:val="22"/>
          <w:lang w:eastAsia="es-MX"/>
        </w:rPr>
        <w:t>f</w:t>
      </w:r>
      <w:r w:rsidR="00AE01A6" w:rsidRPr="0018053F">
        <w:rPr>
          <w:rFonts w:ascii="Arial" w:hAnsi="Arial" w:cs="Arial"/>
          <w:b/>
          <w:sz w:val="22"/>
          <w:szCs w:val="22"/>
          <w:lang w:eastAsia="es-MX"/>
        </w:rPr>
        <w:t>or weeks</w:t>
      </w:r>
      <w:r w:rsidR="00062B87" w:rsidRPr="0018053F">
        <w:rPr>
          <w:rFonts w:ascii="Arial" w:hAnsi="Arial" w:cs="Arial"/>
          <w:b/>
          <w:sz w:val="22"/>
          <w:szCs w:val="22"/>
          <w:lang w:eastAsia="es-MX"/>
        </w:rPr>
        <w:t xml:space="preserve"> with</w:t>
      </w:r>
      <w:r w:rsidR="00D50202" w:rsidRPr="0018053F">
        <w:rPr>
          <w:rFonts w:ascii="Arial" w:hAnsi="Arial" w:cs="Arial"/>
          <w:b/>
          <w:sz w:val="22"/>
          <w:szCs w:val="22"/>
          <w:lang w:eastAsia="es-MX"/>
        </w:rPr>
        <w:t>out</w:t>
      </w:r>
      <w:r w:rsidR="00062B87" w:rsidRPr="001805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50202" w:rsidRPr="0018053F">
        <w:rPr>
          <w:rFonts w:ascii="Arial" w:hAnsi="Arial" w:cs="Arial"/>
          <w:b/>
          <w:sz w:val="22"/>
          <w:szCs w:val="22"/>
          <w:lang w:eastAsia="es-MX"/>
        </w:rPr>
        <w:t xml:space="preserve">adequate </w:t>
      </w:r>
      <w:r w:rsidR="000E2C7E" w:rsidRPr="0018053F">
        <w:rPr>
          <w:rFonts w:ascii="Arial" w:hAnsi="Arial" w:cs="Arial"/>
          <w:b/>
          <w:sz w:val="22"/>
          <w:szCs w:val="22"/>
          <w:lang w:eastAsia="es-MX"/>
        </w:rPr>
        <w:t xml:space="preserve">shelter, </w:t>
      </w:r>
      <w:r w:rsidR="00AE01A6" w:rsidRPr="0018053F">
        <w:rPr>
          <w:rFonts w:ascii="Arial" w:hAnsi="Arial" w:cs="Arial"/>
          <w:b/>
          <w:sz w:val="22"/>
          <w:szCs w:val="22"/>
          <w:lang w:eastAsia="es-MX"/>
        </w:rPr>
        <w:t>food, water</w:t>
      </w:r>
      <w:r w:rsidR="0018053F">
        <w:rPr>
          <w:rFonts w:ascii="Arial" w:hAnsi="Arial" w:cs="Arial"/>
          <w:b/>
          <w:sz w:val="22"/>
          <w:szCs w:val="22"/>
          <w:lang w:eastAsia="es-MX"/>
        </w:rPr>
        <w:t>,</w:t>
      </w:r>
      <w:r w:rsidR="000E2C7E" w:rsidRPr="0018053F">
        <w:rPr>
          <w:rFonts w:ascii="Arial" w:hAnsi="Arial" w:cs="Arial"/>
          <w:b/>
          <w:sz w:val="22"/>
          <w:szCs w:val="22"/>
          <w:lang w:eastAsia="es-MX"/>
        </w:rPr>
        <w:t xml:space="preserve"> and medical care.</w:t>
      </w:r>
      <w:r w:rsidR="00983F3E" w:rsidRPr="001805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18053F">
        <w:rPr>
          <w:rFonts w:ascii="Arial" w:hAnsi="Arial" w:cs="Arial"/>
          <w:b/>
          <w:bCs/>
          <w:sz w:val="22"/>
          <w:szCs w:val="22"/>
          <w:lang w:eastAsia="es-MX"/>
        </w:rPr>
        <w:t>Polish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 xml:space="preserve"> and Belarusian border guards have kept them in a </w:t>
      </w:r>
      <w:r w:rsidR="003C4592" w:rsidRPr="0018053F">
        <w:rPr>
          <w:rFonts w:ascii="Arial" w:hAnsi="Arial" w:cs="Arial"/>
          <w:b/>
          <w:sz w:val="22"/>
          <w:szCs w:val="22"/>
          <w:lang w:eastAsia="es-MX"/>
        </w:rPr>
        <w:t>strip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 xml:space="preserve"> of </w:t>
      </w:r>
      <w:r w:rsidR="4D0DB6A9" w:rsidRPr="0018053F">
        <w:rPr>
          <w:rFonts w:ascii="Arial" w:hAnsi="Arial" w:cs="Arial"/>
          <w:b/>
          <w:bCs/>
          <w:sz w:val="22"/>
          <w:szCs w:val="22"/>
          <w:lang w:eastAsia="es-MX"/>
        </w:rPr>
        <w:t xml:space="preserve">land at 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>the border</w:t>
      </w:r>
      <w:r w:rsidR="000B61B3" w:rsidRPr="0018053F">
        <w:rPr>
          <w:rFonts w:ascii="Arial" w:hAnsi="Arial" w:cs="Arial"/>
          <w:b/>
          <w:sz w:val="22"/>
          <w:szCs w:val="22"/>
          <w:lang w:eastAsia="es-MX"/>
        </w:rPr>
        <w:t>,</w:t>
      </w:r>
      <w:r w:rsidR="003C4592" w:rsidRPr="001805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>limiting their access to lawyers, humanitarian</w:t>
      </w:r>
      <w:r w:rsidR="2F5ACE69" w:rsidRPr="0018053F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Pr="0018053F">
        <w:rPr>
          <w:rFonts w:ascii="Arial" w:hAnsi="Arial" w:cs="Arial"/>
          <w:b/>
          <w:bCs/>
          <w:sz w:val="22"/>
          <w:szCs w:val="22"/>
          <w:lang w:eastAsia="es-MX"/>
        </w:rPr>
        <w:t>health</w:t>
      </w:r>
      <w:r w:rsidR="0EFACABD" w:rsidRPr="0018053F">
        <w:rPr>
          <w:rFonts w:ascii="Arial" w:hAnsi="Arial" w:cs="Arial"/>
          <w:b/>
          <w:bCs/>
          <w:sz w:val="22"/>
          <w:szCs w:val="22"/>
          <w:lang w:eastAsia="es-MX"/>
        </w:rPr>
        <w:t>care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 xml:space="preserve"> workers. </w:t>
      </w:r>
      <w:r w:rsidR="00D705DA" w:rsidRPr="0018053F">
        <w:rPr>
          <w:rFonts w:ascii="Arial" w:hAnsi="Arial" w:cs="Arial"/>
          <w:b/>
          <w:sz w:val="22"/>
          <w:szCs w:val="22"/>
          <w:lang w:eastAsia="es-MX"/>
        </w:rPr>
        <w:t xml:space="preserve">While the European Court of Human Rights has ordered Poland to provide the group with food, water, clothing and adequate medical health care, 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>Polish authorities have so far failed to comply with</w:t>
      </w:r>
      <w:r w:rsidR="00940E65" w:rsidRPr="0018053F">
        <w:rPr>
          <w:rFonts w:ascii="Arial" w:hAnsi="Arial" w:cs="Arial"/>
          <w:b/>
          <w:sz w:val="22"/>
          <w:szCs w:val="22"/>
          <w:lang w:eastAsia="es-MX"/>
        </w:rPr>
        <w:t xml:space="preserve"> this </w:t>
      </w:r>
      <w:r w:rsidR="003E7025" w:rsidRPr="0018053F">
        <w:rPr>
          <w:rFonts w:ascii="Arial" w:hAnsi="Arial" w:cs="Arial"/>
          <w:b/>
          <w:sz w:val="22"/>
          <w:szCs w:val="22"/>
          <w:lang w:eastAsia="es-MX"/>
        </w:rPr>
        <w:t>request</w:t>
      </w:r>
      <w:r w:rsidRPr="0018053F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983F3E" w:rsidRPr="0018053F">
        <w:rPr>
          <w:rFonts w:ascii="Arial" w:hAnsi="Arial" w:cs="Arial"/>
          <w:b/>
          <w:sz w:val="22"/>
          <w:szCs w:val="22"/>
          <w:lang w:eastAsia="es-MX"/>
        </w:rPr>
        <w:t>Instead of denyin</w:t>
      </w:r>
      <w:r w:rsidR="003C4592" w:rsidRPr="0018053F">
        <w:rPr>
          <w:rFonts w:ascii="Arial" w:hAnsi="Arial" w:cs="Arial"/>
          <w:b/>
          <w:sz w:val="22"/>
          <w:szCs w:val="22"/>
          <w:lang w:eastAsia="es-MX"/>
        </w:rPr>
        <w:t xml:space="preserve">g </w:t>
      </w:r>
      <w:r w:rsidR="000B61B3" w:rsidRPr="0018053F">
        <w:rPr>
          <w:rFonts w:ascii="Arial" w:hAnsi="Arial" w:cs="Arial"/>
          <w:b/>
          <w:sz w:val="22"/>
          <w:szCs w:val="22"/>
          <w:lang w:eastAsia="es-MX"/>
        </w:rPr>
        <w:t xml:space="preserve">asylum-seekers </w:t>
      </w:r>
      <w:r w:rsidR="00983F3E" w:rsidRPr="0018053F">
        <w:rPr>
          <w:rFonts w:ascii="Arial" w:hAnsi="Arial" w:cs="Arial"/>
          <w:b/>
          <w:sz w:val="22"/>
          <w:szCs w:val="22"/>
          <w:lang w:eastAsia="es-MX"/>
        </w:rPr>
        <w:t>entry</w:t>
      </w:r>
      <w:r w:rsidR="00E66E7A" w:rsidRPr="0018053F">
        <w:rPr>
          <w:rFonts w:ascii="Arial" w:hAnsi="Arial" w:cs="Arial"/>
          <w:b/>
          <w:sz w:val="22"/>
          <w:szCs w:val="22"/>
          <w:lang w:eastAsia="es-MX"/>
        </w:rPr>
        <w:t xml:space="preserve"> and pushing </w:t>
      </w:r>
      <w:r w:rsidR="000B61B3" w:rsidRPr="0018053F">
        <w:rPr>
          <w:rFonts w:ascii="Arial" w:hAnsi="Arial" w:cs="Arial"/>
          <w:b/>
          <w:sz w:val="22"/>
          <w:szCs w:val="22"/>
          <w:lang w:eastAsia="es-MX"/>
        </w:rPr>
        <w:t xml:space="preserve">them </w:t>
      </w:r>
      <w:r w:rsidR="00C92256" w:rsidRPr="0018053F">
        <w:rPr>
          <w:rFonts w:ascii="Arial" w:hAnsi="Arial" w:cs="Arial"/>
          <w:b/>
          <w:sz w:val="22"/>
          <w:szCs w:val="22"/>
          <w:lang w:eastAsia="es-MX"/>
        </w:rPr>
        <w:t>back to Belarus</w:t>
      </w:r>
      <w:r w:rsidR="00983F3E" w:rsidRPr="0018053F">
        <w:rPr>
          <w:rFonts w:ascii="Arial" w:hAnsi="Arial" w:cs="Arial"/>
          <w:b/>
          <w:sz w:val="22"/>
          <w:szCs w:val="22"/>
          <w:lang w:eastAsia="es-MX"/>
        </w:rPr>
        <w:t>,</w:t>
      </w:r>
      <w:r w:rsidR="000D3EEC" w:rsidRPr="001805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83F3E" w:rsidRPr="0018053F">
        <w:rPr>
          <w:rFonts w:ascii="Arial" w:hAnsi="Arial" w:cs="Arial"/>
          <w:b/>
          <w:sz w:val="22"/>
          <w:szCs w:val="22"/>
          <w:lang w:eastAsia="es-MX"/>
        </w:rPr>
        <w:t xml:space="preserve">Poland must </w:t>
      </w:r>
      <w:r w:rsidR="003C4592" w:rsidRPr="0018053F">
        <w:rPr>
          <w:rFonts w:ascii="Arial" w:hAnsi="Arial" w:cs="Arial"/>
          <w:b/>
          <w:sz w:val="22"/>
          <w:szCs w:val="22"/>
          <w:lang w:eastAsia="es-MX"/>
        </w:rPr>
        <w:t xml:space="preserve">immediately </w:t>
      </w:r>
      <w:r w:rsidR="00983F3E" w:rsidRPr="0018053F">
        <w:rPr>
          <w:rFonts w:ascii="Arial" w:hAnsi="Arial" w:cs="Arial"/>
          <w:b/>
          <w:sz w:val="22"/>
          <w:szCs w:val="22"/>
          <w:lang w:eastAsia="es-MX"/>
        </w:rPr>
        <w:t xml:space="preserve">admit them into its territory, allow them to seek protection and </w:t>
      </w:r>
      <w:r w:rsidR="003C4592" w:rsidRPr="0018053F">
        <w:rPr>
          <w:rFonts w:ascii="Arial" w:hAnsi="Arial" w:cs="Arial"/>
          <w:b/>
          <w:sz w:val="22"/>
          <w:szCs w:val="22"/>
          <w:lang w:eastAsia="es-MX"/>
        </w:rPr>
        <w:t xml:space="preserve">urgently </w:t>
      </w:r>
      <w:r w:rsidR="00983F3E" w:rsidRPr="0018053F">
        <w:rPr>
          <w:rFonts w:ascii="Arial" w:hAnsi="Arial" w:cs="Arial"/>
          <w:b/>
          <w:sz w:val="22"/>
          <w:szCs w:val="22"/>
          <w:lang w:eastAsia="es-MX"/>
        </w:rPr>
        <w:t>provide them with adequate shelter, food</w:t>
      </w:r>
      <w:r w:rsidR="001B3C1E" w:rsidRPr="0018053F">
        <w:rPr>
          <w:rFonts w:ascii="Arial" w:hAnsi="Arial" w:cs="Arial"/>
          <w:b/>
          <w:sz w:val="22"/>
          <w:szCs w:val="22"/>
          <w:lang w:eastAsia="es-MX"/>
        </w:rPr>
        <w:t>, water</w:t>
      </w:r>
      <w:r w:rsidR="00480B3C">
        <w:rPr>
          <w:rFonts w:ascii="Arial" w:hAnsi="Arial" w:cs="Arial"/>
          <w:b/>
          <w:sz w:val="22"/>
          <w:szCs w:val="22"/>
          <w:lang w:eastAsia="es-MX"/>
        </w:rPr>
        <w:t>,</w:t>
      </w:r>
      <w:r w:rsidR="001B3C1E" w:rsidRPr="0018053F">
        <w:rPr>
          <w:rFonts w:ascii="Arial" w:hAnsi="Arial" w:cs="Arial"/>
          <w:b/>
          <w:sz w:val="22"/>
          <w:szCs w:val="22"/>
          <w:lang w:eastAsia="es-MX"/>
        </w:rPr>
        <w:t xml:space="preserve"> and medical care.</w:t>
      </w:r>
    </w:p>
    <w:p w14:paraId="5444BDB9" w14:textId="77777777" w:rsidR="005D2C37" w:rsidRPr="00B93597" w:rsidRDefault="005D2C37" w:rsidP="0018053F">
      <w:pPr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eastAsia="es-MX"/>
        </w:rPr>
      </w:pPr>
    </w:p>
    <w:p w14:paraId="6C5B9BCE" w14:textId="19C4FAD7" w:rsidR="005D2C37" w:rsidRPr="0018053F" w:rsidRDefault="005D2C37" w:rsidP="0018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053F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  <w:r w:rsidRPr="0018053F">
        <w:rPr>
          <w:rFonts w:ascii="Arial" w:hAnsi="Arial" w:cs="Arial"/>
          <w:b/>
          <w:color w:val="FF0000"/>
          <w:sz w:val="22"/>
          <w:lang w:eastAsia="es-MX"/>
        </w:rPr>
        <w:t xml:space="preserve"> </w:t>
      </w:r>
    </w:p>
    <w:p w14:paraId="2925FF44" w14:textId="77777777" w:rsidR="0018053F" w:rsidRPr="0018053F" w:rsidRDefault="0018053F" w:rsidP="0018053F">
      <w:pPr>
        <w:widowControl/>
        <w:numPr>
          <w:ilvl w:val="0"/>
          <w:numId w:val="26"/>
        </w:numPr>
        <w:tabs>
          <w:tab w:val="clear" w:pos="720"/>
          <w:tab w:val="num" w:pos="360"/>
        </w:tabs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18053F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18053F">
        <w:rPr>
          <w:rFonts w:ascii="Arial" w:hAnsi="Arial" w:cs="Arial"/>
          <w:sz w:val="20"/>
          <w:szCs w:val="20"/>
        </w:rPr>
        <w:t>Tweet</w:t>
      </w:r>
      <w:proofErr w:type="gramEnd"/>
      <w:r w:rsidRPr="0018053F">
        <w:rPr>
          <w:rFonts w:ascii="Arial" w:hAnsi="Arial" w:cs="Arial"/>
          <w:sz w:val="20"/>
          <w:szCs w:val="20"/>
        </w:rPr>
        <w:t> them. </w:t>
      </w:r>
    </w:p>
    <w:p w14:paraId="31BE9F3B" w14:textId="3A3FBA50" w:rsidR="0018053F" w:rsidRPr="0018053F" w:rsidRDefault="0018053F" w:rsidP="0018053F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11" w:tgtFrame="_blank" w:history="1">
        <w:r w:rsidRPr="0018053F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18053F">
        <w:rPr>
          <w:rFonts w:ascii="Arial" w:hAnsi="Arial" w:cs="Arial"/>
          <w:sz w:val="20"/>
          <w:szCs w:val="20"/>
        </w:rPr>
        <w:t> to let us know the actions you took on </w:t>
      </w:r>
      <w:r w:rsidRPr="0018053F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95</w:t>
      </w:r>
      <w:r w:rsidRPr="0018053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18053F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11750E46" w14:textId="77777777" w:rsidR="005D2C37" w:rsidRPr="0018053F" w:rsidRDefault="005D2C37" w:rsidP="00180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1547C15D" w14:textId="77777777" w:rsidR="00B93597" w:rsidRDefault="00B93597" w:rsidP="00B93597">
      <w:pPr>
        <w:spacing w:after="0" w:line="240" w:lineRule="auto"/>
        <w:rPr>
          <w:rFonts w:ascii="Arial" w:hAnsi="Arial" w:cs="Arial"/>
          <w:b/>
          <w:szCs w:val="18"/>
          <w:lang w:val="pl-PL"/>
        </w:rPr>
        <w:sectPr w:rsidR="00B93597" w:rsidSect="0018053F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7BD78EF9" w14:textId="2CF6DB4C" w:rsidR="00693235" w:rsidRPr="0018053F" w:rsidRDefault="00105155" w:rsidP="00B93597">
      <w:pPr>
        <w:spacing w:after="0" w:line="240" w:lineRule="auto"/>
        <w:rPr>
          <w:rFonts w:ascii="Arial" w:hAnsi="Arial" w:cs="Arial"/>
          <w:b/>
          <w:szCs w:val="18"/>
        </w:rPr>
      </w:pPr>
      <w:r w:rsidRPr="0018053F">
        <w:rPr>
          <w:rFonts w:ascii="Arial" w:hAnsi="Arial" w:cs="Arial"/>
          <w:b/>
          <w:szCs w:val="18"/>
          <w:lang w:val="pl-PL"/>
        </w:rPr>
        <w:t xml:space="preserve">Prime Minister </w:t>
      </w:r>
      <w:r w:rsidR="00693235" w:rsidRPr="0018053F">
        <w:rPr>
          <w:rFonts w:ascii="Arial" w:hAnsi="Arial" w:cs="Arial"/>
          <w:b/>
          <w:szCs w:val="18"/>
          <w:lang w:val="pl-PL"/>
        </w:rPr>
        <w:t xml:space="preserve">Prezes Rady </w:t>
      </w:r>
      <w:proofErr w:type="spellStart"/>
      <w:r w:rsidR="00693235" w:rsidRPr="0018053F">
        <w:rPr>
          <w:rFonts w:ascii="Arial" w:hAnsi="Arial" w:cs="Arial"/>
          <w:b/>
          <w:szCs w:val="18"/>
        </w:rPr>
        <w:t>Ministrów</w:t>
      </w:r>
      <w:proofErr w:type="spellEnd"/>
    </w:p>
    <w:p w14:paraId="09FE026E" w14:textId="77777777" w:rsidR="00C02457" w:rsidRPr="0018053F" w:rsidRDefault="00C02457" w:rsidP="00B93597">
      <w:pPr>
        <w:spacing w:after="0" w:line="240" w:lineRule="auto"/>
        <w:rPr>
          <w:rFonts w:ascii="Arial" w:hAnsi="Arial" w:cs="Arial"/>
          <w:szCs w:val="18"/>
        </w:rPr>
      </w:pPr>
      <w:r w:rsidRPr="0018053F">
        <w:rPr>
          <w:rFonts w:ascii="Arial" w:hAnsi="Arial" w:cs="Arial"/>
          <w:szCs w:val="18"/>
        </w:rPr>
        <w:t xml:space="preserve">Mateusz </w:t>
      </w:r>
      <w:proofErr w:type="spellStart"/>
      <w:r w:rsidRPr="0018053F">
        <w:rPr>
          <w:rFonts w:ascii="Arial" w:hAnsi="Arial" w:cs="Arial"/>
          <w:szCs w:val="18"/>
        </w:rPr>
        <w:t>Morawiecki</w:t>
      </w:r>
      <w:proofErr w:type="spellEnd"/>
    </w:p>
    <w:p w14:paraId="1FAEDC6B" w14:textId="0BC822C8" w:rsidR="00CC752E" w:rsidRPr="0018053F" w:rsidRDefault="00C02457" w:rsidP="00B93597">
      <w:pPr>
        <w:spacing w:after="0" w:line="240" w:lineRule="auto"/>
        <w:rPr>
          <w:rFonts w:ascii="Arial" w:hAnsi="Arial" w:cs="Arial"/>
          <w:szCs w:val="18"/>
          <w:lang w:val="es-ES"/>
        </w:rPr>
      </w:pPr>
      <w:proofErr w:type="spellStart"/>
      <w:r w:rsidRPr="0018053F">
        <w:rPr>
          <w:rFonts w:ascii="Arial" w:hAnsi="Arial" w:cs="Arial"/>
          <w:szCs w:val="18"/>
          <w:lang w:val="es-ES"/>
        </w:rPr>
        <w:t>Kancelaria</w:t>
      </w:r>
      <w:proofErr w:type="spellEnd"/>
      <w:r w:rsidRPr="0018053F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18053F">
        <w:rPr>
          <w:rFonts w:ascii="Arial" w:hAnsi="Arial" w:cs="Arial"/>
          <w:szCs w:val="18"/>
          <w:lang w:val="es-ES"/>
        </w:rPr>
        <w:t>Prezesa</w:t>
      </w:r>
      <w:proofErr w:type="spellEnd"/>
      <w:r w:rsidRPr="0018053F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18053F">
        <w:rPr>
          <w:rFonts w:ascii="Arial" w:hAnsi="Arial" w:cs="Arial"/>
          <w:szCs w:val="18"/>
          <w:lang w:val="es-ES"/>
        </w:rPr>
        <w:t>Rady</w:t>
      </w:r>
      <w:proofErr w:type="spellEnd"/>
      <w:r w:rsidRPr="0018053F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18053F">
        <w:rPr>
          <w:rFonts w:ascii="Arial" w:hAnsi="Arial" w:cs="Arial"/>
          <w:szCs w:val="18"/>
          <w:lang w:val="es-ES"/>
        </w:rPr>
        <w:t>Ministrów</w:t>
      </w:r>
      <w:proofErr w:type="spellEnd"/>
      <w:r w:rsidRPr="0018053F">
        <w:rPr>
          <w:rFonts w:ascii="Arial" w:hAnsi="Arial" w:cs="Arial"/>
          <w:szCs w:val="18"/>
          <w:lang w:val="es-ES"/>
        </w:rPr>
        <w:t>,</w:t>
      </w:r>
    </w:p>
    <w:p w14:paraId="38A47EF1" w14:textId="0BC822C8" w:rsidR="00BA5DAA" w:rsidRPr="0018053F" w:rsidRDefault="00BA5DAA" w:rsidP="00B93597">
      <w:pPr>
        <w:spacing w:after="0" w:line="240" w:lineRule="auto"/>
        <w:rPr>
          <w:rFonts w:ascii="Arial" w:hAnsi="Arial" w:cs="Arial"/>
          <w:szCs w:val="18"/>
          <w:lang w:val="pl-PL"/>
        </w:rPr>
      </w:pPr>
      <w:r w:rsidRPr="0018053F">
        <w:rPr>
          <w:rFonts w:ascii="Arial" w:hAnsi="Arial" w:cs="Arial"/>
          <w:szCs w:val="18"/>
          <w:lang w:val="es-ES"/>
        </w:rPr>
        <w:t xml:space="preserve">Al. </w:t>
      </w:r>
      <w:r w:rsidRPr="0018053F">
        <w:rPr>
          <w:rFonts w:ascii="Arial" w:hAnsi="Arial" w:cs="Arial"/>
          <w:szCs w:val="18"/>
          <w:lang w:val="pl-PL"/>
        </w:rPr>
        <w:t>Ujazdowskie 1/3</w:t>
      </w:r>
    </w:p>
    <w:p w14:paraId="265B3E2E" w14:textId="2D4FC853" w:rsidR="00BA5DAA" w:rsidRPr="0018053F" w:rsidRDefault="00BA5DAA" w:rsidP="00B93597">
      <w:pPr>
        <w:spacing w:after="0" w:line="240" w:lineRule="auto"/>
        <w:rPr>
          <w:rFonts w:ascii="Arial" w:hAnsi="Arial" w:cs="Arial"/>
          <w:szCs w:val="18"/>
          <w:lang w:val="pl-PL"/>
        </w:rPr>
      </w:pPr>
      <w:r w:rsidRPr="0018053F">
        <w:rPr>
          <w:rFonts w:ascii="Arial" w:hAnsi="Arial" w:cs="Arial"/>
          <w:szCs w:val="18"/>
          <w:lang w:val="pl-PL"/>
        </w:rPr>
        <w:t>00-583 Warszawa</w:t>
      </w:r>
    </w:p>
    <w:p w14:paraId="6F245479" w14:textId="283DBAE1" w:rsidR="00BA5DAA" w:rsidRDefault="00F06987" w:rsidP="00B93597">
      <w:pPr>
        <w:spacing w:after="0" w:line="240" w:lineRule="auto"/>
        <w:rPr>
          <w:rStyle w:val="Hyperlink"/>
          <w:rFonts w:ascii="Arial" w:hAnsi="Arial" w:cs="Arial"/>
          <w:szCs w:val="18"/>
          <w:shd w:val="clear" w:color="auto" w:fill="FFFFFF"/>
          <w:lang w:val="pl-PL"/>
        </w:rPr>
      </w:pPr>
      <w:r w:rsidRPr="0018053F">
        <w:rPr>
          <w:rFonts w:ascii="Arial" w:hAnsi="Arial" w:cs="Arial"/>
          <w:szCs w:val="18"/>
          <w:lang w:val="pl-PL"/>
        </w:rPr>
        <w:t>E</w:t>
      </w:r>
      <w:r w:rsidR="00BA5DAA" w:rsidRPr="0018053F">
        <w:rPr>
          <w:rFonts w:ascii="Arial" w:hAnsi="Arial" w:cs="Arial"/>
          <w:szCs w:val="18"/>
          <w:lang w:val="pl-PL"/>
        </w:rPr>
        <w:t xml:space="preserve">-mail: </w:t>
      </w:r>
      <w:hyperlink r:id="rId16" w:history="1">
        <w:r w:rsidR="00BA5DAA" w:rsidRPr="0018053F">
          <w:rPr>
            <w:rStyle w:val="Hyperlink"/>
            <w:rFonts w:ascii="Arial" w:hAnsi="Arial" w:cs="Arial"/>
            <w:szCs w:val="18"/>
            <w:shd w:val="clear" w:color="auto" w:fill="FFFFFF"/>
            <w:lang w:val="pl-PL"/>
          </w:rPr>
          <w:t>kontakt@kprm.gov.pl</w:t>
        </w:r>
      </w:hyperlink>
    </w:p>
    <w:p w14:paraId="6337030E" w14:textId="05A8957E" w:rsidR="00B93597" w:rsidRDefault="00B93597" w:rsidP="00B93597">
      <w:pPr>
        <w:spacing w:after="0" w:line="240" w:lineRule="auto"/>
        <w:ind w:firstLine="283"/>
        <w:rPr>
          <w:rStyle w:val="Hyperlink"/>
          <w:rFonts w:ascii="Arial" w:hAnsi="Arial" w:cs="Arial"/>
          <w:szCs w:val="18"/>
          <w:shd w:val="clear" w:color="auto" w:fill="FFFFFF"/>
          <w:lang w:val="pl-PL"/>
        </w:rPr>
      </w:pPr>
    </w:p>
    <w:p w14:paraId="2F7BC888" w14:textId="5202FA2F" w:rsidR="00B93597" w:rsidRPr="00B93597" w:rsidRDefault="00B93597" w:rsidP="00B93597">
      <w:pPr>
        <w:spacing w:after="0" w:line="240" w:lineRule="auto"/>
        <w:rPr>
          <w:rStyle w:val="Hyperlink"/>
          <w:rFonts w:ascii="Arial" w:hAnsi="Arial" w:cs="Arial"/>
          <w:szCs w:val="18"/>
          <w:shd w:val="clear" w:color="auto" w:fill="FFFFFF"/>
          <w:lang w:val="pl-PL"/>
        </w:rPr>
      </w:pPr>
      <w:r w:rsidRPr="00B93597">
        <w:rPr>
          <w:rStyle w:val="Strong"/>
          <w:rFonts w:ascii="Arial" w:hAnsi="Arial" w:cs="Arial"/>
          <w:color w:val="292B2C"/>
          <w:szCs w:val="18"/>
          <w:shd w:val="clear" w:color="auto" w:fill="FFFFFF"/>
        </w:rPr>
        <w:t xml:space="preserve">Ambassador Piotr </w:t>
      </w:r>
      <w:proofErr w:type="spellStart"/>
      <w:r w:rsidRPr="00B93597">
        <w:rPr>
          <w:rStyle w:val="Strong"/>
          <w:rFonts w:ascii="Arial" w:hAnsi="Arial" w:cs="Arial"/>
          <w:color w:val="292B2C"/>
          <w:szCs w:val="18"/>
          <w:shd w:val="clear" w:color="auto" w:fill="FFFFFF"/>
        </w:rPr>
        <w:t>Wilczek</w:t>
      </w:r>
      <w:proofErr w:type="spellEnd"/>
      <w:r w:rsidRPr="00B93597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br/>
      </w:r>
      <w:r w:rsidRPr="00B93597">
        <w:rPr>
          <w:rFonts w:ascii="Arial" w:hAnsi="Arial" w:cs="Arial"/>
          <w:color w:val="292B2C"/>
          <w:szCs w:val="18"/>
          <w:shd w:val="clear" w:color="auto" w:fill="FFFFFF"/>
        </w:rPr>
        <w:t>Embassy of the Republic of Poland</w:t>
      </w:r>
      <w:r w:rsidRPr="00B93597">
        <w:rPr>
          <w:rFonts w:ascii="Arial" w:hAnsi="Arial" w:cs="Arial"/>
          <w:color w:val="292B2C"/>
          <w:szCs w:val="18"/>
        </w:rPr>
        <w:br/>
      </w:r>
      <w:r w:rsidRPr="00B93597">
        <w:rPr>
          <w:rFonts w:ascii="Arial" w:hAnsi="Arial" w:cs="Arial"/>
          <w:color w:val="292B2C"/>
          <w:szCs w:val="18"/>
          <w:shd w:val="clear" w:color="auto" w:fill="FFFFFF"/>
        </w:rPr>
        <w:t>2640 16th St. NW, Washington DC 20009</w:t>
      </w:r>
      <w:r w:rsidRPr="00B93597">
        <w:rPr>
          <w:rFonts w:ascii="Arial" w:hAnsi="Arial" w:cs="Arial"/>
          <w:color w:val="292B2C"/>
          <w:szCs w:val="18"/>
        </w:rPr>
        <w:br/>
      </w:r>
      <w:r w:rsidRPr="00B93597">
        <w:rPr>
          <w:rFonts w:ascii="Arial" w:hAnsi="Arial" w:cs="Arial"/>
          <w:color w:val="292B2C"/>
          <w:szCs w:val="18"/>
          <w:shd w:val="clear" w:color="auto" w:fill="FFFFFF"/>
        </w:rPr>
        <w:t>Phone: 202 499-1700 I Fax: 202 328-6271</w:t>
      </w:r>
      <w:r w:rsidRPr="00B93597">
        <w:rPr>
          <w:rFonts w:ascii="Arial" w:hAnsi="Arial" w:cs="Arial"/>
          <w:color w:val="292B2C"/>
          <w:szCs w:val="18"/>
        </w:rPr>
        <w:br/>
      </w:r>
      <w:r w:rsidRPr="00B93597">
        <w:rPr>
          <w:rFonts w:ascii="Arial" w:hAnsi="Arial" w:cs="Arial"/>
          <w:color w:val="292B2C"/>
          <w:szCs w:val="18"/>
          <w:shd w:val="clear" w:color="auto" w:fill="FFFFFF"/>
        </w:rPr>
        <w:t>Email: </w:t>
      </w:r>
      <w:hyperlink r:id="rId17" w:history="1">
        <w:r w:rsidRPr="00B93597">
          <w:rPr>
            <w:rStyle w:val="Hyperlink"/>
            <w:rFonts w:ascii="Arial" w:hAnsi="Arial" w:cs="Arial"/>
            <w:szCs w:val="18"/>
            <w:shd w:val="clear" w:color="auto" w:fill="FFFFFF"/>
          </w:rPr>
          <w:t>washington.amb@msz.gov.pl</w:t>
        </w:r>
      </w:hyperlink>
      <w:r w:rsidRPr="00B93597">
        <w:rPr>
          <w:rFonts w:ascii="Arial" w:hAnsi="Arial" w:cs="Arial"/>
          <w:color w:val="292B2C"/>
          <w:szCs w:val="18"/>
        </w:rPr>
        <w:br/>
      </w:r>
      <w:r w:rsidRPr="00B93597">
        <w:rPr>
          <w:rFonts w:ascii="Arial" w:hAnsi="Arial" w:cs="Arial"/>
          <w:color w:val="292B2C"/>
          <w:szCs w:val="18"/>
          <w:shd w:val="clear" w:color="auto" w:fill="FFFFFF"/>
        </w:rPr>
        <w:t>Twitter: </w:t>
      </w:r>
      <w:hyperlink r:id="rId18" w:tgtFrame="_blank" w:history="1">
        <w:r w:rsidRPr="00B93597">
          <w:rPr>
            <w:rStyle w:val="Hyperlink"/>
            <w:rFonts w:ascii="Arial" w:hAnsi="Arial" w:cs="Arial"/>
            <w:szCs w:val="18"/>
            <w:shd w:val="clear" w:color="auto" w:fill="FFFFFF"/>
          </w:rPr>
          <w:t>@PolishEmbassyUS</w:t>
        </w:r>
      </w:hyperlink>
      <w:r w:rsidRPr="00B93597">
        <w:rPr>
          <w:rFonts w:ascii="Arial" w:hAnsi="Arial" w:cs="Arial"/>
          <w:color w:val="292B2C"/>
          <w:szCs w:val="18"/>
          <w:shd w:val="clear" w:color="auto" w:fill="FFFFFF"/>
        </w:rPr>
        <w:t> </w:t>
      </w:r>
      <w:hyperlink r:id="rId19" w:tgtFrame="_blank" w:history="1">
        <w:r w:rsidRPr="00B93597">
          <w:rPr>
            <w:rStyle w:val="Hyperlink"/>
            <w:rFonts w:ascii="Arial" w:hAnsi="Arial" w:cs="Arial"/>
            <w:szCs w:val="18"/>
            <w:shd w:val="clear" w:color="auto" w:fill="FFFFFF"/>
          </w:rPr>
          <w:t>@AmbWilczek</w:t>
        </w:r>
      </w:hyperlink>
      <w:r w:rsidRPr="00B93597">
        <w:rPr>
          <w:rFonts w:ascii="Arial" w:hAnsi="Arial" w:cs="Arial"/>
          <w:color w:val="292B2C"/>
          <w:szCs w:val="18"/>
        </w:rPr>
        <w:br/>
      </w:r>
      <w:r w:rsidRPr="00B93597">
        <w:rPr>
          <w:rFonts w:ascii="Arial" w:hAnsi="Arial" w:cs="Arial"/>
          <w:color w:val="292B2C"/>
          <w:szCs w:val="18"/>
          <w:shd w:val="clear" w:color="auto" w:fill="FFFFFF"/>
        </w:rPr>
        <w:t>Salutation: Dear Ambassador</w:t>
      </w:r>
    </w:p>
    <w:p w14:paraId="153CC25A" w14:textId="77777777" w:rsidR="00B93597" w:rsidRDefault="00B93597" w:rsidP="00B93597">
      <w:pPr>
        <w:spacing w:after="0" w:line="240" w:lineRule="auto"/>
        <w:ind w:firstLine="283"/>
        <w:jc w:val="center"/>
        <w:rPr>
          <w:rFonts w:ascii="Arial" w:hAnsi="Arial" w:cs="Arial"/>
          <w:sz w:val="20"/>
          <w:szCs w:val="20"/>
          <w:lang w:val="pl-PL"/>
        </w:rPr>
        <w:sectPr w:rsidR="00B93597" w:rsidSect="00B9359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77C23DF2" w14:textId="77777777" w:rsidR="00CC752E" w:rsidRPr="0018053F" w:rsidRDefault="00CC752E" w:rsidP="00B9359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6E312B9" w14:textId="4C9BB4D7" w:rsidR="005D2C37" w:rsidRPr="0018053F" w:rsidRDefault="005D2C37" w:rsidP="0018053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8053F">
        <w:rPr>
          <w:rFonts w:ascii="Arial" w:hAnsi="Arial" w:cs="Arial"/>
          <w:iCs/>
          <w:sz w:val="20"/>
          <w:szCs w:val="20"/>
        </w:rPr>
        <w:t xml:space="preserve">Dear </w:t>
      </w:r>
      <w:r w:rsidR="002C6B1C" w:rsidRPr="0018053F">
        <w:rPr>
          <w:rFonts w:ascii="Arial" w:hAnsi="Arial" w:cs="Arial"/>
          <w:iCs/>
          <w:sz w:val="20"/>
          <w:szCs w:val="20"/>
        </w:rPr>
        <w:t>Prime Minister</w:t>
      </w:r>
      <w:r w:rsidR="00EB7313" w:rsidRPr="0018053F">
        <w:rPr>
          <w:rFonts w:ascii="Arial" w:hAnsi="Arial" w:cs="Arial"/>
          <w:iCs/>
          <w:sz w:val="20"/>
          <w:szCs w:val="20"/>
        </w:rPr>
        <w:t>,</w:t>
      </w:r>
    </w:p>
    <w:p w14:paraId="61163FD7" w14:textId="12F863F2" w:rsidR="00435156" w:rsidRPr="0018053F" w:rsidRDefault="00EB7313" w:rsidP="0018053F">
      <w:pPr>
        <w:pStyle w:val="NormalWeb"/>
        <w:spacing w:before="36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>I am extremely concerned about</w:t>
      </w:r>
      <w:r w:rsidR="004646F4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 </w:t>
      </w:r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the situation of </w:t>
      </w:r>
      <w:r w:rsidR="003C4592" w:rsidRPr="0018053F">
        <w:rPr>
          <w:rFonts w:ascii="Arial" w:eastAsia="MS Mincho" w:hAnsi="Arial" w:cs="Arial"/>
          <w:b/>
          <w:bCs/>
          <w:iCs/>
          <w:color w:val="000000" w:themeColor="text1"/>
          <w:sz w:val="20"/>
          <w:szCs w:val="20"/>
          <w:lang w:eastAsia="ar-SA"/>
        </w:rPr>
        <w:t>32 asylum-seekers from Afghanistan</w:t>
      </w:r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 who </w:t>
      </w:r>
      <w:r w:rsidR="00AA7087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are </w:t>
      </w:r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>stranded at the Polish-Belarus border. Four women, 27 men and one 15-year-old girl have been stuck at the border for weeks, with</w:t>
      </w:r>
      <w:r w:rsidR="008814EF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out </w:t>
      </w:r>
      <w:r w:rsidR="00D52927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adequate shelter, </w:t>
      </w:r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food, </w:t>
      </w:r>
      <w:proofErr w:type="gramStart"/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>water</w:t>
      </w:r>
      <w:proofErr w:type="gramEnd"/>
      <w:r w:rsidR="00595D14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 </w:t>
      </w:r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or medical care. Polish border guards have refused them entry into Poland, and </w:t>
      </w:r>
      <w:r w:rsidR="00286C5C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violently </w:t>
      </w:r>
      <w:r w:rsidR="003C4592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>pushed them to Belarus, without assessing their individual circumstances and protection needs, in breach of international and European Union law</w:t>
      </w:r>
      <w:r w:rsidR="2DAA3A46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 xml:space="preserve"> standards</w:t>
      </w:r>
      <w:r w:rsidR="00C302AD" w:rsidRPr="0018053F">
        <w:rPr>
          <w:rFonts w:ascii="Arial" w:eastAsia="MS Mincho" w:hAnsi="Arial" w:cs="Arial"/>
          <w:iCs/>
          <w:color w:val="000000" w:themeColor="text1"/>
          <w:sz w:val="20"/>
          <w:szCs w:val="20"/>
          <w:lang w:eastAsia="ar-SA"/>
        </w:rPr>
        <w:t>.</w:t>
      </w:r>
    </w:p>
    <w:p w14:paraId="55F37859" w14:textId="77777777" w:rsidR="00435156" w:rsidRPr="00B93597" w:rsidRDefault="00435156" w:rsidP="0018053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DAC4790" w14:textId="40E672E8" w:rsidR="00435156" w:rsidRPr="0018053F" w:rsidRDefault="00097C2B" w:rsidP="001805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8053F">
        <w:rPr>
          <w:rFonts w:ascii="Arial" w:hAnsi="Arial" w:cs="Arial"/>
          <w:iCs/>
          <w:sz w:val="20"/>
          <w:szCs w:val="20"/>
        </w:rPr>
        <w:t>The situation of asylum-seekers is worsening by the day</w:t>
      </w:r>
      <w:r w:rsidR="004A4F26" w:rsidRPr="0018053F">
        <w:rPr>
          <w:rFonts w:ascii="Arial" w:hAnsi="Arial" w:cs="Arial"/>
          <w:iCs/>
          <w:sz w:val="20"/>
          <w:szCs w:val="20"/>
        </w:rPr>
        <w:t>, as</w:t>
      </w:r>
      <w:r w:rsidR="001816C4" w:rsidRPr="0018053F">
        <w:rPr>
          <w:rFonts w:ascii="Arial" w:hAnsi="Arial" w:cs="Arial"/>
          <w:iCs/>
          <w:sz w:val="20"/>
          <w:szCs w:val="20"/>
        </w:rPr>
        <w:t xml:space="preserve"> Polish authorities </w:t>
      </w:r>
      <w:r w:rsidR="005E72A4" w:rsidRPr="0018053F">
        <w:rPr>
          <w:rFonts w:ascii="Arial" w:hAnsi="Arial" w:cs="Arial"/>
          <w:iCs/>
          <w:sz w:val="20"/>
          <w:szCs w:val="20"/>
        </w:rPr>
        <w:t>have denied</w:t>
      </w:r>
      <w:r w:rsidR="00D2474E" w:rsidRPr="0018053F">
        <w:rPr>
          <w:rFonts w:ascii="Arial" w:hAnsi="Arial" w:cs="Arial"/>
          <w:iCs/>
          <w:sz w:val="20"/>
          <w:szCs w:val="20"/>
        </w:rPr>
        <w:t xml:space="preserve"> access</w:t>
      </w:r>
      <w:r w:rsidR="00D80BE3" w:rsidRPr="0018053F">
        <w:rPr>
          <w:rFonts w:ascii="Arial" w:hAnsi="Arial" w:cs="Arial"/>
          <w:iCs/>
          <w:sz w:val="20"/>
          <w:szCs w:val="20"/>
        </w:rPr>
        <w:t xml:space="preserve"> to</w:t>
      </w:r>
      <w:r w:rsidR="00D2474E" w:rsidRPr="0018053F">
        <w:rPr>
          <w:rFonts w:ascii="Arial" w:hAnsi="Arial" w:cs="Arial"/>
          <w:iCs/>
          <w:sz w:val="20"/>
          <w:szCs w:val="20"/>
        </w:rPr>
        <w:t xml:space="preserve"> </w:t>
      </w:r>
      <w:r w:rsidR="0014761A" w:rsidRPr="0018053F">
        <w:rPr>
          <w:rFonts w:ascii="Arial" w:hAnsi="Arial" w:cs="Arial"/>
          <w:iCs/>
          <w:sz w:val="20"/>
          <w:szCs w:val="20"/>
        </w:rPr>
        <w:t xml:space="preserve">them </w:t>
      </w:r>
      <w:r w:rsidR="00D2474E" w:rsidRPr="0018053F">
        <w:rPr>
          <w:rFonts w:ascii="Arial" w:hAnsi="Arial" w:cs="Arial"/>
          <w:iCs/>
          <w:sz w:val="20"/>
          <w:szCs w:val="20"/>
        </w:rPr>
        <w:t xml:space="preserve">by </w:t>
      </w:r>
      <w:r w:rsidR="004A4F26" w:rsidRPr="0018053F">
        <w:rPr>
          <w:rFonts w:ascii="Arial" w:hAnsi="Arial" w:cs="Arial"/>
          <w:iCs/>
          <w:sz w:val="20"/>
          <w:szCs w:val="20"/>
        </w:rPr>
        <w:t>lawyers, humanitarian workers and institutions</w:t>
      </w:r>
      <w:r w:rsidRPr="0018053F">
        <w:rPr>
          <w:rFonts w:ascii="Arial" w:hAnsi="Arial" w:cs="Arial"/>
          <w:iCs/>
          <w:sz w:val="20"/>
          <w:szCs w:val="20"/>
        </w:rPr>
        <w:t xml:space="preserve">. </w:t>
      </w:r>
      <w:r w:rsidR="5979B645" w:rsidRPr="0018053F">
        <w:rPr>
          <w:rFonts w:ascii="Arial" w:hAnsi="Arial" w:cs="Arial"/>
          <w:iCs/>
          <w:sz w:val="20"/>
          <w:szCs w:val="20"/>
        </w:rPr>
        <w:t>Although</w:t>
      </w:r>
      <w:r w:rsidR="004A4F26" w:rsidRPr="0018053F">
        <w:rPr>
          <w:rFonts w:ascii="Arial" w:hAnsi="Arial" w:cs="Arial"/>
          <w:iCs/>
          <w:sz w:val="20"/>
          <w:szCs w:val="20"/>
        </w:rPr>
        <w:t xml:space="preserve"> t</w:t>
      </w:r>
      <w:r w:rsidR="00DB772F" w:rsidRPr="0018053F">
        <w:rPr>
          <w:rFonts w:ascii="Arial" w:hAnsi="Arial" w:cs="Arial"/>
          <w:iCs/>
          <w:sz w:val="20"/>
          <w:szCs w:val="20"/>
        </w:rPr>
        <w:t>he</w:t>
      </w:r>
      <w:r w:rsidR="007F6562" w:rsidRPr="0018053F">
        <w:rPr>
          <w:rFonts w:ascii="Arial" w:hAnsi="Arial" w:cs="Arial"/>
          <w:iCs/>
          <w:sz w:val="20"/>
          <w:szCs w:val="20"/>
        </w:rPr>
        <w:t xml:space="preserve"> European Court of Human Rights</w:t>
      </w:r>
      <w:r w:rsidR="003014B9" w:rsidRPr="0018053F">
        <w:rPr>
          <w:rFonts w:ascii="Arial" w:hAnsi="Arial" w:cs="Arial"/>
          <w:iCs/>
          <w:sz w:val="20"/>
          <w:szCs w:val="20"/>
        </w:rPr>
        <w:t xml:space="preserve"> </w:t>
      </w:r>
      <w:r w:rsidR="004A4F26" w:rsidRPr="0018053F">
        <w:rPr>
          <w:rFonts w:ascii="Arial" w:hAnsi="Arial" w:cs="Arial"/>
          <w:iCs/>
          <w:sz w:val="20"/>
          <w:szCs w:val="20"/>
        </w:rPr>
        <w:t xml:space="preserve">has recently </w:t>
      </w:r>
      <w:r w:rsidR="00B20CC3" w:rsidRPr="0018053F">
        <w:rPr>
          <w:rFonts w:ascii="Arial" w:hAnsi="Arial" w:cs="Arial"/>
          <w:iCs/>
          <w:sz w:val="20"/>
          <w:szCs w:val="20"/>
        </w:rPr>
        <w:t xml:space="preserve">requested </w:t>
      </w:r>
      <w:r w:rsidR="007F6562" w:rsidRPr="0018053F">
        <w:rPr>
          <w:rFonts w:ascii="Arial" w:hAnsi="Arial" w:cs="Arial"/>
          <w:iCs/>
          <w:sz w:val="20"/>
          <w:szCs w:val="20"/>
        </w:rPr>
        <w:t xml:space="preserve">Polish authorities to </w:t>
      </w:r>
      <w:r w:rsidR="67A7473A" w:rsidRPr="0018053F">
        <w:rPr>
          <w:rFonts w:ascii="Arial" w:hAnsi="Arial" w:cs="Arial"/>
          <w:iCs/>
          <w:sz w:val="20"/>
          <w:szCs w:val="20"/>
        </w:rPr>
        <w:t xml:space="preserve">urgently </w:t>
      </w:r>
      <w:r w:rsidR="1B6D90EF" w:rsidRPr="0018053F">
        <w:rPr>
          <w:rFonts w:ascii="Arial" w:hAnsi="Arial" w:cs="Arial"/>
          <w:iCs/>
          <w:sz w:val="20"/>
          <w:szCs w:val="20"/>
        </w:rPr>
        <w:t>provide</w:t>
      </w:r>
      <w:r w:rsidR="00E00202" w:rsidRPr="0018053F">
        <w:rPr>
          <w:rFonts w:ascii="Arial" w:hAnsi="Arial" w:cs="Arial"/>
          <w:iCs/>
          <w:sz w:val="20"/>
          <w:szCs w:val="20"/>
        </w:rPr>
        <w:t xml:space="preserve"> the group of asylum-seekers with food, water, clothes and adequate health care</w:t>
      </w:r>
      <w:r w:rsidR="004A4F26" w:rsidRPr="0018053F">
        <w:rPr>
          <w:rFonts w:ascii="Arial" w:hAnsi="Arial" w:cs="Arial"/>
          <w:iCs/>
          <w:sz w:val="20"/>
          <w:szCs w:val="20"/>
        </w:rPr>
        <w:t>,</w:t>
      </w:r>
      <w:r w:rsidR="00F860CB" w:rsidRPr="0018053F">
        <w:rPr>
          <w:rFonts w:ascii="Arial" w:hAnsi="Arial" w:cs="Arial"/>
          <w:iCs/>
          <w:sz w:val="20"/>
          <w:szCs w:val="20"/>
        </w:rPr>
        <w:t xml:space="preserve"> y</w:t>
      </w:r>
      <w:r w:rsidR="00DB772F" w:rsidRPr="0018053F">
        <w:rPr>
          <w:rFonts w:ascii="Arial" w:hAnsi="Arial" w:cs="Arial"/>
          <w:iCs/>
          <w:sz w:val="20"/>
          <w:szCs w:val="20"/>
        </w:rPr>
        <w:t xml:space="preserve">our government has </w:t>
      </w:r>
      <w:r w:rsidR="004A4F26" w:rsidRPr="0018053F">
        <w:rPr>
          <w:rFonts w:ascii="Arial" w:hAnsi="Arial" w:cs="Arial"/>
          <w:iCs/>
          <w:sz w:val="20"/>
          <w:szCs w:val="20"/>
        </w:rPr>
        <w:t xml:space="preserve">failed to </w:t>
      </w:r>
      <w:r w:rsidR="006C2D58" w:rsidRPr="0018053F">
        <w:rPr>
          <w:rFonts w:ascii="Arial" w:hAnsi="Arial" w:cs="Arial"/>
          <w:iCs/>
          <w:sz w:val="20"/>
          <w:szCs w:val="20"/>
        </w:rPr>
        <w:t xml:space="preserve">fully </w:t>
      </w:r>
      <w:r w:rsidR="004A4F26" w:rsidRPr="0018053F">
        <w:rPr>
          <w:rFonts w:ascii="Arial" w:hAnsi="Arial" w:cs="Arial"/>
          <w:iCs/>
          <w:sz w:val="20"/>
          <w:szCs w:val="20"/>
        </w:rPr>
        <w:t xml:space="preserve">comply with this </w:t>
      </w:r>
      <w:r w:rsidR="00B20CC3" w:rsidRPr="0018053F">
        <w:rPr>
          <w:rFonts w:ascii="Arial" w:hAnsi="Arial" w:cs="Arial"/>
          <w:iCs/>
          <w:sz w:val="20"/>
          <w:szCs w:val="20"/>
        </w:rPr>
        <w:t>court order</w:t>
      </w:r>
      <w:r w:rsidR="004A4F26" w:rsidRPr="0018053F">
        <w:rPr>
          <w:rFonts w:ascii="Arial" w:hAnsi="Arial" w:cs="Arial"/>
          <w:iCs/>
          <w:sz w:val="20"/>
          <w:szCs w:val="20"/>
        </w:rPr>
        <w:t>.</w:t>
      </w:r>
    </w:p>
    <w:p w14:paraId="0DF3EF4C" w14:textId="77777777" w:rsidR="00D849E8" w:rsidRPr="00B93597" w:rsidRDefault="00D849E8" w:rsidP="0018053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219F27D" w14:textId="51BB2B53" w:rsidR="00EB7313" w:rsidRPr="0018053F" w:rsidRDefault="00724A71" w:rsidP="001805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8053F">
        <w:rPr>
          <w:rFonts w:ascii="Arial" w:hAnsi="Arial" w:cs="Arial"/>
          <w:iCs/>
          <w:sz w:val="20"/>
          <w:szCs w:val="20"/>
        </w:rPr>
        <w:t xml:space="preserve">Everyone has the right to seek asylum, a right enshrined in international </w:t>
      </w:r>
      <w:r w:rsidR="64A35F73" w:rsidRPr="0018053F">
        <w:rPr>
          <w:rFonts w:ascii="Arial" w:hAnsi="Arial" w:cs="Arial"/>
          <w:iCs/>
          <w:sz w:val="20"/>
          <w:szCs w:val="20"/>
        </w:rPr>
        <w:t>and European instruments</w:t>
      </w:r>
      <w:r w:rsidR="00AC2230" w:rsidRPr="0018053F">
        <w:rPr>
          <w:rFonts w:ascii="Arial" w:hAnsi="Arial" w:cs="Arial"/>
          <w:iCs/>
          <w:sz w:val="20"/>
          <w:szCs w:val="20"/>
        </w:rPr>
        <w:t xml:space="preserve"> </w:t>
      </w:r>
      <w:r w:rsidR="46E2B93C" w:rsidRPr="0018053F">
        <w:rPr>
          <w:rFonts w:ascii="Arial" w:hAnsi="Arial" w:cs="Arial"/>
          <w:iCs/>
          <w:sz w:val="20"/>
          <w:szCs w:val="20"/>
        </w:rPr>
        <w:t>that</w:t>
      </w:r>
      <w:r w:rsidRPr="0018053F">
        <w:rPr>
          <w:rFonts w:ascii="Arial" w:hAnsi="Arial" w:cs="Arial"/>
          <w:iCs/>
          <w:sz w:val="20"/>
          <w:szCs w:val="20"/>
        </w:rPr>
        <w:t xml:space="preserve"> Poland </w:t>
      </w:r>
      <w:r w:rsidR="789158CF" w:rsidRPr="0018053F">
        <w:rPr>
          <w:rFonts w:ascii="Arial" w:hAnsi="Arial" w:cs="Arial"/>
          <w:iCs/>
          <w:sz w:val="20"/>
          <w:szCs w:val="20"/>
        </w:rPr>
        <w:t>is bound by</w:t>
      </w:r>
      <w:r w:rsidRPr="0018053F">
        <w:rPr>
          <w:rFonts w:ascii="Arial" w:hAnsi="Arial" w:cs="Arial"/>
          <w:iCs/>
          <w:sz w:val="20"/>
          <w:szCs w:val="20"/>
        </w:rPr>
        <w:t xml:space="preserve">. Asylum-seekers should not be </w:t>
      </w:r>
      <w:r w:rsidR="70A65FB3" w:rsidRPr="0018053F">
        <w:rPr>
          <w:rFonts w:ascii="Arial" w:hAnsi="Arial" w:cs="Arial"/>
          <w:iCs/>
          <w:sz w:val="20"/>
          <w:szCs w:val="20"/>
        </w:rPr>
        <w:t xml:space="preserve">pushed back </w:t>
      </w:r>
      <w:r w:rsidR="4FCE488F" w:rsidRPr="0018053F">
        <w:rPr>
          <w:rFonts w:ascii="Arial" w:hAnsi="Arial" w:cs="Arial"/>
          <w:iCs/>
          <w:sz w:val="20"/>
          <w:szCs w:val="20"/>
        </w:rPr>
        <w:t xml:space="preserve">to a country without an </w:t>
      </w:r>
      <w:r w:rsidR="44D7DACE" w:rsidRPr="0018053F">
        <w:rPr>
          <w:rFonts w:ascii="Arial" w:hAnsi="Arial" w:cs="Arial"/>
          <w:iCs/>
          <w:sz w:val="20"/>
          <w:szCs w:val="20"/>
        </w:rPr>
        <w:t xml:space="preserve">adequate </w:t>
      </w:r>
      <w:r w:rsidR="4FCE488F" w:rsidRPr="0018053F">
        <w:rPr>
          <w:rFonts w:ascii="Arial" w:hAnsi="Arial" w:cs="Arial"/>
          <w:iCs/>
          <w:sz w:val="20"/>
          <w:szCs w:val="20"/>
        </w:rPr>
        <w:t xml:space="preserve">individual assessment of their protection needs. They should not be </w:t>
      </w:r>
      <w:r w:rsidR="1969F9EE" w:rsidRPr="0018053F">
        <w:rPr>
          <w:rFonts w:ascii="Arial" w:hAnsi="Arial" w:cs="Arial"/>
          <w:iCs/>
          <w:sz w:val="20"/>
          <w:szCs w:val="20"/>
        </w:rPr>
        <w:t>refused</w:t>
      </w:r>
      <w:r w:rsidR="000E517E" w:rsidRPr="0018053F">
        <w:rPr>
          <w:rFonts w:ascii="Arial" w:hAnsi="Arial" w:cs="Arial"/>
          <w:iCs/>
          <w:sz w:val="20"/>
          <w:szCs w:val="20"/>
        </w:rPr>
        <w:t xml:space="preserve"> access to protection or</w:t>
      </w:r>
      <w:r w:rsidR="009D4393" w:rsidRPr="0018053F">
        <w:rPr>
          <w:rFonts w:ascii="Arial" w:hAnsi="Arial" w:cs="Arial"/>
          <w:iCs/>
          <w:sz w:val="20"/>
          <w:szCs w:val="20"/>
        </w:rPr>
        <w:t xml:space="preserve"> be</w:t>
      </w:r>
      <w:r w:rsidR="000E517E" w:rsidRPr="0018053F">
        <w:rPr>
          <w:rFonts w:ascii="Arial" w:hAnsi="Arial" w:cs="Arial"/>
          <w:iCs/>
          <w:sz w:val="20"/>
          <w:szCs w:val="20"/>
        </w:rPr>
        <w:t xml:space="preserve"> </w:t>
      </w:r>
      <w:r w:rsidR="00E24D88" w:rsidRPr="0018053F">
        <w:rPr>
          <w:rFonts w:ascii="Arial" w:hAnsi="Arial" w:cs="Arial"/>
          <w:iCs/>
          <w:sz w:val="20"/>
          <w:szCs w:val="20"/>
        </w:rPr>
        <w:t xml:space="preserve">penalized </w:t>
      </w:r>
      <w:r w:rsidR="000D2BE5" w:rsidRPr="0018053F">
        <w:rPr>
          <w:rFonts w:ascii="Arial" w:hAnsi="Arial" w:cs="Arial"/>
          <w:iCs/>
          <w:sz w:val="20"/>
          <w:szCs w:val="20"/>
        </w:rPr>
        <w:t>beca</w:t>
      </w:r>
      <w:r w:rsidR="00DE7D39" w:rsidRPr="0018053F">
        <w:rPr>
          <w:rFonts w:ascii="Arial" w:hAnsi="Arial" w:cs="Arial"/>
          <w:iCs/>
          <w:sz w:val="20"/>
          <w:szCs w:val="20"/>
        </w:rPr>
        <w:t xml:space="preserve">use they had to enter </w:t>
      </w:r>
      <w:r w:rsidRPr="0018053F">
        <w:rPr>
          <w:rFonts w:ascii="Arial" w:hAnsi="Arial" w:cs="Arial"/>
          <w:iCs/>
          <w:sz w:val="20"/>
          <w:szCs w:val="20"/>
        </w:rPr>
        <w:t>a country irregularly.</w:t>
      </w:r>
    </w:p>
    <w:p w14:paraId="6878A469" w14:textId="77777777" w:rsidR="00EB7313" w:rsidRPr="00B93597" w:rsidRDefault="00EB7313" w:rsidP="0018053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7484BD9" w14:textId="37507B2C" w:rsidR="00EB7313" w:rsidRPr="0018053F" w:rsidRDefault="00E421B5" w:rsidP="0018053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053F">
        <w:rPr>
          <w:rFonts w:ascii="Arial" w:hAnsi="Arial" w:cs="Arial"/>
          <w:bCs/>
          <w:iCs/>
          <w:sz w:val="20"/>
          <w:szCs w:val="20"/>
        </w:rPr>
        <w:t>At a time when Afghans are desperately fleeing Afghanistan and seeking protection els</w:t>
      </w:r>
      <w:r w:rsidR="0090595F" w:rsidRPr="0018053F">
        <w:rPr>
          <w:rFonts w:ascii="Arial" w:hAnsi="Arial" w:cs="Arial"/>
          <w:bCs/>
          <w:iCs/>
          <w:sz w:val="20"/>
          <w:szCs w:val="20"/>
        </w:rPr>
        <w:t>e</w:t>
      </w:r>
      <w:r w:rsidRPr="0018053F">
        <w:rPr>
          <w:rFonts w:ascii="Arial" w:hAnsi="Arial" w:cs="Arial"/>
          <w:bCs/>
          <w:iCs/>
          <w:sz w:val="20"/>
          <w:szCs w:val="20"/>
        </w:rPr>
        <w:t>w</w:t>
      </w:r>
      <w:r w:rsidR="0090595F" w:rsidRPr="0018053F">
        <w:rPr>
          <w:rFonts w:ascii="Arial" w:hAnsi="Arial" w:cs="Arial"/>
          <w:bCs/>
          <w:iCs/>
          <w:sz w:val="20"/>
          <w:szCs w:val="20"/>
        </w:rPr>
        <w:t>h</w:t>
      </w:r>
      <w:r w:rsidRPr="0018053F">
        <w:rPr>
          <w:rFonts w:ascii="Arial" w:hAnsi="Arial" w:cs="Arial"/>
          <w:bCs/>
          <w:iCs/>
          <w:sz w:val="20"/>
          <w:szCs w:val="20"/>
        </w:rPr>
        <w:t xml:space="preserve">ere, </w:t>
      </w:r>
      <w:r w:rsidR="00EB7313" w:rsidRPr="0018053F">
        <w:rPr>
          <w:rFonts w:ascii="Arial" w:hAnsi="Arial" w:cs="Arial"/>
          <w:bCs/>
          <w:iCs/>
          <w:sz w:val="20"/>
          <w:szCs w:val="20"/>
        </w:rPr>
        <w:t xml:space="preserve">I </w:t>
      </w:r>
      <w:r w:rsidR="00D97E57" w:rsidRPr="0018053F">
        <w:rPr>
          <w:rFonts w:ascii="Arial" w:hAnsi="Arial" w:cs="Arial"/>
          <w:bCs/>
          <w:iCs/>
          <w:sz w:val="20"/>
          <w:szCs w:val="20"/>
        </w:rPr>
        <w:t xml:space="preserve">hope </w:t>
      </w:r>
      <w:r w:rsidR="00EB7313" w:rsidRPr="0018053F">
        <w:rPr>
          <w:rFonts w:ascii="Arial" w:hAnsi="Arial" w:cs="Arial"/>
          <w:bCs/>
          <w:iCs/>
          <w:sz w:val="20"/>
          <w:szCs w:val="20"/>
        </w:rPr>
        <w:t xml:space="preserve">you </w:t>
      </w:r>
      <w:r w:rsidR="00D97E57" w:rsidRPr="0018053F">
        <w:rPr>
          <w:rFonts w:ascii="Arial" w:hAnsi="Arial" w:cs="Arial"/>
          <w:bCs/>
          <w:iCs/>
          <w:sz w:val="20"/>
          <w:szCs w:val="20"/>
        </w:rPr>
        <w:t>will do the right thing</w:t>
      </w:r>
      <w:r w:rsidR="006C4952" w:rsidRPr="0018053F">
        <w:rPr>
          <w:rFonts w:ascii="Arial" w:hAnsi="Arial" w:cs="Arial"/>
          <w:bCs/>
          <w:iCs/>
          <w:sz w:val="20"/>
          <w:szCs w:val="20"/>
        </w:rPr>
        <w:t xml:space="preserve"> and</w:t>
      </w:r>
      <w:r w:rsidR="00104D3D" w:rsidRPr="0018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EB7313" w:rsidRPr="0018053F">
        <w:rPr>
          <w:rFonts w:ascii="Arial" w:hAnsi="Arial" w:cs="Arial"/>
          <w:bCs/>
          <w:iCs/>
          <w:sz w:val="20"/>
          <w:szCs w:val="20"/>
        </w:rPr>
        <w:t xml:space="preserve">immediately </w:t>
      </w:r>
      <w:r w:rsidR="00724A71" w:rsidRPr="0018053F">
        <w:rPr>
          <w:rFonts w:ascii="Arial" w:hAnsi="Arial" w:cs="Arial"/>
          <w:bCs/>
          <w:iCs/>
          <w:sz w:val="20"/>
          <w:szCs w:val="20"/>
        </w:rPr>
        <w:t>admit the group of asylum-seekers into Poland, ensure they can apply for international protection</w:t>
      </w:r>
      <w:r w:rsidR="004A584D" w:rsidRPr="0018053F">
        <w:rPr>
          <w:rFonts w:ascii="Arial" w:hAnsi="Arial" w:cs="Arial"/>
          <w:bCs/>
          <w:iCs/>
          <w:sz w:val="20"/>
          <w:szCs w:val="20"/>
        </w:rPr>
        <w:t>,</w:t>
      </w:r>
      <w:r w:rsidR="00724A71" w:rsidRPr="0018053F">
        <w:rPr>
          <w:rFonts w:ascii="Arial" w:hAnsi="Arial" w:cs="Arial"/>
          <w:bCs/>
          <w:iCs/>
          <w:sz w:val="20"/>
          <w:szCs w:val="20"/>
        </w:rPr>
        <w:t xml:space="preserve"> and urgently provide them with </w:t>
      </w:r>
      <w:r w:rsidR="006C2D58" w:rsidRPr="0018053F">
        <w:rPr>
          <w:rFonts w:ascii="Arial" w:hAnsi="Arial" w:cs="Arial"/>
          <w:bCs/>
          <w:iCs/>
          <w:sz w:val="20"/>
          <w:szCs w:val="20"/>
        </w:rPr>
        <w:t xml:space="preserve">adequate </w:t>
      </w:r>
      <w:r w:rsidR="00724A71" w:rsidRPr="0018053F">
        <w:rPr>
          <w:rFonts w:ascii="Arial" w:hAnsi="Arial" w:cs="Arial"/>
          <w:bCs/>
          <w:iCs/>
          <w:sz w:val="20"/>
          <w:szCs w:val="20"/>
        </w:rPr>
        <w:t xml:space="preserve">food, water, shelter, and medical assistance. I </w:t>
      </w:r>
      <w:r w:rsidR="00E31A8A" w:rsidRPr="0018053F">
        <w:rPr>
          <w:rFonts w:ascii="Arial" w:hAnsi="Arial" w:cs="Arial"/>
          <w:bCs/>
          <w:iCs/>
          <w:sz w:val="20"/>
          <w:szCs w:val="20"/>
        </w:rPr>
        <w:t xml:space="preserve">ask </w:t>
      </w:r>
      <w:r w:rsidR="00724A71" w:rsidRPr="0018053F">
        <w:rPr>
          <w:rFonts w:ascii="Arial" w:hAnsi="Arial" w:cs="Arial"/>
          <w:bCs/>
          <w:iCs/>
          <w:sz w:val="20"/>
          <w:szCs w:val="20"/>
        </w:rPr>
        <w:t xml:space="preserve">you to </w:t>
      </w:r>
      <w:r w:rsidR="00CF21D9" w:rsidRPr="0018053F">
        <w:rPr>
          <w:rFonts w:ascii="Arial" w:hAnsi="Arial" w:cs="Arial"/>
          <w:bCs/>
          <w:iCs/>
          <w:sz w:val="20"/>
          <w:szCs w:val="20"/>
        </w:rPr>
        <w:t>ensure unhindered access to</w:t>
      </w:r>
      <w:r w:rsidR="00B4644B" w:rsidRPr="0018053F">
        <w:rPr>
          <w:rFonts w:ascii="Arial" w:hAnsi="Arial" w:cs="Arial"/>
          <w:bCs/>
          <w:iCs/>
          <w:sz w:val="20"/>
          <w:szCs w:val="20"/>
        </w:rPr>
        <w:t xml:space="preserve"> the group</w:t>
      </w:r>
      <w:r w:rsidR="004A1643" w:rsidRPr="0018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463AD" w:rsidRPr="0018053F">
        <w:rPr>
          <w:rFonts w:ascii="Arial" w:hAnsi="Arial" w:cs="Arial"/>
          <w:bCs/>
          <w:iCs/>
          <w:sz w:val="20"/>
          <w:szCs w:val="20"/>
        </w:rPr>
        <w:t>by organizations and lawyers</w:t>
      </w:r>
      <w:r w:rsidR="65845D4D" w:rsidRPr="0018053F">
        <w:rPr>
          <w:rFonts w:ascii="Arial" w:hAnsi="Arial" w:cs="Arial"/>
          <w:bCs/>
          <w:iCs/>
          <w:sz w:val="20"/>
          <w:szCs w:val="20"/>
        </w:rPr>
        <w:t xml:space="preserve">. </w:t>
      </w:r>
      <w:r w:rsidR="00B01366" w:rsidRPr="0018053F">
        <w:rPr>
          <w:rFonts w:ascii="Arial" w:hAnsi="Arial" w:cs="Arial"/>
          <w:bCs/>
          <w:iCs/>
          <w:sz w:val="20"/>
          <w:szCs w:val="20"/>
        </w:rPr>
        <w:t xml:space="preserve">I </w:t>
      </w:r>
      <w:r w:rsidR="00192362" w:rsidRPr="0018053F">
        <w:rPr>
          <w:rFonts w:ascii="Arial" w:hAnsi="Arial" w:cs="Arial"/>
          <w:bCs/>
          <w:iCs/>
          <w:sz w:val="20"/>
          <w:szCs w:val="20"/>
        </w:rPr>
        <w:t>urge your</w:t>
      </w:r>
      <w:r w:rsidR="0248AC9F" w:rsidRPr="0018053F">
        <w:rPr>
          <w:rFonts w:ascii="Arial" w:hAnsi="Arial" w:cs="Arial"/>
          <w:bCs/>
          <w:iCs/>
          <w:sz w:val="20"/>
          <w:szCs w:val="20"/>
        </w:rPr>
        <w:t xml:space="preserve"> government</w:t>
      </w:r>
      <w:r w:rsidR="1DF19850" w:rsidRPr="0018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92362" w:rsidRPr="0018053F">
        <w:rPr>
          <w:rFonts w:ascii="Arial" w:hAnsi="Arial" w:cs="Arial"/>
          <w:bCs/>
          <w:iCs/>
          <w:sz w:val="20"/>
          <w:szCs w:val="20"/>
        </w:rPr>
        <w:t xml:space="preserve">to </w:t>
      </w:r>
      <w:r w:rsidR="4EEA5A8B" w:rsidRPr="0018053F">
        <w:rPr>
          <w:rFonts w:ascii="Arial" w:hAnsi="Arial" w:cs="Arial"/>
          <w:bCs/>
          <w:iCs/>
          <w:sz w:val="20"/>
          <w:szCs w:val="20"/>
        </w:rPr>
        <w:t>grant</w:t>
      </w:r>
      <w:r w:rsidR="1DF19850" w:rsidRPr="0018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B220BD9" w:rsidRPr="0018053F">
        <w:rPr>
          <w:rFonts w:ascii="Arial" w:hAnsi="Arial" w:cs="Arial"/>
          <w:bCs/>
          <w:iCs/>
          <w:sz w:val="20"/>
          <w:szCs w:val="20"/>
        </w:rPr>
        <w:t xml:space="preserve">asylum-seekers effective opportunities to </w:t>
      </w:r>
      <w:r w:rsidR="7164A026" w:rsidRPr="0018053F">
        <w:rPr>
          <w:rFonts w:ascii="Arial" w:hAnsi="Arial" w:cs="Arial"/>
          <w:bCs/>
          <w:iCs/>
          <w:sz w:val="20"/>
          <w:szCs w:val="20"/>
        </w:rPr>
        <w:t xml:space="preserve">seek </w:t>
      </w:r>
      <w:r w:rsidR="1DF19850" w:rsidRPr="0018053F">
        <w:rPr>
          <w:rFonts w:ascii="Arial" w:hAnsi="Arial" w:cs="Arial"/>
          <w:bCs/>
          <w:iCs/>
          <w:sz w:val="20"/>
          <w:szCs w:val="20"/>
        </w:rPr>
        <w:t xml:space="preserve">protection </w:t>
      </w:r>
      <w:r w:rsidR="2A0200D4" w:rsidRPr="0018053F">
        <w:rPr>
          <w:rFonts w:ascii="Arial" w:hAnsi="Arial" w:cs="Arial"/>
          <w:bCs/>
          <w:iCs/>
          <w:sz w:val="20"/>
          <w:szCs w:val="20"/>
        </w:rPr>
        <w:t xml:space="preserve">in Poland </w:t>
      </w:r>
      <w:r w:rsidR="1DF19850" w:rsidRPr="0018053F">
        <w:rPr>
          <w:rFonts w:ascii="Arial" w:hAnsi="Arial" w:cs="Arial"/>
          <w:bCs/>
          <w:iCs/>
          <w:sz w:val="20"/>
          <w:szCs w:val="20"/>
        </w:rPr>
        <w:t xml:space="preserve">and refrain from </w:t>
      </w:r>
      <w:r w:rsidR="063A4BEC" w:rsidRPr="0018053F">
        <w:rPr>
          <w:rFonts w:ascii="Arial" w:hAnsi="Arial" w:cs="Arial"/>
          <w:bCs/>
          <w:iCs/>
          <w:sz w:val="20"/>
          <w:szCs w:val="20"/>
        </w:rPr>
        <w:t>adopt</w:t>
      </w:r>
      <w:r w:rsidR="7F6B6B87" w:rsidRPr="0018053F">
        <w:rPr>
          <w:rFonts w:ascii="Arial" w:hAnsi="Arial" w:cs="Arial"/>
          <w:bCs/>
          <w:iCs/>
          <w:sz w:val="20"/>
          <w:szCs w:val="20"/>
        </w:rPr>
        <w:t>ing</w:t>
      </w:r>
      <w:r w:rsidR="006463AD" w:rsidRPr="0018053F">
        <w:rPr>
          <w:rFonts w:ascii="Arial" w:hAnsi="Arial" w:cs="Arial"/>
          <w:bCs/>
          <w:iCs/>
          <w:sz w:val="20"/>
          <w:szCs w:val="20"/>
        </w:rPr>
        <w:t xml:space="preserve"> legislation and measures that</w:t>
      </w:r>
      <w:r w:rsidR="004A1643" w:rsidRPr="0018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463AD" w:rsidRPr="0018053F">
        <w:rPr>
          <w:rFonts w:ascii="Arial" w:hAnsi="Arial" w:cs="Arial"/>
          <w:bCs/>
          <w:iCs/>
          <w:sz w:val="20"/>
          <w:szCs w:val="20"/>
        </w:rPr>
        <w:t>breach</w:t>
      </w:r>
      <w:r w:rsidR="00724A71" w:rsidRPr="0018053F">
        <w:rPr>
          <w:rFonts w:ascii="Arial" w:hAnsi="Arial" w:cs="Arial"/>
          <w:bCs/>
          <w:iCs/>
          <w:sz w:val="20"/>
          <w:szCs w:val="20"/>
        </w:rPr>
        <w:t xml:space="preserve"> international and EU law.</w:t>
      </w:r>
    </w:p>
    <w:p w14:paraId="2B92BFC4" w14:textId="77777777" w:rsidR="00EB7313" w:rsidRPr="00B93597" w:rsidRDefault="00EB7313" w:rsidP="0018053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547104B6" w14:textId="56F8B3E9" w:rsidR="0018053F" w:rsidRPr="00B93597" w:rsidRDefault="0018053F" w:rsidP="00B9359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EB7313" w:rsidRPr="0018053F">
        <w:rPr>
          <w:rFonts w:ascii="Arial" w:hAnsi="Arial" w:cs="Arial"/>
          <w:iCs/>
          <w:sz w:val="20"/>
          <w:szCs w:val="20"/>
        </w:rPr>
        <w:t>incerely,</w:t>
      </w:r>
    </w:p>
    <w:p w14:paraId="547D0265" w14:textId="77777777" w:rsidR="0082127B" w:rsidRPr="0018053F" w:rsidRDefault="0082127B" w:rsidP="0018053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8053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08E0C7E" w14:textId="77777777" w:rsidR="000364AE" w:rsidRPr="0018053F" w:rsidRDefault="000364AE" w:rsidP="0018053F">
      <w:pPr>
        <w:pStyle w:val="NormalWeb"/>
        <w:spacing w:before="0" w:beforeAutospacing="0" w:after="0" w:afterAutospacing="0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</w:p>
    <w:p w14:paraId="5BE5416F" w14:textId="5E1EE8C5" w:rsidR="008B027C" w:rsidRPr="0018053F" w:rsidRDefault="008B027C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</w:pPr>
      <w:r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32</w:t>
      </w:r>
      <w:r w:rsidR="00B761E1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asylum-seekers from Afghanistan </w:t>
      </w:r>
      <w:r w:rsidR="002F7F4A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have been</w:t>
      </w:r>
      <w:r w:rsidR="00B761E1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stranded at the Poland Belarus border for weeks, with</w:t>
      </w:r>
      <w:r w:rsidR="006A3BA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</w:t>
      </w:r>
      <w:r w:rsidR="00E56992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limited</w:t>
      </w:r>
      <w:r w:rsidR="00B761E1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access to water, food, </w:t>
      </w:r>
      <w:r w:rsidR="006D616D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adequate </w:t>
      </w:r>
      <w:r w:rsidR="001347FD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shelter,</w:t>
      </w:r>
      <w:r w:rsidR="006D616D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and medical care. Belarus and Polish border</w:t>
      </w:r>
      <w:r w:rsidR="0029505F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</w:t>
      </w:r>
      <w:r w:rsidR="006D616D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guards have kept them in a strip</w:t>
      </w:r>
      <w:r w:rsidR="001E767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</w:t>
      </w:r>
      <w:r w:rsidR="00716A9A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of land</w:t>
      </w:r>
      <w:r w:rsidR="001E767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on the border, in </w:t>
      </w:r>
      <w:proofErr w:type="spellStart"/>
      <w:r w:rsidR="001E767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Usnarz</w:t>
      </w:r>
      <w:proofErr w:type="spellEnd"/>
      <w:r w:rsidR="001E767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</w:t>
      </w:r>
      <w:proofErr w:type="spellStart"/>
      <w:r w:rsidR="001E767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Górny</w:t>
      </w:r>
      <w:proofErr w:type="spellEnd"/>
      <w:r w:rsidR="00FE55DB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, following </w:t>
      </w:r>
      <w:r w:rsidR="0029505F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their</w:t>
      </w:r>
      <w:r w:rsidR="00FE55DB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</w:t>
      </w:r>
      <w:r w:rsidR="0029505F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pushback from</w:t>
      </w:r>
      <w:r w:rsidR="00FE55DB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 </w:t>
      </w:r>
      <w:r w:rsidR="0029505F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 xml:space="preserve">Poland. </w:t>
      </w:r>
      <w:r w:rsidR="00167B53" w:rsidRPr="0018053F"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  <w:t>Among them, there are 27 men, four women and one 15-year-old girl.</w:t>
      </w:r>
    </w:p>
    <w:p w14:paraId="569B8FD2" w14:textId="65F5EED6" w:rsidR="008D0F69" w:rsidRPr="0018053F" w:rsidRDefault="008D0F69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</w:pPr>
    </w:p>
    <w:p w14:paraId="5C65772E" w14:textId="30298CBB" w:rsidR="007072FE" w:rsidRPr="0018053F" w:rsidRDefault="007072FE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</w:pPr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Initially, lawyers</w:t>
      </w:r>
      <w:r w:rsidR="008936FA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, organizations, humanitarian</w:t>
      </w:r>
      <w:r w:rsidR="007F46C3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s</w:t>
      </w:r>
      <w:r w:rsidR="0045644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,</w:t>
      </w:r>
      <w:r w:rsidR="008936FA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and </w:t>
      </w:r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activists were given access to the grou</w:t>
      </w:r>
      <w:r w:rsidR="00385AA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p. On August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20</w:t>
      </w:r>
      <w:r w:rsidR="00385AA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,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proofErr w:type="gramStart"/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2021</w:t>
      </w:r>
      <w:proofErr w:type="gramEnd"/>
      <w:r w:rsidR="002830EB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385AA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the</w:t>
      </w:r>
      <w:r w:rsidR="005E1EC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asylum-seekers </w:t>
      </w:r>
      <w:r w:rsidR="0096226A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filled in</w:t>
      </w:r>
      <w:r w:rsidR="005E1EC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applications for international protection.</w:t>
      </w:r>
      <w:r w:rsidR="0069472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E37F3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L</w:t>
      </w:r>
      <w:r w:rsidR="0065708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awyers from the Warsaw </w:t>
      </w:r>
      <w:r w:rsidR="00D328E1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Bar </w:t>
      </w:r>
      <w:r w:rsidR="0096388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attempted to </w:t>
      </w:r>
      <w:r w:rsidR="00D328E1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assis</w:t>
      </w:r>
      <w:r w:rsidR="0096388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t</w:t>
      </w:r>
      <w:r w:rsidR="00D328E1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3E5FF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with </w:t>
      </w:r>
      <w:r w:rsidR="003D307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the submission of the</w:t>
      </w:r>
      <w:r w:rsidR="003E5FF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applications</w:t>
      </w:r>
      <w:r w:rsidR="00FA12C6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of all 32 Afghans</w:t>
      </w:r>
      <w:r w:rsidR="0036598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. However,</w:t>
      </w:r>
      <w:r w:rsidR="003E5FF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36598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Polish </w:t>
      </w:r>
      <w:r w:rsidR="003E5FFF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border guards </w:t>
      </w:r>
      <w:r w:rsidR="00C55306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did not </w:t>
      </w:r>
      <w:r w:rsidR="00264DC6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allow </w:t>
      </w:r>
      <w:r w:rsidR="00D63AA1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them to access the territory of Poland.</w:t>
      </w:r>
      <w:r w:rsidR="00281432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43452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Since</w:t>
      </w:r>
      <w:r w:rsidR="00F50527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281432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August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21</w:t>
      </w:r>
      <w:r w:rsidR="00281432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,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proofErr w:type="gramStart"/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2021</w:t>
      </w:r>
      <w:proofErr w:type="gramEnd"/>
      <w:r w:rsidR="00281432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activist</w:t>
      </w:r>
      <w:r w:rsidR="00DA7FE5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s</w:t>
      </w:r>
      <w:r w:rsidR="00BC78B8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and several </w:t>
      </w:r>
      <w:r w:rsidR="00861C28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m</w:t>
      </w:r>
      <w:r w:rsidR="00BC78B8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embers of </w:t>
      </w:r>
      <w:r w:rsidR="005F757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p</w:t>
      </w:r>
      <w:r w:rsidR="00BC78B8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arliament have been denied regular access to the group</w:t>
      </w:r>
      <w:r w:rsidR="0011008E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and </w:t>
      </w:r>
      <w:r w:rsidR="000768C8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the border guards prevented them </w:t>
      </w:r>
      <w:r w:rsidR="007F46C3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from </w:t>
      </w:r>
      <w:r w:rsidR="00C87C0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providing</w:t>
      </w:r>
      <w:r w:rsidR="0011008E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C87C0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humanitarian assistance</w:t>
      </w:r>
      <w:r w:rsidR="006A0AB5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.</w:t>
      </w:r>
      <w:r w:rsidR="009A401D" w:rsidRPr="0018053F">
        <w:rPr>
          <w:rFonts w:ascii="Arial" w:hAnsi="Arial" w:cs="Arial"/>
          <w:sz w:val="20"/>
          <w:szCs w:val="20"/>
        </w:rPr>
        <w:t xml:space="preserve"> </w:t>
      </w:r>
      <w:r w:rsidR="009A401D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On September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1</w:t>
      </w:r>
      <w:r w:rsidR="009A401D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,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proofErr w:type="gramStart"/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2021</w:t>
      </w:r>
      <w:proofErr w:type="gramEnd"/>
      <w:r w:rsidR="009A401D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the Belarusian Red Cross, in cooperation with the Polish Red Cross, provided humanitarian assistance to the group.</w:t>
      </w:r>
    </w:p>
    <w:p w14:paraId="1D1E66DD" w14:textId="65F5EED6" w:rsidR="007072FE" w:rsidRPr="0018053F" w:rsidRDefault="007072FE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</w:pPr>
    </w:p>
    <w:p w14:paraId="2892F9E3" w14:textId="7CFFBA01" w:rsidR="00FE4B9B" w:rsidRPr="0018053F" w:rsidRDefault="00C5784F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</w:pPr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On August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24, </w:t>
      </w:r>
      <w:proofErr w:type="gramStart"/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2021</w:t>
      </w:r>
      <w:proofErr w:type="gramEnd"/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an Amnesty International delegation </w:t>
      </w:r>
      <w:r w:rsidR="008D0F69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visited the area and tr</w:t>
      </w:r>
      <w:r w:rsidR="0014285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ied</w:t>
      </w:r>
      <w:r w:rsidR="008D0F69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to </w:t>
      </w:r>
      <w:r w:rsidR="0014285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get access to the group of</w:t>
      </w:r>
      <w:r w:rsidR="008D0F69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asylum-seekers</w:t>
      </w:r>
      <w:r w:rsidR="00DA34C0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,</w:t>
      </w:r>
      <w:r w:rsidR="008D0F69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but </w:t>
      </w:r>
      <w:r w:rsidR="0082657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the border guards did not </w:t>
      </w:r>
      <w:r w:rsidR="007E1DBB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permit </w:t>
      </w:r>
      <w:r w:rsidR="00582488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it</w:t>
      </w:r>
      <w:r w:rsidR="008D0F69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.</w:t>
      </w:r>
      <w:r w:rsidR="00FE4B9B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Amnesty International obtained </w:t>
      </w:r>
      <w:r w:rsidR="004F00E0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credible and consistent reports from other sources</w:t>
      </w:r>
      <w:r w:rsidR="00FE4B9B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about the use of force and threats of violence by Polish border guards when pushing the group back to Belarus.</w:t>
      </w:r>
    </w:p>
    <w:p w14:paraId="608F2D7D" w14:textId="41A95A83" w:rsidR="008D0F69" w:rsidRPr="0018053F" w:rsidRDefault="008D0F69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</w:pPr>
    </w:p>
    <w:p w14:paraId="1902195A" w14:textId="2655D027" w:rsidR="008D0F69" w:rsidRPr="0018053F" w:rsidRDefault="008D0F69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20"/>
          <w:szCs w:val="20"/>
          <w:lang w:eastAsia="ar-SA"/>
        </w:rPr>
      </w:pPr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On </w:t>
      </w:r>
      <w:r w:rsidR="0027158D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August</w:t>
      </w:r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25, </w:t>
      </w:r>
      <w:proofErr w:type="gramStart"/>
      <w:r w:rsid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2021</w:t>
      </w:r>
      <w:proofErr w:type="gramEnd"/>
      <w:r w:rsidR="0027158D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the European Court of Human Rights </w:t>
      </w:r>
      <w:r w:rsidR="18FF32BC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>(ECtHR)</w:t>
      </w:r>
      <w:r w:rsidR="75AD1CB4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A52790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issued </w:t>
      </w:r>
      <w:r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interim measures </w:t>
      </w:r>
      <w:r w:rsidR="005F6C83" w:rsidRPr="0018053F">
        <w:rPr>
          <w:rFonts w:ascii="Arial" w:eastAsia="MS Mincho" w:hAnsi="Arial" w:cs="Arial"/>
          <w:color w:val="000000" w:themeColor="text1"/>
          <w:sz w:val="20"/>
          <w:szCs w:val="20"/>
          <w:lang w:eastAsia="ar-SA"/>
        </w:rPr>
        <w:t xml:space="preserve">and requested Polish authorities to provide the group with </w:t>
      </w:r>
      <w:r w:rsidR="005F6C83" w:rsidRPr="0018053F">
        <w:rPr>
          <w:rFonts w:ascii="Arial" w:hAnsi="Arial" w:cs="Arial"/>
          <w:iCs/>
          <w:sz w:val="20"/>
          <w:szCs w:val="20"/>
        </w:rPr>
        <w:t>food, water, clothing, adequate medical care and, if possible, temporary shelter</w:t>
      </w:r>
      <w:r w:rsidR="003E25B4" w:rsidRPr="0018053F">
        <w:rPr>
          <w:rFonts w:ascii="Arial" w:hAnsi="Arial" w:cs="Arial"/>
          <w:iCs/>
          <w:sz w:val="20"/>
          <w:szCs w:val="20"/>
        </w:rPr>
        <w:t xml:space="preserve">. </w:t>
      </w:r>
      <w:r w:rsidR="000C5159" w:rsidRPr="0018053F">
        <w:rPr>
          <w:rFonts w:ascii="Arial" w:hAnsi="Arial" w:cs="Arial"/>
          <w:iCs/>
          <w:sz w:val="20"/>
          <w:szCs w:val="20"/>
        </w:rPr>
        <w:t>By the time of writing</w:t>
      </w:r>
      <w:r w:rsidR="00A072C2" w:rsidRPr="0018053F">
        <w:rPr>
          <w:rFonts w:ascii="Arial" w:hAnsi="Arial" w:cs="Arial"/>
          <w:iCs/>
          <w:sz w:val="20"/>
          <w:szCs w:val="20"/>
        </w:rPr>
        <w:t>,</w:t>
      </w:r>
      <w:r w:rsidR="000C5159" w:rsidRPr="0018053F">
        <w:rPr>
          <w:rFonts w:ascii="Arial" w:hAnsi="Arial" w:cs="Arial"/>
          <w:iCs/>
          <w:sz w:val="20"/>
          <w:szCs w:val="20"/>
        </w:rPr>
        <w:t xml:space="preserve"> on September</w:t>
      </w:r>
      <w:r w:rsidR="0018053F">
        <w:rPr>
          <w:rFonts w:ascii="Arial" w:hAnsi="Arial" w:cs="Arial"/>
          <w:iCs/>
          <w:sz w:val="20"/>
          <w:szCs w:val="20"/>
        </w:rPr>
        <w:t xml:space="preserve"> 2</w:t>
      </w:r>
      <w:r w:rsidR="00DE32AC" w:rsidRPr="0018053F">
        <w:rPr>
          <w:rFonts w:ascii="Arial" w:hAnsi="Arial" w:cs="Arial"/>
          <w:iCs/>
          <w:sz w:val="20"/>
          <w:szCs w:val="20"/>
        </w:rPr>
        <w:t>,</w:t>
      </w:r>
      <w:r w:rsidR="0018053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18053F">
        <w:rPr>
          <w:rFonts w:ascii="Arial" w:hAnsi="Arial" w:cs="Arial"/>
          <w:iCs/>
          <w:sz w:val="20"/>
          <w:szCs w:val="20"/>
        </w:rPr>
        <w:t>2021</w:t>
      </w:r>
      <w:proofErr w:type="gramEnd"/>
      <w:r w:rsidR="00DE32AC" w:rsidRPr="0018053F">
        <w:rPr>
          <w:rFonts w:ascii="Arial" w:hAnsi="Arial" w:cs="Arial"/>
          <w:iCs/>
          <w:sz w:val="20"/>
          <w:szCs w:val="20"/>
        </w:rPr>
        <w:t xml:space="preserve"> </w:t>
      </w:r>
      <w:r w:rsidR="00A072C2" w:rsidRPr="0018053F">
        <w:rPr>
          <w:rFonts w:ascii="Arial" w:hAnsi="Arial" w:cs="Arial"/>
          <w:iCs/>
          <w:sz w:val="20"/>
          <w:szCs w:val="20"/>
        </w:rPr>
        <w:t xml:space="preserve">the </w:t>
      </w:r>
      <w:r w:rsidR="00DE32AC" w:rsidRPr="0018053F">
        <w:rPr>
          <w:rFonts w:ascii="Arial" w:hAnsi="Arial" w:cs="Arial"/>
          <w:iCs/>
          <w:sz w:val="20"/>
          <w:szCs w:val="20"/>
        </w:rPr>
        <w:t xml:space="preserve">Polish authorities have failed to </w:t>
      </w:r>
      <w:r w:rsidR="00C22885" w:rsidRPr="0018053F">
        <w:rPr>
          <w:rFonts w:ascii="Arial" w:hAnsi="Arial" w:cs="Arial"/>
          <w:iCs/>
          <w:sz w:val="20"/>
          <w:szCs w:val="20"/>
        </w:rPr>
        <w:t xml:space="preserve">fully </w:t>
      </w:r>
      <w:r w:rsidR="00DE32AC" w:rsidRPr="0018053F">
        <w:rPr>
          <w:rFonts w:ascii="Arial" w:hAnsi="Arial" w:cs="Arial"/>
          <w:iCs/>
          <w:sz w:val="20"/>
          <w:szCs w:val="20"/>
        </w:rPr>
        <w:t xml:space="preserve">comply with this </w:t>
      </w:r>
      <w:r w:rsidR="0082039F" w:rsidRPr="0018053F">
        <w:rPr>
          <w:rFonts w:ascii="Arial" w:hAnsi="Arial" w:cs="Arial"/>
          <w:iCs/>
          <w:sz w:val="20"/>
          <w:szCs w:val="20"/>
        </w:rPr>
        <w:t>order</w:t>
      </w:r>
      <w:r w:rsidR="00DE32AC" w:rsidRPr="0018053F">
        <w:rPr>
          <w:rFonts w:ascii="Arial" w:hAnsi="Arial" w:cs="Arial"/>
          <w:iCs/>
          <w:sz w:val="20"/>
          <w:szCs w:val="20"/>
        </w:rPr>
        <w:t>.</w:t>
      </w:r>
    </w:p>
    <w:p w14:paraId="337D0642" w14:textId="77777777" w:rsidR="00781AE4" w:rsidRPr="0018053F" w:rsidRDefault="00781AE4" w:rsidP="0018053F">
      <w:pPr>
        <w:widowControl/>
        <w:suppressAutoHyphens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F36C6EC" w14:textId="605DBA0D" w:rsidR="00434FD7" w:rsidRPr="0018053F" w:rsidRDefault="003A00AB" w:rsidP="0018053F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18053F">
        <w:rPr>
          <w:rFonts w:ascii="Arial" w:hAnsi="Arial" w:cs="Arial"/>
          <w:sz w:val="20"/>
          <w:szCs w:val="20"/>
        </w:rPr>
        <w:t xml:space="preserve">In </w:t>
      </w:r>
      <w:r w:rsidR="003A246F" w:rsidRPr="0018053F">
        <w:rPr>
          <w:rFonts w:ascii="Arial" w:hAnsi="Arial" w:cs="Arial"/>
          <w:sz w:val="20"/>
          <w:szCs w:val="20"/>
        </w:rPr>
        <w:t xml:space="preserve">response to the statements of the </w:t>
      </w:r>
      <w:r w:rsidR="003E0256" w:rsidRPr="0018053F">
        <w:rPr>
          <w:rFonts w:ascii="Arial" w:hAnsi="Arial" w:cs="Arial"/>
          <w:sz w:val="20"/>
          <w:szCs w:val="20"/>
        </w:rPr>
        <w:t xml:space="preserve">President </w:t>
      </w:r>
      <w:r w:rsidR="003A246F" w:rsidRPr="0018053F">
        <w:rPr>
          <w:rFonts w:ascii="Arial" w:hAnsi="Arial" w:cs="Arial"/>
          <w:sz w:val="20"/>
          <w:szCs w:val="20"/>
        </w:rPr>
        <w:t>of Belarus,</w:t>
      </w:r>
      <w:r w:rsidR="003E0256" w:rsidRPr="001805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0256" w:rsidRPr="0018053F">
        <w:rPr>
          <w:rFonts w:ascii="Arial" w:hAnsi="Arial" w:cs="Arial"/>
          <w:sz w:val="20"/>
          <w:szCs w:val="20"/>
        </w:rPr>
        <w:t>Alyaksandr</w:t>
      </w:r>
      <w:proofErr w:type="spellEnd"/>
      <w:r w:rsidR="003E0256" w:rsidRPr="0018053F">
        <w:rPr>
          <w:rFonts w:ascii="Arial" w:hAnsi="Arial" w:cs="Arial"/>
          <w:sz w:val="20"/>
          <w:szCs w:val="20"/>
        </w:rPr>
        <w:t xml:space="preserve"> </w:t>
      </w:r>
      <w:r w:rsidR="00A07814" w:rsidRPr="0018053F">
        <w:rPr>
          <w:rFonts w:ascii="Arial" w:hAnsi="Arial" w:cs="Arial"/>
          <w:sz w:val="20"/>
          <w:szCs w:val="20"/>
        </w:rPr>
        <w:t>Lukashenka</w:t>
      </w:r>
      <w:r w:rsidR="00342382" w:rsidRPr="0018053F">
        <w:rPr>
          <w:rFonts w:ascii="Arial" w:hAnsi="Arial" w:cs="Arial"/>
          <w:sz w:val="20"/>
          <w:szCs w:val="20"/>
        </w:rPr>
        <w:t>,</w:t>
      </w:r>
      <w:r w:rsidR="0074686E" w:rsidRPr="0018053F">
        <w:rPr>
          <w:rFonts w:ascii="Arial" w:hAnsi="Arial" w:cs="Arial"/>
          <w:sz w:val="20"/>
          <w:szCs w:val="20"/>
        </w:rPr>
        <w:t xml:space="preserve"> </w:t>
      </w:r>
      <w:r w:rsidR="003E0256" w:rsidRPr="0018053F">
        <w:rPr>
          <w:rFonts w:ascii="Arial" w:hAnsi="Arial" w:cs="Arial"/>
          <w:sz w:val="20"/>
          <w:szCs w:val="20"/>
        </w:rPr>
        <w:t xml:space="preserve">that he would not stop people </w:t>
      </w:r>
      <w:r w:rsidR="008C4081" w:rsidRPr="0018053F">
        <w:rPr>
          <w:rFonts w:ascii="Arial" w:hAnsi="Arial" w:cs="Arial"/>
          <w:sz w:val="20"/>
          <w:szCs w:val="20"/>
        </w:rPr>
        <w:t xml:space="preserve">crossing </w:t>
      </w:r>
      <w:r w:rsidR="003E0256" w:rsidRPr="0018053F">
        <w:rPr>
          <w:rFonts w:ascii="Arial" w:hAnsi="Arial" w:cs="Arial"/>
          <w:sz w:val="20"/>
          <w:szCs w:val="20"/>
        </w:rPr>
        <w:t xml:space="preserve">the </w:t>
      </w:r>
      <w:r w:rsidR="0052769E" w:rsidRPr="0018053F">
        <w:rPr>
          <w:rFonts w:ascii="Arial" w:hAnsi="Arial" w:cs="Arial"/>
          <w:sz w:val="20"/>
          <w:szCs w:val="20"/>
        </w:rPr>
        <w:t>Poland</w:t>
      </w:r>
      <w:r w:rsidR="008C4081" w:rsidRPr="0018053F">
        <w:rPr>
          <w:rFonts w:ascii="Arial" w:hAnsi="Arial" w:cs="Arial"/>
          <w:sz w:val="20"/>
          <w:szCs w:val="20"/>
        </w:rPr>
        <w:t>-</w:t>
      </w:r>
      <w:r w:rsidR="0052769E" w:rsidRPr="0018053F">
        <w:rPr>
          <w:rFonts w:ascii="Arial" w:hAnsi="Arial" w:cs="Arial"/>
          <w:sz w:val="20"/>
          <w:szCs w:val="20"/>
        </w:rPr>
        <w:t xml:space="preserve">Belarus </w:t>
      </w:r>
      <w:r w:rsidR="003E0256" w:rsidRPr="0018053F">
        <w:rPr>
          <w:rFonts w:ascii="Arial" w:hAnsi="Arial" w:cs="Arial"/>
          <w:sz w:val="20"/>
          <w:szCs w:val="20"/>
        </w:rPr>
        <w:t>border</w:t>
      </w:r>
      <w:r w:rsidR="00CD4E6B" w:rsidRPr="0018053F">
        <w:rPr>
          <w:rFonts w:ascii="Arial" w:hAnsi="Arial" w:cs="Arial"/>
          <w:sz w:val="20"/>
          <w:szCs w:val="20"/>
        </w:rPr>
        <w:t xml:space="preserve">, Polish authorities have rushed to adopt a battery of </w:t>
      </w:r>
      <w:r w:rsidR="00754E6F" w:rsidRPr="0018053F">
        <w:rPr>
          <w:rFonts w:ascii="Arial" w:hAnsi="Arial" w:cs="Arial"/>
          <w:sz w:val="20"/>
          <w:szCs w:val="20"/>
        </w:rPr>
        <w:t xml:space="preserve">measures </w:t>
      </w:r>
      <w:r w:rsidR="00E44C90" w:rsidRPr="0018053F">
        <w:rPr>
          <w:rFonts w:ascii="Arial" w:hAnsi="Arial" w:cs="Arial"/>
          <w:sz w:val="20"/>
          <w:szCs w:val="20"/>
        </w:rPr>
        <w:t>that curtail the right to seek asylum.</w:t>
      </w:r>
      <w:r w:rsidR="003E0256" w:rsidRPr="0018053F">
        <w:rPr>
          <w:rFonts w:ascii="Arial" w:hAnsi="Arial" w:cs="Arial"/>
          <w:sz w:val="20"/>
          <w:szCs w:val="20"/>
        </w:rPr>
        <w:t xml:space="preserve"> </w:t>
      </w:r>
      <w:r w:rsidR="00D31151" w:rsidRPr="0018053F">
        <w:rPr>
          <w:rFonts w:ascii="Arial" w:hAnsi="Arial" w:cs="Arial"/>
          <w:sz w:val="20"/>
          <w:szCs w:val="20"/>
        </w:rPr>
        <w:t>On August</w:t>
      </w:r>
      <w:r w:rsidR="0018053F">
        <w:rPr>
          <w:rFonts w:ascii="Arial" w:hAnsi="Arial" w:cs="Arial"/>
          <w:sz w:val="20"/>
          <w:szCs w:val="20"/>
        </w:rPr>
        <w:t xml:space="preserve"> 20</w:t>
      </w:r>
      <w:r w:rsidR="00D31151" w:rsidRPr="0018053F">
        <w:rPr>
          <w:rFonts w:ascii="Arial" w:hAnsi="Arial" w:cs="Arial"/>
          <w:sz w:val="20"/>
          <w:szCs w:val="20"/>
        </w:rPr>
        <w:t>,</w:t>
      </w:r>
      <w:r w:rsidR="001805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8053F">
        <w:rPr>
          <w:rFonts w:ascii="Arial" w:hAnsi="Arial" w:cs="Arial"/>
          <w:sz w:val="20"/>
          <w:szCs w:val="20"/>
        </w:rPr>
        <w:t>2021</w:t>
      </w:r>
      <w:proofErr w:type="gramEnd"/>
      <w:r w:rsidR="00D31151" w:rsidRPr="0018053F">
        <w:rPr>
          <w:rFonts w:ascii="Arial" w:hAnsi="Arial" w:cs="Arial"/>
          <w:sz w:val="20"/>
          <w:szCs w:val="20"/>
        </w:rPr>
        <w:t xml:space="preserve"> Poland’s Ministry of Interior issued an order to close its borders to persons entering the country “irregularly” and obliging them to immediately leave the territory of Poland. </w:t>
      </w:r>
      <w:r w:rsidR="00603471" w:rsidRPr="0018053F">
        <w:rPr>
          <w:rFonts w:ascii="Arial" w:hAnsi="Arial" w:cs="Arial"/>
          <w:sz w:val="20"/>
          <w:szCs w:val="20"/>
        </w:rPr>
        <w:t>In August, t</w:t>
      </w:r>
      <w:r w:rsidR="00434FD7" w:rsidRPr="0018053F">
        <w:rPr>
          <w:rFonts w:ascii="Arial" w:hAnsi="Arial" w:cs="Arial"/>
          <w:sz w:val="20"/>
          <w:szCs w:val="20"/>
        </w:rPr>
        <w:t>he Polish government</w:t>
      </w:r>
      <w:r w:rsidR="00D31151" w:rsidRPr="0018053F">
        <w:rPr>
          <w:rFonts w:ascii="Arial" w:hAnsi="Arial" w:cs="Arial"/>
          <w:sz w:val="20"/>
          <w:szCs w:val="20"/>
        </w:rPr>
        <w:t xml:space="preserve"> </w:t>
      </w:r>
      <w:r w:rsidR="00434FD7" w:rsidRPr="0018053F">
        <w:rPr>
          <w:rFonts w:ascii="Arial" w:hAnsi="Arial" w:cs="Arial"/>
          <w:sz w:val="20"/>
          <w:szCs w:val="20"/>
        </w:rPr>
        <w:t>announced changes</w:t>
      </w:r>
      <w:r w:rsidR="00193C9A" w:rsidRPr="0018053F">
        <w:rPr>
          <w:rFonts w:ascii="Arial" w:hAnsi="Arial" w:cs="Arial"/>
          <w:sz w:val="20"/>
          <w:szCs w:val="20"/>
        </w:rPr>
        <w:t xml:space="preserve"> in two pieces of legislation- the Law on </w:t>
      </w:r>
      <w:r w:rsidR="00DA5498" w:rsidRPr="0018053F">
        <w:rPr>
          <w:rFonts w:ascii="Arial" w:hAnsi="Arial" w:cs="Arial"/>
          <w:sz w:val="20"/>
          <w:szCs w:val="20"/>
        </w:rPr>
        <w:t>F</w:t>
      </w:r>
      <w:r w:rsidR="00193C9A" w:rsidRPr="0018053F">
        <w:rPr>
          <w:rFonts w:ascii="Arial" w:hAnsi="Arial" w:cs="Arial"/>
          <w:sz w:val="20"/>
          <w:szCs w:val="20"/>
        </w:rPr>
        <w:t>oreigners and the Law on granting international protection to Foreigners</w:t>
      </w:r>
      <w:r w:rsidR="00F04B63" w:rsidRPr="0018053F">
        <w:rPr>
          <w:rFonts w:ascii="Arial" w:hAnsi="Arial" w:cs="Arial"/>
          <w:sz w:val="20"/>
          <w:szCs w:val="20"/>
        </w:rPr>
        <w:t>. These changes</w:t>
      </w:r>
      <w:r w:rsidR="00193C9A" w:rsidRPr="0018053F">
        <w:rPr>
          <w:rFonts w:ascii="Arial" w:hAnsi="Arial" w:cs="Arial"/>
          <w:sz w:val="20"/>
          <w:szCs w:val="20"/>
        </w:rPr>
        <w:t xml:space="preserve"> would make </w:t>
      </w:r>
      <w:r w:rsidR="00E10192" w:rsidRPr="0018053F">
        <w:rPr>
          <w:rFonts w:ascii="Arial" w:hAnsi="Arial" w:cs="Arial"/>
          <w:sz w:val="20"/>
          <w:szCs w:val="20"/>
        </w:rPr>
        <w:t>it</w:t>
      </w:r>
      <w:r w:rsidR="00193C9A" w:rsidRPr="0018053F">
        <w:rPr>
          <w:rFonts w:ascii="Arial" w:hAnsi="Arial" w:cs="Arial"/>
          <w:sz w:val="20"/>
          <w:szCs w:val="20"/>
        </w:rPr>
        <w:t xml:space="preserve"> impossible for people crossing the border irregularly to </w:t>
      </w:r>
      <w:r w:rsidR="00F04B63" w:rsidRPr="0018053F">
        <w:rPr>
          <w:rFonts w:ascii="Arial" w:hAnsi="Arial" w:cs="Arial"/>
          <w:sz w:val="20"/>
          <w:szCs w:val="20"/>
        </w:rPr>
        <w:t>seek international protection</w:t>
      </w:r>
      <w:r w:rsidR="00193C9A" w:rsidRPr="0018053F">
        <w:rPr>
          <w:rFonts w:ascii="Arial" w:hAnsi="Arial" w:cs="Arial"/>
          <w:sz w:val="20"/>
          <w:szCs w:val="20"/>
        </w:rPr>
        <w:t xml:space="preserve"> in Poland. </w:t>
      </w:r>
      <w:r w:rsidR="00F22E75" w:rsidRPr="0018053F">
        <w:rPr>
          <w:rFonts w:ascii="Arial" w:hAnsi="Arial" w:cs="Arial"/>
          <w:sz w:val="20"/>
          <w:szCs w:val="20"/>
        </w:rPr>
        <w:t>On August</w:t>
      </w:r>
      <w:r w:rsidR="0018053F">
        <w:rPr>
          <w:rFonts w:ascii="Arial" w:hAnsi="Arial" w:cs="Arial"/>
          <w:sz w:val="20"/>
          <w:szCs w:val="20"/>
        </w:rPr>
        <w:t xml:space="preserve"> 25</w:t>
      </w:r>
      <w:r w:rsidR="00F22E75" w:rsidRPr="0018053F">
        <w:rPr>
          <w:rFonts w:ascii="Arial" w:hAnsi="Arial" w:cs="Arial"/>
          <w:sz w:val="20"/>
          <w:szCs w:val="20"/>
        </w:rPr>
        <w:t>,</w:t>
      </w:r>
      <w:r w:rsidR="001805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8053F">
        <w:rPr>
          <w:rFonts w:ascii="Arial" w:hAnsi="Arial" w:cs="Arial"/>
          <w:sz w:val="20"/>
          <w:szCs w:val="20"/>
        </w:rPr>
        <w:t>2021</w:t>
      </w:r>
      <w:proofErr w:type="gramEnd"/>
      <w:r w:rsidR="00F22E75" w:rsidRPr="0018053F">
        <w:rPr>
          <w:rFonts w:ascii="Arial" w:hAnsi="Arial" w:cs="Arial"/>
          <w:sz w:val="20"/>
          <w:szCs w:val="20"/>
        </w:rPr>
        <w:t xml:space="preserve"> </w:t>
      </w:r>
      <w:r w:rsidR="002D41BF" w:rsidRPr="0018053F">
        <w:rPr>
          <w:rFonts w:ascii="Arial" w:hAnsi="Arial" w:cs="Arial"/>
          <w:sz w:val="20"/>
          <w:szCs w:val="20"/>
        </w:rPr>
        <w:t xml:space="preserve">soldiers of Poland’s army </w:t>
      </w:r>
      <w:r w:rsidR="0082675D" w:rsidRPr="0018053F">
        <w:rPr>
          <w:rFonts w:ascii="Arial" w:hAnsi="Arial" w:cs="Arial"/>
          <w:sz w:val="20"/>
          <w:szCs w:val="20"/>
        </w:rPr>
        <w:t>started</w:t>
      </w:r>
      <w:r w:rsidR="002D41BF" w:rsidRPr="0018053F">
        <w:rPr>
          <w:rFonts w:ascii="Arial" w:hAnsi="Arial" w:cs="Arial"/>
          <w:sz w:val="20"/>
          <w:szCs w:val="20"/>
        </w:rPr>
        <w:t xml:space="preserve"> building a </w:t>
      </w:r>
      <w:r w:rsidR="00EF1B90" w:rsidRPr="0018053F">
        <w:rPr>
          <w:rFonts w:ascii="Arial" w:hAnsi="Arial" w:cs="Arial"/>
          <w:sz w:val="20"/>
          <w:szCs w:val="20"/>
        </w:rPr>
        <w:t>fence on the border with Belarus.</w:t>
      </w:r>
      <w:r w:rsidR="00F22E75" w:rsidRPr="0018053F">
        <w:rPr>
          <w:rFonts w:ascii="Arial" w:hAnsi="Arial" w:cs="Arial"/>
          <w:sz w:val="20"/>
          <w:szCs w:val="20"/>
        </w:rPr>
        <w:t xml:space="preserve"> </w:t>
      </w:r>
      <w:r w:rsidR="0029037D" w:rsidRPr="0018053F">
        <w:rPr>
          <w:rFonts w:ascii="Arial" w:hAnsi="Arial" w:cs="Arial"/>
          <w:sz w:val="20"/>
          <w:szCs w:val="20"/>
        </w:rPr>
        <w:t>On August</w:t>
      </w:r>
      <w:r w:rsidR="0018053F">
        <w:rPr>
          <w:rFonts w:ascii="Arial" w:hAnsi="Arial" w:cs="Arial"/>
          <w:sz w:val="20"/>
          <w:szCs w:val="20"/>
        </w:rPr>
        <w:t xml:space="preserve"> 31</w:t>
      </w:r>
      <w:r w:rsidR="0029037D" w:rsidRPr="0018053F">
        <w:rPr>
          <w:rFonts w:ascii="Arial" w:hAnsi="Arial" w:cs="Arial"/>
          <w:sz w:val="20"/>
          <w:szCs w:val="20"/>
        </w:rPr>
        <w:t>,</w:t>
      </w:r>
      <w:r w:rsidR="001805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8053F">
        <w:rPr>
          <w:rFonts w:ascii="Arial" w:hAnsi="Arial" w:cs="Arial"/>
          <w:sz w:val="20"/>
          <w:szCs w:val="20"/>
        </w:rPr>
        <w:t>2021</w:t>
      </w:r>
      <w:proofErr w:type="gramEnd"/>
      <w:r w:rsidR="0029037D" w:rsidRPr="0018053F">
        <w:rPr>
          <w:rFonts w:ascii="Arial" w:hAnsi="Arial" w:cs="Arial"/>
          <w:sz w:val="20"/>
          <w:szCs w:val="20"/>
        </w:rPr>
        <w:t xml:space="preserve"> t</w:t>
      </w:r>
      <w:r w:rsidR="00250B3A" w:rsidRPr="0018053F">
        <w:rPr>
          <w:rFonts w:ascii="Arial" w:hAnsi="Arial" w:cs="Arial"/>
          <w:sz w:val="20"/>
          <w:szCs w:val="20"/>
        </w:rPr>
        <w:t xml:space="preserve">he Polish government </w:t>
      </w:r>
      <w:r w:rsidR="00BE3A26" w:rsidRPr="0018053F">
        <w:rPr>
          <w:rFonts w:ascii="Arial" w:hAnsi="Arial" w:cs="Arial"/>
          <w:sz w:val="20"/>
          <w:szCs w:val="20"/>
        </w:rPr>
        <w:t>requested the</w:t>
      </w:r>
      <w:r w:rsidR="00002E5E" w:rsidRPr="0018053F">
        <w:rPr>
          <w:rFonts w:ascii="Arial" w:hAnsi="Arial" w:cs="Arial"/>
          <w:sz w:val="20"/>
          <w:szCs w:val="20"/>
        </w:rPr>
        <w:t xml:space="preserve"> President of Poland to declare </w:t>
      </w:r>
      <w:r w:rsidR="0081630C" w:rsidRPr="0018053F">
        <w:rPr>
          <w:rFonts w:ascii="Arial" w:hAnsi="Arial" w:cs="Arial"/>
          <w:sz w:val="20"/>
          <w:szCs w:val="20"/>
        </w:rPr>
        <w:t xml:space="preserve">a </w:t>
      </w:r>
      <w:r w:rsidR="00002E5E" w:rsidRPr="0018053F">
        <w:rPr>
          <w:rFonts w:ascii="Arial" w:hAnsi="Arial" w:cs="Arial"/>
          <w:sz w:val="20"/>
          <w:szCs w:val="20"/>
        </w:rPr>
        <w:t>state of emergency</w:t>
      </w:r>
      <w:r w:rsidR="00F42E04" w:rsidRPr="0018053F">
        <w:rPr>
          <w:rFonts w:ascii="Arial" w:hAnsi="Arial" w:cs="Arial"/>
          <w:sz w:val="20"/>
          <w:szCs w:val="20"/>
        </w:rPr>
        <w:t xml:space="preserve"> for 30 days </w:t>
      </w:r>
      <w:r w:rsidR="00472920" w:rsidRPr="0018053F">
        <w:rPr>
          <w:rFonts w:ascii="Arial" w:hAnsi="Arial" w:cs="Arial"/>
          <w:sz w:val="20"/>
          <w:szCs w:val="20"/>
        </w:rPr>
        <w:t xml:space="preserve">in the regions bordering </w:t>
      </w:r>
      <w:r w:rsidR="00F42E04" w:rsidRPr="0018053F">
        <w:rPr>
          <w:rFonts w:ascii="Arial" w:hAnsi="Arial" w:cs="Arial"/>
          <w:sz w:val="20"/>
          <w:szCs w:val="20"/>
        </w:rPr>
        <w:t>Belarus</w:t>
      </w:r>
      <w:r w:rsidR="00002E5E" w:rsidRPr="0018053F">
        <w:rPr>
          <w:rFonts w:ascii="Arial" w:hAnsi="Arial" w:cs="Arial"/>
          <w:sz w:val="20"/>
          <w:szCs w:val="20"/>
        </w:rPr>
        <w:t xml:space="preserve">, on the grounds </w:t>
      </w:r>
      <w:r w:rsidR="00236CB6" w:rsidRPr="0018053F">
        <w:rPr>
          <w:rFonts w:ascii="Arial" w:hAnsi="Arial" w:cs="Arial"/>
          <w:sz w:val="20"/>
          <w:szCs w:val="20"/>
        </w:rPr>
        <w:t xml:space="preserve">of </w:t>
      </w:r>
      <w:r w:rsidR="00FE2A82" w:rsidRPr="0018053F">
        <w:rPr>
          <w:rFonts w:ascii="Arial" w:hAnsi="Arial" w:cs="Arial"/>
          <w:sz w:val="20"/>
          <w:szCs w:val="20"/>
        </w:rPr>
        <w:t>risks posed by the “3,000 attempted border crossings in August”.</w:t>
      </w:r>
      <w:r w:rsidR="00F42E04" w:rsidRPr="0018053F">
        <w:rPr>
          <w:rFonts w:ascii="Arial" w:hAnsi="Arial" w:cs="Arial"/>
          <w:sz w:val="20"/>
          <w:szCs w:val="20"/>
        </w:rPr>
        <w:t xml:space="preserve"> The declaration of the state of emergency would entail </w:t>
      </w:r>
      <w:r w:rsidR="00472920" w:rsidRPr="0018053F">
        <w:rPr>
          <w:rFonts w:ascii="Arial" w:eastAsia="Times New Roman" w:hAnsi="Arial" w:cs="Arial"/>
          <w:sz w:val="20"/>
          <w:szCs w:val="20"/>
        </w:rPr>
        <w:t>a ban on</w:t>
      </w:r>
      <w:r w:rsidR="00F42E04" w:rsidRPr="0018053F">
        <w:rPr>
          <w:rFonts w:ascii="Arial" w:eastAsia="Times New Roman" w:hAnsi="Arial" w:cs="Arial"/>
          <w:sz w:val="20"/>
          <w:szCs w:val="20"/>
        </w:rPr>
        <w:t xml:space="preserve"> assemblies, protests, mass events, </w:t>
      </w:r>
      <w:r w:rsidR="00E804C3" w:rsidRPr="0018053F">
        <w:rPr>
          <w:rFonts w:ascii="Arial" w:eastAsia="Times New Roman" w:hAnsi="Arial" w:cs="Arial"/>
          <w:sz w:val="20"/>
          <w:szCs w:val="20"/>
        </w:rPr>
        <w:t>and</w:t>
      </w:r>
      <w:r w:rsidR="00F42E04" w:rsidRPr="0018053F">
        <w:rPr>
          <w:rFonts w:ascii="Arial" w:eastAsia="Times New Roman" w:hAnsi="Arial" w:cs="Arial"/>
          <w:sz w:val="20"/>
          <w:szCs w:val="20"/>
        </w:rPr>
        <w:t xml:space="preserve"> cultural events</w:t>
      </w:r>
      <w:r w:rsidR="00472920" w:rsidRPr="0018053F">
        <w:rPr>
          <w:rFonts w:ascii="Arial" w:eastAsia="Times New Roman" w:hAnsi="Arial" w:cs="Arial"/>
          <w:sz w:val="20"/>
          <w:szCs w:val="20"/>
        </w:rPr>
        <w:t>, among others</w:t>
      </w:r>
      <w:r w:rsidR="00472920" w:rsidRPr="0018053F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. </w:t>
      </w:r>
      <w:r w:rsidR="00236CB6" w:rsidRPr="0018053F">
        <w:rPr>
          <w:rFonts w:ascii="Arial" w:hAnsi="Arial" w:cs="Arial"/>
          <w:sz w:val="20"/>
          <w:szCs w:val="20"/>
        </w:rPr>
        <w:t xml:space="preserve">Amnesty International fears </w:t>
      </w:r>
      <w:r w:rsidR="0074496D" w:rsidRPr="0018053F">
        <w:rPr>
          <w:rFonts w:ascii="Arial" w:hAnsi="Arial" w:cs="Arial"/>
          <w:sz w:val="20"/>
          <w:szCs w:val="20"/>
        </w:rPr>
        <w:t xml:space="preserve">the state of emergency </w:t>
      </w:r>
      <w:r w:rsidR="0000272F" w:rsidRPr="0018053F">
        <w:rPr>
          <w:rFonts w:ascii="Arial" w:hAnsi="Arial" w:cs="Arial"/>
          <w:sz w:val="20"/>
          <w:szCs w:val="20"/>
        </w:rPr>
        <w:t>could</w:t>
      </w:r>
      <w:r w:rsidR="00234221" w:rsidRPr="0018053F">
        <w:rPr>
          <w:rFonts w:ascii="Arial" w:hAnsi="Arial" w:cs="Arial"/>
          <w:sz w:val="20"/>
          <w:szCs w:val="20"/>
        </w:rPr>
        <w:t xml:space="preserve"> </w:t>
      </w:r>
      <w:r w:rsidR="000C5159" w:rsidRPr="0018053F">
        <w:rPr>
          <w:rFonts w:ascii="Arial" w:hAnsi="Arial" w:cs="Arial"/>
          <w:sz w:val="20"/>
          <w:szCs w:val="20"/>
        </w:rPr>
        <w:t xml:space="preserve">have a disproportionate impact on human rights and </w:t>
      </w:r>
      <w:r w:rsidR="00E37B56" w:rsidRPr="0018053F">
        <w:rPr>
          <w:rFonts w:ascii="Arial" w:hAnsi="Arial" w:cs="Arial"/>
          <w:sz w:val="20"/>
          <w:szCs w:val="20"/>
        </w:rPr>
        <w:t>enable further restrictions</w:t>
      </w:r>
      <w:r w:rsidR="002A6976" w:rsidRPr="0018053F">
        <w:rPr>
          <w:rFonts w:ascii="Arial" w:hAnsi="Arial" w:cs="Arial"/>
          <w:sz w:val="20"/>
          <w:szCs w:val="20"/>
        </w:rPr>
        <w:t xml:space="preserve"> of the legitimate </w:t>
      </w:r>
      <w:r w:rsidR="005023F4" w:rsidRPr="0018053F">
        <w:rPr>
          <w:rFonts w:ascii="Arial" w:hAnsi="Arial" w:cs="Arial"/>
          <w:sz w:val="20"/>
          <w:szCs w:val="20"/>
        </w:rPr>
        <w:t xml:space="preserve">and </w:t>
      </w:r>
      <w:r w:rsidR="0078017D" w:rsidRPr="0018053F">
        <w:rPr>
          <w:rFonts w:ascii="Arial" w:hAnsi="Arial" w:cs="Arial"/>
          <w:sz w:val="20"/>
          <w:szCs w:val="20"/>
        </w:rPr>
        <w:t>vital</w:t>
      </w:r>
      <w:r w:rsidR="005023F4" w:rsidRPr="0018053F">
        <w:rPr>
          <w:rFonts w:ascii="Arial" w:hAnsi="Arial" w:cs="Arial"/>
          <w:sz w:val="20"/>
          <w:szCs w:val="20"/>
        </w:rPr>
        <w:t xml:space="preserve"> </w:t>
      </w:r>
      <w:r w:rsidR="002A6976" w:rsidRPr="0018053F">
        <w:rPr>
          <w:rFonts w:ascii="Arial" w:hAnsi="Arial" w:cs="Arial"/>
          <w:sz w:val="20"/>
          <w:szCs w:val="20"/>
        </w:rPr>
        <w:t>activities of</w:t>
      </w:r>
      <w:r w:rsidR="00E37B56" w:rsidRPr="0018053F">
        <w:rPr>
          <w:rFonts w:ascii="Arial" w:hAnsi="Arial" w:cs="Arial"/>
          <w:sz w:val="20"/>
          <w:szCs w:val="20"/>
        </w:rPr>
        <w:t xml:space="preserve"> </w:t>
      </w:r>
      <w:r w:rsidR="007A4794" w:rsidRPr="0018053F">
        <w:rPr>
          <w:rFonts w:ascii="Arial" w:hAnsi="Arial" w:cs="Arial"/>
          <w:sz w:val="20"/>
          <w:szCs w:val="20"/>
        </w:rPr>
        <w:t xml:space="preserve">organizations, journalists, </w:t>
      </w:r>
      <w:r w:rsidR="002A6976" w:rsidRPr="0018053F">
        <w:rPr>
          <w:rFonts w:ascii="Arial" w:hAnsi="Arial" w:cs="Arial"/>
          <w:sz w:val="20"/>
          <w:szCs w:val="20"/>
        </w:rPr>
        <w:t xml:space="preserve">and </w:t>
      </w:r>
      <w:r w:rsidR="007A4794" w:rsidRPr="0018053F">
        <w:rPr>
          <w:rFonts w:ascii="Arial" w:hAnsi="Arial" w:cs="Arial"/>
          <w:sz w:val="20"/>
          <w:szCs w:val="20"/>
        </w:rPr>
        <w:t>humanitarian workers</w:t>
      </w:r>
      <w:r w:rsidR="002A6976" w:rsidRPr="0018053F">
        <w:rPr>
          <w:rFonts w:ascii="Arial" w:hAnsi="Arial" w:cs="Arial"/>
          <w:sz w:val="20"/>
          <w:szCs w:val="20"/>
        </w:rPr>
        <w:t>, including</w:t>
      </w:r>
      <w:r w:rsidR="007A4794" w:rsidRPr="0018053F">
        <w:rPr>
          <w:rFonts w:ascii="Arial" w:hAnsi="Arial" w:cs="Arial"/>
          <w:sz w:val="20"/>
          <w:szCs w:val="20"/>
        </w:rPr>
        <w:t xml:space="preserve"> </w:t>
      </w:r>
      <w:r w:rsidR="00AB6DDC" w:rsidRPr="0018053F">
        <w:rPr>
          <w:rFonts w:ascii="Arial" w:hAnsi="Arial" w:cs="Arial"/>
          <w:sz w:val="20"/>
          <w:szCs w:val="20"/>
        </w:rPr>
        <w:t xml:space="preserve">preventing them from </w:t>
      </w:r>
      <w:r w:rsidR="002A6976" w:rsidRPr="0018053F">
        <w:rPr>
          <w:rFonts w:ascii="Arial" w:hAnsi="Arial" w:cs="Arial"/>
          <w:sz w:val="20"/>
          <w:szCs w:val="20"/>
        </w:rPr>
        <w:t xml:space="preserve">monitoring </w:t>
      </w:r>
      <w:r w:rsidR="00616015" w:rsidRPr="0018053F">
        <w:rPr>
          <w:rFonts w:ascii="Arial" w:hAnsi="Arial" w:cs="Arial"/>
          <w:sz w:val="20"/>
          <w:szCs w:val="20"/>
        </w:rPr>
        <w:t xml:space="preserve">human rights violations </w:t>
      </w:r>
      <w:r w:rsidR="002A6976" w:rsidRPr="0018053F">
        <w:rPr>
          <w:rFonts w:ascii="Arial" w:hAnsi="Arial" w:cs="Arial"/>
          <w:sz w:val="20"/>
          <w:szCs w:val="20"/>
        </w:rPr>
        <w:t xml:space="preserve">at the border </w:t>
      </w:r>
      <w:r w:rsidR="005C22BA" w:rsidRPr="0018053F">
        <w:rPr>
          <w:rFonts w:ascii="Arial" w:hAnsi="Arial" w:cs="Arial"/>
          <w:sz w:val="20"/>
          <w:szCs w:val="20"/>
        </w:rPr>
        <w:t>or</w:t>
      </w:r>
      <w:r w:rsidR="00AB6DDC" w:rsidRPr="0018053F">
        <w:rPr>
          <w:rFonts w:ascii="Arial" w:hAnsi="Arial" w:cs="Arial"/>
          <w:sz w:val="20"/>
          <w:szCs w:val="20"/>
        </w:rPr>
        <w:t xml:space="preserve"> providing </w:t>
      </w:r>
      <w:r w:rsidR="00616015" w:rsidRPr="0018053F">
        <w:rPr>
          <w:rFonts w:ascii="Arial" w:hAnsi="Arial" w:cs="Arial"/>
          <w:sz w:val="20"/>
          <w:szCs w:val="20"/>
        </w:rPr>
        <w:t>humanitarian assistance to asylum-seekers.</w:t>
      </w:r>
    </w:p>
    <w:p w14:paraId="23F23C3F" w14:textId="2C338A72" w:rsidR="405E8BED" w:rsidRPr="0018053F" w:rsidRDefault="405E8BED" w:rsidP="0018053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0FD2AD" w14:textId="107CE865" w:rsidR="00FB7748" w:rsidRPr="0018053F" w:rsidRDefault="00347144" w:rsidP="0018053F">
      <w:pPr>
        <w:widowControl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053F">
        <w:rPr>
          <w:rFonts w:ascii="Arial" w:hAnsi="Arial" w:cs="Arial"/>
          <w:sz w:val="20"/>
          <w:szCs w:val="20"/>
        </w:rPr>
        <w:t>P</w:t>
      </w:r>
      <w:r w:rsidR="00924B5B" w:rsidRPr="0018053F">
        <w:rPr>
          <w:rFonts w:ascii="Arial" w:hAnsi="Arial" w:cs="Arial"/>
          <w:sz w:val="20"/>
          <w:szCs w:val="20"/>
        </w:rPr>
        <w:t xml:space="preserve">ushbacks are unlawful under </w:t>
      </w:r>
      <w:r w:rsidR="006374CB" w:rsidRPr="0018053F">
        <w:rPr>
          <w:rFonts w:ascii="Arial" w:hAnsi="Arial" w:cs="Arial"/>
          <w:sz w:val="20"/>
          <w:szCs w:val="20"/>
        </w:rPr>
        <w:t xml:space="preserve">national, </w:t>
      </w:r>
      <w:proofErr w:type="gramStart"/>
      <w:r w:rsidR="00924B5B" w:rsidRPr="0018053F">
        <w:rPr>
          <w:rFonts w:ascii="Arial" w:hAnsi="Arial" w:cs="Arial"/>
          <w:sz w:val="20"/>
          <w:szCs w:val="20"/>
        </w:rPr>
        <w:t>international</w:t>
      </w:r>
      <w:proofErr w:type="gramEnd"/>
      <w:r w:rsidR="74B69835" w:rsidRPr="0018053F">
        <w:rPr>
          <w:rFonts w:ascii="Arial" w:hAnsi="Arial" w:cs="Arial"/>
          <w:sz w:val="20"/>
          <w:szCs w:val="20"/>
        </w:rPr>
        <w:t xml:space="preserve"> and European </w:t>
      </w:r>
      <w:r w:rsidR="00924B5B" w:rsidRPr="0018053F">
        <w:rPr>
          <w:rFonts w:ascii="Arial" w:hAnsi="Arial" w:cs="Arial"/>
          <w:sz w:val="20"/>
          <w:szCs w:val="20"/>
        </w:rPr>
        <w:t xml:space="preserve">law. </w:t>
      </w:r>
      <w:r w:rsidR="00411CED" w:rsidRPr="0018053F">
        <w:rPr>
          <w:rFonts w:ascii="Arial" w:hAnsi="Arial" w:cs="Arial"/>
          <w:sz w:val="20"/>
          <w:szCs w:val="20"/>
        </w:rPr>
        <w:t xml:space="preserve">Article 4 </w:t>
      </w:r>
      <w:r w:rsidR="1C5EFA3E" w:rsidRPr="0018053F">
        <w:rPr>
          <w:rFonts w:ascii="Arial" w:hAnsi="Arial" w:cs="Arial"/>
          <w:sz w:val="20"/>
          <w:szCs w:val="20"/>
        </w:rPr>
        <w:t>o</w:t>
      </w:r>
      <w:r w:rsidR="60A41712" w:rsidRPr="0018053F">
        <w:rPr>
          <w:rFonts w:ascii="Arial" w:hAnsi="Arial" w:cs="Arial"/>
          <w:sz w:val="20"/>
          <w:szCs w:val="20"/>
        </w:rPr>
        <w:t>f</w:t>
      </w:r>
      <w:r w:rsidR="2827B293" w:rsidRPr="0018053F">
        <w:rPr>
          <w:rFonts w:ascii="Arial" w:hAnsi="Arial" w:cs="Arial"/>
          <w:sz w:val="20"/>
          <w:szCs w:val="20"/>
        </w:rPr>
        <w:t xml:space="preserve"> </w:t>
      </w:r>
      <w:r w:rsidR="00411CED" w:rsidRPr="0018053F">
        <w:rPr>
          <w:rFonts w:ascii="Arial" w:hAnsi="Arial" w:cs="Arial"/>
          <w:sz w:val="20"/>
          <w:szCs w:val="20"/>
        </w:rPr>
        <w:t xml:space="preserve">Protocol </w:t>
      </w:r>
      <w:r w:rsidR="7383227F" w:rsidRPr="0018053F">
        <w:rPr>
          <w:rFonts w:ascii="Arial" w:hAnsi="Arial" w:cs="Arial"/>
          <w:sz w:val="20"/>
          <w:szCs w:val="20"/>
        </w:rPr>
        <w:t xml:space="preserve">no. 4 </w:t>
      </w:r>
      <w:r w:rsidR="00411CED" w:rsidRPr="0018053F">
        <w:rPr>
          <w:rFonts w:ascii="Arial" w:hAnsi="Arial" w:cs="Arial"/>
          <w:sz w:val="20"/>
          <w:szCs w:val="20"/>
        </w:rPr>
        <w:t>of the European Convention of Human Rights</w:t>
      </w:r>
      <w:r w:rsidR="661BE705" w:rsidRPr="0018053F">
        <w:rPr>
          <w:rFonts w:ascii="Arial" w:hAnsi="Arial" w:cs="Arial"/>
          <w:sz w:val="20"/>
          <w:szCs w:val="20"/>
        </w:rPr>
        <w:t>, to which Poland is a signatory,</w:t>
      </w:r>
      <w:r w:rsidR="00411CED" w:rsidRPr="0018053F">
        <w:rPr>
          <w:rFonts w:ascii="Arial" w:hAnsi="Arial" w:cs="Arial"/>
          <w:sz w:val="20"/>
          <w:szCs w:val="20"/>
        </w:rPr>
        <w:t xml:space="preserve"> prohibits collective expulsions. </w:t>
      </w:r>
      <w:r w:rsidR="00924B5B" w:rsidRPr="0018053F">
        <w:rPr>
          <w:rFonts w:ascii="Arial" w:hAnsi="Arial" w:cs="Arial"/>
          <w:sz w:val="20"/>
          <w:szCs w:val="20"/>
        </w:rPr>
        <w:t>U</w:t>
      </w:r>
      <w:r w:rsidR="00FB7748" w:rsidRPr="0018053F">
        <w:rPr>
          <w:rFonts w:ascii="Arial" w:hAnsi="Arial" w:cs="Arial"/>
          <w:sz w:val="20"/>
          <w:szCs w:val="20"/>
        </w:rPr>
        <w:t xml:space="preserve">nder EU and international refugee law, Poland </w:t>
      </w:r>
      <w:r w:rsidR="00E32DE4" w:rsidRPr="0018053F">
        <w:rPr>
          <w:rFonts w:ascii="Arial" w:hAnsi="Arial" w:cs="Arial"/>
          <w:sz w:val="20"/>
          <w:szCs w:val="20"/>
        </w:rPr>
        <w:t>must</w:t>
      </w:r>
      <w:r w:rsidR="00FB7748" w:rsidRPr="0018053F">
        <w:rPr>
          <w:rFonts w:ascii="Arial" w:hAnsi="Arial" w:cs="Arial"/>
          <w:sz w:val="20"/>
          <w:szCs w:val="20"/>
        </w:rPr>
        <w:t xml:space="preserve"> ensure</w:t>
      </w:r>
      <w:r w:rsidR="00101E50" w:rsidRPr="0018053F">
        <w:rPr>
          <w:rFonts w:ascii="Arial" w:hAnsi="Arial" w:cs="Arial"/>
          <w:sz w:val="20"/>
          <w:szCs w:val="20"/>
        </w:rPr>
        <w:t xml:space="preserve"> access to territory</w:t>
      </w:r>
      <w:r w:rsidR="00E32DE4" w:rsidRPr="0018053F">
        <w:rPr>
          <w:rFonts w:ascii="Arial" w:hAnsi="Arial" w:cs="Arial"/>
          <w:sz w:val="20"/>
          <w:szCs w:val="20"/>
        </w:rPr>
        <w:t xml:space="preserve"> </w:t>
      </w:r>
      <w:r w:rsidR="0085716D" w:rsidRPr="0018053F">
        <w:rPr>
          <w:rFonts w:ascii="Arial" w:hAnsi="Arial" w:cs="Arial"/>
          <w:sz w:val="20"/>
          <w:szCs w:val="20"/>
        </w:rPr>
        <w:t>to those seeking protection and ensure they have access to a</w:t>
      </w:r>
      <w:r w:rsidR="00101E50" w:rsidRPr="0018053F">
        <w:rPr>
          <w:rFonts w:ascii="Arial" w:hAnsi="Arial" w:cs="Arial"/>
          <w:sz w:val="20"/>
          <w:szCs w:val="20"/>
        </w:rPr>
        <w:t xml:space="preserve"> fair and effective asylum procedure</w:t>
      </w:r>
      <w:r w:rsidR="00E32DE4" w:rsidRPr="0018053F">
        <w:rPr>
          <w:rFonts w:ascii="Arial" w:hAnsi="Arial" w:cs="Arial"/>
          <w:sz w:val="20"/>
          <w:szCs w:val="20"/>
        </w:rPr>
        <w:t xml:space="preserve">, </w:t>
      </w:r>
      <w:r w:rsidR="0085716D" w:rsidRPr="0018053F">
        <w:rPr>
          <w:rFonts w:ascii="Arial" w:hAnsi="Arial" w:cs="Arial"/>
          <w:sz w:val="20"/>
          <w:szCs w:val="20"/>
        </w:rPr>
        <w:t>in which their individual circumstances and protection needs can be assessed.</w:t>
      </w:r>
      <w:r w:rsidR="00FB7748" w:rsidRPr="0018053F">
        <w:rPr>
          <w:rFonts w:ascii="Arial" w:hAnsi="Arial" w:cs="Arial"/>
          <w:sz w:val="20"/>
          <w:szCs w:val="20"/>
        </w:rPr>
        <w:t xml:space="preserve"> </w:t>
      </w:r>
      <w:r w:rsidR="00411CED" w:rsidRPr="0018053F">
        <w:rPr>
          <w:rFonts w:ascii="Arial" w:hAnsi="Arial" w:cs="Arial"/>
          <w:sz w:val="20"/>
          <w:szCs w:val="20"/>
        </w:rPr>
        <w:t>Article 31 of t</w:t>
      </w:r>
      <w:r w:rsidR="0085716D" w:rsidRPr="0018053F">
        <w:rPr>
          <w:rFonts w:ascii="Arial" w:hAnsi="Arial" w:cs="Arial"/>
          <w:sz w:val="20"/>
          <w:szCs w:val="20"/>
        </w:rPr>
        <w:t>he Geneva Convention</w:t>
      </w:r>
      <w:r w:rsidR="00F45B5A" w:rsidRPr="0018053F">
        <w:rPr>
          <w:rFonts w:ascii="Arial" w:hAnsi="Arial" w:cs="Arial"/>
          <w:sz w:val="20"/>
          <w:szCs w:val="20"/>
        </w:rPr>
        <w:t xml:space="preserve"> </w:t>
      </w:r>
      <w:r w:rsidR="00E9276C" w:rsidRPr="0018053F">
        <w:rPr>
          <w:rFonts w:ascii="Arial" w:hAnsi="Arial" w:cs="Arial"/>
          <w:sz w:val="20"/>
          <w:szCs w:val="20"/>
        </w:rPr>
        <w:t>Relating to the</w:t>
      </w:r>
      <w:r w:rsidR="00F45B5A" w:rsidRPr="0018053F">
        <w:rPr>
          <w:rFonts w:ascii="Arial" w:hAnsi="Arial" w:cs="Arial"/>
          <w:sz w:val="20"/>
          <w:szCs w:val="20"/>
        </w:rPr>
        <w:t xml:space="preserve"> Status of Refugees</w:t>
      </w:r>
      <w:r w:rsidR="0085716D" w:rsidRPr="0018053F">
        <w:rPr>
          <w:rFonts w:ascii="Arial" w:hAnsi="Arial" w:cs="Arial"/>
          <w:sz w:val="20"/>
          <w:szCs w:val="20"/>
        </w:rPr>
        <w:t xml:space="preserve"> also </w:t>
      </w:r>
      <w:r w:rsidR="005D50CC" w:rsidRPr="0018053F">
        <w:rPr>
          <w:rFonts w:ascii="Arial" w:hAnsi="Arial" w:cs="Arial"/>
          <w:sz w:val="20"/>
          <w:szCs w:val="20"/>
        </w:rPr>
        <w:t>obliges states to refrain from punishing asylum-seekers for irregular entry</w:t>
      </w:r>
      <w:r w:rsidR="003214E4" w:rsidRPr="0018053F">
        <w:rPr>
          <w:rFonts w:ascii="Arial" w:hAnsi="Arial" w:cs="Arial"/>
          <w:sz w:val="20"/>
          <w:szCs w:val="20"/>
        </w:rPr>
        <w:t>.</w:t>
      </w:r>
    </w:p>
    <w:p w14:paraId="3CD2AA05" w14:textId="074A6B36" w:rsidR="005D2C37" w:rsidRDefault="005D2C37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</w:p>
    <w:p w14:paraId="4CFFA8D2" w14:textId="77777777" w:rsidR="00B93597" w:rsidRPr="0018053F" w:rsidRDefault="00B93597" w:rsidP="0018053F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</w:pPr>
    </w:p>
    <w:p w14:paraId="4D9C2F02" w14:textId="4F72F081" w:rsidR="005D2C37" w:rsidRPr="0018053F" w:rsidRDefault="005D2C37" w:rsidP="0018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053F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8053F">
        <w:rPr>
          <w:rFonts w:ascii="Arial" w:hAnsi="Arial" w:cs="Arial"/>
          <w:b/>
          <w:sz w:val="20"/>
          <w:szCs w:val="20"/>
        </w:rPr>
        <w:t xml:space="preserve"> </w:t>
      </w:r>
      <w:r w:rsidR="00EB7313" w:rsidRPr="0018053F">
        <w:rPr>
          <w:rFonts w:ascii="Arial" w:hAnsi="Arial" w:cs="Arial"/>
          <w:sz w:val="20"/>
          <w:szCs w:val="20"/>
        </w:rPr>
        <w:t xml:space="preserve">English, </w:t>
      </w:r>
      <w:r w:rsidR="00FB7748" w:rsidRPr="0018053F">
        <w:rPr>
          <w:rFonts w:ascii="Arial" w:hAnsi="Arial" w:cs="Arial"/>
          <w:sz w:val="20"/>
          <w:szCs w:val="20"/>
        </w:rPr>
        <w:t>Polish</w:t>
      </w:r>
      <w:r w:rsidR="00EB7313" w:rsidRPr="0018053F">
        <w:rPr>
          <w:rFonts w:ascii="Arial" w:hAnsi="Arial" w:cs="Arial"/>
          <w:sz w:val="20"/>
          <w:szCs w:val="20"/>
        </w:rPr>
        <w:t>.</w:t>
      </w:r>
    </w:p>
    <w:p w14:paraId="7BC42F26" w14:textId="77777777" w:rsidR="005D2C37" w:rsidRPr="0018053F" w:rsidRDefault="005D2C37" w:rsidP="0018053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8053F">
        <w:rPr>
          <w:rFonts w:ascii="Arial" w:hAnsi="Arial" w:cs="Arial"/>
          <w:sz w:val="20"/>
          <w:szCs w:val="20"/>
        </w:rPr>
        <w:t>You can also write in your own language.</w:t>
      </w:r>
    </w:p>
    <w:p w14:paraId="3051B353" w14:textId="77777777" w:rsidR="005D2C37" w:rsidRPr="0018053F" w:rsidRDefault="005D2C37" w:rsidP="0018053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9594DFE" w14:textId="4E0F1ABC" w:rsidR="005D2C37" w:rsidRPr="0018053F" w:rsidRDefault="005D2C37" w:rsidP="001805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053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503D2" w:rsidRPr="0018053F"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18053F">
        <w:rPr>
          <w:rFonts w:ascii="Arial" w:hAnsi="Arial" w:cs="Arial"/>
          <w:b/>
          <w:bCs/>
          <w:sz w:val="20"/>
          <w:szCs w:val="20"/>
        </w:rPr>
        <w:t xml:space="preserve">28, </w:t>
      </w:r>
      <w:r w:rsidR="00FF540A" w:rsidRPr="0018053F">
        <w:rPr>
          <w:rFonts w:ascii="Arial" w:hAnsi="Arial" w:cs="Arial"/>
          <w:b/>
          <w:bCs/>
          <w:sz w:val="20"/>
          <w:szCs w:val="20"/>
        </w:rPr>
        <w:t>2021</w:t>
      </w:r>
    </w:p>
    <w:p w14:paraId="0211F71F" w14:textId="77777777" w:rsidR="005D2C37" w:rsidRPr="0018053F" w:rsidRDefault="005D2C37" w:rsidP="00180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53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6421EAE" w14:textId="77777777" w:rsidR="005D2C37" w:rsidRPr="0018053F" w:rsidRDefault="005D2C37" w:rsidP="0018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EDADDD" w14:textId="1FAFB554" w:rsidR="00B92AEC" w:rsidRPr="0018053F" w:rsidRDefault="005D2C37" w:rsidP="00180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053F">
        <w:rPr>
          <w:rFonts w:ascii="Arial" w:hAnsi="Arial" w:cs="Arial"/>
          <w:b/>
          <w:sz w:val="20"/>
          <w:szCs w:val="20"/>
        </w:rPr>
        <w:t xml:space="preserve">NAME AND PRONOUN: </w:t>
      </w:r>
      <w:r w:rsidR="001C4966" w:rsidRPr="0018053F">
        <w:rPr>
          <w:rFonts w:ascii="Arial" w:hAnsi="Arial" w:cs="Arial"/>
          <w:b/>
          <w:sz w:val="20"/>
          <w:szCs w:val="20"/>
        </w:rPr>
        <w:t>32 asylum-seekers from Afghanistan</w:t>
      </w:r>
      <w:r w:rsidR="00DF1C78" w:rsidRPr="0018053F">
        <w:rPr>
          <w:rFonts w:ascii="Arial" w:hAnsi="Arial" w:cs="Arial"/>
          <w:b/>
          <w:sz w:val="20"/>
          <w:szCs w:val="20"/>
        </w:rPr>
        <w:t xml:space="preserve"> (they)</w:t>
      </w:r>
    </w:p>
    <w:sectPr w:rsidR="00B92AEC" w:rsidRPr="0018053F" w:rsidSect="0018053F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DEEC" w14:textId="77777777" w:rsidR="00C32D67" w:rsidRDefault="00C32D67">
      <w:r>
        <w:separator/>
      </w:r>
    </w:p>
  </w:endnote>
  <w:endnote w:type="continuationSeparator" w:id="0">
    <w:p w14:paraId="13F2817D" w14:textId="77777777" w:rsidR="00C32D67" w:rsidRDefault="00C32D67">
      <w:r>
        <w:continuationSeparator/>
      </w:r>
    </w:p>
  </w:endnote>
  <w:endnote w:type="continuationNotice" w:id="1">
    <w:p w14:paraId="11196613" w14:textId="77777777" w:rsidR="00C32D67" w:rsidRDefault="00C32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EE21" w14:textId="77777777" w:rsidR="0018053F" w:rsidRDefault="0018053F" w:rsidP="0018053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2D874BA5" w14:textId="77777777" w:rsidR="0018053F" w:rsidRDefault="0018053F" w:rsidP="0018053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357D53C1" w14:textId="77777777" w:rsidR="0018053F" w:rsidRDefault="0018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CDD" w14:textId="22470A2F" w:rsidR="0018053F" w:rsidRDefault="0018053F">
    <w:pPr>
      <w:pStyle w:val="Footer"/>
    </w:pPr>
    <w:r>
      <w:rPr>
        <w:noProof/>
      </w:rPr>
      <w:drawing>
        <wp:inline distT="0" distB="0" distL="0" distR="0" wp14:anchorId="1A5E7CBA" wp14:editId="35E3A245">
          <wp:extent cx="5943600" cy="911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6E09" w14:textId="77777777" w:rsidR="00C32D67" w:rsidRDefault="00C32D67">
      <w:r>
        <w:separator/>
      </w:r>
    </w:p>
  </w:footnote>
  <w:footnote w:type="continuationSeparator" w:id="0">
    <w:p w14:paraId="0BCA825D" w14:textId="77777777" w:rsidR="00C32D67" w:rsidRDefault="00C32D67">
      <w:r>
        <w:continuationSeparator/>
      </w:r>
    </w:p>
  </w:footnote>
  <w:footnote w:type="continuationNotice" w:id="1">
    <w:p w14:paraId="2C7CBEA6" w14:textId="77777777" w:rsidR="00C32D67" w:rsidRDefault="00C32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F9AE" w14:textId="24140220" w:rsidR="00355617" w:rsidRDefault="00067AD9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</w:t>
    </w:r>
    <w:r w:rsidR="007A3AEA" w:rsidRPr="006624CE">
      <w:rPr>
        <w:color w:val="auto"/>
        <w:sz w:val="16"/>
        <w:szCs w:val="16"/>
      </w:rPr>
      <w:t xml:space="preserve">: </w:t>
    </w:r>
    <w:r w:rsidR="00F24E6B" w:rsidRPr="006624CE">
      <w:rPr>
        <w:color w:val="auto"/>
        <w:sz w:val="16"/>
        <w:szCs w:val="16"/>
      </w:rPr>
      <w:t>95/</w:t>
    </w:r>
    <w:r w:rsidR="00F24E6B" w:rsidRPr="00C04691">
      <w:rPr>
        <w:color w:val="auto"/>
        <w:sz w:val="16"/>
        <w:szCs w:val="16"/>
      </w:rPr>
      <w:t xml:space="preserve">21 </w:t>
    </w:r>
    <w:r w:rsidR="007A3AEA" w:rsidRPr="00C04691">
      <w:rPr>
        <w:color w:val="auto"/>
        <w:sz w:val="16"/>
        <w:szCs w:val="16"/>
      </w:rPr>
      <w:t xml:space="preserve">Index: </w:t>
    </w:r>
    <w:r w:rsidR="00C04691" w:rsidRPr="00C04691">
      <w:rPr>
        <w:color w:val="auto"/>
        <w:sz w:val="16"/>
        <w:szCs w:val="16"/>
      </w:rPr>
      <w:t>EUR 37/4668/2021</w:t>
    </w:r>
    <w:r w:rsidR="007A3AEA" w:rsidRPr="00C04691">
      <w:rPr>
        <w:color w:val="auto"/>
        <w:sz w:val="16"/>
        <w:szCs w:val="16"/>
      </w:rPr>
      <w:t xml:space="preserve"> </w:t>
    </w:r>
    <w:r w:rsidRPr="00C04691">
      <w:rPr>
        <w:color w:val="auto"/>
        <w:sz w:val="16"/>
        <w:szCs w:val="16"/>
      </w:rPr>
      <w:t>Poland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 xml:space="preserve">September </w:t>
    </w:r>
    <w:r w:rsidR="0018053F">
      <w:rPr>
        <w:sz w:val="16"/>
        <w:szCs w:val="16"/>
      </w:rPr>
      <w:t xml:space="preserve">2, </w:t>
    </w:r>
    <w:r>
      <w:rPr>
        <w:sz w:val="16"/>
        <w:szCs w:val="16"/>
      </w:rPr>
      <w:t>2021</w:t>
    </w:r>
  </w:p>
  <w:p w14:paraId="3C554A39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002" w14:textId="77777777" w:rsidR="0018053F" w:rsidRDefault="0018053F" w:rsidP="0018053F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</w:t>
    </w:r>
    <w:r w:rsidRPr="006624CE">
      <w:rPr>
        <w:color w:val="auto"/>
        <w:sz w:val="16"/>
        <w:szCs w:val="16"/>
      </w:rPr>
      <w:t>: 95/</w:t>
    </w:r>
    <w:r w:rsidRPr="00C04691">
      <w:rPr>
        <w:color w:val="auto"/>
        <w:sz w:val="16"/>
        <w:szCs w:val="16"/>
      </w:rPr>
      <w:t>21 Index: EUR 37/4668/2021 Poland</w:t>
    </w:r>
    <w:r>
      <w:rPr>
        <w:sz w:val="16"/>
        <w:szCs w:val="16"/>
      </w:rPr>
      <w:tab/>
    </w:r>
    <w:r>
      <w:rPr>
        <w:sz w:val="16"/>
        <w:szCs w:val="16"/>
      </w:rPr>
      <w:tab/>
      <w:t>Date: September 2, 2021</w:t>
    </w:r>
  </w:p>
  <w:p w14:paraId="0C5DAD61" w14:textId="77777777" w:rsidR="00E45B15" w:rsidRDefault="00E45B15" w:rsidP="0018053F">
    <w:pPr>
      <w:pStyle w:val="Heading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2" type="#_x0000_t75" style="width:7.75pt;height:7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81A52"/>
    <w:multiLevelType w:val="multilevel"/>
    <w:tmpl w:val="07E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B040E"/>
    <w:multiLevelType w:val="hybridMultilevel"/>
    <w:tmpl w:val="38B28274"/>
    <w:lvl w:ilvl="0" w:tplc="09EAC5E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9"/>
  </w:num>
  <w:num w:numId="5">
    <w:abstractNumId w:val="3"/>
  </w:num>
  <w:num w:numId="6">
    <w:abstractNumId w:val="22"/>
  </w:num>
  <w:num w:numId="7">
    <w:abstractNumId w:val="20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21"/>
  </w:num>
  <w:num w:numId="16">
    <w:abstractNumId w:val="10"/>
  </w:num>
  <w:num w:numId="17">
    <w:abstractNumId w:val="12"/>
  </w:num>
  <w:num w:numId="18">
    <w:abstractNumId w:val="4"/>
  </w:num>
  <w:num w:numId="19">
    <w:abstractNumId w:val="6"/>
  </w:num>
  <w:num w:numId="20">
    <w:abstractNumId w:val="19"/>
  </w:num>
  <w:num w:numId="21">
    <w:abstractNumId w:val="2"/>
  </w:num>
  <w:num w:numId="22">
    <w:abstractNumId w:val="25"/>
  </w:num>
  <w:num w:numId="23">
    <w:abstractNumId w:val="11"/>
  </w:num>
  <w:num w:numId="24">
    <w:abstractNumId w:val="13"/>
  </w:num>
  <w:num w:numId="25">
    <w:abstractNumId w:val="13"/>
  </w:num>
  <w:num w:numId="26">
    <w:abstractNumId w:val="17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66"/>
    <w:rsid w:val="00001383"/>
    <w:rsid w:val="0000272F"/>
    <w:rsid w:val="00002E5E"/>
    <w:rsid w:val="00002E8F"/>
    <w:rsid w:val="00003402"/>
    <w:rsid w:val="00003476"/>
    <w:rsid w:val="00004D79"/>
    <w:rsid w:val="000058B2"/>
    <w:rsid w:val="00006629"/>
    <w:rsid w:val="00010D25"/>
    <w:rsid w:val="000128D4"/>
    <w:rsid w:val="00014C05"/>
    <w:rsid w:val="00015735"/>
    <w:rsid w:val="00020839"/>
    <w:rsid w:val="00021546"/>
    <w:rsid w:val="0002386F"/>
    <w:rsid w:val="00023D02"/>
    <w:rsid w:val="00027158"/>
    <w:rsid w:val="00030440"/>
    <w:rsid w:val="000346F9"/>
    <w:rsid w:val="00035704"/>
    <w:rsid w:val="00035E44"/>
    <w:rsid w:val="000364AE"/>
    <w:rsid w:val="000409D6"/>
    <w:rsid w:val="00043B53"/>
    <w:rsid w:val="00043F96"/>
    <w:rsid w:val="00044477"/>
    <w:rsid w:val="000447BD"/>
    <w:rsid w:val="00044FB3"/>
    <w:rsid w:val="000455F5"/>
    <w:rsid w:val="00046CEB"/>
    <w:rsid w:val="00050DF9"/>
    <w:rsid w:val="000513FD"/>
    <w:rsid w:val="00054C21"/>
    <w:rsid w:val="00055C36"/>
    <w:rsid w:val="0005615C"/>
    <w:rsid w:val="00057997"/>
    <w:rsid w:val="00057A7E"/>
    <w:rsid w:val="000602DA"/>
    <w:rsid w:val="000627D7"/>
    <w:rsid w:val="00062B87"/>
    <w:rsid w:val="00067AD9"/>
    <w:rsid w:val="000758D4"/>
    <w:rsid w:val="00076037"/>
    <w:rsid w:val="000768C8"/>
    <w:rsid w:val="00076D23"/>
    <w:rsid w:val="00083462"/>
    <w:rsid w:val="00087E2B"/>
    <w:rsid w:val="0009130D"/>
    <w:rsid w:val="00092DFA"/>
    <w:rsid w:val="00093F0A"/>
    <w:rsid w:val="00094CCD"/>
    <w:rsid w:val="000957C5"/>
    <w:rsid w:val="000968C5"/>
    <w:rsid w:val="00097C2B"/>
    <w:rsid w:val="000A05DF"/>
    <w:rsid w:val="000A07BA"/>
    <w:rsid w:val="000A1F14"/>
    <w:rsid w:val="000A5425"/>
    <w:rsid w:val="000A5CC9"/>
    <w:rsid w:val="000B0177"/>
    <w:rsid w:val="000B02B4"/>
    <w:rsid w:val="000B4A38"/>
    <w:rsid w:val="000B5A5B"/>
    <w:rsid w:val="000B61B3"/>
    <w:rsid w:val="000C0C4F"/>
    <w:rsid w:val="000C1086"/>
    <w:rsid w:val="000C2A0D"/>
    <w:rsid w:val="000C5159"/>
    <w:rsid w:val="000C5304"/>
    <w:rsid w:val="000C6196"/>
    <w:rsid w:val="000D0ABB"/>
    <w:rsid w:val="000D1450"/>
    <w:rsid w:val="000D286E"/>
    <w:rsid w:val="000D2BE5"/>
    <w:rsid w:val="000D31D5"/>
    <w:rsid w:val="000D3EEC"/>
    <w:rsid w:val="000D70C1"/>
    <w:rsid w:val="000E0D61"/>
    <w:rsid w:val="000E14AB"/>
    <w:rsid w:val="000E1AFA"/>
    <w:rsid w:val="000E2C7E"/>
    <w:rsid w:val="000E2CBE"/>
    <w:rsid w:val="000E517E"/>
    <w:rsid w:val="000E5726"/>
    <w:rsid w:val="000E57D4"/>
    <w:rsid w:val="000E6870"/>
    <w:rsid w:val="000F105D"/>
    <w:rsid w:val="000F3012"/>
    <w:rsid w:val="000F3650"/>
    <w:rsid w:val="000F4B60"/>
    <w:rsid w:val="00100FE4"/>
    <w:rsid w:val="00101E50"/>
    <w:rsid w:val="001032EE"/>
    <w:rsid w:val="0010425E"/>
    <w:rsid w:val="00104D3D"/>
    <w:rsid w:val="001050FE"/>
    <w:rsid w:val="00105155"/>
    <w:rsid w:val="00106078"/>
    <w:rsid w:val="00106837"/>
    <w:rsid w:val="00106D61"/>
    <w:rsid w:val="00107424"/>
    <w:rsid w:val="0011008E"/>
    <w:rsid w:val="0011388F"/>
    <w:rsid w:val="00113A49"/>
    <w:rsid w:val="001143A6"/>
    <w:rsid w:val="00114556"/>
    <w:rsid w:val="00114DFD"/>
    <w:rsid w:val="00116794"/>
    <w:rsid w:val="00122704"/>
    <w:rsid w:val="0012544D"/>
    <w:rsid w:val="0012633F"/>
    <w:rsid w:val="001300C3"/>
    <w:rsid w:val="00130B8A"/>
    <w:rsid w:val="00131C9E"/>
    <w:rsid w:val="0013425D"/>
    <w:rsid w:val="001347FD"/>
    <w:rsid w:val="00134FA9"/>
    <w:rsid w:val="001354DB"/>
    <w:rsid w:val="00140FD5"/>
    <w:rsid w:val="00141201"/>
    <w:rsid w:val="001425CF"/>
    <w:rsid w:val="0014285C"/>
    <w:rsid w:val="001436BC"/>
    <w:rsid w:val="00145A56"/>
    <w:rsid w:val="0014617E"/>
    <w:rsid w:val="0014761A"/>
    <w:rsid w:val="00147F2F"/>
    <w:rsid w:val="001503D2"/>
    <w:rsid w:val="00151E37"/>
    <w:rsid w:val="001526C3"/>
    <w:rsid w:val="00152762"/>
    <w:rsid w:val="0015408F"/>
    <w:rsid w:val="00154A07"/>
    <w:rsid w:val="001561F4"/>
    <w:rsid w:val="00157446"/>
    <w:rsid w:val="00160637"/>
    <w:rsid w:val="0016118D"/>
    <w:rsid w:val="001648DB"/>
    <w:rsid w:val="0016576C"/>
    <w:rsid w:val="001663B1"/>
    <w:rsid w:val="00167B53"/>
    <w:rsid w:val="001711FE"/>
    <w:rsid w:val="001713A4"/>
    <w:rsid w:val="00173621"/>
    <w:rsid w:val="00173B01"/>
    <w:rsid w:val="00174398"/>
    <w:rsid w:val="00176678"/>
    <w:rsid w:val="001773D1"/>
    <w:rsid w:val="001776D1"/>
    <w:rsid w:val="00177779"/>
    <w:rsid w:val="0018053F"/>
    <w:rsid w:val="001816C4"/>
    <w:rsid w:val="00182353"/>
    <w:rsid w:val="0018546B"/>
    <w:rsid w:val="00186EEF"/>
    <w:rsid w:val="0019118D"/>
    <w:rsid w:val="00192362"/>
    <w:rsid w:val="00193C9A"/>
    <w:rsid w:val="00194CD5"/>
    <w:rsid w:val="00197850"/>
    <w:rsid w:val="001A12A2"/>
    <w:rsid w:val="001A20EC"/>
    <w:rsid w:val="001A4387"/>
    <w:rsid w:val="001A5B5E"/>
    <w:rsid w:val="001A635D"/>
    <w:rsid w:val="001A67DF"/>
    <w:rsid w:val="001A6AC9"/>
    <w:rsid w:val="001A79B4"/>
    <w:rsid w:val="001B06A2"/>
    <w:rsid w:val="001B3449"/>
    <w:rsid w:val="001B3C1E"/>
    <w:rsid w:val="001B76FF"/>
    <w:rsid w:val="001B7956"/>
    <w:rsid w:val="001B7BAF"/>
    <w:rsid w:val="001B7F33"/>
    <w:rsid w:val="001C3719"/>
    <w:rsid w:val="001C4966"/>
    <w:rsid w:val="001D52A5"/>
    <w:rsid w:val="001D61C4"/>
    <w:rsid w:val="001E2045"/>
    <w:rsid w:val="001E6DB7"/>
    <w:rsid w:val="001E7673"/>
    <w:rsid w:val="001F2DEF"/>
    <w:rsid w:val="001F4864"/>
    <w:rsid w:val="00200C3B"/>
    <w:rsid w:val="00201189"/>
    <w:rsid w:val="00201E2B"/>
    <w:rsid w:val="002034F2"/>
    <w:rsid w:val="002036C0"/>
    <w:rsid w:val="00204CA2"/>
    <w:rsid w:val="00210B66"/>
    <w:rsid w:val="00212CC5"/>
    <w:rsid w:val="00215C3E"/>
    <w:rsid w:val="00215E33"/>
    <w:rsid w:val="002252AE"/>
    <w:rsid w:val="00225A11"/>
    <w:rsid w:val="00232D55"/>
    <w:rsid w:val="00234221"/>
    <w:rsid w:val="0023526C"/>
    <w:rsid w:val="00235825"/>
    <w:rsid w:val="00236A52"/>
    <w:rsid w:val="00236CB6"/>
    <w:rsid w:val="00237FC3"/>
    <w:rsid w:val="0024017C"/>
    <w:rsid w:val="00240432"/>
    <w:rsid w:val="0024176D"/>
    <w:rsid w:val="00241FC8"/>
    <w:rsid w:val="00246101"/>
    <w:rsid w:val="00246C64"/>
    <w:rsid w:val="00250B3A"/>
    <w:rsid w:val="00252A92"/>
    <w:rsid w:val="00254415"/>
    <w:rsid w:val="002558D7"/>
    <w:rsid w:val="0025792F"/>
    <w:rsid w:val="00260B22"/>
    <w:rsid w:val="00261CC7"/>
    <w:rsid w:val="00264DC6"/>
    <w:rsid w:val="002665C3"/>
    <w:rsid w:val="00266649"/>
    <w:rsid w:val="00267383"/>
    <w:rsid w:val="00270155"/>
    <w:rsid w:val="002703E7"/>
    <w:rsid w:val="002709C3"/>
    <w:rsid w:val="00270E2A"/>
    <w:rsid w:val="0027158D"/>
    <w:rsid w:val="00271C2F"/>
    <w:rsid w:val="002721F2"/>
    <w:rsid w:val="002739C9"/>
    <w:rsid w:val="00273E9A"/>
    <w:rsid w:val="00277E8C"/>
    <w:rsid w:val="00281432"/>
    <w:rsid w:val="002829FB"/>
    <w:rsid w:val="002830EB"/>
    <w:rsid w:val="00286C5C"/>
    <w:rsid w:val="0029037D"/>
    <w:rsid w:val="002929C0"/>
    <w:rsid w:val="0029321E"/>
    <w:rsid w:val="0029505F"/>
    <w:rsid w:val="0029532F"/>
    <w:rsid w:val="002A1261"/>
    <w:rsid w:val="002A2F36"/>
    <w:rsid w:val="002A6976"/>
    <w:rsid w:val="002B06DD"/>
    <w:rsid w:val="002B1DB1"/>
    <w:rsid w:val="002B2E9B"/>
    <w:rsid w:val="002C06A6"/>
    <w:rsid w:val="002C08DE"/>
    <w:rsid w:val="002C53AC"/>
    <w:rsid w:val="002C5FE4"/>
    <w:rsid w:val="002C6B1C"/>
    <w:rsid w:val="002C7F1F"/>
    <w:rsid w:val="002D08FC"/>
    <w:rsid w:val="002D41BF"/>
    <w:rsid w:val="002D48CD"/>
    <w:rsid w:val="002D5454"/>
    <w:rsid w:val="002D7098"/>
    <w:rsid w:val="002E21D2"/>
    <w:rsid w:val="002E23FA"/>
    <w:rsid w:val="002E3070"/>
    <w:rsid w:val="002E33F1"/>
    <w:rsid w:val="002E3658"/>
    <w:rsid w:val="002E4739"/>
    <w:rsid w:val="002E61B6"/>
    <w:rsid w:val="002F3C80"/>
    <w:rsid w:val="002F6F0B"/>
    <w:rsid w:val="002F76E3"/>
    <w:rsid w:val="002F7F4A"/>
    <w:rsid w:val="003014B9"/>
    <w:rsid w:val="00302733"/>
    <w:rsid w:val="003033E5"/>
    <w:rsid w:val="00310FF1"/>
    <w:rsid w:val="00312093"/>
    <w:rsid w:val="0031230A"/>
    <w:rsid w:val="003126CC"/>
    <w:rsid w:val="00313E8B"/>
    <w:rsid w:val="00320461"/>
    <w:rsid w:val="00321134"/>
    <w:rsid w:val="003214E4"/>
    <w:rsid w:val="0032303A"/>
    <w:rsid w:val="003253BE"/>
    <w:rsid w:val="003277F7"/>
    <w:rsid w:val="00330BD4"/>
    <w:rsid w:val="0033624A"/>
    <w:rsid w:val="003373A5"/>
    <w:rsid w:val="00337826"/>
    <w:rsid w:val="0034128A"/>
    <w:rsid w:val="00342382"/>
    <w:rsid w:val="0034298F"/>
    <w:rsid w:val="0034324D"/>
    <w:rsid w:val="003433A1"/>
    <w:rsid w:val="00345B68"/>
    <w:rsid w:val="00347144"/>
    <w:rsid w:val="00347F07"/>
    <w:rsid w:val="00351F2A"/>
    <w:rsid w:val="00352A09"/>
    <w:rsid w:val="00352A99"/>
    <w:rsid w:val="0035329F"/>
    <w:rsid w:val="00353C20"/>
    <w:rsid w:val="00355617"/>
    <w:rsid w:val="003566AA"/>
    <w:rsid w:val="00356712"/>
    <w:rsid w:val="00357E22"/>
    <w:rsid w:val="00363318"/>
    <w:rsid w:val="0036598C"/>
    <w:rsid w:val="003673DA"/>
    <w:rsid w:val="0036779E"/>
    <w:rsid w:val="003712BA"/>
    <w:rsid w:val="00376EF4"/>
    <w:rsid w:val="00382B50"/>
    <w:rsid w:val="00383B99"/>
    <w:rsid w:val="00384A36"/>
    <w:rsid w:val="00384B4C"/>
    <w:rsid w:val="00385AAF"/>
    <w:rsid w:val="003904F0"/>
    <w:rsid w:val="0039261B"/>
    <w:rsid w:val="00394EA3"/>
    <w:rsid w:val="003956D8"/>
    <w:rsid w:val="00396AF2"/>
    <w:rsid w:val="003975C9"/>
    <w:rsid w:val="003A00AB"/>
    <w:rsid w:val="003A119F"/>
    <w:rsid w:val="003A246F"/>
    <w:rsid w:val="003A4CFF"/>
    <w:rsid w:val="003B0BFB"/>
    <w:rsid w:val="003B1A3E"/>
    <w:rsid w:val="003B294A"/>
    <w:rsid w:val="003B2E58"/>
    <w:rsid w:val="003B3721"/>
    <w:rsid w:val="003B3D59"/>
    <w:rsid w:val="003B5483"/>
    <w:rsid w:val="003B6AC1"/>
    <w:rsid w:val="003C19FB"/>
    <w:rsid w:val="003C3142"/>
    <w:rsid w:val="003C3210"/>
    <w:rsid w:val="003C4592"/>
    <w:rsid w:val="003C4956"/>
    <w:rsid w:val="003C4F4B"/>
    <w:rsid w:val="003C5714"/>
    <w:rsid w:val="003C5EEA"/>
    <w:rsid w:val="003C7CB6"/>
    <w:rsid w:val="003C7D22"/>
    <w:rsid w:val="003D0FE7"/>
    <w:rsid w:val="003D3074"/>
    <w:rsid w:val="003D3CA2"/>
    <w:rsid w:val="003D5CB1"/>
    <w:rsid w:val="003E0256"/>
    <w:rsid w:val="003E25B4"/>
    <w:rsid w:val="003E30D5"/>
    <w:rsid w:val="003E5FFF"/>
    <w:rsid w:val="003E6D65"/>
    <w:rsid w:val="003E7025"/>
    <w:rsid w:val="003F0276"/>
    <w:rsid w:val="003F1129"/>
    <w:rsid w:val="003F190F"/>
    <w:rsid w:val="003F3016"/>
    <w:rsid w:val="003F308E"/>
    <w:rsid w:val="003F3D5D"/>
    <w:rsid w:val="003F5BFF"/>
    <w:rsid w:val="003F646B"/>
    <w:rsid w:val="00406762"/>
    <w:rsid w:val="00411CED"/>
    <w:rsid w:val="0041415E"/>
    <w:rsid w:val="0041725D"/>
    <w:rsid w:val="00420F7E"/>
    <w:rsid w:val="0042210F"/>
    <w:rsid w:val="00424796"/>
    <w:rsid w:val="004325BD"/>
    <w:rsid w:val="00432C23"/>
    <w:rsid w:val="004334BF"/>
    <w:rsid w:val="0043452C"/>
    <w:rsid w:val="00434FD7"/>
    <w:rsid w:val="00435156"/>
    <w:rsid w:val="0043735B"/>
    <w:rsid w:val="004408A1"/>
    <w:rsid w:val="0044284A"/>
    <w:rsid w:val="00442E5B"/>
    <w:rsid w:val="0044379B"/>
    <w:rsid w:val="00445D50"/>
    <w:rsid w:val="004463D3"/>
    <w:rsid w:val="00446A33"/>
    <w:rsid w:val="00447A1D"/>
    <w:rsid w:val="004511E5"/>
    <w:rsid w:val="00453538"/>
    <w:rsid w:val="00456444"/>
    <w:rsid w:val="004603A2"/>
    <w:rsid w:val="00462E21"/>
    <w:rsid w:val="004646F4"/>
    <w:rsid w:val="00467D17"/>
    <w:rsid w:val="00472920"/>
    <w:rsid w:val="00472951"/>
    <w:rsid w:val="004741B8"/>
    <w:rsid w:val="00480B3C"/>
    <w:rsid w:val="00484CCF"/>
    <w:rsid w:val="00485824"/>
    <w:rsid w:val="00486088"/>
    <w:rsid w:val="0048648E"/>
    <w:rsid w:val="00492FA8"/>
    <w:rsid w:val="00495C92"/>
    <w:rsid w:val="00495F23"/>
    <w:rsid w:val="004A1643"/>
    <w:rsid w:val="004A1BD7"/>
    <w:rsid w:val="004A1BDD"/>
    <w:rsid w:val="004A402A"/>
    <w:rsid w:val="004A4F26"/>
    <w:rsid w:val="004A584D"/>
    <w:rsid w:val="004B047E"/>
    <w:rsid w:val="004B1E15"/>
    <w:rsid w:val="004B2367"/>
    <w:rsid w:val="004B381D"/>
    <w:rsid w:val="004B3894"/>
    <w:rsid w:val="004B5A3A"/>
    <w:rsid w:val="004B7DA3"/>
    <w:rsid w:val="004C0326"/>
    <w:rsid w:val="004C265C"/>
    <w:rsid w:val="004C29DA"/>
    <w:rsid w:val="004C30A7"/>
    <w:rsid w:val="004C3500"/>
    <w:rsid w:val="004C71F5"/>
    <w:rsid w:val="004D0221"/>
    <w:rsid w:val="004D0951"/>
    <w:rsid w:val="004D29AF"/>
    <w:rsid w:val="004D41DC"/>
    <w:rsid w:val="004D470D"/>
    <w:rsid w:val="004E3C9F"/>
    <w:rsid w:val="004E45B3"/>
    <w:rsid w:val="004E6102"/>
    <w:rsid w:val="004E71EF"/>
    <w:rsid w:val="004F00E0"/>
    <w:rsid w:val="004F1B4C"/>
    <w:rsid w:val="004F499C"/>
    <w:rsid w:val="00500484"/>
    <w:rsid w:val="005023F4"/>
    <w:rsid w:val="0050331E"/>
    <w:rsid w:val="00503948"/>
    <w:rsid w:val="00504F1D"/>
    <w:rsid w:val="00504FBC"/>
    <w:rsid w:val="005105F5"/>
    <w:rsid w:val="005123B3"/>
    <w:rsid w:val="00515CD0"/>
    <w:rsid w:val="005161BC"/>
    <w:rsid w:val="00517E88"/>
    <w:rsid w:val="005207CE"/>
    <w:rsid w:val="00522966"/>
    <w:rsid w:val="00525F9D"/>
    <w:rsid w:val="005270E5"/>
    <w:rsid w:val="0052769E"/>
    <w:rsid w:val="0053128F"/>
    <w:rsid w:val="005363CA"/>
    <w:rsid w:val="00537949"/>
    <w:rsid w:val="0054218B"/>
    <w:rsid w:val="00542A0F"/>
    <w:rsid w:val="00542F58"/>
    <w:rsid w:val="00543739"/>
    <w:rsid w:val="00544694"/>
    <w:rsid w:val="00545423"/>
    <w:rsid w:val="00545F23"/>
    <w:rsid w:val="00547E71"/>
    <w:rsid w:val="00552140"/>
    <w:rsid w:val="005538EC"/>
    <w:rsid w:val="00554119"/>
    <w:rsid w:val="00556BA8"/>
    <w:rsid w:val="005626AE"/>
    <w:rsid w:val="00563057"/>
    <w:rsid w:val="00565462"/>
    <w:rsid w:val="005668D0"/>
    <w:rsid w:val="00570172"/>
    <w:rsid w:val="00572CCD"/>
    <w:rsid w:val="0057440A"/>
    <w:rsid w:val="005754EA"/>
    <w:rsid w:val="00577022"/>
    <w:rsid w:val="00577F12"/>
    <w:rsid w:val="00581A12"/>
    <w:rsid w:val="00582488"/>
    <w:rsid w:val="00583951"/>
    <w:rsid w:val="00583E56"/>
    <w:rsid w:val="005854FC"/>
    <w:rsid w:val="00592C3E"/>
    <w:rsid w:val="005949B2"/>
    <w:rsid w:val="005958FE"/>
    <w:rsid w:val="00595D14"/>
    <w:rsid w:val="00596449"/>
    <w:rsid w:val="005A0063"/>
    <w:rsid w:val="005A3154"/>
    <w:rsid w:val="005A3C32"/>
    <w:rsid w:val="005A3E28"/>
    <w:rsid w:val="005A6CA7"/>
    <w:rsid w:val="005A71AD"/>
    <w:rsid w:val="005A7F1B"/>
    <w:rsid w:val="005B227F"/>
    <w:rsid w:val="005B283F"/>
    <w:rsid w:val="005B368F"/>
    <w:rsid w:val="005B5500"/>
    <w:rsid w:val="005B59ED"/>
    <w:rsid w:val="005B5C5A"/>
    <w:rsid w:val="005B5CB2"/>
    <w:rsid w:val="005C22BA"/>
    <w:rsid w:val="005C243D"/>
    <w:rsid w:val="005C29E2"/>
    <w:rsid w:val="005C3DEF"/>
    <w:rsid w:val="005C751F"/>
    <w:rsid w:val="005C7C5D"/>
    <w:rsid w:val="005D14AA"/>
    <w:rsid w:val="005D2C37"/>
    <w:rsid w:val="005D3F71"/>
    <w:rsid w:val="005D50CC"/>
    <w:rsid w:val="005D534F"/>
    <w:rsid w:val="005D6CCE"/>
    <w:rsid w:val="005D7287"/>
    <w:rsid w:val="005D76A7"/>
    <w:rsid w:val="005D7D1C"/>
    <w:rsid w:val="005E1ECF"/>
    <w:rsid w:val="005E6530"/>
    <w:rsid w:val="005E6D09"/>
    <w:rsid w:val="005E72A4"/>
    <w:rsid w:val="005F0355"/>
    <w:rsid w:val="005F0D7A"/>
    <w:rsid w:val="005F3BD9"/>
    <w:rsid w:val="005F3D59"/>
    <w:rsid w:val="005F4DD2"/>
    <w:rsid w:val="005F58EB"/>
    <w:rsid w:val="005F5B42"/>
    <w:rsid w:val="005F5E43"/>
    <w:rsid w:val="005F6C83"/>
    <w:rsid w:val="005F7574"/>
    <w:rsid w:val="0060115D"/>
    <w:rsid w:val="00603471"/>
    <w:rsid w:val="006047D1"/>
    <w:rsid w:val="00604E82"/>
    <w:rsid w:val="00606108"/>
    <w:rsid w:val="006067C9"/>
    <w:rsid w:val="006146C6"/>
    <w:rsid w:val="00616015"/>
    <w:rsid w:val="006166B0"/>
    <w:rsid w:val="00617D9A"/>
    <w:rsid w:val="006201FC"/>
    <w:rsid w:val="00620432"/>
    <w:rsid w:val="00620936"/>
    <w:rsid w:val="00620ADD"/>
    <w:rsid w:val="00627A90"/>
    <w:rsid w:val="0063154A"/>
    <w:rsid w:val="00634894"/>
    <w:rsid w:val="00636B07"/>
    <w:rsid w:val="006374CB"/>
    <w:rsid w:val="00640EF2"/>
    <w:rsid w:val="00645253"/>
    <w:rsid w:val="006463AD"/>
    <w:rsid w:val="0064718C"/>
    <w:rsid w:val="0065049B"/>
    <w:rsid w:val="00650D73"/>
    <w:rsid w:val="006532A9"/>
    <w:rsid w:val="00654D22"/>
    <w:rsid w:val="00655141"/>
    <w:rsid w:val="006558EE"/>
    <w:rsid w:val="00656CC5"/>
    <w:rsid w:val="00657084"/>
    <w:rsid w:val="00657231"/>
    <w:rsid w:val="00657308"/>
    <w:rsid w:val="00657EA1"/>
    <w:rsid w:val="0066228F"/>
    <w:rsid w:val="006624CE"/>
    <w:rsid w:val="0066340F"/>
    <w:rsid w:val="00663918"/>
    <w:rsid w:val="00667FBC"/>
    <w:rsid w:val="00671C75"/>
    <w:rsid w:val="006800DE"/>
    <w:rsid w:val="006805B8"/>
    <w:rsid w:val="00680F66"/>
    <w:rsid w:val="00683B27"/>
    <w:rsid w:val="006860BA"/>
    <w:rsid w:val="00693235"/>
    <w:rsid w:val="0069472F"/>
    <w:rsid w:val="0069571A"/>
    <w:rsid w:val="0069587E"/>
    <w:rsid w:val="006A0AB5"/>
    <w:rsid w:val="006A0BB9"/>
    <w:rsid w:val="006A1B97"/>
    <w:rsid w:val="006A3BA3"/>
    <w:rsid w:val="006A658E"/>
    <w:rsid w:val="006B12FA"/>
    <w:rsid w:val="006B18B0"/>
    <w:rsid w:val="006B461E"/>
    <w:rsid w:val="006B57D9"/>
    <w:rsid w:val="006B5F74"/>
    <w:rsid w:val="006C2D58"/>
    <w:rsid w:val="006C316D"/>
    <w:rsid w:val="006C3C21"/>
    <w:rsid w:val="006C4952"/>
    <w:rsid w:val="006C55D8"/>
    <w:rsid w:val="006C7A31"/>
    <w:rsid w:val="006D4A7C"/>
    <w:rsid w:val="006D4DEC"/>
    <w:rsid w:val="006D616D"/>
    <w:rsid w:val="006E02F3"/>
    <w:rsid w:val="006E23A4"/>
    <w:rsid w:val="006E507F"/>
    <w:rsid w:val="006E7D5C"/>
    <w:rsid w:val="006F452B"/>
    <w:rsid w:val="006F4C28"/>
    <w:rsid w:val="0070364E"/>
    <w:rsid w:val="0070384D"/>
    <w:rsid w:val="007053F2"/>
    <w:rsid w:val="007064DE"/>
    <w:rsid w:val="007072FE"/>
    <w:rsid w:val="007104E8"/>
    <w:rsid w:val="00712B54"/>
    <w:rsid w:val="007156FC"/>
    <w:rsid w:val="00716942"/>
    <w:rsid w:val="00716A9A"/>
    <w:rsid w:val="007173E9"/>
    <w:rsid w:val="00724A71"/>
    <w:rsid w:val="00725DFA"/>
    <w:rsid w:val="00727519"/>
    <w:rsid w:val="00727CA7"/>
    <w:rsid w:val="00733D0E"/>
    <w:rsid w:val="00734016"/>
    <w:rsid w:val="0073431C"/>
    <w:rsid w:val="00735976"/>
    <w:rsid w:val="00741154"/>
    <w:rsid w:val="0074496D"/>
    <w:rsid w:val="0074686E"/>
    <w:rsid w:val="00747251"/>
    <w:rsid w:val="00751B02"/>
    <w:rsid w:val="00752128"/>
    <w:rsid w:val="0075394D"/>
    <w:rsid w:val="00754E6F"/>
    <w:rsid w:val="00756D69"/>
    <w:rsid w:val="00761FC0"/>
    <w:rsid w:val="00761FF5"/>
    <w:rsid w:val="007640D9"/>
    <w:rsid w:val="007656E7"/>
    <w:rsid w:val="007666A4"/>
    <w:rsid w:val="00766EE1"/>
    <w:rsid w:val="00772AB4"/>
    <w:rsid w:val="00773365"/>
    <w:rsid w:val="00774858"/>
    <w:rsid w:val="00775AD5"/>
    <w:rsid w:val="0077661D"/>
    <w:rsid w:val="0078017D"/>
    <w:rsid w:val="007801F5"/>
    <w:rsid w:val="00781624"/>
    <w:rsid w:val="00781AE4"/>
    <w:rsid w:val="00781E3C"/>
    <w:rsid w:val="00782510"/>
    <w:rsid w:val="00782CF8"/>
    <w:rsid w:val="007858BA"/>
    <w:rsid w:val="00787453"/>
    <w:rsid w:val="00787A9C"/>
    <w:rsid w:val="00787B6D"/>
    <w:rsid w:val="00787E44"/>
    <w:rsid w:val="0079182B"/>
    <w:rsid w:val="00792E54"/>
    <w:rsid w:val="00797FF4"/>
    <w:rsid w:val="007A2ABA"/>
    <w:rsid w:val="007A3AEA"/>
    <w:rsid w:val="007A43EF"/>
    <w:rsid w:val="007A4794"/>
    <w:rsid w:val="007A7F97"/>
    <w:rsid w:val="007B127A"/>
    <w:rsid w:val="007B4F3E"/>
    <w:rsid w:val="007B7197"/>
    <w:rsid w:val="007B78FF"/>
    <w:rsid w:val="007B7E88"/>
    <w:rsid w:val="007C6CD0"/>
    <w:rsid w:val="007D35F7"/>
    <w:rsid w:val="007E12B0"/>
    <w:rsid w:val="007E1DBB"/>
    <w:rsid w:val="007E364A"/>
    <w:rsid w:val="007E61C9"/>
    <w:rsid w:val="007E6FE6"/>
    <w:rsid w:val="007F059D"/>
    <w:rsid w:val="007F2E69"/>
    <w:rsid w:val="007F46C3"/>
    <w:rsid w:val="007F4EFF"/>
    <w:rsid w:val="007F6562"/>
    <w:rsid w:val="007F68DB"/>
    <w:rsid w:val="007F72FF"/>
    <w:rsid w:val="007F76FF"/>
    <w:rsid w:val="007F7B5E"/>
    <w:rsid w:val="008056E9"/>
    <w:rsid w:val="00807699"/>
    <w:rsid w:val="0081049F"/>
    <w:rsid w:val="00810866"/>
    <w:rsid w:val="00814632"/>
    <w:rsid w:val="00815B25"/>
    <w:rsid w:val="0081630C"/>
    <w:rsid w:val="0081650D"/>
    <w:rsid w:val="0082039F"/>
    <w:rsid w:val="0082098F"/>
    <w:rsid w:val="0082127B"/>
    <w:rsid w:val="0082657C"/>
    <w:rsid w:val="0082675D"/>
    <w:rsid w:val="00827A40"/>
    <w:rsid w:val="00833D56"/>
    <w:rsid w:val="00833E1B"/>
    <w:rsid w:val="00834285"/>
    <w:rsid w:val="00844F48"/>
    <w:rsid w:val="008455C2"/>
    <w:rsid w:val="00845674"/>
    <w:rsid w:val="00846E45"/>
    <w:rsid w:val="00847427"/>
    <w:rsid w:val="0085087E"/>
    <w:rsid w:val="008508EC"/>
    <w:rsid w:val="00851196"/>
    <w:rsid w:val="008512A9"/>
    <w:rsid w:val="008523CC"/>
    <w:rsid w:val="008546DC"/>
    <w:rsid w:val="0085716D"/>
    <w:rsid w:val="00857DEE"/>
    <w:rsid w:val="00861C28"/>
    <w:rsid w:val="008629C5"/>
    <w:rsid w:val="008630E8"/>
    <w:rsid w:val="00864035"/>
    <w:rsid w:val="00864E19"/>
    <w:rsid w:val="00866873"/>
    <w:rsid w:val="0086736A"/>
    <w:rsid w:val="00867E97"/>
    <w:rsid w:val="008745A9"/>
    <w:rsid w:val="008763F4"/>
    <w:rsid w:val="00881373"/>
    <w:rsid w:val="008814EF"/>
    <w:rsid w:val="00881DCB"/>
    <w:rsid w:val="008849EA"/>
    <w:rsid w:val="00884CFD"/>
    <w:rsid w:val="00886175"/>
    <w:rsid w:val="0088705D"/>
    <w:rsid w:val="00890DFC"/>
    <w:rsid w:val="00891FE8"/>
    <w:rsid w:val="00892426"/>
    <w:rsid w:val="008936FA"/>
    <w:rsid w:val="008947FE"/>
    <w:rsid w:val="00895A6C"/>
    <w:rsid w:val="008A22DB"/>
    <w:rsid w:val="008A3DFB"/>
    <w:rsid w:val="008A4088"/>
    <w:rsid w:val="008A45BB"/>
    <w:rsid w:val="008A505F"/>
    <w:rsid w:val="008A5BF0"/>
    <w:rsid w:val="008A6D23"/>
    <w:rsid w:val="008B027C"/>
    <w:rsid w:val="008B24AF"/>
    <w:rsid w:val="008B3D78"/>
    <w:rsid w:val="008B46D8"/>
    <w:rsid w:val="008C072C"/>
    <w:rsid w:val="008C35E4"/>
    <w:rsid w:val="008C4081"/>
    <w:rsid w:val="008C4CAC"/>
    <w:rsid w:val="008C5754"/>
    <w:rsid w:val="008D03A3"/>
    <w:rsid w:val="008D078C"/>
    <w:rsid w:val="008D0F69"/>
    <w:rsid w:val="008D16ED"/>
    <w:rsid w:val="008D2A6B"/>
    <w:rsid w:val="008D2FE9"/>
    <w:rsid w:val="008D49A5"/>
    <w:rsid w:val="008D5E4C"/>
    <w:rsid w:val="008E0A4D"/>
    <w:rsid w:val="008E0B66"/>
    <w:rsid w:val="008E172D"/>
    <w:rsid w:val="008E1CB9"/>
    <w:rsid w:val="008E2C51"/>
    <w:rsid w:val="008E3755"/>
    <w:rsid w:val="008E7011"/>
    <w:rsid w:val="008F269A"/>
    <w:rsid w:val="008F645F"/>
    <w:rsid w:val="00902730"/>
    <w:rsid w:val="0090595F"/>
    <w:rsid w:val="00906C9F"/>
    <w:rsid w:val="00906EDD"/>
    <w:rsid w:val="00910841"/>
    <w:rsid w:val="009126D7"/>
    <w:rsid w:val="009165A1"/>
    <w:rsid w:val="00921577"/>
    <w:rsid w:val="00924B5B"/>
    <w:rsid w:val="00925884"/>
    <w:rsid w:val="009259E1"/>
    <w:rsid w:val="0092738B"/>
    <w:rsid w:val="00930DF7"/>
    <w:rsid w:val="00931D9C"/>
    <w:rsid w:val="00931EEA"/>
    <w:rsid w:val="00932CDB"/>
    <w:rsid w:val="009339E2"/>
    <w:rsid w:val="00940E65"/>
    <w:rsid w:val="00941708"/>
    <w:rsid w:val="00951332"/>
    <w:rsid w:val="0095188F"/>
    <w:rsid w:val="009550A0"/>
    <w:rsid w:val="00960C64"/>
    <w:rsid w:val="0096226A"/>
    <w:rsid w:val="0096388F"/>
    <w:rsid w:val="00963D4F"/>
    <w:rsid w:val="009669AC"/>
    <w:rsid w:val="00966E96"/>
    <w:rsid w:val="0097218E"/>
    <w:rsid w:val="009749E4"/>
    <w:rsid w:val="00974F20"/>
    <w:rsid w:val="00980009"/>
    <w:rsid w:val="00980425"/>
    <w:rsid w:val="009822FA"/>
    <w:rsid w:val="00983F3E"/>
    <w:rsid w:val="0098606A"/>
    <w:rsid w:val="0099169A"/>
    <w:rsid w:val="00991C69"/>
    <w:rsid w:val="009923C0"/>
    <w:rsid w:val="00992B3A"/>
    <w:rsid w:val="0099481C"/>
    <w:rsid w:val="009A0543"/>
    <w:rsid w:val="009A24E9"/>
    <w:rsid w:val="009A2CAB"/>
    <w:rsid w:val="009A401D"/>
    <w:rsid w:val="009B0150"/>
    <w:rsid w:val="009B25D4"/>
    <w:rsid w:val="009B3CA1"/>
    <w:rsid w:val="009B6F40"/>
    <w:rsid w:val="009B7241"/>
    <w:rsid w:val="009B78FE"/>
    <w:rsid w:val="009C045F"/>
    <w:rsid w:val="009C3521"/>
    <w:rsid w:val="009C4461"/>
    <w:rsid w:val="009C6B5A"/>
    <w:rsid w:val="009C7C7A"/>
    <w:rsid w:val="009D4393"/>
    <w:rsid w:val="009D504D"/>
    <w:rsid w:val="009E0630"/>
    <w:rsid w:val="009E097D"/>
    <w:rsid w:val="009E31BF"/>
    <w:rsid w:val="009E6727"/>
    <w:rsid w:val="009E77B3"/>
    <w:rsid w:val="009E7E6E"/>
    <w:rsid w:val="009EC895"/>
    <w:rsid w:val="009F10B3"/>
    <w:rsid w:val="00A032AF"/>
    <w:rsid w:val="00A037E3"/>
    <w:rsid w:val="00A065D3"/>
    <w:rsid w:val="00A072C2"/>
    <w:rsid w:val="00A07814"/>
    <w:rsid w:val="00A07E67"/>
    <w:rsid w:val="00A11FBD"/>
    <w:rsid w:val="00A13AE6"/>
    <w:rsid w:val="00A14483"/>
    <w:rsid w:val="00A16FC2"/>
    <w:rsid w:val="00A27027"/>
    <w:rsid w:val="00A300E1"/>
    <w:rsid w:val="00A30EFB"/>
    <w:rsid w:val="00A31F72"/>
    <w:rsid w:val="00A34701"/>
    <w:rsid w:val="00A41FC6"/>
    <w:rsid w:val="00A42E0A"/>
    <w:rsid w:val="00A43CC8"/>
    <w:rsid w:val="00A44B1B"/>
    <w:rsid w:val="00A4583A"/>
    <w:rsid w:val="00A4605D"/>
    <w:rsid w:val="00A4656F"/>
    <w:rsid w:val="00A52790"/>
    <w:rsid w:val="00A544AA"/>
    <w:rsid w:val="00A54BD9"/>
    <w:rsid w:val="00A57CE7"/>
    <w:rsid w:val="00A631A1"/>
    <w:rsid w:val="00A64436"/>
    <w:rsid w:val="00A703C1"/>
    <w:rsid w:val="00A70D9D"/>
    <w:rsid w:val="00A70F71"/>
    <w:rsid w:val="00A71C8E"/>
    <w:rsid w:val="00A72147"/>
    <w:rsid w:val="00A7548F"/>
    <w:rsid w:val="00A81673"/>
    <w:rsid w:val="00A829FB"/>
    <w:rsid w:val="00A86E1A"/>
    <w:rsid w:val="00A90EA6"/>
    <w:rsid w:val="00A927A0"/>
    <w:rsid w:val="00A95270"/>
    <w:rsid w:val="00A972F3"/>
    <w:rsid w:val="00AA211D"/>
    <w:rsid w:val="00AA4121"/>
    <w:rsid w:val="00AA7087"/>
    <w:rsid w:val="00AB16B3"/>
    <w:rsid w:val="00AB5744"/>
    <w:rsid w:val="00AB5BC4"/>
    <w:rsid w:val="00AB5C6E"/>
    <w:rsid w:val="00AB6DDC"/>
    <w:rsid w:val="00AB773B"/>
    <w:rsid w:val="00AB77EC"/>
    <w:rsid w:val="00AB7CE4"/>
    <w:rsid w:val="00AB7E5D"/>
    <w:rsid w:val="00AC15B7"/>
    <w:rsid w:val="00AC1737"/>
    <w:rsid w:val="00AC2230"/>
    <w:rsid w:val="00AC2F6C"/>
    <w:rsid w:val="00AC367F"/>
    <w:rsid w:val="00AC6FDF"/>
    <w:rsid w:val="00AC7379"/>
    <w:rsid w:val="00AC7894"/>
    <w:rsid w:val="00AD1267"/>
    <w:rsid w:val="00AD2988"/>
    <w:rsid w:val="00AD4139"/>
    <w:rsid w:val="00AD52BA"/>
    <w:rsid w:val="00AD68A2"/>
    <w:rsid w:val="00AE01A6"/>
    <w:rsid w:val="00AE4214"/>
    <w:rsid w:val="00AE4265"/>
    <w:rsid w:val="00AE491B"/>
    <w:rsid w:val="00AE61AA"/>
    <w:rsid w:val="00AF0FCD"/>
    <w:rsid w:val="00AF0FF9"/>
    <w:rsid w:val="00AF2167"/>
    <w:rsid w:val="00AF2A9B"/>
    <w:rsid w:val="00AF2C92"/>
    <w:rsid w:val="00AF5FF0"/>
    <w:rsid w:val="00AF6390"/>
    <w:rsid w:val="00AF6566"/>
    <w:rsid w:val="00AF6A34"/>
    <w:rsid w:val="00B01366"/>
    <w:rsid w:val="00B0314C"/>
    <w:rsid w:val="00B038D5"/>
    <w:rsid w:val="00B07A3A"/>
    <w:rsid w:val="00B11814"/>
    <w:rsid w:val="00B1715D"/>
    <w:rsid w:val="00B17F80"/>
    <w:rsid w:val="00B206A8"/>
    <w:rsid w:val="00B20CC3"/>
    <w:rsid w:val="00B27341"/>
    <w:rsid w:val="00B275F2"/>
    <w:rsid w:val="00B27715"/>
    <w:rsid w:val="00B30B05"/>
    <w:rsid w:val="00B326DA"/>
    <w:rsid w:val="00B3726C"/>
    <w:rsid w:val="00B399D9"/>
    <w:rsid w:val="00B408D4"/>
    <w:rsid w:val="00B4493C"/>
    <w:rsid w:val="00B44948"/>
    <w:rsid w:val="00B4644B"/>
    <w:rsid w:val="00B46B4D"/>
    <w:rsid w:val="00B507B8"/>
    <w:rsid w:val="00B51FD6"/>
    <w:rsid w:val="00B52B01"/>
    <w:rsid w:val="00B57393"/>
    <w:rsid w:val="00B6008F"/>
    <w:rsid w:val="00B60372"/>
    <w:rsid w:val="00B61C16"/>
    <w:rsid w:val="00B6690B"/>
    <w:rsid w:val="00B7545C"/>
    <w:rsid w:val="00B761E1"/>
    <w:rsid w:val="00B81112"/>
    <w:rsid w:val="00B831E4"/>
    <w:rsid w:val="00B848E1"/>
    <w:rsid w:val="00B91338"/>
    <w:rsid w:val="00B92AEC"/>
    <w:rsid w:val="00B92CCF"/>
    <w:rsid w:val="00B93390"/>
    <w:rsid w:val="00B93597"/>
    <w:rsid w:val="00B93792"/>
    <w:rsid w:val="00B942DA"/>
    <w:rsid w:val="00B957E6"/>
    <w:rsid w:val="00B9584C"/>
    <w:rsid w:val="00B97626"/>
    <w:rsid w:val="00B97BF4"/>
    <w:rsid w:val="00BA0E81"/>
    <w:rsid w:val="00BA5DAA"/>
    <w:rsid w:val="00BA6913"/>
    <w:rsid w:val="00BB02D6"/>
    <w:rsid w:val="00BB0B3B"/>
    <w:rsid w:val="00BB345F"/>
    <w:rsid w:val="00BB40C6"/>
    <w:rsid w:val="00BB7ACE"/>
    <w:rsid w:val="00BB7F37"/>
    <w:rsid w:val="00BC10AF"/>
    <w:rsid w:val="00BC2B21"/>
    <w:rsid w:val="00BC51C8"/>
    <w:rsid w:val="00BC64D6"/>
    <w:rsid w:val="00BC7111"/>
    <w:rsid w:val="00BC78B8"/>
    <w:rsid w:val="00BD0B43"/>
    <w:rsid w:val="00BD157D"/>
    <w:rsid w:val="00BD1D59"/>
    <w:rsid w:val="00BE0D92"/>
    <w:rsid w:val="00BE2119"/>
    <w:rsid w:val="00BE2EBE"/>
    <w:rsid w:val="00BE3A26"/>
    <w:rsid w:val="00BE4685"/>
    <w:rsid w:val="00BE4923"/>
    <w:rsid w:val="00BE544D"/>
    <w:rsid w:val="00BE6035"/>
    <w:rsid w:val="00BE6AAF"/>
    <w:rsid w:val="00BE7575"/>
    <w:rsid w:val="00BF2B8A"/>
    <w:rsid w:val="00BF2F0E"/>
    <w:rsid w:val="00BF4778"/>
    <w:rsid w:val="00BF7136"/>
    <w:rsid w:val="00BF7BA6"/>
    <w:rsid w:val="00C010A2"/>
    <w:rsid w:val="00C02457"/>
    <w:rsid w:val="00C04691"/>
    <w:rsid w:val="00C04CFC"/>
    <w:rsid w:val="00C11D3B"/>
    <w:rsid w:val="00C12FEB"/>
    <w:rsid w:val="00C14755"/>
    <w:rsid w:val="00C15D8C"/>
    <w:rsid w:val="00C162AD"/>
    <w:rsid w:val="00C17AAC"/>
    <w:rsid w:val="00C17D6F"/>
    <w:rsid w:val="00C17F6A"/>
    <w:rsid w:val="00C20998"/>
    <w:rsid w:val="00C2206C"/>
    <w:rsid w:val="00C22885"/>
    <w:rsid w:val="00C22BEF"/>
    <w:rsid w:val="00C22ED9"/>
    <w:rsid w:val="00C302AD"/>
    <w:rsid w:val="00C32D67"/>
    <w:rsid w:val="00C359CF"/>
    <w:rsid w:val="00C370BB"/>
    <w:rsid w:val="00C40867"/>
    <w:rsid w:val="00C415B8"/>
    <w:rsid w:val="00C460DB"/>
    <w:rsid w:val="00C50CEC"/>
    <w:rsid w:val="00C52DF8"/>
    <w:rsid w:val="00C538D1"/>
    <w:rsid w:val="00C55306"/>
    <w:rsid w:val="00C56A61"/>
    <w:rsid w:val="00C5784F"/>
    <w:rsid w:val="00C602CB"/>
    <w:rsid w:val="00C607FB"/>
    <w:rsid w:val="00C60846"/>
    <w:rsid w:val="00C63EFE"/>
    <w:rsid w:val="00C65A9F"/>
    <w:rsid w:val="00C6638B"/>
    <w:rsid w:val="00C7127B"/>
    <w:rsid w:val="00C72B46"/>
    <w:rsid w:val="00C74E31"/>
    <w:rsid w:val="00C76E11"/>
    <w:rsid w:val="00C76EE0"/>
    <w:rsid w:val="00C818A6"/>
    <w:rsid w:val="00C82A12"/>
    <w:rsid w:val="00C82A1F"/>
    <w:rsid w:val="00C8330C"/>
    <w:rsid w:val="00C85BFA"/>
    <w:rsid w:val="00C85EFE"/>
    <w:rsid w:val="00C87C04"/>
    <w:rsid w:val="00C9209C"/>
    <w:rsid w:val="00C92216"/>
    <w:rsid w:val="00C92256"/>
    <w:rsid w:val="00C934DE"/>
    <w:rsid w:val="00C93CB2"/>
    <w:rsid w:val="00C95C43"/>
    <w:rsid w:val="00C96737"/>
    <w:rsid w:val="00CA0E24"/>
    <w:rsid w:val="00CA13A3"/>
    <w:rsid w:val="00CA1887"/>
    <w:rsid w:val="00CA22D4"/>
    <w:rsid w:val="00CA3260"/>
    <w:rsid w:val="00CA346C"/>
    <w:rsid w:val="00CA457B"/>
    <w:rsid w:val="00CA51AF"/>
    <w:rsid w:val="00CA5CB1"/>
    <w:rsid w:val="00CA7A2C"/>
    <w:rsid w:val="00CB09B8"/>
    <w:rsid w:val="00CB1652"/>
    <w:rsid w:val="00CB2F6E"/>
    <w:rsid w:val="00CB2F8E"/>
    <w:rsid w:val="00CB34D9"/>
    <w:rsid w:val="00CC1698"/>
    <w:rsid w:val="00CC3646"/>
    <w:rsid w:val="00CC3806"/>
    <w:rsid w:val="00CC752E"/>
    <w:rsid w:val="00CD2995"/>
    <w:rsid w:val="00CD2E20"/>
    <w:rsid w:val="00CD3199"/>
    <w:rsid w:val="00CD4E6B"/>
    <w:rsid w:val="00CE030D"/>
    <w:rsid w:val="00CE2F3F"/>
    <w:rsid w:val="00CE5BDA"/>
    <w:rsid w:val="00CE7803"/>
    <w:rsid w:val="00CF21D9"/>
    <w:rsid w:val="00CF5144"/>
    <w:rsid w:val="00CF732B"/>
    <w:rsid w:val="00CF7805"/>
    <w:rsid w:val="00D007F8"/>
    <w:rsid w:val="00D0083F"/>
    <w:rsid w:val="00D030C9"/>
    <w:rsid w:val="00D04A55"/>
    <w:rsid w:val="00D05A52"/>
    <w:rsid w:val="00D05FAB"/>
    <w:rsid w:val="00D114C6"/>
    <w:rsid w:val="00D13289"/>
    <w:rsid w:val="00D142D0"/>
    <w:rsid w:val="00D152DE"/>
    <w:rsid w:val="00D15817"/>
    <w:rsid w:val="00D20730"/>
    <w:rsid w:val="00D23D90"/>
    <w:rsid w:val="00D2474E"/>
    <w:rsid w:val="00D24F72"/>
    <w:rsid w:val="00D25471"/>
    <w:rsid w:val="00D26BF9"/>
    <w:rsid w:val="00D27326"/>
    <w:rsid w:val="00D31151"/>
    <w:rsid w:val="00D328E1"/>
    <w:rsid w:val="00D334A6"/>
    <w:rsid w:val="00D35879"/>
    <w:rsid w:val="00D41426"/>
    <w:rsid w:val="00D41946"/>
    <w:rsid w:val="00D41FAB"/>
    <w:rsid w:val="00D432BD"/>
    <w:rsid w:val="00D45ED3"/>
    <w:rsid w:val="00D47210"/>
    <w:rsid w:val="00D50202"/>
    <w:rsid w:val="00D52927"/>
    <w:rsid w:val="00D54217"/>
    <w:rsid w:val="00D62977"/>
    <w:rsid w:val="00D62992"/>
    <w:rsid w:val="00D635A1"/>
    <w:rsid w:val="00D63AA1"/>
    <w:rsid w:val="00D6411A"/>
    <w:rsid w:val="00D65142"/>
    <w:rsid w:val="00D66A54"/>
    <w:rsid w:val="00D66D8F"/>
    <w:rsid w:val="00D67ABF"/>
    <w:rsid w:val="00D7014C"/>
    <w:rsid w:val="00D705DA"/>
    <w:rsid w:val="00D749E6"/>
    <w:rsid w:val="00D766FF"/>
    <w:rsid w:val="00D80BE3"/>
    <w:rsid w:val="00D834E2"/>
    <w:rsid w:val="00D839E9"/>
    <w:rsid w:val="00D840BA"/>
    <w:rsid w:val="00D844EE"/>
    <w:rsid w:val="00D847F8"/>
    <w:rsid w:val="00D849E8"/>
    <w:rsid w:val="00D84AF1"/>
    <w:rsid w:val="00D8655A"/>
    <w:rsid w:val="00D90465"/>
    <w:rsid w:val="00D90880"/>
    <w:rsid w:val="00D917B1"/>
    <w:rsid w:val="00D94543"/>
    <w:rsid w:val="00D97E57"/>
    <w:rsid w:val="00DA34C0"/>
    <w:rsid w:val="00DA5498"/>
    <w:rsid w:val="00DA7FE5"/>
    <w:rsid w:val="00DB18EC"/>
    <w:rsid w:val="00DB2D60"/>
    <w:rsid w:val="00DB447F"/>
    <w:rsid w:val="00DB772F"/>
    <w:rsid w:val="00DB7D74"/>
    <w:rsid w:val="00DC300D"/>
    <w:rsid w:val="00DC36FD"/>
    <w:rsid w:val="00DC4FC3"/>
    <w:rsid w:val="00DC6493"/>
    <w:rsid w:val="00DC65A4"/>
    <w:rsid w:val="00DC7A69"/>
    <w:rsid w:val="00DD19FF"/>
    <w:rsid w:val="00DD1BF1"/>
    <w:rsid w:val="00DD2F01"/>
    <w:rsid w:val="00DD346F"/>
    <w:rsid w:val="00DD519F"/>
    <w:rsid w:val="00DD6095"/>
    <w:rsid w:val="00DD6A45"/>
    <w:rsid w:val="00DD7934"/>
    <w:rsid w:val="00DE32AC"/>
    <w:rsid w:val="00DE4AC8"/>
    <w:rsid w:val="00DE6E8E"/>
    <w:rsid w:val="00DE7915"/>
    <w:rsid w:val="00DE7D39"/>
    <w:rsid w:val="00DF0F33"/>
    <w:rsid w:val="00DF1141"/>
    <w:rsid w:val="00DF1C78"/>
    <w:rsid w:val="00DF3644"/>
    <w:rsid w:val="00DF3DF5"/>
    <w:rsid w:val="00DF4AB2"/>
    <w:rsid w:val="00DF50AA"/>
    <w:rsid w:val="00DF63A6"/>
    <w:rsid w:val="00DF6461"/>
    <w:rsid w:val="00DF7CD9"/>
    <w:rsid w:val="00E00202"/>
    <w:rsid w:val="00E01050"/>
    <w:rsid w:val="00E01ADE"/>
    <w:rsid w:val="00E038F3"/>
    <w:rsid w:val="00E04AF0"/>
    <w:rsid w:val="00E0550E"/>
    <w:rsid w:val="00E05AE9"/>
    <w:rsid w:val="00E10192"/>
    <w:rsid w:val="00E111D2"/>
    <w:rsid w:val="00E11C66"/>
    <w:rsid w:val="00E12FD3"/>
    <w:rsid w:val="00E16E97"/>
    <w:rsid w:val="00E17A47"/>
    <w:rsid w:val="00E206C0"/>
    <w:rsid w:val="00E20C7A"/>
    <w:rsid w:val="00E21F9E"/>
    <w:rsid w:val="00E22806"/>
    <w:rsid w:val="00E22AAE"/>
    <w:rsid w:val="00E23112"/>
    <w:rsid w:val="00E247EB"/>
    <w:rsid w:val="00E24D88"/>
    <w:rsid w:val="00E25500"/>
    <w:rsid w:val="00E2660C"/>
    <w:rsid w:val="00E27E0B"/>
    <w:rsid w:val="00E3053E"/>
    <w:rsid w:val="00E31A8A"/>
    <w:rsid w:val="00E323C8"/>
    <w:rsid w:val="00E32DE4"/>
    <w:rsid w:val="00E32E39"/>
    <w:rsid w:val="00E33EC8"/>
    <w:rsid w:val="00E34577"/>
    <w:rsid w:val="00E347D9"/>
    <w:rsid w:val="00E37B56"/>
    <w:rsid w:val="00E37B98"/>
    <w:rsid w:val="00E37F34"/>
    <w:rsid w:val="00E402DB"/>
    <w:rsid w:val="00E406B4"/>
    <w:rsid w:val="00E40EAA"/>
    <w:rsid w:val="00E421B5"/>
    <w:rsid w:val="00E42947"/>
    <w:rsid w:val="00E43F3A"/>
    <w:rsid w:val="00E4442D"/>
    <w:rsid w:val="00E44C90"/>
    <w:rsid w:val="00E45B15"/>
    <w:rsid w:val="00E46102"/>
    <w:rsid w:val="00E5024F"/>
    <w:rsid w:val="00E52462"/>
    <w:rsid w:val="00E56992"/>
    <w:rsid w:val="00E63CEF"/>
    <w:rsid w:val="00E65D5E"/>
    <w:rsid w:val="00E66E7A"/>
    <w:rsid w:val="00E67C6B"/>
    <w:rsid w:val="00E707D9"/>
    <w:rsid w:val="00E730A2"/>
    <w:rsid w:val="00E7569C"/>
    <w:rsid w:val="00E76516"/>
    <w:rsid w:val="00E778FE"/>
    <w:rsid w:val="00E804C3"/>
    <w:rsid w:val="00E8417C"/>
    <w:rsid w:val="00E9276C"/>
    <w:rsid w:val="00E93E9B"/>
    <w:rsid w:val="00E94764"/>
    <w:rsid w:val="00E95CBF"/>
    <w:rsid w:val="00EA1562"/>
    <w:rsid w:val="00EA20E3"/>
    <w:rsid w:val="00EA34BA"/>
    <w:rsid w:val="00EA3862"/>
    <w:rsid w:val="00EA4E30"/>
    <w:rsid w:val="00EA68CE"/>
    <w:rsid w:val="00EA6E0F"/>
    <w:rsid w:val="00EB1994"/>
    <w:rsid w:val="00EB1C45"/>
    <w:rsid w:val="00EB3425"/>
    <w:rsid w:val="00EB35A5"/>
    <w:rsid w:val="00EB5169"/>
    <w:rsid w:val="00EB51EB"/>
    <w:rsid w:val="00EB7313"/>
    <w:rsid w:val="00EC1E29"/>
    <w:rsid w:val="00EC355A"/>
    <w:rsid w:val="00EC48D7"/>
    <w:rsid w:val="00EC677A"/>
    <w:rsid w:val="00EC77C4"/>
    <w:rsid w:val="00ED2408"/>
    <w:rsid w:val="00ED6D56"/>
    <w:rsid w:val="00ED7E8D"/>
    <w:rsid w:val="00EE3EE7"/>
    <w:rsid w:val="00EE7139"/>
    <w:rsid w:val="00EF14DB"/>
    <w:rsid w:val="00EF1B90"/>
    <w:rsid w:val="00EF284E"/>
    <w:rsid w:val="00EF5580"/>
    <w:rsid w:val="00F011B0"/>
    <w:rsid w:val="00F04B63"/>
    <w:rsid w:val="00F06987"/>
    <w:rsid w:val="00F12969"/>
    <w:rsid w:val="00F162F9"/>
    <w:rsid w:val="00F16C8F"/>
    <w:rsid w:val="00F17618"/>
    <w:rsid w:val="00F22E75"/>
    <w:rsid w:val="00F24E6B"/>
    <w:rsid w:val="00F25445"/>
    <w:rsid w:val="00F26091"/>
    <w:rsid w:val="00F30B39"/>
    <w:rsid w:val="00F31DC3"/>
    <w:rsid w:val="00F322A8"/>
    <w:rsid w:val="00F3436F"/>
    <w:rsid w:val="00F34BB7"/>
    <w:rsid w:val="00F34C25"/>
    <w:rsid w:val="00F376B5"/>
    <w:rsid w:val="00F42E04"/>
    <w:rsid w:val="00F43FE7"/>
    <w:rsid w:val="00F44CD9"/>
    <w:rsid w:val="00F45050"/>
    <w:rsid w:val="00F45927"/>
    <w:rsid w:val="00F45B5A"/>
    <w:rsid w:val="00F4645B"/>
    <w:rsid w:val="00F47D7E"/>
    <w:rsid w:val="00F50527"/>
    <w:rsid w:val="00F52B18"/>
    <w:rsid w:val="00F5432B"/>
    <w:rsid w:val="00F57164"/>
    <w:rsid w:val="00F63546"/>
    <w:rsid w:val="00F63ED6"/>
    <w:rsid w:val="00F65636"/>
    <w:rsid w:val="00F65C85"/>
    <w:rsid w:val="00F65D4B"/>
    <w:rsid w:val="00F66705"/>
    <w:rsid w:val="00F66A6B"/>
    <w:rsid w:val="00F7034B"/>
    <w:rsid w:val="00F7577A"/>
    <w:rsid w:val="00F771BD"/>
    <w:rsid w:val="00F80941"/>
    <w:rsid w:val="00F82637"/>
    <w:rsid w:val="00F83EDB"/>
    <w:rsid w:val="00F84455"/>
    <w:rsid w:val="00F860CB"/>
    <w:rsid w:val="00F91619"/>
    <w:rsid w:val="00F92E52"/>
    <w:rsid w:val="00F93094"/>
    <w:rsid w:val="00F9400E"/>
    <w:rsid w:val="00F952E5"/>
    <w:rsid w:val="00F968DC"/>
    <w:rsid w:val="00F97EC2"/>
    <w:rsid w:val="00FA037C"/>
    <w:rsid w:val="00FA0DF9"/>
    <w:rsid w:val="00FA12C6"/>
    <w:rsid w:val="00FA1C07"/>
    <w:rsid w:val="00FA3DAC"/>
    <w:rsid w:val="00FA48E3"/>
    <w:rsid w:val="00FA4E88"/>
    <w:rsid w:val="00FA7368"/>
    <w:rsid w:val="00FA79A6"/>
    <w:rsid w:val="00FB2CBD"/>
    <w:rsid w:val="00FB45F4"/>
    <w:rsid w:val="00FB54DD"/>
    <w:rsid w:val="00FB6A97"/>
    <w:rsid w:val="00FB7748"/>
    <w:rsid w:val="00FB9829"/>
    <w:rsid w:val="00FC01A6"/>
    <w:rsid w:val="00FC2C2B"/>
    <w:rsid w:val="00FC3211"/>
    <w:rsid w:val="00FC37AF"/>
    <w:rsid w:val="00FC6B7C"/>
    <w:rsid w:val="00FD1735"/>
    <w:rsid w:val="00FD6466"/>
    <w:rsid w:val="00FE2A82"/>
    <w:rsid w:val="00FE2BDE"/>
    <w:rsid w:val="00FE3014"/>
    <w:rsid w:val="00FE4B9B"/>
    <w:rsid w:val="00FE55DB"/>
    <w:rsid w:val="00FE5942"/>
    <w:rsid w:val="00FE7771"/>
    <w:rsid w:val="00FF2AE2"/>
    <w:rsid w:val="00FF4725"/>
    <w:rsid w:val="00FF540A"/>
    <w:rsid w:val="00FF799B"/>
    <w:rsid w:val="012D48FF"/>
    <w:rsid w:val="0152BE9D"/>
    <w:rsid w:val="01A3968C"/>
    <w:rsid w:val="0248AC9F"/>
    <w:rsid w:val="02D75FDA"/>
    <w:rsid w:val="0348CDBA"/>
    <w:rsid w:val="03CBC5A7"/>
    <w:rsid w:val="0403DFE4"/>
    <w:rsid w:val="048FB19C"/>
    <w:rsid w:val="04E3B853"/>
    <w:rsid w:val="053ABEFA"/>
    <w:rsid w:val="05743C8E"/>
    <w:rsid w:val="062593C2"/>
    <w:rsid w:val="063A4BEC"/>
    <w:rsid w:val="063E292D"/>
    <w:rsid w:val="066235EC"/>
    <w:rsid w:val="071495DE"/>
    <w:rsid w:val="07FF4321"/>
    <w:rsid w:val="08220F5C"/>
    <w:rsid w:val="08331FB1"/>
    <w:rsid w:val="08346074"/>
    <w:rsid w:val="08C49573"/>
    <w:rsid w:val="09098C62"/>
    <w:rsid w:val="09C7FFA6"/>
    <w:rsid w:val="0A06A839"/>
    <w:rsid w:val="0ABCD0AA"/>
    <w:rsid w:val="0B220BD9"/>
    <w:rsid w:val="0B2E8705"/>
    <w:rsid w:val="0B4ED68A"/>
    <w:rsid w:val="0BA17C7B"/>
    <w:rsid w:val="0BE07F1D"/>
    <w:rsid w:val="0C92A640"/>
    <w:rsid w:val="0CB334BC"/>
    <w:rsid w:val="0CB79A0A"/>
    <w:rsid w:val="0D094B2D"/>
    <w:rsid w:val="0D76C234"/>
    <w:rsid w:val="0D8D3417"/>
    <w:rsid w:val="0D90B183"/>
    <w:rsid w:val="0EFACABD"/>
    <w:rsid w:val="0EFF5C29"/>
    <w:rsid w:val="0F0718D9"/>
    <w:rsid w:val="0F2CBF4D"/>
    <w:rsid w:val="0F63AC77"/>
    <w:rsid w:val="0F8EF028"/>
    <w:rsid w:val="0F9F75B7"/>
    <w:rsid w:val="0FB4198B"/>
    <w:rsid w:val="10D3CA84"/>
    <w:rsid w:val="10D9330D"/>
    <w:rsid w:val="111E29FC"/>
    <w:rsid w:val="11413722"/>
    <w:rsid w:val="11D809B9"/>
    <w:rsid w:val="11D9A7E8"/>
    <w:rsid w:val="123FA498"/>
    <w:rsid w:val="1242A6FE"/>
    <w:rsid w:val="12831717"/>
    <w:rsid w:val="12896573"/>
    <w:rsid w:val="12E2EB3E"/>
    <w:rsid w:val="12F20046"/>
    <w:rsid w:val="1333BACC"/>
    <w:rsid w:val="1359BEB1"/>
    <w:rsid w:val="13990AF8"/>
    <w:rsid w:val="13D89323"/>
    <w:rsid w:val="13DBBB6A"/>
    <w:rsid w:val="13E371A6"/>
    <w:rsid w:val="144B42EA"/>
    <w:rsid w:val="146046FF"/>
    <w:rsid w:val="14789597"/>
    <w:rsid w:val="15752972"/>
    <w:rsid w:val="15EA133B"/>
    <w:rsid w:val="15F236E0"/>
    <w:rsid w:val="1620999B"/>
    <w:rsid w:val="162832F0"/>
    <w:rsid w:val="1654D2AD"/>
    <w:rsid w:val="1757EEF8"/>
    <w:rsid w:val="17897A09"/>
    <w:rsid w:val="185771AF"/>
    <w:rsid w:val="18615130"/>
    <w:rsid w:val="187AA2AE"/>
    <w:rsid w:val="18808D98"/>
    <w:rsid w:val="18E11DC4"/>
    <w:rsid w:val="18EC227A"/>
    <w:rsid w:val="18FF32BC"/>
    <w:rsid w:val="191F9657"/>
    <w:rsid w:val="1969F9EE"/>
    <w:rsid w:val="1975ACC8"/>
    <w:rsid w:val="198B1EF8"/>
    <w:rsid w:val="199913BD"/>
    <w:rsid w:val="1A2F67A0"/>
    <w:rsid w:val="1A537364"/>
    <w:rsid w:val="1A5578F5"/>
    <w:rsid w:val="1A749818"/>
    <w:rsid w:val="1A996F86"/>
    <w:rsid w:val="1AB30722"/>
    <w:rsid w:val="1B6D90EF"/>
    <w:rsid w:val="1BE6642F"/>
    <w:rsid w:val="1C093E84"/>
    <w:rsid w:val="1C0A3CBE"/>
    <w:rsid w:val="1C413975"/>
    <w:rsid w:val="1C4322DA"/>
    <w:rsid w:val="1C485BB1"/>
    <w:rsid w:val="1C5EFA3E"/>
    <w:rsid w:val="1C74B1C8"/>
    <w:rsid w:val="1C9E0E44"/>
    <w:rsid w:val="1D33250C"/>
    <w:rsid w:val="1DF19850"/>
    <w:rsid w:val="1DF7E6AC"/>
    <w:rsid w:val="1EF03D26"/>
    <w:rsid w:val="1EFB83B0"/>
    <w:rsid w:val="1F05A6DD"/>
    <w:rsid w:val="1F32A45F"/>
    <w:rsid w:val="1F7EBD90"/>
    <w:rsid w:val="1FB201F0"/>
    <w:rsid w:val="1FC72334"/>
    <w:rsid w:val="1FD1BD90"/>
    <w:rsid w:val="203D30D4"/>
    <w:rsid w:val="207A596D"/>
    <w:rsid w:val="20CD27CE"/>
    <w:rsid w:val="20CED967"/>
    <w:rsid w:val="20E21940"/>
    <w:rsid w:val="212F610A"/>
    <w:rsid w:val="21729A23"/>
    <w:rsid w:val="21E24F81"/>
    <w:rsid w:val="21F55940"/>
    <w:rsid w:val="2208490E"/>
    <w:rsid w:val="2224B6BA"/>
    <w:rsid w:val="22599E2B"/>
    <w:rsid w:val="2290E54E"/>
    <w:rsid w:val="22BD818F"/>
    <w:rsid w:val="22C0EC1E"/>
    <w:rsid w:val="22FB152B"/>
    <w:rsid w:val="244AD9A0"/>
    <w:rsid w:val="245BD03D"/>
    <w:rsid w:val="24B5A03C"/>
    <w:rsid w:val="2517646E"/>
    <w:rsid w:val="2588FF4F"/>
    <w:rsid w:val="25891795"/>
    <w:rsid w:val="267444D5"/>
    <w:rsid w:val="26F13F88"/>
    <w:rsid w:val="26FB5AFD"/>
    <w:rsid w:val="2705A2AD"/>
    <w:rsid w:val="272D85A4"/>
    <w:rsid w:val="2762EE79"/>
    <w:rsid w:val="2786E946"/>
    <w:rsid w:val="27BCB6AC"/>
    <w:rsid w:val="27E2369A"/>
    <w:rsid w:val="27F3A466"/>
    <w:rsid w:val="2821A0B9"/>
    <w:rsid w:val="2826BE92"/>
    <w:rsid w:val="2827B293"/>
    <w:rsid w:val="2835CE5A"/>
    <w:rsid w:val="283B1052"/>
    <w:rsid w:val="28B0AC70"/>
    <w:rsid w:val="28FF5762"/>
    <w:rsid w:val="2924CBF0"/>
    <w:rsid w:val="298B79D7"/>
    <w:rsid w:val="29A838A1"/>
    <w:rsid w:val="29EC03A4"/>
    <w:rsid w:val="2A0200D4"/>
    <w:rsid w:val="2A1219E0"/>
    <w:rsid w:val="2A6CFA41"/>
    <w:rsid w:val="2A73DAF3"/>
    <w:rsid w:val="2AB58A49"/>
    <w:rsid w:val="2B47FC40"/>
    <w:rsid w:val="2C16AB7A"/>
    <w:rsid w:val="2C43A8FC"/>
    <w:rsid w:val="2C449C5B"/>
    <w:rsid w:val="2D126102"/>
    <w:rsid w:val="2D40C4D3"/>
    <w:rsid w:val="2D4F965F"/>
    <w:rsid w:val="2D547A9A"/>
    <w:rsid w:val="2D9337F3"/>
    <w:rsid w:val="2DAA3A46"/>
    <w:rsid w:val="2DC4EBA4"/>
    <w:rsid w:val="2DD8BBC2"/>
    <w:rsid w:val="2DE29131"/>
    <w:rsid w:val="2E5C2873"/>
    <w:rsid w:val="2E613B5C"/>
    <w:rsid w:val="2E88F324"/>
    <w:rsid w:val="2EF3EC91"/>
    <w:rsid w:val="2F053200"/>
    <w:rsid w:val="2F179370"/>
    <w:rsid w:val="2F329524"/>
    <w:rsid w:val="2F5ACE69"/>
    <w:rsid w:val="2F7CBD9E"/>
    <w:rsid w:val="2F86707F"/>
    <w:rsid w:val="30245446"/>
    <w:rsid w:val="304956C2"/>
    <w:rsid w:val="30576677"/>
    <w:rsid w:val="30A4CB9F"/>
    <w:rsid w:val="30D4F14A"/>
    <w:rsid w:val="3197F71A"/>
    <w:rsid w:val="31A9031E"/>
    <w:rsid w:val="31DA3E58"/>
    <w:rsid w:val="31EFDE67"/>
    <w:rsid w:val="32517230"/>
    <w:rsid w:val="3262D33F"/>
    <w:rsid w:val="32D16FB2"/>
    <w:rsid w:val="331633D0"/>
    <w:rsid w:val="333A47E4"/>
    <w:rsid w:val="334DE4FF"/>
    <w:rsid w:val="33B69C66"/>
    <w:rsid w:val="33C88C6F"/>
    <w:rsid w:val="33E25019"/>
    <w:rsid w:val="33ECD352"/>
    <w:rsid w:val="33F4A611"/>
    <w:rsid w:val="340771A5"/>
    <w:rsid w:val="3492B57D"/>
    <w:rsid w:val="34BFC1C1"/>
    <w:rsid w:val="34F9FB10"/>
    <w:rsid w:val="34FEC06D"/>
    <w:rsid w:val="352BBDEF"/>
    <w:rsid w:val="3575A703"/>
    <w:rsid w:val="35BDA339"/>
    <w:rsid w:val="35D52D1E"/>
    <w:rsid w:val="35DB7B7A"/>
    <w:rsid w:val="36AE7BB0"/>
    <w:rsid w:val="36DEE5AD"/>
    <w:rsid w:val="371E53C7"/>
    <w:rsid w:val="3723DC9C"/>
    <w:rsid w:val="375F853F"/>
    <w:rsid w:val="3762525E"/>
    <w:rsid w:val="376FCF9A"/>
    <w:rsid w:val="3778ECFF"/>
    <w:rsid w:val="39431142"/>
    <w:rsid w:val="3A7771DF"/>
    <w:rsid w:val="3A891CF0"/>
    <w:rsid w:val="3AB82E36"/>
    <w:rsid w:val="3ACAE543"/>
    <w:rsid w:val="3AEADB11"/>
    <w:rsid w:val="3B2A9E99"/>
    <w:rsid w:val="3B37D3BD"/>
    <w:rsid w:val="3B400850"/>
    <w:rsid w:val="3B584778"/>
    <w:rsid w:val="3BD290E1"/>
    <w:rsid w:val="3CA7EAC3"/>
    <w:rsid w:val="3D12E315"/>
    <w:rsid w:val="3D2C7638"/>
    <w:rsid w:val="3D6CAC63"/>
    <w:rsid w:val="3D735DBF"/>
    <w:rsid w:val="3D7B2F4B"/>
    <w:rsid w:val="3DA0A4E9"/>
    <w:rsid w:val="3DC0263A"/>
    <w:rsid w:val="3DD174EA"/>
    <w:rsid w:val="3DEEDC5D"/>
    <w:rsid w:val="3E05EE06"/>
    <w:rsid w:val="3E215587"/>
    <w:rsid w:val="3E3FF0EB"/>
    <w:rsid w:val="3E4D266E"/>
    <w:rsid w:val="3ED9EF30"/>
    <w:rsid w:val="3F5B548B"/>
    <w:rsid w:val="3F99FD1E"/>
    <w:rsid w:val="3FECAD86"/>
    <w:rsid w:val="40196328"/>
    <w:rsid w:val="403173A6"/>
    <w:rsid w:val="403A11D0"/>
    <w:rsid w:val="40412ABD"/>
    <w:rsid w:val="4046CE86"/>
    <w:rsid w:val="405E8BED"/>
    <w:rsid w:val="40A9DDE8"/>
    <w:rsid w:val="4143AE57"/>
    <w:rsid w:val="41575E13"/>
    <w:rsid w:val="41A0D184"/>
    <w:rsid w:val="41B5CB01"/>
    <w:rsid w:val="42175881"/>
    <w:rsid w:val="4247188A"/>
    <w:rsid w:val="4323D397"/>
    <w:rsid w:val="435D9B04"/>
    <w:rsid w:val="43665FCF"/>
    <w:rsid w:val="43E234E6"/>
    <w:rsid w:val="4420EF6E"/>
    <w:rsid w:val="44993CCE"/>
    <w:rsid w:val="44B9CA36"/>
    <w:rsid w:val="44D7DACE"/>
    <w:rsid w:val="452459A1"/>
    <w:rsid w:val="45DB4501"/>
    <w:rsid w:val="461245FD"/>
    <w:rsid w:val="4691E386"/>
    <w:rsid w:val="46BA2780"/>
    <w:rsid w:val="46E2B93C"/>
    <w:rsid w:val="470156B8"/>
    <w:rsid w:val="473F0886"/>
    <w:rsid w:val="475455FA"/>
    <w:rsid w:val="476FF225"/>
    <w:rsid w:val="4813B3F2"/>
    <w:rsid w:val="4859B50B"/>
    <w:rsid w:val="490C767B"/>
    <w:rsid w:val="49321165"/>
    <w:rsid w:val="493F5C5A"/>
    <w:rsid w:val="49A954D3"/>
    <w:rsid w:val="49D0D0A8"/>
    <w:rsid w:val="49E1DB9D"/>
    <w:rsid w:val="49E3F4A4"/>
    <w:rsid w:val="4A623751"/>
    <w:rsid w:val="4AF70989"/>
    <w:rsid w:val="4B19E1E5"/>
    <w:rsid w:val="4B2AB9D1"/>
    <w:rsid w:val="4B7B6013"/>
    <w:rsid w:val="4CE2553B"/>
    <w:rsid w:val="4CEC6BD7"/>
    <w:rsid w:val="4CF7F49C"/>
    <w:rsid w:val="4D0DB6A9"/>
    <w:rsid w:val="4D1AFDEE"/>
    <w:rsid w:val="4D409412"/>
    <w:rsid w:val="4D61F94F"/>
    <w:rsid w:val="4D69305F"/>
    <w:rsid w:val="4ED4F197"/>
    <w:rsid w:val="4EEA5A8B"/>
    <w:rsid w:val="4EFE231E"/>
    <w:rsid w:val="4F343E64"/>
    <w:rsid w:val="4FC2F708"/>
    <w:rsid w:val="4FCE488F"/>
    <w:rsid w:val="50165E95"/>
    <w:rsid w:val="50192BB4"/>
    <w:rsid w:val="503EB145"/>
    <w:rsid w:val="50992936"/>
    <w:rsid w:val="50B86AE7"/>
    <w:rsid w:val="5148E6BD"/>
    <w:rsid w:val="5149C63A"/>
    <w:rsid w:val="51E97619"/>
    <w:rsid w:val="52430D40"/>
    <w:rsid w:val="52460298"/>
    <w:rsid w:val="52EF26B0"/>
    <w:rsid w:val="53310EB7"/>
    <w:rsid w:val="5340EAA2"/>
    <w:rsid w:val="53D03280"/>
    <w:rsid w:val="53F6E1A6"/>
    <w:rsid w:val="541CE424"/>
    <w:rsid w:val="5461DB13"/>
    <w:rsid w:val="54B84A42"/>
    <w:rsid w:val="55651275"/>
    <w:rsid w:val="557D0BE2"/>
    <w:rsid w:val="557F33A6"/>
    <w:rsid w:val="55D085B9"/>
    <w:rsid w:val="566849D7"/>
    <w:rsid w:val="5679A68F"/>
    <w:rsid w:val="56DBE9C7"/>
    <w:rsid w:val="570D57D6"/>
    <w:rsid w:val="5749EEB5"/>
    <w:rsid w:val="574ACD62"/>
    <w:rsid w:val="574BAAC6"/>
    <w:rsid w:val="577143B0"/>
    <w:rsid w:val="57825749"/>
    <w:rsid w:val="57FF1536"/>
    <w:rsid w:val="581931BD"/>
    <w:rsid w:val="5819828C"/>
    <w:rsid w:val="5821166B"/>
    <w:rsid w:val="588E7850"/>
    <w:rsid w:val="592D9181"/>
    <w:rsid w:val="5979B645"/>
    <w:rsid w:val="59843381"/>
    <w:rsid w:val="59DCF8A3"/>
    <w:rsid w:val="59F5C250"/>
    <w:rsid w:val="5A25E7FB"/>
    <w:rsid w:val="5A57AADA"/>
    <w:rsid w:val="5A7A96B1"/>
    <w:rsid w:val="5AB46865"/>
    <w:rsid w:val="5B251544"/>
    <w:rsid w:val="5B5AE23C"/>
    <w:rsid w:val="5B6E4A3D"/>
    <w:rsid w:val="5BA5F850"/>
    <w:rsid w:val="5BBBBDBE"/>
    <w:rsid w:val="5BD3A98C"/>
    <w:rsid w:val="5C181010"/>
    <w:rsid w:val="5C323A43"/>
    <w:rsid w:val="5C6BADD8"/>
    <w:rsid w:val="5C877CBB"/>
    <w:rsid w:val="5CF6D67D"/>
    <w:rsid w:val="5D481F06"/>
    <w:rsid w:val="5E733391"/>
    <w:rsid w:val="5EDB73B2"/>
    <w:rsid w:val="5F6D48E2"/>
    <w:rsid w:val="5FDBA4AC"/>
    <w:rsid w:val="5FFA00CA"/>
    <w:rsid w:val="60004F26"/>
    <w:rsid w:val="6026FE4C"/>
    <w:rsid w:val="60568B84"/>
    <w:rsid w:val="60A41712"/>
    <w:rsid w:val="60E53964"/>
    <w:rsid w:val="61449E11"/>
    <w:rsid w:val="619CD76C"/>
    <w:rsid w:val="61D053AF"/>
    <w:rsid w:val="61D6FDE1"/>
    <w:rsid w:val="62189BCC"/>
    <w:rsid w:val="62AD6A92"/>
    <w:rsid w:val="62AD9D63"/>
    <w:rsid w:val="62E74EE8"/>
    <w:rsid w:val="636B792F"/>
    <w:rsid w:val="63C21E6B"/>
    <w:rsid w:val="6483B4A6"/>
    <w:rsid w:val="64A35F73"/>
    <w:rsid w:val="64D8EC4B"/>
    <w:rsid w:val="6520F11F"/>
    <w:rsid w:val="65727F6B"/>
    <w:rsid w:val="6572B23C"/>
    <w:rsid w:val="65845D4D"/>
    <w:rsid w:val="659FAFBE"/>
    <w:rsid w:val="65AEBD13"/>
    <w:rsid w:val="65B7A92B"/>
    <w:rsid w:val="65DB65BB"/>
    <w:rsid w:val="661BE705"/>
    <w:rsid w:val="66CC8B9E"/>
    <w:rsid w:val="66E15CE2"/>
    <w:rsid w:val="6715B9D0"/>
    <w:rsid w:val="6775432F"/>
    <w:rsid w:val="679EB129"/>
    <w:rsid w:val="67A7473A"/>
    <w:rsid w:val="681BEC24"/>
    <w:rsid w:val="684FC082"/>
    <w:rsid w:val="68867B8F"/>
    <w:rsid w:val="68A9BB86"/>
    <w:rsid w:val="68B6A03F"/>
    <w:rsid w:val="69D4BF3E"/>
    <w:rsid w:val="6AF1C835"/>
    <w:rsid w:val="6B0DE1B7"/>
    <w:rsid w:val="6B2A46EF"/>
    <w:rsid w:val="6B4900B2"/>
    <w:rsid w:val="6B6ED05F"/>
    <w:rsid w:val="6BD8D845"/>
    <w:rsid w:val="6D0F09C4"/>
    <w:rsid w:val="6D2264E3"/>
    <w:rsid w:val="6D22D796"/>
    <w:rsid w:val="6E435E2A"/>
    <w:rsid w:val="6E4CF128"/>
    <w:rsid w:val="6E728DCB"/>
    <w:rsid w:val="6E85F3B1"/>
    <w:rsid w:val="6F3E7D40"/>
    <w:rsid w:val="6FF5F580"/>
    <w:rsid w:val="702FA5E5"/>
    <w:rsid w:val="70796231"/>
    <w:rsid w:val="7084BE7F"/>
    <w:rsid w:val="70A65FB3"/>
    <w:rsid w:val="7101B8C6"/>
    <w:rsid w:val="7147E15C"/>
    <w:rsid w:val="7164A026"/>
    <w:rsid w:val="717C9993"/>
    <w:rsid w:val="72BB0A59"/>
    <w:rsid w:val="7351DCF0"/>
    <w:rsid w:val="7368749C"/>
    <w:rsid w:val="7383227F"/>
    <w:rsid w:val="73BBB6B9"/>
    <w:rsid w:val="7432EFCD"/>
    <w:rsid w:val="745F56A8"/>
    <w:rsid w:val="749BDC41"/>
    <w:rsid w:val="74A21C26"/>
    <w:rsid w:val="74B69835"/>
    <w:rsid w:val="74C6D095"/>
    <w:rsid w:val="7517C60F"/>
    <w:rsid w:val="75AAD603"/>
    <w:rsid w:val="75AD1CB4"/>
    <w:rsid w:val="75E6FFEA"/>
    <w:rsid w:val="76039C28"/>
    <w:rsid w:val="761A6AE1"/>
    <w:rsid w:val="76837D75"/>
    <w:rsid w:val="76DD5198"/>
    <w:rsid w:val="7747597E"/>
    <w:rsid w:val="77E0BBCB"/>
    <w:rsid w:val="783965FC"/>
    <w:rsid w:val="785D8742"/>
    <w:rsid w:val="789158CF"/>
    <w:rsid w:val="78B7287C"/>
    <w:rsid w:val="7902BE89"/>
    <w:rsid w:val="790DBD0E"/>
    <w:rsid w:val="79213062"/>
    <w:rsid w:val="794AE5A9"/>
    <w:rsid w:val="7A06515B"/>
    <w:rsid w:val="7A0D2A53"/>
    <w:rsid w:val="7A90FF60"/>
    <w:rsid w:val="7A9F8248"/>
    <w:rsid w:val="7AB199FE"/>
    <w:rsid w:val="7AE47937"/>
    <w:rsid w:val="7AFCA575"/>
    <w:rsid w:val="7B7C3D55"/>
    <w:rsid w:val="7BA02505"/>
    <w:rsid w:val="7BAC038B"/>
    <w:rsid w:val="7BB390D5"/>
    <w:rsid w:val="7C1B2F48"/>
    <w:rsid w:val="7C4B3A5C"/>
    <w:rsid w:val="7C69C2FF"/>
    <w:rsid w:val="7C76C5BD"/>
    <w:rsid w:val="7C8C4950"/>
    <w:rsid w:val="7CAC4063"/>
    <w:rsid w:val="7CCCCF6C"/>
    <w:rsid w:val="7CD64988"/>
    <w:rsid w:val="7D1243E1"/>
    <w:rsid w:val="7D47D857"/>
    <w:rsid w:val="7DBEBA5E"/>
    <w:rsid w:val="7E298B92"/>
    <w:rsid w:val="7E3674AA"/>
    <w:rsid w:val="7E4170EA"/>
    <w:rsid w:val="7E50D3DE"/>
    <w:rsid w:val="7E568914"/>
    <w:rsid w:val="7EFF7C94"/>
    <w:rsid w:val="7F6B6B87"/>
    <w:rsid w:val="7F8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043A798B"/>
  <w15:docId w15:val="{8D0A01CE-082C-4079-AFA3-12DCEAD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-textright">
    <w:name w:val="u-textright"/>
    <w:basedOn w:val="DefaultParagraphFont"/>
    <w:rsid w:val="00FB7748"/>
  </w:style>
  <w:style w:type="paragraph" w:styleId="PlainText">
    <w:name w:val="Plain Text"/>
    <w:basedOn w:val="Normal"/>
    <w:link w:val="PlainTextChar"/>
    <w:uiPriority w:val="99"/>
    <w:semiHidden/>
    <w:unhideWhenUsed/>
    <w:rsid w:val="00250B3A"/>
    <w:pPr>
      <w:widowControl/>
      <w:suppressAutoHyphens w:val="0"/>
      <w:spacing w:after="0" w:line="240" w:lineRule="auto"/>
    </w:pPr>
    <w:rPr>
      <w:rFonts w:ascii="Calibri" w:eastAsiaTheme="minorEastAsia" w:hAnsi="Calibri" w:cs="Calibri"/>
      <w:color w:val="auto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B3A"/>
    <w:rPr>
      <w:rFonts w:ascii="Calibri" w:eastAsiaTheme="minorEastAsia" w:hAnsi="Calibri" w:cs="Calibri"/>
      <w:sz w:val="22"/>
      <w:szCs w:val="21"/>
    </w:rPr>
  </w:style>
  <w:style w:type="character" w:styleId="Mention">
    <w:name w:val="Mention"/>
    <w:basedOn w:val="DefaultParagraphFont"/>
    <w:uiPriority w:val="99"/>
    <w:unhideWhenUsed/>
    <w:rsid w:val="002F6F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04F1D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paragraph">
    <w:name w:val="paragraph"/>
    <w:basedOn w:val="Normal"/>
    <w:rsid w:val="0018053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18053F"/>
  </w:style>
  <w:style w:type="character" w:customStyle="1" w:styleId="eop">
    <w:name w:val="eop"/>
    <w:basedOn w:val="DefaultParagraphFont"/>
    <w:rsid w:val="0018053F"/>
  </w:style>
  <w:style w:type="character" w:styleId="Strong">
    <w:name w:val="Strong"/>
    <w:basedOn w:val="DefaultParagraphFont"/>
    <w:uiPriority w:val="22"/>
    <w:qFormat/>
    <w:rsid w:val="00B93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PolishEmbassyUS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washington.amb@msz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kprm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twitter.com/ambwilczek?lang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FE68BB3C802458DE9CC2B0B84302C" ma:contentTypeVersion="14" ma:contentTypeDescription="Create a new document." ma:contentTypeScope="" ma:versionID="c0cd8d2c80389ed45e058494256a7f97">
  <xsd:schema xmlns:xsd="http://www.w3.org/2001/XMLSchema" xmlns:xs="http://www.w3.org/2001/XMLSchema" xmlns:p="http://schemas.microsoft.com/office/2006/metadata/properties" xmlns:ns3="fb01faf0-353b-4663-b186-eb69d21af81d" xmlns:ns4="20833c56-74bb-492e-9486-8a6960a15895" targetNamespace="http://schemas.microsoft.com/office/2006/metadata/properties" ma:root="true" ma:fieldsID="53ad418c194c2caf0b1d4f671aaef911" ns3:_="" ns4:_="">
    <xsd:import namespace="fb01faf0-353b-4663-b186-eb69d21af81d"/>
    <xsd:import namespace="20833c56-74bb-492e-9486-8a6960a158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faf0-353b-4663-b186-eb69d21af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3c56-74bb-492e-9486-8a6960a15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5414-E215-47C9-BEBE-23B15B9A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faf0-353b-4663-b186-eb69d21af81d"/>
    <ds:schemaRef ds:uri="20833c56-74bb-492e-9486-8a6960a1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E3A87-56DB-4915-8749-1AD2D4E89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4AE72-D034-4F20-B211-5BB189F8C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61D58-2EF0-4C22-80E1-A8B2C094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8211</CharactersWithSpaces>
  <SharedDoc>false</SharedDoc>
  <HLinks>
    <vt:vector size="48" baseType="variant">
      <vt:variant>
        <vt:i4>6815750</vt:i4>
      </vt:variant>
      <vt:variant>
        <vt:i4>21</vt:i4>
      </vt:variant>
      <vt:variant>
        <vt:i4>0</vt:i4>
      </vt:variant>
      <vt:variant>
        <vt:i4>5</vt:i4>
      </vt:variant>
      <vt:variant>
        <vt:lpwstr>mailto:kontakt@kprm.gov.pl</vt:lpwstr>
      </vt:variant>
      <vt:variant>
        <vt:lpwstr/>
      </vt:variant>
      <vt:variant>
        <vt:i4>8126490</vt:i4>
      </vt:variant>
      <vt:variant>
        <vt:i4>18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https://www.amnesty.org/en/latest/news/2021/08/poland-belarus-protect-afghans-stuck-at-border/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https://adam.amnesty.org/asset-bank/action/viewAsset?id=278971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https://adam.amnesty.org/asset-bank/action/viewAsset?id=278966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twitter.com%2Fmorawieckim&amp;data=04%7C01%7Cmaria.serrano%40amnesty.org%7Cab078bc812274ed7378f08d96c7c2f27%7Cc2dbf829378d44c1b47a1c043924ddf3%7C0%7C1%7C637660102908853753%7CUnknown%7CTWFpbGZsb3d8eyJWIjoiMC4wLjAwMDAiLCJQIjoiV2luMzIiLCJBTiI6Ik1haWwiLCJXVCI6Mn0%3D%7C1000&amp;sdata=3Sb8%2FP3skCLeIXXMcH5id8Vixu%2Bgve4bs4SGNrguGKY%3D&amp;reserved=0</vt:lpwstr>
      </vt:variant>
      <vt:variant>
        <vt:lpwstr/>
      </vt:variant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mailto:kontakt@kprm.gov.pl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Serrano</dc:creator>
  <cp:lastModifiedBy>Nery Chavez</cp:lastModifiedBy>
  <cp:revision>2</cp:revision>
  <cp:lastPrinted>2021-09-07T20:38:00Z</cp:lastPrinted>
  <dcterms:created xsi:type="dcterms:W3CDTF">2021-09-07T20:42:00Z</dcterms:created>
  <dcterms:modified xsi:type="dcterms:W3CDTF">2021-09-07T20:42:00Z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0x0101009BCFE68BB3C802458DE9CC2B0B84302C</vt:lpwstr>
  </property>
</Properties>
</file>