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AF41C8" w:rsidRDefault="0034128A" w:rsidP="001F15AC">
      <w:pPr>
        <w:pStyle w:val="AIUrgentActionTopHeading"/>
        <w:tabs>
          <w:tab w:val="clear" w:pos="567"/>
        </w:tabs>
        <w:spacing w:line="240" w:lineRule="auto"/>
        <w:rPr>
          <w:rFonts w:cs="Arial"/>
          <w:sz w:val="60"/>
          <w:szCs w:val="60"/>
        </w:rPr>
      </w:pPr>
      <w:r w:rsidRPr="00AF41C8">
        <w:rPr>
          <w:rFonts w:cs="Arial"/>
          <w:sz w:val="60"/>
          <w:szCs w:val="60"/>
          <w:highlight w:val="yellow"/>
        </w:rPr>
        <w:t>URGENT ACTION</w:t>
      </w:r>
    </w:p>
    <w:p w14:paraId="76BC4611" w14:textId="77777777" w:rsidR="005D2C37" w:rsidRPr="001F15AC" w:rsidRDefault="005D2C37" w:rsidP="001F15AC">
      <w:pPr>
        <w:pStyle w:val="Default"/>
        <w:rPr>
          <w:b/>
          <w:sz w:val="16"/>
          <w:szCs w:val="16"/>
        </w:rPr>
      </w:pPr>
    </w:p>
    <w:p w14:paraId="090C1EE4" w14:textId="39E8DB80" w:rsidR="00E97265" w:rsidRPr="001F15AC" w:rsidRDefault="00675AD1" w:rsidP="001F15AC">
      <w:pPr>
        <w:spacing w:after="0" w:line="240" w:lineRule="auto"/>
        <w:rPr>
          <w:rFonts w:ascii="Arial" w:hAnsi="Arial" w:cs="Arial"/>
          <w:b/>
          <w:sz w:val="36"/>
          <w:lang w:eastAsia="es-MX"/>
        </w:rPr>
      </w:pPr>
      <w:r w:rsidRPr="001F15AC">
        <w:rPr>
          <w:rFonts w:ascii="Arial" w:hAnsi="Arial" w:cs="Arial"/>
          <w:b/>
          <w:sz w:val="36"/>
          <w:lang w:eastAsia="es-MX"/>
        </w:rPr>
        <w:t>PROTECT JOURNALIST AT RISK</w:t>
      </w:r>
    </w:p>
    <w:p w14:paraId="1078B276" w14:textId="6B3B8129" w:rsidR="00D23D90" w:rsidRPr="001F15AC" w:rsidRDefault="003F15E5" w:rsidP="001F15AC">
      <w:pPr>
        <w:spacing w:after="0" w:line="240" w:lineRule="auto"/>
        <w:jc w:val="both"/>
        <w:rPr>
          <w:rFonts w:ascii="Arial" w:hAnsi="Arial" w:cs="Arial"/>
          <w:b/>
          <w:sz w:val="22"/>
          <w:szCs w:val="22"/>
          <w:lang w:eastAsia="es-MX"/>
        </w:rPr>
      </w:pPr>
      <w:r w:rsidRPr="001F15AC">
        <w:rPr>
          <w:rFonts w:ascii="Arial" w:hAnsi="Arial" w:cs="Arial"/>
          <w:b/>
          <w:sz w:val="22"/>
          <w:szCs w:val="22"/>
          <w:lang w:eastAsia="en-US"/>
        </w:rPr>
        <w:t xml:space="preserve">On July </w:t>
      </w:r>
      <w:r w:rsidR="000B6AC1">
        <w:rPr>
          <w:rFonts w:ascii="Arial" w:hAnsi="Arial" w:cs="Arial"/>
          <w:b/>
          <w:sz w:val="22"/>
          <w:szCs w:val="22"/>
          <w:lang w:eastAsia="en-US"/>
        </w:rPr>
        <w:t xml:space="preserve">7, </w:t>
      </w:r>
      <w:proofErr w:type="gramStart"/>
      <w:r w:rsidRPr="001F15AC">
        <w:rPr>
          <w:rFonts w:ascii="Arial" w:hAnsi="Arial" w:cs="Arial"/>
          <w:b/>
          <w:sz w:val="22"/>
          <w:szCs w:val="22"/>
          <w:lang w:eastAsia="en-US"/>
        </w:rPr>
        <w:t>2021</w:t>
      </w:r>
      <w:proofErr w:type="gramEnd"/>
      <w:r w:rsidRPr="001F15AC">
        <w:rPr>
          <w:rFonts w:ascii="Arial" w:hAnsi="Arial" w:cs="Arial"/>
          <w:b/>
          <w:sz w:val="22"/>
          <w:szCs w:val="22"/>
          <w:lang w:eastAsia="en-US"/>
        </w:rPr>
        <w:t xml:space="preserve"> a local civil society </w:t>
      </w:r>
      <w:r w:rsidRPr="001F15AC">
        <w:rPr>
          <w:rFonts w:ascii="Arial" w:hAnsi="Arial" w:cs="Arial"/>
          <w:b/>
          <w:iCs/>
          <w:sz w:val="22"/>
          <w:szCs w:val="22"/>
        </w:rPr>
        <w:t>organization</w:t>
      </w:r>
      <w:r w:rsidRPr="001F15AC">
        <w:rPr>
          <w:rFonts w:ascii="Arial" w:hAnsi="Arial" w:cs="Arial"/>
          <w:b/>
          <w:iCs/>
          <w:sz w:val="22"/>
          <w:szCs w:val="22"/>
          <w:lang w:eastAsia="en-US"/>
        </w:rPr>
        <w:t xml:space="preserve"> </w:t>
      </w:r>
      <w:r w:rsidRPr="001F15AC">
        <w:rPr>
          <w:rFonts w:ascii="Arial" w:hAnsi="Arial" w:cs="Arial"/>
          <w:b/>
          <w:iCs/>
          <w:sz w:val="22"/>
          <w:szCs w:val="22"/>
          <w:lang w:eastAsia="es-MX"/>
        </w:rPr>
        <w:t>received</w:t>
      </w:r>
      <w:r w:rsidRPr="001F15AC">
        <w:rPr>
          <w:rFonts w:ascii="Arial" w:hAnsi="Arial" w:cs="Arial"/>
          <w:b/>
          <w:sz w:val="22"/>
          <w:szCs w:val="22"/>
          <w:lang w:eastAsia="es-MX"/>
        </w:rPr>
        <w:t xml:space="preserve"> confidential information about </w:t>
      </w:r>
      <w:r w:rsidR="006C3C7B" w:rsidRPr="001F15AC">
        <w:rPr>
          <w:rFonts w:ascii="Arial" w:hAnsi="Arial" w:cs="Arial"/>
          <w:b/>
          <w:sz w:val="22"/>
          <w:szCs w:val="22"/>
          <w:lang w:eastAsia="es-MX"/>
        </w:rPr>
        <w:t>a</w:t>
      </w:r>
      <w:r w:rsidRPr="001F15AC">
        <w:rPr>
          <w:rFonts w:ascii="Arial" w:hAnsi="Arial" w:cs="Arial"/>
          <w:b/>
          <w:sz w:val="22"/>
          <w:szCs w:val="22"/>
          <w:lang w:eastAsia="es-MX"/>
        </w:rPr>
        <w:t xml:space="preserve"> plan to kill </w:t>
      </w:r>
      <w:r w:rsidR="00A925BE" w:rsidRPr="001F15AC">
        <w:rPr>
          <w:rFonts w:ascii="Arial" w:hAnsi="Arial" w:cs="Arial"/>
          <w:b/>
          <w:sz w:val="22"/>
          <w:szCs w:val="22"/>
          <w:lang w:eastAsia="es-MX"/>
        </w:rPr>
        <w:t xml:space="preserve">journalist </w:t>
      </w:r>
      <w:r w:rsidRPr="001F15AC">
        <w:rPr>
          <w:rFonts w:ascii="Arial" w:hAnsi="Arial" w:cs="Arial"/>
          <w:b/>
          <w:sz w:val="22"/>
          <w:szCs w:val="22"/>
          <w:lang w:eastAsia="es-MX"/>
        </w:rPr>
        <w:t xml:space="preserve">José Alberto </w:t>
      </w:r>
      <w:r w:rsidR="00A925BE" w:rsidRPr="001F15AC">
        <w:rPr>
          <w:rFonts w:ascii="Arial" w:hAnsi="Arial" w:cs="Arial"/>
          <w:b/>
          <w:sz w:val="22"/>
          <w:szCs w:val="22"/>
          <w:lang w:eastAsia="es-MX"/>
        </w:rPr>
        <w:t>Tejada</w:t>
      </w:r>
      <w:r w:rsidRPr="001F15AC">
        <w:rPr>
          <w:rFonts w:ascii="Arial" w:hAnsi="Arial" w:cs="Arial"/>
          <w:b/>
          <w:sz w:val="22"/>
          <w:szCs w:val="22"/>
          <w:lang w:eastAsia="en-US"/>
        </w:rPr>
        <w:t xml:space="preserve">. </w:t>
      </w:r>
      <w:r w:rsidR="00FF6858" w:rsidRPr="001F15AC">
        <w:rPr>
          <w:rFonts w:ascii="Arial" w:hAnsi="Arial" w:cs="Arial"/>
          <w:b/>
          <w:sz w:val="22"/>
          <w:szCs w:val="22"/>
          <w:lang w:eastAsia="es-MX"/>
        </w:rPr>
        <w:t>Sin</w:t>
      </w:r>
      <w:r w:rsidR="00E37EAA" w:rsidRPr="001F15AC">
        <w:rPr>
          <w:rFonts w:ascii="Arial" w:hAnsi="Arial" w:cs="Arial"/>
          <w:b/>
          <w:sz w:val="22"/>
          <w:szCs w:val="22"/>
          <w:lang w:eastAsia="es-MX"/>
        </w:rPr>
        <w:t>ce</w:t>
      </w:r>
      <w:r w:rsidR="000B6AC1">
        <w:rPr>
          <w:rFonts w:ascii="Arial" w:hAnsi="Arial" w:cs="Arial"/>
          <w:b/>
          <w:sz w:val="22"/>
          <w:szCs w:val="22"/>
          <w:lang w:eastAsia="es-MX"/>
        </w:rPr>
        <w:t xml:space="preserve"> </w:t>
      </w:r>
      <w:r w:rsidR="002A4316" w:rsidRPr="001F15AC">
        <w:rPr>
          <w:rFonts w:ascii="Arial" w:hAnsi="Arial" w:cs="Arial"/>
          <w:b/>
          <w:sz w:val="22"/>
          <w:szCs w:val="22"/>
          <w:lang w:eastAsia="es-MX"/>
        </w:rPr>
        <w:t>April</w:t>
      </w:r>
      <w:r w:rsidR="000B6AC1">
        <w:rPr>
          <w:rFonts w:ascii="Arial" w:hAnsi="Arial" w:cs="Arial"/>
          <w:b/>
          <w:sz w:val="22"/>
          <w:szCs w:val="22"/>
          <w:lang w:eastAsia="es-MX"/>
        </w:rPr>
        <w:t xml:space="preserve"> 28</w:t>
      </w:r>
      <w:r w:rsidR="00A925BE" w:rsidRPr="001F15AC">
        <w:rPr>
          <w:rFonts w:ascii="Arial" w:hAnsi="Arial" w:cs="Arial"/>
          <w:b/>
          <w:sz w:val="22"/>
          <w:szCs w:val="22"/>
          <w:lang w:eastAsia="es-MX"/>
        </w:rPr>
        <w:t>,</w:t>
      </w:r>
      <w:r w:rsidR="000B6AC1">
        <w:rPr>
          <w:rFonts w:ascii="Arial" w:hAnsi="Arial" w:cs="Arial"/>
          <w:b/>
          <w:sz w:val="22"/>
          <w:szCs w:val="22"/>
          <w:lang w:eastAsia="es-MX"/>
        </w:rPr>
        <w:t xml:space="preserve"> </w:t>
      </w:r>
      <w:proofErr w:type="gramStart"/>
      <w:r w:rsidR="000B6AC1">
        <w:rPr>
          <w:rFonts w:ascii="Arial" w:hAnsi="Arial" w:cs="Arial"/>
          <w:b/>
          <w:sz w:val="22"/>
          <w:szCs w:val="22"/>
          <w:lang w:eastAsia="es-MX"/>
        </w:rPr>
        <w:t>2021</w:t>
      </w:r>
      <w:proofErr w:type="gramEnd"/>
      <w:r w:rsidR="00FF6858" w:rsidRPr="001F15AC">
        <w:rPr>
          <w:rFonts w:ascii="Arial" w:hAnsi="Arial" w:cs="Arial"/>
          <w:b/>
          <w:sz w:val="22"/>
          <w:szCs w:val="22"/>
          <w:lang w:eastAsia="es-MX"/>
        </w:rPr>
        <w:t xml:space="preserve"> </w:t>
      </w:r>
      <w:r w:rsidR="00A925BE" w:rsidRPr="001F15AC">
        <w:rPr>
          <w:rFonts w:ascii="Arial" w:hAnsi="Arial" w:cs="Arial"/>
          <w:b/>
          <w:sz w:val="22"/>
          <w:szCs w:val="22"/>
          <w:lang w:eastAsia="en-US"/>
        </w:rPr>
        <w:t>he</w:t>
      </w:r>
      <w:r w:rsidR="005A011F" w:rsidRPr="001F15AC">
        <w:rPr>
          <w:rFonts w:ascii="Arial" w:hAnsi="Arial" w:cs="Arial"/>
          <w:b/>
          <w:sz w:val="22"/>
          <w:szCs w:val="22"/>
          <w:lang w:eastAsia="es-MX"/>
        </w:rPr>
        <w:t xml:space="preserve"> </w:t>
      </w:r>
      <w:r w:rsidR="00FF6858" w:rsidRPr="001F15AC">
        <w:rPr>
          <w:rFonts w:ascii="Arial" w:hAnsi="Arial" w:cs="Arial"/>
          <w:b/>
          <w:sz w:val="22"/>
          <w:szCs w:val="22"/>
          <w:lang w:val="en-US" w:eastAsia="en-GB"/>
        </w:rPr>
        <w:t>ha</w:t>
      </w:r>
      <w:r w:rsidR="005A011F" w:rsidRPr="001F15AC">
        <w:rPr>
          <w:rFonts w:ascii="Arial" w:hAnsi="Arial" w:cs="Arial"/>
          <w:b/>
          <w:sz w:val="22"/>
          <w:szCs w:val="22"/>
          <w:lang w:val="en-US" w:eastAsia="en-GB"/>
        </w:rPr>
        <w:t>s</w:t>
      </w:r>
      <w:r w:rsidR="00FF6858" w:rsidRPr="001F15AC">
        <w:rPr>
          <w:rFonts w:ascii="Arial" w:hAnsi="Arial" w:cs="Arial"/>
          <w:b/>
          <w:sz w:val="22"/>
          <w:szCs w:val="22"/>
          <w:lang w:val="en-US" w:eastAsia="en-GB"/>
        </w:rPr>
        <w:t xml:space="preserve"> </w:t>
      </w:r>
      <w:r w:rsidR="00D65D0B" w:rsidRPr="001F15AC">
        <w:rPr>
          <w:rFonts w:ascii="Arial" w:hAnsi="Arial" w:cs="Arial"/>
          <w:b/>
          <w:sz w:val="22"/>
          <w:szCs w:val="22"/>
          <w:lang w:val="en-US" w:eastAsia="en-GB"/>
        </w:rPr>
        <w:t xml:space="preserve">faced </w:t>
      </w:r>
      <w:r w:rsidR="00FF571B" w:rsidRPr="001F15AC">
        <w:rPr>
          <w:rFonts w:ascii="Arial" w:hAnsi="Arial" w:cs="Arial"/>
          <w:b/>
          <w:sz w:val="22"/>
          <w:szCs w:val="22"/>
          <w:lang w:val="en-US" w:eastAsia="en-GB"/>
        </w:rPr>
        <w:t xml:space="preserve">more than 14 security incidents including </w:t>
      </w:r>
      <w:r w:rsidR="005A011F" w:rsidRPr="001F15AC">
        <w:rPr>
          <w:rFonts w:ascii="Arial" w:hAnsi="Arial" w:cs="Arial"/>
          <w:b/>
          <w:sz w:val="22"/>
          <w:szCs w:val="22"/>
          <w:lang w:val="en-US" w:eastAsia="en-GB"/>
        </w:rPr>
        <w:t xml:space="preserve">surveillance </w:t>
      </w:r>
      <w:r w:rsidR="00FF6858" w:rsidRPr="001F15AC">
        <w:rPr>
          <w:rFonts w:ascii="Arial" w:hAnsi="Arial" w:cs="Arial"/>
          <w:b/>
          <w:sz w:val="22"/>
          <w:szCs w:val="22"/>
          <w:lang w:val="en-US" w:eastAsia="en-GB"/>
        </w:rPr>
        <w:t>by un</w:t>
      </w:r>
      <w:r w:rsidR="003B232E" w:rsidRPr="001F15AC">
        <w:rPr>
          <w:rFonts w:ascii="Arial" w:hAnsi="Arial" w:cs="Arial"/>
          <w:b/>
          <w:sz w:val="22"/>
          <w:szCs w:val="22"/>
          <w:lang w:val="en-US" w:eastAsia="en-GB"/>
        </w:rPr>
        <w:t xml:space="preserve">identified </w:t>
      </w:r>
      <w:r w:rsidR="00FF6858" w:rsidRPr="001F15AC">
        <w:rPr>
          <w:rFonts w:ascii="Arial" w:hAnsi="Arial" w:cs="Arial"/>
          <w:b/>
          <w:sz w:val="22"/>
          <w:szCs w:val="22"/>
          <w:lang w:val="en-US" w:eastAsia="en-GB"/>
        </w:rPr>
        <w:t>men</w:t>
      </w:r>
      <w:r w:rsidR="009E2254" w:rsidRPr="001F15AC">
        <w:rPr>
          <w:rFonts w:ascii="Arial" w:hAnsi="Arial" w:cs="Arial"/>
          <w:b/>
          <w:sz w:val="22"/>
          <w:szCs w:val="22"/>
          <w:lang w:val="en-US" w:eastAsia="en-GB"/>
        </w:rPr>
        <w:t xml:space="preserve"> and a security forces official had treated with killing him</w:t>
      </w:r>
      <w:r w:rsidR="003B232E" w:rsidRPr="001F15AC">
        <w:rPr>
          <w:rFonts w:ascii="Arial" w:hAnsi="Arial" w:cs="Arial"/>
          <w:b/>
          <w:sz w:val="22"/>
          <w:szCs w:val="22"/>
          <w:lang w:val="en-US" w:eastAsia="en-GB"/>
        </w:rPr>
        <w:t xml:space="preserve">. </w:t>
      </w:r>
      <w:r w:rsidR="00E31872" w:rsidRPr="001F15AC">
        <w:rPr>
          <w:rFonts w:ascii="Arial" w:hAnsi="Arial" w:cs="Arial"/>
          <w:b/>
          <w:bCs/>
          <w:iCs/>
          <w:sz w:val="22"/>
          <w:szCs w:val="22"/>
          <w:lang w:eastAsia="en-US"/>
        </w:rPr>
        <w:t xml:space="preserve">José Alberto Tejada’s </w:t>
      </w:r>
      <w:r w:rsidR="002A4316" w:rsidRPr="001F15AC">
        <w:rPr>
          <w:rFonts w:ascii="Arial" w:hAnsi="Arial" w:cs="Arial"/>
          <w:b/>
          <w:bCs/>
          <w:iCs/>
          <w:sz w:val="22"/>
          <w:szCs w:val="22"/>
          <w:lang w:eastAsia="en-US"/>
        </w:rPr>
        <w:t xml:space="preserve">work has been crucial </w:t>
      </w:r>
      <w:r w:rsidR="00CB377E" w:rsidRPr="001F15AC">
        <w:rPr>
          <w:rFonts w:ascii="Arial" w:hAnsi="Arial" w:cs="Arial"/>
          <w:b/>
          <w:bCs/>
          <w:iCs/>
          <w:sz w:val="22"/>
          <w:szCs w:val="22"/>
          <w:lang w:eastAsia="en-US"/>
        </w:rPr>
        <w:t xml:space="preserve">in </w:t>
      </w:r>
      <w:r w:rsidR="002A4316" w:rsidRPr="001F15AC">
        <w:rPr>
          <w:rFonts w:ascii="Arial" w:hAnsi="Arial" w:cs="Arial"/>
          <w:b/>
          <w:bCs/>
          <w:iCs/>
          <w:sz w:val="22"/>
          <w:szCs w:val="22"/>
          <w:lang w:eastAsia="en-US"/>
        </w:rPr>
        <w:t xml:space="preserve">denouncing </w:t>
      </w:r>
      <w:r w:rsidR="002A4316" w:rsidRPr="001F15AC">
        <w:rPr>
          <w:rFonts w:ascii="Arial" w:hAnsi="Arial" w:cs="Arial"/>
          <w:b/>
          <w:bCs/>
          <w:iCs/>
          <w:sz w:val="22"/>
          <w:szCs w:val="22"/>
          <w:lang w:val="en"/>
        </w:rPr>
        <w:t xml:space="preserve">human rights violations and crimes under international law by the security forces </w:t>
      </w:r>
      <w:r w:rsidR="00724E84" w:rsidRPr="001F15AC">
        <w:rPr>
          <w:rFonts w:ascii="Arial" w:hAnsi="Arial" w:cs="Arial"/>
          <w:b/>
          <w:bCs/>
          <w:iCs/>
          <w:sz w:val="22"/>
          <w:szCs w:val="22"/>
          <w:lang w:val="en"/>
        </w:rPr>
        <w:t>during the</w:t>
      </w:r>
      <w:r w:rsidR="002A4316" w:rsidRPr="001F15AC">
        <w:rPr>
          <w:rFonts w:ascii="Arial" w:hAnsi="Arial" w:cs="Arial"/>
          <w:b/>
          <w:bCs/>
          <w:iCs/>
          <w:sz w:val="22"/>
          <w:szCs w:val="22"/>
          <w:lang w:val="en"/>
        </w:rPr>
        <w:t xml:space="preserve"> Colombia</w:t>
      </w:r>
      <w:r w:rsidR="00C444EE" w:rsidRPr="001F15AC">
        <w:rPr>
          <w:rFonts w:ascii="Arial" w:hAnsi="Arial" w:cs="Arial"/>
          <w:b/>
          <w:bCs/>
          <w:iCs/>
          <w:sz w:val="22"/>
          <w:szCs w:val="22"/>
          <w:lang w:val="en"/>
        </w:rPr>
        <w:t>n</w:t>
      </w:r>
      <w:r w:rsidR="002A4316" w:rsidRPr="001F15AC">
        <w:rPr>
          <w:rFonts w:ascii="Arial" w:hAnsi="Arial" w:cs="Arial"/>
          <w:b/>
          <w:bCs/>
          <w:iCs/>
          <w:sz w:val="22"/>
          <w:szCs w:val="22"/>
          <w:lang w:val="en"/>
        </w:rPr>
        <w:t xml:space="preserve"> </w:t>
      </w:r>
      <w:r w:rsidR="00CB377E" w:rsidRPr="001F15AC">
        <w:rPr>
          <w:rFonts w:ascii="Arial" w:hAnsi="Arial" w:cs="Arial"/>
          <w:b/>
          <w:bCs/>
          <w:iCs/>
          <w:sz w:val="22"/>
          <w:szCs w:val="22"/>
          <w:lang w:val="en"/>
        </w:rPr>
        <w:t>N</w:t>
      </w:r>
      <w:r w:rsidR="002A4316" w:rsidRPr="001F15AC">
        <w:rPr>
          <w:rFonts w:ascii="Arial" w:hAnsi="Arial" w:cs="Arial"/>
          <w:b/>
          <w:bCs/>
          <w:iCs/>
          <w:sz w:val="22"/>
          <w:szCs w:val="22"/>
          <w:lang w:val="en"/>
        </w:rPr>
        <w:t>ational Strike</w:t>
      </w:r>
      <w:r w:rsidR="00CB377E" w:rsidRPr="001F15AC">
        <w:rPr>
          <w:rFonts w:ascii="Arial" w:hAnsi="Arial" w:cs="Arial"/>
          <w:b/>
          <w:bCs/>
          <w:iCs/>
          <w:sz w:val="22"/>
          <w:szCs w:val="22"/>
          <w:lang w:val="en"/>
        </w:rPr>
        <w:t>, in the city of Cali</w:t>
      </w:r>
      <w:r w:rsidR="00DE1628" w:rsidRPr="001F15AC">
        <w:rPr>
          <w:rFonts w:ascii="Arial" w:hAnsi="Arial" w:cs="Arial"/>
          <w:b/>
          <w:bCs/>
          <w:iCs/>
          <w:sz w:val="22"/>
          <w:szCs w:val="22"/>
          <w:lang w:val="en"/>
        </w:rPr>
        <w:t xml:space="preserve"> (</w:t>
      </w:r>
      <w:r w:rsidR="000F554A" w:rsidRPr="001F15AC">
        <w:rPr>
          <w:rFonts w:ascii="Arial" w:hAnsi="Arial" w:cs="Arial"/>
          <w:b/>
          <w:bCs/>
          <w:iCs/>
          <w:sz w:val="22"/>
          <w:szCs w:val="22"/>
          <w:lang w:val="en"/>
        </w:rPr>
        <w:t>West)</w:t>
      </w:r>
      <w:r w:rsidR="002A4316" w:rsidRPr="001F15AC">
        <w:rPr>
          <w:rFonts w:ascii="Arial" w:hAnsi="Arial" w:cs="Arial"/>
          <w:i/>
          <w:sz w:val="22"/>
          <w:szCs w:val="22"/>
          <w:lang w:val="en"/>
        </w:rPr>
        <w:t xml:space="preserve">. </w:t>
      </w:r>
      <w:r w:rsidR="001E2245" w:rsidRPr="001F15AC">
        <w:rPr>
          <w:rFonts w:ascii="Arial" w:hAnsi="Arial" w:cs="Arial"/>
          <w:b/>
          <w:sz w:val="22"/>
          <w:szCs w:val="22"/>
          <w:lang w:val="en-US" w:eastAsia="es-MX"/>
        </w:rPr>
        <w:t>We urg</w:t>
      </w:r>
      <w:r w:rsidR="00EC4AF8" w:rsidRPr="001F15AC">
        <w:rPr>
          <w:rFonts w:ascii="Arial" w:hAnsi="Arial" w:cs="Arial"/>
          <w:b/>
          <w:sz w:val="22"/>
          <w:szCs w:val="22"/>
          <w:lang w:val="en-US" w:eastAsia="es-MX"/>
        </w:rPr>
        <w:t>e</w:t>
      </w:r>
      <w:r w:rsidR="001E2245" w:rsidRPr="001F15AC">
        <w:rPr>
          <w:rFonts w:ascii="Arial" w:hAnsi="Arial" w:cs="Arial"/>
          <w:b/>
          <w:sz w:val="22"/>
          <w:szCs w:val="22"/>
          <w:lang w:eastAsia="es-MX"/>
        </w:rPr>
        <w:t xml:space="preserve"> the National Protection Unit</w:t>
      </w:r>
      <w:r w:rsidR="00E1241B" w:rsidRPr="001F15AC">
        <w:rPr>
          <w:rFonts w:ascii="Arial" w:hAnsi="Arial" w:cs="Arial"/>
          <w:b/>
          <w:sz w:val="22"/>
          <w:szCs w:val="22"/>
          <w:lang w:eastAsia="es-MX"/>
        </w:rPr>
        <w:t xml:space="preserve"> of the </w:t>
      </w:r>
      <w:r w:rsidR="005678EB" w:rsidRPr="001F15AC">
        <w:rPr>
          <w:rFonts w:ascii="Arial" w:hAnsi="Arial" w:cs="Arial"/>
          <w:b/>
          <w:sz w:val="22"/>
          <w:szCs w:val="22"/>
          <w:lang w:eastAsia="es-MX"/>
        </w:rPr>
        <w:t>Ministry of Interior</w:t>
      </w:r>
      <w:r w:rsidR="001E2245" w:rsidRPr="001F15AC">
        <w:rPr>
          <w:rFonts w:ascii="Arial" w:hAnsi="Arial" w:cs="Arial"/>
          <w:b/>
          <w:sz w:val="22"/>
          <w:szCs w:val="22"/>
          <w:lang w:eastAsia="es-MX"/>
        </w:rPr>
        <w:t xml:space="preserve"> to </w:t>
      </w:r>
      <w:r w:rsidR="001E2245" w:rsidRPr="001F15AC">
        <w:rPr>
          <w:rFonts w:ascii="Arial" w:hAnsi="Arial" w:cs="Arial"/>
          <w:b/>
          <w:sz w:val="22"/>
          <w:szCs w:val="22"/>
          <w:lang w:val="en-US"/>
        </w:rPr>
        <w:t xml:space="preserve">provide </w:t>
      </w:r>
      <w:r w:rsidR="00637440" w:rsidRPr="001F15AC">
        <w:rPr>
          <w:rFonts w:ascii="Arial" w:hAnsi="Arial" w:cs="Arial"/>
          <w:b/>
          <w:sz w:val="22"/>
          <w:szCs w:val="22"/>
          <w:lang w:val="en-US"/>
        </w:rPr>
        <w:t xml:space="preserve">him with </w:t>
      </w:r>
      <w:r w:rsidR="001E2245" w:rsidRPr="001F15AC">
        <w:rPr>
          <w:rFonts w:ascii="Arial" w:hAnsi="Arial" w:cs="Arial"/>
          <w:b/>
          <w:sz w:val="22"/>
          <w:szCs w:val="22"/>
          <w:lang w:val="en-US"/>
        </w:rPr>
        <w:t xml:space="preserve">appropriate </w:t>
      </w:r>
      <w:r w:rsidR="00637440" w:rsidRPr="001F15AC">
        <w:rPr>
          <w:rFonts w:ascii="Arial" w:hAnsi="Arial" w:cs="Arial"/>
          <w:b/>
          <w:sz w:val="22"/>
          <w:szCs w:val="22"/>
          <w:lang w:val="en-US"/>
        </w:rPr>
        <w:t xml:space="preserve">protection </w:t>
      </w:r>
      <w:r w:rsidR="00A17A54" w:rsidRPr="001F15AC">
        <w:rPr>
          <w:rFonts w:ascii="Arial" w:hAnsi="Arial" w:cs="Arial"/>
          <w:b/>
          <w:sz w:val="22"/>
          <w:szCs w:val="22"/>
          <w:lang w:val="en-US"/>
        </w:rPr>
        <w:t>measure</w:t>
      </w:r>
      <w:r w:rsidR="00691F29" w:rsidRPr="001F15AC">
        <w:rPr>
          <w:rFonts w:ascii="Arial" w:hAnsi="Arial" w:cs="Arial"/>
          <w:b/>
          <w:sz w:val="22"/>
          <w:szCs w:val="22"/>
          <w:lang w:val="en-US"/>
        </w:rPr>
        <w:t>s</w:t>
      </w:r>
      <w:r w:rsidR="00A17A54" w:rsidRPr="001F15AC">
        <w:rPr>
          <w:rFonts w:ascii="Arial" w:hAnsi="Arial" w:cs="Arial"/>
          <w:b/>
          <w:sz w:val="22"/>
          <w:szCs w:val="22"/>
          <w:lang w:val="en-US"/>
        </w:rPr>
        <w:t xml:space="preserve"> </w:t>
      </w:r>
      <w:r w:rsidR="001D5953" w:rsidRPr="001F15AC">
        <w:rPr>
          <w:rFonts w:ascii="Arial" w:hAnsi="Arial" w:cs="Arial"/>
          <w:b/>
          <w:sz w:val="22"/>
          <w:szCs w:val="22"/>
          <w:lang w:val="en-US"/>
        </w:rPr>
        <w:t>with his agreement</w:t>
      </w:r>
      <w:r w:rsidR="00A17A54" w:rsidRPr="001F15AC">
        <w:rPr>
          <w:rFonts w:ascii="Arial" w:hAnsi="Arial" w:cs="Arial"/>
          <w:b/>
          <w:sz w:val="22"/>
          <w:szCs w:val="22"/>
          <w:lang w:val="en-US"/>
        </w:rPr>
        <w:t>.</w:t>
      </w:r>
    </w:p>
    <w:p w14:paraId="5217CC85" w14:textId="77777777" w:rsidR="005D2C37" w:rsidRPr="00AF41C8" w:rsidRDefault="005D2C37" w:rsidP="001F15AC">
      <w:pPr>
        <w:spacing w:after="0" w:line="240" w:lineRule="auto"/>
        <w:rPr>
          <w:rFonts w:ascii="Arial" w:hAnsi="Arial" w:cs="Arial"/>
          <w:b/>
          <w:color w:val="auto"/>
          <w:sz w:val="16"/>
          <w:szCs w:val="16"/>
          <w:lang w:eastAsia="es-MX"/>
        </w:rPr>
      </w:pPr>
    </w:p>
    <w:p w14:paraId="760DDE4F" w14:textId="15427C97" w:rsidR="005D2C37" w:rsidRPr="001F15AC" w:rsidRDefault="005D2C37" w:rsidP="001F15AC">
      <w:pPr>
        <w:spacing w:after="0" w:line="240" w:lineRule="auto"/>
        <w:rPr>
          <w:rFonts w:ascii="Arial" w:hAnsi="Arial" w:cs="Arial"/>
          <w:b/>
          <w:color w:val="auto"/>
          <w:sz w:val="20"/>
          <w:szCs w:val="20"/>
          <w:lang w:eastAsia="es-MX"/>
        </w:rPr>
      </w:pPr>
      <w:r w:rsidRPr="001F15AC">
        <w:rPr>
          <w:rFonts w:ascii="Arial" w:hAnsi="Arial" w:cs="Arial"/>
          <w:b/>
          <w:color w:val="auto"/>
          <w:sz w:val="20"/>
          <w:szCs w:val="20"/>
          <w:lang w:eastAsia="es-MX"/>
        </w:rPr>
        <w:t xml:space="preserve">TAKE ACTION: </w:t>
      </w:r>
    </w:p>
    <w:p w14:paraId="56F7313B" w14:textId="77777777" w:rsidR="001F15AC" w:rsidRPr="001F15AC" w:rsidRDefault="001F15AC" w:rsidP="001F15AC">
      <w:pPr>
        <w:widowControl/>
        <w:numPr>
          <w:ilvl w:val="0"/>
          <w:numId w:val="24"/>
        </w:numPr>
        <w:suppressAutoHyphens w:val="0"/>
        <w:spacing w:after="0" w:line="259" w:lineRule="auto"/>
        <w:ind w:left="360"/>
        <w:rPr>
          <w:rFonts w:ascii="Arial" w:hAnsi="Arial" w:cs="Arial"/>
          <w:sz w:val="20"/>
          <w:szCs w:val="20"/>
        </w:rPr>
      </w:pPr>
      <w:bookmarkStart w:id="0" w:name="_Hlk77689456"/>
      <w:r w:rsidRPr="001F15AC">
        <w:rPr>
          <w:rFonts w:ascii="Arial" w:hAnsi="Arial" w:cs="Arial"/>
          <w:sz w:val="20"/>
          <w:szCs w:val="20"/>
        </w:rPr>
        <w:t>Write a letter in your own words or using the sample below as a guide to one or both government officials listed. You can also email, fax, call or </w:t>
      </w:r>
      <w:proofErr w:type="gramStart"/>
      <w:r w:rsidRPr="001F15AC">
        <w:rPr>
          <w:rFonts w:ascii="Arial" w:hAnsi="Arial" w:cs="Arial"/>
          <w:sz w:val="20"/>
          <w:szCs w:val="20"/>
        </w:rPr>
        <w:t>Tweet</w:t>
      </w:r>
      <w:proofErr w:type="gramEnd"/>
      <w:r w:rsidRPr="001F15AC">
        <w:rPr>
          <w:rFonts w:ascii="Arial" w:hAnsi="Arial" w:cs="Arial"/>
          <w:sz w:val="20"/>
          <w:szCs w:val="20"/>
        </w:rPr>
        <w:t> them. </w:t>
      </w:r>
    </w:p>
    <w:p w14:paraId="0D166E4B" w14:textId="734DDFA5" w:rsidR="005D2C37" w:rsidRPr="001F15AC" w:rsidRDefault="001F15AC" w:rsidP="001F15AC">
      <w:pPr>
        <w:widowControl/>
        <w:numPr>
          <w:ilvl w:val="0"/>
          <w:numId w:val="25"/>
        </w:numPr>
        <w:suppressAutoHyphens w:val="0"/>
        <w:spacing w:after="0" w:line="259" w:lineRule="auto"/>
        <w:ind w:left="360"/>
        <w:rPr>
          <w:rFonts w:ascii="Arial" w:hAnsi="Arial" w:cs="Arial"/>
          <w:sz w:val="20"/>
          <w:szCs w:val="20"/>
        </w:rPr>
      </w:pPr>
      <w:hyperlink r:id="rId8" w:tgtFrame="_blank" w:history="1">
        <w:r w:rsidRPr="001F15AC">
          <w:rPr>
            <w:rStyle w:val="Hyperlink"/>
            <w:rFonts w:ascii="Arial" w:hAnsi="Arial" w:cs="Arial"/>
            <w:sz w:val="20"/>
            <w:szCs w:val="20"/>
          </w:rPr>
          <w:t>Click here</w:t>
        </w:r>
      </w:hyperlink>
      <w:r w:rsidRPr="001F15AC">
        <w:rPr>
          <w:rFonts w:ascii="Arial" w:hAnsi="Arial" w:cs="Arial"/>
          <w:sz w:val="20"/>
          <w:szCs w:val="20"/>
        </w:rPr>
        <w:t> to let us know the actions you took on </w:t>
      </w:r>
      <w:r w:rsidRPr="001F15AC">
        <w:rPr>
          <w:rFonts w:ascii="Arial" w:hAnsi="Arial" w:cs="Arial"/>
          <w:b/>
          <w:bCs/>
          <w:i/>
          <w:iCs/>
          <w:sz w:val="20"/>
          <w:szCs w:val="20"/>
        </w:rPr>
        <w:t>Urgent Action </w:t>
      </w:r>
      <w:r>
        <w:rPr>
          <w:rFonts w:ascii="Arial" w:hAnsi="Arial" w:cs="Arial"/>
          <w:b/>
          <w:bCs/>
          <w:i/>
          <w:iCs/>
          <w:sz w:val="20"/>
          <w:szCs w:val="20"/>
        </w:rPr>
        <w:t>91</w:t>
      </w:r>
      <w:r w:rsidRPr="001F15AC">
        <w:rPr>
          <w:rFonts w:ascii="Arial" w:hAnsi="Arial" w:cs="Arial"/>
          <w:b/>
          <w:bCs/>
          <w:i/>
          <w:iCs/>
          <w:sz w:val="20"/>
          <w:szCs w:val="20"/>
        </w:rPr>
        <w:t>.</w:t>
      </w:r>
      <w:r>
        <w:rPr>
          <w:rFonts w:ascii="Arial" w:hAnsi="Arial" w:cs="Arial"/>
          <w:b/>
          <w:bCs/>
          <w:i/>
          <w:iCs/>
          <w:sz w:val="20"/>
          <w:szCs w:val="20"/>
        </w:rPr>
        <w:t>21</w:t>
      </w:r>
      <w:r w:rsidRPr="001F15AC">
        <w:rPr>
          <w:rFonts w:ascii="Arial" w:hAnsi="Arial" w:cs="Arial"/>
          <w:sz w:val="20"/>
          <w:szCs w:val="20"/>
        </w:rPr>
        <w:t>. It’s important to report because we share the total number with the officials we are trying to persuade and the people we are trying to help. </w:t>
      </w:r>
      <w:bookmarkEnd w:id="0"/>
    </w:p>
    <w:p w14:paraId="3091F4CF" w14:textId="77777777" w:rsidR="005D2C37" w:rsidRPr="00AF41C8" w:rsidRDefault="005D2C37" w:rsidP="001F15AC">
      <w:pPr>
        <w:autoSpaceDE w:val="0"/>
        <w:autoSpaceDN w:val="0"/>
        <w:adjustRightInd w:val="0"/>
        <w:spacing w:after="0" w:line="240" w:lineRule="auto"/>
        <w:rPr>
          <w:rFonts w:ascii="Arial" w:hAnsi="Arial" w:cs="Arial"/>
          <w:sz w:val="16"/>
          <w:szCs w:val="16"/>
          <w:lang w:eastAsia="es-MX"/>
        </w:rPr>
      </w:pPr>
    </w:p>
    <w:p w14:paraId="68F4D8DD" w14:textId="77777777" w:rsidR="00AF41C8" w:rsidRDefault="00AF41C8" w:rsidP="00AF41C8">
      <w:pPr>
        <w:spacing w:after="0" w:line="240" w:lineRule="auto"/>
        <w:rPr>
          <w:rFonts w:ascii="Arial" w:hAnsi="Arial" w:cs="Arial"/>
          <w:b/>
          <w:szCs w:val="18"/>
        </w:rPr>
        <w:sectPr w:rsidR="00AF41C8" w:rsidSect="000B6AC1">
          <w:headerReference w:type="default" r:id="rId9"/>
          <w:footerReference w:type="default" r:id="rId10"/>
          <w:headerReference w:type="first" r:id="rId11"/>
          <w:footerReference w:type="first" r:id="rId1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088B5705" w14:textId="5DCEFE0B" w:rsidR="001F15AC" w:rsidRPr="001F15AC" w:rsidRDefault="00A17A54" w:rsidP="00AF41C8">
      <w:pPr>
        <w:spacing w:after="0" w:line="240" w:lineRule="auto"/>
        <w:rPr>
          <w:rFonts w:ascii="Arial" w:hAnsi="Arial" w:cs="Arial"/>
          <w:b/>
          <w:szCs w:val="18"/>
        </w:rPr>
      </w:pPr>
      <w:r w:rsidRPr="001F15AC">
        <w:rPr>
          <w:rFonts w:ascii="Arial" w:hAnsi="Arial" w:cs="Arial"/>
          <w:b/>
          <w:szCs w:val="18"/>
        </w:rPr>
        <w:t>Alfonso Campos Martinez</w:t>
      </w:r>
    </w:p>
    <w:p w14:paraId="259EEF5E" w14:textId="581DC13E" w:rsidR="00A17A54" w:rsidRPr="001F15AC" w:rsidRDefault="00A17A54" w:rsidP="00AF41C8">
      <w:pPr>
        <w:spacing w:after="0" w:line="240" w:lineRule="auto"/>
        <w:rPr>
          <w:rFonts w:ascii="Arial" w:hAnsi="Arial" w:cs="Arial"/>
          <w:b/>
          <w:szCs w:val="18"/>
        </w:rPr>
      </w:pPr>
      <w:r w:rsidRPr="001F15AC">
        <w:rPr>
          <w:rFonts w:ascii="Arial" w:hAnsi="Arial" w:cs="Arial"/>
          <w:b/>
          <w:szCs w:val="18"/>
        </w:rPr>
        <w:t>Director of the National Protection Unit</w:t>
      </w:r>
    </w:p>
    <w:p w14:paraId="5D519E0C" w14:textId="77777777" w:rsidR="00A17A54" w:rsidRPr="001F15AC" w:rsidRDefault="00A17A54" w:rsidP="00AF41C8">
      <w:pPr>
        <w:spacing w:after="0" w:line="240" w:lineRule="auto"/>
        <w:rPr>
          <w:rFonts w:ascii="Arial" w:hAnsi="Arial" w:cs="Arial"/>
          <w:szCs w:val="18"/>
          <w:lang w:val="es-MX"/>
        </w:rPr>
      </w:pPr>
      <w:proofErr w:type="spellStart"/>
      <w:r w:rsidRPr="001F15AC">
        <w:rPr>
          <w:rFonts w:ascii="Arial" w:hAnsi="Arial" w:cs="Arial"/>
          <w:szCs w:val="18"/>
          <w:lang w:val="es-MX"/>
        </w:rPr>
        <w:t>Address</w:t>
      </w:r>
      <w:proofErr w:type="spellEnd"/>
      <w:r w:rsidRPr="001F15AC">
        <w:rPr>
          <w:rFonts w:ascii="Arial" w:hAnsi="Arial" w:cs="Arial"/>
          <w:szCs w:val="18"/>
          <w:lang w:val="es-MX"/>
        </w:rPr>
        <w:t>:</w:t>
      </w:r>
      <w:r w:rsidRPr="001F15AC">
        <w:rPr>
          <w:rFonts w:ascii="Arial" w:hAnsi="Arial" w:cs="Arial"/>
          <w:szCs w:val="18"/>
          <w:lang w:val="es-PE"/>
        </w:rPr>
        <w:t xml:space="preserve"> </w:t>
      </w:r>
      <w:r w:rsidRPr="001F15AC">
        <w:rPr>
          <w:rFonts w:ascii="Arial" w:hAnsi="Arial" w:cs="Arial"/>
          <w:szCs w:val="18"/>
          <w:lang w:val="es-MX"/>
        </w:rPr>
        <w:t>Carrera 63 # 14 – 97 / Primer Piso</w:t>
      </w:r>
    </w:p>
    <w:p w14:paraId="1F291558" w14:textId="77777777" w:rsidR="00A17A54" w:rsidRPr="001F15AC" w:rsidRDefault="00A17A54" w:rsidP="00AF41C8">
      <w:pPr>
        <w:spacing w:after="0" w:line="240" w:lineRule="auto"/>
        <w:rPr>
          <w:rFonts w:ascii="Arial" w:hAnsi="Arial" w:cs="Arial"/>
          <w:szCs w:val="18"/>
          <w:lang w:val="es-PE"/>
        </w:rPr>
      </w:pPr>
      <w:r w:rsidRPr="001F15AC">
        <w:rPr>
          <w:rFonts w:ascii="Arial" w:hAnsi="Arial" w:cs="Arial"/>
          <w:szCs w:val="18"/>
          <w:lang w:val="es-MX"/>
        </w:rPr>
        <w:t>Puente Aranda / Bogotá D.C. Colombia</w:t>
      </w:r>
    </w:p>
    <w:p w14:paraId="0624826D" w14:textId="6A29187B" w:rsidR="00A17A54" w:rsidRDefault="00A17A54" w:rsidP="00AF41C8">
      <w:pPr>
        <w:spacing w:after="0" w:line="240" w:lineRule="auto"/>
        <w:rPr>
          <w:rStyle w:val="Hyperlink"/>
          <w:rFonts w:ascii="Arial" w:hAnsi="Arial" w:cs="Arial"/>
          <w:szCs w:val="18"/>
          <w:lang w:val="en-US"/>
        </w:rPr>
      </w:pPr>
      <w:r w:rsidRPr="001F15AC">
        <w:rPr>
          <w:rFonts w:ascii="Arial" w:hAnsi="Arial" w:cs="Arial"/>
          <w:szCs w:val="18"/>
        </w:rPr>
        <w:t>Email:</w:t>
      </w:r>
      <w:r w:rsidRPr="001F15AC">
        <w:rPr>
          <w:rFonts w:ascii="Arial" w:hAnsi="Arial" w:cs="Arial"/>
          <w:szCs w:val="18"/>
          <w:lang w:val="en-US"/>
        </w:rPr>
        <w:t> </w:t>
      </w:r>
      <w:hyperlink r:id="rId13" w:history="1">
        <w:r w:rsidRPr="001F15AC">
          <w:rPr>
            <w:rStyle w:val="Hyperlink"/>
            <w:rFonts w:ascii="Arial" w:hAnsi="Arial" w:cs="Arial"/>
            <w:szCs w:val="18"/>
            <w:lang w:val="en-US"/>
          </w:rPr>
          <w:t>director@unp.gov.co</w:t>
        </w:r>
      </w:hyperlink>
    </w:p>
    <w:p w14:paraId="459D1D72" w14:textId="377F746F" w:rsidR="00AF41C8" w:rsidRDefault="00AF41C8" w:rsidP="00AF41C8">
      <w:pPr>
        <w:spacing w:after="0" w:line="240" w:lineRule="auto"/>
        <w:rPr>
          <w:rStyle w:val="Hyperlink"/>
          <w:rFonts w:ascii="Arial" w:hAnsi="Arial" w:cs="Arial"/>
          <w:szCs w:val="18"/>
          <w:lang w:val="en-US"/>
        </w:rPr>
      </w:pPr>
    </w:p>
    <w:p w14:paraId="15189C23" w14:textId="77777777" w:rsidR="00AF41C8" w:rsidRDefault="00AF41C8" w:rsidP="00AF41C8">
      <w:pPr>
        <w:spacing w:after="0" w:line="240" w:lineRule="auto"/>
        <w:rPr>
          <w:rFonts w:ascii="Arial" w:hAnsi="Arial" w:cs="Arial"/>
          <w:b/>
          <w:bCs/>
          <w:color w:val="292B2C"/>
          <w:szCs w:val="18"/>
          <w:shd w:val="clear" w:color="auto" w:fill="FFFFFF"/>
        </w:rPr>
      </w:pPr>
    </w:p>
    <w:p w14:paraId="3B3FC13F" w14:textId="77777777" w:rsidR="00AF41C8" w:rsidRDefault="00AF41C8" w:rsidP="00AF41C8">
      <w:pPr>
        <w:spacing w:after="0" w:line="240" w:lineRule="auto"/>
        <w:rPr>
          <w:rFonts w:ascii="Arial" w:hAnsi="Arial" w:cs="Arial"/>
          <w:b/>
          <w:bCs/>
          <w:color w:val="292B2C"/>
          <w:szCs w:val="18"/>
          <w:shd w:val="clear" w:color="auto" w:fill="FFFFFF"/>
        </w:rPr>
      </w:pPr>
    </w:p>
    <w:p w14:paraId="57C610DC" w14:textId="77777777" w:rsidR="00AF41C8" w:rsidRDefault="00AF41C8" w:rsidP="00AF41C8">
      <w:pPr>
        <w:spacing w:after="0" w:line="240" w:lineRule="auto"/>
        <w:rPr>
          <w:rFonts w:ascii="Arial" w:hAnsi="Arial" w:cs="Arial"/>
          <w:b/>
          <w:bCs/>
          <w:color w:val="292B2C"/>
          <w:szCs w:val="18"/>
          <w:shd w:val="clear" w:color="auto" w:fill="FFFFFF"/>
        </w:rPr>
      </w:pPr>
    </w:p>
    <w:p w14:paraId="2FA28DE2" w14:textId="135D54BE" w:rsidR="00AF41C8" w:rsidRPr="00AF41C8" w:rsidRDefault="00AF41C8" w:rsidP="00AF41C8">
      <w:pPr>
        <w:spacing w:after="0" w:line="240" w:lineRule="auto"/>
        <w:rPr>
          <w:rStyle w:val="Hyperlink"/>
          <w:rFonts w:ascii="Arial" w:hAnsi="Arial" w:cs="Arial"/>
          <w:szCs w:val="18"/>
          <w:lang w:val="en-US"/>
        </w:rPr>
      </w:pPr>
      <w:r w:rsidRPr="00AF41C8">
        <w:rPr>
          <w:rFonts w:ascii="Arial" w:hAnsi="Arial" w:cs="Arial"/>
          <w:b/>
          <w:bCs/>
          <w:color w:val="292B2C"/>
          <w:szCs w:val="18"/>
          <w:shd w:val="clear" w:color="auto" w:fill="FFFFFF"/>
        </w:rPr>
        <w:t>Ambassador Francisco Santos</w:t>
      </w:r>
      <w:r w:rsidRPr="00AF41C8">
        <w:rPr>
          <w:rFonts w:ascii="Arial" w:hAnsi="Arial" w:cs="Arial"/>
          <w:color w:val="292B2C"/>
          <w:szCs w:val="18"/>
        </w:rPr>
        <w:br/>
      </w:r>
      <w:r w:rsidRPr="00AF41C8">
        <w:rPr>
          <w:rFonts w:ascii="Arial" w:hAnsi="Arial" w:cs="Arial"/>
          <w:color w:val="292B2C"/>
          <w:szCs w:val="18"/>
          <w:shd w:val="clear" w:color="auto" w:fill="FFFFFF"/>
        </w:rPr>
        <w:t>Embassy of Colombia</w:t>
      </w:r>
      <w:r w:rsidRPr="00AF41C8">
        <w:rPr>
          <w:rFonts w:ascii="Arial" w:hAnsi="Arial" w:cs="Arial"/>
          <w:color w:val="292B2C"/>
          <w:szCs w:val="18"/>
        </w:rPr>
        <w:br/>
      </w:r>
      <w:r w:rsidRPr="00AF41C8">
        <w:rPr>
          <w:rFonts w:ascii="Arial" w:hAnsi="Arial" w:cs="Arial"/>
          <w:color w:val="292B2C"/>
          <w:szCs w:val="18"/>
          <w:shd w:val="clear" w:color="auto" w:fill="FFFFFF"/>
        </w:rPr>
        <w:t>1724 Massachusetts Ave NW</w:t>
      </w:r>
      <w:r w:rsidRPr="00AF41C8">
        <w:rPr>
          <w:rFonts w:ascii="Arial" w:hAnsi="Arial" w:cs="Arial"/>
          <w:color w:val="292B2C"/>
          <w:szCs w:val="18"/>
        </w:rPr>
        <w:br/>
      </w:r>
      <w:r w:rsidRPr="00AF41C8">
        <w:rPr>
          <w:rFonts w:ascii="Arial" w:hAnsi="Arial" w:cs="Arial"/>
          <w:color w:val="292B2C"/>
          <w:szCs w:val="18"/>
          <w:shd w:val="clear" w:color="auto" w:fill="FFFFFF"/>
        </w:rPr>
        <w:t>Washington, DC 20036</w:t>
      </w:r>
      <w:r w:rsidRPr="00AF41C8">
        <w:rPr>
          <w:rFonts w:ascii="Arial" w:hAnsi="Arial" w:cs="Arial"/>
          <w:color w:val="292B2C"/>
          <w:szCs w:val="18"/>
        </w:rPr>
        <w:br/>
      </w:r>
      <w:r w:rsidRPr="00AF41C8">
        <w:rPr>
          <w:rFonts w:ascii="Arial" w:hAnsi="Arial" w:cs="Arial"/>
          <w:color w:val="292B2C"/>
          <w:szCs w:val="18"/>
          <w:shd w:val="clear" w:color="auto" w:fill="FFFFFF"/>
        </w:rPr>
        <w:t>Phone: 202 387 8338</w:t>
      </w:r>
      <w:r>
        <w:rPr>
          <w:rFonts w:ascii="Arial" w:hAnsi="Arial" w:cs="Arial"/>
          <w:color w:val="292B2C"/>
          <w:szCs w:val="18"/>
        </w:rPr>
        <w:t xml:space="preserve"> / </w:t>
      </w:r>
      <w:r w:rsidRPr="00AF41C8">
        <w:rPr>
          <w:rFonts w:ascii="Arial" w:hAnsi="Arial" w:cs="Arial"/>
          <w:color w:val="292B2C"/>
          <w:szCs w:val="18"/>
          <w:shd w:val="clear" w:color="auto" w:fill="FFFFFF"/>
        </w:rPr>
        <w:t>Email: </w:t>
      </w:r>
      <w:hyperlink r:id="rId14" w:history="1">
        <w:r w:rsidRPr="00AF41C8">
          <w:rPr>
            <w:rStyle w:val="Hyperlink"/>
            <w:rFonts w:ascii="Arial" w:hAnsi="Arial" w:cs="Arial"/>
            <w:szCs w:val="18"/>
            <w:shd w:val="clear" w:color="auto" w:fill="FFFFFF"/>
          </w:rPr>
          <w:t>emwas@colombiaemb.org</w:t>
        </w:r>
      </w:hyperlink>
      <w:r w:rsidRPr="00AF41C8">
        <w:rPr>
          <w:rFonts w:ascii="Arial" w:hAnsi="Arial" w:cs="Arial"/>
          <w:color w:val="292B2C"/>
          <w:szCs w:val="18"/>
        </w:rPr>
        <w:br/>
      </w:r>
      <w:r w:rsidRPr="00AF41C8">
        <w:rPr>
          <w:rFonts w:ascii="Arial" w:hAnsi="Arial" w:cs="Arial"/>
          <w:color w:val="292B2C"/>
          <w:szCs w:val="18"/>
          <w:shd w:val="clear" w:color="auto" w:fill="FFFFFF"/>
        </w:rPr>
        <w:t>Twitter: </w:t>
      </w:r>
      <w:hyperlink r:id="rId15" w:history="1">
        <w:r w:rsidRPr="00AF41C8">
          <w:rPr>
            <w:rStyle w:val="Hyperlink"/>
            <w:rFonts w:ascii="Arial" w:hAnsi="Arial" w:cs="Arial"/>
            <w:szCs w:val="18"/>
            <w:shd w:val="clear" w:color="auto" w:fill="FFFFFF"/>
          </w:rPr>
          <w:t>@ColombiaEmbUSA</w:t>
        </w:r>
      </w:hyperlink>
      <w:r w:rsidRPr="00AF41C8">
        <w:rPr>
          <w:rFonts w:ascii="Arial" w:hAnsi="Arial" w:cs="Arial"/>
          <w:color w:val="292B2C"/>
          <w:szCs w:val="18"/>
          <w:shd w:val="clear" w:color="auto" w:fill="FFFFFF"/>
        </w:rPr>
        <w:t> ; </w:t>
      </w:r>
      <w:hyperlink r:id="rId16" w:history="1">
        <w:r w:rsidRPr="00AF41C8">
          <w:rPr>
            <w:rStyle w:val="Hyperlink"/>
            <w:rFonts w:ascii="Arial" w:hAnsi="Arial" w:cs="Arial"/>
            <w:szCs w:val="18"/>
            <w:shd w:val="clear" w:color="auto" w:fill="FFFFFF"/>
          </w:rPr>
          <w:t>@PachoSantosC</w:t>
        </w:r>
      </w:hyperlink>
      <w:r w:rsidRPr="00AF41C8">
        <w:rPr>
          <w:rFonts w:ascii="Arial" w:hAnsi="Arial" w:cs="Arial"/>
          <w:color w:val="292B2C"/>
          <w:szCs w:val="18"/>
        </w:rPr>
        <w:br/>
      </w:r>
      <w:r w:rsidRPr="00AF41C8">
        <w:rPr>
          <w:rFonts w:ascii="Arial" w:hAnsi="Arial" w:cs="Arial"/>
          <w:color w:val="292B2C"/>
          <w:szCs w:val="18"/>
          <w:shd w:val="clear" w:color="auto" w:fill="FFFFFF"/>
        </w:rPr>
        <w:t>Facebook: </w:t>
      </w:r>
      <w:hyperlink r:id="rId17" w:history="1">
        <w:r w:rsidRPr="00AF41C8">
          <w:rPr>
            <w:rStyle w:val="Hyperlink"/>
            <w:rFonts w:ascii="Arial" w:hAnsi="Arial" w:cs="Arial"/>
            <w:szCs w:val="18"/>
            <w:shd w:val="clear" w:color="auto" w:fill="FFFFFF"/>
          </w:rPr>
          <w:t>@ColombiaEmbassyUS</w:t>
        </w:r>
      </w:hyperlink>
      <w:r w:rsidRPr="00AF41C8">
        <w:rPr>
          <w:rFonts w:ascii="Arial" w:hAnsi="Arial" w:cs="Arial"/>
          <w:color w:val="292B2C"/>
          <w:szCs w:val="18"/>
        </w:rPr>
        <w:br/>
      </w:r>
      <w:r w:rsidRPr="00AF41C8">
        <w:rPr>
          <w:rFonts w:ascii="Arial" w:hAnsi="Arial" w:cs="Arial"/>
          <w:color w:val="292B2C"/>
          <w:szCs w:val="18"/>
          <w:shd w:val="clear" w:color="auto" w:fill="FFFFFF"/>
        </w:rPr>
        <w:t>Salutation: Dear Ambassador</w:t>
      </w:r>
    </w:p>
    <w:p w14:paraId="2699F021" w14:textId="77777777" w:rsidR="00AF41C8" w:rsidRDefault="00AF41C8" w:rsidP="00AF41C8">
      <w:pPr>
        <w:spacing w:after="0" w:line="240" w:lineRule="auto"/>
        <w:jc w:val="center"/>
        <w:rPr>
          <w:rFonts w:ascii="Arial" w:hAnsi="Arial" w:cs="Arial"/>
          <w:b/>
          <w:bCs/>
          <w:sz w:val="20"/>
          <w:szCs w:val="20"/>
          <w:lang w:val="en-US"/>
        </w:rPr>
        <w:sectPr w:rsidR="00AF41C8" w:rsidSect="00AF41C8">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07E98956" w14:textId="77777777" w:rsidR="00A17A54" w:rsidRPr="001F15AC" w:rsidRDefault="00A17A54" w:rsidP="001F15AC">
      <w:pPr>
        <w:spacing w:after="0" w:line="240" w:lineRule="auto"/>
        <w:rPr>
          <w:rFonts w:ascii="Arial" w:hAnsi="Arial" w:cs="Arial"/>
          <w:sz w:val="20"/>
          <w:szCs w:val="20"/>
        </w:rPr>
      </w:pPr>
      <w:r w:rsidRPr="001F15AC">
        <w:rPr>
          <w:rFonts w:ascii="Arial" w:hAnsi="Arial" w:cs="Arial"/>
          <w:sz w:val="20"/>
          <w:szCs w:val="20"/>
          <w:lang w:eastAsia="en-US"/>
        </w:rPr>
        <w:t>Dear Mr. Campos,</w:t>
      </w:r>
    </w:p>
    <w:p w14:paraId="25466C5B" w14:textId="77777777" w:rsidR="00A17A54" w:rsidRPr="00AF41C8" w:rsidRDefault="00A17A54" w:rsidP="001F15AC">
      <w:pPr>
        <w:spacing w:after="0" w:line="240" w:lineRule="auto"/>
        <w:jc w:val="both"/>
        <w:rPr>
          <w:rFonts w:ascii="Arial" w:hAnsi="Arial" w:cs="Arial"/>
          <w:sz w:val="16"/>
          <w:szCs w:val="16"/>
        </w:rPr>
      </w:pPr>
    </w:p>
    <w:p w14:paraId="3E73EE96" w14:textId="77777777" w:rsidR="00BB65DD" w:rsidRPr="001F15AC" w:rsidRDefault="00A17A54" w:rsidP="001F15AC">
      <w:pPr>
        <w:spacing w:after="0" w:line="240" w:lineRule="auto"/>
        <w:jc w:val="both"/>
        <w:rPr>
          <w:rFonts w:ascii="Arial" w:hAnsi="Arial" w:cs="Arial"/>
          <w:sz w:val="20"/>
          <w:szCs w:val="20"/>
          <w:lang w:val="en"/>
        </w:rPr>
      </w:pPr>
      <w:r w:rsidRPr="001F15AC">
        <w:rPr>
          <w:rFonts w:ascii="Arial" w:hAnsi="Arial" w:cs="Arial"/>
          <w:sz w:val="20"/>
          <w:szCs w:val="20"/>
        </w:rPr>
        <w:t xml:space="preserve">I am writing to express concern for the safety </w:t>
      </w:r>
      <w:r w:rsidR="00C444EE" w:rsidRPr="001F15AC">
        <w:rPr>
          <w:rFonts w:ascii="Arial" w:hAnsi="Arial" w:cs="Arial"/>
          <w:sz w:val="20"/>
          <w:szCs w:val="20"/>
        </w:rPr>
        <w:t xml:space="preserve">journalist </w:t>
      </w:r>
      <w:r w:rsidR="003A5986" w:rsidRPr="001F15AC">
        <w:rPr>
          <w:rFonts w:ascii="Arial" w:hAnsi="Arial" w:cs="Arial"/>
          <w:sz w:val="20"/>
          <w:szCs w:val="20"/>
        </w:rPr>
        <w:t xml:space="preserve">José Alberto Tejada, </w:t>
      </w:r>
      <w:r w:rsidR="003A5986" w:rsidRPr="001F15AC">
        <w:rPr>
          <w:rFonts w:ascii="Arial" w:hAnsi="Arial" w:cs="Arial"/>
          <w:sz w:val="20"/>
          <w:szCs w:val="20"/>
          <w:lang w:eastAsia="en-US"/>
        </w:rPr>
        <w:t>director of the Colombian media outlet Canal2. José Alberto</w:t>
      </w:r>
      <w:r w:rsidR="00C444EE" w:rsidRPr="001F15AC">
        <w:rPr>
          <w:rFonts w:ascii="Arial" w:hAnsi="Arial" w:cs="Arial"/>
          <w:sz w:val="20"/>
          <w:szCs w:val="20"/>
          <w:lang w:eastAsia="en-US"/>
        </w:rPr>
        <w:t>’</w:t>
      </w:r>
      <w:r w:rsidR="003A5986" w:rsidRPr="001F15AC">
        <w:rPr>
          <w:rFonts w:ascii="Arial" w:hAnsi="Arial" w:cs="Arial"/>
          <w:sz w:val="20"/>
          <w:szCs w:val="20"/>
          <w:lang w:eastAsia="en-US"/>
        </w:rPr>
        <w:t xml:space="preserve">s work has been crucial </w:t>
      </w:r>
      <w:r w:rsidR="00C444EE" w:rsidRPr="001F15AC">
        <w:rPr>
          <w:rFonts w:ascii="Arial" w:hAnsi="Arial" w:cs="Arial"/>
          <w:sz w:val="20"/>
          <w:szCs w:val="20"/>
          <w:lang w:eastAsia="en-US"/>
        </w:rPr>
        <w:t>in</w:t>
      </w:r>
      <w:r w:rsidR="003A5986" w:rsidRPr="001F15AC">
        <w:rPr>
          <w:rFonts w:ascii="Arial" w:hAnsi="Arial" w:cs="Arial"/>
          <w:sz w:val="20"/>
          <w:szCs w:val="20"/>
          <w:lang w:eastAsia="en-US"/>
        </w:rPr>
        <w:t xml:space="preserve"> denouncing the </w:t>
      </w:r>
      <w:r w:rsidR="003A5986" w:rsidRPr="001F15AC">
        <w:rPr>
          <w:rFonts w:ascii="Arial" w:hAnsi="Arial" w:cs="Arial"/>
          <w:sz w:val="20"/>
          <w:szCs w:val="20"/>
          <w:lang w:val="en"/>
        </w:rPr>
        <w:t>human rights violations and crimes under international law committed by the security forces in the context of Colombia</w:t>
      </w:r>
      <w:r w:rsidR="00C444EE" w:rsidRPr="001F15AC">
        <w:rPr>
          <w:rFonts w:ascii="Arial" w:hAnsi="Arial" w:cs="Arial"/>
          <w:sz w:val="20"/>
          <w:szCs w:val="20"/>
          <w:lang w:val="en"/>
        </w:rPr>
        <w:t>n</w:t>
      </w:r>
      <w:r w:rsidR="003A5986" w:rsidRPr="001F15AC">
        <w:rPr>
          <w:rFonts w:ascii="Arial" w:hAnsi="Arial" w:cs="Arial"/>
          <w:sz w:val="20"/>
          <w:szCs w:val="20"/>
          <w:lang w:val="en"/>
        </w:rPr>
        <w:t xml:space="preserve"> national Strike. </w:t>
      </w:r>
    </w:p>
    <w:p w14:paraId="446F57CF" w14:textId="64C73549" w:rsidR="00CA1F11" w:rsidRPr="00AF41C8" w:rsidRDefault="00CA1F11" w:rsidP="001F15AC">
      <w:pPr>
        <w:spacing w:after="0" w:line="240" w:lineRule="auto"/>
        <w:jc w:val="both"/>
        <w:rPr>
          <w:rFonts w:ascii="Arial" w:hAnsi="Arial" w:cs="Arial"/>
          <w:sz w:val="16"/>
          <w:szCs w:val="16"/>
        </w:rPr>
      </w:pPr>
    </w:p>
    <w:p w14:paraId="49540CC8" w14:textId="10B3767B" w:rsidR="00E13782" w:rsidRPr="001F15AC" w:rsidRDefault="00E13782" w:rsidP="001F15AC">
      <w:pPr>
        <w:spacing w:after="0" w:line="240" w:lineRule="auto"/>
        <w:jc w:val="both"/>
        <w:rPr>
          <w:rFonts w:ascii="Arial" w:hAnsi="Arial" w:cs="Arial"/>
          <w:sz w:val="20"/>
          <w:szCs w:val="20"/>
        </w:rPr>
      </w:pPr>
      <w:r w:rsidRPr="001F15AC">
        <w:rPr>
          <w:rFonts w:ascii="Arial" w:hAnsi="Arial" w:cs="Arial"/>
          <w:sz w:val="20"/>
          <w:szCs w:val="20"/>
          <w:lang w:eastAsia="en-US"/>
        </w:rPr>
        <w:t>On July</w:t>
      </w:r>
      <w:r w:rsidR="000B6AC1">
        <w:rPr>
          <w:rFonts w:ascii="Arial" w:hAnsi="Arial" w:cs="Arial"/>
          <w:sz w:val="20"/>
          <w:szCs w:val="20"/>
          <w:lang w:eastAsia="en-US"/>
        </w:rPr>
        <w:t xml:space="preserve"> 7</w:t>
      </w:r>
      <w:r w:rsidRPr="001F15AC">
        <w:rPr>
          <w:rFonts w:ascii="Arial" w:hAnsi="Arial" w:cs="Arial"/>
          <w:sz w:val="20"/>
          <w:szCs w:val="20"/>
          <w:lang w:eastAsia="en-US"/>
        </w:rPr>
        <w:t>,</w:t>
      </w:r>
      <w:r w:rsidR="000B6AC1">
        <w:rPr>
          <w:rFonts w:ascii="Arial" w:hAnsi="Arial" w:cs="Arial"/>
          <w:sz w:val="20"/>
          <w:szCs w:val="20"/>
          <w:lang w:eastAsia="en-US"/>
        </w:rPr>
        <w:t xml:space="preserve"> </w:t>
      </w:r>
      <w:proofErr w:type="gramStart"/>
      <w:r w:rsidR="000B6AC1">
        <w:rPr>
          <w:rFonts w:ascii="Arial" w:hAnsi="Arial" w:cs="Arial"/>
          <w:sz w:val="20"/>
          <w:szCs w:val="20"/>
          <w:lang w:eastAsia="en-US"/>
        </w:rPr>
        <w:t>2021</w:t>
      </w:r>
      <w:proofErr w:type="gramEnd"/>
      <w:r w:rsidRPr="001F15AC">
        <w:rPr>
          <w:rFonts w:ascii="Arial" w:hAnsi="Arial" w:cs="Arial"/>
          <w:sz w:val="20"/>
          <w:szCs w:val="20"/>
          <w:lang w:eastAsia="en-US"/>
        </w:rPr>
        <w:t xml:space="preserve"> the </w:t>
      </w:r>
      <w:r w:rsidRPr="001F15AC">
        <w:rPr>
          <w:rFonts w:ascii="Arial" w:hAnsi="Arial" w:cs="Arial"/>
          <w:sz w:val="20"/>
          <w:szCs w:val="20"/>
        </w:rPr>
        <w:t>Inter-ecclesial Commission of Justice and Peace (</w:t>
      </w:r>
      <w:proofErr w:type="spellStart"/>
      <w:r w:rsidRPr="001F15AC">
        <w:rPr>
          <w:rFonts w:ascii="Arial" w:hAnsi="Arial" w:cs="Arial"/>
          <w:sz w:val="20"/>
          <w:szCs w:val="20"/>
        </w:rPr>
        <w:t>Comisión</w:t>
      </w:r>
      <w:proofErr w:type="spellEnd"/>
      <w:r w:rsidRPr="001F15AC">
        <w:rPr>
          <w:rFonts w:ascii="Arial" w:hAnsi="Arial" w:cs="Arial"/>
          <w:sz w:val="20"/>
          <w:szCs w:val="20"/>
        </w:rPr>
        <w:t xml:space="preserve"> </w:t>
      </w:r>
      <w:proofErr w:type="spellStart"/>
      <w:r w:rsidRPr="001F15AC">
        <w:rPr>
          <w:rFonts w:ascii="Arial" w:hAnsi="Arial" w:cs="Arial"/>
          <w:sz w:val="20"/>
          <w:szCs w:val="20"/>
        </w:rPr>
        <w:t>Intereclesial</w:t>
      </w:r>
      <w:proofErr w:type="spellEnd"/>
      <w:r w:rsidRPr="001F15AC">
        <w:rPr>
          <w:rFonts w:ascii="Arial" w:hAnsi="Arial" w:cs="Arial"/>
          <w:sz w:val="20"/>
          <w:szCs w:val="20"/>
        </w:rPr>
        <w:t xml:space="preserve"> de Justicia y Paz)</w:t>
      </w:r>
      <w:r w:rsidRPr="001F15AC">
        <w:rPr>
          <w:rFonts w:ascii="Arial" w:hAnsi="Arial" w:cs="Arial"/>
          <w:sz w:val="20"/>
          <w:szCs w:val="20"/>
          <w:lang w:eastAsia="es-MX"/>
        </w:rPr>
        <w:t xml:space="preserve"> received confidential and credible information about an ongoing plan to kill José Alberto Tejada</w:t>
      </w:r>
      <w:r w:rsidRPr="001F15AC">
        <w:rPr>
          <w:rFonts w:ascii="Arial" w:hAnsi="Arial" w:cs="Arial"/>
          <w:sz w:val="20"/>
          <w:szCs w:val="20"/>
          <w:lang w:eastAsia="en-US"/>
        </w:rPr>
        <w:t>, including the fact that unidentified men collected 30 million of Colombian pesos to pay for his assassination.</w:t>
      </w:r>
    </w:p>
    <w:p w14:paraId="05F394D2" w14:textId="77777777" w:rsidR="00E13782" w:rsidRPr="00AF41C8" w:rsidRDefault="00E13782" w:rsidP="001F15AC">
      <w:pPr>
        <w:spacing w:after="0" w:line="240" w:lineRule="auto"/>
        <w:jc w:val="both"/>
        <w:rPr>
          <w:rFonts w:ascii="Arial" w:hAnsi="Arial" w:cs="Arial"/>
          <w:sz w:val="16"/>
          <w:szCs w:val="16"/>
        </w:rPr>
      </w:pPr>
    </w:p>
    <w:p w14:paraId="3B7D7888" w14:textId="3E848DDD" w:rsidR="00E13782" w:rsidRPr="001F15AC" w:rsidRDefault="003A5986" w:rsidP="001F15AC">
      <w:pPr>
        <w:spacing w:after="0" w:line="240" w:lineRule="auto"/>
        <w:jc w:val="both"/>
        <w:rPr>
          <w:rFonts w:ascii="Arial" w:hAnsi="Arial" w:cs="Arial"/>
          <w:sz w:val="20"/>
          <w:szCs w:val="20"/>
          <w:lang w:eastAsia="en-US"/>
        </w:rPr>
      </w:pPr>
      <w:r w:rsidRPr="001F15AC">
        <w:rPr>
          <w:rFonts w:ascii="Arial" w:hAnsi="Arial" w:cs="Arial"/>
          <w:sz w:val="20"/>
          <w:szCs w:val="20"/>
        </w:rPr>
        <w:t>Due to h</w:t>
      </w:r>
      <w:r w:rsidR="00C444EE" w:rsidRPr="001F15AC">
        <w:rPr>
          <w:rFonts w:ascii="Arial" w:hAnsi="Arial" w:cs="Arial"/>
          <w:sz w:val="20"/>
          <w:szCs w:val="20"/>
        </w:rPr>
        <w:t>is</w:t>
      </w:r>
      <w:r w:rsidRPr="001F15AC">
        <w:rPr>
          <w:rFonts w:ascii="Arial" w:hAnsi="Arial" w:cs="Arial"/>
          <w:sz w:val="20"/>
          <w:szCs w:val="20"/>
        </w:rPr>
        <w:t xml:space="preserve"> work, José Alberto Tejada, </w:t>
      </w:r>
      <w:r w:rsidR="00A17A54" w:rsidRPr="001F15AC">
        <w:rPr>
          <w:rFonts w:ascii="Arial" w:hAnsi="Arial" w:cs="Arial"/>
          <w:sz w:val="20"/>
          <w:szCs w:val="20"/>
        </w:rPr>
        <w:t xml:space="preserve">has faced at least </w:t>
      </w:r>
      <w:r w:rsidRPr="001F15AC">
        <w:rPr>
          <w:rFonts w:ascii="Arial" w:hAnsi="Arial" w:cs="Arial"/>
          <w:sz w:val="20"/>
          <w:szCs w:val="20"/>
        </w:rPr>
        <w:t xml:space="preserve">14 </w:t>
      </w:r>
      <w:r w:rsidR="00A17A54" w:rsidRPr="001F15AC">
        <w:rPr>
          <w:rFonts w:ascii="Arial" w:hAnsi="Arial" w:cs="Arial"/>
          <w:sz w:val="20"/>
          <w:szCs w:val="20"/>
        </w:rPr>
        <w:t xml:space="preserve">different security incidents since </w:t>
      </w:r>
      <w:r w:rsidRPr="001F15AC">
        <w:rPr>
          <w:rFonts w:ascii="Arial" w:hAnsi="Arial" w:cs="Arial"/>
          <w:sz w:val="20"/>
          <w:szCs w:val="20"/>
        </w:rPr>
        <w:t>national strike started</w:t>
      </w:r>
      <w:r w:rsidR="007B25AE" w:rsidRPr="001F15AC">
        <w:rPr>
          <w:rFonts w:ascii="Arial" w:hAnsi="Arial" w:cs="Arial"/>
          <w:sz w:val="20"/>
          <w:szCs w:val="20"/>
        </w:rPr>
        <w:t>,</w:t>
      </w:r>
      <w:r w:rsidRPr="001F15AC">
        <w:rPr>
          <w:rFonts w:ascii="Arial" w:hAnsi="Arial" w:cs="Arial"/>
          <w:sz w:val="20"/>
          <w:szCs w:val="20"/>
        </w:rPr>
        <w:t xml:space="preserve"> </w:t>
      </w:r>
      <w:r w:rsidR="00903D2E" w:rsidRPr="001F15AC">
        <w:rPr>
          <w:rFonts w:ascii="Arial" w:hAnsi="Arial" w:cs="Arial"/>
          <w:sz w:val="20"/>
          <w:szCs w:val="20"/>
        </w:rPr>
        <w:t>including</w:t>
      </w:r>
      <w:r w:rsidRPr="001F15AC">
        <w:rPr>
          <w:rFonts w:ascii="Arial" w:hAnsi="Arial" w:cs="Arial"/>
          <w:sz w:val="20"/>
          <w:szCs w:val="20"/>
        </w:rPr>
        <w:t xml:space="preserve"> </w:t>
      </w:r>
      <w:r w:rsidRPr="001F15AC">
        <w:rPr>
          <w:rFonts w:ascii="Arial" w:hAnsi="Arial" w:cs="Arial"/>
          <w:bCs/>
          <w:sz w:val="20"/>
          <w:szCs w:val="20"/>
          <w:lang w:val="en-US" w:eastAsia="en-GB"/>
        </w:rPr>
        <w:t>surveill</w:t>
      </w:r>
      <w:r w:rsidR="00903D2E" w:rsidRPr="001F15AC">
        <w:rPr>
          <w:rFonts w:ascii="Arial" w:hAnsi="Arial" w:cs="Arial"/>
          <w:bCs/>
          <w:sz w:val="20"/>
          <w:szCs w:val="20"/>
          <w:lang w:val="en-US" w:eastAsia="en-GB"/>
        </w:rPr>
        <w:t>ance</w:t>
      </w:r>
      <w:r w:rsidRPr="001F15AC">
        <w:rPr>
          <w:rFonts w:ascii="Arial" w:hAnsi="Arial" w:cs="Arial"/>
          <w:bCs/>
          <w:sz w:val="20"/>
          <w:szCs w:val="20"/>
          <w:lang w:val="en-US" w:eastAsia="en-GB"/>
        </w:rPr>
        <w:t xml:space="preserve"> by un</w:t>
      </w:r>
      <w:r w:rsidR="00903D2E" w:rsidRPr="001F15AC">
        <w:rPr>
          <w:rFonts w:ascii="Arial" w:hAnsi="Arial" w:cs="Arial"/>
          <w:bCs/>
          <w:sz w:val="20"/>
          <w:szCs w:val="20"/>
          <w:lang w:val="en-US" w:eastAsia="en-GB"/>
        </w:rPr>
        <w:t>identified</w:t>
      </w:r>
      <w:r w:rsidRPr="001F15AC">
        <w:rPr>
          <w:rFonts w:ascii="Arial" w:hAnsi="Arial" w:cs="Arial"/>
          <w:bCs/>
          <w:sz w:val="20"/>
          <w:szCs w:val="20"/>
          <w:lang w:val="en-US" w:eastAsia="en-GB"/>
        </w:rPr>
        <w:t xml:space="preserve"> men and </w:t>
      </w:r>
      <w:r w:rsidR="00BB65DD" w:rsidRPr="001F15AC">
        <w:rPr>
          <w:rFonts w:ascii="Arial" w:hAnsi="Arial" w:cs="Arial"/>
          <w:bCs/>
          <w:sz w:val="20"/>
          <w:szCs w:val="20"/>
          <w:lang w:val="en-US" w:eastAsia="en-GB"/>
        </w:rPr>
        <w:t xml:space="preserve">direct threats against </w:t>
      </w:r>
      <w:r w:rsidR="007B25AE" w:rsidRPr="001F15AC">
        <w:rPr>
          <w:rFonts w:ascii="Arial" w:hAnsi="Arial" w:cs="Arial"/>
          <w:bCs/>
          <w:sz w:val="20"/>
          <w:szCs w:val="20"/>
          <w:lang w:val="en-US" w:eastAsia="en-GB"/>
        </w:rPr>
        <w:t xml:space="preserve">his </w:t>
      </w:r>
      <w:r w:rsidR="00BB65DD" w:rsidRPr="001F15AC">
        <w:rPr>
          <w:rFonts w:ascii="Arial" w:hAnsi="Arial" w:cs="Arial"/>
          <w:bCs/>
          <w:sz w:val="20"/>
          <w:szCs w:val="20"/>
          <w:lang w:val="en-US" w:eastAsia="en-GB"/>
        </w:rPr>
        <w:t xml:space="preserve">life. </w:t>
      </w:r>
      <w:r w:rsidR="00D236F1" w:rsidRPr="001F15AC">
        <w:rPr>
          <w:rFonts w:ascii="Arial" w:hAnsi="Arial" w:cs="Arial"/>
          <w:bCs/>
          <w:sz w:val="20"/>
          <w:szCs w:val="20"/>
          <w:lang w:val="en-US" w:eastAsia="en-GB"/>
        </w:rPr>
        <w:t xml:space="preserve">For example, </w:t>
      </w:r>
      <w:r w:rsidR="00D236F1" w:rsidRPr="001F15AC">
        <w:rPr>
          <w:rFonts w:ascii="Arial" w:hAnsi="Arial" w:cs="Arial"/>
          <w:sz w:val="20"/>
          <w:szCs w:val="20"/>
          <w:lang w:eastAsia="en-US"/>
        </w:rPr>
        <w:t xml:space="preserve">on </w:t>
      </w:r>
      <w:r w:rsidR="009E2254" w:rsidRPr="001F15AC">
        <w:rPr>
          <w:rFonts w:ascii="Arial" w:hAnsi="Arial" w:cs="Arial"/>
          <w:sz w:val="20"/>
          <w:szCs w:val="20"/>
          <w:lang w:eastAsia="en-US"/>
        </w:rPr>
        <w:t>June</w:t>
      </w:r>
      <w:r w:rsidR="000B6AC1">
        <w:rPr>
          <w:rFonts w:ascii="Arial" w:hAnsi="Arial" w:cs="Arial"/>
          <w:sz w:val="20"/>
          <w:szCs w:val="20"/>
          <w:lang w:eastAsia="en-US"/>
        </w:rPr>
        <w:t xml:space="preserve"> 4</w:t>
      </w:r>
      <w:r w:rsidR="009E2254" w:rsidRPr="001F15AC">
        <w:rPr>
          <w:rFonts w:ascii="Arial" w:hAnsi="Arial" w:cs="Arial"/>
          <w:sz w:val="20"/>
          <w:szCs w:val="20"/>
          <w:lang w:eastAsia="en-US"/>
        </w:rPr>
        <w:t>,</w:t>
      </w:r>
      <w:r w:rsidR="000B6AC1">
        <w:rPr>
          <w:rFonts w:ascii="Arial" w:hAnsi="Arial" w:cs="Arial"/>
          <w:sz w:val="20"/>
          <w:szCs w:val="20"/>
          <w:lang w:eastAsia="en-US"/>
        </w:rPr>
        <w:t xml:space="preserve"> </w:t>
      </w:r>
      <w:proofErr w:type="gramStart"/>
      <w:r w:rsidR="000B6AC1">
        <w:rPr>
          <w:rFonts w:ascii="Arial" w:hAnsi="Arial" w:cs="Arial"/>
          <w:sz w:val="20"/>
          <w:szCs w:val="20"/>
          <w:lang w:eastAsia="en-US"/>
        </w:rPr>
        <w:t>2021</w:t>
      </w:r>
      <w:proofErr w:type="gramEnd"/>
      <w:r w:rsidR="009E2254" w:rsidRPr="001F15AC">
        <w:rPr>
          <w:rFonts w:ascii="Arial" w:hAnsi="Arial" w:cs="Arial"/>
          <w:sz w:val="20"/>
          <w:szCs w:val="20"/>
          <w:lang w:eastAsia="en-US"/>
        </w:rPr>
        <w:t xml:space="preserve"> a member of the Group of Special Operations (GOES) of the National Police threatened Tejada while he was covering the humanitarian situation in the area called “Paso del </w:t>
      </w:r>
      <w:proofErr w:type="spellStart"/>
      <w:r w:rsidR="009E2254" w:rsidRPr="001F15AC">
        <w:rPr>
          <w:rFonts w:ascii="Arial" w:hAnsi="Arial" w:cs="Arial"/>
          <w:sz w:val="20"/>
          <w:szCs w:val="20"/>
          <w:lang w:eastAsia="en-US"/>
        </w:rPr>
        <w:t>Aguante</w:t>
      </w:r>
      <w:proofErr w:type="spellEnd"/>
      <w:r w:rsidR="009E2254" w:rsidRPr="001F15AC">
        <w:rPr>
          <w:rFonts w:ascii="Arial" w:hAnsi="Arial" w:cs="Arial"/>
          <w:sz w:val="20"/>
          <w:szCs w:val="20"/>
          <w:lang w:eastAsia="en-US"/>
        </w:rPr>
        <w:t>” in Cali saying: “you are good enough to shoot you” (</w:t>
      </w:r>
      <w:r w:rsidR="009E2254" w:rsidRPr="001F15AC">
        <w:rPr>
          <w:rStyle w:val="Emphasis"/>
          <w:rFonts w:ascii="Arial" w:hAnsi="Arial" w:cs="Arial"/>
          <w:sz w:val="20"/>
          <w:szCs w:val="20"/>
          <w:shd w:val="clear" w:color="auto" w:fill="FFFFFF"/>
        </w:rPr>
        <w:t>“</w:t>
      </w:r>
      <w:proofErr w:type="spellStart"/>
      <w:r w:rsidR="009E2254" w:rsidRPr="001F15AC">
        <w:rPr>
          <w:rStyle w:val="Emphasis"/>
          <w:rFonts w:ascii="Arial" w:hAnsi="Arial" w:cs="Arial"/>
          <w:sz w:val="20"/>
          <w:szCs w:val="20"/>
          <w:shd w:val="clear" w:color="auto" w:fill="FFFFFF"/>
        </w:rPr>
        <w:t>está</w:t>
      </w:r>
      <w:proofErr w:type="spellEnd"/>
      <w:r w:rsidR="009E2254" w:rsidRPr="001F15AC">
        <w:rPr>
          <w:rStyle w:val="Emphasis"/>
          <w:rFonts w:ascii="Arial" w:hAnsi="Arial" w:cs="Arial"/>
          <w:sz w:val="20"/>
          <w:szCs w:val="20"/>
          <w:shd w:val="clear" w:color="auto" w:fill="FFFFFF"/>
        </w:rPr>
        <w:t xml:space="preserve"> </w:t>
      </w:r>
      <w:proofErr w:type="spellStart"/>
      <w:r w:rsidR="009E2254" w:rsidRPr="001F15AC">
        <w:rPr>
          <w:rStyle w:val="Emphasis"/>
          <w:rFonts w:ascii="Arial" w:hAnsi="Arial" w:cs="Arial"/>
          <w:sz w:val="20"/>
          <w:szCs w:val="20"/>
          <w:shd w:val="clear" w:color="auto" w:fill="FFFFFF"/>
        </w:rPr>
        <w:t>bueno</w:t>
      </w:r>
      <w:proofErr w:type="spellEnd"/>
      <w:r w:rsidR="009E2254" w:rsidRPr="001F15AC">
        <w:rPr>
          <w:rStyle w:val="Emphasis"/>
          <w:rFonts w:ascii="Arial" w:hAnsi="Arial" w:cs="Arial"/>
          <w:sz w:val="20"/>
          <w:szCs w:val="20"/>
          <w:shd w:val="clear" w:color="auto" w:fill="FFFFFF"/>
        </w:rPr>
        <w:t xml:space="preserve"> </w:t>
      </w:r>
      <w:proofErr w:type="spellStart"/>
      <w:r w:rsidR="009E2254" w:rsidRPr="001F15AC">
        <w:rPr>
          <w:rStyle w:val="Emphasis"/>
          <w:rFonts w:ascii="Arial" w:hAnsi="Arial" w:cs="Arial"/>
          <w:sz w:val="20"/>
          <w:szCs w:val="20"/>
          <w:shd w:val="clear" w:color="auto" w:fill="FFFFFF"/>
        </w:rPr>
        <w:t>como</w:t>
      </w:r>
      <w:proofErr w:type="spellEnd"/>
      <w:r w:rsidR="009E2254" w:rsidRPr="001F15AC">
        <w:rPr>
          <w:rStyle w:val="Emphasis"/>
          <w:rFonts w:ascii="Arial" w:hAnsi="Arial" w:cs="Arial"/>
          <w:sz w:val="20"/>
          <w:szCs w:val="20"/>
          <w:shd w:val="clear" w:color="auto" w:fill="FFFFFF"/>
        </w:rPr>
        <w:t xml:space="preserve"> para </w:t>
      </w:r>
      <w:proofErr w:type="spellStart"/>
      <w:r w:rsidR="009E2254" w:rsidRPr="001F15AC">
        <w:rPr>
          <w:rStyle w:val="Emphasis"/>
          <w:rFonts w:ascii="Arial" w:hAnsi="Arial" w:cs="Arial"/>
          <w:sz w:val="20"/>
          <w:szCs w:val="20"/>
          <w:shd w:val="clear" w:color="auto" w:fill="FFFFFF"/>
        </w:rPr>
        <w:t>pegarle</w:t>
      </w:r>
      <w:proofErr w:type="spellEnd"/>
      <w:r w:rsidR="009E2254" w:rsidRPr="001F15AC">
        <w:rPr>
          <w:rStyle w:val="Emphasis"/>
          <w:rFonts w:ascii="Arial" w:hAnsi="Arial" w:cs="Arial"/>
          <w:sz w:val="20"/>
          <w:szCs w:val="20"/>
          <w:shd w:val="clear" w:color="auto" w:fill="FFFFFF"/>
        </w:rPr>
        <w:t xml:space="preserve"> un </w:t>
      </w:r>
      <w:proofErr w:type="spellStart"/>
      <w:r w:rsidR="009E2254" w:rsidRPr="001F15AC">
        <w:rPr>
          <w:rStyle w:val="Emphasis"/>
          <w:rFonts w:ascii="Arial" w:hAnsi="Arial" w:cs="Arial"/>
          <w:sz w:val="20"/>
          <w:szCs w:val="20"/>
          <w:shd w:val="clear" w:color="auto" w:fill="FFFFFF"/>
        </w:rPr>
        <w:t>tiro</w:t>
      </w:r>
      <w:proofErr w:type="spellEnd"/>
      <w:r w:rsidR="009E2254" w:rsidRPr="001F15AC">
        <w:rPr>
          <w:rStyle w:val="Emphasis"/>
          <w:rFonts w:ascii="Arial" w:hAnsi="Arial" w:cs="Arial"/>
          <w:sz w:val="20"/>
          <w:szCs w:val="20"/>
          <w:shd w:val="clear" w:color="auto" w:fill="FFFFFF"/>
        </w:rPr>
        <w:t xml:space="preserve">”). </w:t>
      </w:r>
      <w:r w:rsidR="00AA3A00" w:rsidRPr="001F15AC">
        <w:rPr>
          <w:rFonts w:ascii="Arial" w:hAnsi="Arial" w:cs="Arial"/>
          <w:sz w:val="20"/>
          <w:szCs w:val="20"/>
          <w:lang w:eastAsia="en-US"/>
        </w:rPr>
        <w:t xml:space="preserve">On </w:t>
      </w:r>
      <w:r w:rsidR="009E2254" w:rsidRPr="001F15AC">
        <w:rPr>
          <w:rFonts w:ascii="Arial" w:hAnsi="Arial" w:cs="Arial"/>
          <w:sz w:val="20"/>
          <w:szCs w:val="20"/>
          <w:lang w:eastAsia="en-US"/>
        </w:rPr>
        <w:t>July</w:t>
      </w:r>
      <w:r w:rsidR="000B6AC1">
        <w:rPr>
          <w:rFonts w:ascii="Arial" w:hAnsi="Arial" w:cs="Arial"/>
          <w:sz w:val="20"/>
          <w:szCs w:val="20"/>
          <w:lang w:eastAsia="en-US"/>
        </w:rPr>
        <w:t xml:space="preserve"> 20</w:t>
      </w:r>
      <w:r w:rsidR="009E2254" w:rsidRPr="001F15AC">
        <w:rPr>
          <w:rFonts w:ascii="Arial" w:hAnsi="Arial" w:cs="Arial"/>
          <w:sz w:val="20"/>
          <w:szCs w:val="20"/>
          <w:lang w:eastAsia="en-US"/>
        </w:rPr>
        <w:t>,</w:t>
      </w:r>
      <w:r w:rsidR="000B6AC1">
        <w:rPr>
          <w:rFonts w:ascii="Arial" w:hAnsi="Arial" w:cs="Arial"/>
          <w:sz w:val="20"/>
          <w:szCs w:val="20"/>
          <w:lang w:eastAsia="en-US"/>
        </w:rPr>
        <w:t xml:space="preserve"> </w:t>
      </w:r>
      <w:proofErr w:type="gramStart"/>
      <w:r w:rsidR="000B6AC1">
        <w:rPr>
          <w:rFonts w:ascii="Arial" w:hAnsi="Arial" w:cs="Arial"/>
          <w:sz w:val="20"/>
          <w:szCs w:val="20"/>
          <w:lang w:eastAsia="en-US"/>
        </w:rPr>
        <w:t>2021</w:t>
      </w:r>
      <w:proofErr w:type="gramEnd"/>
      <w:r w:rsidR="009E2254" w:rsidRPr="001F15AC">
        <w:rPr>
          <w:rFonts w:ascii="Arial" w:hAnsi="Arial" w:cs="Arial"/>
          <w:sz w:val="20"/>
          <w:szCs w:val="20"/>
          <w:lang w:eastAsia="en-US"/>
        </w:rPr>
        <w:t xml:space="preserve"> while José Alberto was covering the demonstrations on person of his protection team was shot three times, allegedly by an agent of National Police Mobile Anti-riot squad (ESMAD), wounding his shoulder, </w:t>
      </w:r>
      <w:r w:rsidR="0067078F" w:rsidRPr="001F15AC">
        <w:rPr>
          <w:rFonts w:ascii="Arial" w:hAnsi="Arial" w:cs="Arial"/>
          <w:sz w:val="20"/>
          <w:szCs w:val="20"/>
          <w:lang w:eastAsia="en-US"/>
        </w:rPr>
        <w:t>thigh,</w:t>
      </w:r>
      <w:r w:rsidR="009E2254" w:rsidRPr="001F15AC">
        <w:rPr>
          <w:rFonts w:ascii="Arial" w:hAnsi="Arial" w:cs="Arial"/>
          <w:sz w:val="20"/>
          <w:szCs w:val="20"/>
          <w:lang w:eastAsia="en-US"/>
        </w:rPr>
        <w:t xml:space="preserve"> and knee. </w:t>
      </w:r>
      <w:r w:rsidR="00E13782" w:rsidRPr="001F15AC">
        <w:rPr>
          <w:rFonts w:ascii="Arial" w:hAnsi="Arial" w:cs="Arial"/>
          <w:sz w:val="20"/>
          <w:szCs w:val="20"/>
          <w:lang w:eastAsia="en-US"/>
        </w:rPr>
        <w:t xml:space="preserve">Also, </w:t>
      </w:r>
      <w:r w:rsidR="00E13782" w:rsidRPr="001F15AC">
        <w:rPr>
          <w:rFonts w:ascii="Arial" w:hAnsi="Arial" w:cs="Arial"/>
          <w:sz w:val="20"/>
          <w:szCs w:val="20"/>
        </w:rPr>
        <w:t xml:space="preserve">José Alberto Tejada </w:t>
      </w:r>
      <w:r w:rsidR="00E13782" w:rsidRPr="001F15AC">
        <w:rPr>
          <w:rFonts w:ascii="Arial" w:hAnsi="Arial" w:cs="Arial"/>
          <w:sz w:val="20"/>
          <w:szCs w:val="20"/>
          <w:lang w:eastAsia="en-US"/>
        </w:rPr>
        <w:t>has been victim of stigmatization by high level public officials who have publicly accused him of spreading “fake news” to incite violence in Cali.</w:t>
      </w:r>
    </w:p>
    <w:p w14:paraId="33D2046E" w14:textId="33187DCF" w:rsidR="00BB65DD" w:rsidRPr="00AF41C8" w:rsidRDefault="00BB65DD" w:rsidP="001F15AC">
      <w:pPr>
        <w:spacing w:after="0" w:line="240" w:lineRule="auto"/>
        <w:jc w:val="both"/>
        <w:rPr>
          <w:rFonts w:ascii="Arial" w:hAnsi="Arial" w:cs="Arial"/>
          <w:sz w:val="16"/>
          <w:szCs w:val="16"/>
          <w:lang w:eastAsia="en-US"/>
        </w:rPr>
      </w:pPr>
    </w:p>
    <w:p w14:paraId="26E805D4" w14:textId="1448CBBA" w:rsidR="003A5986" w:rsidRPr="001F15AC" w:rsidRDefault="006212E8" w:rsidP="001F15AC">
      <w:pPr>
        <w:spacing w:after="0" w:line="240" w:lineRule="auto"/>
        <w:jc w:val="both"/>
        <w:rPr>
          <w:rFonts w:ascii="Arial" w:hAnsi="Arial" w:cs="Arial"/>
          <w:sz w:val="20"/>
          <w:szCs w:val="20"/>
        </w:rPr>
      </w:pPr>
      <w:r w:rsidRPr="001F15AC">
        <w:rPr>
          <w:rFonts w:ascii="Arial" w:hAnsi="Arial" w:cs="Arial"/>
          <w:sz w:val="20"/>
          <w:szCs w:val="20"/>
          <w:lang w:eastAsia="en-US"/>
        </w:rPr>
        <w:t xml:space="preserve">On July </w:t>
      </w:r>
      <w:r w:rsidR="000B6AC1">
        <w:rPr>
          <w:rFonts w:ascii="Arial" w:hAnsi="Arial" w:cs="Arial"/>
          <w:sz w:val="20"/>
          <w:szCs w:val="20"/>
          <w:lang w:eastAsia="en-US"/>
        </w:rPr>
        <w:t xml:space="preserve">9, </w:t>
      </w:r>
      <w:proofErr w:type="gramStart"/>
      <w:r w:rsidRPr="001F15AC">
        <w:rPr>
          <w:rFonts w:ascii="Arial" w:hAnsi="Arial" w:cs="Arial"/>
          <w:sz w:val="20"/>
          <w:szCs w:val="20"/>
          <w:lang w:eastAsia="en-US"/>
        </w:rPr>
        <w:t>2021</w:t>
      </w:r>
      <w:proofErr w:type="gramEnd"/>
      <w:r w:rsidRPr="001F15AC">
        <w:rPr>
          <w:rFonts w:ascii="Arial" w:hAnsi="Arial" w:cs="Arial"/>
          <w:sz w:val="20"/>
          <w:szCs w:val="20"/>
          <w:lang w:eastAsia="en-US"/>
        </w:rPr>
        <w:t xml:space="preserve"> José Alberto </w:t>
      </w:r>
      <w:r w:rsidR="00CF4972" w:rsidRPr="001F15AC">
        <w:rPr>
          <w:rFonts w:ascii="Arial" w:hAnsi="Arial" w:cs="Arial"/>
          <w:sz w:val="20"/>
          <w:szCs w:val="20"/>
          <w:lang w:eastAsia="en-US"/>
        </w:rPr>
        <w:t xml:space="preserve">Tejada </w:t>
      </w:r>
      <w:r w:rsidRPr="001F15AC">
        <w:rPr>
          <w:rFonts w:ascii="Arial" w:hAnsi="Arial" w:cs="Arial"/>
          <w:sz w:val="20"/>
          <w:szCs w:val="20"/>
          <w:lang w:eastAsia="en-US"/>
        </w:rPr>
        <w:t xml:space="preserve">requested </w:t>
      </w:r>
      <w:r w:rsidR="00EC3C8F" w:rsidRPr="001F15AC">
        <w:rPr>
          <w:rFonts w:ascii="Arial" w:hAnsi="Arial" w:cs="Arial"/>
          <w:sz w:val="20"/>
          <w:szCs w:val="20"/>
          <w:lang w:eastAsia="en-US"/>
        </w:rPr>
        <w:t>you</w:t>
      </w:r>
      <w:r w:rsidR="009D6D31" w:rsidRPr="001F15AC">
        <w:rPr>
          <w:rFonts w:ascii="Arial" w:hAnsi="Arial" w:cs="Arial"/>
          <w:sz w:val="20"/>
          <w:szCs w:val="20"/>
          <w:lang w:eastAsia="en-US"/>
        </w:rPr>
        <w:t>r office</w:t>
      </w:r>
      <w:r w:rsidR="00EC3C8F" w:rsidRPr="001F15AC">
        <w:rPr>
          <w:rFonts w:ascii="Arial" w:hAnsi="Arial" w:cs="Arial"/>
          <w:sz w:val="20"/>
          <w:szCs w:val="20"/>
          <w:lang w:eastAsia="en-US"/>
        </w:rPr>
        <w:t xml:space="preserve"> </w:t>
      </w:r>
      <w:r w:rsidRPr="001F15AC">
        <w:rPr>
          <w:rFonts w:ascii="Arial" w:hAnsi="Arial" w:cs="Arial"/>
          <w:sz w:val="20"/>
          <w:szCs w:val="20"/>
          <w:lang w:eastAsia="en-US"/>
        </w:rPr>
        <w:t>protect</w:t>
      </w:r>
      <w:r w:rsidR="00EC3C8F" w:rsidRPr="001F15AC">
        <w:rPr>
          <w:rFonts w:ascii="Arial" w:hAnsi="Arial" w:cs="Arial"/>
          <w:sz w:val="20"/>
          <w:szCs w:val="20"/>
          <w:lang w:eastAsia="en-US"/>
        </w:rPr>
        <w:t xml:space="preserve">ion measures </w:t>
      </w:r>
      <w:r w:rsidR="003443CD" w:rsidRPr="001F15AC">
        <w:rPr>
          <w:rFonts w:ascii="Arial" w:hAnsi="Arial" w:cs="Arial"/>
          <w:sz w:val="20"/>
          <w:szCs w:val="20"/>
          <w:lang w:eastAsia="en-US"/>
        </w:rPr>
        <w:t xml:space="preserve">for him, his team and the premises of </w:t>
      </w:r>
      <w:r w:rsidR="00782609" w:rsidRPr="001F15AC">
        <w:rPr>
          <w:rFonts w:ascii="Arial" w:hAnsi="Arial" w:cs="Arial"/>
          <w:sz w:val="20"/>
          <w:szCs w:val="20"/>
          <w:lang w:eastAsia="en-US"/>
        </w:rPr>
        <w:t>Canal2</w:t>
      </w:r>
      <w:r w:rsidR="009D6D31" w:rsidRPr="001F15AC">
        <w:rPr>
          <w:rFonts w:ascii="Arial" w:hAnsi="Arial" w:cs="Arial"/>
          <w:sz w:val="20"/>
          <w:szCs w:val="20"/>
          <w:lang w:eastAsia="en-US"/>
        </w:rPr>
        <w:t>, that</w:t>
      </w:r>
      <w:r w:rsidR="003443CD" w:rsidRPr="001F15AC">
        <w:rPr>
          <w:rFonts w:ascii="Arial" w:hAnsi="Arial" w:cs="Arial"/>
          <w:sz w:val="20"/>
          <w:szCs w:val="20"/>
          <w:lang w:eastAsia="en-US"/>
        </w:rPr>
        <w:t xml:space="preserve"> </w:t>
      </w:r>
      <w:r w:rsidR="00E13C88" w:rsidRPr="001F15AC">
        <w:rPr>
          <w:rFonts w:ascii="Arial" w:hAnsi="Arial" w:cs="Arial"/>
          <w:sz w:val="20"/>
          <w:szCs w:val="20"/>
          <w:lang w:eastAsia="en-US"/>
        </w:rPr>
        <w:t>have not</w:t>
      </w:r>
      <w:r w:rsidR="002B67AA" w:rsidRPr="001F15AC">
        <w:rPr>
          <w:rFonts w:ascii="Arial" w:hAnsi="Arial" w:cs="Arial"/>
          <w:sz w:val="20"/>
          <w:szCs w:val="20"/>
          <w:lang w:eastAsia="en-US"/>
        </w:rPr>
        <w:t xml:space="preserve"> been </w:t>
      </w:r>
      <w:r w:rsidR="00E13C88" w:rsidRPr="001F15AC">
        <w:rPr>
          <w:rFonts w:ascii="Arial" w:hAnsi="Arial" w:cs="Arial"/>
          <w:sz w:val="20"/>
          <w:szCs w:val="20"/>
          <w:lang w:eastAsia="en-US"/>
        </w:rPr>
        <w:t>issued</w:t>
      </w:r>
      <w:r w:rsidR="002B67AA" w:rsidRPr="001F15AC">
        <w:rPr>
          <w:rFonts w:ascii="Arial" w:hAnsi="Arial" w:cs="Arial"/>
          <w:sz w:val="20"/>
          <w:szCs w:val="20"/>
          <w:lang w:eastAsia="en-US"/>
        </w:rPr>
        <w:t xml:space="preserve"> yet</w:t>
      </w:r>
      <w:r w:rsidR="009014A7" w:rsidRPr="001F15AC">
        <w:rPr>
          <w:rFonts w:ascii="Arial" w:hAnsi="Arial" w:cs="Arial"/>
          <w:sz w:val="20"/>
          <w:szCs w:val="20"/>
          <w:lang w:eastAsia="en-US"/>
        </w:rPr>
        <w:t>, despite the serious risk faced by all these people</w:t>
      </w:r>
      <w:r w:rsidR="00EC3C8F" w:rsidRPr="001F15AC">
        <w:rPr>
          <w:rFonts w:ascii="Arial" w:hAnsi="Arial" w:cs="Arial"/>
          <w:sz w:val="20"/>
          <w:szCs w:val="20"/>
          <w:lang w:eastAsia="en-US"/>
        </w:rPr>
        <w:t>.</w:t>
      </w:r>
    </w:p>
    <w:p w14:paraId="7CCB33FC" w14:textId="148F63C0" w:rsidR="00A17A54" w:rsidRPr="00AF41C8" w:rsidRDefault="00A17A54" w:rsidP="001F15AC">
      <w:pPr>
        <w:spacing w:after="0" w:line="240" w:lineRule="auto"/>
        <w:rPr>
          <w:rFonts w:ascii="Arial" w:hAnsi="Arial" w:cs="Arial"/>
          <w:sz w:val="16"/>
          <w:szCs w:val="16"/>
        </w:rPr>
      </w:pPr>
    </w:p>
    <w:p w14:paraId="71B63013" w14:textId="6481B64A" w:rsidR="001952B0" w:rsidRPr="00AF41C8" w:rsidRDefault="001952B0" w:rsidP="00AF41C8">
      <w:pPr>
        <w:spacing w:after="0" w:line="240" w:lineRule="auto"/>
        <w:jc w:val="both"/>
        <w:rPr>
          <w:rFonts w:ascii="Arial" w:hAnsi="Arial" w:cs="Arial"/>
          <w:sz w:val="20"/>
          <w:szCs w:val="20"/>
        </w:rPr>
      </w:pPr>
      <w:r w:rsidRPr="001F15AC">
        <w:rPr>
          <w:rFonts w:ascii="Arial" w:hAnsi="Arial" w:cs="Arial"/>
          <w:sz w:val="20"/>
          <w:szCs w:val="20"/>
        </w:rPr>
        <w:t xml:space="preserve">Therefore, we </w:t>
      </w:r>
      <w:r w:rsidR="00A17A54" w:rsidRPr="001F15AC">
        <w:rPr>
          <w:rFonts w:ascii="Arial" w:hAnsi="Arial" w:cs="Arial"/>
          <w:sz w:val="20"/>
          <w:szCs w:val="20"/>
        </w:rPr>
        <w:t xml:space="preserve">urge you grant </w:t>
      </w:r>
      <w:r w:rsidR="000704BD" w:rsidRPr="001F15AC">
        <w:rPr>
          <w:rFonts w:ascii="Arial" w:hAnsi="Arial" w:cs="Arial"/>
          <w:sz w:val="20"/>
          <w:szCs w:val="20"/>
        </w:rPr>
        <w:t>José Alberto Tejada</w:t>
      </w:r>
      <w:r w:rsidR="000704BD" w:rsidRPr="001F15AC">
        <w:rPr>
          <w:rFonts w:ascii="Arial" w:hAnsi="Arial" w:cs="Arial"/>
          <w:sz w:val="20"/>
          <w:szCs w:val="20"/>
          <w:lang w:val="en-US"/>
        </w:rPr>
        <w:t xml:space="preserve"> appropriate protection measure</w:t>
      </w:r>
      <w:r w:rsidR="009359C2" w:rsidRPr="001F15AC">
        <w:rPr>
          <w:rFonts w:ascii="Arial" w:hAnsi="Arial" w:cs="Arial"/>
          <w:sz w:val="20"/>
          <w:szCs w:val="20"/>
          <w:lang w:val="en-US"/>
        </w:rPr>
        <w:t>s</w:t>
      </w:r>
      <w:r w:rsidR="000704BD" w:rsidRPr="001F15AC">
        <w:rPr>
          <w:rFonts w:ascii="Arial" w:hAnsi="Arial" w:cs="Arial"/>
          <w:sz w:val="20"/>
          <w:szCs w:val="20"/>
          <w:lang w:val="en-US"/>
        </w:rPr>
        <w:t xml:space="preserve"> that</w:t>
      </w:r>
      <w:r w:rsidR="009359C2" w:rsidRPr="001F15AC">
        <w:rPr>
          <w:rFonts w:ascii="Arial" w:hAnsi="Arial" w:cs="Arial"/>
          <w:sz w:val="20"/>
          <w:szCs w:val="20"/>
          <w:lang w:val="en-US"/>
        </w:rPr>
        <w:t xml:space="preserve"> are result of a</w:t>
      </w:r>
      <w:r w:rsidR="00FF571B" w:rsidRPr="001F15AC">
        <w:rPr>
          <w:rFonts w:ascii="Arial" w:hAnsi="Arial" w:cs="Arial"/>
          <w:sz w:val="20"/>
          <w:szCs w:val="20"/>
          <w:lang w:val="en-US"/>
        </w:rPr>
        <w:t xml:space="preserve"> comprehensive</w:t>
      </w:r>
      <w:r w:rsidR="009359C2" w:rsidRPr="001F15AC">
        <w:rPr>
          <w:rFonts w:ascii="Arial" w:hAnsi="Arial" w:cs="Arial"/>
          <w:sz w:val="20"/>
          <w:szCs w:val="20"/>
          <w:lang w:val="en-US"/>
        </w:rPr>
        <w:t xml:space="preserve"> risk assessment</w:t>
      </w:r>
      <w:r w:rsidR="000704BD" w:rsidRPr="001F15AC">
        <w:rPr>
          <w:rFonts w:ascii="Arial" w:hAnsi="Arial" w:cs="Arial"/>
          <w:sz w:val="20"/>
          <w:szCs w:val="20"/>
          <w:lang w:val="en-US"/>
        </w:rPr>
        <w:t xml:space="preserve"> a</w:t>
      </w:r>
      <w:r w:rsidR="00FF571B" w:rsidRPr="001F15AC">
        <w:rPr>
          <w:rFonts w:ascii="Arial" w:hAnsi="Arial" w:cs="Arial"/>
          <w:sz w:val="20"/>
          <w:szCs w:val="20"/>
          <w:lang w:val="en-US"/>
        </w:rPr>
        <w:t>nd that are</w:t>
      </w:r>
      <w:r w:rsidR="000704BD" w:rsidRPr="001F15AC">
        <w:rPr>
          <w:rFonts w:ascii="Arial" w:hAnsi="Arial" w:cs="Arial"/>
          <w:sz w:val="20"/>
          <w:szCs w:val="20"/>
          <w:lang w:val="en-US"/>
        </w:rPr>
        <w:t xml:space="preserve"> agreed upon </w:t>
      </w:r>
      <w:r w:rsidR="00FF571B" w:rsidRPr="001F15AC">
        <w:rPr>
          <w:rFonts w:ascii="Arial" w:hAnsi="Arial" w:cs="Arial"/>
          <w:sz w:val="20"/>
          <w:szCs w:val="20"/>
          <w:lang w:val="en-US"/>
        </w:rPr>
        <w:t xml:space="preserve">with </w:t>
      </w:r>
      <w:r w:rsidRPr="001F15AC">
        <w:rPr>
          <w:rFonts w:ascii="Arial" w:hAnsi="Arial" w:cs="Arial"/>
          <w:sz w:val="20"/>
          <w:szCs w:val="20"/>
          <w:lang w:val="en-US"/>
        </w:rPr>
        <w:t>him</w:t>
      </w:r>
      <w:r w:rsidR="000704BD" w:rsidRPr="001F15AC">
        <w:rPr>
          <w:rFonts w:ascii="Arial" w:hAnsi="Arial" w:cs="Arial"/>
          <w:sz w:val="20"/>
          <w:szCs w:val="20"/>
        </w:rPr>
        <w:t>.</w:t>
      </w:r>
    </w:p>
    <w:p w14:paraId="5C2478F7" w14:textId="77777777" w:rsidR="00AF41C8" w:rsidRPr="00AF41C8" w:rsidRDefault="00AF41C8" w:rsidP="00AF41C8">
      <w:pPr>
        <w:spacing w:after="0" w:line="240" w:lineRule="auto"/>
        <w:rPr>
          <w:rFonts w:ascii="Arial" w:hAnsi="Arial" w:cs="Arial"/>
          <w:sz w:val="16"/>
          <w:szCs w:val="16"/>
        </w:rPr>
      </w:pPr>
    </w:p>
    <w:p w14:paraId="2BC71D9A" w14:textId="7E88AB67" w:rsidR="001952B0" w:rsidRPr="00AF41C8" w:rsidRDefault="001F15AC" w:rsidP="00AF41C8">
      <w:pPr>
        <w:spacing w:after="0" w:line="240" w:lineRule="auto"/>
        <w:rPr>
          <w:rFonts w:ascii="Arial" w:hAnsi="Arial" w:cs="Arial"/>
          <w:sz w:val="20"/>
          <w:szCs w:val="20"/>
        </w:rPr>
      </w:pPr>
      <w:r w:rsidRPr="001F15AC">
        <w:rPr>
          <w:rFonts w:ascii="Arial" w:hAnsi="Arial" w:cs="Arial"/>
          <w:sz w:val="20"/>
          <w:szCs w:val="20"/>
        </w:rPr>
        <w:t>S</w:t>
      </w:r>
      <w:r w:rsidR="005D2C37" w:rsidRPr="001F15AC">
        <w:rPr>
          <w:rFonts w:ascii="Arial" w:hAnsi="Arial" w:cs="Arial"/>
          <w:sz w:val="20"/>
          <w:szCs w:val="20"/>
        </w:rPr>
        <w:t>incerely</w:t>
      </w:r>
      <w:r w:rsidR="00AF41C8">
        <w:rPr>
          <w:rFonts w:ascii="Arial" w:hAnsi="Arial" w:cs="Arial"/>
          <w:sz w:val="20"/>
          <w:szCs w:val="20"/>
        </w:rPr>
        <w:t>,</w:t>
      </w:r>
    </w:p>
    <w:p w14:paraId="15D754DB" w14:textId="77777777" w:rsidR="0082127B" w:rsidRPr="001F15AC" w:rsidRDefault="0082127B" w:rsidP="001F15AC">
      <w:pPr>
        <w:pStyle w:val="AIBoxHeading"/>
        <w:shd w:val="clear" w:color="auto" w:fill="D9D9D9" w:themeFill="background1" w:themeFillShade="D9"/>
        <w:spacing w:after="120" w:line="240" w:lineRule="auto"/>
        <w:rPr>
          <w:rFonts w:ascii="Arial" w:hAnsi="Arial" w:cs="Arial"/>
          <w:b/>
          <w:sz w:val="32"/>
          <w:szCs w:val="32"/>
        </w:rPr>
      </w:pPr>
      <w:r w:rsidRPr="001F15AC">
        <w:rPr>
          <w:rFonts w:ascii="Arial" w:hAnsi="Arial" w:cs="Arial"/>
          <w:b/>
          <w:sz w:val="32"/>
          <w:szCs w:val="32"/>
        </w:rPr>
        <w:lastRenderedPageBreak/>
        <w:t>Additional information</w:t>
      </w:r>
    </w:p>
    <w:p w14:paraId="40FEF1C3" w14:textId="758A0B15" w:rsidR="007C77E3" w:rsidRPr="001F15AC" w:rsidRDefault="00583C57" w:rsidP="001F15AC">
      <w:pPr>
        <w:spacing w:line="240" w:lineRule="auto"/>
        <w:jc w:val="both"/>
        <w:rPr>
          <w:rFonts w:ascii="Arial" w:hAnsi="Arial" w:cs="Arial"/>
          <w:sz w:val="20"/>
          <w:szCs w:val="20"/>
          <w:lang w:eastAsia="en-US"/>
        </w:rPr>
      </w:pPr>
      <w:r w:rsidRPr="001F15AC">
        <w:rPr>
          <w:rFonts w:ascii="Arial" w:hAnsi="Arial" w:cs="Arial"/>
          <w:sz w:val="20"/>
          <w:szCs w:val="20"/>
          <w:lang w:eastAsia="en-US"/>
        </w:rPr>
        <w:t xml:space="preserve">José Alberto Tejada is a journalist and director of the Colombian media outlet Canal2. Since the beginning of the national strike, José Alberto has denounced the irregular and improper actions committed by the public forces against those who demonstrate peacefully in the city of Cali, </w:t>
      </w:r>
      <w:r w:rsidR="00892382" w:rsidRPr="001F15AC">
        <w:rPr>
          <w:rFonts w:ascii="Arial" w:hAnsi="Arial" w:cs="Arial"/>
          <w:sz w:val="20"/>
          <w:szCs w:val="20"/>
          <w:lang w:eastAsia="en-US"/>
        </w:rPr>
        <w:t>epicentre</w:t>
      </w:r>
      <w:r w:rsidRPr="001F15AC">
        <w:rPr>
          <w:rFonts w:ascii="Arial" w:hAnsi="Arial" w:cs="Arial"/>
          <w:sz w:val="20"/>
          <w:szCs w:val="20"/>
          <w:lang w:eastAsia="en-US"/>
        </w:rPr>
        <w:t xml:space="preserve"> of the national Strike. </w:t>
      </w:r>
    </w:p>
    <w:p w14:paraId="3EB15F3E" w14:textId="5F50AED0" w:rsidR="004B1FBB" w:rsidRPr="001F15AC" w:rsidRDefault="00500862" w:rsidP="001F15AC">
      <w:pPr>
        <w:spacing w:line="240" w:lineRule="auto"/>
        <w:jc w:val="both"/>
        <w:rPr>
          <w:rStyle w:val="Emphasis"/>
          <w:rFonts w:ascii="Arial" w:hAnsi="Arial" w:cs="Arial"/>
          <w:i w:val="0"/>
          <w:iCs w:val="0"/>
          <w:sz w:val="20"/>
          <w:szCs w:val="20"/>
          <w:lang w:eastAsia="en-US"/>
        </w:rPr>
      </w:pPr>
      <w:r w:rsidRPr="001F15AC">
        <w:rPr>
          <w:rFonts w:ascii="Arial" w:hAnsi="Arial" w:cs="Arial"/>
          <w:sz w:val="20"/>
          <w:szCs w:val="20"/>
          <w:lang w:eastAsia="en-US"/>
        </w:rPr>
        <w:t xml:space="preserve">Between June and August 2021 journalist José Alberto Tejada </w:t>
      </w:r>
      <w:r w:rsidR="00536F69" w:rsidRPr="001F15AC">
        <w:rPr>
          <w:rFonts w:ascii="Arial" w:hAnsi="Arial" w:cs="Arial"/>
          <w:sz w:val="20"/>
          <w:szCs w:val="20"/>
          <w:lang w:eastAsia="en-US"/>
        </w:rPr>
        <w:t xml:space="preserve">has been victim </w:t>
      </w:r>
      <w:r w:rsidR="00271D51" w:rsidRPr="001F15AC">
        <w:rPr>
          <w:rFonts w:ascii="Arial" w:hAnsi="Arial" w:cs="Arial"/>
          <w:sz w:val="20"/>
          <w:szCs w:val="20"/>
          <w:lang w:eastAsia="en-US"/>
        </w:rPr>
        <w:t>of s</w:t>
      </w:r>
      <w:r w:rsidR="006505CC" w:rsidRPr="001F15AC">
        <w:rPr>
          <w:rFonts w:ascii="Arial" w:hAnsi="Arial" w:cs="Arial"/>
          <w:sz w:val="20"/>
          <w:szCs w:val="20"/>
          <w:lang w:eastAsia="en-US"/>
        </w:rPr>
        <w:t>ecurity</w:t>
      </w:r>
      <w:r w:rsidR="00271D51" w:rsidRPr="001F15AC">
        <w:rPr>
          <w:rFonts w:ascii="Arial" w:hAnsi="Arial" w:cs="Arial"/>
          <w:sz w:val="20"/>
          <w:szCs w:val="20"/>
          <w:lang w:eastAsia="en-US"/>
        </w:rPr>
        <w:t xml:space="preserve"> incidents </w:t>
      </w:r>
      <w:r w:rsidR="00BF4A37" w:rsidRPr="001F15AC">
        <w:rPr>
          <w:rFonts w:ascii="Arial" w:hAnsi="Arial" w:cs="Arial"/>
          <w:sz w:val="20"/>
          <w:szCs w:val="20"/>
          <w:lang w:eastAsia="en-US"/>
        </w:rPr>
        <w:t xml:space="preserve">that have put his life and physical integrity at serious </w:t>
      </w:r>
      <w:r w:rsidR="006505CC" w:rsidRPr="001F15AC">
        <w:rPr>
          <w:rFonts w:ascii="Arial" w:hAnsi="Arial" w:cs="Arial"/>
          <w:sz w:val="20"/>
          <w:szCs w:val="20"/>
          <w:lang w:eastAsia="en-US"/>
        </w:rPr>
        <w:t xml:space="preserve">risk. </w:t>
      </w:r>
      <w:r w:rsidR="004B1FBB" w:rsidRPr="001F15AC">
        <w:rPr>
          <w:rFonts w:ascii="Arial" w:hAnsi="Arial" w:cs="Arial"/>
          <w:sz w:val="20"/>
          <w:szCs w:val="20"/>
          <w:lang w:eastAsia="en-US"/>
        </w:rPr>
        <w:t>On June</w:t>
      </w:r>
      <w:r w:rsidR="001F15AC">
        <w:rPr>
          <w:rFonts w:ascii="Arial" w:hAnsi="Arial" w:cs="Arial"/>
          <w:sz w:val="20"/>
          <w:szCs w:val="20"/>
          <w:lang w:eastAsia="en-US"/>
        </w:rPr>
        <w:t xml:space="preserve"> 4</w:t>
      </w:r>
      <w:r w:rsidR="00917158" w:rsidRPr="001F15AC">
        <w:rPr>
          <w:rFonts w:ascii="Arial" w:hAnsi="Arial" w:cs="Arial"/>
          <w:sz w:val="20"/>
          <w:szCs w:val="20"/>
          <w:lang w:eastAsia="en-US"/>
        </w:rPr>
        <w:t>,</w:t>
      </w:r>
      <w:r w:rsidR="001F15AC">
        <w:rPr>
          <w:rFonts w:ascii="Arial" w:hAnsi="Arial" w:cs="Arial"/>
          <w:sz w:val="20"/>
          <w:szCs w:val="20"/>
          <w:lang w:eastAsia="en-US"/>
        </w:rPr>
        <w:t xml:space="preserve"> </w:t>
      </w:r>
      <w:proofErr w:type="gramStart"/>
      <w:r w:rsidR="001F15AC">
        <w:rPr>
          <w:rFonts w:ascii="Arial" w:hAnsi="Arial" w:cs="Arial"/>
          <w:sz w:val="20"/>
          <w:szCs w:val="20"/>
          <w:lang w:eastAsia="en-US"/>
        </w:rPr>
        <w:t>2021</w:t>
      </w:r>
      <w:proofErr w:type="gramEnd"/>
      <w:r w:rsidR="004B1FBB" w:rsidRPr="001F15AC">
        <w:rPr>
          <w:rFonts w:ascii="Arial" w:hAnsi="Arial" w:cs="Arial"/>
          <w:sz w:val="20"/>
          <w:szCs w:val="20"/>
          <w:lang w:eastAsia="en-US"/>
        </w:rPr>
        <w:t xml:space="preserve"> </w:t>
      </w:r>
      <w:r w:rsidR="006505CC" w:rsidRPr="001F15AC">
        <w:rPr>
          <w:rFonts w:ascii="Arial" w:hAnsi="Arial" w:cs="Arial"/>
          <w:sz w:val="20"/>
          <w:szCs w:val="20"/>
          <w:lang w:eastAsia="en-US"/>
        </w:rPr>
        <w:t>a member of the</w:t>
      </w:r>
      <w:r w:rsidR="008079D5" w:rsidRPr="001F15AC">
        <w:rPr>
          <w:rFonts w:ascii="Arial" w:hAnsi="Arial" w:cs="Arial"/>
          <w:sz w:val="20"/>
          <w:szCs w:val="20"/>
          <w:lang w:eastAsia="en-US"/>
        </w:rPr>
        <w:t xml:space="preserve"> Group of Special Operations (GOES) of</w:t>
      </w:r>
      <w:r w:rsidR="006505CC" w:rsidRPr="001F15AC">
        <w:rPr>
          <w:rFonts w:ascii="Arial" w:hAnsi="Arial" w:cs="Arial"/>
          <w:sz w:val="20"/>
          <w:szCs w:val="20"/>
          <w:lang w:eastAsia="en-US"/>
        </w:rPr>
        <w:t xml:space="preserve"> </w:t>
      </w:r>
      <w:r w:rsidR="00E878CD" w:rsidRPr="001F15AC">
        <w:rPr>
          <w:rFonts w:ascii="Arial" w:hAnsi="Arial" w:cs="Arial"/>
          <w:sz w:val="20"/>
          <w:szCs w:val="20"/>
          <w:lang w:eastAsia="en-US"/>
        </w:rPr>
        <w:t xml:space="preserve">the </w:t>
      </w:r>
      <w:r w:rsidR="006505CC" w:rsidRPr="001F15AC">
        <w:rPr>
          <w:rFonts w:ascii="Arial" w:hAnsi="Arial" w:cs="Arial"/>
          <w:sz w:val="20"/>
          <w:szCs w:val="20"/>
          <w:lang w:eastAsia="en-US"/>
        </w:rPr>
        <w:t xml:space="preserve">National </w:t>
      </w:r>
      <w:r w:rsidR="00E878CD" w:rsidRPr="001F15AC">
        <w:rPr>
          <w:rFonts w:ascii="Arial" w:hAnsi="Arial" w:cs="Arial"/>
          <w:sz w:val="20"/>
          <w:szCs w:val="20"/>
          <w:lang w:eastAsia="en-US"/>
        </w:rPr>
        <w:t xml:space="preserve">Police </w:t>
      </w:r>
      <w:r w:rsidR="008079D5" w:rsidRPr="001F15AC">
        <w:rPr>
          <w:rFonts w:ascii="Arial" w:hAnsi="Arial" w:cs="Arial"/>
          <w:sz w:val="20"/>
          <w:szCs w:val="20"/>
          <w:lang w:eastAsia="en-US"/>
        </w:rPr>
        <w:t>threate</w:t>
      </w:r>
      <w:r w:rsidR="00E878CD" w:rsidRPr="001F15AC">
        <w:rPr>
          <w:rFonts w:ascii="Arial" w:hAnsi="Arial" w:cs="Arial"/>
          <w:sz w:val="20"/>
          <w:szCs w:val="20"/>
          <w:lang w:eastAsia="en-US"/>
        </w:rPr>
        <w:t xml:space="preserve">ned Tejada while he was covering the humanitarian situation in the area called “Paso del </w:t>
      </w:r>
      <w:proofErr w:type="spellStart"/>
      <w:r w:rsidR="00E878CD" w:rsidRPr="001F15AC">
        <w:rPr>
          <w:rFonts w:ascii="Arial" w:hAnsi="Arial" w:cs="Arial"/>
          <w:sz w:val="20"/>
          <w:szCs w:val="20"/>
          <w:lang w:eastAsia="en-US"/>
        </w:rPr>
        <w:t>Aguante</w:t>
      </w:r>
      <w:proofErr w:type="spellEnd"/>
      <w:r w:rsidR="00E878CD" w:rsidRPr="001F15AC">
        <w:rPr>
          <w:rFonts w:ascii="Arial" w:hAnsi="Arial" w:cs="Arial"/>
          <w:sz w:val="20"/>
          <w:szCs w:val="20"/>
          <w:lang w:eastAsia="en-US"/>
        </w:rPr>
        <w:t xml:space="preserve">” in Cali </w:t>
      </w:r>
      <w:r w:rsidR="00C8624B" w:rsidRPr="001F15AC">
        <w:rPr>
          <w:rFonts w:ascii="Arial" w:hAnsi="Arial" w:cs="Arial"/>
          <w:sz w:val="20"/>
          <w:szCs w:val="20"/>
          <w:lang w:eastAsia="en-US"/>
        </w:rPr>
        <w:t>saying</w:t>
      </w:r>
      <w:r w:rsidR="003108DD" w:rsidRPr="001F15AC">
        <w:rPr>
          <w:rFonts w:ascii="Arial" w:hAnsi="Arial" w:cs="Arial"/>
          <w:sz w:val="20"/>
          <w:szCs w:val="20"/>
          <w:lang w:eastAsia="en-US"/>
        </w:rPr>
        <w:t>:</w:t>
      </w:r>
      <w:r w:rsidR="003356A9" w:rsidRPr="001F15AC">
        <w:rPr>
          <w:rFonts w:ascii="Arial" w:hAnsi="Arial" w:cs="Arial"/>
          <w:sz w:val="20"/>
          <w:szCs w:val="20"/>
          <w:lang w:eastAsia="en-US"/>
        </w:rPr>
        <w:t xml:space="preserve"> “</w:t>
      </w:r>
      <w:r w:rsidR="004B1FBB" w:rsidRPr="001F15AC">
        <w:rPr>
          <w:rFonts w:ascii="Arial" w:hAnsi="Arial" w:cs="Arial"/>
          <w:sz w:val="20"/>
          <w:szCs w:val="20"/>
          <w:lang w:eastAsia="en-US"/>
        </w:rPr>
        <w:t>you are good enough to shoot you</w:t>
      </w:r>
      <w:r w:rsidR="003356A9" w:rsidRPr="001F15AC">
        <w:rPr>
          <w:rFonts w:ascii="Arial" w:hAnsi="Arial" w:cs="Arial"/>
          <w:sz w:val="20"/>
          <w:szCs w:val="20"/>
          <w:lang w:eastAsia="en-US"/>
        </w:rPr>
        <w:t>” (</w:t>
      </w:r>
      <w:r w:rsidR="004B1FBB" w:rsidRPr="001F15AC">
        <w:rPr>
          <w:rStyle w:val="Emphasis"/>
          <w:rFonts w:ascii="Arial" w:hAnsi="Arial" w:cs="Arial"/>
          <w:i w:val="0"/>
          <w:iCs w:val="0"/>
          <w:sz w:val="20"/>
          <w:szCs w:val="20"/>
          <w:shd w:val="clear" w:color="auto" w:fill="FFFFFF"/>
        </w:rPr>
        <w:t>“</w:t>
      </w:r>
      <w:proofErr w:type="spellStart"/>
      <w:r w:rsidR="004B1FBB" w:rsidRPr="001F15AC">
        <w:rPr>
          <w:rStyle w:val="Emphasis"/>
          <w:rFonts w:ascii="Arial" w:hAnsi="Arial" w:cs="Arial"/>
          <w:i w:val="0"/>
          <w:iCs w:val="0"/>
          <w:sz w:val="20"/>
          <w:szCs w:val="20"/>
          <w:shd w:val="clear" w:color="auto" w:fill="FFFFFF"/>
        </w:rPr>
        <w:t>está</w:t>
      </w:r>
      <w:proofErr w:type="spellEnd"/>
      <w:r w:rsidR="004B1FBB" w:rsidRPr="001F15AC">
        <w:rPr>
          <w:rStyle w:val="Emphasis"/>
          <w:rFonts w:ascii="Arial" w:hAnsi="Arial" w:cs="Arial"/>
          <w:i w:val="0"/>
          <w:iCs w:val="0"/>
          <w:sz w:val="20"/>
          <w:szCs w:val="20"/>
          <w:shd w:val="clear" w:color="auto" w:fill="FFFFFF"/>
        </w:rPr>
        <w:t xml:space="preserve"> </w:t>
      </w:r>
      <w:proofErr w:type="spellStart"/>
      <w:r w:rsidR="004B1FBB" w:rsidRPr="001F15AC">
        <w:rPr>
          <w:rStyle w:val="Emphasis"/>
          <w:rFonts w:ascii="Arial" w:hAnsi="Arial" w:cs="Arial"/>
          <w:i w:val="0"/>
          <w:iCs w:val="0"/>
          <w:sz w:val="20"/>
          <w:szCs w:val="20"/>
          <w:shd w:val="clear" w:color="auto" w:fill="FFFFFF"/>
        </w:rPr>
        <w:t>bueno</w:t>
      </w:r>
      <w:proofErr w:type="spellEnd"/>
      <w:r w:rsidR="004B1FBB" w:rsidRPr="001F15AC">
        <w:rPr>
          <w:rStyle w:val="Emphasis"/>
          <w:rFonts w:ascii="Arial" w:hAnsi="Arial" w:cs="Arial"/>
          <w:i w:val="0"/>
          <w:iCs w:val="0"/>
          <w:sz w:val="20"/>
          <w:szCs w:val="20"/>
          <w:shd w:val="clear" w:color="auto" w:fill="FFFFFF"/>
        </w:rPr>
        <w:t xml:space="preserve"> </w:t>
      </w:r>
      <w:proofErr w:type="spellStart"/>
      <w:r w:rsidR="004B1FBB" w:rsidRPr="001F15AC">
        <w:rPr>
          <w:rStyle w:val="Emphasis"/>
          <w:rFonts w:ascii="Arial" w:hAnsi="Arial" w:cs="Arial"/>
          <w:i w:val="0"/>
          <w:iCs w:val="0"/>
          <w:sz w:val="20"/>
          <w:szCs w:val="20"/>
          <w:shd w:val="clear" w:color="auto" w:fill="FFFFFF"/>
        </w:rPr>
        <w:t>como</w:t>
      </w:r>
      <w:proofErr w:type="spellEnd"/>
      <w:r w:rsidR="004B1FBB" w:rsidRPr="001F15AC">
        <w:rPr>
          <w:rStyle w:val="Emphasis"/>
          <w:rFonts w:ascii="Arial" w:hAnsi="Arial" w:cs="Arial"/>
          <w:i w:val="0"/>
          <w:iCs w:val="0"/>
          <w:sz w:val="20"/>
          <w:szCs w:val="20"/>
          <w:shd w:val="clear" w:color="auto" w:fill="FFFFFF"/>
        </w:rPr>
        <w:t xml:space="preserve"> para </w:t>
      </w:r>
      <w:proofErr w:type="spellStart"/>
      <w:r w:rsidR="004B1FBB" w:rsidRPr="001F15AC">
        <w:rPr>
          <w:rStyle w:val="Emphasis"/>
          <w:rFonts w:ascii="Arial" w:hAnsi="Arial" w:cs="Arial"/>
          <w:i w:val="0"/>
          <w:iCs w:val="0"/>
          <w:sz w:val="20"/>
          <w:szCs w:val="20"/>
          <w:shd w:val="clear" w:color="auto" w:fill="FFFFFF"/>
        </w:rPr>
        <w:t>pegarle</w:t>
      </w:r>
      <w:proofErr w:type="spellEnd"/>
      <w:r w:rsidR="004B1FBB" w:rsidRPr="001F15AC">
        <w:rPr>
          <w:rStyle w:val="Emphasis"/>
          <w:rFonts w:ascii="Arial" w:hAnsi="Arial" w:cs="Arial"/>
          <w:i w:val="0"/>
          <w:iCs w:val="0"/>
          <w:sz w:val="20"/>
          <w:szCs w:val="20"/>
          <w:shd w:val="clear" w:color="auto" w:fill="FFFFFF"/>
        </w:rPr>
        <w:t xml:space="preserve"> un </w:t>
      </w:r>
      <w:proofErr w:type="spellStart"/>
      <w:r w:rsidR="004B1FBB" w:rsidRPr="001F15AC">
        <w:rPr>
          <w:rStyle w:val="Emphasis"/>
          <w:rFonts w:ascii="Arial" w:hAnsi="Arial" w:cs="Arial"/>
          <w:i w:val="0"/>
          <w:iCs w:val="0"/>
          <w:sz w:val="20"/>
          <w:szCs w:val="20"/>
          <w:shd w:val="clear" w:color="auto" w:fill="FFFFFF"/>
        </w:rPr>
        <w:t>tiro</w:t>
      </w:r>
      <w:proofErr w:type="spellEnd"/>
      <w:r w:rsidR="004B1FBB" w:rsidRPr="001F15AC">
        <w:rPr>
          <w:rStyle w:val="Emphasis"/>
          <w:rFonts w:ascii="Arial" w:hAnsi="Arial" w:cs="Arial"/>
          <w:i w:val="0"/>
          <w:iCs w:val="0"/>
          <w:sz w:val="20"/>
          <w:szCs w:val="20"/>
          <w:shd w:val="clear" w:color="auto" w:fill="FFFFFF"/>
        </w:rPr>
        <w:t>”</w:t>
      </w:r>
      <w:r w:rsidR="003356A9" w:rsidRPr="001F15AC">
        <w:rPr>
          <w:rStyle w:val="Emphasis"/>
          <w:rFonts w:ascii="Arial" w:hAnsi="Arial" w:cs="Arial"/>
          <w:i w:val="0"/>
          <w:iCs w:val="0"/>
          <w:sz w:val="20"/>
          <w:szCs w:val="20"/>
          <w:shd w:val="clear" w:color="auto" w:fill="FFFFFF"/>
        </w:rPr>
        <w:t>)</w:t>
      </w:r>
      <w:r w:rsidR="004B1FBB" w:rsidRPr="001F15AC">
        <w:rPr>
          <w:rStyle w:val="Emphasis"/>
          <w:rFonts w:ascii="Arial" w:hAnsi="Arial" w:cs="Arial"/>
          <w:i w:val="0"/>
          <w:iCs w:val="0"/>
          <w:sz w:val="20"/>
          <w:szCs w:val="20"/>
          <w:shd w:val="clear" w:color="auto" w:fill="FFFFFF"/>
        </w:rPr>
        <w:t>.</w:t>
      </w:r>
      <w:r w:rsidR="008469A9" w:rsidRPr="001F15AC">
        <w:rPr>
          <w:rStyle w:val="Emphasis"/>
          <w:rFonts w:ascii="Arial" w:hAnsi="Arial" w:cs="Arial"/>
          <w:i w:val="0"/>
          <w:iCs w:val="0"/>
          <w:sz w:val="20"/>
          <w:szCs w:val="20"/>
          <w:shd w:val="clear" w:color="auto" w:fill="FFFFFF"/>
        </w:rPr>
        <w:t xml:space="preserve"> </w:t>
      </w:r>
      <w:r w:rsidR="008469A9" w:rsidRPr="001F15AC">
        <w:rPr>
          <w:rFonts w:ascii="Arial" w:hAnsi="Arial" w:cs="Arial"/>
          <w:sz w:val="20"/>
          <w:szCs w:val="20"/>
          <w:lang w:eastAsia="en-US"/>
        </w:rPr>
        <w:t>On July</w:t>
      </w:r>
      <w:r w:rsidR="001F15AC">
        <w:rPr>
          <w:rFonts w:ascii="Arial" w:hAnsi="Arial" w:cs="Arial"/>
          <w:sz w:val="20"/>
          <w:szCs w:val="20"/>
          <w:lang w:eastAsia="en-US"/>
        </w:rPr>
        <w:t xml:space="preserve"> 20</w:t>
      </w:r>
      <w:r w:rsidR="008469A9" w:rsidRPr="001F15AC">
        <w:rPr>
          <w:rFonts w:ascii="Arial" w:hAnsi="Arial" w:cs="Arial"/>
          <w:sz w:val="20"/>
          <w:szCs w:val="20"/>
          <w:lang w:eastAsia="en-US"/>
        </w:rPr>
        <w:t>,</w:t>
      </w:r>
      <w:r w:rsidR="001F15AC">
        <w:rPr>
          <w:rFonts w:ascii="Arial" w:hAnsi="Arial" w:cs="Arial"/>
          <w:sz w:val="20"/>
          <w:szCs w:val="20"/>
          <w:lang w:eastAsia="en-US"/>
        </w:rPr>
        <w:t xml:space="preserve"> </w:t>
      </w:r>
      <w:proofErr w:type="gramStart"/>
      <w:r w:rsidR="001F15AC">
        <w:rPr>
          <w:rFonts w:ascii="Arial" w:hAnsi="Arial" w:cs="Arial"/>
          <w:sz w:val="20"/>
          <w:szCs w:val="20"/>
          <w:lang w:eastAsia="en-US"/>
        </w:rPr>
        <w:t>2021</w:t>
      </w:r>
      <w:proofErr w:type="gramEnd"/>
      <w:r w:rsidR="008469A9" w:rsidRPr="001F15AC">
        <w:rPr>
          <w:rFonts w:ascii="Arial" w:hAnsi="Arial" w:cs="Arial"/>
          <w:sz w:val="20"/>
          <w:szCs w:val="20"/>
          <w:lang w:eastAsia="en-US"/>
        </w:rPr>
        <w:t xml:space="preserve"> while José Alberto was covering the demonstrations </w:t>
      </w:r>
      <w:r w:rsidR="003108DD" w:rsidRPr="001F15AC">
        <w:rPr>
          <w:rFonts w:ascii="Arial" w:hAnsi="Arial" w:cs="Arial"/>
          <w:sz w:val="20"/>
          <w:szCs w:val="20"/>
          <w:lang w:eastAsia="en-US"/>
        </w:rPr>
        <w:t>on person of his</w:t>
      </w:r>
      <w:r w:rsidR="008469A9" w:rsidRPr="001F15AC">
        <w:rPr>
          <w:rFonts w:ascii="Arial" w:hAnsi="Arial" w:cs="Arial"/>
          <w:sz w:val="20"/>
          <w:szCs w:val="20"/>
          <w:lang w:eastAsia="en-US"/>
        </w:rPr>
        <w:t xml:space="preserve"> protection team was shot three times, allegedly by an agent of National </w:t>
      </w:r>
      <w:r w:rsidR="00C8624B" w:rsidRPr="001F15AC">
        <w:rPr>
          <w:rFonts w:ascii="Arial" w:hAnsi="Arial" w:cs="Arial"/>
          <w:sz w:val="20"/>
          <w:szCs w:val="20"/>
          <w:lang w:eastAsia="en-US"/>
        </w:rPr>
        <w:t>P</w:t>
      </w:r>
      <w:r w:rsidR="008469A9" w:rsidRPr="001F15AC">
        <w:rPr>
          <w:rFonts w:ascii="Arial" w:hAnsi="Arial" w:cs="Arial"/>
          <w:sz w:val="20"/>
          <w:szCs w:val="20"/>
          <w:lang w:eastAsia="en-US"/>
        </w:rPr>
        <w:t xml:space="preserve">olice </w:t>
      </w:r>
      <w:r w:rsidR="00C8624B" w:rsidRPr="001F15AC">
        <w:rPr>
          <w:rFonts w:ascii="Arial" w:hAnsi="Arial" w:cs="Arial"/>
          <w:sz w:val="20"/>
          <w:szCs w:val="20"/>
          <w:lang w:eastAsia="en-US"/>
        </w:rPr>
        <w:t>M</w:t>
      </w:r>
      <w:r w:rsidR="008469A9" w:rsidRPr="001F15AC">
        <w:rPr>
          <w:rFonts w:ascii="Arial" w:hAnsi="Arial" w:cs="Arial"/>
          <w:sz w:val="20"/>
          <w:szCs w:val="20"/>
          <w:lang w:eastAsia="en-US"/>
        </w:rPr>
        <w:t>obile Anti-riot squad (ESMAD), wounding his shoulder, thigh</w:t>
      </w:r>
      <w:r w:rsidR="00F92EFF" w:rsidRPr="001F15AC">
        <w:rPr>
          <w:rFonts w:ascii="Arial" w:hAnsi="Arial" w:cs="Arial"/>
          <w:sz w:val="20"/>
          <w:szCs w:val="20"/>
          <w:lang w:eastAsia="en-US"/>
        </w:rPr>
        <w:t>,</w:t>
      </w:r>
      <w:r w:rsidR="008469A9" w:rsidRPr="001F15AC">
        <w:rPr>
          <w:rFonts w:ascii="Arial" w:hAnsi="Arial" w:cs="Arial"/>
          <w:sz w:val="20"/>
          <w:szCs w:val="20"/>
          <w:lang w:eastAsia="en-US"/>
        </w:rPr>
        <w:t xml:space="preserve"> and knee. On August</w:t>
      </w:r>
      <w:r w:rsidR="001F15AC">
        <w:rPr>
          <w:rFonts w:ascii="Arial" w:hAnsi="Arial" w:cs="Arial"/>
          <w:sz w:val="20"/>
          <w:szCs w:val="20"/>
          <w:lang w:eastAsia="en-US"/>
        </w:rPr>
        <w:t xml:space="preserve"> 7</w:t>
      </w:r>
      <w:r w:rsidR="008469A9" w:rsidRPr="001F15AC">
        <w:rPr>
          <w:rFonts w:ascii="Arial" w:hAnsi="Arial" w:cs="Arial"/>
          <w:sz w:val="20"/>
          <w:szCs w:val="20"/>
          <w:lang w:eastAsia="en-US"/>
        </w:rPr>
        <w:t>,</w:t>
      </w:r>
      <w:r w:rsidR="001F15AC">
        <w:rPr>
          <w:rFonts w:ascii="Arial" w:hAnsi="Arial" w:cs="Arial"/>
          <w:sz w:val="20"/>
          <w:szCs w:val="20"/>
          <w:lang w:eastAsia="en-US"/>
        </w:rPr>
        <w:t xml:space="preserve"> </w:t>
      </w:r>
      <w:proofErr w:type="gramStart"/>
      <w:r w:rsidR="001F15AC">
        <w:rPr>
          <w:rFonts w:ascii="Arial" w:hAnsi="Arial" w:cs="Arial"/>
          <w:sz w:val="20"/>
          <w:szCs w:val="20"/>
          <w:lang w:eastAsia="en-US"/>
        </w:rPr>
        <w:t>2021</w:t>
      </w:r>
      <w:proofErr w:type="gramEnd"/>
      <w:r w:rsidR="003108DD" w:rsidRPr="001F15AC">
        <w:rPr>
          <w:rFonts w:ascii="Arial" w:hAnsi="Arial" w:cs="Arial"/>
          <w:sz w:val="20"/>
          <w:szCs w:val="20"/>
          <w:lang w:eastAsia="en-US"/>
        </w:rPr>
        <w:t xml:space="preserve"> </w:t>
      </w:r>
      <w:r w:rsidR="008469A9" w:rsidRPr="001F15AC">
        <w:rPr>
          <w:rFonts w:ascii="Arial" w:hAnsi="Arial" w:cs="Arial"/>
          <w:sz w:val="20"/>
          <w:szCs w:val="20"/>
          <w:lang w:eastAsia="en-US"/>
        </w:rPr>
        <w:t xml:space="preserve">around 1:30 </w:t>
      </w:r>
      <w:r w:rsidR="00C8624B" w:rsidRPr="001F15AC">
        <w:rPr>
          <w:rFonts w:ascii="Arial" w:hAnsi="Arial" w:cs="Arial"/>
          <w:sz w:val="20"/>
          <w:szCs w:val="20"/>
          <w:lang w:eastAsia="en-US"/>
        </w:rPr>
        <w:t>am</w:t>
      </w:r>
      <w:r w:rsidR="008469A9" w:rsidRPr="001F15AC">
        <w:rPr>
          <w:rFonts w:ascii="Arial" w:hAnsi="Arial" w:cs="Arial"/>
          <w:sz w:val="20"/>
          <w:szCs w:val="20"/>
          <w:lang w:eastAsia="en-US"/>
        </w:rPr>
        <w:t xml:space="preserve">, members of </w:t>
      </w:r>
      <w:r w:rsidR="003108DD" w:rsidRPr="001F15AC">
        <w:rPr>
          <w:rFonts w:ascii="Arial" w:hAnsi="Arial" w:cs="Arial"/>
          <w:sz w:val="20"/>
          <w:szCs w:val="20"/>
          <w:lang w:eastAsia="en-US"/>
        </w:rPr>
        <w:t xml:space="preserve">his </w:t>
      </w:r>
      <w:r w:rsidR="008469A9" w:rsidRPr="001F15AC">
        <w:rPr>
          <w:rFonts w:ascii="Arial" w:hAnsi="Arial" w:cs="Arial"/>
          <w:sz w:val="20"/>
          <w:szCs w:val="20"/>
          <w:lang w:eastAsia="en-US"/>
        </w:rPr>
        <w:t>protection team observed a man on a red motorcycle drawing a gun near José Alberto Tejada's residence, the motorcyclist fled</w:t>
      </w:r>
      <w:r w:rsidR="000141CA" w:rsidRPr="001F15AC">
        <w:rPr>
          <w:rFonts w:ascii="Arial" w:hAnsi="Arial" w:cs="Arial"/>
          <w:sz w:val="20"/>
          <w:szCs w:val="20"/>
          <w:lang w:eastAsia="en-US"/>
        </w:rPr>
        <w:t>, dissuaded by the men providing voluntary protection to José Alberto</w:t>
      </w:r>
      <w:r w:rsidR="008469A9" w:rsidRPr="001F15AC">
        <w:rPr>
          <w:rFonts w:ascii="Arial" w:hAnsi="Arial" w:cs="Arial"/>
          <w:sz w:val="20"/>
          <w:szCs w:val="20"/>
          <w:lang w:eastAsia="en-US"/>
        </w:rPr>
        <w:t>.</w:t>
      </w:r>
    </w:p>
    <w:p w14:paraId="5948713E" w14:textId="781F1352" w:rsidR="008469A9" w:rsidRPr="001F15AC" w:rsidRDefault="008469A9" w:rsidP="001F15AC">
      <w:pPr>
        <w:spacing w:line="240" w:lineRule="auto"/>
        <w:jc w:val="both"/>
        <w:rPr>
          <w:rFonts w:ascii="Arial" w:hAnsi="Arial" w:cs="Arial"/>
          <w:color w:val="000000" w:themeColor="text1"/>
          <w:sz w:val="20"/>
          <w:szCs w:val="20"/>
          <w:bdr w:val="none" w:sz="0" w:space="0" w:color="auto" w:frame="1"/>
        </w:rPr>
      </w:pPr>
      <w:r w:rsidRPr="001F15AC">
        <w:rPr>
          <w:rFonts w:ascii="Arial" w:hAnsi="Arial" w:cs="Arial"/>
          <w:sz w:val="20"/>
          <w:szCs w:val="20"/>
          <w:lang w:eastAsia="en-US"/>
        </w:rPr>
        <w:t xml:space="preserve">José Alberto Tejada has been victim of stigmatization by high level public officials and armed groups who have publicly accused him of spreading </w:t>
      </w:r>
      <w:r w:rsidR="000141CA" w:rsidRPr="001F15AC">
        <w:rPr>
          <w:rFonts w:ascii="Arial" w:hAnsi="Arial" w:cs="Arial"/>
          <w:sz w:val="20"/>
          <w:szCs w:val="20"/>
          <w:lang w:eastAsia="en-US"/>
        </w:rPr>
        <w:t>“</w:t>
      </w:r>
      <w:r w:rsidRPr="001F15AC">
        <w:rPr>
          <w:rFonts w:ascii="Arial" w:hAnsi="Arial" w:cs="Arial"/>
          <w:sz w:val="20"/>
          <w:szCs w:val="20"/>
          <w:lang w:eastAsia="en-US"/>
        </w:rPr>
        <w:t>fake news</w:t>
      </w:r>
      <w:r w:rsidR="000141CA" w:rsidRPr="001F15AC">
        <w:rPr>
          <w:rFonts w:ascii="Arial" w:hAnsi="Arial" w:cs="Arial"/>
          <w:sz w:val="20"/>
          <w:szCs w:val="20"/>
          <w:lang w:eastAsia="en-US"/>
        </w:rPr>
        <w:t>”</w:t>
      </w:r>
      <w:r w:rsidRPr="001F15AC">
        <w:rPr>
          <w:rFonts w:ascii="Arial" w:hAnsi="Arial" w:cs="Arial"/>
          <w:sz w:val="20"/>
          <w:szCs w:val="20"/>
          <w:lang w:eastAsia="en-US"/>
        </w:rPr>
        <w:t xml:space="preserve"> </w:t>
      </w:r>
      <w:r w:rsidR="000141CA" w:rsidRPr="001F15AC">
        <w:rPr>
          <w:rFonts w:ascii="Arial" w:hAnsi="Arial" w:cs="Arial"/>
          <w:sz w:val="20"/>
          <w:szCs w:val="20"/>
          <w:lang w:eastAsia="en-US"/>
        </w:rPr>
        <w:t>to incite</w:t>
      </w:r>
      <w:r w:rsidRPr="001F15AC">
        <w:rPr>
          <w:rFonts w:ascii="Arial" w:hAnsi="Arial" w:cs="Arial"/>
          <w:sz w:val="20"/>
          <w:szCs w:val="20"/>
          <w:lang w:eastAsia="en-US"/>
        </w:rPr>
        <w:t xml:space="preserve"> violence in Cali.</w:t>
      </w:r>
      <w:r w:rsidRPr="001F15AC">
        <w:rPr>
          <w:rFonts w:ascii="Arial" w:hAnsi="Arial" w:cs="Arial"/>
          <w:i/>
          <w:sz w:val="20"/>
          <w:szCs w:val="20"/>
          <w:lang w:eastAsia="en-US"/>
        </w:rPr>
        <w:t xml:space="preserve"> </w:t>
      </w:r>
      <w:r w:rsidR="00681332" w:rsidRPr="001F15AC">
        <w:rPr>
          <w:rFonts w:ascii="Arial" w:hAnsi="Arial" w:cs="Arial"/>
          <w:sz w:val="20"/>
          <w:szCs w:val="20"/>
          <w:lang w:eastAsia="en-US"/>
        </w:rPr>
        <w:t xml:space="preserve">On </w:t>
      </w:r>
      <w:r w:rsidR="003145AD" w:rsidRPr="001F15AC">
        <w:rPr>
          <w:rFonts w:ascii="Arial" w:hAnsi="Arial" w:cs="Arial"/>
          <w:sz w:val="20"/>
          <w:szCs w:val="20"/>
          <w:lang w:eastAsia="en-US"/>
        </w:rPr>
        <w:t>June</w:t>
      </w:r>
      <w:r w:rsidR="001F15AC">
        <w:rPr>
          <w:rFonts w:ascii="Arial" w:hAnsi="Arial" w:cs="Arial"/>
          <w:sz w:val="20"/>
          <w:szCs w:val="20"/>
          <w:lang w:eastAsia="en-US"/>
        </w:rPr>
        <w:t xml:space="preserve"> 6</w:t>
      </w:r>
      <w:r w:rsidR="00681332" w:rsidRPr="001F15AC">
        <w:rPr>
          <w:rFonts w:ascii="Arial" w:hAnsi="Arial" w:cs="Arial"/>
          <w:sz w:val="20"/>
          <w:szCs w:val="20"/>
          <w:lang w:eastAsia="en-US"/>
        </w:rPr>
        <w:t>,</w:t>
      </w:r>
      <w:r w:rsidR="001F15AC">
        <w:rPr>
          <w:rFonts w:ascii="Arial" w:hAnsi="Arial" w:cs="Arial"/>
          <w:sz w:val="20"/>
          <w:szCs w:val="20"/>
          <w:lang w:eastAsia="en-US"/>
        </w:rPr>
        <w:t xml:space="preserve"> </w:t>
      </w:r>
      <w:proofErr w:type="gramStart"/>
      <w:r w:rsidR="001F15AC">
        <w:rPr>
          <w:rFonts w:ascii="Arial" w:hAnsi="Arial" w:cs="Arial"/>
          <w:sz w:val="20"/>
          <w:szCs w:val="20"/>
          <w:lang w:eastAsia="en-US"/>
        </w:rPr>
        <w:t>2021</w:t>
      </w:r>
      <w:proofErr w:type="gramEnd"/>
      <w:r w:rsidR="00681332" w:rsidRPr="001F15AC">
        <w:rPr>
          <w:rFonts w:ascii="Arial" w:hAnsi="Arial" w:cs="Arial"/>
          <w:sz w:val="20"/>
          <w:szCs w:val="20"/>
          <w:lang w:eastAsia="en-US"/>
        </w:rPr>
        <w:t xml:space="preserve"> Senator María Fernanda Cabal</w:t>
      </w:r>
      <w:r w:rsidR="006567F3" w:rsidRPr="001F15AC">
        <w:rPr>
          <w:rFonts w:ascii="Arial" w:hAnsi="Arial" w:cs="Arial"/>
          <w:sz w:val="20"/>
          <w:szCs w:val="20"/>
          <w:lang w:eastAsia="en-US"/>
        </w:rPr>
        <w:t xml:space="preserve"> shared </w:t>
      </w:r>
      <w:r w:rsidR="00CC1D9D" w:rsidRPr="001F15AC">
        <w:rPr>
          <w:rFonts w:ascii="Arial" w:hAnsi="Arial" w:cs="Arial"/>
          <w:sz w:val="20"/>
          <w:szCs w:val="20"/>
          <w:lang w:eastAsia="en-US"/>
        </w:rPr>
        <w:t xml:space="preserve">on her Twitter account </w:t>
      </w:r>
      <w:r w:rsidR="00681332" w:rsidRPr="001F15AC">
        <w:rPr>
          <w:rFonts w:ascii="Arial" w:hAnsi="Arial" w:cs="Arial"/>
          <w:sz w:val="20"/>
          <w:szCs w:val="20"/>
          <w:lang w:eastAsia="en-US"/>
        </w:rPr>
        <w:t>the publication of an account called "</w:t>
      </w:r>
      <w:proofErr w:type="spellStart"/>
      <w:r w:rsidR="00681332" w:rsidRPr="001F15AC">
        <w:rPr>
          <w:rFonts w:ascii="Arial" w:hAnsi="Arial" w:cs="Arial"/>
          <w:i/>
          <w:iCs/>
          <w:sz w:val="20"/>
          <w:szCs w:val="20"/>
          <w:lang w:eastAsia="en-US"/>
        </w:rPr>
        <w:t>Destructo</w:t>
      </w:r>
      <w:proofErr w:type="spellEnd"/>
      <w:r w:rsidR="00681332" w:rsidRPr="001F15AC">
        <w:rPr>
          <w:rFonts w:ascii="Arial" w:hAnsi="Arial" w:cs="Arial"/>
          <w:i/>
          <w:iCs/>
          <w:sz w:val="20"/>
          <w:szCs w:val="20"/>
          <w:lang w:eastAsia="en-US"/>
        </w:rPr>
        <w:t xml:space="preserve"> II</w:t>
      </w:r>
      <w:r w:rsidR="00681332" w:rsidRPr="001F15AC">
        <w:rPr>
          <w:rFonts w:ascii="Arial" w:hAnsi="Arial" w:cs="Arial"/>
          <w:sz w:val="20"/>
          <w:szCs w:val="20"/>
          <w:lang w:eastAsia="en-US"/>
        </w:rPr>
        <w:t xml:space="preserve">" showing the image of José Alberto Tejada and accusing him of being responsible for the violence in Cali for </w:t>
      </w:r>
      <w:r w:rsidR="00B82427" w:rsidRPr="001F15AC">
        <w:rPr>
          <w:rFonts w:ascii="Arial" w:hAnsi="Arial" w:cs="Arial"/>
          <w:sz w:val="20"/>
          <w:szCs w:val="20"/>
          <w:lang w:eastAsia="en-US"/>
        </w:rPr>
        <w:t xml:space="preserve">spreading </w:t>
      </w:r>
      <w:r w:rsidR="00F024B8" w:rsidRPr="001F15AC">
        <w:rPr>
          <w:rFonts w:ascii="Arial" w:hAnsi="Arial" w:cs="Arial"/>
          <w:sz w:val="20"/>
          <w:szCs w:val="20"/>
          <w:lang w:eastAsia="en-US"/>
        </w:rPr>
        <w:t>“</w:t>
      </w:r>
      <w:r w:rsidR="00B82427" w:rsidRPr="001F15AC">
        <w:rPr>
          <w:rFonts w:ascii="Arial" w:hAnsi="Arial" w:cs="Arial"/>
          <w:sz w:val="20"/>
          <w:szCs w:val="20"/>
          <w:lang w:eastAsia="en-US"/>
        </w:rPr>
        <w:t>fake news</w:t>
      </w:r>
      <w:r w:rsidR="00F024B8" w:rsidRPr="001F15AC">
        <w:rPr>
          <w:rFonts w:ascii="Arial" w:hAnsi="Arial" w:cs="Arial"/>
          <w:sz w:val="20"/>
          <w:szCs w:val="20"/>
          <w:lang w:eastAsia="en-US"/>
        </w:rPr>
        <w:t>”</w:t>
      </w:r>
      <w:r w:rsidR="00681332" w:rsidRPr="001F15AC">
        <w:rPr>
          <w:rFonts w:ascii="Arial" w:hAnsi="Arial" w:cs="Arial"/>
          <w:sz w:val="20"/>
          <w:szCs w:val="20"/>
          <w:lang w:eastAsia="en-US"/>
        </w:rPr>
        <w:t>.</w:t>
      </w:r>
      <w:r w:rsidRPr="001F15AC">
        <w:rPr>
          <w:rFonts w:ascii="Arial" w:hAnsi="Arial" w:cs="Arial"/>
          <w:sz w:val="20"/>
          <w:szCs w:val="20"/>
          <w:lang w:eastAsia="en-US"/>
        </w:rPr>
        <w:t xml:space="preserve"> On August</w:t>
      </w:r>
      <w:r w:rsidR="001F15AC">
        <w:rPr>
          <w:rFonts w:ascii="Arial" w:hAnsi="Arial" w:cs="Arial"/>
          <w:sz w:val="20"/>
          <w:szCs w:val="20"/>
          <w:lang w:eastAsia="en-US"/>
        </w:rPr>
        <w:t xml:space="preserve"> 20</w:t>
      </w:r>
      <w:r w:rsidR="00FE2AC8" w:rsidRPr="001F15AC">
        <w:rPr>
          <w:rFonts w:ascii="Arial" w:hAnsi="Arial" w:cs="Arial"/>
          <w:sz w:val="20"/>
          <w:szCs w:val="20"/>
          <w:lang w:eastAsia="en-US"/>
        </w:rPr>
        <w:t>,</w:t>
      </w:r>
      <w:r w:rsidR="001F15AC">
        <w:rPr>
          <w:rFonts w:ascii="Arial" w:hAnsi="Arial" w:cs="Arial"/>
          <w:sz w:val="20"/>
          <w:szCs w:val="20"/>
          <w:lang w:eastAsia="en-US"/>
        </w:rPr>
        <w:t xml:space="preserve"> </w:t>
      </w:r>
      <w:proofErr w:type="gramStart"/>
      <w:r w:rsidR="001F15AC">
        <w:rPr>
          <w:rFonts w:ascii="Arial" w:hAnsi="Arial" w:cs="Arial"/>
          <w:sz w:val="20"/>
          <w:szCs w:val="20"/>
          <w:lang w:eastAsia="en-US"/>
        </w:rPr>
        <w:t>2021</w:t>
      </w:r>
      <w:proofErr w:type="gramEnd"/>
      <w:r w:rsidR="00FE2AC8" w:rsidRPr="001F15AC">
        <w:rPr>
          <w:rFonts w:ascii="Arial" w:hAnsi="Arial" w:cs="Arial"/>
          <w:sz w:val="20"/>
          <w:szCs w:val="20"/>
          <w:lang w:eastAsia="en-US"/>
        </w:rPr>
        <w:t xml:space="preserve"> </w:t>
      </w:r>
      <w:r w:rsidRPr="001F15AC">
        <w:rPr>
          <w:rFonts w:ascii="Arial" w:hAnsi="Arial" w:cs="Arial"/>
          <w:color w:val="000000" w:themeColor="text1"/>
          <w:sz w:val="20"/>
          <w:szCs w:val="20"/>
          <w:bdr w:val="none" w:sz="0" w:space="0" w:color="auto" w:frame="1"/>
        </w:rPr>
        <w:t xml:space="preserve">a pamphlet </w:t>
      </w:r>
      <w:r w:rsidR="0020648C" w:rsidRPr="001F15AC">
        <w:rPr>
          <w:rFonts w:ascii="Arial" w:hAnsi="Arial" w:cs="Arial"/>
          <w:color w:val="000000" w:themeColor="text1"/>
          <w:sz w:val="20"/>
          <w:szCs w:val="20"/>
          <w:bdr w:val="none" w:sz="0" w:space="0" w:color="auto" w:frame="1"/>
        </w:rPr>
        <w:t>declaring José Alberto Tejada as one military target</w:t>
      </w:r>
      <w:r w:rsidR="00050A34" w:rsidRPr="001F15AC">
        <w:rPr>
          <w:rFonts w:ascii="Arial" w:hAnsi="Arial" w:cs="Arial"/>
          <w:color w:val="000000" w:themeColor="text1"/>
          <w:sz w:val="20"/>
          <w:szCs w:val="20"/>
          <w:bdr w:val="none" w:sz="0" w:space="0" w:color="auto" w:frame="1"/>
        </w:rPr>
        <w:t>,</w:t>
      </w:r>
      <w:r w:rsidR="0020648C" w:rsidRPr="001F15AC">
        <w:rPr>
          <w:rFonts w:ascii="Arial" w:hAnsi="Arial" w:cs="Arial"/>
          <w:color w:val="000000" w:themeColor="text1"/>
          <w:sz w:val="20"/>
          <w:szCs w:val="20"/>
          <w:bdr w:val="none" w:sz="0" w:space="0" w:color="auto" w:frame="1"/>
        </w:rPr>
        <w:t xml:space="preserve"> </w:t>
      </w:r>
      <w:r w:rsidRPr="001F15AC">
        <w:rPr>
          <w:rFonts w:ascii="Arial" w:hAnsi="Arial" w:cs="Arial"/>
          <w:color w:val="000000" w:themeColor="text1"/>
          <w:sz w:val="20"/>
          <w:szCs w:val="20"/>
          <w:bdr w:val="none" w:sz="0" w:space="0" w:color="auto" w:frame="1"/>
        </w:rPr>
        <w:t>signed by people that identify themselves as</w:t>
      </w:r>
      <w:r w:rsidR="00B82427" w:rsidRPr="001F15AC">
        <w:rPr>
          <w:rFonts w:ascii="Arial" w:hAnsi="Arial" w:cs="Arial"/>
          <w:color w:val="000000" w:themeColor="text1"/>
          <w:sz w:val="20"/>
          <w:szCs w:val="20"/>
          <w:bdr w:val="none" w:sz="0" w:space="0" w:color="auto" w:frame="1"/>
        </w:rPr>
        <w:t xml:space="preserve"> “</w:t>
      </w:r>
      <w:r w:rsidRPr="001F15AC">
        <w:rPr>
          <w:rFonts w:ascii="Arial" w:hAnsi="Arial" w:cs="Arial"/>
          <w:color w:val="000000" w:themeColor="text1"/>
          <w:sz w:val="20"/>
          <w:szCs w:val="20"/>
          <w:bdr w:val="none" w:sz="0" w:space="0" w:color="auto" w:frame="1"/>
        </w:rPr>
        <w:t>Black eagles- Bogotá DC Capital Block” (</w:t>
      </w:r>
      <w:r w:rsidR="00B82427" w:rsidRPr="001F15AC">
        <w:rPr>
          <w:rFonts w:ascii="Arial" w:hAnsi="Arial" w:cs="Arial"/>
          <w:color w:val="000000" w:themeColor="text1"/>
          <w:sz w:val="20"/>
          <w:szCs w:val="20"/>
          <w:bdr w:val="none" w:sz="0" w:space="0" w:color="auto" w:frame="1"/>
        </w:rPr>
        <w:t>Á</w:t>
      </w:r>
      <w:r w:rsidRPr="001F15AC">
        <w:rPr>
          <w:rFonts w:ascii="Arial" w:hAnsi="Arial" w:cs="Arial"/>
          <w:color w:val="000000" w:themeColor="text1"/>
          <w:sz w:val="20"/>
          <w:szCs w:val="20"/>
          <w:bdr w:val="none" w:sz="0" w:space="0" w:color="auto" w:frame="1"/>
        </w:rPr>
        <w:t xml:space="preserve">guilas Negras, </w:t>
      </w:r>
      <w:proofErr w:type="spellStart"/>
      <w:r w:rsidRPr="001F15AC">
        <w:rPr>
          <w:rFonts w:ascii="Arial" w:hAnsi="Arial" w:cs="Arial"/>
          <w:color w:val="000000" w:themeColor="text1"/>
          <w:sz w:val="20"/>
          <w:szCs w:val="20"/>
          <w:bdr w:val="none" w:sz="0" w:space="0" w:color="auto" w:frame="1"/>
        </w:rPr>
        <w:t>Bloque</w:t>
      </w:r>
      <w:proofErr w:type="spellEnd"/>
      <w:r w:rsidRPr="001F15AC">
        <w:rPr>
          <w:rFonts w:ascii="Arial" w:hAnsi="Arial" w:cs="Arial"/>
          <w:color w:val="000000" w:themeColor="text1"/>
          <w:sz w:val="20"/>
          <w:szCs w:val="20"/>
          <w:bdr w:val="none" w:sz="0" w:space="0" w:color="auto" w:frame="1"/>
        </w:rPr>
        <w:t xml:space="preserve"> Capital D.C) </w:t>
      </w:r>
      <w:r w:rsidR="00050A34" w:rsidRPr="001F15AC">
        <w:rPr>
          <w:rFonts w:ascii="Arial" w:hAnsi="Arial" w:cs="Arial"/>
          <w:color w:val="000000" w:themeColor="text1"/>
          <w:sz w:val="20"/>
          <w:szCs w:val="20"/>
          <w:bdr w:val="none" w:sz="0" w:space="0" w:color="auto" w:frame="1"/>
        </w:rPr>
        <w:t>was cir</w:t>
      </w:r>
      <w:r w:rsidR="009E1DB4" w:rsidRPr="001F15AC">
        <w:rPr>
          <w:rFonts w:ascii="Arial" w:hAnsi="Arial" w:cs="Arial"/>
          <w:color w:val="000000" w:themeColor="text1"/>
          <w:sz w:val="20"/>
          <w:szCs w:val="20"/>
          <w:bdr w:val="none" w:sz="0" w:space="0" w:color="auto" w:frame="1"/>
        </w:rPr>
        <w:t>c</w:t>
      </w:r>
      <w:r w:rsidR="00050A34" w:rsidRPr="001F15AC">
        <w:rPr>
          <w:rFonts w:ascii="Arial" w:hAnsi="Arial" w:cs="Arial"/>
          <w:color w:val="000000" w:themeColor="text1"/>
          <w:sz w:val="20"/>
          <w:szCs w:val="20"/>
          <w:bdr w:val="none" w:sz="0" w:space="0" w:color="auto" w:frame="1"/>
        </w:rPr>
        <w:t>ulating</w:t>
      </w:r>
      <w:r w:rsidRPr="001F15AC">
        <w:rPr>
          <w:rFonts w:ascii="Arial" w:hAnsi="Arial" w:cs="Arial"/>
          <w:color w:val="000000" w:themeColor="text1"/>
          <w:sz w:val="20"/>
          <w:szCs w:val="20"/>
          <w:bdr w:val="none" w:sz="0" w:space="0" w:color="auto" w:frame="1"/>
        </w:rPr>
        <w:t xml:space="preserve"> in social networks and instant messaging applications.</w:t>
      </w:r>
    </w:p>
    <w:p w14:paraId="330BD49F" w14:textId="689688B3" w:rsidR="0071168E" w:rsidRPr="001F15AC" w:rsidRDefault="0071168E" w:rsidP="001F15AC">
      <w:pPr>
        <w:spacing w:line="240" w:lineRule="auto"/>
        <w:jc w:val="both"/>
        <w:rPr>
          <w:rFonts w:ascii="Arial" w:hAnsi="Arial" w:cs="Arial"/>
          <w:color w:val="000000" w:themeColor="text1"/>
          <w:sz w:val="20"/>
          <w:szCs w:val="20"/>
          <w:bdr w:val="none" w:sz="0" w:space="0" w:color="auto" w:frame="1"/>
        </w:rPr>
      </w:pPr>
      <w:r w:rsidRPr="001F15AC">
        <w:rPr>
          <w:rFonts w:ascii="Arial" w:hAnsi="Arial" w:cs="Arial"/>
          <w:color w:val="000000" w:themeColor="text1"/>
          <w:sz w:val="20"/>
          <w:szCs w:val="20"/>
          <w:bdr w:val="none" w:sz="0" w:space="0" w:color="auto" w:frame="1"/>
        </w:rPr>
        <w:t>Since</w:t>
      </w:r>
      <w:r w:rsidR="00A43CDB" w:rsidRPr="001F15AC">
        <w:rPr>
          <w:rFonts w:ascii="Arial" w:hAnsi="Arial" w:cs="Arial"/>
          <w:color w:val="000000" w:themeColor="text1"/>
          <w:sz w:val="20"/>
          <w:szCs w:val="20"/>
          <w:bdr w:val="none" w:sz="0" w:space="0" w:color="auto" w:frame="1"/>
        </w:rPr>
        <w:t xml:space="preserve"> </w:t>
      </w:r>
      <w:r w:rsidRPr="001F15AC">
        <w:rPr>
          <w:rFonts w:ascii="Arial" w:hAnsi="Arial" w:cs="Arial"/>
          <w:color w:val="000000" w:themeColor="text1"/>
          <w:sz w:val="20"/>
          <w:szCs w:val="20"/>
          <w:bdr w:val="none" w:sz="0" w:space="0" w:color="auto" w:frame="1"/>
        </w:rPr>
        <w:t>June</w:t>
      </w:r>
      <w:r w:rsidR="001F15AC">
        <w:rPr>
          <w:rFonts w:ascii="Arial" w:hAnsi="Arial" w:cs="Arial"/>
          <w:color w:val="000000" w:themeColor="text1"/>
          <w:sz w:val="20"/>
          <w:szCs w:val="20"/>
          <w:bdr w:val="none" w:sz="0" w:space="0" w:color="auto" w:frame="1"/>
        </w:rPr>
        <w:t xml:space="preserve"> 4</w:t>
      </w:r>
      <w:r w:rsidRPr="001F15AC">
        <w:rPr>
          <w:rFonts w:ascii="Arial" w:hAnsi="Arial" w:cs="Arial"/>
          <w:color w:val="000000" w:themeColor="text1"/>
          <w:sz w:val="20"/>
          <w:szCs w:val="20"/>
          <w:bdr w:val="none" w:sz="0" w:space="0" w:color="auto" w:frame="1"/>
        </w:rPr>
        <w:t>,</w:t>
      </w:r>
      <w:r w:rsidR="001F15AC">
        <w:rPr>
          <w:rFonts w:ascii="Arial" w:hAnsi="Arial" w:cs="Arial"/>
          <w:color w:val="000000" w:themeColor="text1"/>
          <w:sz w:val="20"/>
          <w:szCs w:val="20"/>
          <w:bdr w:val="none" w:sz="0" w:space="0" w:color="auto" w:frame="1"/>
        </w:rPr>
        <w:t xml:space="preserve"> </w:t>
      </w:r>
      <w:proofErr w:type="gramStart"/>
      <w:r w:rsidR="001F15AC">
        <w:rPr>
          <w:rFonts w:ascii="Arial" w:hAnsi="Arial" w:cs="Arial"/>
          <w:color w:val="000000" w:themeColor="text1"/>
          <w:sz w:val="20"/>
          <w:szCs w:val="20"/>
          <w:bdr w:val="none" w:sz="0" w:space="0" w:color="auto" w:frame="1"/>
        </w:rPr>
        <w:t>2021</w:t>
      </w:r>
      <w:proofErr w:type="gramEnd"/>
      <w:r w:rsidRPr="001F15AC">
        <w:rPr>
          <w:rFonts w:ascii="Arial" w:hAnsi="Arial" w:cs="Arial"/>
          <w:color w:val="000000" w:themeColor="text1"/>
          <w:sz w:val="20"/>
          <w:szCs w:val="20"/>
          <w:bdr w:val="none" w:sz="0" w:space="0" w:color="auto" w:frame="1"/>
        </w:rPr>
        <w:t xml:space="preserve"> José Alberto has a </w:t>
      </w:r>
      <w:r w:rsidR="00A8142E" w:rsidRPr="001F15AC">
        <w:rPr>
          <w:rFonts w:ascii="Arial" w:hAnsi="Arial" w:cs="Arial"/>
          <w:color w:val="000000" w:themeColor="text1"/>
          <w:sz w:val="20"/>
          <w:szCs w:val="20"/>
          <w:bdr w:val="none" w:sz="0" w:space="0" w:color="auto" w:frame="1"/>
        </w:rPr>
        <w:t xml:space="preserve">self-procured </w:t>
      </w:r>
      <w:r w:rsidRPr="001F15AC">
        <w:rPr>
          <w:rFonts w:ascii="Arial" w:hAnsi="Arial" w:cs="Arial"/>
          <w:color w:val="000000" w:themeColor="text1"/>
          <w:sz w:val="20"/>
          <w:szCs w:val="20"/>
          <w:bdr w:val="none" w:sz="0" w:space="0" w:color="auto" w:frame="1"/>
        </w:rPr>
        <w:t xml:space="preserve">protection scheme, staffed by former members of </w:t>
      </w:r>
      <w:r w:rsidR="00050A34" w:rsidRPr="001F15AC">
        <w:rPr>
          <w:rFonts w:ascii="Arial" w:hAnsi="Arial" w:cs="Arial"/>
          <w:color w:val="000000" w:themeColor="text1"/>
          <w:sz w:val="20"/>
          <w:szCs w:val="20"/>
          <w:bdr w:val="none" w:sz="0" w:space="0" w:color="auto" w:frame="1"/>
        </w:rPr>
        <w:t xml:space="preserve">the Colombian </w:t>
      </w:r>
      <w:r w:rsidRPr="001F15AC">
        <w:rPr>
          <w:rFonts w:ascii="Arial" w:hAnsi="Arial" w:cs="Arial"/>
          <w:color w:val="000000" w:themeColor="text1"/>
          <w:sz w:val="20"/>
          <w:szCs w:val="20"/>
          <w:bdr w:val="none" w:sz="0" w:space="0" w:color="auto" w:frame="1"/>
        </w:rPr>
        <w:t>security forces, who voluntarily donate their time to protect the journalist.</w:t>
      </w:r>
    </w:p>
    <w:p w14:paraId="60B0C279" w14:textId="42DB9D49" w:rsidR="00D23D90" w:rsidRPr="001F15AC" w:rsidRDefault="00366CDF" w:rsidP="001F15AC">
      <w:pPr>
        <w:spacing w:line="240" w:lineRule="auto"/>
        <w:jc w:val="both"/>
        <w:rPr>
          <w:rFonts w:ascii="Arial" w:hAnsi="Arial" w:cs="Arial"/>
          <w:sz w:val="20"/>
          <w:szCs w:val="20"/>
          <w:lang w:eastAsia="en-US"/>
        </w:rPr>
      </w:pPr>
      <w:r w:rsidRPr="001F15AC">
        <w:rPr>
          <w:rFonts w:ascii="Arial" w:hAnsi="Arial" w:cs="Arial"/>
          <w:sz w:val="20"/>
          <w:szCs w:val="20"/>
          <w:lang w:eastAsia="en-US"/>
        </w:rPr>
        <w:t>On</w:t>
      </w:r>
      <w:r w:rsidR="001F15AC">
        <w:rPr>
          <w:rFonts w:ascii="Arial" w:hAnsi="Arial" w:cs="Arial"/>
          <w:sz w:val="20"/>
          <w:szCs w:val="20"/>
          <w:lang w:eastAsia="en-US"/>
        </w:rPr>
        <w:t xml:space="preserve"> </w:t>
      </w:r>
      <w:r w:rsidR="00787309" w:rsidRPr="001F15AC">
        <w:rPr>
          <w:rFonts w:ascii="Arial" w:hAnsi="Arial" w:cs="Arial"/>
          <w:sz w:val="20"/>
          <w:szCs w:val="20"/>
          <w:lang w:eastAsia="en-US"/>
        </w:rPr>
        <w:t>July</w:t>
      </w:r>
      <w:r w:rsidR="001F15AC">
        <w:rPr>
          <w:rFonts w:ascii="Arial" w:hAnsi="Arial" w:cs="Arial"/>
          <w:sz w:val="20"/>
          <w:szCs w:val="20"/>
          <w:lang w:eastAsia="en-US"/>
        </w:rPr>
        <w:t xml:space="preserve"> 9</w:t>
      </w:r>
      <w:r w:rsidRPr="001F15AC">
        <w:rPr>
          <w:rFonts w:ascii="Arial" w:hAnsi="Arial" w:cs="Arial"/>
          <w:sz w:val="20"/>
          <w:szCs w:val="20"/>
          <w:lang w:eastAsia="en-US"/>
        </w:rPr>
        <w:t>,</w:t>
      </w:r>
      <w:r w:rsidR="001F15AC">
        <w:rPr>
          <w:rFonts w:ascii="Arial" w:hAnsi="Arial" w:cs="Arial"/>
          <w:sz w:val="20"/>
          <w:szCs w:val="20"/>
          <w:lang w:eastAsia="en-US"/>
        </w:rPr>
        <w:t xml:space="preserve"> </w:t>
      </w:r>
      <w:proofErr w:type="gramStart"/>
      <w:r w:rsidR="001F15AC">
        <w:rPr>
          <w:rFonts w:ascii="Arial" w:hAnsi="Arial" w:cs="Arial"/>
          <w:sz w:val="20"/>
          <w:szCs w:val="20"/>
          <w:lang w:eastAsia="en-US"/>
        </w:rPr>
        <w:t>2021</w:t>
      </w:r>
      <w:proofErr w:type="gramEnd"/>
      <w:r w:rsidRPr="001F15AC">
        <w:rPr>
          <w:rFonts w:ascii="Arial" w:hAnsi="Arial" w:cs="Arial"/>
          <w:sz w:val="20"/>
          <w:szCs w:val="20"/>
          <w:lang w:eastAsia="en-US"/>
        </w:rPr>
        <w:t xml:space="preserve"> José Alberto </w:t>
      </w:r>
      <w:r w:rsidR="007A280B" w:rsidRPr="001F15AC">
        <w:rPr>
          <w:rFonts w:ascii="Arial" w:hAnsi="Arial" w:cs="Arial"/>
          <w:sz w:val="20"/>
          <w:szCs w:val="20"/>
          <w:lang w:eastAsia="en-US"/>
        </w:rPr>
        <w:t>requested precautionary measures to the I</w:t>
      </w:r>
      <w:r w:rsidR="007242A7" w:rsidRPr="001F15AC">
        <w:rPr>
          <w:rFonts w:ascii="Arial" w:hAnsi="Arial" w:cs="Arial"/>
          <w:sz w:val="20"/>
          <w:szCs w:val="20"/>
          <w:lang w:eastAsia="en-US"/>
        </w:rPr>
        <w:t>nter-American Commission on Human Rights (I</w:t>
      </w:r>
      <w:r w:rsidR="007A280B" w:rsidRPr="001F15AC">
        <w:rPr>
          <w:rFonts w:ascii="Arial" w:hAnsi="Arial" w:cs="Arial"/>
          <w:sz w:val="20"/>
          <w:szCs w:val="20"/>
          <w:lang w:eastAsia="en-US"/>
        </w:rPr>
        <w:t>ACHR</w:t>
      </w:r>
      <w:r w:rsidR="007242A7" w:rsidRPr="001F15AC">
        <w:rPr>
          <w:rFonts w:ascii="Arial" w:hAnsi="Arial" w:cs="Arial"/>
          <w:sz w:val="20"/>
          <w:szCs w:val="20"/>
          <w:lang w:eastAsia="en-US"/>
        </w:rPr>
        <w:t>)</w:t>
      </w:r>
      <w:r w:rsidR="007A280B" w:rsidRPr="001F15AC">
        <w:rPr>
          <w:rFonts w:ascii="Arial" w:hAnsi="Arial" w:cs="Arial"/>
          <w:sz w:val="20"/>
          <w:szCs w:val="20"/>
          <w:lang w:eastAsia="en-US"/>
        </w:rPr>
        <w:t xml:space="preserve"> and </w:t>
      </w:r>
      <w:r w:rsidRPr="001F15AC">
        <w:rPr>
          <w:rFonts w:ascii="Arial" w:hAnsi="Arial" w:cs="Arial"/>
          <w:sz w:val="20"/>
          <w:szCs w:val="20"/>
          <w:lang w:eastAsia="en-US"/>
        </w:rPr>
        <w:t>protection measures from the National Protection Unit</w:t>
      </w:r>
      <w:r w:rsidR="00D72565" w:rsidRPr="001F15AC">
        <w:rPr>
          <w:rFonts w:ascii="Arial" w:hAnsi="Arial" w:cs="Arial"/>
          <w:sz w:val="20"/>
          <w:szCs w:val="20"/>
          <w:lang w:eastAsia="en-US"/>
        </w:rPr>
        <w:t xml:space="preserve"> (UNP) </w:t>
      </w:r>
      <w:r w:rsidR="0071168E" w:rsidRPr="001F15AC">
        <w:rPr>
          <w:rFonts w:ascii="Arial" w:hAnsi="Arial" w:cs="Arial"/>
          <w:sz w:val="20"/>
          <w:szCs w:val="20"/>
          <w:lang w:eastAsia="en-US"/>
        </w:rPr>
        <w:t>for him</w:t>
      </w:r>
      <w:r w:rsidR="00CA1B55" w:rsidRPr="001F15AC">
        <w:rPr>
          <w:rFonts w:ascii="Arial" w:hAnsi="Arial" w:cs="Arial"/>
          <w:sz w:val="20"/>
          <w:szCs w:val="20"/>
          <w:lang w:eastAsia="en-US"/>
        </w:rPr>
        <w:t xml:space="preserve">, his </w:t>
      </w:r>
      <w:r w:rsidR="00050A34" w:rsidRPr="001F15AC">
        <w:rPr>
          <w:rFonts w:ascii="Arial" w:hAnsi="Arial" w:cs="Arial"/>
          <w:sz w:val="20"/>
          <w:szCs w:val="20"/>
          <w:lang w:eastAsia="en-US"/>
        </w:rPr>
        <w:t>team,</w:t>
      </w:r>
      <w:r w:rsidR="00CA1B55" w:rsidRPr="001F15AC">
        <w:rPr>
          <w:rFonts w:ascii="Arial" w:hAnsi="Arial" w:cs="Arial"/>
          <w:sz w:val="20"/>
          <w:szCs w:val="20"/>
          <w:lang w:eastAsia="en-US"/>
        </w:rPr>
        <w:t xml:space="preserve"> and the premises </w:t>
      </w:r>
      <w:r w:rsidR="0071168E" w:rsidRPr="001F15AC">
        <w:rPr>
          <w:rFonts w:ascii="Arial" w:hAnsi="Arial" w:cs="Arial"/>
          <w:sz w:val="20"/>
          <w:szCs w:val="20"/>
          <w:lang w:eastAsia="en-US"/>
        </w:rPr>
        <w:t>C</w:t>
      </w:r>
      <w:r w:rsidR="00CA1B55" w:rsidRPr="001F15AC">
        <w:rPr>
          <w:rFonts w:ascii="Arial" w:hAnsi="Arial" w:cs="Arial"/>
          <w:sz w:val="20"/>
          <w:szCs w:val="20"/>
          <w:lang w:eastAsia="en-US"/>
        </w:rPr>
        <w:t>hannel</w:t>
      </w:r>
      <w:r w:rsidR="0071168E" w:rsidRPr="001F15AC">
        <w:rPr>
          <w:rFonts w:ascii="Arial" w:hAnsi="Arial" w:cs="Arial"/>
          <w:sz w:val="20"/>
          <w:szCs w:val="20"/>
          <w:lang w:eastAsia="en-US"/>
        </w:rPr>
        <w:t xml:space="preserve"> 2. On </w:t>
      </w:r>
      <w:r w:rsidR="00CA1B55" w:rsidRPr="001F15AC">
        <w:rPr>
          <w:rFonts w:ascii="Arial" w:hAnsi="Arial" w:cs="Arial"/>
          <w:sz w:val="20"/>
          <w:szCs w:val="20"/>
          <w:lang w:eastAsia="en-US"/>
        </w:rPr>
        <w:t>A</w:t>
      </w:r>
      <w:r w:rsidR="0071168E" w:rsidRPr="001F15AC">
        <w:rPr>
          <w:rFonts w:ascii="Arial" w:hAnsi="Arial" w:cs="Arial"/>
          <w:sz w:val="20"/>
          <w:szCs w:val="20"/>
          <w:lang w:eastAsia="en-US"/>
        </w:rPr>
        <w:t>ugust</w:t>
      </w:r>
      <w:r w:rsidR="001F15AC">
        <w:rPr>
          <w:rFonts w:ascii="Arial" w:hAnsi="Arial" w:cs="Arial"/>
          <w:sz w:val="20"/>
          <w:szCs w:val="20"/>
          <w:lang w:eastAsia="en-US"/>
        </w:rPr>
        <w:t xml:space="preserve"> 23</w:t>
      </w:r>
      <w:r w:rsidR="00050A34" w:rsidRPr="001F15AC">
        <w:rPr>
          <w:rFonts w:ascii="Arial" w:hAnsi="Arial" w:cs="Arial"/>
          <w:sz w:val="20"/>
          <w:szCs w:val="20"/>
          <w:lang w:eastAsia="en-US"/>
        </w:rPr>
        <w:t>,</w:t>
      </w:r>
      <w:r w:rsidR="001F15AC">
        <w:rPr>
          <w:rFonts w:ascii="Arial" w:hAnsi="Arial" w:cs="Arial"/>
          <w:sz w:val="20"/>
          <w:szCs w:val="20"/>
          <w:lang w:eastAsia="en-US"/>
        </w:rPr>
        <w:t xml:space="preserve"> </w:t>
      </w:r>
      <w:proofErr w:type="gramStart"/>
      <w:r w:rsidR="001F15AC">
        <w:rPr>
          <w:rFonts w:ascii="Arial" w:hAnsi="Arial" w:cs="Arial"/>
          <w:sz w:val="20"/>
          <w:szCs w:val="20"/>
          <w:lang w:eastAsia="en-US"/>
        </w:rPr>
        <w:t>2021</w:t>
      </w:r>
      <w:proofErr w:type="gramEnd"/>
      <w:r w:rsidR="007A280B" w:rsidRPr="001F15AC">
        <w:rPr>
          <w:rFonts w:ascii="Arial" w:hAnsi="Arial" w:cs="Arial"/>
          <w:sz w:val="20"/>
          <w:szCs w:val="20"/>
          <w:lang w:eastAsia="en-US"/>
        </w:rPr>
        <w:t xml:space="preserve"> t</w:t>
      </w:r>
      <w:r w:rsidR="0071168E" w:rsidRPr="001F15AC">
        <w:rPr>
          <w:rFonts w:ascii="Arial" w:hAnsi="Arial" w:cs="Arial"/>
          <w:sz w:val="20"/>
          <w:szCs w:val="20"/>
          <w:lang w:eastAsia="en-US"/>
        </w:rPr>
        <w:t>he UNP partially re</w:t>
      </w:r>
      <w:r w:rsidR="00CA1B55" w:rsidRPr="001F15AC">
        <w:rPr>
          <w:rFonts w:ascii="Arial" w:hAnsi="Arial" w:cs="Arial"/>
          <w:sz w:val="20"/>
          <w:szCs w:val="20"/>
          <w:lang w:eastAsia="en-US"/>
        </w:rPr>
        <w:t>sponded t</w:t>
      </w:r>
      <w:r w:rsidR="00CD5A7E" w:rsidRPr="001F15AC">
        <w:rPr>
          <w:rFonts w:ascii="Arial" w:hAnsi="Arial" w:cs="Arial"/>
          <w:sz w:val="20"/>
          <w:szCs w:val="20"/>
          <w:lang w:eastAsia="en-US"/>
        </w:rPr>
        <w:t xml:space="preserve">o the request. </w:t>
      </w:r>
      <w:r w:rsidR="00F429CC" w:rsidRPr="001F15AC">
        <w:rPr>
          <w:rFonts w:ascii="Arial" w:hAnsi="Arial" w:cs="Arial"/>
          <w:sz w:val="20"/>
          <w:szCs w:val="20"/>
          <w:lang w:eastAsia="en-US"/>
        </w:rPr>
        <w:t>Nevertheless</w:t>
      </w:r>
      <w:r w:rsidR="00050A34" w:rsidRPr="001F15AC">
        <w:rPr>
          <w:rFonts w:ascii="Arial" w:hAnsi="Arial" w:cs="Arial"/>
          <w:sz w:val="20"/>
          <w:szCs w:val="20"/>
          <w:lang w:eastAsia="en-US"/>
        </w:rPr>
        <w:t>,</w:t>
      </w:r>
      <w:r w:rsidR="00F429CC" w:rsidRPr="001F15AC">
        <w:rPr>
          <w:rFonts w:ascii="Arial" w:hAnsi="Arial" w:cs="Arial"/>
          <w:sz w:val="20"/>
          <w:szCs w:val="20"/>
          <w:lang w:eastAsia="en-US"/>
        </w:rPr>
        <w:t xml:space="preserve"> the scheme proposed does not meet the security needs of Jose Alberto, his family</w:t>
      </w:r>
      <w:r w:rsidR="00050A34" w:rsidRPr="001F15AC">
        <w:rPr>
          <w:rFonts w:ascii="Arial" w:hAnsi="Arial" w:cs="Arial"/>
          <w:sz w:val="20"/>
          <w:szCs w:val="20"/>
          <w:lang w:eastAsia="en-US"/>
        </w:rPr>
        <w:t>,</w:t>
      </w:r>
      <w:r w:rsidR="00F429CC" w:rsidRPr="001F15AC">
        <w:rPr>
          <w:rFonts w:ascii="Arial" w:hAnsi="Arial" w:cs="Arial"/>
          <w:sz w:val="20"/>
          <w:szCs w:val="20"/>
          <w:lang w:eastAsia="en-US"/>
        </w:rPr>
        <w:t xml:space="preserve"> and his team.</w:t>
      </w:r>
      <w:r w:rsidR="0071168E" w:rsidRPr="001F15AC">
        <w:rPr>
          <w:rFonts w:ascii="Arial" w:hAnsi="Arial" w:cs="Arial"/>
          <w:sz w:val="20"/>
          <w:szCs w:val="20"/>
          <w:lang w:eastAsia="en-US"/>
        </w:rPr>
        <w:t xml:space="preserve"> </w:t>
      </w:r>
    </w:p>
    <w:p w14:paraId="12E86C77" w14:textId="2A4471C7" w:rsidR="006A3807" w:rsidRPr="001F15AC" w:rsidRDefault="00787309" w:rsidP="001F15AC">
      <w:pPr>
        <w:spacing w:line="240" w:lineRule="auto"/>
        <w:jc w:val="both"/>
        <w:rPr>
          <w:rFonts w:ascii="Arial" w:hAnsi="Arial" w:cs="Arial"/>
          <w:sz w:val="20"/>
          <w:szCs w:val="20"/>
          <w:lang w:eastAsia="en-US"/>
        </w:rPr>
      </w:pPr>
      <w:r w:rsidRPr="001F15AC">
        <w:rPr>
          <w:rFonts w:ascii="Arial" w:hAnsi="Arial" w:cs="Arial"/>
          <w:sz w:val="20"/>
          <w:szCs w:val="20"/>
          <w:lang w:eastAsia="en-US"/>
        </w:rPr>
        <w:t xml:space="preserve">On </w:t>
      </w:r>
      <w:r w:rsidR="00F429CC" w:rsidRPr="001F15AC">
        <w:rPr>
          <w:rFonts w:ascii="Arial" w:hAnsi="Arial" w:cs="Arial"/>
          <w:sz w:val="20"/>
          <w:szCs w:val="20"/>
          <w:lang w:eastAsia="en-US"/>
        </w:rPr>
        <w:t>A</w:t>
      </w:r>
      <w:r w:rsidRPr="001F15AC">
        <w:rPr>
          <w:rFonts w:ascii="Arial" w:hAnsi="Arial" w:cs="Arial"/>
          <w:sz w:val="20"/>
          <w:szCs w:val="20"/>
          <w:lang w:eastAsia="en-US"/>
        </w:rPr>
        <w:t>ugust</w:t>
      </w:r>
      <w:r w:rsidR="001F15AC">
        <w:rPr>
          <w:rFonts w:ascii="Arial" w:hAnsi="Arial" w:cs="Arial"/>
          <w:sz w:val="20"/>
          <w:szCs w:val="20"/>
          <w:lang w:eastAsia="en-US"/>
        </w:rPr>
        <w:t xml:space="preserve"> 19</w:t>
      </w:r>
      <w:r w:rsidRPr="001F15AC">
        <w:rPr>
          <w:rFonts w:ascii="Arial" w:hAnsi="Arial" w:cs="Arial"/>
          <w:sz w:val="20"/>
          <w:szCs w:val="20"/>
          <w:lang w:eastAsia="en-US"/>
        </w:rPr>
        <w:t>,</w:t>
      </w:r>
      <w:r w:rsidR="001F15AC">
        <w:rPr>
          <w:rFonts w:ascii="Arial" w:hAnsi="Arial" w:cs="Arial"/>
          <w:sz w:val="20"/>
          <w:szCs w:val="20"/>
          <w:lang w:eastAsia="en-US"/>
        </w:rPr>
        <w:t xml:space="preserve"> 2021</w:t>
      </w:r>
      <w:r w:rsidRPr="001F15AC">
        <w:rPr>
          <w:rFonts w:ascii="Arial" w:hAnsi="Arial" w:cs="Arial"/>
          <w:sz w:val="20"/>
          <w:szCs w:val="20"/>
          <w:lang w:eastAsia="en-US"/>
        </w:rPr>
        <w:t xml:space="preserve"> </w:t>
      </w:r>
      <w:hyperlink r:id="rId18" w:history="1">
        <w:r w:rsidRPr="001F15AC">
          <w:rPr>
            <w:rStyle w:val="Hyperlink"/>
            <w:rFonts w:ascii="Arial" w:hAnsi="Arial" w:cs="Arial"/>
            <w:sz w:val="20"/>
            <w:szCs w:val="20"/>
            <w:lang w:eastAsia="en-US"/>
          </w:rPr>
          <w:t xml:space="preserve">35 </w:t>
        </w:r>
        <w:r w:rsidR="00F429CC" w:rsidRPr="001F15AC">
          <w:rPr>
            <w:rStyle w:val="Hyperlink"/>
            <w:rFonts w:ascii="Arial" w:hAnsi="Arial" w:cs="Arial"/>
            <w:sz w:val="20"/>
            <w:szCs w:val="20"/>
            <w:lang w:eastAsia="en-US"/>
          </w:rPr>
          <w:t>members of the Colombian C</w:t>
        </w:r>
        <w:r w:rsidRPr="001F15AC">
          <w:rPr>
            <w:rStyle w:val="Hyperlink"/>
            <w:rFonts w:ascii="Arial" w:hAnsi="Arial" w:cs="Arial"/>
            <w:sz w:val="20"/>
            <w:szCs w:val="20"/>
            <w:lang w:eastAsia="en-US"/>
          </w:rPr>
          <w:t xml:space="preserve">ongress </w:t>
        </w:r>
      </w:hyperlink>
      <w:r w:rsidRPr="001F15AC">
        <w:rPr>
          <w:rFonts w:ascii="Arial" w:hAnsi="Arial" w:cs="Arial"/>
          <w:sz w:val="20"/>
          <w:szCs w:val="20"/>
          <w:lang w:eastAsia="en-US"/>
        </w:rPr>
        <w:t>asked the Ministry of the Interior and the UNP to provide protection measures for journalist José Alberto Tejada.</w:t>
      </w:r>
    </w:p>
    <w:p w14:paraId="44F78A38" w14:textId="6D718F0E" w:rsidR="005D2C37" w:rsidRPr="001F15AC" w:rsidRDefault="005D2C37" w:rsidP="001F15AC">
      <w:pPr>
        <w:spacing w:after="0" w:line="240" w:lineRule="auto"/>
        <w:rPr>
          <w:rFonts w:ascii="Arial" w:hAnsi="Arial" w:cs="Arial"/>
          <w:b/>
          <w:sz w:val="20"/>
          <w:szCs w:val="20"/>
        </w:rPr>
      </w:pPr>
      <w:r w:rsidRPr="001F15AC">
        <w:rPr>
          <w:rFonts w:ascii="Arial" w:hAnsi="Arial" w:cs="Arial"/>
          <w:b/>
          <w:sz w:val="20"/>
          <w:szCs w:val="20"/>
        </w:rPr>
        <w:t>PREFERRED LANGUAGE TO ADDRESS TARGET:</w:t>
      </w:r>
      <w:r w:rsidR="0082127B" w:rsidRPr="001F15AC">
        <w:rPr>
          <w:rFonts w:ascii="Arial" w:hAnsi="Arial" w:cs="Arial"/>
          <w:b/>
          <w:sz w:val="20"/>
          <w:szCs w:val="20"/>
        </w:rPr>
        <w:t xml:space="preserve"> </w:t>
      </w:r>
      <w:r w:rsidR="00787309" w:rsidRPr="001F15AC">
        <w:rPr>
          <w:rFonts w:ascii="Arial" w:hAnsi="Arial" w:cs="Arial"/>
          <w:sz w:val="20"/>
          <w:szCs w:val="20"/>
        </w:rPr>
        <w:t>Spanish</w:t>
      </w:r>
      <w:r w:rsidR="006A3807" w:rsidRPr="001F15AC">
        <w:rPr>
          <w:rFonts w:ascii="Arial" w:hAnsi="Arial" w:cs="Arial"/>
          <w:sz w:val="20"/>
          <w:szCs w:val="20"/>
        </w:rPr>
        <w:t>.</w:t>
      </w:r>
    </w:p>
    <w:p w14:paraId="677E723D" w14:textId="77777777" w:rsidR="005D2C37" w:rsidRPr="001F15AC" w:rsidRDefault="005D2C37" w:rsidP="001F15AC">
      <w:pPr>
        <w:spacing w:after="0" w:line="240" w:lineRule="auto"/>
        <w:rPr>
          <w:rFonts w:ascii="Arial" w:hAnsi="Arial" w:cs="Arial"/>
          <w:color w:val="0070C0"/>
          <w:sz w:val="20"/>
          <w:szCs w:val="20"/>
        </w:rPr>
      </w:pPr>
      <w:r w:rsidRPr="001F15AC">
        <w:rPr>
          <w:rFonts w:ascii="Arial" w:hAnsi="Arial" w:cs="Arial"/>
          <w:sz w:val="20"/>
          <w:szCs w:val="20"/>
        </w:rPr>
        <w:t>You can also write in your own language.</w:t>
      </w:r>
    </w:p>
    <w:p w14:paraId="78F17D93" w14:textId="77777777" w:rsidR="005D2C37" w:rsidRPr="001F15AC" w:rsidRDefault="005D2C37" w:rsidP="001F15AC">
      <w:pPr>
        <w:spacing w:after="0" w:line="240" w:lineRule="auto"/>
        <w:rPr>
          <w:rFonts w:ascii="Arial" w:hAnsi="Arial" w:cs="Arial"/>
          <w:color w:val="0070C0"/>
          <w:sz w:val="20"/>
          <w:szCs w:val="20"/>
        </w:rPr>
      </w:pPr>
    </w:p>
    <w:p w14:paraId="636B746D" w14:textId="73C65EA0" w:rsidR="005D2C37" w:rsidRPr="001F15AC" w:rsidRDefault="005D2C37" w:rsidP="001F15AC">
      <w:pPr>
        <w:spacing w:after="0" w:line="240" w:lineRule="auto"/>
        <w:rPr>
          <w:rFonts w:ascii="Arial" w:hAnsi="Arial" w:cs="Arial"/>
          <w:sz w:val="20"/>
          <w:szCs w:val="20"/>
        </w:rPr>
      </w:pPr>
      <w:r w:rsidRPr="001F15AC">
        <w:rPr>
          <w:rFonts w:ascii="Arial" w:hAnsi="Arial" w:cs="Arial"/>
          <w:b/>
          <w:sz w:val="20"/>
          <w:szCs w:val="20"/>
        </w:rPr>
        <w:t xml:space="preserve">PLEASE TAKE ACTION AS SOON AS POSSIBLE UNTIL: </w:t>
      </w:r>
      <w:r w:rsidR="00104575" w:rsidRPr="001F15AC">
        <w:rPr>
          <w:rFonts w:ascii="Arial" w:hAnsi="Arial" w:cs="Arial"/>
          <w:bCs/>
          <w:sz w:val="20"/>
          <w:szCs w:val="20"/>
        </w:rPr>
        <w:t>October</w:t>
      </w:r>
      <w:r w:rsidRPr="001F15AC">
        <w:rPr>
          <w:rFonts w:ascii="Arial" w:hAnsi="Arial" w:cs="Arial"/>
          <w:sz w:val="20"/>
          <w:szCs w:val="20"/>
        </w:rPr>
        <w:t xml:space="preserve"> </w:t>
      </w:r>
      <w:r w:rsidR="001F15AC">
        <w:rPr>
          <w:rFonts w:ascii="Arial" w:hAnsi="Arial" w:cs="Arial"/>
          <w:sz w:val="20"/>
          <w:szCs w:val="20"/>
        </w:rPr>
        <w:t xml:space="preserve">22, </w:t>
      </w:r>
      <w:r w:rsidR="006A3807" w:rsidRPr="001F15AC">
        <w:rPr>
          <w:rFonts w:ascii="Arial" w:hAnsi="Arial" w:cs="Arial"/>
          <w:sz w:val="20"/>
          <w:szCs w:val="20"/>
        </w:rPr>
        <w:t>2021</w:t>
      </w:r>
      <w:r w:rsidRPr="001F15AC">
        <w:rPr>
          <w:rFonts w:ascii="Arial" w:hAnsi="Arial" w:cs="Arial"/>
          <w:sz w:val="20"/>
          <w:szCs w:val="20"/>
        </w:rPr>
        <w:t xml:space="preserve"> </w:t>
      </w:r>
    </w:p>
    <w:p w14:paraId="2C5E5589" w14:textId="77777777" w:rsidR="005D2C37" w:rsidRPr="001F15AC" w:rsidRDefault="005D2C37" w:rsidP="001F15AC">
      <w:pPr>
        <w:spacing w:after="0" w:line="240" w:lineRule="auto"/>
        <w:rPr>
          <w:rFonts w:ascii="Arial" w:hAnsi="Arial" w:cs="Arial"/>
          <w:sz w:val="20"/>
          <w:szCs w:val="20"/>
        </w:rPr>
      </w:pPr>
      <w:r w:rsidRPr="001F15AC">
        <w:rPr>
          <w:rFonts w:ascii="Arial" w:hAnsi="Arial" w:cs="Arial"/>
          <w:sz w:val="20"/>
          <w:szCs w:val="20"/>
        </w:rPr>
        <w:t>Please check with the Amnesty office in your country if you wish to send appeals after the deadline.</w:t>
      </w:r>
    </w:p>
    <w:p w14:paraId="3A043DBD" w14:textId="77777777" w:rsidR="005D2C37" w:rsidRPr="001F15AC" w:rsidRDefault="005D2C37" w:rsidP="001F15AC">
      <w:pPr>
        <w:spacing w:after="0" w:line="240" w:lineRule="auto"/>
        <w:rPr>
          <w:rFonts w:ascii="Arial" w:hAnsi="Arial" w:cs="Arial"/>
          <w:b/>
          <w:sz w:val="20"/>
          <w:szCs w:val="20"/>
        </w:rPr>
      </w:pPr>
    </w:p>
    <w:p w14:paraId="4FC154C0" w14:textId="2E376CB4" w:rsidR="005D2C37" w:rsidRPr="001F15AC" w:rsidRDefault="005D2C37" w:rsidP="001F15AC">
      <w:pPr>
        <w:spacing w:after="0" w:line="240" w:lineRule="auto"/>
        <w:rPr>
          <w:rFonts w:ascii="Arial" w:hAnsi="Arial" w:cs="Arial"/>
          <w:b/>
          <w:sz w:val="20"/>
          <w:szCs w:val="20"/>
        </w:rPr>
      </w:pPr>
      <w:r w:rsidRPr="001F15AC">
        <w:rPr>
          <w:rFonts w:ascii="Arial" w:hAnsi="Arial" w:cs="Arial"/>
          <w:b/>
          <w:sz w:val="20"/>
          <w:szCs w:val="20"/>
        </w:rPr>
        <w:t xml:space="preserve">NAME AND PRONOUN: </w:t>
      </w:r>
      <w:r w:rsidR="00787309" w:rsidRPr="001F15AC">
        <w:rPr>
          <w:rFonts w:ascii="Arial" w:hAnsi="Arial" w:cs="Arial"/>
          <w:b/>
          <w:sz w:val="20"/>
          <w:szCs w:val="20"/>
        </w:rPr>
        <w:t>José Alberto Tejada</w:t>
      </w:r>
      <w:r w:rsidRPr="001F15AC">
        <w:rPr>
          <w:rFonts w:ascii="Arial" w:hAnsi="Arial" w:cs="Arial"/>
          <w:b/>
          <w:sz w:val="20"/>
          <w:szCs w:val="20"/>
        </w:rPr>
        <w:t xml:space="preserve"> </w:t>
      </w:r>
      <w:r w:rsidRPr="001F15AC">
        <w:rPr>
          <w:rFonts w:ascii="Arial" w:hAnsi="Arial" w:cs="Arial"/>
          <w:sz w:val="20"/>
          <w:szCs w:val="20"/>
        </w:rPr>
        <w:t>(</w:t>
      </w:r>
      <w:proofErr w:type="spellStart"/>
      <w:proofErr w:type="gramStart"/>
      <w:r w:rsidR="00787309" w:rsidRPr="001F15AC">
        <w:rPr>
          <w:rFonts w:ascii="Arial" w:hAnsi="Arial" w:cs="Arial"/>
          <w:sz w:val="20"/>
          <w:szCs w:val="20"/>
        </w:rPr>
        <w:t>he,him</w:t>
      </w:r>
      <w:proofErr w:type="spellEnd"/>
      <w:proofErr w:type="gramEnd"/>
      <w:r w:rsidRPr="001F15AC">
        <w:rPr>
          <w:rFonts w:ascii="Arial" w:hAnsi="Arial" w:cs="Arial"/>
          <w:sz w:val="20"/>
          <w:szCs w:val="20"/>
        </w:rPr>
        <w:t>)</w:t>
      </w:r>
    </w:p>
    <w:p w14:paraId="46DD2277" w14:textId="77777777" w:rsidR="005D2C37" w:rsidRPr="001F15AC" w:rsidRDefault="005D2C37" w:rsidP="001F15AC">
      <w:pPr>
        <w:spacing w:after="0" w:line="240" w:lineRule="auto"/>
        <w:rPr>
          <w:rFonts w:ascii="Arial" w:hAnsi="Arial" w:cs="Arial"/>
          <w:b/>
          <w:sz w:val="20"/>
          <w:szCs w:val="20"/>
        </w:rPr>
      </w:pPr>
    </w:p>
    <w:p w14:paraId="2C800B78" w14:textId="1F520C76" w:rsidR="005D2C37" w:rsidRPr="001F15AC" w:rsidRDefault="005D2C37" w:rsidP="001F15AC">
      <w:pPr>
        <w:spacing w:after="0" w:line="240" w:lineRule="auto"/>
        <w:rPr>
          <w:rFonts w:ascii="Arial" w:hAnsi="Arial" w:cs="Arial"/>
          <w:sz w:val="20"/>
          <w:szCs w:val="20"/>
        </w:rPr>
      </w:pPr>
      <w:r w:rsidRPr="001F15AC">
        <w:rPr>
          <w:rFonts w:ascii="Arial" w:hAnsi="Arial" w:cs="Arial"/>
          <w:b/>
          <w:sz w:val="20"/>
          <w:szCs w:val="20"/>
        </w:rPr>
        <w:t xml:space="preserve">LINK TO PREVIOUS UA: </w:t>
      </w:r>
      <w:r w:rsidR="00104575" w:rsidRPr="001F15AC">
        <w:rPr>
          <w:rFonts w:ascii="Arial" w:hAnsi="Arial" w:cs="Arial"/>
          <w:sz w:val="20"/>
          <w:szCs w:val="20"/>
        </w:rPr>
        <w:t>n/a</w:t>
      </w:r>
    </w:p>
    <w:p w14:paraId="4744C513" w14:textId="74AE1201" w:rsidR="005D2C37" w:rsidRPr="001F15AC" w:rsidRDefault="005D2C37" w:rsidP="001F15AC">
      <w:pPr>
        <w:spacing w:line="240" w:lineRule="auto"/>
        <w:rPr>
          <w:rFonts w:ascii="Arial" w:hAnsi="Arial" w:cs="Arial"/>
          <w:sz w:val="20"/>
          <w:szCs w:val="20"/>
        </w:rPr>
      </w:pPr>
    </w:p>
    <w:p w14:paraId="54F5AB52" w14:textId="6FBA4579" w:rsidR="00846E45" w:rsidRPr="001F15AC" w:rsidRDefault="00846E45" w:rsidP="001F15AC">
      <w:pPr>
        <w:spacing w:line="240" w:lineRule="auto"/>
        <w:rPr>
          <w:rFonts w:ascii="Arial" w:hAnsi="Arial" w:cs="Arial"/>
          <w:sz w:val="20"/>
          <w:szCs w:val="20"/>
        </w:rPr>
      </w:pPr>
    </w:p>
    <w:p w14:paraId="5808273F" w14:textId="4BD67221" w:rsidR="00846E45" w:rsidRPr="001F15AC" w:rsidRDefault="00846E45" w:rsidP="001F15AC">
      <w:pPr>
        <w:spacing w:line="240" w:lineRule="auto"/>
        <w:rPr>
          <w:rFonts w:ascii="Arial" w:hAnsi="Arial" w:cs="Arial"/>
          <w:sz w:val="20"/>
          <w:szCs w:val="20"/>
        </w:rPr>
      </w:pPr>
    </w:p>
    <w:p w14:paraId="0CD61DE1" w14:textId="6AD9EC27" w:rsidR="00B92AEC" w:rsidRPr="000B6AC1" w:rsidRDefault="00846E45" w:rsidP="001F15AC">
      <w:pPr>
        <w:spacing w:line="240" w:lineRule="auto"/>
        <w:rPr>
          <w:rFonts w:ascii="Arial" w:hAnsi="Arial" w:cs="Arial"/>
          <w:sz w:val="20"/>
          <w:szCs w:val="20"/>
        </w:rPr>
      </w:pPr>
      <w:r w:rsidRPr="001F15AC">
        <w:rPr>
          <w:rFonts w:ascii="Arial" w:hAnsi="Arial" w:cs="Arial"/>
          <w:sz w:val="20"/>
          <w:szCs w:val="20"/>
        </w:rPr>
        <w:tab/>
      </w:r>
    </w:p>
    <w:sectPr w:rsidR="00B92AEC" w:rsidRPr="000B6AC1" w:rsidSect="000B6AC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8CB6A" w14:textId="77777777" w:rsidR="00131886" w:rsidRDefault="00131886">
      <w:r>
        <w:separator/>
      </w:r>
    </w:p>
  </w:endnote>
  <w:endnote w:type="continuationSeparator" w:id="0">
    <w:p w14:paraId="42759DF2" w14:textId="77777777" w:rsidR="00131886" w:rsidRDefault="0013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9CE1" w14:textId="77777777" w:rsidR="000B6AC1" w:rsidRDefault="000B6AC1" w:rsidP="000B6AC1">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6C8622D3" w14:textId="77777777" w:rsidR="000B6AC1" w:rsidRDefault="000B6AC1" w:rsidP="000B6AC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28D98C66" w14:textId="77777777" w:rsidR="000B6AC1" w:rsidRDefault="000B6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A2F2" w14:textId="1F34FAFA" w:rsidR="000B6AC1" w:rsidRDefault="000B6AC1">
    <w:pPr>
      <w:pStyle w:val="Footer"/>
    </w:pPr>
    <w:r>
      <w:rPr>
        <w:noProof/>
      </w:rPr>
      <w:drawing>
        <wp:inline distT="0" distB="0" distL="0" distR="0" wp14:anchorId="4E8D1339" wp14:editId="152759B6">
          <wp:extent cx="5943600" cy="911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501CB" w14:textId="77777777" w:rsidR="00131886" w:rsidRDefault="00131886">
      <w:r>
        <w:separator/>
      </w:r>
    </w:p>
  </w:footnote>
  <w:footnote w:type="continuationSeparator" w:id="0">
    <w:p w14:paraId="530EF7AE" w14:textId="77777777" w:rsidR="00131886" w:rsidRDefault="00131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6C46CACE" w:rsidR="00355617" w:rsidRDefault="00F80DD3"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Pr>
        <w:sz w:val="16"/>
        <w:szCs w:val="16"/>
      </w:rPr>
      <w:t xml:space="preserve">091/21 </w:t>
    </w:r>
    <w:r w:rsidR="007A3AEA">
      <w:rPr>
        <w:sz w:val="16"/>
        <w:szCs w:val="16"/>
      </w:rPr>
      <w:t xml:space="preserve">Index: </w:t>
    </w:r>
    <w:r>
      <w:rPr>
        <w:sz w:val="16"/>
        <w:szCs w:val="16"/>
      </w:rPr>
      <w:t>AMR</w:t>
    </w:r>
    <w:r w:rsidR="00F6124C">
      <w:rPr>
        <w:sz w:val="16"/>
        <w:szCs w:val="16"/>
      </w:rPr>
      <w:t xml:space="preserve"> 23/4654/2021</w:t>
    </w:r>
    <w:r>
      <w:rPr>
        <w:sz w:val="16"/>
        <w:szCs w:val="16"/>
      </w:rPr>
      <w:t xml:space="preserve"> </w:t>
    </w:r>
    <w:r w:rsidR="00F6124C">
      <w:rPr>
        <w:sz w:val="16"/>
        <w:szCs w:val="16"/>
      </w:rPr>
      <w:t>Colombia</w:t>
    </w:r>
    <w:r w:rsidR="007A3AEA">
      <w:rPr>
        <w:sz w:val="16"/>
        <w:szCs w:val="16"/>
      </w:rPr>
      <w:tab/>
    </w:r>
    <w:r w:rsidR="0082127B">
      <w:rPr>
        <w:sz w:val="16"/>
        <w:szCs w:val="16"/>
      </w:rPr>
      <w:tab/>
    </w:r>
    <w:r w:rsidR="007A3AEA">
      <w:rPr>
        <w:sz w:val="16"/>
        <w:szCs w:val="16"/>
      </w:rPr>
      <w:t xml:space="preserve">Date: </w:t>
    </w:r>
    <w:r w:rsidR="00F6124C">
      <w:rPr>
        <w:sz w:val="16"/>
        <w:szCs w:val="16"/>
      </w:rPr>
      <w:t xml:space="preserve">August </w:t>
    </w:r>
    <w:r w:rsidR="001F15AC">
      <w:rPr>
        <w:sz w:val="16"/>
        <w:szCs w:val="16"/>
      </w:rPr>
      <w:t xml:space="preserve">27, </w:t>
    </w:r>
    <w:r w:rsidR="00F6124C">
      <w:rPr>
        <w:sz w:val="16"/>
        <w:szCs w:val="16"/>
      </w:rPr>
      <w:t>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79261" w14:textId="77777777" w:rsidR="000B6AC1" w:rsidRDefault="000B6AC1" w:rsidP="000B6AC1">
    <w:pPr>
      <w:tabs>
        <w:tab w:val="left" w:pos="6060"/>
        <w:tab w:val="right" w:pos="10203"/>
      </w:tabs>
      <w:spacing w:after="0"/>
      <w:rPr>
        <w:sz w:val="16"/>
        <w:szCs w:val="16"/>
      </w:rPr>
    </w:pPr>
    <w:r>
      <w:rPr>
        <w:sz w:val="16"/>
        <w:szCs w:val="16"/>
      </w:rPr>
      <w:t>First UA: 091/21 Index: AMR 23/4654/2021 Colombia</w:t>
    </w:r>
    <w:r>
      <w:rPr>
        <w:sz w:val="16"/>
        <w:szCs w:val="16"/>
      </w:rPr>
      <w:tab/>
    </w:r>
    <w:r>
      <w:rPr>
        <w:sz w:val="16"/>
        <w:szCs w:val="16"/>
      </w:rPr>
      <w:tab/>
      <w:t>Date: August 27, 2021</w:t>
    </w:r>
  </w:p>
  <w:p w14:paraId="6FB66070" w14:textId="77777777" w:rsidR="00E45B15" w:rsidRDefault="00E45B15" w:rsidP="000B6AC1">
    <w:pPr>
      <w:pStyle w:val="Heading2"/>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45" type="#_x0000_t75" style="width:7.75pt;height:7.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D353ED6"/>
    <w:multiLevelType w:val="hybridMultilevel"/>
    <w:tmpl w:val="8918EC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0"/>
  </w:num>
  <w:num w:numId="5">
    <w:abstractNumId w:val="4"/>
  </w:num>
  <w:num w:numId="6">
    <w:abstractNumId w:val="21"/>
  </w:num>
  <w:num w:numId="7">
    <w:abstractNumId w:val="19"/>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20"/>
  </w:num>
  <w:num w:numId="16">
    <w:abstractNumId w:val="11"/>
  </w:num>
  <w:num w:numId="17">
    <w:abstractNumId w:val="12"/>
  </w:num>
  <w:num w:numId="18">
    <w:abstractNumId w:val="5"/>
  </w:num>
  <w:num w:numId="19">
    <w:abstractNumId w:val="7"/>
  </w:num>
  <w:num w:numId="20">
    <w:abstractNumId w:val="18"/>
  </w:num>
  <w:num w:numId="21">
    <w:abstractNumId w:val="3"/>
  </w:num>
  <w:num w:numId="22">
    <w:abstractNumId w:val="24"/>
  </w:num>
  <w:num w:numId="23">
    <w:abstractNumId w:val="1"/>
  </w:num>
  <w:num w:numId="24">
    <w:abstractNumId w:val="16"/>
  </w:num>
  <w:num w:numId="2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41CA"/>
    <w:rsid w:val="0002386F"/>
    <w:rsid w:val="00050A34"/>
    <w:rsid w:val="00057A7E"/>
    <w:rsid w:val="000704BD"/>
    <w:rsid w:val="000734D0"/>
    <w:rsid w:val="00076037"/>
    <w:rsid w:val="00083462"/>
    <w:rsid w:val="00087E2B"/>
    <w:rsid w:val="0009130D"/>
    <w:rsid w:val="00092DFA"/>
    <w:rsid w:val="000957C5"/>
    <w:rsid w:val="00097864"/>
    <w:rsid w:val="000A1F14"/>
    <w:rsid w:val="000B02B4"/>
    <w:rsid w:val="000B4A38"/>
    <w:rsid w:val="000B6AC1"/>
    <w:rsid w:val="000B6C37"/>
    <w:rsid w:val="000C2A0D"/>
    <w:rsid w:val="000C6196"/>
    <w:rsid w:val="000D0ABB"/>
    <w:rsid w:val="000D70C1"/>
    <w:rsid w:val="000E0D61"/>
    <w:rsid w:val="000E57D4"/>
    <w:rsid w:val="000F3012"/>
    <w:rsid w:val="000F554A"/>
    <w:rsid w:val="00100FE4"/>
    <w:rsid w:val="001024D6"/>
    <w:rsid w:val="0010425E"/>
    <w:rsid w:val="00104575"/>
    <w:rsid w:val="00106837"/>
    <w:rsid w:val="00106D61"/>
    <w:rsid w:val="001117A5"/>
    <w:rsid w:val="00114556"/>
    <w:rsid w:val="0012544D"/>
    <w:rsid w:val="001300C3"/>
    <w:rsid w:val="00130B8A"/>
    <w:rsid w:val="00131886"/>
    <w:rsid w:val="00131E36"/>
    <w:rsid w:val="0014617E"/>
    <w:rsid w:val="001526C3"/>
    <w:rsid w:val="001561F4"/>
    <w:rsid w:val="0016118D"/>
    <w:rsid w:val="001648DB"/>
    <w:rsid w:val="00174398"/>
    <w:rsid w:val="00176678"/>
    <w:rsid w:val="001773D1"/>
    <w:rsid w:val="00177779"/>
    <w:rsid w:val="001905B2"/>
    <w:rsid w:val="0019118D"/>
    <w:rsid w:val="00194CD5"/>
    <w:rsid w:val="001952B0"/>
    <w:rsid w:val="001A635D"/>
    <w:rsid w:val="001A6AC9"/>
    <w:rsid w:val="001B0C72"/>
    <w:rsid w:val="001D52A5"/>
    <w:rsid w:val="001D5953"/>
    <w:rsid w:val="001E2045"/>
    <w:rsid w:val="001E2245"/>
    <w:rsid w:val="001F15AC"/>
    <w:rsid w:val="001F7A34"/>
    <w:rsid w:val="00201189"/>
    <w:rsid w:val="002036C0"/>
    <w:rsid w:val="0020648C"/>
    <w:rsid w:val="00214833"/>
    <w:rsid w:val="00215C3E"/>
    <w:rsid w:val="00215E33"/>
    <w:rsid w:val="00225A11"/>
    <w:rsid w:val="002359B3"/>
    <w:rsid w:val="00241C93"/>
    <w:rsid w:val="002558D7"/>
    <w:rsid w:val="0025792F"/>
    <w:rsid w:val="00261CC7"/>
    <w:rsid w:val="002665C3"/>
    <w:rsid w:val="00267383"/>
    <w:rsid w:val="00267803"/>
    <w:rsid w:val="002703E7"/>
    <w:rsid w:val="002709C3"/>
    <w:rsid w:val="00271D51"/>
    <w:rsid w:val="002738AF"/>
    <w:rsid w:val="002739C9"/>
    <w:rsid w:val="00273E9A"/>
    <w:rsid w:val="002A2F36"/>
    <w:rsid w:val="002A4316"/>
    <w:rsid w:val="002B2E9B"/>
    <w:rsid w:val="002B67AA"/>
    <w:rsid w:val="002C06A6"/>
    <w:rsid w:val="002C5FE4"/>
    <w:rsid w:val="002C6470"/>
    <w:rsid w:val="002C7F1F"/>
    <w:rsid w:val="002D48CD"/>
    <w:rsid w:val="002D5454"/>
    <w:rsid w:val="002D7E45"/>
    <w:rsid w:val="002E3658"/>
    <w:rsid w:val="002F3C80"/>
    <w:rsid w:val="003108DD"/>
    <w:rsid w:val="0031230A"/>
    <w:rsid w:val="00313E8B"/>
    <w:rsid w:val="003145AD"/>
    <w:rsid w:val="00320461"/>
    <w:rsid w:val="003356A9"/>
    <w:rsid w:val="0033624A"/>
    <w:rsid w:val="003373A5"/>
    <w:rsid w:val="00337826"/>
    <w:rsid w:val="0034128A"/>
    <w:rsid w:val="0034148F"/>
    <w:rsid w:val="0034324D"/>
    <w:rsid w:val="003443CD"/>
    <w:rsid w:val="0035329F"/>
    <w:rsid w:val="00355617"/>
    <w:rsid w:val="00366CDF"/>
    <w:rsid w:val="00376EF4"/>
    <w:rsid w:val="003904F0"/>
    <w:rsid w:val="003975C9"/>
    <w:rsid w:val="003A5986"/>
    <w:rsid w:val="003B232E"/>
    <w:rsid w:val="003B294A"/>
    <w:rsid w:val="003C3210"/>
    <w:rsid w:val="003C5EEA"/>
    <w:rsid w:val="003C7CB6"/>
    <w:rsid w:val="003D3361"/>
    <w:rsid w:val="003F15E5"/>
    <w:rsid w:val="003F3D5D"/>
    <w:rsid w:val="004027DB"/>
    <w:rsid w:val="00416FB2"/>
    <w:rsid w:val="00421AF5"/>
    <w:rsid w:val="0042210F"/>
    <w:rsid w:val="004334BF"/>
    <w:rsid w:val="004408A1"/>
    <w:rsid w:val="00442E5B"/>
    <w:rsid w:val="0044379B"/>
    <w:rsid w:val="00445D50"/>
    <w:rsid w:val="00453538"/>
    <w:rsid w:val="004603A2"/>
    <w:rsid w:val="0046199E"/>
    <w:rsid w:val="00475C6A"/>
    <w:rsid w:val="00477B42"/>
    <w:rsid w:val="00486088"/>
    <w:rsid w:val="00492FA8"/>
    <w:rsid w:val="00494056"/>
    <w:rsid w:val="004A1BDD"/>
    <w:rsid w:val="004A7FAE"/>
    <w:rsid w:val="004B1E15"/>
    <w:rsid w:val="004B1FBB"/>
    <w:rsid w:val="004B2367"/>
    <w:rsid w:val="004B2EF8"/>
    <w:rsid w:val="004B381D"/>
    <w:rsid w:val="004C1624"/>
    <w:rsid w:val="004C265C"/>
    <w:rsid w:val="004C71F5"/>
    <w:rsid w:val="004D1512"/>
    <w:rsid w:val="004D41DC"/>
    <w:rsid w:val="004F3147"/>
    <w:rsid w:val="00500862"/>
    <w:rsid w:val="00504FBC"/>
    <w:rsid w:val="00517E88"/>
    <w:rsid w:val="00531683"/>
    <w:rsid w:val="005363CA"/>
    <w:rsid w:val="00536F69"/>
    <w:rsid w:val="00542F58"/>
    <w:rsid w:val="00545423"/>
    <w:rsid w:val="00547E71"/>
    <w:rsid w:val="00551F8E"/>
    <w:rsid w:val="00565462"/>
    <w:rsid w:val="005660E4"/>
    <w:rsid w:val="005668D0"/>
    <w:rsid w:val="005678EB"/>
    <w:rsid w:val="00572CCD"/>
    <w:rsid w:val="0057440A"/>
    <w:rsid w:val="00581A12"/>
    <w:rsid w:val="00583C57"/>
    <w:rsid w:val="005917A5"/>
    <w:rsid w:val="00592C3E"/>
    <w:rsid w:val="00596449"/>
    <w:rsid w:val="005A011F"/>
    <w:rsid w:val="005A3E28"/>
    <w:rsid w:val="005A71AD"/>
    <w:rsid w:val="005A7F1B"/>
    <w:rsid w:val="005B227F"/>
    <w:rsid w:val="005B56CC"/>
    <w:rsid w:val="005B59ED"/>
    <w:rsid w:val="005B5C5A"/>
    <w:rsid w:val="005B6CB2"/>
    <w:rsid w:val="005C751F"/>
    <w:rsid w:val="005D14AA"/>
    <w:rsid w:val="005D2C37"/>
    <w:rsid w:val="005D7287"/>
    <w:rsid w:val="005D7D1C"/>
    <w:rsid w:val="005E5F42"/>
    <w:rsid w:val="005E6606"/>
    <w:rsid w:val="005F0355"/>
    <w:rsid w:val="005F5E43"/>
    <w:rsid w:val="00606108"/>
    <w:rsid w:val="00612D2F"/>
    <w:rsid w:val="006201FC"/>
    <w:rsid w:val="00620ADD"/>
    <w:rsid w:val="006212E8"/>
    <w:rsid w:val="006304DD"/>
    <w:rsid w:val="006343D9"/>
    <w:rsid w:val="006356FF"/>
    <w:rsid w:val="00637440"/>
    <w:rsid w:val="00640EF2"/>
    <w:rsid w:val="0064718C"/>
    <w:rsid w:val="0065049B"/>
    <w:rsid w:val="006505CC"/>
    <w:rsid w:val="00650D73"/>
    <w:rsid w:val="006558EE"/>
    <w:rsid w:val="006567F3"/>
    <w:rsid w:val="00657231"/>
    <w:rsid w:val="00667FBC"/>
    <w:rsid w:val="0067078F"/>
    <w:rsid w:val="00675AD1"/>
    <w:rsid w:val="00681332"/>
    <w:rsid w:val="00691F29"/>
    <w:rsid w:val="0069571A"/>
    <w:rsid w:val="006A0BB9"/>
    <w:rsid w:val="006A102F"/>
    <w:rsid w:val="006A3807"/>
    <w:rsid w:val="006B12FA"/>
    <w:rsid w:val="006B461E"/>
    <w:rsid w:val="006C3C21"/>
    <w:rsid w:val="006C3C7B"/>
    <w:rsid w:val="006C7A31"/>
    <w:rsid w:val="006D3387"/>
    <w:rsid w:val="006F4C28"/>
    <w:rsid w:val="0070364E"/>
    <w:rsid w:val="007104E8"/>
    <w:rsid w:val="0071168E"/>
    <w:rsid w:val="007156FC"/>
    <w:rsid w:val="00716942"/>
    <w:rsid w:val="007173E9"/>
    <w:rsid w:val="007242A7"/>
    <w:rsid w:val="00724E84"/>
    <w:rsid w:val="00727519"/>
    <w:rsid w:val="00727CA7"/>
    <w:rsid w:val="0073431C"/>
    <w:rsid w:val="007656E7"/>
    <w:rsid w:val="007666A4"/>
    <w:rsid w:val="00773365"/>
    <w:rsid w:val="00781624"/>
    <w:rsid w:val="00781E3C"/>
    <w:rsid w:val="00781F91"/>
    <w:rsid w:val="00782609"/>
    <w:rsid w:val="007858BA"/>
    <w:rsid w:val="00787309"/>
    <w:rsid w:val="007A280B"/>
    <w:rsid w:val="007A2ABA"/>
    <w:rsid w:val="007A3AEA"/>
    <w:rsid w:val="007A7F97"/>
    <w:rsid w:val="007B25AE"/>
    <w:rsid w:val="007B3258"/>
    <w:rsid w:val="007B3EBD"/>
    <w:rsid w:val="007B4F3E"/>
    <w:rsid w:val="007B7197"/>
    <w:rsid w:val="007C6CD0"/>
    <w:rsid w:val="007C77E3"/>
    <w:rsid w:val="007D5A80"/>
    <w:rsid w:val="007F0A6D"/>
    <w:rsid w:val="007F72FF"/>
    <w:rsid w:val="007F7B5E"/>
    <w:rsid w:val="008056E9"/>
    <w:rsid w:val="008079D5"/>
    <w:rsid w:val="0081049F"/>
    <w:rsid w:val="00814632"/>
    <w:rsid w:val="0082127B"/>
    <w:rsid w:val="00827A40"/>
    <w:rsid w:val="00844F48"/>
    <w:rsid w:val="008455C2"/>
    <w:rsid w:val="008469A9"/>
    <w:rsid w:val="00846E45"/>
    <w:rsid w:val="008570BF"/>
    <w:rsid w:val="00862ED2"/>
    <w:rsid w:val="00864035"/>
    <w:rsid w:val="00866873"/>
    <w:rsid w:val="00870FC4"/>
    <w:rsid w:val="008763F4"/>
    <w:rsid w:val="008849EA"/>
    <w:rsid w:val="00891FE8"/>
    <w:rsid w:val="00892382"/>
    <w:rsid w:val="008D16ED"/>
    <w:rsid w:val="008D2A6B"/>
    <w:rsid w:val="008D49A5"/>
    <w:rsid w:val="008E0B66"/>
    <w:rsid w:val="008E172D"/>
    <w:rsid w:val="008F3F2B"/>
    <w:rsid w:val="009014A7"/>
    <w:rsid w:val="00902730"/>
    <w:rsid w:val="00903794"/>
    <w:rsid w:val="00903D2E"/>
    <w:rsid w:val="00906C9F"/>
    <w:rsid w:val="00917158"/>
    <w:rsid w:val="00921577"/>
    <w:rsid w:val="009259E1"/>
    <w:rsid w:val="009359C2"/>
    <w:rsid w:val="009450B9"/>
    <w:rsid w:val="0095188F"/>
    <w:rsid w:val="009550A0"/>
    <w:rsid w:val="00960C64"/>
    <w:rsid w:val="00963D4F"/>
    <w:rsid w:val="0097218E"/>
    <w:rsid w:val="00974240"/>
    <w:rsid w:val="00980425"/>
    <w:rsid w:val="00991C69"/>
    <w:rsid w:val="009923C0"/>
    <w:rsid w:val="009B78FE"/>
    <w:rsid w:val="009C3521"/>
    <w:rsid w:val="009C3614"/>
    <w:rsid w:val="009C4461"/>
    <w:rsid w:val="009C6B5A"/>
    <w:rsid w:val="009D6D31"/>
    <w:rsid w:val="009E097D"/>
    <w:rsid w:val="009E1DB4"/>
    <w:rsid w:val="009E2254"/>
    <w:rsid w:val="009E7E6E"/>
    <w:rsid w:val="00A07E67"/>
    <w:rsid w:val="00A17A54"/>
    <w:rsid w:val="00A31F72"/>
    <w:rsid w:val="00A40B80"/>
    <w:rsid w:val="00A41FC6"/>
    <w:rsid w:val="00A43CDB"/>
    <w:rsid w:val="00A44B1B"/>
    <w:rsid w:val="00A4583A"/>
    <w:rsid w:val="00A51CAB"/>
    <w:rsid w:val="00A53648"/>
    <w:rsid w:val="00A70D9D"/>
    <w:rsid w:val="00A74C55"/>
    <w:rsid w:val="00A7533C"/>
    <w:rsid w:val="00A7548F"/>
    <w:rsid w:val="00A8142E"/>
    <w:rsid w:val="00A81673"/>
    <w:rsid w:val="00A85874"/>
    <w:rsid w:val="00A90EA6"/>
    <w:rsid w:val="00A925BE"/>
    <w:rsid w:val="00A95091"/>
    <w:rsid w:val="00AA3A00"/>
    <w:rsid w:val="00AB5744"/>
    <w:rsid w:val="00AB5C6E"/>
    <w:rsid w:val="00AB7E5D"/>
    <w:rsid w:val="00AC15B7"/>
    <w:rsid w:val="00AC367F"/>
    <w:rsid w:val="00AE4214"/>
    <w:rsid w:val="00AF0FCD"/>
    <w:rsid w:val="00AF41C8"/>
    <w:rsid w:val="00AF5FF0"/>
    <w:rsid w:val="00B131F1"/>
    <w:rsid w:val="00B206A8"/>
    <w:rsid w:val="00B27341"/>
    <w:rsid w:val="00B40266"/>
    <w:rsid w:val="00B408D4"/>
    <w:rsid w:val="00B45825"/>
    <w:rsid w:val="00B45F47"/>
    <w:rsid w:val="00B52B01"/>
    <w:rsid w:val="00B54C50"/>
    <w:rsid w:val="00B6690B"/>
    <w:rsid w:val="00B6772A"/>
    <w:rsid w:val="00B7545C"/>
    <w:rsid w:val="00B76061"/>
    <w:rsid w:val="00B82427"/>
    <w:rsid w:val="00B92AEC"/>
    <w:rsid w:val="00B957E6"/>
    <w:rsid w:val="00B9587D"/>
    <w:rsid w:val="00B97626"/>
    <w:rsid w:val="00BA0E81"/>
    <w:rsid w:val="00BA6913"/>
    <w:rsid w:val="00BB0B3B"/>
    <w:rsid w:val="00BB65DD"/>
    <w:rsid w:val="00BC7111"/>
    <w:rsid w:val="00BD0B43"/>
    <w:rsid w:val="00BE0D92"/>
    <w:rsid w:val="00BE4685"/>
    <w:rsid w:val="00BE6035"/>
    <w:rsid w:val="00BF45FE"/>
    <w:rsid w:val="00BF4778"/>
    <w:rsid w:val="00BF4A37"/>
    <w:rsid w:val="00BF7136"/>
    <w:rsid w:val="00C162AD"/>
    <w:rsid w:val="00C17D6F"/>
    <w:rsid w:val="00C359CF"/>
    <w:rsid w:val="00C370BB"/>
    <w:rsid w:val="00C40698"/>
    <w:rsid w:val="00C415B8"/>
    <w:rsid w:val="00C444EE"/>
    <w:rsid w:val="00C460DB"/>
    <w:rsid w:val="00C50CEC"/>
    <w:rsid w:val="00C538D1"/>
    <w:rsid w:val="00C607FB"/>
    <w:rsid w:val="00C67C9A"/>
    <w:rsid w:val="00C70067"/>
    <w:rsid w:val="00C747D2"/>
    <w:rsid w:val="00C76EE0"/>
    <w:rsid w:val="00C8330C"/>
    <w:rsid w:val="00C858F6"/>
    <w:rsid w:val="00C85BFA"/>
    <w:rsid w:val="00C85EFE"/>
    <w:rsid w:val="00C8624B"/>
    <w:rsid w:val="00C86A31"/>
    <w:rsid w:val="00C934DE"/>
    <w:rsid w:val="00C93CB2"/>
    <w:rsid w:val="00CA13A3"/>
    <w:rsid w:val="00CA1B55"/>
    <w:rsid w:val="00CA1F11"/>
    <w:rsid w:val="00CA51AF"/>
    <w:rsid w:val="00CA5C02"/>
    <w:rsid w:val="00CA5CB1"/>
    <w:rsid w:val="00CB377E"/>
    <w:rsid w:val="00CC1D9D"/>
    <w:rsid w:val="00CD2995"/>
    <w:rsid w:val="00CD5A7E"/>
    <w:rsid w:val="00CF2169"/>
    <w:rsid w:val="00CF4972"/>
    <w:rsid w:val="00CF7805"/>
    <w:rsid w:val="00D007F8"/>
    <w:rsid w:val="00D030C9"/>
    <w:rsid w:val="00D05A52"/>
    <w:rsid w:val="00D07A70"/>
    <w:rsid w:val="00D114C6"/>
    <w:rsid w:val="00D142D0"/>
    <w:rsid w:val="00D2325B"/>
    <w:rsid w:val="00D236F1"/>
    <w:rsid w:val="00D23D90"/>
    <w:rsid w:val="00D26BF9"/>
    <w:rsid w:val="00D35879"/>
    <w:rsid w:val="00D462F4"/>
    <w:rsid w:val="00D47210"/>
    <w:rsid w:val="00D50EA4"/>
    <w:rsid w:val="00D54217"/>
    <w:rsid w:val="00D57929"/>
    <w:rsid w:val="00D62977"/>
    <w:rsid w:val="00D635A1"/>
    <w:rsid w:val="00D6411A"/>
    <w:rsid w:val="00D65D0B"/>
    <w:rsid w:val="00D67ABF"/>
    <w:rsid w:val="00D72565"/>
    <w:rsid w:val="00D749E6"/>
    <w:rsid w:val="00D834E2"/>
    <w:rsid w:val="00D839E9"/>
    <w:rsid w:val="00D844EE"/>
    <w:rsid w:val="00D847F8"/>
    <w:rsid w:val="00D90465"/>
    <w:rsid w:val="00DB3AE4"/>
    <w:rsid w:val="00DB7D74"/>
    <w:rsid w:val="00DC65A4"/>
    <w:rsid w:val="00DD346F"/>
    <w:rsid w:val="00DE1628"/>
    <w:rsid w:val="00DF1141"/>
    <w:rsid w:val="00DF3644"/>
    <w:rsid w:val="00DF3DF5"/>
    <w:rsid w:val="00DF63A6"/>
    <w:rsid w:val="00E04AF0"/>
    <w:rsid w:val="00E04CB9"/>
    <w:rsid w:val="00E1241B"/>
    <w:rsid w:val="00E12FD3"/>
    <w:rsid w:val="00E13261"/>
    <w:rsid w:val="00E13782"/>
    <w:rsid w:val="00E13C88"/>
    <w:rsid w:val="00E172C0"/>
    <w:rsid w:val="00E22AAE"/>
    <w:rsid w:val="00E31872"/>
    <w:rsid w:val="00E3464A"/>
    <w:rsid w:val="00E37B98"/>
    <w:rsid w:val="00E37EAA"/>
    <w:rsid w:val="00E406B4"/>
    <w:rsid w:val="00E40EAA"/>
    <w:rsid w:val="00E43F3A"/>
    <w:rsid w:val="00E45B15"/>
    <w:rsid w:val="00E5301C"/>
    <w:rsid w:val="00E63CEF"/>
    <w:rsid w:val="00E65D5E"/>
    <w:rsid w:val="00E67C6B"/>
    <w:rsid w:val="00E707D9"/>
    <w:rsid w:val="00E7569C"/>
    <w:rsid w:val="00E76516"/>
    <w:rsid w:val="00E778FE"/>
    <w:rsid w:val="00E878CD"/>
    <w:rsid w:val="00E94372"/>
    <w:rsid w:val="00E97265"/>
    <w:rsid w:val="00EA1562"/>
    <w:rsid w:val="00EA1A50"/>
    <w:rsid w:val="00EA44B0"/>
    <w:rsid w:val="00EA68CE"/>
    <w:rsid w:val="00EB1C45"/>
    <w:rsid w:val="00EB2D63"/>
    <w:rsid w:val="00EB51EB"/>
    <w:rsid w:val="00EC3C8F"/>
    <w:rsid w:val="00EC4AF8"/>
    <w:rsid w:val="00EC677A"/>
    <w:rsid w:val="00EE531F"/>
    <w:rsid w:val="00EF0637"/>
    <w:rsid w:val="00EF284E"/>
    <w:rsid w:val="00F024B8"/>
    <w:rsid w:val="00F25445"/>
    <w:rsid w:val="00F322A8"/>
    <w:rsid w:val="00F3436F"/>
    <w:rsid w:val="00F429CC"/>
    <w:rsid w:val="00F45927"/>
    <w:rsid w:val="00F6124C"/>
    <w:rsid w:val="00F65D4B"/>
    <w:rsid w:val="00F7577A"/>
    <w:rsid w:val="00F771BD"/>
    <w:rsid w:val="00F80DD3"/>
    <w:rsid w:val="00F83EDB"/>
    <w:rsid w:val="00F91619"/>
    <w:rsid w:val="00F92EFF"/>
    <w:rsid w:val="00F93094"/>
    <w:rsid w:val="00F9400E"/>
    <w:rsid w:val="00F9687B"/>
    <w:rsid w:val="00FA19D7"/>
    <w:rsid w:val="00FA1C07"/>
    <w:rsid w:val="00FA48E3"/>
    <w:rsid w:val="00FA4E88"/>
    <w:rsid w:val="00FA7368"/>
    <w:rsid w:val="00FB2CBD"/>
    <w:rsid w:val="00FB54DD"/>
    <w:rsid w:val="00FB6A97"/>
    <w:rsid w:val="00FC01A6"/>
    <w:rsid w:val="00FE2AC8"/>
    <w:rsid w:val="00FF4725"/>
    <w:rsid w:val="00FF571B"/>
    <w:rsid w:val="00FF6858"/>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0B6AC1"/>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0B6AC1"/>
  </w:style>
  <w:style w:type="character" w:customStyle="1" w:styleId="eop">
    <w:name w:val="eop"/>
    <w:basedOn w:val="DefaultParagraphFont"/>
    <w:rsid w:val="000B6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director@unp.gov.co" TargetMode="External"/><Relationship Id="rId18" Type="http://schemas.openxmlformats.org/officeDocument/2006/relationships/hyperlink" Target="https://twitter.com/IvanCepedaCast/status/1428371245578522629?ref_src=twsrc%5Etfw%7Ctwcamp%5Etweetembed%7Ctwterm%5E1428371245578522629%7Ctwgr%5E%7Ctwcon%5Es1_&amp;ref_url=https%3A%2F%2Freaccionrevistadigital.com%2F35-congresistas-piden-proteccion-para-el-periodista-alberto-tejada-del-canal-2%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acebook.com/ColombiaEmbassyUS/" TargetMode="External"/><Relationship Id="rId2" Type="http://schemas.openxmlformats.org/officeDocument/2006/relationships/numbering" Target="numbering.xml"/><Relationship Id="rId16" Type="http://schemas.openxmlformats.org/officeDocument/2006/relationships/hyperlink" Target="https://twitter.com/PachoSantos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colombiaembusa"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mwas@colombiaemb.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F57E-AAB8-46E8-9CA0-C53EE4AF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2021-09-01T21:49:00Z</dcterms:created>
  <dcterms:modified xsi:type="dcterms:W3CDTF">2021-09-01T21:49:00Z</dcterms:modified>
</cp:coreProperties>
</file>