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1A4BA8" w14:textId="77777777" w:rsidR="0034128A" w:rsidRPr="00564F91" w:rsidRDefault="0034128A" w:rsidP="00743FB7">
      <w:pPr>
        <w:pStyle w:val="AIUrgentActionTopHeading"/>
        <w:tabs>
          <w:tab w:val="clear" w:pos="567"/>
        </w:tabs>
        <w:spacing w:line="240" w:lineRule="auto"/>
        <w:ind w:left="284" w:hanging="284"/>
        <w:rPr>
          <w:rFonts w:cs="Arial"/>
          <w:sz w:val="60"/>
          <w:szCs w:val="60"/>
        </w:rPr>
      </w:pPr>
      <w:bookmarkStart w:id="0" w:name="_Hlk71740700"/>
      <w:r w:rsidRPr="00564F91">
        <w:rPr>
          <w:rFonts w:cs="Arial"/>
          <w:sz w:val="60"/>
          <w:szCs w:val="60"/>
          <w:highlight w:val="yellow"/>
        </w:rPr>
        <w:t>URGENT ACTION</w:t>
      </w:r>
    </w:p>
    <w:p w14:paraId="05D539E3" w14:textId="77777777" w:rsidR="005D2C37" w:rsidRPr="00743FB7" w:rsidRDefault="005D2C37" w:rsidP="00743FB7">
      <w:pPr>
        <w:pStyle w:val="Default"/>
        <w:rPr>
          <w:b/>
          <w:sz w:val="14"/>
          <w:szCs w:val="14"/>
        </w:rPr>
      </w:pPr>
    </w:p>
    <w:p w14:paraId="601A6260" w14:textId="2CEC356A" w:rsidR="0034128A" w:rsidRPr="00743FB7" w:rsidRDefault="00BC2F37" w:rsidP="00743FB7">
      <w:pPr>
        <w:spacing w:after="0" w:line="240" w:lineRule="auto"/>
        <w:rPr>
          <w:rFonts w:ascii="Arial" w:hAnsi="Arial" w:cs="Arial"/>
          <w:b/>
          <w:i/>
          <w:sz w:val="36"/>
          <w:lang w:eastAsia="es-MX"/>
        </w:rPr>
      </w:pPr>
      <w:r w:rsidRPr="00743FB7">
        <w:rPr>
          <w:rFonts w:ascii="Arial" w:hAnsi="Arial" w:cs="Arial"/>
          <w:b/>
          <w:sz w:val="36"/>
          <w:lang w:eastAsia="es-MX"/>
        </w:rPr>
        <w:t>JUSTICE FOR ACTIVIST</w:t>
      </w:r>
      <w:r w:rsidR="00EC4446" w:rsidRPr="00743FB7">
        <w:rPr>
          <w:rFonts w:ascii="Arial" w:hAnsi="Arial" w:cs="Arial"/>
          <w:b/>
          <w:sz w:val="36"/>
          <w:lang w:eastAsia="es-MX"/>
        </w:rPr>
        <w:t>S</w:t>
      </w:r>
      <w:r w:rsidRPr="00743FB7">
        <w:rPr>
          <w:rFonts w:ascii="Arial" w:hAnsi="Arial" w:cs="Arial"/>
          <w:b/>
          <w:sz w:val="36"/>
          <w:lang w:eastAsia="es-MX"/>
        </w:rPr>
        <w:t>, PROTECT</w:t>
      </w:r>
      <w:r w:rsidR="00484F3E" w:rsidRPr="00743FB7">
        <w:rPr>
          <w:rFonts w:ascii="Arial" w:hAnsi="Arial" w:cs="Arial"/>
          <w:b/>
          <w:sz w:val="36"/>
          <w:lang w:eastAsia="es-MX"/>
        </w:rPr>
        <w:t xml:space="preserve"> </w:t>
      </w:r>
      <w:r w:rsidRPr="00743FB7">
        <w:rPr>
          <w:rFonts w:ascii="Arial" w:hAnsi="Arial" w:cs="Arial"/>
          <w:b/>
          <w:sz w:val="36"/>
          <w:lang w:eastAsia="es-MX"/>
        </w:rPr>
        <w:t>RELATIVES</w:t>
      </w:r>
    </w:p>
    <w:p w14:paraId="258D2E67" w14:textId="11CD0671" w:rsidR="004A7692" w:rsidRPr="00743FB7" w:rsidRDefault="00176A8C" w:rsidP="00743FB7">
      <w:pPr>
        <w:spacing w:after="0" w:line="240" w:lineRule="auto"/>
        <w:rPr>
          <w:rFonts w:ascii="Arial" w:hAnsi="Arial" w:cs="Arial"/>
          <w:b/>
          <w:bCs/>
          <w:i/>
          <w:iCs/>
          <w:sz w:val="22"/>
          <w:szCs w:val="22"/>
          <w:lang w:eastAsia="es-MX"/>
        </w:rPr>
      </w:pPr>
      <w:r w:rsidRPr="00743FB7">
        <w:rPr>
          <w:rFonts w:ascii="Arial" w:hAnsi="Arial" w:cs="Arial"/>
          <w:b/>
          <w:sz w:val="22"/>
          <w:szCs w:val="22"/>
          <w:lang w:eastAsia="es-MX"/>
        </w:rPr>
        <w:t>On</w:t>
      </w:r>
      <w:r w:rsidR="00743FB7">
        <w:rPr>
          <w:rFonts w:ascii="Arial" w:hAnsi="Arial" w:cs="Arial"/>
          <w:b/>
          <w:sz w:val="22"/>
          <w:szCs w:val="22"/>
          <w:lang w:eastAsia="es-MX"/>
        </w:rPr>
        <w:t xml:space="preserve"> </w:t>
      </w:r>
      <w:r w:rsidR="00144737" w:rsidRPr="00743FB7">
        <w:rPr>
          <w:rFonts w:ascii="Arial" w:hAnsi="Arial" w:cs="Arial"/>
          <w:b/>
          <w:sz w:val="22"/>
          <w:szCs w:val="22"/>
          <w:lang w:eastAsia="es-MX"/>
        </w:rPr>
        <w:t>June</w:t>
      </w:r>
      <w:r w:rsidR="00743FB7">
        <w:rPr>
          <w:rFonts w:ascii="Arial" w:hAnsi="Arial" w:cs="Arial"/>
          <w:b/>
          <w:sz w:val="22"/>
          <w:szCs w:val="22"/>
          <w:lang w:eastAsia="es-MX"/>
        </w:rPr>
        <w:t xml:space="preserve"> 30</w:t>
      </w:r>
      <w:r w:rsidR="00144737" w:rsidRPr="00743FB7">
        <w:rPr>
          <w:rFonts w:ascii="Arial" w:hAnsi="Arial" w:cs="Arial"/>
          <w:b/>
          <w:sz w:val="22"/>
          <w:szCs w:val="22"/>
          <w:lang w:eastAsia="es-MX"/>
        </w:rPr>
        <w:t>,</w:t>
      </w:r>
      <w:r w:rsidR="00743FB7">
        <w:rPr>
          <w:rFonts w:ascii="Arial" w:hAnsi="Arial" w:cs="Arial"/>
          <w:b/>
          <w:sz w:val="22"/>
          <w:szCs w:val="22"/>
          <w:lang w:eastAsia="es-MX"/>
        </w:rPr>
        <w:t xml:space="preserve"> </w:t>
      </w:r>
      <w:proofErr w:type="gramStart"/>
      <w:r w:rsidR="00743FB7">
        <w:rPr>
          <w:rFonts w:ascii="Arial" w:hAnsi="Arial" w:cs="Arial"/>
          <w:b/>
          <w:sz w:val="22"/>
          <w:szCs w:val="22"/>
          <w:lang w:eastAsia="es-MX"/>
        </w:rPr>
        <w:t>2021</w:t>
      </w:r>
      <w:proofErr w:type="gramEnd"/>
      <w:r w:rsidR="00144737" w:rsidRPr="00743FB7">
        <w:rPr>
          <w:rFonts w:ascii="Arial" w:hAnsi="Arial" w:cs="Arial"/>
          <w:b/>
          <w:sz w:val="22"/>
          <w:szCs w:val="22"/>
          <w:lang w:eastAsia="es-MX"/>
        </w:rPr>
        <w:t xml:space="preserve"> r</w:t>
      </w:r>
      <w:r w:rsidR="002754F5" w:rsidRPr="00743FB7">
        <w:rPr>
          <w:rFonts w:ascii="Arial" w:hAnsi="Arial" w:cs="Arial"/>
          <w:b/>
          <w:sz w:val="22"/>
          <w:szCs w:val="22"/>
          <w:lang w:eastAsia="es-MX"/>
        </w:rPr>
        <w:t xml:space="preserve">eporter </w:t>
      </w:r>
      <w:r w:rsidR="00BF2011" w:rsidRPr="00743FB7">
        <w:rPr>
          <w:rFonts w:ascii="Arial" w:hAnsi="Arial" w:cs="Arial"/>
          <w:b/>
          <w:sz w:val="22"/>
          <w:szCs w:val="22"/>
          <w:lang w:eastAsia="es-MX"/>
        </w:rPr>
        <w:t xml:space="preserve">Diego Charles </w:t>
      </w:r>
      <w:r w:rsidR="002754F5" w:rsidRPr="00743FB7">
        <w:rPr>
          <w:rFonts w:ascii="Arial" w:hAnsi="Arial" w:cs="Arial"/>
          <w:b/>
          <w:sz w:val="22"/>
          <w:szCs w:val="22"/>
          <w:lang w:eastAsia="es-MX"/>
        </w:rPr>
        <w:t xml:space="preserve">and activist </w:t>
      </w:r>
      <w:r w:rsidR="00BF2011" w:rsidRPr="00743FB7">
        <w:rPr>
          <w:rFonts w:ascii="Arial" w:hAnsi="Arial" w:cs="Arial"/>
          <w:b/>
          <w:sz w:val="22"/>
          <w:szCs w:val="22"/>
          <w:lang w:eastAsia="es-MX"/>
        </w:rPr>
        <w:t xml:space="preserve">Antoinette </w:t>
      </w:r>
      <w:proofErr w:type="spellStart"/>
      <w:r w:rsidR="00BF2011" w:rsidRPr="00743FB7">
        <w:rPr>
          <w:rFonts w:ascii="Arial" w:hAnsi="Arial" w:cs="Arial"/>
          <w:b/>
          <w:sz w:val="22"/>
          <w:szCs w:val="22"/>
          <w:lang w:eastAsia="es-MX"/>
        </w:rPr>
        <w:t>Duclaire</w:t>
      </w:r>
      <w:proofErr w:type="spellEnd"/>
      <w:r w:rsidR="00144737" w:rsidRPr="00743FB7">
        <w:rPr>
          <w:rFonts w:ascii="Arial" w:hAnsi="Arial" w:cs="Arial"/>
          <w:b/>
          <w:sz w:val="22"/>
          <w:szCs w:val="22"/>
          <w:lang w:eastAsia="es-MX"/>
        </w:rPr>
        <w:t xml:space="preserve"> were shot dead by unknown armed persons</w:t>
      </w:r>
      <w:r w:rsidR="00655C4E" w:rsidRPr="00743FB7">
        <w:rPr>
          <w:rFonts w:ascii="Arial" w:hAnsi="Arial" w:cs="Arial"/>
          <w:b/>
          <w:sz w:val="22"/>
          <w:szCs w:val="22"/>
          <w:lang w:eastAsia="es-MX"/>
        </w:rPr>
        <w:t xml:space="preserve"> </w:t>
      </w:r>
      <w:r w:rsidR="00235DC6" w:rsidRPr="00743FB7">
        <w:rPr>
          <w:rFonts w:ascii="Arial" w:hAnsi="Arial" w:cs="Arial"/>
          <w:b/>
          <w:sz w:val="22"/>
          <w:szCs w:val="22"/>
          <w:lang w:eastAsia="es-MX"/>
        </w:rPr>
        <w:t>outside Diego Charle</w:t>
      </w:r>
      <w:r w:rsidR="001B3CBA" w:rsidRPr="00743FB7">
        <w:rPr>
          <w:rFonts w:ascii="Arial" w:hAnsi="Arial" w:cs="Arial"/>
          <w:b/>
          <w:sz w:val="22"/>
          <w:szCs w:val="22"/>
          <w:lang w:eastAsia="es-MX"/>
        </w:rPr>
        <w:t>s</w:t>
      </w:r>
      <w:r w:rsidR="00235DC6" w:rsidRPr="00743FB7">
        <w:rPr>
          <w:rFonts w:ascii="Arial" w:hAnsi="Arial" w:cs="Arial"/>
          <w:b/>
          <w:sz w:val="22"/>
          <w:szCs w:val="22"/>
          <w:lang w:eastAsia="es-MX"/>
        </w:rPr>
        <w:t xml:space="preserve">’ home </w:t>
      </w:r>
      <w:r w:rsidR="0088356C" w:rsidRPr="00743FB7">
        <w:rPr>
          <w:rFonts w:ascii="Arial" w:hAnsi="Arial" w:cs="Arial"/>
          <w:b/>
          <w:sz w:val="22"/>
          <w:szCs w:val="22"/>
          <w:lang w:eastAsia="es-MX"/>
        </w:rPr>
        <w:t xml:space="preserve">in Port </w:t>
      </w:r>
      <w:r w:rsidR="00A079F7" w:rsidRPr="00743FB7">
        <w:rPr>
          <w:rFonts w:ascii="Arial" w:hAnsi="Arial" w:cs="Arial"/>
          <w:b/>
          <w:sz w:val="22"/>
          <w:szCs w:val="22"/>
          <w:lang w:eastAsia="es-MX"/>
        </w:rPr>
        <w:t>a</w:t>
      </w:r>
      <w:r w:rsidR="0088356C" w:rsidRPr="00743FB7">
        <w:rPr>
          <w:rFonts w:ascii="Arial" w:hAnsi="Arial" w:cs="Arial"/>
          <w:b/>
          <w:sz w:val="22"/>
          <w:szCs w:val="22"/>
          <w:lang w:eastAsia="es-MX"/>
        </w:rPr>
        <w:t>u Prince</w:t>
      </w:r>
      <w:r w:rsidR="00CC06C6" w:rsidRPr="00743FB7">
        <w:rPr>
          <w:rFonts w:ascii="Arial" w:hAnsi="Arial" w:cs="Arial"/>
          <w:b/>
          <w:sz w:val="22"/>
          <w:szCs w:val="22"/>
          <w:lang w:eastAsia="es-MX"/>
        </w:rPr>
        <w:t xml:space="preserve">. </w:t>
      </w:r>
      <w:r w:rsidR="00480AAD" w:rsidRPr="00743FB7">
        <w:rPr>
          <w:rFonts w:ascii="Arial" w:hAnsi="Arial" w:cs="Arial"/>
          <w:b/>
          <w:sz w:val="22"/>
          <w:szCs w:val="22"/>
          <w:lang w:eastAsia="es-MX"/>
        </w:rPr>
        <w:t xml:space="preserve">Both </w:t>
      </w:r>
      <w:r w:rsidR="00A24617" w:rsidRPr="00743FB7">
        <w:rPr>
          <w:rFonts w:ascii="Arial" w:hAnsi="Arial" w:cs="Arial"/>
          <w:b/>
          <w:sz w:val="22"/>
          <w:szCs w:val="22"/>
          <w:lang w:eastAsia="es-MX"/>
        </w:rPr>
        <w:t>had been</w:t>
      </w:r>
      <w:r w:rsidR="00CC06C6" w:rsidRPr="00743FB7">
        <w:rPr>
          <w:rFonts w:ascii="Arial" w:hAnsi="Arial" w:cs="Arial"/>
          <w:b/>
          <w:sz w:val="22"/>
          <w:szCs w:val="22"/>
          <w:lang w:eastAsia="es-MX"/>
        </w:rPr>
        <w:t xml:space="preserve"> </w:t>
      </w:r>
      <w:r w:rsidR="001B3CBA" w:rsidRPr="00743FB7">
        <w:rPr>
          <w:rFonts w:ascii="Arial" w:hAnsi="Arial" w:cs="Arial"/>
          <w:b/>
          <w:sz w:val="22"/>
          <w:szCs w:val="22"/>
          <w:lang w:eastAsia="es-MX"/>
        </w:rPr>
        <w:t>previously</w:t>
      </w:r>
      <w:r w:rsidR="00266172" w:rsidRPr="00743FB7">
        <w:rPr>
          <w:rFonts w:ascii="Arial" w:hAnsi="Arial" w:cs="Arial"/>
          <w:b/>
          <w:sz w:val="22"/>
          <w:szCs w:val="22"/>
          <w:lang w:eastAsia="es-MX"/>
        </w:rPr>
        <w:t xml:space="preserve"> </w:t>
      </w:r>
      <w:r w:rsidR="00CC06C6" w:rsidRPr="00743FB7">
        <w:rPr>
          <w:rFonts w:ascii="Arial" w:hAnsi="Arial" w:cs="Arial"/>
          <w:b/>
          <w:sz w:val="22"/>
          <w:szCs w:val="22"/>
          <w:lang w:eastAsia="es-MX"/>
        </w:rPr>
        <w:t>threat</w:t>
      </w:r>
      <w:r w:rsidR="00266172" w:rsidRPr="00743FB7">
        <w:rPr>
          <w:rFonts w:ascii="Arial" w:hAnsi="Arial" w:cs="Arial"/>
          <w:b/>
          <w:sz w:val="22"/>
          <w:szCs w:val="22"/>
          <w:lang w:eastAsia="es-MX"/>
        </w:rPr>
        <w:t xml:space="preserve">ened and </w:t>
      </w:r>
      <w:r w:rsidR="007A3FD3" w:rsidRPr="00743FB7">
        <w:rPr>
          <w:rFonts w:ascii="Arial" w:hAnsi="Arial" w:cs="Arial"/>
          <w:b/>
          <w:sz w:val="22"/>
          <w:szCs w:val="22"/>
          <w:lang w:eastAsia="es-MX"/>
        </w:rPr>
        <w:t>intimidated</w:t>
      </w:r>
      <w:r w:rsidR="00470B34" w:rsidRPr="00743FB7">
        <w:rPr>
          <w:rFonts w:ascii="Arial" w:hAnsi="Arial" w:cs="Arial"/>
          <w:b/>
          <w:sz w:val="22"/>
          <w:szCs w:val="22"/>
          <w:lang w:eastAsia="es-MX"/>
        </w:rPr>
        <w:t>.</w:t>
      </w:r>
      <w:r w:rsidR="00035876" w:rsidRPr="00743FB7">
        <w:rPr>
          <w:rFonts w:ascii="Arial" w:hAnsi="Arial" w:cs="Arial"/>
          <w:b/>
          <w:sz w:val="22"/>
          <w:szCs w:val="22"/>
          <w:lang w:eastAsia="es-MX"/>
        </w:rPr>
        <w:t xml:space="preserve"> A</w:t>
      </w:r>
      <w:r w:rsidR="00B8450D" w:rsidRPr="00743FB7">
        <w:rPr>
          <w:rFonts w:ascii="Arial" w:hAnsi="Arial" w:cs="Arial"/>
          <w:b/>
          <w:sz w:val="22"/>
          <w:szCs w:val="22"/>
          <w:lang w:eastAsia="es-MX"/>
        </w:rPr>
        <w:t xml:space="preserve"> day a</w:t>
      </w:r>
      <w:r w:rsidR="00035876" w:rsidRPr="00743FB7">
        <w:rPr>
          <w:rFonts w:ascii="Arial" w:hAnsi="Arial" w:cs="Arial"/>
          <w:b/>
          <w:sz w:val="22"/>
          <w:szCs w:val="22"/>
          <w:lang w:eastAsia="es-MX"/>
        </w:rPr>
        <w:t>fter the killing</w:t>
      </w:r>
      <w:r w:rsidR="001B3CBA" w:rsidRPr="00743FB7">
        <w:rPr>
          <w:rFonts w:ascii="Arial" w:hAnsi="Arial" w:cs="Arial"/>
          <w:b/>
          <w:sz w:val="22"/>
          <w:szCs w:val="22"/>
          <w:lang w:eastAsia="es-MX"/>
        </w:rPr>
        <w:t>s</w:t>
      </w:r>
      <w:r w:rsidR="00035876" w:rsidRPr="00743FB7">
        <w:rPr>
          <w:rFonts w:ascii="Arial" w:hAnsi="Arial" w:cs="Arial"/>
          <w:b/>
          <w:sz w:val="22"/>
          <w:szCs w:val="22"/>
          <w:lang w:eastAsia="es-MX"/>
        </w:rPr>
        <w:t xml:space="preserve">, </w:t>
      </w:r>
      <w:r w:rsidR="00D92ED4" w:rsidRPr="00743FB7">
        <w:rPr>
          <w:rFonts w:ascii="Arial" w:hAnsi="Arial" w:cs="Arial"/>
          <w:b/>
          <w:sz w:val="22"/>
          <w:szCs w:val="22"/>
          <w:lang w:eastAsia="es-MX"/>
        </w:rPr>
        <w:t xml:space="preserve">armed individuals </w:t>
      </w:r>
      <w:r w:rsidR="00BC66CC" w:rsidRPr="00743FB7">
        <w:rPr>
          <w:rFonts w:ascii="Arial" w:hAnsi="Arial" w:cs="Arial"/>
          <w:b/>
          <w:sz w:val="22"/>
          <w:szCs w:val="22"/>
          <w:lang w:eastAsia="es-MX"/>
        </w:rPr>
        <w:t>fired gunshots outside</w:t>
      </w:r>
      <w:r w:rsidR="00D92ED4" w:rsidRPr="00743FB7">
        <w:rPr>
          <w:rFonts w:ascii="Arial" w:hAnsi="Arial" w:cs="Arial"/>
          <w:b/>
          <w:sz w:val="22"/>
          <w:szCs w:val="22"/>
          <w:lang w:eastAsia="es-MX"/>
        </w:rPr>
        <w:t xml:space="preserve"> the homes of the two victim</w:t>
      </w:r>
      <w:r w:rsidR="00640DC2" w:rsidRPr="00743FB7">
        <w:rPr>
          <w:rFonts w:ascii="Arial" w:hAnsi="Arial" w:cs="Arial"/>
          <w:b/>
          <w:sz w:val="22"/>
          <w:szCs w:val="22"/>
          <w:lang w:eastAsia="es-MX"/>
        </w:rPr>
        <w:t xml:space="preserve">s </w:t>
      </w:r>
      <w:r w:rsidR="007552D5" w:rsidRPr="00743FB7">
        <w:rPr>
          <w:rFonts w:ascii="Arial" w:hAnsi="Arial" w:cs="Arial"/>
          <w:b/>
          <w:sz w:val="22"/>
          <w:szCs w:val="22"/>
          <w:lang w:eastAsia="es-MX"/>
        </w:rPr>
        <w:t xml:space="preserve">to </w:t>
      </w:r>
      <w:r w:rsidR="00522BCA" w:rsidRPr="00743FB7">
        <w:rPr>
          <w:rFonts w:ascii="Arial" w:hAnsi="Arial" w:cs="Arial"/>
          <w:b/>
          <w:sz w:val="22"/>
          <w:szCs w:val="22"/>
          <w:lang w:eastAsia="es-MX"/>
        </w:rPr>
        <w:t>intimidate relatives and potential witnesses</w:t>
      </w:r>
      <w:r w:rsidR="00640DC2" w:rsidRPr="00743FB7">
        <w:rPr>
          <w:rFonts w:ascii="Arial" w:hAnsi="Arial" w:cs="Arial"/>
          <w:b/>
          <w:sz w:val="22"/>
          <w:szCs w:val="22"/>
          <w:lang w:eastAsia="es-MX"/>
        </w:rPr>
        <w:t xml:space="preserve">. </w:t>
      </w:r>
      <w:r w:rsidR="002E5C3B" w:rsidRPr="00743FB7">
        <w:rPr>
          <w:rFonts w:ascii="Arial" w:hAnsi="Arial" w:cs="Arial"/>
          <w:b/>
          <w:sz w:val="22"/>
          <w:szCs w:val="22"/>
          <w:lang w:eastAsia="es-MX"/>
        </w:rPr>
        <w:t>A</w:t>
      </w:r>
      <w:r w:rsidR="003A241B" w:rsidRPr="00743FB7">
        <w:rPr>
          <w:rFonts w:ascii="Arial" w:hAnsi="Arial" w:cs="Arial"/>
          <w:b/>
          <w:sz w:val="22"/>
          <w:szCs w:val="22"/>
          <w:lang w:eastAsia="es-MX"/>
        </w:rPr>
        <w:t>nonymous</w:t>
      </w:r>
      <w:r w:rsidR="00E976EF" w:rsidRPr="00743FB7">
        <w:rPr>
          <w:rFonts w:ascii="Arial" w:hAnsi="Arial" w:cs="Arial"/>
          <w:b/>
          <w:sz w:val="22"/>
          <w:szCs w:val="22"/>
          <w:lang w:eastAsia="es-MX"/>
        </w:rPr>
        <w:t xml:space="preserve"> </w:t>
      </w:r>
      <w:r w:rsidR="00E56AC1" w:rsidRPr="00743FB7">
        <w:rPr>
          <w:rFonts w:ascii="Arial" w:hAnsi="Arial" w:cs="Arial"/>
          <w:b/>
          <w:sz w:val="22"/>
          <w:szCs w:val="22"/>
          <w:lang w:eastAsia="es-MX"/>
        </w:rPr>
        <w:t>call</w:t>
      </w:r>
      <w:r w:rsidR="002E5C3B" w:rsidRPr="00743FB7">
        <w:rPr>
          <w:rFonts w:ascii="Arial" w:hAnsi="Arial" w:cs="Arial"/>
          <w:b/>
          <w:sz w:val="22"/>
          <w:szCs w:val="22"/>
          <w:lang w:eastAsia="es-MX"/>
        </w:rPr>
        <w:t>ers</w:t>
      </w:r>
      <w:r w:rsidR="00785CA2" w:rsidRPr="00743FB7">
        <w:rPr>
          <w:rFonts w:ascii="Arial" w:hAnsi="Arial" w:cs="Arial"/>
          <w:b/>
          <w:sz w:val="22"/>
          <w:szCs w:val="22"/>
          <w:lang w:eastAsia="es-MX"/>
        </w:rPr>
        <w:t xml:space="preserve"> threatened relatives and </w:t>
      </w:r>
      <w:r w:rsidR="002E5C3B" w:rsidRPr="00743FB7">
        <w:rPr>
          <w:rFonts w:ascii="Arial" w:hAnsi="Arial" w:cs="Arial"/>
          <w:b/>
          <w:sz w:val="22"/>
          <w:szCs w:val="22"/>
          <w:lang w:eastAsia="es-MX"/>
        </w:rPr>
        <w:t xml:space="preserve">told </w:t>
      </w:r>
      <w:r w:rsidR="00785CA2" w:rsidRPr="00743FB7">
        <w:rPr>
          <w:rFonts w:ascii="Arial" w:hAnsi="Arial" w:cs="Arial"/>
          <w:b/>
          <w:sz w:val="22"/>
          <w:szCs w:val="22"/>
          <w:lang w:eastAsia="es-MX"/>
        </w:rPr>
        <w:t>them</w:t>
      </w:r>
      <w:r w:rsidR="002E5C3B" w:rsidRPr="00743FB7">
        <w:rPr>
          <w:rFonts w:ascii="Arial" w:hAnsi="Arial" w:cs="Arial"/>
          <w:b/>
          <w:sz w:val="22"/>
          <w:szCs w:val="22"/>
          <w:lang w:eastAsia="es-MX"/>
        </w:rPr>
        <w:t xml:space="preserve">, </w:t>
      </w:r>
      <w:proofErr w:type="gramStart"/>
      <w:r w:rsidR="006103A9" w:rsidRPr="00743FB7">
        <w:rPr>
          <w:rFonts w:ascii="Arial" w:hAnsi="Arial" w:cs="Arial"/>
          <w:b/>
          <w:sz w:val="22"/>
          <w:szCs w:val="22"/>
          <w:lang w:eastAsia="es-MX"/>
        </w:rPr>
        <w:t>“the</w:t>
      </w:r>
      <w:proofErr w:type="gramEnd"/>
      <w:r w:rsidR="006103A9" w:rsidRPr="00743FB7">
        <w:rPr>
          <w:rFonts w:ascii="Arial" w:hAnsi="Arial" w:cs="Arial"/>
          <w:b/>
          <w:sz w:val="22"/>
          <w:szCs w:val="22"/>
          <w:lang w:eastAsia="es-MX"/>
        </w:rPr>
        <w:t xml:space="preserve"> worst is yet to come”</w:t>
      </w:r>
      <w:r w:rsidR="00845547" w:rsidRPr="00743FB7">
        <w:rPr>
          <w:rFonts w:ascii="Arial" w:hAnsi="Arial" w:cs="Arial"/>
          <w:b/>
          <w:sz w:val="22"/>
          <w:szCs w:val="22"/>
          <w:lang w:eastAsia="es-MX"/>
        </w:rPr>
        <w:t>.</w:t>
      </w:r>
      <w:r w:rsidR="00E56AC1" w:rsidRPr="00743FB7">
        <w:rPr>
          <w:rFonts w:ascii="Arial" w:hAnsi="Arial" w:cs="Arial"/>
          <w:b/>
          <w:sz w:val="22"/>
          <w:szCs w:val="22"/>
          <w:lang w:eastAsia="es-MX"/>
        </w:rPr>
        <w:t xml:space="preserve"> </w:t>
      </w:r>
      <w:r w:rsidR="00BF2011" w:rsidRPr="00743FB7">
        <w:rPr>
          <w:rFonts w:ascii="Arial" w:hAnsi="Arial" w:cs="Arial"/>
          <w:b/>
          <w:sz w:val="22"/>
          <w:szCs w:val="22"/>
          <w:lang w:eastAsia="es-MX"/>
        </w:rPr>
        <w:t xml:space="preserve">We demand that authorities hold an immediate, </w:t>
      </w:r>
      <w:r w:rsidR="006E7F00" w:rsidRPr="00743FB7">
        <w:rPr>
          <w:rFonts w:ascii="Arial" w:hAnsi="Arial" w:cs="Arial"/>
          <w:b/>
          <w:sz w:val="22"/>
          <w:szCs w:val="22"/>
          <w:lang w:eastAsia="es-MX"/>
        </w:rPr>
        <w:t>independent,</w:t>
      </w:r>
      <w:r w:rsidR="00BF2011" w:rsidRPr="00743FB7">
        <w:rPr>
          <w:rFonts w:ascii="Arial" w:hAnsi="Arial" w:cs="Arial"/>
          <w:b/>
          <w:sz w:val="22"/>
          <w:szCs w:val="22"/>
          <w:lang w:eastAsia="es-MX"/>
        </w:rPr>
        <w:t xml:space="preserve"> and </w:t>
      </w:r>
      <w:r w:rsidR="00461039" w:rsidRPr="00743FB7">
        <w:rPr>
          <w:rFonts w:ascii="Arial" w:hAnsi="Arial" w:cs="Arial"/>
          <w:b/>
          <w:sz w:val="22"/>
          <w:szCs w:val="22"/>
          <w:lang w:eastAsia="es-MX"/>
        </w:rPr>
        <w:t xml:space="preserve">impartial </w:t>
      </w:r>
      <w:r w:rsidR="00BF2011" w:rsidRPr="00743FB7">
        <w:rPr>
          <w:rFonts w:ascii="Arial" w:hAnsi="Arial" w:cs="Arial"/>
          <w:b/>
          <w:sz w:val="22"/>
          <w:szCs w:val="22"/>
          <w:lang w:eastAsia="es-MX"/>
        </w:rPr>
        <w:t xml:space="preserve">investigation to find and prosecute those responsible for </w:t>
      </w:r>
      <w:r w:rsidR="006E7F00" w:rsidRPr="00743FB7">
        <w:rPr>
          <w:rFonts w:ascii="Arial" w:hAnsi="Arial" w:cs="Arial"/>
          <w:b/>
          <w:sz w:val="22"/>
          <w:szCs w:val="22"/>
          <w:lang w:eastAsia="es-MX"/>
        </w:rPr>
        <w:t>Diego and Antoinette’s</w:t>
      </w:r>
      <w:r w:rsidR="00BF2011" w:rsidRPr="00743FB7">
        <w:rPr>
          <w:rFonts w:ascii="Arial" w:hAnsi="Arial" w:cs="Arial"/>
          <w:b/>
          <w:sz w:val="22"/>
          <w:szCs w:val="22"/>
          <w:lang w:eastAsia="es-MX"/>
        </w:rPr>
        <w:t xml:space="preserve"> killing</w:t>
      </w:r>
      <w:r w:rsidR="00EC4446" w:rsidRPr="00743FB7">
        <w:rPr>
          <w:rFonts w:ascii="Arial" w:hAnsi="Arial" w:cs="Arial"/>
          <w:b/>
          <w:sz w:val="22"/>
          <w:szCs w:val="22"/>
          <w:lang w:eastAsia="es-MX"/>
        </w:rPr>
        <w:t>s</w:t>
      </w:r>
      <w:r w:rsidR="00BF2011" w:rsidRPr="00743FB7">
        <w:rPr>
          <w:rFonts w:ascii="Arial" w:hAnsi="Arial" w:cs="Arial"/>
          <w:b/>
          <w:sz w:val="22"/>
          <w:szCs w:val="22"/>
          <w:lang w:eastAsia="es-MX"/>
        </w:rPr>
        <w:t xml:space="preserve"> and for acts of intimidation against them, their </w:t>
      </w:r>
      <w:r w:rsidR="00710BDD" w:rsidRPr="00743FB7">
        <w:rPr>
          <w:rFonts w:ascii="Arial" w:hAnsi="Arial" w:cs="Arial"/>
          <w:b/>
          <w:sz w:val="22"/>
          <w:szCs w:val="22"/>
          <w:lang w:eastAsia="es-MX"/>
        </w:rPr>
        <w:t>families,</w:t>
      </w:r>
      <w:r w:rsidR="00BF2011" w:rsidRPr="00743FB7">
        <w:rPr>
          <w:rFonts w:ascii="Arial" w:hAnsi="Arial" w:cs="Arial"/>
          <w:b/>
          <w:sz w:val="22"/>
          <w:szCs w:val="22"/>
          <w:lang w:eastAsia="es-MX"/>
        </w:rPr>
        <w:t xml:space="preserve"> and witnesses.</w:t>
      </w:r>
    </w:p>
    <w:p w14:paraId="216877B8" w14:textId="77777777" w:rsidR="005D2C37" w:rsidRPr="00564F91" w:rsidRDefault="005D2C37" w:rsidP="00743FB7">
      <w:pPr>
        <w:spacing w:after="0" w:line="240" w:lineRule="auto"/>
        <w:rPr>
          <w:rFonts w:ascii="Arial" w:hAnsi="Arial" w:cs="Arial"/>
          <w:b/>
          <w:color w:val="auto"/>
          <w:sz w:val="16"/>
          <w:szCs w:val="16"/>
          <w:lang w:eastAsia="es-MX"/>
        </w:rPr>
      </w:pPr>
    </w:p>
    <w:p w14:paraId="3FC5976C" w14:textId="6EAD84D0" w:rsidR="005D2C37" w:rsidRPr="00743FB7" w:rsidRDefault="005D2C37" w:rsidP="00743FB7">
      <w:pPr>
        <w:spacing w:after="0" w:line="240" w:lineRule="auto"/>
        <w:rPr>
          <w:rFonts w:ascii="Arial" w:hAnsi="Arial" w:cs="Arial"/>
          <w:b/>
          <w:color w:val="auto"/>
          <w:sz w:val="20"/>
          <w:szCs w:val="20"/>
          <w:lang w:eastAsia="es-MX"/>
        </w:rPr>
      </w:pPr>
      <w:r w:rsidRPr="00743FB7">
        <w:rPr>
          <w:rFonts w:ascii="Arial" w:hAnsi="Arial" w:cs="Arial"/>
          <w:b/>
          <w:color w:val="auto"/>
          <w:sz w:val="20"/>
          <w:szCs w:val="20"/>
          <w:lang w:eastAsia="es-MX"/>
        </w:rPr>
        <w:t xml:space="preserve">TAKE ACTION: </w:t>
      </w:r>
    </w:p>
    <w:p w14:paraId="0FD903CC" w14:textId="77777777" w:rsidR="00743FB7" w:rsidRPr="00743FB7" w:rsidRDefault="00743FB7" w:rsidP="00743FB7">
      <w:pPr>
        <w:widowControl/>
        <w:numPr>
          <w:ilvl w:val="0"/>
          <w:numId w:val="23"/>
        </w:numPr>
        <w:suppressAutoHyphens w:val="0"/>
        <w:spacing w:after="0" w:line="259" w:lineRule="auto"/>
        <w:ind w:left="360"/>
        <w:rPr>
          <w:rFonts w:ascii="Arial" w:hAnsi="Arial" w:cs="Arial"/>
          <w:sz w:val="20"/>
          <w:szCs w:val="20"/>
        </w:rPr>
      </w:pPr>
      <w:bookmarkStart w:id="1" w:name="_Hlk77689456"/>
      <w:r w:rsidRPr="00743FB7">
        <w:rPr>
          <w:rFonts w:ascii="Arial" w:hAnsi="Arial" w:cs="Arial"/>
          <w:sz w:val="20"/>
          <w:szCs w:val="20"/>
        </w:rPr>
        <w:t>Write a letter in your own words or using the sample below as a guide to one or both government officials listed. You can also email, fax, call or </w:t>
      </w:r>
      <w:proofErr w:type="gramStart"/>
      <w:r w:rsidRPr="00743FB7">
        <w:rPr>
          <w:rFonts w:ascii="Arial" w:hAnsi="Arial" w:cs="Arial"/>
          <w:sz w:val="20"/>
          <w:szCs w:val="20"/>
        </w:rPr>
        <w:t>Tweet</w:t>
      </w:r>
      <w:proofErr w:type="gramEnd"/>
      <w:r w:rsidRPr="00743FB7">
        <w:rPr>
          <w:rFonts w:ascii="Arial" w:hAnsi="Arial" w:cs="Arial"/>
          <w:sz w:val="20"/>
          <w:szCs w:val="20"/>
        </w:rPr>
        <w:t> them. </w:t>
      </w:r>
    </w:p>
    <w:p w14:paraId="61B2A600" w14:textId="37408488" w:rsidR="005D2C37" w:rsidRPr="00743FB7" w:rsidRDefault="00743FB7" w:rsidP="00743FB7">
      <w:pPr>
        <w:widowControl/>
        <w:numPr>
          <w:ilvl w:val="0"/>
          <w:numId w:val="24"/>
        </w:numPr>
        <w:suppressAutoHyphens w:val="0"/>
        <w:spacing w:after="0" w:line="259" w:lineRule="auto"/>
        <w:ind w:left="360"/>
        <w:rPr>
          <w:rFonts w:ascii="Arial" w:hAnsi="Arial" w:cs="Arial"/>
          <w:sz w:val="20"/>
          <w:szCs w:val="20"/>
        </w:rPr>
      </w:pPr>
      <w:hyperlink r:id="rId8" w:tgtFrame="_blank" w:history="1">
        <w:r w:rsidRPr="00743FB7">
          <w:rPr>
            <w:rStyle w:val="Hyperlink"/>
            <w:rFonts w:ascii="Arial" w:hAnsi="Arial" w:cs="Arial"/>
            <w:sz w:val="20"/>
            <w:szCs w:val="20"/>
          </w:rPr>
          <w:t>Click here</w:t>
        </w:r>
      </w:hyperlink>
      <w:r w:rsidRPr="00743FB7">
        <w:rPr>
          <w:rFonts w:ascii="Arial" w:hAnsi="Arial" w:cs="Arial"/>
          <w:sz w:val="20"/>
          <w:szCs w:val="20"/>
        </w:rPr>
        <w:t> to let us know the actions you took on </w:t>
      </w:r>
      <w:r w:rsidRPr="00743FB7">
        <w:rPr>
          <w:rFonts w:ascii="Arial" w:hAnsi="Arial" w:cs="Arial"/>
          <w:b/>
          <w:bCs/>
          <w:i/>
          <w:iCs/>
          <w:sz w:val="20"/>
          <w:szCs w:val="20"/>
        </w:rPr>
        <w:t>Urgent Action </w:t>
      </w:r>
      <w:r>
        <w:rPr>
          <w:rFonts w:ascii="Arial" w:hAnsi="Arial" w:cs="Arial"/>
          <w:b/>
          <w:bCs/>
          <w:i/>
          <w:iCs/>
          <w:sz w:val="20"/>
          <w:szCs w:val="20"/>
        </w:rPr>
        <w:t>9</w:t>
      </w:r>
      <w:r w:rsidR="00564F91">
        <w:rPr>
          <w:rFonts w:ascii="Arial" w:hAnsi="Arial" w:cs="Arial"/>
          <w:b/>
          <w:bCs/>
          <w:i/>
          <w:iCs/>
          <w:sz w:val="20"/>
          <w:szCs w:val="20"/>
        </w:rPr>
        <w:t>0</w:t>
      </w:r>
      <w:r w:rsidRPr="00743FB7">
        <w:rPr>
          <w:rFonts w:ascii="Arial" w:hAnsi="Arial" w:cs="Arial"/>
          <w:b/>
          <w:bCs/>
          <w:i/>
          <w:iCs/>
          <w:sz w:val="20"/>
          <w:szCs w:val="20"/>
        </w:rPr>
        <w:t>.</w:t>
      </w:r>
      <w:r>
        <w:rPr>
          <w:rFonts w:ascii="Arial" w:hAnsi="Arial" w:cs="Arial"/>
          <w:b/>
          <w:bCs/>
          <w:i/>
          <w:iCs/>
          <w:sz w:val="20"/>
          <w:szCs w:val="20"/>
        </w:rPr>
        <w:t>21</w:t>
      </w:r>
      <w:r w:rsidRPr="00743FB7">
        <w:rPr>
          <w:rFonts w:ascii="Arial" w:hAnsi="Arial" w:cs="Arial"/>
          <w:sz w:val="20"/>
          <w:szCs w:val="20"/>
        </w:rPr>
        <w:t>. It’s important to report because we share the total number with the officials we are trying to persuade and the people we are trying to help. </w:t>
      </w:r>
      <w:bookmarkEnd w:id="1"/>
    </w:p>
    <w:p w14:paraId="2CD92132" w14:textId="77777777" w:rsidR="0080651D" w:rsidRPr="00564F91" w:rsidRDefault="0080651D" w:rsidP="00743FB7">
      <w:pPr>
        <w:spacing w:after="0" w:line="240" w:lineRule="auto"/>
        <w:jc w:val="right"/>
        <w:rPr>
          <w:rFonts w:ascii="Arial" w:hAnsi="Arial" w:cs="Arial"/>
          <w:b/>
          <w:i/>
          <w:sz w:val="16"/>
          <w:szCs w:val="16"/>
        </w:rPr>
      </w:pPr>
    </w:p>
    <w:p w14:paraId="53F3011A" w14:textId="77777777" w:rsidR="00564F91" w:rsidRDefault="00564F91" w:rsidP="00564F91">
      <w:pPr>
        <w:spacing w:after="0" w:line="240" w:lineRule="auto"/>
        <w:rPr>
          <w:rFonts w:ascii="Arial" w:hAnsi="Arial" w:cs="Arial"/>
          <w:b/>
          <w:iCs/>
          <w:szCs w:val="18"/>
        </w:rPr>
        <w:sectPr w:rsidR="00564F91" w:rsidSect="00743FB7">
          <w:headerReference w:type="default" r:id="rId9"/>
          <w:footerReference w:type="default" r:id="rId10"/>
          <w:headerReference w:type="first" r:id="rId11"/>
          <w:footerReference w:type="first" r:id="rId12"/>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6C0378EC" w14:textId="631C68F2" w:rsidR="00FF1605" w:rsidRPr="00743FB7" w:rsidRDefault="0080651D" w:rsidP="00564F91">
      <w:pPr>
        <w:spacing w:after="0" w:line="240" w:lineRule="auto"/>
        <w:rPr>
          <w:rFonts w:ascii="Arial" w:hAnsi="Arial" w:cs="Arial"/>
          <w:b/>
          <w:iCs/>
          <w:szCs w:val="18"/>
        </w:rPr>
      </w:pPr>
      <w:r w:rsidRPr="00743FB7">
        <w:rPr>
          <w:rFonts w:ascii="Arial" w:hAnsi="Arial" w:cs="Arial"/>
          <w:b/>
          <w:iCs/>
          <w:szCs w:val="18"/>
        </w:rPr>
        <w:t xml:space="preserve">Mr. </w:t>
      </w:r>
      <w:r w:rsidR="00FF1605" w:rsidRPr="00743FB7">
        <w:rPr>
          <w:rFonts w:ascii="Arial" w:hAnsi="Arial" w:cs="Arial"/>
          <w:b/>
          <w:iCs/>
          <w:szCs w:val="18"/>
        </w:rPr>
        <w:t>Ariel Henry</w:t>
      </w:r>
    </w:p>
    <w:p w14:paraId="268C9494" w14:textId="31D24B46" w:rsidR="002626D5" w:rsidRPr="00743FB7" w:rsidRDefault="002626D5" w:rsidP="00564F91">
      <w:pPr>
        <w:spacing w:after="0" w:line="240" w:lineRule="auto"/>
        <w:rPr>
          <w:rFonts w:ascii="Arial" w:hAnsi="Arial" w:cs="Arial"/>
          <w:b/>
          <w:iCs/>
          <w:szCs w:val="18"/>
        </w:rPr>
      </w:pPr>
      <w:r w:rsidRPr="00743FB7">
        <w:rPr>
          <w:rFonts w:ascii="Arial" w:hAnsi="Arial" w:cs="Arial"/>
          <w:b/>
          <w:iCs/>
          <w:szCs w:val="18"/>
        </w:rPr>
        <w:t>Prime Minister of the Republic of Haiti</w:t>
      </w:r>
    </w:p>
    <w:p w14:paraId="3EEFCD1D" w14:textId="77777777" w:rsidR="00FF1605" w:rsidRPr="00743FB7" w:rsidRDefault="00FF1605" w:rsidP="00564F91">
      <w:pPr>
        <w:spacing w:after="0" w:line="240" w:lineRule="auto"/>
        <w:rPr>
          <w:rFonts w:ascii="Arial" w:hAnsi="Arial" w:cs="Arial"/>
          <w:bCs/>
          <w:iCs/>
          <w:szCs w:val="18"/>
          <w:lang w:val="fr-FR"/>
        </w:rPr>
      </w:pPr>
      <w:r w:rsidRPr="00743FB7">
        <w:rPr>
          <w:rFonts w:ascii="Arial" w:hAnsi="Arial" w:cs="Arial"/>
          <w:bCs/>
          <w:iCs/>
          <w:szCs w:val="18"/>
          <w:lang w:val="fr-FR"/>
        </w:rPr>
        <w:t>33, Boulevard Harry Truman</w:t>
      </w:r>
    </w:p>
    <w:p w14:paraId="109C9965" w14:textId="77777777" w:rsidR="00FF1605" w:rsidRPr="00743FB7" w:rsidRDefault="00FF1605" w:rsidP="00564F91">
      <w:pPr>
        <w:spacing w:after="0" w:line="240" w:lineRule="auto"/>
        <w:rPr>
          <w:rFonts w:ascii="Arial" w:hAnsi="Arial" w:cs="Arial"/>
          <w:bCs/>
          <w:iCs/>
          <w:szCs w:val="18"/>
          <w:lang w:val="fr-FR"/>
        </w:rPr>
      </w:pPr>
      <w:r w:rsidRPr="00743FB7">
        <w:rPr>
          <w:rFonts w:ascii="Arial" w:hAnsi="Arial" w:cs="Arial"/>
          <w:bCs/>
          <w:iCs/>
          <w:szCs w:val="18"/>
          <w:lang w:val="fr-FR"/>
        </w:rPr>
        <w:t xml:space="preserve">Port-au-Prince, </w:t>
      </w:r>
      <w:proofErr w:type="spellStart"/>
      <w:r w:rsidRPr="00743FB7">
        <w:rPr>
          <w:rFonts w:ascii="Arial" w:hAnsi="Arial" w:cs="Arial"/>
          <w:bCs/>
          <w:iCs/>
          <w:szCs w:val="18"/>
          <w:lang w:val="fr-FR"/>
        </w:rPr>
        <w:t>Haiti</w:t>
      </w:r>
      <w:proofErr w:type="spellEnd"/>
    </w:p>
    <w:p w14:paraId="7CE40D2E" w14:textId="53C2D469" w:rsidR="00DD4D3C" w:rsidRDefault="00FF1605" w:rsidP="00564F91">
      <w:pPr>
        <w:spacing w:after="0" w:line="240" w:lineRule="auto"/>
        <w:rPr>
          <w:rStyle w:val="Hyperlink"/>
          <w:rFonts w:ascii="Arial" w:hAnsi="Arial" w:cs="Arial"/>
          <w:bCs/>
          <w:iCs/>
          <w:szCs w:val="18"/>
          <w:lang w:val="en-US"/>
        </w:rPr>
      </w:pPr>
      <w:r w:rsidRPr="00743FB7">
        <w:rPr>
          <w:rFonts w:ascii="Arial" w:hAnsi="Arial" w:cs="Arial"/>
          <w:bCs/>
          <w:iCs/>
          <w:szCs w:val="18"/>
          <w:lang w:val="en-US"/>
        </w:rPr>
        <w:t xml:space="preserve">Email: </w:t>
      </w:r>
      <w:hyperlink r:id="rId13" w:history="1">
        <w:r w:rsidRPr="00743FB7">
          <w:rPr>
            <w:rStyle w:val="Hyperlink"/>
            <w:rFonts w:ascii="Arial" w:hAnsi="Arial" w:cs="Arial"/>
            <w:bCs/>
            <w:iCs/>
            <w:szCs w:val="18"/>
            <w:lang w:val="en-US"/>
          </w:rPr>
          <w:t>communication@primature.ht</w:t>
        </w:r>
      </w:hyperlink>
    </w:p>
    <w:p w14:paraId="745B96C3" w14:textId="78B39B3E" w:rsidR="00743FB7" w:rsidRDefault="00743FB7" w:rsidP="00564F91">
      <w:pPr>
        <w:spacing w:after="0" w:line="240" w:lineRule="auto"/>
        <w:rPr>
          <w:rStyle w:val="Hyperlink"/>
          <w:rFonts w:ascii="Arial" w:hAnsi="Arial" w:cs="Arial"/>
          <w:bCs/>
          <w:iCs/>
          <w:szCs w:val="18"/>
          <w:lang w:val="en-US"/>
        </w:rPr>
      </w:pPr>
    </w:p>
    <w:p w14:paraId="08059A07" w14:textId="77777777" w:rsidR="00564F91" w:rsidRDefault="00564F91" w:rsidP="00564F91">
      <w:pPr>
        <w:widowControl/>
        <w:shd w:val="clear" w:color="auto" w:fill="FFFFFF"/>
        <w:suppressAutoHyphens w:val="0"/>
        <w:spacing w:after="0" w:line="240" w:lineRule="auto"/>
        <w:rPr>
          <w:rFonts w:ascii="Arial" w:hAnsi="Arial" w:cs="Arial"/>
          <w:b/>
          <w:bCs/>
          <w:color w:val="292B2C"/>
          <w:szCs w:val="18"/>
        </w:rPr>
      </w:pPr>
    </w:p>
    <w:p w14:paraId="4D59AA5C" w14:textId="77777777" w:rsidR="00564F91" w:rsidRDefault="00564F91" w:rsidP="00564F91">
      <w:pPr>
        <w:widowControl/>
        <w:shd w:val="clear" w:color="auto" w:fill="FFFFFF"/>
        <w:suppressAutoHyphens w:val="0"/>
        <w:spacing w:after="0" w:line="240" w:lineRule="auto"/>
        <w:rPr>
          <w:rFonts w:ascii="Arial" w:hAnsi="Arial" w:cs="Arial"/>
          <w:b/>
          <w:bCs/>
          <w:color w:val="292B2C"/>
          <w:szCs w:val="18"/>
        </w:rPr>
      </w:pPr>
    </w:p>
    <w:p w14:paraId="2DD59662" w14:textId="77777777" w:rsidR="00564F91" w:rsidRDefault="00564F91" w:rsidP="00564F91">
      <w:pPr>
        <w:widowControl/>
        <w:shd w:val="clear" w:color="auto" w:fill="FFFFFF"/>
        <w:suppressAutoHyphens w:val="0"/>
        <w:spacing w:after="0" w:line="240" w:lineRule="auto"/>
        <w:rPr>
          <w:rFonts w:ascii="Arial" w:hAnsi="Arial" w:cs="Arial"/>
          <w:b/>
          <w:bCs/>
          <w:color w:val="292B2C"/>
          <w:szCs w:val="18"/>
        </w:rPr>
      </w:pPr>
    </w:p>
    <w:p w14:paraId="452A96D4" w14:textId="7FA11ABD" w:rsidR="00564F91" w:rsidRPr="00564F91" w:rsidRDefault="00564F91" w:rsidP="00564F91">
      <w:pPr>
        <w:widowControl/>
        <w:shd w:val="clear" w:color="auto" w:fill="FFFFFF"/>
        <w:suppressAutoHyphens w:val="0"/>
        <w:spacing w:after="0" w:line="240" w:lineRule="auto"/>
        <w:rPr>
          <w:rFonts w:ascii="Arial" w:hAnsi="Arial" w:cs="Arial"/>
          <w:color w:val="292B2C"/>
          <w:szCs w:val="18"/>
          <w:lang w:eastAsia="en-US"/>
        </w:rPr>
      </w:pPr>
      <w:r w:rsidRPr="00564F91">
        <w:rPr>
          <w:rFonts w:ascii="Arial" w:hAnsi="Arial" w:cs="Arial"/>
          <w:b/>
          <w:bCs/>
          <w:color w:val="292B2C"/>
          <w:szCs w:val="18"/>
        </w:rPr>
        <w:t xml:space="preserve">Ambassador </w:t>
      </w:r>
      <w:proofErr w:type="spellStart"/>
      <w:r w:rsidRPr="00564F91">
        <w:rPr>
          <w:rFonts w:ascii="Arial" w:hAnsi="Arial" w:cs="Arial"/>
          <w:b/>
          <w:bCs/>
          <w:color w:val="292B2C"/>
          <w:szCs w:val="18"/>
        </w:rPr>
        <w:t>Bocchit</w:t>
      </w:r>
      <w:proofErr w:type="spellEnd"/>
      <w:r w:rsidRPr="00564F91">
        <w:rPr>
          <w:rFonts w:ascii="Arial" w:hAnsi="Arial" w:cs="Arial"/>
          <w:b/>
          <w:bCs/>
          <w:color w:val="292B2C"/>
          <w:szCs w:val="18"/>
        </w:rPr>
        <w:t xml:space="preserve"> Edmond</w:t>
      </w:r>
      <w:r w:rsidRPr="00564F91">
        <w:rPr>
          <w:rFonts w:ascii="Arial" w:hAnsi="Arial" w:cs="Arial"/>
          <w:color w:val="292B2C"/>
          <w:szCs w:val="18"/>
        </w:rPr>
        <w:br/>
        <w:t>Embassy of the Republic of Haiti</w:t>
      </w:r>
      <w:r w:rsidRPr="00564F91">
        <w:rPr>
          <w:rFonts w:ascii="Arial" w:hAnsi="Arial" w:cs="Arial"/>
          <w:color w:val="292B2C"/>
          <w:szCs w:val="18"/>
        </w:rPr>
        <w:br/>
        <w:t>2311 Massachusetts Ave. NW,</w:t>
      </w:r>
      <w:r>
        <w:rPr>
          <w:rFonts w:ascii="Arial" w:hAnsi="Arial" w:cs="Arial"/>
          <w:color w:val="292B2C"/>
          <w:szCs w:val="18"/>
          <w:lang w:eastAsia="en-US"/>
        </w:rPr>
        <w:t xml:space="preserve"> </w:t>
      </w:r>
      <w:r w:rsidRPr="00564F91">
        <w:rPr>
          <w:rFonts w:ascii="Arial" w:hAnsi="Arial" w:cs="Arial"/>
          <w:color w:val="292B2C"/>
          <w:szCs w:val="18"/>
        </w:rPr>
        <w:t>Washington DC 20008</w:t>
      </w:r>
      <w:r w:rsidRPr="00564F91">
        <w:rPr>
          <w:rFonts w:ascii="Arial" w:hAnsi="Arial" w:cs="Arial"/>
          <w:color w:val="292B2C"/>
          <w:szCs w:val="18"/>
        </w:rPr>
        <w:br/>
        <w:t>Phone: 202 332 4090 I Fax: 202 745 7215</w:t>
      </w:r>
      <w:r w:rsidRPr="00564F91">
        <w:rPr>
          <w:rFonts w:ascii="Arial" w:hAnsi="Arial" w:cs="Arial"/>
          <w:color w:val="292B2C"/>
          <w:szCs w:val="18"/>
        </w:rPr>
        <w:br/>
        <w:t>Email: </w:t>
      </w:r>
      <w:hyperlink r:id="rId14" w:history="1">
        <w:r w:rsidRPr="00564F91">
          <w:rPr>
            <w:rStyle w:val="Hyperlink"/>
            <w:rFonts w:ascii="Arial" w:hAnsi="Arial" w:cs="Arial"/>
            <w:szCs w:val="18"/>
          </w:rPr>
          <w:t>amb.washington@diplomatie.ht</w:t>
        </w:r>
        <w:r w:rsidRPr="00564F91">
          <w:rPr>
            <w:rStyle w:val="Hyperlink"/>
            <w:rFonts w:ascii="Arial" w:hAnsi="Arial" w:cs="Arial"/>
            <w:szCs w:val="18"/>
          </w:rPr>
          <w:br/>
        </w:r>
      </w:hyperlink>
      <w:r w:rsidRPr="00564F91">
        <w:rPr>
          <w:rFonts w:ascii="Arial" w:hAnsi="Arial" w:cs="Arial"/>
          <w:color w:val="292B2C"/>
          <w:szCs w:val="18"/>
        </w:rPr>
        <w:t>Twitter: </w:t>
      </w:r>
      <w:hyperlink r:id="rId15" w:history="1">
        <w:r w:rsidRPr="00564F91">
          <w:rPr>
            <w:rStyle w:val="Hyperlink"/>
            <w:rFonts w:ascii="Arial" w:hAnsi="Arial" w:cs="Arial"/>
            <w:szCs w:val="18"/>
          </w:rPr>
          <w:t>@EmbassyOfHaiti</w:t>
        </w:r>
      </w:hyperlink>
      <w:r w:rsidRPr="00564F91">
        <w:rPr>
          <w:rFonts w:ascii="Arial" w:hAnsi="Arial" w:cs="Arial"/>
          <w:color w:val="292B2C"/>
          <w:szCs w:val="18"/>
        </w:rPr>
        <w:t> ; </w:t>
      </w:r>
      <w:hyperlink r:id="rId16" w:history="1">
        <w:r w:rsidRPr="00564F91">
          <w:rPr>
            <w:rStyle w:val="Hyperlink"/>
            <w:rFonts w:ascii="Arial" w:hAnsi="Arial" w:cs="Arial"/>
            <w:szCs w:val="18"/>
          </w:rPr>
          <w:t>@BocchitEdmond</w:t>
        </w:r>
      </w:hyperlink>
      <w:r w:rsidRPr="00564F91">
        <w:rPr>
          <w:rFonts w:ascii="Arial" w:hAnsi="Arial" w:cs="Arial"/>
          <w:color w:val="292B2C"/>
          <w:szCs w:val="18"/>
        </w:rPr>
        <w:br/>
        <w:t>Facebook: </w:t>
      </w:r>
      <w:hyperlink r:id="rId17" w:history="1">
        <w:r w:rsidRPr="00564F91">
          <w:rPr>
            <w:rStyle w:val="Hyperlink"/>
            <w:rFonts w:ascii="Arial" w:hAnsi="Arial" w:cs="Arial"/>
            <w:szCs w:val="18"/>
          </w:rPr>
          <w:t>@EmbassyofHaiti</w:t>
        </w:r>
      </w:hyperlink>
      <w:r w:rsidRPr="00564F91">
        <w:rPr>
          <w:rFonts w:ascii="Arial" w:hAnsi="Arial" w:cs="Arial"/>
          <w:color w:val="292B2C"/>
          <w:szCs w:val="18"/>
        </w:rPr>
        <w:br/>
        <w:t>Salutation: Dear Ambassador</w:t>
      </w:r>
    </w:p>
    <w:p w14:paraId="7D8E687F" w14:textId="77777777" w:rsidR="00564F91" w:rsidRDefault="00564F91" w:rsidP="007328F8">
      <w:pPr>
        <w:spacing w:after="0" w:line="240" w:lineRule="auto"/>
        <w:jc w:val="center"/>
        <w:rPr>
          <w:rFonts w:ascii="Arial" w:hAnsi="Arial" w:cs="Arial"/>
          <w:bCs/>
          <w:i/>
          <w:sz w:val="20"/>
          <w:szCs w:val="20"/>
          <w:lang w:val="en-US"/>
        </w:rPr>
        <w:sectPr w:rsidR="00564F91" w:rsidSect="00564F91">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219D6A67" w14:textId="113AF02E" w:rsidR="00687CA5" w:rsidRPr="00743FB7" w:rsidRDefault="005D2C37" w:rsidP="00743FB7">
      <w:pPr>
        <w:spacing w:after="0" w:line="240" w:lineRule="auto"/>
        <w:rPr>
          <w:rFonts w:ascii="Arial" w:hAnsi="Arial" w:cs="Arial"/>
          <w:iCs/>
          <w:sz w:val="20"/>
          <w:szCs w:val="20"/>
        </w:rPr>
      </w:pPr>
      <w:r w:rsidRPr="00743FB7">
        <w:rPr>
          <w:rFonts w:ascii="Arial" w:hAnsi="Arial" w:cs="Arial"/>
          <w:iCs/>
          <w:sz w:val="20"/>
          <w:szCs w:val="20"/>
        </w:rPr>
        <w:t>Dear</w:t>
      </w:r>
      <w:r w:rsidR="00187676" w:rsidRPr="00743FB7">
        <w:rPr>
          <w:rFonts w:ascii="Arial" w:hAnsi="Arial" w:cs="Arial"/>
          <w:iCs/>
          <w:sz w:val="20"/>
          <w:szCs w:val="20"/>
        </w:rPr>
        <w:t xml:space="preserve"> Prime Minister</w:t>
      </w:r>
      <w:r w:rsidRPr="00743FB7">
        <w:rPr>
          <w:rFonts w:ascii="Arial" w:hAnsi="Arial" w:cs="Arial"/>
          <w:iCs/>
          <w:sz w:val="20"/>
          <w:szCs w:val="20"/>
        </w:rPr>
        <w:t>,</w:t>
      </w:r>
    </w:p>
    <w:p w14:paraId="7B363C0F" w14:textId="77777777" w:rsidR="00FE02C2" w:rsidRPr="00564F91" w:rsidRDefault="00FE02C2" w:rsidP="00743FB7">
      <w:pPr>
        <w:spacing w:after="0" w:line="240" w:lineRule="auto"/>
        <w:rPr>
          <w:rFonts w:ascii="Arial" w:hAnsi="Arial" w:cs="Arial"/>
          <w:iCs/>
          <w:sz w:val="16"/>
          <w:szCs w:val="16"/>
        </w:rPr>
      </w:pPr>
    </w:p>
    <w:p w14:paraId="12FF8011" w14:textId="5A97419D" w:rsidR="00877553" w:rsidRPr="00743FB7" w:rsidRDefault="00687CA5" w:rsidP="00743FB7">
      <w:pPr>
        <w:spacing w:line="240" w:lineRule="auto"/>
        <w:rPr>
          <w:rFonts w:ascii="Arial" w:hAnsi="Arial" w:cs="Arial"/>
          <w:iCs/>
          <w:sz w:val="20"/>
          <w:szCs w:val="20"/>
        </w:rPr>
      </w:pPr>
      <w:r w:rsidRPr="00743FB7">
        <w:rPr>
          <w:rFonts w:ascii="Arial" w:hAnsi="Arial" w:cs="Arial"/>
          <w:iCs/>
          <w:sz w:val="20"/>
          <w:szCs w:val="20"/>
        </w:rPr>
        <w:t xml:space="preserve">I write to you to </w:t>
      </w:r>
      <w:r w:rsidR="00D5121E" w:rsidRPr="00743FB7">
        <w:rPr>
          <w:rFonts w:ascii="Arial" w:hAnsi="Arial" w:cs="Arial"/>
          <w:iCs/>
          <w:sz w:val="20"/>
          <w:szCs w:val="20"/>
        </w:rPr>
        <w:t xml:space="preserve">express my condemnation for the killing of </w:t>
      </w:r>
      <w:r w:rsidRPr="00743FB7">
        <w:rPr>
          <w:rFonts w:ascii="Arial" w:hAnsi="Arial" w:cs="Arial"/>
          <w:b/>
          <w:bCs/>
          <w:iCs/>
          <w:sz w:val="20"/>
          <w:szCs w:val="20"/>
        </w:rPr>
        <w:t>Diego Charles</w:t>
      </w:r>
      <w:r w:rsidRPr="00743FB7">
        <w:rPr>
          <w:rFonts w:ascii="Arial" w:hAnsi="Arial" w:cs="Arial"/>
          <w:iCs/>
          <w:sz w:val="20"/>
          <w:szCs w:val="20"/>
        </w:rPr>
        <w:t xml:space="preserve">, a reporter for Radio Vision 2000 and </w:t>
      </w:r>
      <w:r w:rsidRPr="00743FB7">
        <w:rPr>
          <w:rFonts w:ascii="Arial" w:hAnsi="Arial" w:cs="Arial"/>
          <w:b/>
          <w:bCs/>
          <w:iCs/>
          <w:sz w:val="20"/>
          <w:szCs w:val="20"/>
        </w:rPr>
        <w:t xml:space="preserve">Antoinette </w:t>
      </w:r>
      <w:proofErr w:type="spellStart"/>
      <w:r w:rsidRPr="00743FB7">
        <w:rPr>
          <w:rFonts w:ascii="Arial" w:hAnsi="Arial" w:cs="Arial"/>
          <w:b/>
          <w:bCs/>
          <w:iCs/>
          <w:sz w:val="20"/>
          <w:szCs w:val="20"/>
        </w:rPr>
        <w:t>Duclaire</w:t>
      </w:r>
      <w:proofErr w:type="spellEnd"/>
      <w:r w:rsidRPr="00743FB7">
        <w:rPr>
          <w:rFonts w:ascii="Arial" w:hAnsi="Arial" w:cs="Arial"/>
          <w:iCs/>
          <w:sz w:val="20"/>
          <w:szCs w:val="20"/>
        </w:rPr>
        <w:t>, an anti-corruption activist</w:t>
      </w:r>
      <w:r w:rsidR="004A3467" w:rsidRPr="00743FB7">
        <w:rPr>
          <w:rFonts w:ascii="Arial" w:hAnsi="Arial" w:cs="Arial"/>
          <w:iCs/>
          <w:sz w:val="20"/>
          <w:szCs w:val="20"/>
        </w:rPr>
        <w:t>,</w:t>
      </w:r>
      <w:r w:rsidRPr="00743FB7">
        <w:rPr>
          <w:rFonts w:ascii="Arial" w:hAnsi="Arial" w:cs="Arial"/>
          <w:iCs/>
          <w:sz w:val="20"/>
          <w:szCs w:val="20"/>
        </w:rPr>
        <w:t xml:space="preserve"> spokesperson for the opposition </w:t>
      </w:r>
      <w:r w:rsidR="00A0195E" w:rsidRPr="00743FB7">
        <w:rPr>
          <w:rFonts w:ascii="Arial" w:hAnsi="Arial" w:cs="Arial"/>
          <w:iCs/>
          <w:sz w:val="20"/>
          <w:szCs w:val="20"/>
        </w:rPr>
        <w:t xml:space="preserve">movement </w:t>
      </w:r>
      <w:proofErr w:type="spellStart"/>
      <w:r w:rsidR="00B47CEF" w:rsidRPr="00743FB7">
        <w:rPr>
          <w:rFonts w:ascii="Arial" w:hAnsi="Arial" w:cs="Arial"/>
          <w:bCs/>
          <w:iCs/>
          <w:sz w:val="20"/>
          <w:szCs w:val="20"/>
        </w:rPr>
        <w:t>Matris</w:t>
      </w:r>
      <w:proofErr w:type="spellEnd"/>
      <w:r w:rsidR="00B47CEF" w:rsidRPr="00743FB7">
        <w:rPr>
          <w:rFonts w:ascii="Arial" w:hAnsi="Arial" w:cs="Arial"/>
          <w:bCs/>
          <w:iCs/>
          <w:sz w:val="20"/>
          <w:szCs w:val="20"/>
        </w:rPr>
        <w:t xml:space="preserve"> </w:t>
      </w:r>
      <w:proofErr w:type="spellStart"/>
      <w:r w:rsidR="00B47CEF" w:rsidRPr="00743FB7">
        <w:rPr>
          <w:rFonts w:ascii="Arial" w:hAnsi="Arial" w:cs="Arial"/>
          <w:bCs/>
          <w:iCs/>
          <w:sz w:val="20"/>
          <w:szCs w:val="20"/>
        </w:rPr>
        <w:t>Liberasyon</w:t>
      </w:r>
      <w:proofErr w:type="spellEnd"/>
      <w:r w:rsidR="004A3467" w:rsidRPr="00743FB7">
        <w:rPr>
          <w:rFonts w:ascii="Arial" w:hAnsi="Arial" w:cs="Arial"/>
          <w:bCs/>
          <w:iCs/>
          <w:sz w:val="20"/>
          <w:szCs w:val="20"/>
        </w:rPr>
        <w:t xml:space="preserve"> and co-founder of the news website </w:t>
      </w:r>
      <w:proofErr w:type="spellStart"/>
      <w:r w:rsidR="004A3467" w:rsidRPr="00743FB7">
        <w:rPr>
          <w:rFonts w:ascii="Arial" w:hAnsi="Arial" w:cs="Arial"/>
          <w:bCs/>
          <w:iCs/>
          <w:sz w:val="20"/>
          <w:szCs w:val="20"/>
        </w:rPr>
        <w:t>Larepiblik</w:t>
      </w:r>
      <w:proofErr w:type="spellEnd"/>
      <w:r w:rsidR="004A3467" w:rsidRPr="00743FB7">
        <w:rPr>
          <w:rFonts w:ascii="Arial" w:hAnsi="Arial" w:cs="Arial"/>
          <w:bCs/>
          <w:iCs/>
          <w:sz w:val="20"/>
          <w:szCs w:val="20"/>
        </w:rPr>
        <w:t xml:space="preserve"> Magazine </w:t>
      </w:r>
      <w:r w:rsidR="002128BA" w:rsidRPr="00743FB7">
        <w:rPr>
          <w:rFonts w:ascii="Arial" w:hAnsi="Arial" w:cs="Arial"/>
          <w:bCs/>
          <w:iCs/>
          <w:sz w:val="20"/>
          <w:szCs w:val="20"/>
        </w:rPr>
        <w:t>in</w:t>
      </w:r>
      <w:r w:rsidR="0080651D" w:rsidRPr="00743FB7">
        <w:rPr>
          <w:rFonts w:ascii="Arial" w:hAnsi="Arial" w:cs="Arial"/>
          <w:bCs/>
          <w:iCs/>
          <w:sz w:val="20"/>
          <w:szCs w:val="20"/>
        </w:rPr>
        <w:t xml:space="preserve"> Port-Au-Prince </w:t>
      </w:r>
      <w:r w:rsidR="001C5E75" w:rsidRPr="00743FB7">
        <w:rPr>
          <w:rFonts w:ascii="Arial" w:hAnsi="Arial" w:cs="Arial"/>
          <w:bCs/>
          <w:iCs/>
          <w:sz w:val="20"/>
          <w:szCs w:val="20"/>
        </w:rPr>
        <w:t>around the early hours of</w:t>
      </w:r>
      <w:r w:rsidR="00743FB7">
        <w:rPr>
          <w:rFonts w:ascii="Arial" w:hAnsi="Arial" w:cs="Arial"/>
          <w:bCs/>
          <w:iCs/>
          <w:sz w:val="20"/>
          <w:szCs w:val="20"/>
        </w:rPr>
        <w:t xml:space="preserve"> </w:t>
      </w:r>
      <w:r w:rsidR="0080651D" w:rsidRPr="00743FB7">
        <w:rPr>
          <w:rFonts w:ascii="Arial" w:hAnsi="Arial" w:cs="Arial"/>
          <w:bCs/>
          <w:iCs/>
          <w:sz w:val="20"/>
          <w:szCs w:val="20"/>
        </w:rPr>
        <w:t>June</w:t>
      </w:r>
      <w:r w:rsidR="00737A0A" w:rsidRPr="00743FB7">
        <w:rPr>
          <w:rFonts w:ascii="Arial" w:hAnsi="Arial" w:cs="Arial"/>
          <w:bCs/>
          <w:iCs/>
          <w:sz w:val="20"/>
          <w:szCs w:val="20"/>
        </w:rPr>
        <w:t xml:space="preserve"> </w:t>
      </w:r>
      <w:r w:rsidR="00743FB7">
        <w:rPr>
          <w:rFonts w:ascii="Arial" w:hAnsi="Arial" w:cs="Arial"/>
          <w:bCs/>
          <w:iCs/>
          <w:sz w:val="20"/>
          <w:szCs w:val="20"/>
        </w:rPr>
        <w:t xml:space="preserve">30, </w:t>
      </w:r>
      <w:proofErr w:type="gramStart"/>
      <w:r w:rsidR="00743FB7">
        <w:rPr>
          <w:rFonts w:ascii="Arial" w:hAnsi="Arial" w:cs="Arial"/>
          <w:bCs/>
          <w:iCs/>
          <w:sz w:val="20"/>
          <w:szCs w:val="20"/>
        </w:rPr>
        <w:t>2021</w:t>
      </w:r>
      <w:proofErr w:type="gramEnd"/>
      <w:r w:rsidR="00743FB7">
        <w:rPr>
          <w:rFonts w:ascii="Arial" w:hAnsi="Arial" w:cs="Arial"/>
          <w:bCs/>
          <w:iCs/>
          <w:sz w:val="20"/>
          <w:szCs w:val="20"/>
        </w:rPr>
        <w:t xml:space="preserve"> </w:t>
      </w:r>
      <w:r w:rsidR="0080299C" w:rsidRPr="00743FB7">
        <w:rPr>
          <w:rFonts w:ascii="Arial" w:hAnsi="Arial" w:cs="Arial"/>
          <w:iCs/>
          <w:sz w:val="20"/>
          <w:szCs w:val="20"/>
        </w:rPr>
        <w:t>outside</w:t>
      </w:r>
      <w:r w:rsidR="00877553" w:rsidRPr="00743FB7">
        <w:rPr>
          <w:rFonts w:ascii="Arial" w:hAnsi="Arial" w:cs="Arial"/>
          <w:iCs/>
          <w:sz w:val="20"/>
          <w:szCs w:val="20"/>
        </w:rPr>
        <w:t xml:space="preserve"> Diego Charles’ </w:t>
      </w:r>
      <w:r w:rsidR="007779F1" w:rsidRPr="00743FB7">
        <w:rPr>
          <w:rFonts w:ascii="Arial" w:hAnsi="Arial" w:cs="Arial"/>
          <w:iCs/>
          <w:sz w:val="20"/>
          <w:szCs w:val="20"/>
        </w:rPr>
        <w:t>home</w:t>
      </w:r>
      <w:r w:rsidR="00877553" w:rsidRPr="00743FB7">
        <w:rPr>
          <w:rFonts w:ascii="Arial" w:hAnsi="Arial" w:cs="Arial"/>
          <w:iCs/>
          <w:sz w:val="20"/>
          <w:szCs w:val="20"/>
        </w:rPr>
        <w:t>.</w:t>
      </w:r>
    </w:p>
    <w:p w14:paraId="7AD77E73" w14:textId="74F8F9F2" w:rsidR="008A6574" w:rsidRPr="00743FB7" w:rsidRDefault="008A6574" w:rsidP="00743FB7">
      <w:pPr>
        <w:spacing w:line="240" w:lineRule="auto"/>
        <w:rPr>
          <w:rFonts w:ascii="Arial" w:hAnsi="Arial" w:cs="Arial"/>
          <w:iCs/>
          <w:sz w:val="20"/>
          <w:szCs w:val="20"/>
        </w:rPr>
      </w:pPr>
      <w:r w:rsidRPr="00743FB7">
        <w:rPr>
          <w:rFonts w:ascii="Arial" w:hAnsi="Arial" w:cs="Arial"/>
          <w:iCs/>
          <w:sz w:val="20"/>
          <w:szCs w:val="20"/>
        </w:rPr>
        <w:t>They ha</w:t>
      </w:r>
      <w:r w:rsidR="00264422" w:rsidRPr="00743FB7">
        <w:rPr>
          <w:rFonts w:ascii="Arial" w:hAnsi="Arial" w:cs="Arial"/>
          <w:iCs/>
          <w:sz w:val="20"/>
          <w:szCs w:val="20"/>
        </w:rPr>
        <w:t>d</w:t>
      </w:r>
      <w:r w:rsidRPr="00743FB7">
        <w:rPr>
          <w:rFonts w:ascii="Arial" w:hAnsi="Arial" w:cs="Arial"/>
          <w:iCs/>
          <w:sz w:val="20"/>
          <w:szCs w:val="20"/>
        </w:rPr>
        <w:t xml:space="preserve"> been harassed and threatened for their work exposing corruption and demanding accountability</w:t>
      </w:r>
      <w:r w:rsidR="0098693D" w:rsidRPr="00743FB7">
        <w:rPr>
          <w:rFonts w:ascii="Arial" w:hAnsi="Arial" w:cs="Arial"/>
          <w:iCs/>
          <w:sz w:val="20"/>
          <w:szCs w:val="20"/>
        </w:rPr>
        <w:t xml:space="preserve"> for human rights abuses</w:t>
      </w:r>
      <w:r w:rsidRPr="00743FB7">
        <w:rPr>
          <w:rFonts w:ascii="Arial" w:hAnsi="Arial" w:cs="Arial"/>
          <w:iCs/>
          <w:sz w:val="20"/>
          <w:szCs w:val="20"/>
        </w:rPr>
        <w:t>.</w:t>
      </w:r>
      <w:r w:rsidR="00701D16" w:rsidRPr="00743FB7">
        <w:rPr>
          <w:rFonts w:ascii="Arial" w:hAnsi="Arial" w:cs="Arial"/>
          <w:iCs/>
          <w:sz w:val="20"/>
          <w:szCs w:val="20"/>
        </w:rPr>
        <w:t xml:space="preserve"> </w:t>
      </w:r>
      <w:r w:rsidR="00D0257C" w:rsidRPr="00743FB7">
        <w:rPr>
          <w:rFonts w:ascii="Arial" w:hAnsi="Arial" w:cs="Arial"/>
          <w:iCs/>
          <w:sz w:val="20"/>
          <w:szCs w:val="20"/>
        </w:rPr>
        <w:t>After the killings, t</w:t>
      </w:r>
      <w:r w:rsidR="00701D16" w:rsidRPr="00743FB7">
        <w:rPr>
          <w:rFonts w:ascii="Arial" w:hAnsi="Arial" w:cs="Arial"/>
          <w:iCs/>
          <w:sz w:val="20"/>
          <w:szCs w:val="20"/>
        </w:rPr>
        <w:t xml:space="preserve">heir relatives reported several threats and </w:t>
      </w:r>
      <w:r w:rsidR="00264422" w:rsidRPr="00743FB7">
        <w:rPr>
          <w:rFonts w:ascii="Arial" w:hAnsi="Arial" w:cs="Arial"/>
          <w:iCs/>
          <w:sz w:val="20"/>
          <w:szCs w:val="20"/>
        </w:rPr>
        <w:t xml:space="preserve">acts of </w:t>
      </w:r>
      <w:r w:rsidR="00701D16" w:rsidRPr="00743FB7">
        <w:rPr>
          <w:rFonts w:ascii="Arial" w:hAnsi="Arial" w:cs="Arial"/>
          <w:iCs/>
          <w:sz w:val="20"/>
          <w:szCs w:val="20"/>
        </w:rPr>
        <w:t>intimidation against them and potential witnesses</w:t>
      </w:r>
      <w:r w:rsidR="00D0257C" w:rsidRPr="00743FB7">
        <w:rPr>
          <w:rFonts w:ascii="Arial" w:hAnsi="Arial" w:cs="Arial"/>
          <w:iCs/>
          <w:sz w:val="20"/>
          <w:szCs w:val="20"/>
        </w:rPr>
        <w:t>.</w:t>
      </w:r>
    </w:p>
    <w:p w14:paraId="1A345BC4" w14:textId="66EF6D25" w:rsidR="008145D7" w:rsidRPr="00743FB7" w:rsidRDefault="00632B6B" w:rsidP="00743FB7">
      <w:pPr>
        <w:spacing w:line="240" w:lineRule="auto"/>
        <w:rPr>
          <w:rFonts w:ascii="Arial" w:hAnsi="Arial" w:cs="Arial"/>
          <w:iCs/>
          <w:sz w:val="20"/>
          <w:szCs w:val="20"/>
        </w:rPr>
      </w:pPr>
      <w:r w:rsidRPr="00743FB7">
        <w:rPr>
          <w:rFonts w:ascii="Arial" w:hAnsi="Arial" w:cs="Arial"/>
          <w:iCs/>
          <w:sz w:val="20"/>
          <w:szCs w:val="20"/>
        </w:rPr>
        <w:t xml:space="preserve">Justice in your country cannot afford to replicate the same path of impunity seen in its recent past. For instance, the </w:t>
      </w:r>
      <w:r w:rsidR="00B1134E" w:rsidRPr="00743FB7">
        <w:rPr>
          <w:rFonts w:ascii="Arial" w:hAnsi="Arial" w:cs="Arial"/>
          <w:iCs/>
          <w:sz w:val="20"/>
          <w:szCs w:val="20"/>
        </w:rPr>
        <w:t xml:space="preserve">investigation into the </w:t>
      </w:r>
      <w:r w:rsidRPr="00743FB7">
        <w:rPr>
          <w:rFonts w:ascii="Arial" w:hAnsi="Arial" w:cs="Arial"/>
          <w:iCs/>
          <w:sz w:val="20"/>
          <w:szCs w:val="20"/>
        </w:rPr>
        <w:t xml:space="preserve">killings of three journalists </w:t>
      </w:r>
      <w:r w:rsidR="00A94C54" w:rsidRPr="00743FB7">
        <w:rPr>
          <w:rFonts w:ascii="Arial" w:hAnsi="Arial" w:cs="Arial"/>
          <w:iCs/>
          <w:sz w:val="20"/>
          <w:szCs w:val="20"/>
        </w:rPr>
        <w:t>since</w:t>
      </w:r>
      <w:r w:rsidRPr="00743FB7">
        <w:rPr>
          <w:rFonts w:ascii="Arial" w:hAnsi="Arial" w:cs="Arial"/>
          <w:iCs/>
          <w:sz w:val="20"/>
          <w:szCs w:val="20"/>
        </w:rPr>
        <w:t xml:space="preserve"> 2018 are still subject to un</w:t>
      </w:r>
      <w:r w:rsidR="008145D7" w:rsidRPr="00743FB7">
        <w:rPr>
          <w:rFonts w:ascii="Arial" w:hAnsi="Arial" w:cs="Arial"/>
          <w:iCs/>
          <w:sz w:val="20"/>
          <w:szCs w:val="20"/>
        </w:rPr>
        <w:t>due delays</w:t>
      </w:r>
      <w:r w:rsidRPr="00743FB7">
        <w:rPr>
          <w:rFonts w:ascii="Arial" w:hAnsi="Arial" w:cs="Arial"/>
          <w:iCs/>
          <w:sz w:val="20"/>
          <w:szCs w:val="20"/>
        </w:rPr>
        <w:t xml:space="preserve">. </w:t>
      </w:r>
    </w:p>
    <w:p w14:paraId="47989D23" w14:textId="7996A370" w:rsidR="00362CAC" w:rsidRPr="00743FB7" w:rsidRDefault="00687CA5" w:rsidP="00743FB7">
      <w:pPr>
        <w:spacing w:line="240" w:lineRule="auto"/>
        <w:rPr>
          <w:rFonts w:ascii="Arial" w:hAnsi="Arial" w:cs="Arial"/>
          <w:iCs/>
          <w:sz w:val="20"/>
          <w:szCs w:val="20"/>
        </w:rPr>
      </w:pPr>
      <w:r w:rsidRPr="00743FB7">
        <w:rPr>
          <w:rFonts w:ascii="Arial" w:hAnsi="Arial" w:cs="Arial"/>
          <w:iCs/>
          <w:sz w:val="20"/>
          <w:szCs w:val="20"/>
        </w:rPr>
        <w:t xml:space="preserve">I </w:t>
      </w:r>
      <w:r w:rsidR="008145D7" w:rsidRPr="00743FB7">
        <w:rPr>
          <w:rFonts w:ascii="Arial" w:hAnsi="Arial" w:cs="Arial"/>
          <w:iCs/>
          <w:sz w:val="20"/>
          <w:szCs w:val="20"/>
        </w:rPr>
        <w:t xml:space="preserve">therefore </w:t>
      </w:r>
      <w:r w:rsidRPr="00743FB7">
        <w:rPr>
          <w:rFonts w:ascii="Arial" w:hAnsi="Arial" w:cs="Arial"/>
          <w:iCs/>
          <w:sz w:val="20"/>
          <w:szCs w:val="20"/>
        </w:rPr>
        <w:t xml:space="preserve">demand </w:t>
      </w:r>
      <w:r w:rsidR="005119AD" w:rsidRPr="00743FB7">
        <w:rPr>
          <w:rFonts w:ascii="Arial" w:hAnsi="Arial" w:cs="Arial"/>
          <w:iCs/>
          <w:sz w:val="20"/>
          <w:szCs w:val="20"/>
        </w:rPr>
        <w:t xml:space="preserve">you order </w:t>
      </w:r>
      <w:r w:rsidRPr="00743FB7">
        <w:rPr>
          <w:rFonts w:ascii="Arial" w:hAnsi="Arial" w:cs="Arial"/>
          <w:iCs/>
          <w:sz w:val="20"/>
          <w:szCs w:val="20"/>
        </w:rPr>
        <w:t xml:space="preserve">an immediate, </w:t>
      </w:r>
      <w:r w:rsidR="001D0FF9" w:rsidRPr="00743FB7">
        <w:rPr>
          <w:rFonts w:ascii="Arial" w:hAnsi="Arial" w:cs="Arial"/>
          <w:iCs/>
          <w:sz w:val="20"/>
          <w:szCs w:val="20"/>
        </w:rPr>
        <w:t xml:space="preserve">effective, </w:t>
      </w:r>
      <w:r w:rsidR="0044705C" w:rsidRPr="00743FB7">
        <w:rPr>
          <w:rFonts w:ascii="Arial" w:hAnsi="Arial" w:cs="Arial"/>
          <w:iCs/>
          <w:sz w:val="20"/>
          <w:szCs w:val="20"/>
        </w:rPr>
        <w:t>independent,</w:t>
      </w:r>
      <w:r w:rsidRPr="00743FB7">
        <w:rPr>
          <w:rFonts w:ascii="Arial" w:hAnsi="Arial" w:cs="Arial"/>
          <w:iCs/>
          <w:sz w:val="20"/>
          <w:szCs w:val="20"/>
        </w:rPr>
        <w:t xml:space="preserve"> and </w:t>
      </w:r>
      <w:r w:rsidR="001D0FF9" w:rsidRPr="00743FB7">
        <w:rPr>
          <w:rFonts w:ascii="Arial" w:hAnsi="Arial" w:cs="Arial"/>
          <w:iCs/>
          <w:sz w:val="20"/>
          <w:szCs w:val="20"/>
        </w:rPr>
        <w:t xml:space="preserve">impartial </w:t>
      </w:r>
      <w:r w:rsidRPr="00743FB7">
        <w:rPr>
          <w:rFonts w:ascii="Arial" w:hAnsi="Arial" w:cs="Arial"/>
          <w:iCs/>
          <w:sz w:val="20"/>
          <w:szCs w:val="20"/>
        </w:rPr>
        <w:t>investigation to find and prosecute those responsible for</w:t>
      </w:r>
      <w:r w:rsidR="00E67CF1" w:rsidRPr="00743FB7">
        <w:rPr>
          <w:rFonts w:ascii="Arial" w:hAnsi="Arial" w:cs="Arial"/>
          <w:iCs/>
          <w:sz w:val="20"/>
          <w:szCs w:val="20"/>
        </w:rPr>
        <w:t xml:space="preserve"> the killings of Diego Charles and Antoinette </w:t>
      </w:r>
      <w:proofErr w:type="spellStart"/>
      <w:r w:rsidR="00E67CF1" w:rsidRPr="00743FB7">
        <w:rPr>
          <w:rFonts w:ascii="Arial" w:hAnsi="Arial" w:cs="Arial"/>
          <w:iCs/>
          <w:sz w:val="20"/>
          <w:szCs w:val="20"/>
        </w:rPr>
        <w:t>Duclaire</w:t>
      </w:r>
      <w:proofErr w:type="spellEnd"/>
      <w:r w:rsidR="00E67CF1" w:rsidRPr="00743FB7">
        <w:rPr>
          <w:rFonts w:ascii="Arial" w:hAnsi="Arial" w:cs="Arial"/>
          <w:iCs/>
          <w:sz w:val="20"/>
          <w:szCs w:val="20"/>
        </w:rPr>
        <w:t xml:space="preserve">, </w:t>
      </w:r>
      <w:r w:rsidR="00362CAC" w:rsidRPr="00743FB7">
        <w:rPr>
          <w:rFonts w:ascii="Arial" w:hAnsi="Arial" w:cs="Arial"/>
          <w:iCs/>
          <w:sz w:val="20"/>
          <w:szCs w:val="20"/>
        </w:rPr>
        <w:t xml:space="preserve">for </w:t>
      </w:r>
      <w:r w:rsidR="00E67CF1" w:rsidRPr="00743FB7">
        <w:rPr>
          <w:rFonts w:ascii="Arial" w:hAnsi="Arial" w:cs="Arial"/>
          <w:iCs/>
          <w:sz w:val="20"/>
          <w:szCs w:val="20"/>
        </w:rPr>
        <w:t>the</w:t>
      </w:r>
      <w:r w:rsidRPr="00743FB7">
        <w:rPr>
          <w:rFonts w:ascii="Arial" w:hAnsi="Arial" w:cs="Arial"/>
          <w:iCs/>
          <w:sz w:val="20"/>
          <w:szCs w:val="20"/>
        </w:rPr>
        <w:t xml:space="preserve"> threats against them prior to their killing</w:t>
      </w:r>
      <w:r w:rsidR="00B73091" w:rsidRPr="00743FB7">
        <w:rPr>
          <w:rFonts w:ascii="Arial" w:hAnsi="Arial" w:cs="Arial"/>
          <w:iCs/>
          <w:sz w:val="20"/>
          <w:szCs w:val="20"/>
        </w:rPr>
        <w:t>,</w:t>
      </w:r>
      <w:r w:rsidRPr="00743FB7">
        <w:rPr>
          <w:rFonts w:ascii="Arial" w:hAnsi="Arial" w:cs="Arial"/>
          <w:iCs/>
          <w:sz w:val="20"/>
          <w:szCs w:val="20"/>
        </w:rPr>
        <w:t xml:space="preserve"> and subsequent acts of intimidation against their families and potential witnesses. </w:t>
      </w:r>
    </w:p>
    <w:p w14:paraId="5B9DAB09" w14:textId="51930C6F" w:rsidR="00687CA5" w:rsidRPr="00743FB7" w:rsidRDefault="00F65A33" w:rsidP="00743FB7">
      <w:pPr>
        <w:spacing w:line="240" w:lineRule="auto"/>
        <w:rPr>
          <w:rFonts w:ascii="Arial" w:hAnsi="Arial" w:cs="Arial"/>
          <w:iCs/>
          <w:sz w:val="20"/>
          <w:szCs w:val="20"/>
        </w:rPr>
      </w:pPr>
      <w:r w:rsidRPr="00743FB7">
        <w:rPr>
          <w:rFonts w:ascii="Arial" w:hAnsi="Arial" w:cs="Arial"/>
          <w:iCs/>
          <w:sz w:val="20"/>
          <w:szCs w:val="20"/>
        </w:rPr>
        <w:t xml:space="preserve">You have </w:t>
      </w:r>
      <w:r w:rsidR="001D0FF9" w:rsidRPr="00743FB7">
        <w:rPr>
          <w:rFonts w:ascii="Arial" w:hAnsi="Arial" w:cs="Arial"/>
          <w:iCs/>
          <w:sz w:val="20"/>
          <w:szCs w:val="20"/>
        </w:rPr>
        <w:t xml:space="preserve">an obligation </w:t>
      </w:r>
      <w:r w:rsidR="00687CA5" w:rsidRPr="00743FB7">
        <w:rPr>
          <w:rFonts w:ascii="Arial" w:hAnsi="Arial" w:cs="Arial"/>
          <w:iCs/>
          <w:sz w:val="20"/>
          <w:szCs w:val="20"/>
        </w:rPr>
        <w:t>to respect, protect and fulfil the right to life</w:t>
      </w:r>
      <w:r w:rsidR="001D0FF9" w:rsidRPr="00743FB7">
        <w:rPr>
          <w:rFonts w:ascii="Arial" w:hAnsi="Arial" w:cs="Arial"/>
          <w:iCs/>
          <w:sz w:val="20"/>
          <w:szCs w:val="20"/>
        </w:rPr>
        <w:t>, including</w:t>
      </w:r>
      <w:r w:rsidR="00687CA5" w:rsidRPr="00743FB7">
        <w:rPr>
          <w:rFonts w:ascii="Arial" w:hAnsi="Arial" w:cs="Arial"/>
          <w:iCs/>
          <w:sz w:val="20"/>
          <w:szCs w:val="20"/>
        </w:rPr>
        <w:t xml:space="preserve"> </w:t>
      </w:r>
      <w:r w:rsidRPr="00743FB7">
        <w:rPr>
          <w:rFonts w:ascii="Arial" w:hAnsi="Arial" w:cs="Arial"/>
          <w:iCs/>
          <w:sz w:val="20"/>
          <w:szCs w:val="20"/>
        </w:rPr>
        <w:t>an</w:t>
      </w:r>
      <w:r w:rsidR="00687CA5" w:rsidRPr="00743FB7">
        <w:rPr>
          <w:rFonts w:ascii="Arial" w:hAnsi="Arial" w:cs="Arial"/>
          <w:iCs/>
          <w:sz w:val="20"/>
          <w:szCs w:val="20"/>
        </w:rPr>
        <w:t xml:space="preserve"> obligation to ensure accountability </w:t>
      </w:r>
      <w:r w:rsidR="001D0FF9" w:rsidRPr="00743FB7">
        <w:rPr>
          <w:rFonts w:ascii="Arial" w:hAnsi="Arial" w:cs="Arial"/>
          <w:iCs/>
          <w:sz w:val="20"/>
          <w:szCs w:val="20"/>
        </w:rPr>
        <w:t>for its violation by bringing alleged perpetrators to justice, through fair trials</w:t>
      </w:r>
      <w:r w:rsidR="00687CA5" w:rsidRPr="00743FB7">
        <w:rPr>
          <w:rFonts w:ascii="Arial" w:hAnsi="Arial" w:cs="Arial"/>
          <w:iCs/>
          <w:sz w:val="20"/>
          <w:szCs w:val="20"/>
        </w:rPr>
        <w:t xml:space="preserve">. </w:t>
      </w:r>
      <w:r w:rsidR="00DB3B2E" w:rsidRPr="00743FB7">
        <w:rPr>
          <w:rFonts w:ascii="Arial" w:hAnsi="Arial" w:cs="Arial"/>
          <w:iCs/>
          <w:sz w:val="20"/>
          <w:szCs w:val="20"/>
        </w:rPr>
        <w:t xml:space="preserve">You also have the important </w:t>
      </w:r>
      <w:r w:rsidR="00687CA5" w:rsidRPr="00743FB7">
        <w:rPr>
          <w:rFonts w:ascii="Arial" w:hAnsi="Arial" w:cs="Arial"/>
          <w:iCs/>
          <w:sz w:val="20"/>
          <w:szCs w:val="20"/>
        </w:rPr>
        <w:t xml:space="preserve">duty to guarantee that human rights defenders can carry out their work without fear of reprisals, as established in the 1998 UN Declaration on Human Rights Defenders. </w:t>
      </w:r>
    </w:p>
    <w:p w14:paraId="5FA9079B" w14:textId="6A2983B2" w:rsidR="00DB3B2E" w:rsidRPr="00743FB7" w:rsidRDefault="00743FB7" w:rsidP="00743FB7">
      <w:pPr>
        <w:spacing w:line="240" w:lineRule="auto"/>
        <w:rPr>
          <w:rFonts w:ascii="Arial" w:hAnsi="Arial" w:cs="Arial"/>
          <w:iCs/>
          <w:sz w:val="20"/>
          <w:szCs w:val="20"/>
        </w:rPr>
      </w:pPr>
      <w:r>
        <w:rPr>
          <w:rFonts w:ascii="Arial" w:hAnsi="Arial" w:cs="Arial"/>
          <w:iCs/>
          <w:sz w:val="20"/>
          <w:szCs w:val="20"/>
        </w:rPr>
        <w:t>S</w:t>
      </w:r>
      <w:r w:rsidR="00687CA5" w:rsidRPr="00743FB7">
        <w:rPr>
          <w:rFonts w:ascii="Arial" w:hAnsi="Arial" w:cs="Arial"/>
          <w:iCs/>
          <w:sz w:val="20"/>
          <w:szCs w:val="20"/>
        </w:rPr>
        <w:t xml:space="preserve">incerely, </w:t>
      </w:r>
    </w:p>
    <w:p w14:paraId="13EFDD72" w14:textId="77777777" w:rsidR="0082127B" w:rsidRPr="00743FB7" w:rsidRDefault="0082127B" w:rsidP="00743FB7">
      <w:pPr>
        <w:pStyle w:val="AIBoxHeading"/>
        <w:shd w:val="clear" w:color="auto" w:fill="D9D9D9" w:themeFill="background1" w:themeFillShade="D9"/>
        <w:spacing w:line="240" w:lineRule="auto"/>
        <w:rPr>
          <w:rFonts w:ascii="Arial" w:hAnsi="Arial" w:cs="Arial"/>
          <w:b/>
          <w:sz w:val="32"/>
          <w:szCs w:val="32"/>
        </w:rPr>
      </w:pPr>
      <w:r w:rsidRPr="00743FB7">
        <w:rPr>
          <w:rFonts w:ascii="Arial" w:hAnsi="Arial" w:cs="Arial"/>
          <w:b/>
          <w:sz w:val="32"/>
          <w:szCs w:val="32"/>
        </w:rPr>
        <w:lastRenderedPageBreak/>
        <w:t>Additional information</w:t>
      </w:r>
    </w:p>
    <w:p w14:paraId="456DD8DF" w14:textId="77777777" w:rsidR="000D66B3" w:rsidRPr="00743FB7" w:rsidRDefault="000D66B3" w:rsidP="00743FB7">
      <w:pPr>
        <w:spacing w:after="0" w:line="240" w:lineRule="auto"/>
        <w:rPr>
          <w:rFonts w:ascii="Arial" w:hAnsi="Arial" w:cs="Arial"/>
          <w:szCs w:val="18"/>
        </w:rPr>
      </w:pPr>
    </w:p>
    <w:p w14:paraId="1108DCD2" w14:textId="3C28DFF8" w:rsidR="00523C55" w:rsidRPr="00743FB7" w:rsidRDefault="002754F5" w:rsidP="00743FB7">
      <w:pPr>
        <w:spacing w:line="240" w:lineRule="auto"/>
        <w:rPr>
          <w:rFonts w:ascii="Arial" w:hAnsi="Arial" w:cs="Arial"/>
          <w:bCs/>
          <w:i/>
          <w:iCs/>
          <w:sz w:val="20"/>
          <w:szCs w:val="20"/>
          <w:lang w:eastAsia="es-MX"/>
        </w:rPr>
      </w:pPr>
      <w:r w:rsidRPr="00743FB7">
        <w:rPr>
          <w:rFonts w:ascii="Arial" w:hAnsi="Arial" w:cs="Arial"/>
          <w:bCs/>
          <w:sz w:val="20"/>
          <w:szCs w:val="20"/>
          <w:lang w:eastAsia="es-MX"/>
        </w:rPr>
        <w:t xml:space="preserve">Diego Charles was a reporter for Radio Vision 2000 and the website </w:t>
      </w:r>
      <w:proofErr w:type="spellStart"/>
      <w:r w:rsidRPr="00743FB7">
        <w:rPr>
          <w:rFonts w:ascii="Arial" w:hAnsi="Arial" w:cs="Arial"/>
          <w:bCs/>
          <w:i/>
          <w:iCs/>
          <w:sz w:val="20"/>
          <w:szCs w:val="20"/>
          <w:lang w:eastAsia="es-MX"/>
        </w:rPr>
        <w:t>Larepiblik</w:t>
      </w:r>
      <w:proofErr w:type="spellEnd"/>
      <w:r w:rsidRPr="00743FB7">
        <w:rPr>
          <w:rFonts w:ascii="Arial" w:hAnsi="Arial" w:cs="Arial"/>
          <w:bCs/>
          <w:i/>
          <w:iCs/>
          <w:sz w:val="20"/>
          <w:szCs w:val="20"/>
          <w:lang w:eastAsia="es-MX"/>
        </w:rPr>
        <w:t xml:space="preserve"> Magazine</w:t>
      </w:r>
      <w:r w:rsidRPr="00743FB7">
        <w:rPr>
          <w:rFonts w:ascii="Arial" w:hAnsi="Arial" w:cs="Arial"/>
          <w:bCs/>
          <w:sz w:val="20"/>
          <w:szCs w:val="20"/>
          <w:lang w:eastAsia="es-MX"/>
        </w:rPr>
        <w:t xml:space="preserve">, which he co-founded with Antoinette </w:t>
      </w:r>
      <w:proofErr w:type="spellStart"/>
      <w:r w:rsidRPr="00743FB7">
        <w:rPr>
          <w:rFonts w:ascii="Arial" w:hAnsi="Arial" w:cs="Arial"/>
          <w:bCs/>
          <w:sz w:val="20"/>
          <w:szCs w:val="20"/>
          <w:lang w:eastAsia="es-MX"/>
        </w:rPr>
        <w:t>Duclaire</w:t>
      </w:r>
      <w:proofErr w:type="spellEnd"/>
      <w:r w:rsidRPr="00743FB7">
        <w:rPr>
          <w:rFonts w:ascii="Arial" w:hAnsi="Arial" w:cs="Arial"/>
          <w:bCs/>
          <w:sz w:val="20"/>
          <w:szCs w:val="20"/>
          <w:lang w:eastAsia="es-MX"/>
        </w:rPr>
        <w:t xml:space="preserve">, a political </w:t>
      </w:r>
      <w:r w:rsidR="00C17E91" w:rsidRPr="00743FB7">
        <w:rPr>
          <w:rFonts w:ascii="Arial" w:hAnsi="Arial" w:cs="Arial"/>
          <w:bCs/>
          <w:sz w:val="20"/>
          <w:szCs w:val="20"/>
          <w:lang w:eastAsia="es-MX"/>
        </w:rPr>
        <w:t xml:space="preserve">and human rights </w:t>
      </w:r>
      <w:r w:rsidRPr="00743FB7">
        <w:rPr>
          <w:rFonts w:ascii="Arial" w:hAnsi="Arial" w:cs="Arial"/>
          <w:bCs/>
          <w:sz w:val="20"/>
          <w:szCs w:val="20"/>
          <w:lang w:eastAsia="es-MX"/>
        </w:rPr>
        <w:t xml:space="preserve">activist, vocal government critic and member of the opposition </w:t>
      </w:r>
      <w:r w:rsidR="00A0195E" w:rsidRPr="00743FB7">
        <w:rPr>
          <w:rFonts w:ascii="Arial" w:hAnsi="Arial" w:cs="Arial"/>
          <w:bCs/>
          <w:sz w:val="20"/>
          <w:szCs w:val="20"/>
          <w:lang w:eastAsia="es-MX"/>
        </w:rPr>
        <w:t xml:space="preserve">movement </w:t>
      </w:r>
      <w:proofErr w:type="spellStart"/>
      <w:r w:rsidRPr="00743FB7">
        <w:rPr>
          <w:rFonts w:ascii="Arial" w:hAnsi="Arial" w:cs="Arial"/>
          <w:bCs/>
          <w:i/>
          <w:iCs/>
          <w:sz w:val="20"/>
          <w:szCs w:val="20"/>
          <w:lang w:eastAsia="es-MX"/>
        </w:rPr>
        <w:t>Matris</w:t>
      </w:r>
      <w:proofErr w:type="spellEnd"/>
      <w:r w:rsidRPr="00743FB7">
        <w:rPr>
          <w:rFonts w:ascii="Arial" w:hAnsi="Arial" w:cs="Arial"/>
          <w:bCs/>
          <w:i/>
          <w:iCs/>
          <w:sz w:val="20"/>
          <w:szCs w:val="20"/>
          <w:lang w:eastAsia="es-MX"/>
        </w:rPr>
        <w:t xml:space="preserve"> </w:t>
      </w:r>
      <w:proofErr w:type="spellStart"/>
      <w:r w:rsidR="00A94C54" w:rsidRPr="00743FB7">
        <w:rPr>
          <w:rFonts w:ascii="Arial" w:hAnsi="Arial" w:cs="Arial"/>
          <w:bCs/>
          <w:i/>
          <w:iCs/>
          <w:sz w:val="20"/>
          <w:szCs w:val="20"/>
          <w:lang w:eastAsia="es-MX"/>
        </w:rPr>
        <w:t>Liberasyon</w:t>
      </w:r>
      <w:proofErr w:type="spellEnd"/>
      <w:r w:rsidRPr="00743FB7">
        <w:rPr>
          <w:rFonts w:ascii="Arial" w:hAnsi="Arial" w:cs="Arial"/>
          <w:bCs/>
          <w:i/>
          <w:iCs/>
          <w:sz w:val="20"/>
          <w:szCs w:val="20"/>
          <w:lang w:eastAsia="es-MX"/>
        </w:rPr>
        <w:t>.</w:t>
      </w:r>
      <w:r w:rsidR="00523C55" w:rsidRPr="00743FB7">
        <w:rPr>
          <w:rFonts w:ascii="Arial" w:hAnsi="Arial" w:cs="Arial"/>
          <w:bCs/>
          <w:i/>
          <w:iCs/>
          <w:sz w:val="20"/>
          <w:szCs w:val="20"/>
          <w:lang w:eastAsia="es-MX"/>
        </w:rPr>
        <w:t xml:space="preserve"> </w:t>
      </w:r>
      <w:r w:rsidR="00253DCF" w:rsidRPr="00743FB7">
        <w:rPr>
          <w:rFonts w:ascii="Arial" w:hAnsi="Arial" w:cs="Arial"/>
          <w:bCs/>
          <w:sz w:val="20"/>
          <w:szCs w:val="20"/>
          <w:lang w:eastAsia="es-MX"/>
        </w:rPr>
        <w:t xml:space="preserve">Around the early hours of </w:t>
      </w:r>
      <w:r w:rsidR="00523C55" w:rsidRPr="00743FB7">
        <w:rPr>
          <w:rFonts w:ascii="Arial" w:hAnsi="Arial" w:cs="Arial"/>
          <w:bCs/>
          <w:sz w:val="20"/>
          <w:szCs w:val="20"/>
          <w:lang w:eastAsia="es-MX"/>
        </w:rPr>
        <w:t>June</w:t>
      </w:r>
      <w:r w:rsidR="00743FB7">
        <w:rPr>
          <w:rFonts w:ascii="Arial" w:hAnsi="Arial" w:cs="Arial"/>
          <w:bCs/>
          <w:sz w:val="20"/>
          <w:szCs w:val="20"/>
          <w:lang w:eastAsia="es-MX"/>
        </w:rPr>
        <w:t xml:space="preserve"> 30</w:t>
      </w:r>
      <w:r w:rsidR="00523C55" w:rsidRPr="00743FB7">
        <w:rPr>
          <w:rFonts w:ascii="Arial" w:hAnsi="Arial" w:cs="Arial"/>
          <w:bCs/>
          <w:sz w:val="20"/>
          <w:szCs w:val="20"/>
          <w:lang w:eastAsia="es-MX"/>
        </w:rPr>
        <w:t>,</w:t>
      </w:r>
      <w:r w:rsidR="00743FB7">
        <w:rPr>
          <w:rFonts w:ascii="Arial" w:hAnsi="Arial" w:cs="Arial"/>
          <w:bCs/>
          <w:sz w:val="20"/>
          <w:szCs w:val="20"/>
          <w:lang w:eastAsia="es-MX"/>
        </w:rPr>
        <w:t xml:space="preserve"> 2021,</w:t>
      </w:r>
      <w:r w:rsidR="00523C55" w:rsidRPr="00743FB7">
        <w:rPr>
          <w:rFonts w:ascii="Arial" w:hAnsi="Arial" w:cs="Arial"/>
          <w:bCs/>
          <w:sz w:val="20"/>
          <w:szCs w:val="20"/>
          <w:lang w:eastAsia="es-MX"/>
        </w:rPr>
        <w:t xml:space="preserve"> they were shot dead by unknown armed persons outside</w:t>
      </w:r>
      <w:r w:rsidR="001D7B31" w:rsidRPr="00743FB7">
        <w:rPr>
          <w:rFonts w:ascii="Arial" w:hAnsi="Arial" w:cs="Arial"/>
          <w:bCs/>
          <w:sz w:val="20"/>
          <w:szCs w:val="20"/>
          <w:lang w:eastAsia="es-MX"/>
        </w:rPr>
        <w:t xml:space="preserve"> </w:t>
      </w:r>
      <w:r w:rsidR="001A006E" w:rsidRPr="00743FB7">
        <w:rPr>
          <w:rFonts w:ascii="Arial" w:hAnsi="Arial" w:cs="Arial"/>
          <w:bCs/>
          <w:sz w:val="20"/>
          <w:szCs w:val="20"/>
          <w:lang w:eastAsia="es-MX"/>
        </w:rPr>
        <w:t xml:space="preserve">Diego </w:t>
      </w:r>
      <w:r w:rsidR="00523C55" w:rsidRPr="00743FB7">
        <w:rPr>
          <w:rFonts w:ascii="Arial" w:hAnsi="Arial" w:cs="Arial"/>
          <w:bCs/>
          <w:sz w:val="20"/>
          <w:szCs w:val="20"/>
          <w:lang w:eastAsia="es-MX"/>
        </w:rPr>
        <w:t xml:space="preserve">Charles’ house as he was being dropped off by </w:t>
      </w:r>
      <w:r w:rsidR="001A006E" w:rsidRPr="00743FB7">
        <w:rPr>
          <w:rFonts w:ascii="Arial" w:hAnsi="Arial" w:cs="Arial"/>
          <w:bCs/>
          <w:sz w:val="20"/>
          <w:szCs w:val="20"/>
          <w:lang w:eastAsia="es-MX"/>
        </w:rPr>
        <w:t xml:space="preserve">Antoinette </w:t>
      </w:r>
      <w:proofErr w:type="spellStart"/>
      <w:r w:rsidR="00523C55" w:rsidRPr="00743FB7">
        <w:rPr>
          <w:rFonts w:ascii="Arial" w:hAnsi="Arial" w:cs="Arial"/>
          <w:bCs/>
          <w:sz w:val="20"/>
          <w:szCs w:val="20"/>
          <w:lang w:eastAsia="es-MX"/>
        </w:rPr>
        <w:t>Duclaire</w:t>
      </w:r>
      <w:proofErr w:type="spellEnd"/>
      <w:r w:rsidR="00523C55" w:rsidRPr="00743FB7">
        <w:rPr>
          <w:rFonts w:ascii="Arial" w:hAnsi="Arial" w:cs="Arial"/>
          <w:bCs/>
          <w:sz w:val="20"/>
          <w:szCs w:val="20"/>
          <w:lang w:eastAsia="es-MX"/>
        </w:rPr>
        <w:t xml:space="preserve">. Due to their work, </w:t>
      </w:r>
      <w:r w:rsidR="001A006E" w:rsidRPr="00743FB7">
        <w:rPr>
          <w:rFonts w:ascii="Arial" w:hAnsi="Arial" w:cs="Arial"/>
          <w:bCs/>
          <w:sz w:val="20"/>
          <w:szCs w:val="20"/>
          <w:lang w:eastAsia="es-MX"/>
        </w:rPr>
        <w:t>they had both</w:t>
      </w:r>
      <w:r w:rsidR="00523C55" w:rsidRPr="00743FB7">
        <w:rPr>
          <w:rFonts w:ascii="Arial" w:hAnsi="Arial" w:cs="Arial"/>
          <w:bCs/>
          <w:sz w:val="20"/>
          <w:szCs w:val="20"/>
          <w:lang w:eastAsia="es-MX"/>
        </w:rPr>
        <w:t xml:space="preserve"> received threats and were subjected to acts of intimidation.</w:t>
      </w:r>
      <w:r w:rsidR="00743FB7">
        <w:rPr>
          <w:rFonts w:ascii="Arial" w:hAnsi="Arial" w:cs="Arial"/>
          <w:bCs/>
          <w:sz w:val="20"/>
          <w:szCs w:val="20"/>
          <w:lang w:eastAsia="es-MX"/>
        </w:rPr>
        <w:t xml:space="preserve"> </w:t>
      </w:r>
    </w:p>
    <w:p w14:paraId="7C34D26B" w14:textId="70BF6012" w:rsidR="00275CA9" w:rsidRPr="00743FB7" w:rsidRDefault="008339CC" w:rsidP="00743FB7">
      <w:pPr>
        <w:spacing w:line="240" w:lineRule="auto"/>
        <w:rPr>
          <w:rFonts w:ascii="Arial" w:hAnsi="Arial" w:cs="Arial"/>
          <w:sz w:val="20"/>
          <w:szCs w:val="20"/>
        </w:rPr>
      </w:pPr>
      <w:r w:rsidRPr="00743FB7">
        <w:rPr>
          <w:rFonts w:ascii="Arial" w:hAnsi="Arial" w:cs="Arial"/>
          <w:sz w:val="20"/>
          <w:szCs w:val="20"/>
        </w:rPr>
        <w:t xml:space="preserve">Antoinette </w:t>
      </w:r>
      <w:proofErr w:type="spellStart"/>
      <w:r w:rsidRPr="00743FB7">
        <w:rPr>
          <w:rFonts w:ascii="Arial" w:hAnsi="Arial" w:cs="Arial"/>
          <w:sz w:val="20"/>
          <w:szCs w:val="20"/>
        </w:rPr>
        <w:t>Duclaire</w:t>
      </w:r>
      <w:proofErr w:type="spellEnd"/>
      <w:r w:rsidRPr="00743FB7">
        <w:rPr>
          <w:rFonts w:ascii="Arial" w:hAnsi="Arial" w:cs="Arial"/>
          <w:sz w:val="20"/>
          <w:szCs w:val="20"/>
        </w:rPr>
        <w:t xml:space="preserve">, 33, was a vocal government critic who spoke out against corruption and human rights violations under the government of President </w:t>
      </w:r>
      <w:proofErr w:type="spellStart"/>
      <w:r w:rsidRPr="00743FB7">
        <w:rPr>
          <w:rFonts w:ascii="Arial" w:hAnsi="Arial" w:cs="Arial"/>
          <w:sz w:val="20"/>
          <w:szCs w:val="20"/>
        </w:rPr>
        <w:t>Jovenel</w:t>
      </w:r>
      <w:proofErr w:type="spellEnd"/>
      <w:r w:rsidRPr="00743FB7">
        <w:rPr>
          <w:rFonts w:ascii="Arial" w:hAnsi="Arial" w:cs="Arial"/>
          <w:sz w:val="20"/>
          <w:szCs w:val="20"/>
        </w:rPr>
        <w:t xml:space="preserve"> </w:t>
      </w:r>
      <w:proofErr w:type="spellStart"/>
      <w:r w:rsidRPr="00743FB7">
        <w:rPr>
          <w:rFonts w:ascii="Arial" w:hAnsi="Arial" w:cs="Arial"/>
          <w:sz w:val="20"/>
          <w:szCs w:val="20"/>
        </w:rPr>
        <w:t>Moïse</w:t>
      </w:r>
      <w:proofErr w:type="spellEnd"/>
      <w:r w:rsidRPr="00743FB7">
        <w:rPr>
          <w:rFonts w:ascii="Arial" w:hAnsi="Arial" w:cs="Arial"/>
          <w:sz w:val="20"/>
          <w:szCs w:val="20"/>
        </w:rPr>
        <w:t xml:space="preserve">, himself assassinated a week after she was killed. Among the issues she was vocal about was the misuse of funds associated with Venezuela’s </w:t>
      </w:r>
      <w:proofErr w:type="spellStart"/>
      <w:r w:rsidRPr="00743FB7">
        <w:rPr>
          <w:rFonts w:ascii="Arial" w:hAnsi="Arial" w:cs="Arial"/>
          <w:sz w:val="20"/>
          <w:szCs w:val="20"/>
        </w:rPr>
        <w:t>PetroCaribe</w:t>
      </w:r>
      <w:proofErr w:type="spellEnd"/>
      <w:r w:rsidRPr="00743FB7">
        <w:rPr>
          <w:rFonts w:ascii="Arial" w:hAnsi="Arial" w:cs="Arial"/>
          <w:sz w:val="20"/>
          <w:szCs w:val="20"/>
        </w:rPr>
        <w:t xml:space="preserve"> oil alliance programme that was meant to give Haiti oil at discounted rates to, in turn, facilitate development projects. </w:t>
      </w:r>
      <w:proofErr w:type="spellStart"/>
      <w:r w:rsidRPr="00743FB7">
        <w:rPr>
          <w:rFonts w:ascii="Arial" w:hAnsi="Arial" w:cs="Arial"/>
          <w:sz w:val="20"/>
          <w:szCs w:val="20"/>
        </w:rPr>
        <w:t>Duclaire</w:t>
      </w:r>
      <w:proofErr w:type="spellEnd"/>
      <w:r w:rsidRPr="00743FB7">
        <w:rPr>
          <w:rFonts w:ascii="Arial" w:hAnsi="Arial" w:cs="Arial"/>
          <w:sz w:val="20"/>
          <w:szCs w:val="20"/>
        </w:rPr>
        <w:t>, who was part of the protest movement that sprung up since 2018 in response to that corruption scandal, was shot dead behind the wheel of her car as she was dropping off journalist Diego Charles</w:t>
      </w:r>
      <w:r w:rsidRPr="00743FB7">
        <w:rPr>
          <w:rFonts w:ascii="Arial" w:hAnsi="Arial" w:cs="Arial"/>
          <w:i/>
          <w:iCs/>
          <w:sz w:val="20"/>
          <w:szCs w:val="20"/>
        </w:rPr>
        <w:t xml:space="preserve">. </w:t>
      </w:r>
      <w:r w:rsidR="00221D95" w:rsidRPr="00743FB7">
        <w:rPr>
          <w:rFonts w:ascii="Arial" w:hAnsi="Arial" w:cs="Arial"/>
          <w:sz w:val="20"/>
          <w:szCs w:val="20"/>
        </w:rPr>
        <w:t xml:space="preserve">According to a report by </w:t>
      </w:r>
      <w:r w:rsidR="00324795" w:rsidRPr="00743FB7">
        <w:rPr>
          <w:rFonts w:ascii="Arial" w:hAnsi="Arial" w:cs="Arial"/>
          <w:sz w:val="20"/>
          <w:szCs w:val="20"/>
        </w:rPr>
        <w:t>a</w:t>
      </w:r>
      <w:r w:rsidR="00221D95" w:rsidRPr="00743FB7">
        <w:rPr>
          <w:rFonts w:ascii="Arial" w:hAnsi="Arial" w:cs="Arial"/>
          <w:sz w:val="20"/>
          <w:szCs w:val="20"/>
        </w:rPr>
        <w:t xml:space="preserve"> </w:t>
      </w:r>
      <w:r w:rsidR="002E2F82" w:rsidRPr="00743FB7">
        <w:rPr>
          <w:rFonts w:ascii="Arial" w:hAnsi="Arial" w:cs="Arial"/>
          <w:sz w:val="20"/>
          <w:szCs w:val="20"/>
        </w:rPr>
        <w:t>judicial police officer</w:t>
      </w:r>
      <w:r w:rsidR="00221D95" w:rsidRPr="00743FB7">
        <w:rPr>
          <w:rFonts w:ascii="Arial" w:hAnsi="Arial" w:cs="Arial"/>
          <w:sz w:val="20"/>
          <w:szCs w:val="20"/>
        </w:rPr>
        <w:t>, s</w:t>
      </w:r>
      <w:r w:rsidRPr="00743FB7">
        <w:rPr>
          <w:rFonts w:ascii="Arial" w:hAnsi="Arial" w:cs="Arial"/>
          <w:sz w:val="20"/>
          <w:szCs w:val="20"/>
        </w:rPr>
        <w:t xml:space="preserve">he </w:t>
      </w:r>
      <w:r w:rsidR="00F96046" w:rsidRPr="00743FB7">
        <w:rPr>
          <w:rFonts w:ascii="Arial" w:hAnsi="Arial" w:cs="Arial"/>
          <w:sz w:val="20"/>
          <w:szCs w:val="20"/>
        </w:rPr>
        <w:t xml:space="preserve">was shot </w:t>
      </w:r>
      <w:r w:rsidRPr="00743FB7">
        <w:rPr>
          <w:rFonts w:ascii="Arial" w:hAnsi="Arial" w:cs="Arial"/>
          <w:sz w:val="20"/>
          <w:szCs w:val="20"/>
        </w:rPr>
        <w:t xml:space="preserve">seven </w:t>
      </w:r>
      <w:r w:rsidR="00F96046" w:rsidRPr="00743FB7">
        <w:rPr>
          <w:rFonts w:ascii="Arial" w:hAnsi="Arial" w:cs="Arial"/>
          <w:sz w:val="20"/>
          <w:szCs w:val="20"/>
        </w:rPr>
        <w:t>ti</w:t>
      </w:r>
      <w:r w:rsidR="00474C42" w:rsidRPr="00743FB7">
        <w:rPr>
          <w:rFonts w:ascii="Arial" w:hAnsi="Arial" w:cs="Arial"/>
          <w:sz w:val="20"/>
          <w:szCs w:val="20"/>
        </w:rPr>
        <w:t>mes</w:t>
      </w:r>
      <w:r w:rsidRPr="00743FB7">
        <w:rPr>
          <w:rFonts w:ascii="Arial" w:hAnsi="Arial" w:cs="Arial"/>
          <w:sz w:val="20"/>
          <w:szCs w:val="20"/>
        </w:rPr>
        <w:t xml:space="preserve">, including in her head. </w:t>
      </w:r>
    </w:p>
    <w:p w14:paraId="461C85B4" w14:textId="7C445782" w:rsidR="008339CC" w:rsidRPr="00743FB7" w:rsidRDefault="005D2FB4" w:rsidP="00743FB7">
      <w:pPr>
        <w:spacing w:line="240" w:lineRule="auto"/>
        <w:rPr>
          <w:rFonts w:ascii="Arial" w:hAnsi="Arial" w:cs="Arial"/>
          <w:sz w:val="20"/>
          <w:szCs w:val="20"/>
        </w:rPr>
      </w:pPr>
      <w:r w:rsidRPr="00743FB7">
        <w:rPr>
          <w:rFonts w:ascii="Arial" w:hAnsi="Arial" w:cs="Arial"/>
          <w:sz w:val="20"/>
          <w:szCs w:val="20"/>
        </w:rPr>
        <w:t>Diego</w:t>
      </w:r>
      <w:r w:rsidR="008339CC" w:rsidRPr="00743FB7">
        <w:rPr>
          <w:rFonts w:ascii="Arial" w:hAnsi="Arial" w:cs="Arial"/>
          <w:sz w:val="20"/>
          <w:szCs w:val="20"/>
        </w:rPr>
        <w:t xml:space="preserve"> Charles, who was also 33 at the time of his death, </w:t>
      </w:r>
      <w:r w:rsidR="00474C42" w:rsidRPr="00743FB7">
        <w:rPr>
          <w:rFonts w:ascii="Arial" w:hAnsi="Arial" w:cs="Arial"/>
          <w:sz w:val="20"/>
          <w:szCs w:val="20"/>
        </w:rPr>
        <w:t>was shot twice</w:t>
      </w:r>
      <w:r w:rsidR="008339CC" w:rsidRPr="00743FB7">
        <w:rPr>
          <w:rFonts w:ascii="Arial" w:hAnsi="Arial" w:cs="Arial"/>
          <w:sz w:val="20"/>
          <w:szCs w:val="20"/>
        </w:rPr>
        <w:t xml:space="preserve">. One of the last articles he had written and published on </w:t>
      </w:r>
      <w:proofErr w:type="spellStart"/>
      <w:r w:rsidR="008339CC" w:rsidRPr="00743FB7">
        <w:rPr>
          <w:rFonts w:ascii="Arial" w:hAnsi="Arial" w:cs="Arial"/>
          <w:i/>
          <w:iCs/>
          <w:sz w:val="20"/>
          <w:szCs w:val="20"/>
        </w:rPr>
        <w:t>Larepiblik</w:t>
      </w:r>
      <w:proofErr w:type="spellEnd"/>
      <w:r w:rsidR="008339CC" w:rsidRPr="00743FB7">
        <w:rPr>
          <w:rFonts w:ascii="Arial" w:hAnsi="Arial" w:cs="Arial"/>
          <w:i/>
          <w:iCs/>
          <w:sz w:val="20"/>
          <w:szCs w:val="20"/>
        </w:rPr>
        <w:t xml:space="preserve"> Magazine </w:t>
      </w:r>
      <w:r w:rsidR="008339CC" w:rsidRPr="00743FB7">
        <w:rPr>
          <w:rFonts w:ascii="Arial" w:hAnsi="Arial" w:cs="Arial"/>
          <w:sz w:val="20"/>
          <w:szCs w:val="20"/>
        </w:rPr>
        <w:t xml:space="preserve">was about the 2020 killing of the president of the Port-au-Prince Bar Association, </w:t>
      </w:r>
      <w:proofErr w:type="spellStart"/>
      <w:r w:rsidR="008339CC" w:rsidRPr="00743FB7">
        <w:rPr>
          <w:rFonts w:ascii="Arial" w:hAnsi="Arial" w:cs="Arial"/>
          <w:sz w:val="20"/>
          <w:szCs w:val="20"/>
        </w:rPr>
        <w:t>Monferrier</w:t>
      </w:r>
      <w:proofErr w:type="spellEnd"/>
      <w:r w:rsidR="008339CC" w:rsidRPr="00743FB7">
        <w:rPr>
          <w:rFonts w:ascii="Arial" w:hAnsi="Arial" w:cs="Arial"/>
          <w:sz w:val="20"/>
          <w:szCs w:val="20"/>
        </w:rPr>
        <w:t xml:space="preserve"> Dorval – a topic widely described as sensitive. The article contended that “authorities have shown no willingness to move the [case] file forward” almost a year after the prominent lawyer’s killing. </w:t>
      </w:r>
    </w:p>
    <w:p w14:paraId="296C7A6D" w14:textId="4BFCAE2A" w:rsidR="002A35BA" w:rsidRPr="00743FB7" w:rsidRDefault="001876B5" w:rsidP="00743FB7">
      <w:pPr>
        <w:spacing w:line="240" w:lineRule="auto"/>
        <w:rPr>
          <w:rFonts w:ascii="Arial" w:hAnsi="Arial" w:cs="Arial"/>
          <w:sz w:val="20"/>
          <w:szCs w:val="20"/>
        </w:rPr>
      </w:pPr>
      <w:r w:rsidRPr="00743FB7">
        <w:rPr>
          <w:rFonts w:ascii="Arial" w:hAnsi="Arial" w:cs="Arial"/>
          <w:sz w:val="20"/>
          <w:szCs w:val="20"/>
        </w:rPr>
        <w:t xml:space="preserve">In recent years, </w:t>
      </w:r>
      <w:r w:rsidR="00F066CB" w:rsidRPr="00743FB7">
        <w:rPr>
          <w:rFonts w:ascii="Arial" w:hAnsi="Arial" w:cs="Arial"/>
          <w:sz w:val="20"/>
          <w:szCs w:val="20"/>
        </w:rPr>
        <w:t>Ms</w:t>
      </w:r>
      <w:r w:rsidR="00743FB7">
        <w:rPr>
          <w:rFonts w:ascii="Arial" w:hAnsi="Arial" w:cs="Arial"/>
          <w:sz w:val="20"/>
          <w:szCs w:val="20"/>
        </w:rPr>
        <w:t>.</w:t>
      </w:r>
      <w:r w:rsidR="00F066CB" w:rsidRPr="00743FB7">
        <w:rPr>
          <w:rFonts w:ascii="Arial" w:hAnsi="Arial" w:cs="Arial"/>
          <w:sz w:val="20"/>
          <w:szCs w:val="20"/>
        </w:rPr>
        <w:t xml:space="preserve"> </w:t>
      </w:r>
      <w:proofErr w:type="spellStart"/>
      <w:r w:rsidRPr="00743FB7">
        <w:rPr>
          <w:rFonts w:ascii="Arial" w:hAnsi="Arial" w:cs="Arial"/>
          <w:sz w:val="20"/>
          <w:szCs w:val="20"/>
        </w:rPr>
        <w:t>Duclaire</w:t>
      </w:r>
      <w:proofErr w:type="spellEnd"/>
      <w:r w:rsidRPr="00743FB7">
        <w:rPr>
          <w:rFonts w:ascii="Arial" w:hAnsi="Arial" w:cs="Arial"/>
          <w:sz w:val="20"/>
          <w:szCs w:val="20"/>
        </w:rPr>
        <w:t xml:space="preserve"> was the subject of threats and intimidation, which she and her family believe was due to her activism. These threats had intensified in recent months, causing </w:t>
      </w:r>
      <w:r w:rsidR="00F066CB" w:rsidRPr="00743FB7">
        <w:rPr>
          <w:rFonts w:ascii="Arial" w:hAnsi="Arial" w:cs="Arial"/>
          <w:sz w:val="20"/>
          <w:szCs w:val="20"/>
        </w:rPr>
        <w:t>Ms</w:t>
      </w:r>
      <w:r w:rsidR="00743FB7">
        <w:rPr>
          <w:rFonts w:ascii="Arial" w:hAnsi="Arial" w:cs="Arial"/>
          <w:sz w:val="20"/>
          <w:szCs w:val="20"/>
        </w:rPr>
        <w:t>.</w:t>
      </w:r>
      <w:r w:rsidR="00F066CB" w:rsidRPr="00743FB7">
        <w:rPr>
          <w:rFonts w:ascii="Arial" w:hAnsi="Arial" w:cs="Arial"/>
          <w:sz w:val="20"/>
          <w:szCs w:val="20"/>
        </w:rPr>
        <w:t xml:space="preserve"> </w:t>
      </w:r>
      <w:proofErr w:type="spellStart"/>
      <w:r w:rsidRPr="00743FB7">
        <w:rPr>
          <w:rFonts w:ascii="Arial" w:hAnsi="Arial" w:cs="Arial"/>
          <w:sz w:val="20"/>
          <w:szCs w:val="20"/>
        </w:rPr>
        <w:t>Duclaire</w:t>
      </w:r>
      <w:proofErr w:type="spellEnd"/>
      <w:r w:rsidRPr="00743FB7">
        <w:rPr>
          <w:rFonts w:ascii="Arial" w:hAnsi="Arial" w:cs="Arial"/>
          <w:sz w:val="20"/>
          <w:szCs w:val="20"/>
        </w:rPr>
        <w:t xml:space="preserve"> to separate in December 2020 from family members she had been living with and two young boys she had been raising in her household. Acts of intimidation against her included throwing garbage and sacks of faeces into her house yard. The family said they had not formally reported these threats, but that </w:t>
      </w:r>
      <w:r w:rsidR="00F066CB" w:rsidRPr="00743FB7">
        <w:rPr>
          <w:rFonts w:ascii="Arial" w:hAnsi="Arial" w:cs="Arial"/>
          <w:sz w:val="20"/>
          <w:szCs w:val="20"/>
        </w:rPr>
        <w:t>Ms</w:t>
      </w:r>
      <w:r w:rsidR="00743FB7">
        <w:rPr>
          <w:rFonts w:ascii="Arial" w:hAnsi="Arial" w:cs="Arial"/>
          <w:sz w:val="20"/>
          <w:szCs w:val="20"/>
        </w:rPr>
        <w:t>.</w:t>
      </w:r>
      <w:r w:rsidR="00F066CB" w:rsidRPr="00743FB7">
        <w:rPr>
          <w:rFonts w:ascii="Arial" w:hAnsi="Arial" w:cs="Arial"/>
          <w:sz w:val="20"/>
          <w:szCs w:val="20"/>
        </w:rPr>
        <w:t xml:space="preserve"> </w:t>
      </w:r>
      <w:proofErr w:type="spellStart"/>
      <w:r w:rsidRPr="00743FB7">
        <w:rPr>
          <w:rFonts w:ascii="Arial" w:hAnsi="Arial" w:cs="Arial"/>
          <w:sz w:val="20"/>
          <w:szCs w:val="20"/>
        </w:rPr>
        <w:t>Duclaire</w:t>
      </w:r>
      <w:proofErr w:type="spellEnd"/>
      <w:r w:rsidRPr="00743FB7">
        <w:rPr>
          <w:rFonts w:ascii="Arial" w:hAnsi="Arial" w:cs="Arial"/>
          <w:sz w:val="20"/>
          <w:szCs w:val="20"/>
        </w:rPr>
        <w:t xml:space="preserve"> publicly spoke about them in the media. </w:t>
      </w:r>
      <w:r w:rsidR="00B74354" w:rsidRPr="00743FB7">
        <w:rPr>
          <w:rFonts w:ascii="Arial" w:hAnsi="Arial" w:cs="Arial"/>
          <w:sz w:val="20"/>
          <w:szCs w:val="20"/>
        </w:rPr>
        <w:t>I</w:t>
      </w:r>
      <w:r w:rsidRPr="00743FB7">
        <w:rPr>
          <w:rFonts w:ascii="Arial" w:hAnsi="Arial" w:cs="Arial"/>
          <w:sz w:val="20"/>
          <w:szCs w:val="20"/>
        </w:rPr>
        <w:t xml:space="preserve">n February 2021, </w:t>
      </w:r>
      <w:r w:rsidR="00F066CB" w:rsidRPr="00743FB7">
        <w:rPr>
          <w:rFonts w:ascii="Arial" w:hAnsi="Arial" w:cs="Arial"/>
          <w:sz w:val="20"/>
          <w:szCs w:val="20"/>
        </w:rPr>
        <w:t>Ms</w:t>
      </w:r>
      <w:r w:rsidR="00743FB7">
        <w:rPr>
          <w:rFonts w:ascii="Arial" w:hAnsi="Arial" w:cs="Arial"/>
          <w:sz w:val="20"/>
          <w:szCs w:val="20"/>
        </w:rPr>
        <w:t>.</w:t>
      </w:r>
      <w:r w:rsidR="00F066CB" w:rsidRPr="00743FB7">
        <w:rPr>
          <w:rFonts w:ascii="Arial" w:hAnsi="Arial" w:cs="Arial"/>
          <w:sz w:val="20"/>
          <w:szCs w:val="20"/>
        </w:rPr>
        <w:t xml:space="preserve"> </w:t>
      </w:r>
      <w:proofErr w:type="spellStart"/>
      <w:r w:rsidRPr="00743FB7">
        <w:rPr>
          <w:rFonts w:ascii="Arial" w:hAnsi="Arial" w:cs="Arial"/>
          <w:sz w:val="20"/>
          <w:szCs w:val="20"/>
        </w:rPr>
        <w:t>Duclaire’s</w:t>
      </w:r>
      <w:proofErr w:type="spellEnd"/>
      <w:r w:rsidRPr="00743FB7">
        <w:rPr>
          <w:rFonts w:ascii="Arial" w:hAnsi="Arial" w:cs="Arial"/>
          <w:sz w:val="20"/>
          <w:szCs w:val="20"/>
        </w:rPr>
        <w:t xml:space="preserve"> house was shot at by unknown armed persons; no one was injured but the bullets went through doors and hit walls and belongings. An investigati</w:t>
      </w:r>
      <w:r w:rsidR="001D0FF9" w:rsidRPr="00743FB7">
        <w:rPr>
          <w:rFonts w:ascii="Arial" w:hAnsi="Arial" w:cs="Arial"/>
          <w:sz w:val="20"/>
          <w:szCs w:val="20"/>
        </w:rPr>
        <w:t>ng</w:t>
      </w:r>
      <w:r w:rsidRPr="00743FB7">
        <w:rPr>
          <w:rFonts w:ascii="Arial" w:hAnsi="Arial" w:cs="Arial"/>
          <w:sz w:val="20"/>
          <w:szCs w:val="20"/>
        </w:rPr>
        <w:t xml:space="preserve"> judge filed a report about that shooting. </w:t>
      </w:r>
      <w:r w:rsidR="002A35BA" w:rsidRPr="00743FB7">
        <w:rPr>
          <w:rFonts w:ascii="Arial" w:hAnsi="Arial" w:cs="Arial"/>
          <w:sz w:val="20"/>
          <w:szCs w:val="20"/>
        </w:rPr>
        <w:t>Ms</w:t>
      </w:r>
      <w:r w:rsidR="00743FB7">
        <w:rPr>
          <w:rFonts w:ascii="Arial" w:hAnsi="Arial" w:cs="Arial"/>
          <w:sz w:val="20"/>
          <w:szCs w:val="20"/>
        </w:rPr>
        <w:t>.</w:t>
      </w:r>
      <w:r w:rsidR="002A35BA" w:rsidRPr="00743FB7">
        <w:rPr>
          <w:rFonts w:ascii="Arial" w:hAnsi="Arial" w:cs="Arial"/>
          <w:sz w:val="20"/>
          <w:szCs w:val="20"/>
        </w:rPr>
        <w:t xml:space="preserve"> </w:t>
      </w:r>
      <w:proofErr w:type="spellStart"/>
      <w:r w:rsidR="002A35BA" w:rsidRPr="00743FB7">
        <w:rPr>
          <w:rFonts w:ascii="Arial" w:hAnsi="Arial" w:cs="Arial"/>
          <w:sz w:val="20"/>
          <w:szCs w:val="20"/>
        </w:rPr>
        <w:t>Duclaire</w:t>
      </w:r>
      <w:proofErr w:type="spellEnd"/>
      <w:r w:rsidR="002A35BA" w:rsidRPr="00743FB7">
        <w:rPr>
          <w:rFonts w:ascii="Arial" w:hAnsi="Arial" w:cs="Arial"/>
          <w:sz w:val="20"/>
          <w:szCs w:val="20"/>
        </w:rPr>
        <w:t xml:space="preserve"> </w:t>
      </w:r>
      <w:r w:rsidR="002D4459" w:rsidRPr="00743FB7">
        <w:rPr>
          <w:rFonts w:ascii="Arial" w:hAnsi="Arial" w:cs="Arial"/>
          <w:sz w:val="20"/>
          <w:szCs w:val="20"/>
        </w:rPr>
        <w:t xml:space="preserve">was not fazed and </w:t>
      </w:r>
      <w:r w:rsidR="002A35BA" w:rsidRPr="00743FB7">
        <w:rPr>
          <w:rFonts w:ascii="Arial" w:hAnsi="Arial" w:cs="Arial"/>
          <w:sz w:val="20"/>
          <w:szCs w:val="20"/>
        </w:rPr>
        <w:t xml:space="preserve">defiantly </w:t>
      </w:r>
      <w:r w:rsidR="002D4459" w:rsidRPr="00743FB7">
        <w:rPr>
          <w:rFonts w:ascii="Arial" w:hAnsi="Arial" w:cs="Arial"/>
          <w:sz w:val="20"/>
          <w:szCs w:val="20"/>
        </w:rPr>
        <w:t xml:space="preserve">used media interviews to </w:t>
      </w:r>
      <w:r w:rsidR="002A35BA" w:rsidRPr="00743FB7">
        <w:rPr>
          <w:rFonts w:ascii="Arial" w:hAnsi="Arial" w:cs="Arial"/>
          <w:sz w:val="20"/>
          <w:szCs w:val="20"/>
        </w:rPr>
        <w:t>urge people not to bow down to fear</w:t>
      </w:r>
      <w:r w:rsidR="002D4459" w:rsidRPr="00743FB7">
        <w:rPr>
          <w:rFonts w:ascii="Arial" w:hAnsi="Arial" w:cs="Arial"/>
          <w:sz w:val="20"/>
          <w:szCs w:val="20"/>
        </w:rPr>
        <w:t>.</w:t>
      </w:r>
      <w:r w:rsidR="002A35BA" w:rsidRPr="00743FB7">
        <w:rPr>
          <w:rFonts w:ascii="Arial" w:hAnsi="Arial" w:cs="Arial"/>
          <w:sz w:val="20"/>
          <w:szCs w:val="20"/>
        </w:rPr>
        <w:t xml:space="preserve"> </w:t>
      </w:r>
      <w:r w:rsidR="002A35BA" w:rsidRPr="00743FB7">
        <w:rPr>
          <w:rFonts w:ascii="Arial" w:hAnsi="Arial" w:cs="Arial"/>
          <w:i/>
          <w:iCs/>
          <w:sz w:val="20"/>
          <w:szCs w:val="20"/>
        </w:rPr>
        <w:t>“Every day you face death, you go out and you don’t know if you will go back home, they can assassinate you, kidnap you, etcetera. So, for me, living this reality and being scared to talk is inconsistent,”</w:t>
      </w:r>
      <w:r w:rsidR="002A35BA" w:rsidRPr="00743FB7">
        <w:rPr>
          <w:rFonts w:ascii="Arial" w:hAnsi="Arial" w:cs="Arial"/>
          <w:sz w:val="20"/>
          <w:szCs w:val="20"/>
        </w:rPr>
        <w:t xml:space="preserve"> she had said in a television interview</w:t>
      </w:r>
      <w:r w:rsidR="001D0FF9" w:rsidRPr="00743FB7">
        <w:rPr>
          <w:rFonts w:ascii="Arial" w:hAnsi="Arial" w:cs="Arial"/>
          <w:sz w:val="20"/>
          <w:szCs w:val="20"/>
        </w:rPr>
        <w:t>.</w:t>
      </w:r>
    </w:p>
    <w:p w14:paraId="25A42D17" w14:textId="626B7CC8" w:rsidR="001876B5" w:rsidRPr="00743FB7" w:rsidRDefault="00F066CB" w:rsidP="00743FB7">
      <w:pPr>
        <w:spacing w:line="240" w:lineRule="auto"/>
        <w:rPr>
          <w:rFonts w:ascii="Arial" w:hAnsi="Arial" w:cs="Arial"/>
          <w:sz w:val="20"/>
          <w:szCs w:val="20"/>
        </w:rPr>
      </w:pPr>
      <w:r w:rsidRPr="00743FB7">
        <w:rPr>
          <w:rFonts w:ascii="Arial" w:hAnsi="Arial" w:cs="Arial"/>
          <w:sz w:val="20"/>
          <w:szCs w:val="20"/>
        </w:rPr>
        <w:t>Mr</w:t>
      </w:r>
      <w:r w:rsidR="007F3358" w:rsidRPr="00743FB7">
        <w:rPr>
          <w:rFonts w:ascii="Arial" w:hAnsi="Arial" w:cs="Arial"/>
          <w:sz w:val="20"/>
          <w:szCs w:val="20"/>
        </w:rPr>
        <w:t>.</w:t>
      </w:r>
      <w:r w:rsidRPr="00743FB7">
        <w:rPr>
          <w:rFonts w:ascii="Arial" w:hAnsi="Arial" w:cs="Arial"/>
          <w:sz w:val="20"/>
          <w:szCs w:val="20"/>
        </w:rPr>
        <w:t xml:space="preserve"> </w:t>
      </w:r>
      <w:r w:rsidR="001876B5" w:rsidRPr="00743FB7">
        <w:rPr>
          <w:rFonts w:ascii="Arial" w:hAnsi="Arial" w:cs="Arial"/>
          <w:sz w:val="20"/>
          <w:szCs w:val="20"/>
        </w:rPr>
        <w:t>Charles, too, had received threats in recent months including calls from anonymous numbers, according to individuals close to him who linked these threats to his journalism.</w:t>
      </w:r>
      <w:r w:rsidR="009F2B5F" w:rsidRPr="00743FB7">
        <w:rPr>
          <w:rFonts w:ascii="Arial" w:hAnsi="Arial" w:cs="Arial"/>
          <w:sz w:val="20"/>
          <w:szCs w:val="20"/>
        </w:rPr>
        <w:t xml:space="preserve"> He had not gone public </w:t>
      </w:r>
      <w:r w:rsidR="00330BEA" w:rsidRPr="00743FB7">
        <w:rPr>
          <w:rFonts w:ascii="Arial" w:hAnsi="Arial" w:cs="Arial"/>
          <w:sz w:val="20"/>
          <w:szCs w:val="20"/>
        </w:rPr>
        <w:t xml:space="preserve">about </w:t>
      </w:r>
      <w:r w:rsidR="009F2B5F" w:rsidRPr="00743FB7">
        <w:rPr>
          <w:rFonts w:ascii="Arial" w:hAnsi="Arial" w:cs="Arial"/>
          <w:sz w:val="20"/>
          <w:szCs w:val="20"/>
        </w:rPr>
        <w:t>the</w:t>
      </w:r>
      <w:r w:rsidR="00330BEA" w:rsidRPr="00743FB7">
        <w:rPr>
          <w:rFonts w:ascii="Arial" w:hAnsi="Arial" w:cs="Arial"/>
          <w:sz w:val="20"/>
          <w:szCs w:val="20"/>
        </w:rPr>
        <w:t>se</w:t>
      </w:r>
      <w:r w:rsidR="009F2B5F" w:rsidRPr="00743FB7">
        <w:rPr>
          <w:rFonts w:ascii="Arial" w:hAnsi="Arial" w:cs="Arial"/>
          <w:sz w:val="20"/>
          <w:szCs w:val="20"/>
        </w:rPr>
        <w:t xml:space="preserve"> threats.</w:t>
      </w:r>
      <w:r w:rsidR="001876B5" w:rsidRPr="00743FB7">
        <w:rPr>
          <w:rFonts w:ascii="Arial" w:hAnsi="Arial" w:cs="Arial"/>
          <w:sz w:val="20"/>
          <w:szCs w:val="20"/>
        </w:rPr>
        <w:t xml:space="preserve">     </w:t>
      </w:r>
    </w:p>
    <w:p w14:paraId="25B52294" w14:textId="0B8CB962" w:rsidR="00D23D90" w:rsidRPr="00743FB7" w:rsidRDefault="001876B5" w:rsidP="00743FB7">
      <w:pPr>
        <w:spacing w:line="240" w:lineRule="auto"/>
        <w:rPr>
          <w:rFonts w:ascii="Arial" w:hAnsi="Arial" w:cs="Arial"/>
          <w:sz w:val="20"/>
          <w:szCs w:val="20"/>
          <w:lang w:eastAsia="en-US"/>
        </w:rPr>
      </w:pPr>
      <w:r w:rsidRPr="00743FB7">
        <w:rPr>
          <w:rFonts w:ascii="Arial" w:hAnsi="Arial" w:cs="Arial"/>
          <w:sz w:val="20"/>
          <w:szCs w:val="20"/>
        </w:rPr>
        <w:t xml:space="preserve">Antoinette </w:t>
      </w:r>
      <w:proofErr w:type="spellStart"/>
      <w:r w:rsidRPr="00743FB7">
        <w:rPr>
          <w:rFonts w:ascii="Arial" w:hAnsi="Arial" w:cs="Arial"/>
          <w:sz w:val="20"/>
          <w:szCs w:val="20"/>
        </w:rPr>
        <w:t>Duclaire’s</w:t>
      </w:r>
      <w:proofErr w:type="spellEnd"/>
      <w:r w:rsidRPr="00743FB7">
        <w:rPr>
          <w:rFonts w:ascii="Arial" w:hAnsi="Arial" w:cs="Arial"/>
          <w:sz w:val="20"/>
          <w:szCs w:val="20"/>
        </w:rPr>
        <w:t xml:space="preserve"> brother, </w:t>
      </w:r>
      <w:proofErr w:type="spellStart"/>
      <w:r w:rsidRPr="00743FB7">
        <w:rPr>
          <w:rFonts w:ascii="Arial" w:hAnsi="Arial" w:cs="Arial"/>
          <w:sz w:val="20"/>
          <w:szCs w:val="20"/>
        </w:rPr>
        <w:t>Frede</w:t>
      </w:r>
      <w:proofErr w:type="spellEnd"/>
      <w:r w:rsidRPr="00743FB7">
        <w:rPr>
          <w:rFonts w:ascii="Arial" w:hAnsi="Arial" w:cs="Arial"/>
          <w:sz w:val="20"/>
          <w:szCs w:val="20"/>
        </w:rPr>
        <w:t>, said threats against the family have continued, including calls warning that “the worst is yet to come.” Unknown armed persons showed up on motorcycles outside the houses of Ms</w:t>
      </w:r>
      <w:r w:rsidR="007F3358" w:rsidRPr="00743FB7">
        <w:rPr>
          <w:rFonts w:ascii="Arial" w:hAnsi="Arial" w:cs="Arial"/>
          <w:sz w:val="20"/>
          <w:szCs w:val="20"/>
        </w:rPr>
        <w:t>.</w:t>
      </w:r>
      <w:r w:rsidRPr="00743FB7">
        <w:rPr>
          <w:rFonts w:ascii="Arial" w:hAnsi="Arial" w:cs="Arial"/>
          <w:sz w:val="20"/>
          <w:szCs w:val="20"/>
        </w:rPr>
        <w:t xml:space="preserve"> </w:t>
      </w:r>
      <w:proofErr w:type="spellStart"/>
      <w:r w:rsidRPr="00743FB7">
        <w:rPr>
          <w:rFonts w:ascii="Arial" w:hAnsi="Arial" w:cs="Arial"/>
          <w:sz w:val="20"/>
          <w:szCs w:val="20"/>
        </w:rPr>
        <w:t>Duclaire</w:t>
      </w:r>
      <w:proofErr w:type="spellEnd"/>
      <w:r w:rsidRPr="00743FB7">
        <w:rPr>
          <w:rFonts w:ascii="Arial" w:hAnsi="Arial" w:cs="Arial"/>
          <w:sz w:val="20"/>
          <w:szCs w:val="20"/>
        </w:rPr>
        <w:t xml:space="preserve"> and Mr</w:t>
      </w:r>
      <w:r w:rsidR="007F3358" w:rsidRPr="00743FB7">
        <w:rPr>
          <w:rFonts w:ascii="Arial" w:hAnsi="Arial" w:cs="Arial"/>
          <w:sz w:val="20"/>
          <w:szCs w:val="20"/>
        </w:rPr>
        <w:t>.</w:t>
      </w:r>
      <w:r w:rsidRPr="00743FB7">
        <w:rPr>
          <w:rFonts w:ascii="Arial" w:hAnsi="Arial" w:cs="Arial"/>
          <w:sz w:val="20"/>
          <w:szCs w:val="20"/>
        </w:rPr>
        <w:t xml:space="preserve"> Charles the day after their killing and shot in the air in what </w:t>
      </w:r>
      <w:proofErr w:type="spellStart"/>
      <w:r w:rsidRPr="00743FB7">
        <w:rPr>
          <w:rFonts w:ascii="Arial" w:hAnsi="Arial" w:cs="Arial"/>
          <w:sz w:val="20"/>
          <w:szCs w:val="20"/>
        </w:rPr>
        <w:t>neighbors</w:t>
      </w:r>
      <w:proofErr w:type="spellEnd"/>
      <w:r w:rsidRPr="00743FB7">
        <w:rPr>
          <w:rFonts w:ascii="Arial" w:hAnsi="Arial" w:cs="Arial"/>
          <w:sz w:val="20"/>
          <w:szCs w:val="20"/>
        </w:rPr>
        <w:t xml:space="preserve"> and family members said was a clear act of intimidations against relatives and potential witnesses.</w:t>
      </w:r>
    </w:p>
    <w:p w14:paraId="57850AAD" w14:textId="5636EC4D" w:rsidR="005D2C37" w:rsidRPr="00743FB7" w:rsidRDefault="005D2C37" w:rsidP="00743FB7">
      <w:pPr>
        <w:spacing w:after="0" w:line="240" w:lineRule="auto"/>
        <w:rPr>
          <w:rFonts w:ascii="Arial" w:hAnsi="Arial" w:cs="Arial"/>
          <w:color w:val="0070C0"/>
          <w:sz w:val="20"/>
          <w:szCs w:val="20"/>
        </w:rPr>
      </w:pPr>
      <w:r w:rsidRPr="00743FB7">
        <w:rPr>
          <w:rFonts w:ascii="Arial" w:hAnsi="Arial" w:cs="Arial"/>
          <w:b/>
          <w:sz w:val="20"/>
          <w:szCs w:val="20"/>
        </w:rPr>
        <w:t>PREFERRED LANGUAGE TO ADDRESS TARGET:</w:t>
      </w:r>
      <w:r w:rsidR="0082127B" w:rsidRPr="00743FB7">
        <w:rPr>
          <w:rFonts w:ascii="Arial" w:hAnsi="Arial" w:cs="Arial"/>
          <w:b/>
          <w:sz w:val="20"/>
          <w:szCs w:val="20"/>
        </w:rPr>
        <w:t xml:space="preserve"> </w:t>
      </w:r>
      <w:r w:rsidR="009E54E7" w:rsidRPr="00743FB7">
        <w:rPr>
          <w:rFonts w:ascii="Arial" w:hAnsi="Arial" w:cs="Arial"/>
          <w:sz w:val="20"/>
          <w:szCs w:val="20"/>
        </w:rPr>
        <w:t xml:space="preserve">French. </w:t>
      </w:r>
      <w:r w:rsidRPr="00743FB7">
        <w:rPr>
          <w:rFonts w:ascii="Arial" w:hAnsi="Arial" w:cs="Arial"/>
          <w:sz w:val="20"/>
          <w:szCs w:val="20"/>
        </w:rPr>
        <w:t>You can also write in your own language.</w:t>
      </w:r>
    </w:p>
    <w:p w14:paraId="25F77E1E" w14:textId="77777777" w:rsidR="005D2C37" w:rsidRPr="00743FB7" w:rsidRDefault="005D2C37" w:rsidP="00743FB7">
      <w:pPr>
        <w:spacing w:after="0" w:line="240" w:lineRule="auto"/>
        <w:rPr>
          <w:rFonts w:ascii="Arial" w:hAnsi="Arial" w:cs="Arial"/>
          <w:color w:val="0070C0"/>
          <w:sz w:val="20"/>
          <w:szCs w:val="20"/>
        </w:rPr>
      </w:pPr>
    </w:p>
    <w:p w14:paraId="22AE14A0" w14:textId="64C70E7C" w:rsidR="005D2C37" w:rsidRPr="00743FB7" w:rsidRDefault="005D2C37" w:rsidP="00743FB7">
      <w:pPr>
        <w:spacing w:after="0" w:line="240" w:lineRule="auto"/>
        <w:rPr>
          <w:rFonts w:ascii="Arial" w:hAnsi="Arial" w:cs="Arial"/>
          <w:sz w:val="20"/>
          <w:szCs w:val="20"/>
        </w:rPr>
      </w:pPr>
      <w:r w:rsidRPr="00743FB7">
        <w:rPr>
          <w:rFonts w:ascii="Arial" w:hAnsi="Arial" w:cs="Arial"/>
          <w:b/>
          <w:sz w:val="20"/>
          <w:szCs w:val="20"/>
        </w:rPr>
        <w:t xml:space="preserve">PLEASE TAKE ACTION AS SOON AS POSSIBLE UNTIL: </w:t>
      </w:r>
      <w:r w:rsidR="00CE431E" w:rsidRPr="00743FB7">
        <w:rPr>
          <w:rFonts w:ascii="Arial" w:hAnsi="Arial" w:cs="Arial"/>
          <w:sz w:val="20"/>
          <w:szCs w:val="20"/>
        </w:rPr>
        <w:t>September</w:t>
      </w:r>
      <w:r w:rsidRPr="00743FB7">
        <w:rPr>
          <w:rFonts w:ascii="Arial" w:hAnsi="Arial" w:cs="Arial"/>
          <w:sz w:val="20"/>
          <w:szCs w:val="20"/>
        </w:rPr>
        <w:t xml:space="preserve"> </w:t>
      </w:r>
      <w:r w:rsidR="007F3358" w:rsidRPr="00743FB7">
        <w:rPr>
          <w:rFonts w:ascii="Arial" w:hAnsi="Arial" w:cs="Arial"/>
          <w:sz w:val="20"/>
          <w:szCs w:val="20"/>
        </w:rPr>
        <w:t xml:space="preserve">29, </w:t>
      </w:r>
      <w:r w:rsidRPr="00743FB7">
        <w:rPr>
          <w:rFonts w:ascii="Arial" w:hAnsi="Arial" w:cs="Arial"/>
          <w:sz w:val="20"/>
          <w:szCs w:val="20"/>
        </w:rPr>
        <w:t>20</w:t>
      </w:r>
      <w:r w:rsidR="00C0700C" w:rsidRPr="00743FB7">
        <w:rPr>
          <w:rFonts w:ascii="Arial" w:hAnsi="Arial" w:cs="Arial"/>
          <w:sz w:val="20"/>
          <w:szCs w:val="20"/>
        </w:rPr>
        <w:t>21</w:t>
      </w:r>
      <w:r w:rsidR="006A197B" w:rsidRPr="00743FB7" w:rsidDel="006A197B">
        <w:rPr>
          <w:rFonts w:ascii="Arial" w:hAnsi="Arial" w:cs="Arial"/>
          <w:sz w:val="20"/>
          <w:szCs w:val="20"/>
        </w:rPr>
        <w:t xml:space="preserve"> </w:t>
      </w:r>
    </w:p>
    <w:p w14:paraId="0B59FBCB" w14:textId="77777777" w:rsidR="005D2C37" w:rsidRPr="00743FB7" w:rsidRDefault="005D2C37" w:rsidP="00743FB7">
      <w:pPr>
        <w:spacing w:after="0" w:line="240" w:lineRule="auto"/>
        <w:rPr>
          <w:rFonts w:ascii="Arial" w:hAnsi="Arial" w:cs="Arial"/>
          <w:sz w:val="20"/>
          <w:szCs w:val="20"/>
        </w:rPr>
      </w:pPr>
      <w:r w:rsidRPr="00743FB7">
        <w:rPr>
          <w:rFonts w:ascii="Arial" w:hAnsi="Arial" w:cs="Arial"/>
          <w:sz w:val="20"/>
          <w:szCs w:val="20"/>
        </w:rPr>
        <w:t>Please check with the Amnesty office in your country if you wish to send appeals after the deadline.</w:t>
      </w:r>
    </w:p>
    <w:p w14:paraId="161D6108" w14:textId="77777777" w:rsidR="005D2C37" w:rsidRPr="00743FB7" w:rsidRDefault="005D2C37" w:rsidP="00743FB7">
      <w:pPr>
        <w:spacing w:after="0" w:line="240" w:lineRule="auto"/>
        <w:rPr>
          <w:rFonts w:ascii="Arial" w:hAnsi="Arial" w:cs="Arial"/>
          <w:b/>
          <w:sz w:val="20"/>
          <w:szCs w:val="20"/>
        </w:rPr>
      </w:pPr>
    </w:p>
    <w:p w14:paraId="002031EC" w14:textId="2F49CF2C" w:rsidR="005D2C37" w:rsidRPr="00743FB7" w:rsidRDefault="005D2C37" w:rsidP="00743FB7">
      <w:pPr>
        <w:spacing w:after="0" w:line="240" w:lineRule="auto"/>
        <w:rPr>
          <w:rFonts w:ascii="Arial" w:hAnsi="Arial" w:cs="Arial"/>
          <w:b/>
          <w:sz w:val="20"/>
          <w:szCs w:val="20"/>
        </w:rPr>
      </w:pPr>
      <w:r w:rsidRPr="00743FB7">
        <w:rPr>
          <w:rFonts w:ascii="Arial" w:hAnsi="Arial" w:cs="Arial"/>
          <w:b/>
          <w:sz w:val="20"/>
          <w:szCs w:val="20"/>
        </w:rPr>
        <w:t xml:space="preserve">NAME AND PRONOUN: </w:t>
      </w:r>
      <w:r w:rsidR="0017379B" w:rsidRPr="00743FB7">
        <w:rPr>
          <w:rFonts w:ascii="Arial" w:hAnsi="Arial" w:cs="Arial"/>
          <w:b/>
          <w:sz w:val="20"/>
          <w:szCs w:val="20"/>
        </w:rPr>
        <w:t xml:space="preserve">Antoinette </w:t>
      </w:r>
      <w:proofErr w:type="spellStart"/>
      <w:r w:rsidR="0017379B" w:rsidRPr="00743FB7">
        <w:rPr>
          <w:rFonts w:ascii="Arial" w:hAnsi="Arial" w:cs="Arial"/>
          <w:b/>
          <w:sz w:val="20"/>
          <w:szCs w:val="20"/>
        </w:rPr>
        <w:t>Duclaire</w:t>
      </w:r>
      <w:proofErr w:type="spellEnd"/>
      <w:r w:rsidR="0017379B" w:rsidRPr="00743FB7">
        <w:rPr>
          <w:rFonts w:ascii="Arial" w:hAnsi="Arial" w:cs="Arial"/>
          <w:b/>
          <w:sz w:val="20"/>
          <w:szCs w:val="20"/>
        </w:rPr>
        <w:t xml:space="preserve"> </w:t>
      </w:r>
      <w:r w:rsidR="0017379B" w:rsidRPr="00743FB7">
        <w:rPr>
          <w:rFonts w:ascii="Arial" w:hAnsi="Arial" w:cs="Arial"/>
          <w:bCs/>
          <w:sz w:val="20"/>
          <w:szCs w:val="20"/>
        </w:rPr>
        <w:t>(she, her)</w:t>
      </w:r>
      <w:r w:rsidR="00044E1A" w:rsidRPr="00743FB7">
        <w:rPr>
          <w:rFonts w:ascii="Arial" w:hAnsi="Arial" w:cs="Arial"/>
          <w:b/>
          <w:sz w:val="20"/>
          <w:szCs w:val="20"/>
        </w:rPr>
        <w:t>,</w:t>
      </w:r>
      <w:r w:rsidR="0017379B" w:rsidRPr="00743FB7">
        <w:rPr>
          <w:rFonts w:ascii="Arial" w:hAnsi="Arial" w:cs="Arial"/>
          <w:b/>
          <w:sz w:val="20"/>
          <w:szCs w:val="20"/>
        </w:rPr>
        <w:t xml:space="preserve"> Diego Charles </w:t>
      </w:r>
      <w:r w:rsidRPr="00743FB7">
        <w:rPr>
          <w:rFonts w:ascii="Arial" w:hAnsi="Arial" w:cs="Arial"/>
          <w:sz w:val="20"/>
          <w:szCs w:val="20"/>
        </w:rPr>
        <w:t>(</w:t>
      </w:r>
      <w:r w:rsidR="00044E1A" w:rsidRPr="00743FB7">
        <w:rPr>
          <w:rFonts w:ascii="Arial" w:hAnsi="Arial" w:cs="Arial"/>
          <w:sz w:val="20"/>
          <w:szCs w:val="20"/>
        </w:rPr>
        <w:t>he, him</w:t>
      </w:r>
      <w:r w:rsidRPr="00743FB7">
        <w:rPr>
          <w:rFonts w:ascii="Arial" w:hAnsi="Arial" w:cs="Arial"/>
          <w:sz w:val="20"/>
          <w:szCs w:val="20"/>
        </w:rPr>
        <w:t>)</w:t>
      </w:r>
      <w:r w:rsidR="00044E1A" w:rsidRPr="00743FB7">
        <w:rPr>
          <w:rFonts w:ascii="Arial" w:hAnsi="Arial" w:cs="Arial"/>
          <w:b/>
          <w:bCs/>
          <w:sz w:val="20"/>
          <w:szCs w:val="20"/>
        </w:rPr>
        <w:t xml:space="preserve">, their relatives and witnesses to their killings </w:t>
      </w:r>
      <w:r w:rsidR="00044E1A" w:rsidRPr="00743FB7">
        <w:rPr>
          <w:rFonts w:ascii="Arial" w:hAnsi="Arial" w:cs="Arial"/>
          <w:sz w:val="20"/>
          <w:szCs w:val="20"/>
        </w:rPr>
        <w:t>(they, them)</w:t>
      </w:r>
    </w:p>
    <w:p w14:paraId="6E27DF2F" w14:textId="77777777" w:rsidR="005D2C37" w:rsidRPr="00743FB7" w:rsidRDefault="005D2C37" w:rsidP="00743FB7">
      <w:pPr>
        <w:spacing w:after="0" w:line="240" w:lineRule="auto"/>
        <w:rPr>
          <w:rFonts w:ascii="Arial" w:hAnsi="Arial" w:cs="Arial"/>
          <w:b/>
          <w:sz w:val="20"/>
          <w:szCs w:val="20"/>
        </w:rPr>
      </w:pPr>
    </w:p>
    <w:p w14:paraId="0BA49B9E" w14:textId="35103CDB" w:rsidR="005D2C37" w:rsidRPr="00743FB7" w:rsidRDefault="005D2C37" w:rsidP="00743FB7">
      <w:pPr>
        <w:spacing w:after="0" w:line="240" w:lineRule="auto"/>
        <w:rPr>
          <w:rFonts w:ascii="Arial" w:hAnsi="Arial" w:cs="Arial"/>
          <w:sz w:val="20"/>
          <w:szCs w:val="20"/>
        </w:rPr>
      </w:pPr>
      <w:r w:rsidRPr="00743FB7">
        <w:rPr>
          <w:rFonts w:ascii="Arial" w:hAnsi="Arial" w:cs="Arial"/>
          <w:b/>
          <w:sz w:val="20"/>
          <w:szCs w:val="20"/>
        </w:rPr>
        <w:t xml:space="preserve">LINK TO PREVIOUS UA: </w:t>
      </w:r>
      <w:bookmarkEnd w:id="0"/>
      <w:r w:rsidR="006A197B" w:rsidRPr="00743FB7">
        <w:rPr>
          <w:rFonts w:ascii="Arial" w:hAnsi="Arial" w:cs="Arial"/>
          <w:sz w:val="20"/>
          <w:szCs w:val="20"/>
        </w:rPr>
        <w:t>n/a</w:t>
      </w:r>
    </w:p>
    <w:p w14:paraId="44F2B4AB" w14:textId="6AE72046" w:rsidR="00B92AEC" w:rsidRPr="00743FB7" w:rsidRDefault="000C6196" w:rsidP="00743FB7">
      <w:pPr>
        <w:spacing w:line="240" w:lineRule="auto"/>
        <w:rPr>
          <w:rFonts w:ascii="Arial" w:hAnsi="Arial" w:cs="Arial"/>
        </w:rPr>
      </w:pPr>
      <w:r w:rsidRPr="00743FB7">
        <w:rPr>
          <w:rFonts w:ascii="Arial" w:hAnsi="Arial" w:cs="Arial"/>
        </w:rPr>
        <w:softHyphen/>
      </w:r>
      <w:r w:rsidRPr="00743FB7">
        <w:rPr>
          <w:rFonts w:ascii="Arial" w:hAnsi="Arial" w:cs="Arial"/>
        </w:rPr>
        <w:softHyphen/>
      </w:r>
      <w:r w:rsidRPr="00743FB7">
        <w:rPr>
          <w:rFonts w:ascii="Arial" w:hAnsi="Arial" w:cs="Arial"/>
        </w:rPr>
        <w:softHyphen/>
      </w:r>
    </w:p>
    <w:sectPr w:rsidR="00B92AEC" w:rsidRPr="00743FB7" w:rsidSect="00743FB7">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09232" w14:textId="77777777" w:rsidR="00415BAB" w:rsidRDefault="00415BAB">
      <w:r>
        <w:separator/>
      </w:r>
    </w:p>
  </w:endnote>
  <w:endnote w:type="continuationSeparator" w:id="0">
    <w:p w14:paraId="609A20FB" w14:textId="77777777" w:rsidR="00415BAB" w:rsidRDefault="0041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Corbel"/>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altName w:val="Franklin Gothic Medium Cond"/>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133E" w14:textId="77777777" w:rsidR="00743FB7" w:rsidRDefault="00743FB7" w:rsidP="00743FB7">
    <w:pPr>
      <w:pStyle w:val="paragraph"/>
      <w:spacing w:before="0" w:beforeAutospacing="0" w:after="0" w:afterAutospacing="0"/>
      <w:jc w:val="center"/>
      <w:textAlignment w:val="baseline"/>
      <w:rPr>
        <w:rFonts w:ascii="Segoe UI" w:hAnsi="Segoe UI" w:cs="Segoe UI"/>
        <w:sz w:val="18"/>
        <w:szCs w:val="18"/>
      </w:rPr>
    </w:pPr>
    <w:bookmarkStart w:id="2"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778CF7A7" w14:textId="77777777" w:rsidR="00743FB7" w:rsidRDefault="00743FB7" w:rsidP="00743FB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2"/>
  <w:p w14:paraId="5C0E9BFF" w14:textId="77777777" w:rsidR="00743FB7" w:rsidRDefault="00743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DEAD0" w14:textId="059F43FE" w:rsidR="00743FB7" w:rsidRDefault="00743FB7" w:rsidP="00743FB7">
    <w:pPr>
      <w:pStyle w:val="Footer"/>
      <w:tabs>
        <w:tab w:val="clear" w:pos="4536"/>
        <w:tab w:val="clear" w:pos="9072"/>
        <w:tab w:val="left" w:pos="4190"/>
      </w:tabs>
    </w:pPr>
    <w:r>
      <w:tab/>
    </w:r>
    <w:r>
      <w:rPr>
        <w:noProof/>
      </w:rPr>
      <w:drawing>
        <wp:inline distT="0" distB="0" distL="0" distR="0" wp14:anchorId="4A000B17" wp14:editId="7EB64473">
          <wp:extent cx="5943600" cy="911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D0225" w14:textId="77777777" w:rsidR="00415BAB" w:rsidRDefault="00415BAB">
      <w:r>
        <w:separator/>
      </w:r>
    </w:p>
  </w:footnote>
  <w:footnote w:type="continuationSeparator" w:id="0">
    <w:p w14:paraId="3C172BB1" w14:textId="77777777" w:rsidR="00415BAB" w:rsidRDefault="00415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CC283" w14:textId="7FFBBA08" w:rsidR="00355617" w:rsidRPr="00376B4B" w:rsidRDefault="001236AB" w:rsidP="0082127B">
    <w:pPr>
      <w:tabs>
        <w:tab w:val="left" w:pos="6060"/>
        <w:tab w:val="right" w:pos="10203"/>
      </w:tabs>
      <w:spacing w:after="0"/>
      <w:rPr>
        <w:sz w:val="16"/>
        <w:szCs w:val="16"/>
        <w:lang w:val="en-US"/>
      </w:rPr>
    </w:pPr>
    <w:r w:rsidRPr="000D27B2">
      <w:rPr>
        <w:sz w:val="16"/>
        <w:szCs w:val="16"/>
        <w:lang w:val="en-US"/>
      </w:rPr>
      <w:t>First</w:t>
    </w:r>
    <w:r w:rsidRPr="00376B4B">
      <w:rPr>
        <w:sz w:val="16"/>
        <w:szCs w:val="16"/>
        <w:lang w:val="en-US"/>
      </w:rPr>
      <w:t xml:space="preserve"> </w:t>
    </w:r>
    <w:r w:rsidR="007A3AEA" w:rsidRPr="00376B4B">
      <w:rPr>
        <w:sz w:val="16"/>
        <w:szCs w:val="16"/>
        <w:lang w:val="en-US"/>
      </w:rPr>
      <w:t xml:space="preserve">UA: </w:t>
    </w:r>
    <w:r w:rsidR="002D3D7E">
      <w:rPr>
        <w:sz w:val="16"/>
        <w:szCs w:val="16"/>
        <w:lang w:val="en-US"/>
      </w:rPr>
      <w:t>090</w:t>
    </w:r>
    <w:r w:rsidRPr="000D27B2">
      <w:rPr>
        <w:sz w:val="16"/>
        <w:szCs w:val="16"/>
        <w:lang w:val="en-US"/>
      </w:rPr>
      <w:t xml:space="preserve">/21 </w:t>
    </w:r>
    <w:r w:rsidR="007A3AEA" w:rsidRPr="00376B4B">
      <w:rPr>
        <w:sz w:val="16"/>
        <w:szCs w:val="16"/>
        <w:lang w:val="en-US"/>
      </w:rPr>
      <w:t xml:space="preserve">Index: </w:t>
    </w:r>
    <w:r w:rsidRPr="000D27B2">
      <w:rPr>
        <w:sz w:val="16"/>
        <w:szCs w:val="16"/>
        <w:lang w:val="en-US"/>
      </w:rPr>
      <w:t xml:space="preserve">AMR </w:t>
    </w:r>
    <w:r w:rsidR="00376B4B" w:rsidRPr="000D27B2">
      <w:rPr>
        <w:sz w:val="16"/>
        <w:szCs w:val="16"/>
        <w:lang w:val="en-US"/>
      </w:rPr>
      <w:t>36/</w:t>
    </w:r>
    <w:r w:rsidR="00651FAF">
      <w:rPr>
        <w:sz w:val="16"/>
        <w:szCs w:val="16"/>
        <w:lang w:val="en-US"/>
      </w:rPr>
      <w:t>4550</w:t>
    </w:r>
    <w:r w:rsidR="00376B4B" w:rsidRPr="000D27B2">
      <w:rPr>
        <w:sz w:val="16"/>
        <w:szCs w:val="16"/>
        <w:lang w:val="en-US"/>
      </w:rPr>
      <w:t>/2021</w:t>
    </w:r>
    <w:r w:rsidRPr="00376B4B">
      <w:rPr>
        <w:sz w:val="16"/>
        <w:szCs w:val="16"/>
        <w:lang w:val="en-US"/>
      </w:rPr>
      <w:t xml:space="preserve"> </w:t>
    </w:r>
    <w:r w:rsidR="00376B4B" w:rsidRPr="000D27B2">
      <w:rPr>
        <w:sz w:val="16"/>
        <w:szCs w:val="16"/>
        <w:lang w:val="en-US"/>
      </w:rPr>
      <w:t>Haiti</w:t>
    </w:r>
    <w:r w:rsidR="007A3AEA" w:rsidRPr="00376B4B">
      <w:rPr>
        <w:sz w:val="16"/>
        <w:szCs w:val="16"/>
        <w:lang w:val="en-US"/>
      </w:rPr>
      <w:tab/>
    </w:r>
    <w:r w:rsidR="0082127B" w:rsidRPr="00376B4B">
      <w:rPr>
        <w:sz w:val="16"/>
        <w:szCs w:val="16"/>
        <w:lang w:val="en-US"/>
      </w:rPr>
      <w:tab/>
    </w:r>
    <w:r w:rsidR="007A3AEA" w:rsidRPr="00376B4B">
      <w:rPr>
        <w:sz w:val="16"/>
        <w:szCs w:val="16"/>
        <w:lang w:val="en-US"/>
      </w:rPr>
      <w:t>Date:</w:t>
    </w:r>
    <w:r w:rsidR="00743FB7">
      <w:rPr>
        <w:sz w:val="16"/>
        <w:szCs w:val="16"/>
        <w:lang w:val="en-US"/>
      </w:rPr>
      <w:t xml:space="preserve"> </w:t>
    </w:r>
    <w:r w:rsidR="003322AD">
      <w:rPr>
        <w:sz w:val="16"/>
        <w:szCs w:val="16"/>
        <w:lang w:val="en-US"/>
      </w:rPr>
      <w:t>August</w:t>
    </w:r>
    <w:r w:rsidR="00376B4B">
      <w:rPr>
        <w:sz w:val="16"/>
        <w:szCs w:val="16"/>
        <w:lang w:val="en-US"/>
      </w:rPr>
      <w:t xml:space="preserve"> </w:t>
    </w:r>
    <w:r w:rsidR="00743FB7">
      <w:rPr>
        <w:sz w:val="16"/>
        <w:szCs w:val="16"/>
        <w:lang w:val="en-US"/>
      </w:rPr>
      <w:t xml:space="preserve">4, </w:t>
    </w:r>
    <w:r w:rsidR="00376B4B">
      <w:rPr>
        <w:sz w:val="16"/>
        <w:szCs w:val="16"/>
        <w:lang w:val="en-US"/>
      </w:rPr>
      <w:t>2021</w:t>
    </w:r>
  </w:p>
  <w:p w14:paraId="016F19EC" w14:textId="77777777" w:rsidR="007A3AEA" w:rsidRPr="00376B4B" w:rsidRDefault="007A3AEA" w:rsidP="00980425">
    <w:pPr>
      <w:tabs>
        <w:tab w:val="right" w:pos="10203"/>
      </w:tabs>
      <w:spacing w:after="0"/>
      <w:rPr>
        <w:color w:val="FFFFF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1467" w14:textId="77777777" w:rsidR="00743FB7" w:rsidRPr="00376B4B" w:rsidRDefault="00743FB7" w:rsidP="00743FB7">
    <w:pPr>
      <w:tabs>
        <w:tab w:val="left" w:pos="6060"/>
        <w:tab w:val="right" w:pos="10203"/>
      </w:tabs>
      <w:spacing w:after="0"/>
      <w:rPr>
        <w:sz w:val="16"/>
        <w:szCs w:val="16"/>
        <w:lang w:val="en-US"/>
      </w:rPr>
    </w:pPr>
    <w:r w:rsidRPr="000D27B2">
      <w:rPr>
        <w:sz w:val="16"/>
        <w:szCs w:val="16"/>
        <w:lang w:val="en-US"/>
      </w:rPr>
      <w:t>First</w:t>
    </w:r>
    <w:r w:rsidRPr="00376B4B">
      <w:rPr>
        <w:sz w:val="16"/>
        <w:szCs w:val="16"/>
        <w:lang w:val="en-US"/>
      </w:rPr>
      <w:t xml:space="preserve"> UA: </w:t>
    </w:r>
    <w:r>
      <w:rPr>
        <w:sz w:val="16"/>
        <w:szCs w:val="16"/>
        <w:lang w:val="en-US"/>
      </w:rPr>
      <w:t>090</w:t>
    </w:r>
    <w:r w:rsidRPr="000D27B2">
      <w:rPr>
        <w:sz w:val="16"/>
        <w:szCs w:val="16"/>
        <w:lang w:val="en-US"/>
      </w:rPr>
      <w:t xml:space="preserve">/21 </w:t>
    </w:r>
    <w:r w:rsidRPr="00376B4B">
      <w:rPr>
        <w:sz w:val="16"/>
        <w:szCs w:val="16"/>
        <w:lang w:val="en-US"/>
      </w:rPr>
      <w:t xml:space="preserve">Index: </w:t>
    </w:r>
    <w:r w:rsidRPr="000D27B2">
      <w:rPr>
        <w:sz w:val="16"/>
        <w:szCs w:val="16"/>
        <w:lang w:val="en-US"/>
      </w:rPr>
      <w:t>AMR 36/</w:t>
    </w:r>
    <w:r>
      <w:rPr>
        <w:sz w:val="16"/>
        <w:szCs w:val="16"/>
        <w:lang w:val="en-US"/>
      </w:rPr>
      <w:t>4550</w:t>
    </w:r>
    <w:r w:rsidRPr="000D27B2">
      <w:rPr>
        <w:sz w:val="16"/>
        <w:szCs w:val="16"/>
        <w:lang w:val="en-US"/>
      </w:rPr>
      <w:t>/2021</w:t>
    </w:r>
    <w:r w:rsidRPr="00376B4B">
      <w:rPr>
        <w:sz w:val="16"/>
        <w:szCs w:val="16"/>
        <w:lang w:val="en-US"/>
      </w:rPr>
      <w:t xml:space="preserve"> </w:t>
    </w:r>
    <w:r w:rsidRPr="000D27B2">
      <w:rPr>
        <w:sz w:val="16"/>
        <w:szCs w:val="16"/>
        <w:lang w:val="en-US"/>
      </w:rPr>
      <w:t>Haiti</w:t>
    </w:r>
    <w:r w:rsidRPr="00376B4B">
      <w:rPr>
        <w:sz w:val="16"/>
        <w:szCs w:val="16"/>
        <w:lang w:val="en-US"/>
      </w:rPr>
      <w:tab/>
    </w:r>
    <w:r w:rsidRPr="00376B4B">
      <w:rPr>
        <w:sz w:val="16"/>
        <w:szCs w:val="16"/>
        <w:lang w:val="en-US"/>
      </w:rPr>
      <w:tab/>
      <w:t>Date:</w:t>
    </w:r>
    <w:r>
      <w:rPr>
        <w:sz w:val="16"/>
        <w:szCs w:val="16"/>
        <w:lang w:val="en-US"/>
      </w:rPr>
      <w:t xml:space="preserve"> August 4, 2021</w:t>
    </w:r>
  </w:p>
  <w:p w14:paraId="44EC94FF" w14:textId="77777777" w:rsidR="00E45B15" w:rsidRDefault="00E45B15" w:rsidP="00743FB7">
    <w:pPr>
      <w:pStyle w:val="Heading2"/>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3" type="#_x0000_t75" style="width:8.5pt;height:8.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20"/>
  </w:num>
  <w:num w:numId="7">
    <w:abstractNumId w:val="18"/>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9"/>
  </w:num>
  <w:num w:numId="16">
    <w:abstractNumId w:val="10"/>
  </w:num>
  <w:num w:numId="17">
    <w:abstractNumId w:val="11"/>
  </w:num>
  <w:num w:numId="18">
    <w:abstractNumId w:val="4"/>
  </w:num>
  <w:num w:numId="19">
    <w:abstractNumId w:val="6"/>
  </w:num>
  <w:num w:numId="20">
    <w:abstractNumId w:val="17"/>
  </w:num>
  <w:num w:numId="21">
    <w:abstractNumId w:val="2"/>
  </w:num>
  <w:num w:numId="22">
    <w:abstractNumId w:val="23"/>
  </w:num>
  <w:num w:numId="23">
    <w:abstractNumId w:val="15"/>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88"/>
    <w:rsid w:val="00001383"/>
    <w:rsid w:val="000027BA"/>
    <w:rsid w:val="00003BBC"/>
    <w:rsid w:val="000049F2"/>
    <w:rsid w:val="00004D79"/>
    <w:rsid w:val="000058B2"/>
    <w:rsid w:val="00006629"/>
    <w:rsid w:val="00010CCD"/>
    <w:rsid w:val="00012DDF"/>
    <w:rsid w:val="00013099"/>
    <w:rsid w:val="000179BE"/>
    <w:rsid w:val="000225FD"/>
    <w:rsid w:val="000237A2"/>
    <w:rsid w:val="0002386F"/>
    <w:rsid w:val="00024F94"/>
    <w:rsid w:val="00031977"/>
    <w:rsid w:val="00035876"/>
    <w:rsid w:val="00040CBA"/>
    <w:rsid w:val="00040FE1"/>
    <w:rsid w:val="00041C22"/>
    <w:rsid w:val="00044E1A"/>
    <w:rsid w:val="000461B2"/>
    <w:rsid w:val="000523ED"/>
    <w:rsid w:val="0005547E"/>
    <w:rsid w:val="00055ED4"/>
    <w:rsid w:val="00057A7E"/>
    <w:rsid w:val="000610E1"/>
    <w:rsid w:val="000615E6"/>
    <w:rsid w:val="00067708"/>
    <w:rsid w:val="00072E18"/>
    <w:rsid w:val="00076037"/>
    <w:rsid w:val="00076C36"/>
    <w:rsid w:val="00083106"/>
    <w:rsid w:val="00083462"/>
    <w:rsid w:val="00087E2B"/>
    <w:rsid w:val="0009130D"/>
    <w:rsid w:val="00091984"/>
    <w:rsid w:val="00092DFA"/>
    <w:rsid w:val="000943F8"/>
    <w:rsid w:val="000957C5"/>
    <w:rsid w:val="000A1E8C"/>
    <w:rsid w:val="000A1F14"/>
    <w:rsid w:val="000A48A2"/>
    <w:rsid w:val="000B02B4"/>
    <w:rsid w:val="000B1303"/>
    <w:rsid w:val="000B4A38"/>
    <w:rsid w:val="000B6B27"/>
    <w:rsid w:val="000C00EC"/>
    <w:rsid w:val="000C0812"/>
    <w:rsid w:val="000C2A0D"/>
    <w:rsid w:val="000C4FA6"/>
    <w:rsid w:val="000C6196"/>
    <w:rsid w:val="000C7401"/>
    <w:rsid w:val="000D0ABB"/>
    <w:rsid w:val="000D27B2"/>
    <w:rsid w:val="000D66B3"/>
    <w:rsid w:val="000D70C1"/>
    <w:rsid w:val="000E0901"/>
    <w:rsid w:val="000E0D61"/>
    <w:rsid w:val="000E44D8"/>
    <w:rsid w:val="000E5362"/>
    <w:rsid w:val="000E57D4"/>
    <w:rsid w:val="000F0088"/>
    <w:rsid w:val="000F3012"/>
    <w:rsid w:val="00100554"/>
    <w:rsid w:val="00100FE4"/>
    <w:rsid w:val="0010319D"/>
    <w:rsid w:val="0010425E"/>
    <w:rsid w:val="00105F66"/>
    <w:rsid w:val="00106837"/>
    <w:rsid w:val="00106D61"/>
    <w:rsid w:val="00114556"/>
    <w:rsid w:val="00116F45"/>
    <w:rsid w:val="00122D94"/>
    <w:rsid w:val="001236AB"/>
    <w:rsid w:val="0012544D"/>
    <w:rsid w:val="00125F98"/>
    <w:rsid w:val="001300C3"/>
    <w:rsid w:val="00130B8A"/>
    <w:rsid w:val="0013157B"/>
    <w:rsid w:val="00133427"/>
    <w:rsid w:val="00140A43"/>
    <w:rsid w:val="00141415"/>
    <w:rsid w:val="00144737"/>
    <w:rsid w:val="001449D2"/>
    <w:rsid w:val="0014617E"/>
    <w:rsid w:val="0015155F"/>
    <w:rsid w:val="001526C3"/>
    <w:rsid w:val="001561F4"/>
    <w:rsid w:val="001602A6"/>
    <w:rsid w:val="0016118D"/>
    <w:rsid w:val="001648DB"/>
    <w:rsid w:val="00166571"/>
    <w:rsid w:val="001678BA"/>
    <w:rsid w:val="00170F26"/>
    <w:rsid w:val="0017129A"/>
    <w:rsid w:val="00172BE4"/>
    <w:rsid w:val="0017379B"/>
    <w:rsid w:val="00174398"/>
    <w:rsid w:val="00174A30"/>
    <w:rsid w:val="00176678"/>
    <w:rsid w:val="00176A8C"/>
    <w:rsid w:val="001773D1"/>
    <w:rsid w:val="00177779"/>
    <w:rsid w:val="00181BDF"/>
    <w:rsid w:val="00182A6B"/>
    <w:rsid w:val="00186828"/>
    <w:rsid w:val="00187676"/>
    <w:rsid w:val="001876B5"/>
    <w:rsid w:val="0019118D"/>
    <w:rsid w:val="00194CD5"/>
    <w:rsid w:val="00195366"/>
    <w:rsid w:val="001973B4"/>
    <w:rsid w:val="001A006E"/>
    <w:rsid w:val="001A4BCF"/>
    <w:rsid w:val="001A635D"/>
    <w:rsid w:val="001A6AC9"/>
    <w:rsid w:val="001B3CBA"/>
    <w:rsid w:val="001B5758"/>
    <w:rsid w:val="001B5B42"/>
    <w:rsid w:val="001B5C1F"/>
    <w:rsid w:val="001C4C8E"/>
    <w:rsid w:val="001C5E75"/>
    <w:rsid w:val="001D0FF9"/>
    <w:rsid w:val="001D2E52"/>
    <w:rsid w:val="001D52A5"/>
    <w:rsid w:val="001D6763"/>
    <w:rsid w:val="001D69A9"/>
    <w:rsid w:val="001D6A6A"/>
    <w:rsid w:val="001D7B31"/>
    <w:rsid w:val="001E2045"/>
    <w:rsid w:val="001E4C5A"/>
    <w:rsid w:val="001F06BA"/>
    <w:rsid w:val="001F234A"/>
    <w:rsid w:val="001F265B"/>
    <w:rsid w:val="001F710B"/>
    <w:rsid w:val="00201189"/>
    <w:rsid w:val="002036C0"/>
    <w:rsid w:val="00203867"/>
    <w:rsid w:val="00207CF7"/>
    <w:rsid w:val="002128BA"/>
    <w:rsid w:val="00215C3E"/>
    <w:rsid w:val="00215E33"/>
    <w:rsid w:val="0021720B"/>
    <w:rsid w:val="002179A3"/>
    <w:rsid w:val="00220CD4"/>
    <w:rsid w:val="00221D95"/>
    <w:rsid w:val="00223981"/>
    <w:rsid w:val="00225A11"/>
    <w:rsid w:val="002336BF"/>
    <w:rsid w:val="00235DC6"/>
    <w:rsid w:val="002446C9"/>
    <w:rsid w:val="00253DCF"/>
    <w:rsid w:val="002558D7"/>
    <w:rsid w:val="0025792F"/>
    <w:rsid w:val="00261CC7"/>
    <w:rsid w:val="002626D5"/>
    <w:rsid w:val="00264422"/>
    <w:rsid w:val="00266172"/>
    <w:rsid w:val="002665C3"/>
    <w:rsid w:val="00267383"/>
    <w:rsid w:val="002703E7"/>
    <w:rsid w:val="0027043F"/>
    <w:rsid w:val="002709C3"/>
    <w:rsid w:val="002739C9"/>
    <w:rsid w:val="00273E9A"/>
    <w:rsid w:val="002754F5"/>
    <w:rsid w:val="00275CA9"/>
    <w:rsid w:val="00280F70"/>
    <w:rsid w:val="00281959"/>
    <w:rsid w:val="00287E89"/>
    <w:rsid w:val="00290BCC"/>
    <w:rsid w:val="002A2F36"/>
    <w:rsid w:val="002A35BA"/>
    <w:rsid w:val="002B2E9B"/>
    <w:rsid w:val="002B548B"/>
    <w:rsid w:val="002C06A6"/>
    <w:rsid w:val="002C29FB"/>
    <w:rsid w:val="002C5FE4"/>
    <w:rsid w:val="002C672B"/>
    <w:rsid w:val="002C7F1F"/>
    <w:rsid w:val="002D3D7E"/>
    <w:rsid w:val="002D40C5"/>
    <w:rsid w:val="002D4459"/>
    <w:rsid w:val="002D48CD"/>
    <w:rsid w:val="002D5454"/>
    <w:rsid w:val="002D6F27"/>
    <w:rsid w:val="002E00A5"/>
    <w:rsid w:val="002E2F82"/>
    <w:rsid w:val="002E3658"/>
    <w:rsid w:val="002E5C3B"/>
    <w:rsid w:val="002E70E9"/>
    <w:rsid w:val="002F1489"/>
    <w:rsid w:val="002F1667"/>
    <w:rsid w:val="002F3C80"/>
    <w:rsid w:val="002F3F0C"/>
    <w:rsid w:val="002F496C"/>
    <w:rsid w:val="00306924"/>
    <w:rsid w:val="0031230A"/>
    <w:rsid w:val="00312FCF"/>
    <w:rsid w:val="00313E8B"/>
    <w:rsid w:val="003152B0"/>
    <w:rsid w:val="00320461"/>
    <w:rsid w:val="00324795"/>
    <w:rsid w:val="00330BEA"/>
    <w:rsid w:val="00330E6C"/>
    <w:rsid w:val="003322AD"/>
    <w:rsid w:val="00333896"/>
    <w:rsid w:val="0033624A"/>
    <w:rsid w:val="003373A5"/>
    <w:rsid w:val="00337826"/>
    <w:rsid w:val="0034128A"/>
    <w:rsid w:val="0034324D"/>
    <w:rsid w:val="00344533"/>
    <w:rsid w:val="003474A2"/>
    <w:rsid w:val="00352C21"/>
    <w:rsid w:val="0035329F"/>
    <w:rsid w:val="00353B73"/>
    <w:rsid w:val="00354D49"/>
    <w:rsid w:val="00355617"/>
    <w:rsid w:val="00362CAC"/>
    <w:rsid w:val="00362FF8"/>
    <w:rsid w:val="00366D7B"/>
    <w:rsid w:val="0037173B"/>
    <w:rsid w:val="00376B4B"/>
    <w:rsid w:val="00376EF4"/>
    <w:rsid w:val="00377602"/>
    <w:rsid w:val="00384B4C"/>
    <w:rsid w:val="00385D39"/>
    <w:rsid w:val="00386A8E"/>
    <w:rsid w:val="00387D4F"/>
    <w:rsid w:val="003904F0"/>
    <w:rsid w:val="00391C53"/>
    <w:rsid w:val="003942D6"/>
    <w:rsid w:val="003975C9"/>
    <w:rsid w:val="00397DF5"/>
    <w:rsid w:val="003A0AC0"/>
    <w:rsid w:val="003A241B"/>
    <w:rsid w:val="003A44C1"/>
    <w:rsid w:val="003A456E"/>
    <w:rsid w:val="003A6AF5"/>
    <w:rsid w:val="003B243A"/>
    <w:rsid w:val="003B294A"/>
    <w:rsid w:val="003B5483"/>
    <w:rsid w:val="003C0028"/>
    <w:rsid w:val="003C2D09"/>
    <w:rsid w:val="003C3210"/>
    <w:rsid w:val="003C3A59"/>
    <w:rsid w:val="003C3F9D"/>
    <w:rsid w:val="003C5EEA"/>
    <w:rsid w:val="003C7CB6"/>
    <w:rsid w:val="003D1456"/>
    <w:rsid w:val="003E4B0F"/>
    <w:rsid w:val="003F3D5D"/>
    <w:rsid w:val="003F3FB7"/>
    <w:rsid w:val="00400B7C"/>
    <w:rsid w:val="00406A7D"/>
    <w:rsid w:val="0041428B"/>
    <w:rsid w:val="00415BAB"/>
    <w:rsid w:val="00415EEB"/>
    <w:rsid w:val="0042157A"/>
    <w:rsid w:val="0042210F"/>
    <w:rsid w:val="004244C3"/>
    <w:rsid w:val="004334BF"/>
    <w:rsid w:val="00434EF1"/>
    <w:rsid w:val="00435F14"/>
    <w:rsid w:val="004408A1"/>
    <w:rsid w:val="00442BAD"/>
    <w:rsid w:val="00442E5B"/>
    <w:rsid w:val="0044379B"/>
    <w:rsid w:val="00443952"/>
    <w:rsid w:val="00444AE7"/>
    <w:rsid w:val="00445D50"/>
    <w:rsid w:val="0044705C"/>
    <w:rsid w:val="00447BF8"/>
    <w:rsid w:val="00447EC6"/>
    <w:rsid w:val="00453538"/>
    <w:rsid w:val="004535EA"/>
    <w:rsid w:val="00455573"/>
    <w:rsid w:val="004603A2"/>
    <w:rsid w:val="00461039"/>
    <w:rsid w:val="0046126F"/>
    <w:rsid w:val="00467F91"/>
    <w:rsid w:val="00470B34"/>
    <w:rsid w:val="00473C7E"/>
    <w:rsid w:val="00474C42"/>
    <w:rsid w:val="00477AF3"/>
    <w:rsid w:val="00480AAD"/>
    <w:rsid w:val="00480B2F"/>
    <w:rsid w:val="00482865"/>
    <w:rsid w:val="00484F3E"/>
    <w:rsid w:val="00486088"/>
    <w:rsid w:val="00492FA8"/>
    <w:rsid w:val="0049460D"/>
    <w:rsid w:val="00495B3F"/>
    <w:rsid w:val="004A144A"/>
    <w:rsid w:val="004A1BDD"/>
    <w:rsid w:val="004A3467"/>
    <w:rsid w:val="004A36FA"/>
    <w:rsid w:val="004A5812"/>
    <w:rsid w:val="004A7692"/>
    <w:rsid w:val="004B1E15"/>
    <w:rsid w:val="004B2367"/>
    <w:rsid w:val="004B381D"/>
    <w:rsid w:val="004C0EDE"/>
    <w:rsid w:val="004C265C"/>
    <w:rsid w:val="004C456C"/>
    <w:rsid w:val="004C4DF4"/>
    <w:rsid w:val="004C71F5"/>
    <w:rsid w:val="004D41DC"/>
    <w:rsid w:val="004D5995"/>
    <w:rsid w:val="004E0810"/>
    <w:rsid w:val="004E368D"/>
    <w:rsid w:val="004E3905"/>
    <w:rsid w:val="004E3AB8"/>
    <w:rsid w:val="004E5815"/>
    <w:rsid w:val="004E7BD1"/>
    <w:rsid w:val="004F3C06"/>
    <w:rsid w:val="004F4FD9"/>
    <w:rsid w:val="004F73F1"/>
    <w:rsid w:val="00504FBC"/>
    <w:rsid w:val="00507FC7"/>
    <w:rsid w:val="00511316"/>
    <w:rsid w:val="005119AD"/>
    <w:rsid w:val="00511F0E"/>
    <w:rsid w:val="00517E88"/>
    <w:rsid w:val="00522BCA"/>
    <w:rsid w:val="0052379A"/>
    <w:rsid w:val="00523C55"/>
    <w:rsid w:val="005262A9"/>
    <w:rsid w:val="00531C0A"/>
    <w:rsid w:val="005363CA"/>
    <w:rsid w:val="005377C5"/>
    <w:rsid w:val="00542F58"/>
    <w:rsid w:val="00545423"/>
    <w:rsid w:val="00546C28"/>
    <w:rsid w:val="00547E71"/>
    <w:rsid w:val="0055161E"/>
    <w:rsid w:val="0055661E"/>
    <w:rsid w:val="00564F91"/>
    <w:rsid w:val="00565462"/>
    <w:rsid w:val="005668D0"/>
    <w:rsid w:val="005714C8"/>
    <w:rsid w:val="00571676"/>
    <w:rsid w:val="00572269"/>
    <w:rsid w:val="00572CCD"/>
    <w:rsid w:val="0057440A"/>
    <w:rsid w:val="00574FE6"/>
    <w:rsid w:val="00581199"/>
    <w:rsid w:val="00581A12"/>
    <w:rsid w:val="00583330"/>
    <w:rsid w:val="005848DB"/>
    <w:rsid w:val="00585BB4"/>
    <w:rsid w:val="00592C3E"/>
    <w:rsid w:val="005943D2"/>
    <w:rsid w:val="00596449"/>
    <w:rsid w:val="005A17BA"/>
    <w:rsid w:val="005A3E28"/>
    <w:rsid w:val="005A71AD"/>
    <w:rsid w:val="005A7F1B"/>
    <w:rsid w:val="005B227F"/>
    <w:rsid w:val="005B59ED"/>
    <w:rsid w:val="005B5C5A"/>
    <w:rsid w:val="005B74FE"/>
    <w:rsid w:val="005C2CD0"/>
    <w:rsid w:val="005C3402"/>
    <w:rsid w:val="005C40FC"/>
    <w:rsid w:val="005C751F"/>
    <w:rsid w:val="005D14AA"/>
    <w:rsid w:val="005D1619"/>
    <w:rsid w:val="005D2B56"/>
    <w:rsid w:val="005D2C37"/>
    <w:rsid w:val="005D2FB4"/>
    <w:rsid w:val="005D7287"/>
    <w:rsid w:val="005D7D1C"/>
    <w:rsid w:val="005E053D"/>
    <w:rsid w:val="005E168A"/>
    <w:rsid w:val="005E16F0"/>
    <w:rsid w:val="005E20BB"/>
    <w:rsid w:val="005F0355"/>
    <w:rsid w:val="005F3D5A"/>
    <w:rsid w:val="005F5E43"/>
    <w:rsid w:val="00605483"/>
    <w:rsid w:val="00606108"/>
    <w:rsid w:val="006103A9"/>
    <w:rsid w:val="006111FC"/>
    <w:rsid w:val="00615998"/>
    <w:rsid w:val="00617B93"/>
    <w:rsid w:val="006201FC"/>
    <w:rsid w:val="00620ADD"/>
    <w:rsid w:val="00623CBC"/>
    <w:rsid w:val="0062612E"/>
    <w:rsid w:val="006274D7"/>
    <w:rsid w:val="00631428"/>
    <w:rsid w:val="00632B6B"/>
    <w:rsid w:val="00633484"/>
    <w:rsid w:val="00636216"/>
    <w:rsid w:val="00640DC2"/>
    <w:rsid w:val="00640EF2"/>
    <w:rsid w:val="006412D4"/>
    <w:rsid w:val="006434BF"/>
    <w:rsid w:val="00644B85"/>
    <w:rsid w:val="0064718C"/>
    <w:rsid w:val="0065049B"/>
    <w:rsid w:val="00650D73"/>
    <w:rsid w:val="00651FAF"/>
    <w:rsid w:val="006558EE"/>
    <w:rsid w:val="00655C4E"/>
    <w:rsid w:val="00657231"/>
    <w:rsid w:val="00666B19"/>
    <w:rsid w:val="00667FBC"/>
    <w:rsid w:val="00670959"/>
    <w:rsid w:val="00671C11"/>
    <w:rsid w:val="006741BD"/>
    <w:rsid w:val="006751C4"/>
    <w:rsid w:val="00677167"/>
    <w:rsid w:val="00687CA5"/>
    <w:rsid w:val="00692476"/>
    <w:rsid w:val="00694949"/>
    <w:rsid w:val="0069571A"/>
    <w:rsid w:val="006A0BB9"/>
    <w:rsid w:val="006A0F2E"/>
    <w:rsid w:val="006A15DC"/>
    <w:rsid w:val="006A197B"/>
    <w:rsid w:val="006B0C38"/>
    <w:rsid w:val="006B0CEC"/>
    <w:rsid w:val="006B12FA"/>
    <w:rsid w:val="006B18F2"/>
    <w:rsid w:val="006B1C4A"/>
    <w:rsid w:val="006B2CC6"/>
    <w:rsid w:val="006B461E"/>
    <w:rsid w:val="006B6F48"/>
    <w:rsid w:val="006B747E"/>
    <w:rsid w:val="006C01AA"/>
    <w:rsid w:val="006C3C21"/>
    <w:rsid w:val="006C6993"/>
    <w:rsid w:val="006C7A31"/>
    <w:rsid w:val="006D1040"/>
    <w:rsid w:val="006E01F9"/>
    <w:rsid w:val="006E3236"/>
    <w:rsid w:val="006E403A"/>
    <w:rsid w:val="006E63A6"/>
    <w:rsid w:val="006E69B1"/>
    <w:rsid w:val="006E7F00"/>
    <w:rsid w:val="006F2E4F"/>
    <w:rsid w:val="006F2EC7"/>
    <w:rsid w:val="006F4194"/>
    <w:rsid w:val="006F460B"/>
    <w:rsid w:val="006F4C28"/>
    <w:rsid w:val="00701D16"/>
    <w:rsid w:val="00702475"/>
    <w:rsid w:val="0070364E"/>
    <w:rsid w:val="007104E8"/>
    <w:rsid w:val="00710BDD"/>
    <w:rsid w:val="007156FC"/>
    <w:rsid w:val="00716942"/>
    <w:rsid w:val="007173E9"/>
    <w:rsid w:val="007201BA"/>
    <w:rsid w:val="00721E84"/>
    <w:rsid w:val="00723A1B"/>
    <w:rsid w:val="00727519"/>
    <w:rsid w:val="007276E9"/>
    <w:rsid w:val="00727CA7"/>
    <w:rsid w:val="00730469"/>
    <w:rsid w:val="007328F8"/>
    <w:rsid w:val="0073431C"/>
    <w:rsid w:val="00735A57"/>
    <w:rsid w:val="00737A0A"/>
    <w:rsid w:val="007433E9"/>
    <w:rsid w:val="00743FB7"/>
    <w:rsid w:val="007476BF"/>
    <w:rsid w:val="00750A15"/>
    <w:rsid w:val="007552D5"/>
    <w:rsid w:val="00761869"/>
    <w:rsid w:val="007656E7"/>
    <w:rsid w:val="007659DA"/>
    <w:rsid w:val="0076603E"/>
    <w:rsid w:val="007666A4"/>
    <w:rsid w:val="0077063C"/>
    <w:rsid w:val="00773365"/>
    <w:rsid w:val="00773C88"/>
    <w:rsid w:val="00775381"/>
    <w:rsid w:val="0077752C"/>
    <w:rsid w:val="007779F1"/>
    <w:rsid w:val="00781624"/>
    <w:rsid w:val="00781E3C"/>
    <w:rsid w:val="007858BA"/>
    <w:rsid w:val="00785CA2"/>
    <w:rsid w:val="00786395"/>
    <w:rsid w:val="00791B26"/>
    <w:rsid w:val="00792BDB"/>
    <w:rsid w:val="00792FAA"/>
    <w:rsid w:val="00795877"/>
    <w:rsid w:val="007A2ABA"/>
    <w:rsid w:val="007A31FD"/>
    <w:rsid w:val="007A3233"/>
    <w:rsid w:val="007A3AEA"/>
    <w:rsid w:val="007A3FD3"/>
    <w:rsid w:val="007A56E1"/>
    <w:rsid w:val="007A7F97"/>
    <w:rsid w:val="007B4F3E"/>
    <w:rsid w:val="007B4FBF"/>
    <w:rsid w:val="007B6F91"/>
    <w:rsid w:val="007B7197"/>
    <w:rsid w:val="007C0CFF"/>
    <w:rsid w:val="007C14CA"/>
    <w:rsid w:val="007C22DA"/>
    <w:rsid w:val="007C6CD0"/>
    <w:rsid w:val="007C700F"/>
    <w:rsid w:val="007E0A22"/>
    <w:rsid w:val="007E63FA"/>
    <w:rsid w:val="007F211A"/>
    <w:rsid w:val="007F3358"/>
    <w:rsid w:val="007F4C85"/>
    <w:rsid w:val="007F72FF"/>
    <w:rsid w:val="007F7B5E"/>
    <w:rsid w:val="007F7E24"/>
    <w:rsid w:val="0080299C"/>
    <w:rsid w:val="00805214"/>
    <w:rsid w:val="008056E9"/>
    <w:rsid w:val="00805758"/>
    <w:rsid w:val="00805F44"/>
    <w:rsid w:val="0080651D"/>
    <w:rsid w:val="0081049F"/>
    <w:rsid w:val="008145D7"/>
    <w:rsid w:val="00814632"/>
    <w:rsid w:val="0082127B"/>
    <w:rsid w:val="008228D6"/>
    <w:rsid w:val="00824E23"/>
    <w:rsid w:val="00827A40"/>
    <w:rsid w:val="00827DD8"/>
    <w:rsid w:val="008300E6"/>
    <w:rsid w:val="008339CC"/>
    <w:rsid w:val="008350C2"/>
    <w:rsid w:val="0084156E"/>
    <w:rsid w:val="00844929"/>
    <w:rsid w:val="00844F48"/>
    <w:rsid w:val="00845547"/>
    <w:rsid w:val="008455C2"/>
    <w:rsid w:val="00846E45"/>
    <w:rsid w:val="00850F7E"/>
    <w:rsid w:val="00852B8E"/>
    <w:rsid w:val="00853A38"/>
    <w:rsid w:val="008552C4"/>
    <w:rsid w:val="008618EE"/>
    <w:rsid w:val="008632D0"/>
    <w:rsid w:val="00864035"/>
    <w:rsid w:val="00866873"/>
    <w:rsid w:val="00870C0E"/>
    <w:rsid w:val="008710F4"/>
    <w:rsid w:val="00871C9C"/>
    <w:rsid w:val="008763F4"/>
    <w:rsid w:val="008772CF"/>
    <w:rsid w:val="00877553"/>
    <w:rsid w:val="008779A2"/>
    <w:rsid w:val="008800BF"/>
    <w:rsid w:val="00881680"/>
    <w:rsid w:val="00881A2D"/>
    <w:rsid w:val="008834A1"/>
    <w:rsid w:val="0088356C"/>
    <w:rsid w:val="008849EA"/>
    <w:rsid w:val="00884B9D"/>
    <w:rsid w:val="00885FEB"/>
    <w:rsid w:val="00891FE8"/>
    <w:rsid w:val="008949C4"/>
    <w:rsid w:val="00895711"/>
    <w:rsid w:val="008A5D9C"/>
    <w:rsid w:val="008A6574"/>
    <w:rsid w:val="008A67BE"/>
    <w:rsid w:val="008A7210"/>
    <w:rsid w:val="008B383E"/>
    <w:rsid w:val="008C5F00"/>
    <w:rsid w:val="008D16ED"/>
    <w:rsid w:val="008D2A6B"/>
    <w:rsid w:val="008D49A5"/>
    <w:rsid w:val="008D4FAE"/>
    <w:rsid w:val="008D6183"/>
    <w:rsid w:val="008D6E4A"/>
    <w:rsid w:val="008D725C"/>
    <w:rsid w:val="008E00E9"/>
    <w:rsid w:val="008E0B66"/>
    <w:rsid w:val="008E172D"/>
    <w:rsid w:val="008E7B4B"/>
    <w:rsid w:val="008F000C"/>
    <w:rsid w:val="008F2C04"/>
    <w:rsid w:val="00900355"/>
    <w:rsid w:val="00901CC5"/>
    <w:rsid w:val="00902730"/>
    <w:rsid w:val="009030BD"/>
    <w:rsid w:val="009036A4"/>
    <w:rsid w:val="009060E6"/>
    <w:rsid w:val="00906C9F"/>
    <w:rsid w:val="009077E1"/>
    <w:rsid w:val="009100E8"/>
    <w:rsid w:val="00913F09"/>
    <w:rsid w:val="0091535D"/>
    <w:rsid w:val="00921577"/>
    <w:rsid w:val="00923F86"/>
    <w:rsid w:val="009259E1"/>
    <w:rsid w:val="009269CD"/>
    <w:rsid w:val="00927525"/>
    <w:rsid w:val="00927652"/>
    <w:rsid w:val="009278AD"/>
    <w:rsid w:val="00932363"/>
    <w:rsid w:val="00933DCC"/>
    <w:rsid w:val="0094251A"/>
    <w:rsid w:val="00947BAD"/>
    <w:rsid w:val="0095188F"/>
    <w:rsid w:val="0095211E"/>
    <w:rsid w:val="009550A0"/>
    <w:rsid w:val="00960C64"/>
    <w:rsid w:val="00960F5B"/>
    <w:rsid w:val="009613CC"/>
    <w:rsid w:val="00963D4F"/>
    <w:rsid w:val="0097218E"/>
    <w:rsid w:val="0097221E"/>
    <w:rsid w:val="00974DC5"/>
    <w:rsid w:val="00974E73"/>
    <w:rsid w:val="009767D7"/>
    <w:rsid w:val="00980425"/>
    <w:rsid w:val="00984225"/>
    <w:rsid w:val="0098693D"/>
    <w:rsid w:val="00991C69"/>
    <w:rsid w:val="009923C0"/>
    <w:rsid w:val="009942DD"/>
    <w:rsid w:val="009A252F"/>
    <w:rsid w:val="009B1E99"/>
    <w:rsid w:val="009B78FE"/>
    <w:rsid w:val="009C1BDA"/>
    <w:rsid w:val="009C3521"/>
    <w:rsid w:val="009C4461"/>
    <w:rsid w:val="009C4837"/>
    <w:rsid w:val="009C5493"/>
    <w:rsid w:val="009C6B5A"/>
    <w:rsid w:val="009E097D"/>
    <w:rsid w:val="009E1F24"/>
    <w:rsid w:val="009E2B56"/>
    <w:rsid w:val="009E4881"/>
    <w:rsid w:val="009E54E7"/>
    <w:rsid w:val="009E7B87"/>
    <w:rsid w:val="009E7E6E"/>
    <w:rsid w:val="009F1B00"/>
    <w:rsid w:val="009F2B5F"/>
    <w:rsid w:val="009F5826"/>
    <w:rsid w:val="009F5D4C"/>
    <w:rsid w:val="00A0195E"/>
    <w:rsid w:val="00A04E26"/>
    <w:rsid w:val="00A07219"/>
    <w:rsid w:val="00A079F7"/>
    <w:rsid w:val="00A07E67"/>
    <w:rsid w:val="00A20FBB"/>
    <w:rsid w:val="00A2197D"/>
    <w:rsid w:val="00A227B8"/>
    <w:rsid w:val="00A24617"/>
    <w:rsid w:val="00A27AAA"/>
    <w:rsid w:val="00A31F72"/>
    <w:rsid w:val="00A34897"/>
    <w:rsid w:val="00A36F7A"/>
    <w:rsid w:val="00A405E5"/>
    <w:rsid w:val="00A41FC6"/>
    <w:rsid w:val="00A41FD7"/>
    <w:rsid w:val="00A44B1B"/>
    <w:rsid w:val="00A4583A"/>
    <w:rsid w:val="00A503BB"/>
    <w:rsid w:val="00A52C89"/>
    <w:rsid w:val="00A55054"/>
    <w:rsid w:val="00A564EC"/>
    <w:rsid w:val="00A5708F"/>
    <w:rsid w:val="00A642E9"/>
    <w:rsid w:val="00A7043F"/>
    <w:rsid w:val="00A70D9D"/>
    <w:rsid w:val="00A7451D"/>
    <w:rsid w:val="00A7548F"/>
    <w:rsid w:val="00A75C3A"/>
    <w:rsid w:val="00A81673"/>
    <w:rsid w:val="00A90EA6"/>
    <w:rsid w:val="00A94C54"/>
    <w:rsid w:val="00A969DE"/>
    <w:rsid w:val="00AA00EC"/>
    <w:rsid w:val="00AA0F49"/>
    <w:rsid w:val="00AA3D54"/>
    <w:rsid w:val="00AB5744"/>
    <w:rsid w:val="00AB5C6E"/>
    <w:rsid w:val="00AB6678"/>
    <w:rsid w:val="00AB7E5D"/>
    <w:rsid w:val="00AC0FE2"/>
    <w:rsid w:val="00AC15B7"/>
    <w:rsid w:val="00AC367F"/>
    <w:rsid w:val="00AD04D6"/>
    <w:rsid w:val="00AE4214"/>
    <w:rsid w:val="00AE510F"/>
    <w:rsid w:val="00AE5D7E"/>
    <w:rsid w:val="00AE6888"/>
    <w:rsid w:val="00AE78F9"/>
    <w:rsid w:val="00AF0FCD"/>
    <w:rsid w:val="00AF1395"/>
    <w:rsid w:val="00AF5FF0"/>
    <w:rsid w:val="00B00AA0"/>
    <w:rsid w:val="00B06CD1"/>
    <w:rsid w:val="00B10D01"/>
    <w:rsid w:val="00B1134E"/>
    <w:rsid w:val="00B1161F"/>
    <w:rsid w:val="00B11779"/>
    <w:rsid w:val="00B125DF"/>
    <w:rsid w:val="00B206A8"/>
    <w:rsid w:val="00B20881"/>
    <w:rsid w:val="00B23B40"/>
    <w:rsid w:val="00B264EE"/>
    <w:rsid w:val="00B27341"/>
    <w:rsid w:val="00B3079D"/>
    <w:rsid w:val="00B31C7F"/>
    <w:rsid w:val="00B408D4"/>
    <w:rsid w:val="00B40937"/>
    <w:rsid w:val="00B4237B"/>
    <w:rsid w:val="00B4288F"/>
    <w:rsid w:val="00B44A39"/>
    <w:rsid w:val="00B47CEF"/>
    <w:rsid w:val="00B47E41"/>
    <w:rsid w:val="00B522CF"/>
    <w:rsid w:val="00B52B01"/>
    <w:rsid w:val="00B5340D"/>
    <w:rsid w:val="00B60338"/>
    <w:rsid w:val="00B62CCB"/>
    <w:rsid w:val="00B6690B"/>
    <w:rsid w:val="00B73091"/>
    <w:rsid w:val="00B7315E"/>
    <w:rsid w:val="00B74354"/>
    <w:rsid w:val="00B7545C"/>
    <w:rsid w:val="00B779B8"/>
    <w:rsid w:val="00B82F57"/>
    <w:rsid w:val="00B83719"/>
    <w:rsid w:val="00B8450D"/>
    <w:rsid w:val="00B9186F"/>
    <w:rsid w:val="00B92AEC"/>
    <w:rsid w:val="00B957E6"/>
    <w:rsid w:val="00B9695A"/>
    <w:rsid w:val="00B97626"/>
    <w:rsid w:val="00BA0549"/>
    <w:rsid w:val="00BA0AE7"/>
    <w:rsid w:val="00BA0E81"/>
    <w:rsid w:val="00BA231E"/>
    <w:rsid w:val="00BA6913"/>
    <w:rsid w:val="00BB0B3B"/>
    <w:rsid w:val="00BB16C1"/>
    <w:rsid w:val="00BB78C6"/>
    <w:rsid w:val="00BC0085"/>
    <w:rsid w:val="00BC2F37"/>
    <w:rsid w:val="00BC58EA"/>
    <w:rsid w:val="00BC66CC"/>
    <w:rsid w:val="00BC7111"/>
    <w:rsid w:val="00BD0B43"/>
    <w:rsid w:val="00BD1D89"/>
    <w:rsid w:val="00BD1F62"/>
    <w:rsid w:val="00BD4A9E"/>
    <w:rsid w:val="00BD5AD6"/>
    <w:rsid w:val="00BE0D92"/>
    <w:rsid w:val="00BE4685"/>
    <w:rsid w:val="00BE5D9E"/>
    <w:rsid w:val="00BE6035"/>
    <w:rsid w:val="00BF2011"/>
    <w:rsid w:val="00BF2DB8"/>
    <w:rsid w:val="00BF4778"/>
    <w:rsid w:val="00BF59E5"/>
    <w:rsid w:val="00BF7136"/>
    <w:rsid w:val="00C066F5"/>
    <w:rsid w:val="00C0700C"/>
    <w:rsid w:val="00C11EB5"/>
    <w:rsid w:val="00C139B6"/>
    <w:rsid w:val="00C14A14"/>
    <w:rsid w:val="00C162AD"/>
    <w:rsid w:val="00C16E8A"/>
    <w:rsid w:val="00C17261"/>
    <w:rsid w:val="00C17D6F"/>
    <w:rsid w:val="00C17E91"/>
    <w:rsid w:val="00C210E0"/>
    <w:rsid w:val="00C22670"/>
    <w:rsid w:val="00C306A1"/>
    <w:rsid w:val="00C32B4A"/>
    <w:rsid w:val="00C3418D"/>
    <w:rsid w:val="00C359CF"/>
    <w:rsid w:val="00C370BB"/>
    <w:rsid w:val="00C415B8"/>
    <w:rsid w:val="00C41A87"/>
    <w:rsid w:val="00C460DB"/>
    <w:rsid w:val="00C4624C"/>
    <w:rsid w:val="00C5072A"/>
    <w:rsid w:val="00C50CEC"/>
    <w:rsid w:val="00C537AB"/>
    <w:rsid w:val="00C538D1"/>
    <w:rsid w:val="00C56F61"/>
    <w:rsid w:val="00C607FB"/>
    <w:rsid w:val="00C7116C"/>
    <w:rsid w:val="00C76EE0"/>
    <w:rsid w:val="00C80928"/>
    <w:rsid w:val="00C80A18"/>
    <w:rsid w:val="00C81A07"/>
    <w:rsid w:val="00C8330C"/>
    <w:rsid w:val="00C85BFA"/>
    <w:rsid w:val="00C85EFE"/>
    <w:rsid w:val="00C86439"/>
    <w:rsid w:val="00C864C9"/>
    <w:rsid w:val="00C86E05"/>
    <w:rsid w:val="00C87056"/>
    <w:rsid w:val="00C934DE"/>
    <w:rsid w:val="00C93CB2"/>
    <w:rsid w:val="00C94FE3"/>
    <w:rsid w:val="00C97212"/>
    <w:rsid w:val="00C97312"/>
    <w:rsid w:val="00C978FC"/>
    <w:rsid w:val="00CA13A3"/>
    <w:rsid w:val="00CA51AF"/>
    <w:rsid w:val="00CA5CB1"/>
    <w:rsid w:val="00CB20A7"/>
    <w:rsid w:val="00CB590E"/>
    <w:rsid w:val="00CC06C6"/>
    <w:rsid w:val="00CC38C8"/>
    <w:rsid w:val="00CC784B"/>
    <w:rsid w:val="00CD2995"/>
    <w:rsid w:val="00CD3BA8"/>
    <w:rsid w:val="00CE431E"/>
    <w:rsid w:val="00CF7805"/>
    <w:rsid w:val="00D007F8"/>
    <w:rsid w:val="00D0257C"/>
    <w:rsid w:val="00D030C9"/>
    <w:rsid w:val="00D05A52"/>
    <w:rsid w:val="00D07D4C"/>
    <w:rsid w:val="00D100A6"/>
    <w:rsid w:val="00D1080B"/>
    <w:rsid w:val="00D114C6"/>
    <w:rsid w:val="00D133FC"/>
    <w:rsid w:val="00D142D0"/>
    <w:rsid w:val="00D1620B"/>
    <w:rsid w:val="00D216F8"/>
    <w:rsid w:val="00D21E52"/>
    <w:rsid w:val="00D23D90"/>
    <w:rsid w:val="00D26798"/>
    <w:rsid w:val="00D26BF9"/>
    <w:rsid w:val="00D26D21"/>
    <w:rsid w:val="00D31CC3"/>
    <w:rsid w:val="00D35879"/>
    <w:rsid w:val="00D42826"/>
    <w:rsid w:val="00D44250"/>
    <w:rsid w:val="00D4677F"/>
    <w:rsid w:val="00D47210"/>
    <w:rsid w:val="00D50FB9"/>
    <w:rsid w:val="00D5121E"/>
    <w:rsid w:val="00D54217"/>
    <w:rsid w:val="00D559C0"/>
    <w:rsid w:val="00D62401"/>
    <w:rsid w:val="00D62977"/>
    <w:rsid w:val="00D635A1"/>
    <w:rsid w:val="00D6411A"/>
    <w:rsid w:val="00D67ABF"/>
    <w:rsid w:val="00D741E2"/>
    <w:rsid w:val="00D749E6"/>
    <w:rsid w:val="00D77061"/>
    <w:rsid w:val="00D8015D"/>
    <w:rsid w:val="00D820B6"/>
    <w:rsid w:val="00D834E2"/>
    <w:rsid w:val="00D839E9"/>
    <w:rsid w:val="00D844EE"/>
    <w:rsid w:val="00D847F8"/>
    <w:rsid w:val="00D90465"/>
    <w:rsid w:val="00D92ED4"/>
    <w:rsid w:val="00DA2DAD"/>
    <w:rsid w:val="00DA7B28"/>
    <w:rsid w:val="00DB0B33"/>
    <w:rsid w:val="00DB3B2E"/>
    <w:rsid w:val="00DB7D74"/>
    <w:rsid w:val="00DC65A4"/>
    <w:rsid w:val="00DD346F"/>
    <w:rsid w:val="00DD4D3C"/>
    <w:rsid w:val="00DD7FFC"/>
    <w:rsid w:val="00DE0667"/>
    <w:rsid w:val="00DE6C0B"/>
    <w:rsid w:val="00DF1141"/>
    <w:rsid w:val="00DF3644"/>
    <w:rsid w:val="00DF3DF5"/>
    <w:rsid w:val="00DF3E57"/>
    <w:rsid w:val="00DF49DA"/>
    <w:rsid w:val="00DF61DC"/>
    <w:rsid w:val="00DF63A6"/>
    <w:rsid w:val="00E0283F"/>
    <w:rsid w:val="00E04AF0"/>
    <w:rsid w:val="00E057FE"/>
    <w:rsid w:val="00E07DE6"/>
    <w:rsid w:val="00E12FD3"/>
    <w:rsid w:val="00E212CD"/>
    <w:rsid w:val="00E22AAE"/>
    <w:rsid w:val="00E2502E"/>
    <w:rsid w:val="00E3234B"/>
    <w:rsid w:val="00E327CB"/>
    <w:rsid w:val="00E34007"/>
    <w:rsid w:val="00E37B98"/>
    <w:rsid w:val="00E406B4"/>
    <w:rsid w:val="00E40EAA"/>
    <w:rsid w:val="00E43F3A"/>
    <w:rsid w:val="00E45B15"/>
    <w:rsid w:val="00E45D7B"/>
    <w:rsid w:val="00E4639B"/>
    <w:rsid w:val="00E47144"/>
    <w:rsid w:val="00E507AC"/>
    <w:rsid w:val="00E538B2"/>
    <w:rsid w:val="00E549DA"/>
    <w:rsid w:val="00E56AC1"/>
    <w:rsid w:val="00E56B37"/>
    <w:rsid w:val="00E614DA"/>
    <w:rsid w:val="00E63CEF"/>
    <w:rsid w:val="00E65252"/>
    <w:rsid w:val="00E65D5E"/>
    <w:rsid w:val="00E665DA"/>
    <w:rsid w:val="00E67C6B"/>
    <w:rsid w:val="00E67CF1"/>
    <w:rsid w:val="00E707D9"/>
    <w:rsid w:val="00E719C6"/>
    <w:rsid w:val="00E71F20"/>
    <w:rsid w:val="00E72248"/>
    <w:rsid w:val="00E73AA2"/>
    <w:rsid w:val="00E74206"/>
    <w:rsid w:val="00E7569C"/>
    <w:rsid w:val="00E76516"/>
    <w:rsid w:val="00E778FE"/>
    <w:rsid w:val="00E801BE"/>
    <w:rsid w:val="00E83326"/>
    <w:rsid w:val="00E8733F"/>
    <w:rsid w:val="00E917BC"/>
    <w:rsid w:val="00E95BF6"/>
    <w:rsid w:val="00E976EF"/>
    <w:rsid w:val="00EA1562"/>
    <w:rsid w:val="00EA19FF"/>
    <w:rsid w:val="00EA68CE"/>
    <w:rsid w:val="00EB0450"/>
    <w:rsid w:val="00EB1C45"/>
    <w:rsid w:val="00EB34A8"/>
    <w:rsid w:val="00EB51EB"/>
    <w:rsid w:val="00EB641E"/>
    <w:rsid w:val="00EC2440"/>
    <w:rsid w:val="00EC4446"/>
    <w:rsid w:val="00EC677A"/>
    <w:rsid w:val="00ED2B71"/>
    <w:rsid w:val="00ED68B6"/>
    <w:rsid w:val="00EE04FB"/>
    <w:rsid w:val="00EE68EC"/>
    <w:rsid w:val="00EF284E"/>
    <w:rsid w:val="00EF2853"/>
    <w:rsid w:val="00F01118"/>
    <w:rsid w:val="00F0238A"/>
    <w:rsid w:val="00F03F7F"/>
    <w:rsid w:val="00F0478D"/>
    <w:rsid w:val="00F066CB"/>
    <w:rsid w:val="00F067D9"/>
    <w:rsid w:val="00F20086"/>
    <w:rsid w:val="00F23AB4"/>
    <w:rsid w:val="00F25445"/>
    <w:rsid w:val="00F2569D"/>
    <w:rsid w:val="00F322A8"/>
    <w:rsid w:val="00F328F4"/>
    <w:rsid w:val="00F3436F"/>
    <w:rsid w:val="00F40719"/>
    <w:rsid w:val="00F40C8A"/>
    <w:rsid w:val="00F45927"/>
    <w:rsid w:val="00F51DDD"/>
    <w:rsid w:val="00F634F7"/>
    <w:rsid w:val="00F6477B"/>
    <w:rsid w:val="00F65A33"/>
    <w:rsid w:val="00F65D4B"/>
    <w:rsid w:val="00F74CDC"/>
    <w:rsid w:val="00F7577A"/>
    <w:rsid w:val="00F771BD"/>
    <w:rsid w:val="00F8024C"/>
    <w:rsid w:val="00F83EDB"/>
    <w:rsid w:val="00F8615C"/>
    <w:rsid w:val="00F91619"/>
    <w:rsid w:val="00F93094"/>
    <w:rsid w:val="00F9400E"/>
    <w:rsid w:val="00F96046"/>
    <w:rsid w:val="00F975F7"/>
    <w:rsid w:val="00FA1C07"/>
    <w:rsid w:val="00FA48E3"/>
    <w:rsid w:val="00FA4E88"/>
    <w:rsid w:val="00FA5A08"/>
    <w:rsid w:val="00FA693E"/>
    <w:rsid w:val="00FA7368"/>
    <w:rsid w:val="00FB195B"/>
    <w:rsid w:val="00FB2CBD"/>
    <w:rsid w:val="00FB3EAA"/>
    <w:rsid w:val="00FB54DD"/>
    <w:rsid w:val="00FB660C"/>
    <w:rsid w:val="00FB6A97"/>
    <w:rsid w:val="00FB702F"/>
    <w:rsid w:val="00FC01A6"/>
    <w:rsid w:val="00FC70DA"/>
    <w:rsid w:val="00FD0AFB"/>
    <w:rsid w:val="00FD31B3"/>
    <w:rsid w:val="00FD321C"/>
    <w:rsid w:val="00FD49B4"/>
    <w:rsid w:val="00FD5276"/>
    <w:rsid w:val="00FE02C2"/>
    <w:rsid w:val="00FE04E5"/>
    <w:rsid w:val="00FE2164"/>
    <w:rsid w:val="00FE2661"/>
    <w:rsid w:val="00FE3E65"/>
    <w:rsid w:val="00FE43D4"/>
    <w:rsid w:val="00FE6658"/>
    <w:rsid w:val="00FE7922"/>
    <w:rsid w:val="00FF1605"/>
    <w:rsid w:val="00FF31EF"/>
    <w:rsid w:val="00FF4725"/>
    <w:rsid w:val="00FF67C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shapedefaults>
    <o:shapelayout v:ext="edit">
      <o:idmap v:ext="edit" data="1"/>
    </o:shapelayout>
  </w:shapeDefaults>
  <w:decimalSymbol w:val="."/>
  <w:listSeparator w:val=","/>
  <w14:docId w14:val="13FCD26E"/>
  <w15:docId w15:val="{B1E9C0C0-7228-4E9E-ABDD-934A412E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rsid w:val="005F5E43"/>
    <w:rPr>
      <w:sz w:val="16"/>
      <w:szCs w:val="16"/>
    </w:rPr>
  </w:style>
  <w:style w:type="paragraph" w:styleId="CommentText">
    <w:name w:val="annotation text"/>
    <w:basedOn w:val="Normal"/>
    <w:link w:val="CommentTextChar"/>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basedOn w:val="DefaultParagraphFont"/>
    <w:link w:val="CommentText"/>
    <w:semiHidden/>
    <w:rsid w:val="00795877"/>
    <w:rPr>
      <w:rFonts w:ascii="Amnesty Trade Gothic" w:hAnsi="Amnesty Trade Gothic"/>
      <w:color w:val="000000"/>
      <w:lang w:eastAsia="ar-SA"/>
    </w:rPr>
  </w:style>
  <w:style w:type="paragraph" w:customStyle="1" w:styleId="paragraph">
    <w:name w:val="paragraph"/>
    <w:basedOn w:val="Normal"/>
    <w:rsid w:val="00743FB7"/>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743FB7"/>
  </w:style>
  <w:style w:type="character" w:customStyle="1" w:styleId="eop">
    <w:name w:val="eop"/>
    <w:basedOn w:val="DefaultParagraphFont"/>
    <w:rsid w:val="00743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4811">
      <w:bodyDiv w:val="1"/>
      <w:marLeft w:val="0"/>
      <w:marRight w:val="0"/>
      <w:marTop w:val="0"/>
      <w:marBottom w:val="0"/>
      <w:divBdr>
        <w:top w:val="none" w:sz="0" w:space="0" w:color="auto"/>
        <w:left w:val="none" w:sz="0" w:space="0" w:color="auto"/>
        <w:bottom w:val="none" w:sz="0" w:space="0" w:color="auto"/>
        <w:right w:val="none" w:sz="0" w:space="0" w:color="auto"/>
      </w:divBdr>
    </w:div>
    <w:div w:id="114107668">
      <w:bodyDiv w:val="1"/>
      <w:marLeft w:val="0"/>
      <w:marRight w:val="0"/>
      <w:marTop w:val="0"/>
      <w:marBottom w:val="0"/>
      <w:divBdr>
        <w:top w:val="none" w:sz="0" w:space="0" w:color="auto"/>
        <w:left w:val="none" w:sz="0" w:space="0" w:color="auto"/>
        <w:bottom w:val="none" w:sz="0" w:space="0" w:color="auto"/>
        <w:right w:val="none" w:sz="0" w:space="0" w:color="auto"/>
      </w:divBdr>
    </w:div>
    <w:div w:id="499662546">
      <w:bodyDiv w:val="1"/>
      <w:marLeft w:val="0"/>
      <w:marRight w:val="0"/>
      <w:marTop w:val="0"/>
      <w:marBottom w:val="0"/>
      <w:divBdr>
        <w:top w:val="none" w:sz="0" w:space="0" w:color="auto"/>
        <w:left w:val="none" w:sz="0" w:space="0" w:color="auto"/>
        <w:bottom w:val="none" w:sz="0" w:space="0" w:color="auto"/>
        <w:right w:val="none" w:sz="0" w:space="0" w:color="auto"/>
      </w:divBdr>
      <w:divsChild>
        <w:div w:id="1002463676">
          <w:marLeft w:val="0"/>
          <w:marRight w:val="0"/>
          <w:marTop w:val="0"/>
          <w:marBottom w:val="0"/>
          <w:divBdr>
            <w:top w:val="none" w:sz="0" w:space="0" w:color="auto"/>
            <w:left w:val="none" w:sz="0" w:space="0" w:color="auto"/>
            <w:bottom w:val="none" w:sz="0" w:space="0" w:color="auto"/>
            <w:right w:val="none" w:sz="0" w:space="0" w:color="auto"/>
          </w:divBdr>
        </w:div>
        <w:div w:id="2120056665">
          <w:marLeft w:val="0"/>
          <w:marRight w:val="0"/>
          <w:marTop w:val="0"/>
          <w:marBottom w:val="0"/>
          <w:divBdr>
            <w:top w:val="none" w:sz="0" w:space="0" w:color="auto"/>
            <w:left w:val="none" w:sz="0" w:space="0" w:color="auto"/>
            <w:bottom w:val="none" w:sz="0" w:space="0" w:color="auto"/>
            <w:right w:val="none" w:sz="0" w:space="0" w:color="auto"/>
          </w:divBdr>
        </w:div>
      </w:divsChild>
    </w:div>
    <w:div w:id="779685156">
      <w:bodyDiv w:val="1"/>
      <w:marLeft w:val="0"/>
      <w:marRight w:val="0"/>
      <w:marTop w:val="0"/>
      <w:marBottom w:val="0"/>
      <w:divBdr>
        <w:top w:val="none" w:sz="0" w:space="0" w:color="auto"/>
        <w:left w:val="none" w:sz="0" w:space="0" w:color="auto"/>
        <w:bottom w:val="none" w:sz="0" w:space="0" w:color="auto"/>
        <w:right w:val="none" w:sz="0" w:space="0" w:color="auto"/>
      </w:divBdr>
    </w:div>
    <w:div w:id="1325861091">
      <w:bodyDiv w:val="1"/>
      <w:marLeft w:val="0"/>
      <w:marRight w:val="0"/>
      <w:marTop w:val="0"/>
      <w:marBottom w:val="0"/>
      <w:divBdr>
        <w:top w:val="none" w:sz="0" w:space="0" w:color="auto"/>
        <w:left w:val="none" w:sz="0" w:space="0" w:color="auto"/>
        <w:bottom w:val="none" w:sz="0" w:space="0" w:color="auto"/>
        <w:right w:val="none" w:sz="0" w:space="0" w:color="auto"/>
      </w:divBdr>
    </w:div>
    <w:div w:id="1445080182">
      <w:bodyDiv w:val="1"/>
      <w:marLeft w:val="0"/>
      <w:marRight w:val="0"/>
      <w:marTop w:val="0"/>
      <w:marBottom w:val="0"/>
      <w:divBdr>
        <w:top w:val="none" w:sz="0" w:space="0" w:color="auto"/>
        <w:left w:val="none" w:sz="0" w:space="0" w:color="auto"/>
        <w:bottom w:val="none" w:sz="0" w:space="0" w:color="auto"/>
        <w:right w:val="none" w:sz="0" w:space="0" w:color="auto"/>
      </w:divBdr>
    </w:div>
    <w:div w:id="1445614620">
      <w:bodyDiv w:val="1"/>
      <w:marLeft w:val="0"/>
      <w:marRight w:val="0"/>
      <w:marTop w:val="0"/>
      <w:marBottom w:val="0"/>
      <w:divBdr>
        <w:top w:val="none" w:sz="0" w:space="0" w:color="auto"/>
        <w:left w:val="none" w:sz="0" w:space="0" w:color="auto"/>
        <w:bottom w:val="none" w:sz="0" w:space="0" w:color="auto"/>
        <w:right w:val="none" w:sz="0" w:space="0" w:color="auto"/>
      </w:divBdr>
      <w:divsChild>
        <w:div w:id="550073392">
          <w:marLeft w:val="0"/>
          <w:marRight w:val="0"/>
          <w:marTop w:val="0"/>
          <w:marBottom w:val="0"/>
          <w:divBdr>
            <w:top w:val="none" w:sz="0" w:space="0" w:color="auto"/>
            <w:left w:val="none" w:sz="0" w:space="0" w:color="auto"/>
            <w:bottom w:val="none" w:sz="0" w:space="0" w:color="auto"/>
            <w:right w:val="none" w:sz="0" w:space="0" w:color="auto"/>
          </w:divBdr>
        </w:div>
        <w:div w:id="1904413275">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communication@primature.h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acebook.com/EmbassyofHaiti" TargetMode="External"/><Relationship Id="rId2" Type="http://schemas.openxmlformats.org/officeDocument/2006/relationships/numbering" Target="numbering.xml"/><Relationship Id="rId16" Type="http://schemas.openxmlformats.org/officeDocument/2006/relationships/hyperlink" Target="https://twitter.com/BocchitEdmo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embassyofhaiti"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mb.washington@diplomatie.h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CEF77-BCC3-40DC-88FA-0E6902717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Sauro Scarpelli</dc:creator>
  <cp:lastModifiedBy>Nery Chavez</cp:lastModifiedBy>
  <cp:revision>2</cp:revision>
  <cp:lastPrinted>2019-01-25T20:51:00Z</cp:lastPrinted>
  <dcterms:created xsi:type="dcterms:W3CDTF">2021-08-05T20:31:00Z</dcterms:created>
  <dcterms:modified xsi:type="dcterms:W3CDTF">2021-08-05T20:31:00Z</dcterms:modified>
</cp:coreProperties>
</file>