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AF7FFA" w14:textId="4FEC60D4" w:rsidR="0034128A" w:rsidRPr="00683E59" w:rsidRDefault="0034128A" w:rsidP="00683E59">
      <w:pPr>
        <w:pStyle w:val="AIUrgentActionTopHeading"/>
        <w:tabs>
          <w:tab w:val="clear" w:pos="567"/>
        </w:tabs>
        <w:spacing w:line="240" w:lineRule="auto"/>
        <w:rPr>
          <w:rFonts w:cs="Arial"/>
          <w:sz w:val="70"/>
          <w:szCs w:val="70"/>
        </w:rPr>
      </w:pPr>
      <w:r w:rsidRPr="00683E59">
        <w:rPr>
          <w:rFonts w:cs="Arial"/>
          <w:sz w:val="70"/>
          <w:szCs w:val="70"/>
          <w:highlight w:val="yellow"/>
        </w:rPr>
        <w:t>URGENT ACTION</w:t>
      </w:r>
    </w:p>
    <w:p w14:paraId="45A8F706" w14:textId="77777777" w:rsidR="006C6329" w:rsidRPr="00683E59" w:rsidRDefault="006C6329" w:rsidP="00683E59">
      <w:pPr>
        <w:spacing w:after="0" w:line="240" w:lineRule="auto"/>
        <w:rPr>
          <w:rFonts w:ascii="Arial" w:hAnsi="Arial" w:cs="Arial"/>
          <w:b/>
          <w:sz w:val="14"/>
          <w:szCs w:val="14"/>
        </w:rPr>
      </w:pPr>
    </w:p>
    <w:p w14:paraId="11A0C4A9" w14:textId="5FB8BD62" w:rsidR="00B45CA1" w:rsidRPr="00683E59" w:rsidRDefault="00B45CA1" w:rsidP="00683E59">
      <w:pPr>
        <w:spacing w:after="0" w:line="240" w:lineRule="auto"/>
        <w:rPr>
          <w:rFonts w:ascii="Arial" w:hAnsi="Arial" w:cs="Arial"/>
          <w:b/>
          <w:sz w:val="36"/>
          <w:szCs w:val="36"/>
          <w:lang w:eastAsia="es-MX"/>
        </w:rPr>
      </w:pPr>
      <w:r w:rsidRPr="00683E59">
        <w:rPr>
          <w:rFonts w:ascii="Arial" w:hAnsi="Arial" w:cs="Arial"/>
          <w:b/>
          <w:sz w:val="36"/>
          <w:szCs w:val="36"/>
          <w:lang w:eastAsia="es-MX"/>
        </w:rPr>
        <w:t>ACTIVISTS JAILED FOR ANTI-PRESIDENT T-SHIRTS</w:t>
      </w:r>
    </w:p>
    <w:p w14:paraId="29B25A03" w14:textId="7D4D1B23" w:rsidR="00596024" w:rsidRPr="00683E59" w:rsidRDefault="002645E0" w:rsidP="00683E59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lang w:eastAsia="es-MX"/>
        </w:rPr>
      </w:pPr>
      <w:r w:rsidRPr="00683E59">
        <w:rPr>
          <w:rFonts w:ascii="Arial" w:hAnsi="Arial" w:cs="Arial"/>
          <w:b/>
          <w:sz w:val="21"/>
          <w:szCs w:val="21"/>
          <w:lang w:eastAsia="es-MX"/>
        </w:rPr>
        <w:t xml:space="preserve">Activists </w:t>
      </w:r>
      <w:r w:rsidR="005932E6" w:rsidRPr="00683E59">
        <w:rPr>
          <w:rFonts w:ascii="Arial" w:hAnsi="Arial" w:cs="Arial"/>
          <w:b/>
          <w:sz w:val="21"/>
          <w:szCs w:val="21"/>
          <w:lang w:eastAsia="es-MX"/>
        </w:rPr>
        <w:t>Larry Emmanuel,</w:t>
      </w:r>
      <w:r w:rsidR="00596024" w:rsidRPr="00683E59">
        <w:rPr>
          <w:rFonts w:ascii="Arial" w:hAnsi="Arial" w:cs="Arial"/>
          <w:b/>
          <w:sz w:val="21"/>
          <w:szCs w:val="21"/>
          <w:lang w:eastAsia="es-MX"/>
        </w:rPr>
        <w:t xml:space="preserve"> </w:t>
      </w:r>
      <w:proofErr w:type="spellStart"/>
      <w:r w:rsidR="001B2BC9" w:rsidRPr="00683E59">
        <w:rPr>
          <w:rFonts w:ascii="Arial" w:hAnsi="Arial" w:cs="Arial"/>
          <w:b/>
          <w:sz w:val="21"/>
          <w:szCs w:val="21"/>
          <w:lang w:eastAsia="es-MX"/>
        </w:rPr>
        <w:t>Anene</w:t>
      </w:r>
      <w:proofErr w:type="spellEnd"/>
      <w:r w:rsidR="001B2BC9" w:rsidRPr="00683E59">
        <w:rPr>
          <w:rFonts w:ascii="Arial" w:hAnsi="Arial" w:cs="Arial"/>
          <w:b/>
          <w:sz w:val="21"/>
          <w:szCs w:val="21"/>
          <w:lang w:eastAsia="es-MX"/>
        </w:rPr>
        <w:t xml:space="preserve"> </w:t>
      </w:r>
      <w:r w:rsidR="00596024" w:rsidRPr="00683E59">
        <w:rPr>
          <w:rFonts w:ascii="Arial" w:hAnsi="Arial" w:cs="Arial"/>
          <w:b/>
          <w:sz w:val="21"/>
          <w:szCs w:val="21"/>
          <w:lang w:eastAsia="es-MX"/>
        </w:rPr>
        <w:t xml:space="preserve">Victor Udoka, </w:t>
      </w:r>
      <w:r w:rsidR="00892A7E" w:rsidRPr="00683E59">
        <w:rPr>
          <w:rFonts w:ascii="Arial" w:hAnsi="Arial" w:cs="Arial"/>
          <w:b/>
          <w:sz w:val="21"/>
          <w:szCs w:val="21"/>
          <w:lang w:eastAsia="es-MX"/>
        </w:rPr>
        <w:t>Samuel Gabriel</w:t>
      </w:r>
      <w:r w:rsidR="005932E6" w:rsidRPr="00683E59">
        <w:rPr>
          <w:rFonts w:ascii="Arial" w:hAnsi="Arial" w:cs="Arial"/>
          <w:b/>
          <w:sz w:val="21"/>
          <w:szCs w:val="21"/>
          <w:lang w:eastAsia="es-MX"/>
        </w:rPr>
        <w:t xml:space="preserve">, Henry </w:t>
      </w:r>
      <w:proofErr w:type="spellStart"/>
      <w:r w:rsidR="005932E6" w:rsidRPr="00683E59">
        <w:rPr>
          <w:rFonts w:ascii="Arial" w:hAnsi="Arial" w:cs="Arial"/>
          <w:b/>
          <w:sz w:val="21"/>
          <w:szCs w:val="21"/>
          <w:lang w:eastAsia="es-MX"/>
        </w:rPr>
        <w:t>Nwodo</w:t>
      </w:r>
      <w:proofErr w:type="spellEnd"/>
      <w:r w:rsidR="005932E6" w:rsidRPr="00683E59">
        <w:rPr>
          <w:rFonts w:ascii="Arial" w:hAnsi="Arial" w:cs="Arial"/>
          <w:b/>
          <w:sz w:val="21"/>
          <w:szCs w:val="21"/>
          <w:lang w:eastAsia="es-MX"/>
        </w:rPr>
        <w:t xml:space="preserve">, and Ben </w:t>
      </w:r>
      <w:proofErr w:type="spellStart"/>
      <w:r w:rsidR="005932E6" w:rsidRPr="00683E59">
        <w:rPr>
          <w:rFonts w:ascii="Arial" w:hAnsi="Arial" w:cs="Arial"/>
          <w:b/>
          <w:sz w:val="21"/>
          <w:szCs w:val="21"/>
          <w:lang w:eastAsia="es-MX"/>
        </w:rPr>
        <w:t>Mannaseh</w:t>
      </w:r>
      <w:proofErr w:type="spellEnd"/>
      <w:r w:rsidR="005932E6" w:rsidRPr="00683E59">
        <w:rPr>
          <w:rFonts w:ascii="Arial" w:hAnsi="Arial" w:cs="Arial"/>
          <w:b/>
          <w:sz w:val="21"/>
          <w:szCs w:val="21"/>
          <w:lang w:eastAsia="es-MX"/>
        </w:rPr>
        <w:t xml:space="preserve"> </w:t>
      </w:r>
      <w:r w:rsidR="00341267" w:rsidRPr="00683E59">
        <w:rPr>
          <w:rFonts w:ascii="Arial" w:hAnsi="Arial" w:cs="Arial"/>
          <w:b/>
          <w:sz w:val="21"/>
          <w:szCs w:val="21"/>
          <w:lang w:eastAsia="es-MX"/>
        </w:rPr>
        <w:t>are being</w:t>
      </w:r>
      <w:r w:rsidR="00596024" w:rsidRPr="00683E59">
        <w:rPr>
          <w:rFonts w:ascii="Arial" w:hAnsi="Arial" w:cs="Arial"/>
          <w:b/>
          <w:sz w:val="21"/>
          <w:szCs w:val="21"/>
          <w:lang w:eastAsia="es-MX"/>
        </w:rPr>
        <w:t xml:space="preserve"> </w:t>
      </w:r>
      <w:r w:rsidR="00BC0582" w:rsidRPr="00683E59">
        <w:rPr>
          <w:rFonts w:ascii="Arial" w:hAnsi="Arial" w:cs="Arial"/>
          <w:b/>
          <w:sz w:val="21"/>
          <w:szCs w:val="21"/>
          <w:lang w:eastAsia="es-MX"/>
        </w:rPr>
        <w:t>arbitrarily</w:t>
      </w:r>
      <w:r w:rsidR="003477C9" w:rsidRPr="00683E59">
        <w:rPr>
          <w:rFonts w:ascii="Arial" w:hAnsi="Arial" w:cs="Arial"/>
          <w:b/>
          <w:sz w:val="21"/>
          <w:szCs w:val="21"/>
          <w:lang w:eastAsia="es-MX"/>
        </w:rPr>
        <w:t xml:space="preserve"> </w:t>
      </w:r>
      <w:r w:rsidR="00596024" w:rsidRPr="00683E59">
        <w:rPr>
          <w:rFonts w:ascii="Arial" w:hAnsi="Arial" w:cs="Arial"/>
          <w:b/>
          <w:sz w:val="21"/>
          <w:szCs w:val="21"/>
          <w:lang w:eastAsia="es-MX"/>
        </w:rPr>
        <w:t xml:space="preserve">detained </w:t>
      </w:r>
      <w:r w:rsidR="00BC0582" w:rsidRPr="00683E59">
        <w:rPr>
          <w:rFonts w:ascii="Arial" w:hAnsi="Arial" w:cs="Arial"/>
          <w:b/>
          <w:sz w:val="21"/>
          <w:szCs w:val="21"/>
          <w:lang w:eastAsia="es-MX"/>
        </w:rPr>
        <w:t>in connection to their peaceful activism.</w:t>
      </w:r>
      <w:r w:rsidR="00341267" w:rsidRPr="00683E59">
        <w:rPr>
          <w:rFonts w:ascii="Arial" w:hAnsi="Arial" w:cs="Arial"/>
          <w:b/>
          <w:sz w:val="21"/>
          <w:szCs w:val="21"/>
          <w:lang w:eastAsia="es-MX"/>
        </w:rPr>
        <w:t xml:space="preserve"> On </w:t>
      </w:r>
      <w:proofErr w:type="gramStart"/>
      <w:r w:rsidR="00341267" w:rsidRPr="00683E59">
        <w:rPr>
          <w:rFonts w:ascii="Arial" w:hAnsi="Arial" w:cs="Arial"/>
          <w:b/>
          <w:sz w:val="21"/>
          <w:szCs w:val="21"/>
          <w:lang w:eastAsia="es-MX"/>
        </w:rPr>
        <w:t>Ju</w:t>
      </w:r>
      <w:r w:rsidR="0061513B" w:rsidRPr="00683E59">
        <w:rPr>
          <w:rFonts w:ascii="Arial" w:hAnsi="Arial" w:cs="Arial"/>
          <w:b/>
          <w:sz w:val="21"/>
          <w:szCs w:val="21"/>
          <w:lang w:eastAsia="es-MX"/>
        </w:rPr>
        <w:t>l</w:t>
      </w:r>
      <w:r w:rsidR="00341267" w:rsidRPr="00683E59">
        <w:rPr>
          <w:rFonts w:ascii="Arial" w:hAnsi="Arial" w:cs="Arial"/>
          <w:b/>
          <w:sz w:val="21"/>
          <w:szCs w:val="21"/>
          <w:lang w:eastAsia="es-MX"/>
        </w:rPr>
        <w:t>y</w:t>
      </w:r>
      <w:r w:rsidR="00F033CD" w:rsidRPr="00683E59">
        <w:rPr>
          <w:rFonts w:ascii="Arial" w:hAnsi="Arial" w:cs="Arial"/>
          <w:b/>
          <w:sz w:val="21"/>
          <w:szCs w:val="21"/>
          <w:lang w:eastAsia="es-MX"/>
        </w:rPr>
        <w:t>,</w:t>
      </w:r>
      <w:proofErr w:type="gramEnd"/>
      <w:r w:rsidR="00341267" w:rsidRPr="00683E59">
        <w:rPr>
          <w:rFonts w:ascii="Arial" w:hAnsi="Arial" w:cs="Arial"/>
          <w:b/>
          <w:sz w:val="21"/>
          <w:szCs w:val="21"/>
          <w:lang w:eastAsia="es-MX"/>
        </w:rPr>
        <w:t xml:space="preserve"> </w:t>
      </w:r>
      <w:r w:rsidR="00683E59" w:rsidRPr="00683E59">
        <w:rPr>
          <w:rFonts w:ascii="Arial" w:hAnsi="Arial" w:cs="Arial"/>
          <w:b/>
          <w:sz w:val="21"/>
          <w:szCs w:val="21"/>
          <w:lang w:eastAsia="es-MX"/>
        </w:rPr>
        <w:t xml:space="preserve">4, 2021 </w:t>
      </w:r>
      <w:r w:rsidR="00341267" w:rsidRPr="00683E59">
        <w:rPr>
          <w:rFonts w:ascii="Arial" w:hAnsi="Arial" w:cs="Arial"/>
          <w:b/>
          <w:sz w:val="21"/>
          <w:szCs w:val="21"/>
          <w:lang w:eastAsia="es-MX"/>
        </w:rPr>
        <w:t>the</w:t>
      </w:r>
      <w:r w:rsidR="0079078B" w:rsidRPr="00683E59">
        <w:rPr>
          <w:rFonts w:ascii="Arial" w:hAnsi="Arial" w:cs="Arial"/>
          <w:b/>
          <w:sz w:val="21"/>
          <w:szCs w:val="21"/>
          <w:lang w:eastAsia="es-MX"/>
        </w:rPr>
        <w:t>y</w:t>
      </w:r>
      <w:r w:rsidR="00672C62" w:rsidRPr="00683E59">
        <w:rPr>
          <w:rFonts w:ascii="Arial" w:hAnsi="Arial" w:cs="Arial"/>
          <w:b/>
          <w:sz w:val="21"/>
          <w:szCs w:val="21"/>
          <w:lang w:eastAsia="es-MX"/>
        </w:rPr>
        <w:t xml:space="preserve"> attended a church service at the</w:t>
      </w:r>
      <w:r w:rsidR="00672C62" w:rsidRPr="00683E59">
        <w:rPr>
          <w:rFonts w:ascii="Arial" w:hAnsi="Arial" w:cs="Arial"/>
          <w:sz w:val="21"/>
          <w:szCs w:val="21"/>
        </w:rPr>
        <w:t xml:space="preserve"> </w:t>
      </w:r>
      <w:r w:rsidR="00672C62" w:rsidRPr="00683E59">
        <w:rPr>
          <w:rFonts w:ascii="Arial" w:hAnsi="Arial" w:cs="Arial"/>
          <w:b/>
          <w:sz w:val="21"/>
          <w:szCs w:val="21"/>
          <w:lang w:eastAsia="es-MX"/>
        </w:rPr>
        <w:t xml:space="preserve">Dunamis International Gospel </w:t>
      </w:r>
      <w:proofErr w:type="spellStart"/>
      <w:r w:rsidR="00672C62" w:rsidRPr="00683E59">
        <w:rPr>
          <w:rFonts w:ascii="Arial" w:hAnsi="Arial" w:cs="Arial"/>
          <w:b/>
          <w:sz w:val="21"/>
          <w:szCs w:val="21"/>
          <w:lang w:eastAsia="es-MX"/>
        </w:rPr>
        <w:t>Center</w:t>
      </w:r>
      <w:proofErr w:type="spellEnd"/>
      <w:r w:rsidR="00672C62" w:rsidRPr="00683E59">
        <w:rPr>
          <w:rFonts w:ascii="Arial" w:hAnsi="Arial" w:cs="Arial"/>
          <w:b/>
          <w:sz w:val="21"/>
          <w:szCs w:val="21"/>
          <w:lang w:eastAsia="es-MX"/>
        </w:rPr>
        <w:t xml:space="preserve"> in Abuja</w:t>
      </w:r>
      <w:r w:rsidR="00FF2DE2" w:rsidRPr="00683E59">
        <w:rPr>
          <w:rFonts w:ascii="Arial" w:hAnsi="Arial" w:cs="Arial"/>
          <w:b/>
          <w:sz w:val="21"/>
          <w:szCs w:val="21"/>
          <w:lang w:eastAsia="es-MX"/>
        </w:rPr>
        <w:t>, the Nigerian capital,</w:t>
      </w:r>
      <w:r w:rsidR="00672C62" w:rsidRPr="00683E59">
        <w:rPr>
          <w:rFonts w:ascii="Arial" w:hAnsi="Arial" w:cs="Arial"/>
          <w:b/>
          <w:sz w:val="21"/>
          <w:szCs w:val="21"/>
          <w:lang w:eastAsia="es-MX"/>
        </w:rPr>
        <w:t xml:space="preserve"> when they </w:t>
      </w:r>
      <w:r w:rsidR="0079078B" w:rsidRPr="00683E59">
        <w:rPr>
          <w:rFonts w:ascii="Arial" w:hAnsi="Arial" w:cs="Arial"/>
          <w:b/>
          <w:sz w:val="21"/>
          <w:szCs w:val="21"/>
          <w:lang w:eastAsia="es-MX"/>
        </w:rPr>
        <w:t>were</w:t>
      </w:r>
      <w:r w:rsidR="00962C93" w:rsidRPr="00683E59">
        <w:rPr>
          <w:rFonts w:ascii="Arial" w:hAnsi="Arial" w:cs="Arial"/>
          <w:b/>
          <w:sz w:val="21"/>
          <w:szCs w:val="21"/>
          <w:lang w:eastAsia="es-MX"/>
        </w:rPr>
        <w:t xml:space="preserve"> arrested and beaten by the </w:t>
      </w:r>
      <w:proofErr w:type="spellStart"/>
      <w:r w:rsidR="003D4BC6" w:rsidRPr="00683E59">
        <w:rPr>
          <w:rFonts w:ascii="Arial" w:hAnsi="Arial" w:cs="Arial"/>
          <w:b/>
          <w:sz w:val="21"/>
          <w:szCs w:val="21"/>
          <w:lang w:eastAsia="es-MX"/>
        </w:rPr>
        <w:t>Center’s</w:t>
      </w:r>
      <w:proofErr w:type="spellEnd"/>
      <w:r w:rsidR="003D4BC6" w:rsidRPr="00683E59">
        <w:rPr>
          <w:rFonts w:ascii="Arial" w:hAnsi="Arial" w:cs="Arial"/>
          <w:b/>
          <w:sz w:val="21"/>
          <w:szCs w:val="21"/>
          <w:lang w:eastAsia="es-MX"/>
        </w:rPr>
        <w:t xml:space="preserve"> </w:t>
      </w:r>
      <w:r w:rsidR="00962C93" w:rsidRPr="00683E59">
        <w:rPr>
          <w:rFonts w:ascii="Arial" w:hAnsi="Arial" w:cs="Arial"/>
          <w:b/>
          <w:sz w:val="21"/>
          <w:szCs w:val="21"/>
          <w:lang w:eastAsia="es-MX"/>
        </w:rPr>
        <w:t xml:space="preserve">security unit </w:t>
      </w:r>
      <w:r w:rsidR="00BF01FC" w:rsidRPr="00683E59">
        <w:rPr>
          <w:rFonts w:ascii="Arial" w:hAnsi="Arial" w:cs="Arial"/>
          <w:b/>
          <w:sz w:val="21"/>
          <w:szCs w:val="21"/>
          <w:lang w:eastAsia="es-MX"/>
        </w:rPr>
        <w:t xml:space="preserve">for wearing </w:t>
      </w:r>
      <w:r w:rsidR="00A31294" w:rsidRPr="00683E59">
        <w:rPr>
          <w:rFonts w:ascii="Arial" w:hAnsi="Arial" w:cs="Arial"/>
          <w:b/>
          <w:sz w:val="21"/>
          <w:szCs w:val="21"/>
          <w:lang w:eastAsia="es-MX"/>
        </w:rPr>
        <w:t>#BuhariMustGo T-shirts.</w:t>
      </w:r>
      <w:r w:rsidR="00962C93" w:rsidRPr="00683E59">
        <w:rPr>
          <w:rFonts w:ascii="Arial" w:hAnsi="Arial" w:cs="Arial"/>
          <w:b/>
          <w:sz w:val="21"/>
          <w:szCs w:val="21"/>
          <w:lang w:eastAsia="es-MX"/>
        </w:rPr>
        <w:t xml:space="preserve"> </w:t>
      </w:r>
      <w:r w:rsidR="00357B0D" w:rsidRPr="00683E59">
        <w:rPr>
          <w:rFonts w:ascii="Arial" w:hAnsi="Arial" w:cs="Arial"/>
          <w:b/>
          <w:sz w:val="21"/>
          <w:szCs w:val="21"/>
          <w:lang w:eastAsia="es-MX"/>
        </w:rPr>
        <w:t>In detention, t</w:t>
      </w:r>
      <w:r w:rsidR="00957421" w:rsidRPr="00683E59">
        <w:rPr>
          <w:rFonts w:ascii="Arial" w:hAnsi="Arial" w:cs="Arial"/>
          <w:b/>
          <w:sz w:val="21"/>
          <w:szCs w:val="21"/>
          <w:lang w:eastAsia="es-MX"/>
        </w:rPr>
        <w:t xml:space="preserve">hey </w:t>
      </w:r>
      <w:r w:rsidR="002A4FB5" w:rsidRPr="00683E59">
        <w:rPr>
          <w:rFonts w:ascii="Arial" w:hAnsi="Arial" w:cs="Arial"/>
          <w:b/>
          <w:sz w:val="21"/>
          <w:szCs w:val="21"/>
          <w:lang w:eastAsia="es-MX"/>
        </w:rPr>
        <w:t xml:space="preserve">have been denied access to their lawyers and family and </w:t>
      </w:r>
      <w:r w:rsidR="00957421" w:rsidRPr="00683E59">
        <w:rPr>
          <w:rFonts w:ascii="Arial" w:hAnsi="Arial" w:cs="Arial"/>
          <w:b/>
          <w:sz w:val="21"/>
          <w:szCs w:val="21"/>
          <w:lang w:eastAsia="es-MX"/>
        </w:rPr>
        <w:t>are</w:t>
      </w:r>
      <w:r w:rsidR="00596024" w:rsidRPr="00683E59">
        <w:rPr>
          <w:rFonts w:ascii="Arial" w:hAnsi="Arial" w:cs="Arial"/>
          <w:b/>
          <w:sz w:val="21"/>
          <w:szCs w:val="21"/>
          <w:lang w:eastAsia="es-MX"/>
        </w:rPr>
        <w:t xml:space="preserve"> at risk of torture and other ill</w:t>
      </w:r>
      <w:r w:rsidR="00B22E91" w:rsidRPr="00683E59">
        <w:rPr>
          <w:rFonts w:ascii="Arial" w:hAnsi="Arial" w:cs="Arial"/>
          <w:b/>
          <w:sz w:val="21"/>
          <w:szCs w:val="21"/>
          <w:lang w:eastAsia="es-MX"/>
        </w:rPr>
        <w:t>-</w:t>
      </w:r>
      <w:r w:rsidR="00596024" w:rsidRPr="00683E59">
        <w:rPr>
          <w:rFonts w:ascii="Arial" w:hAnsi="Arial" w:cs="Arial"/>
          <w:b/>
          <w:sz w:val="21"/>
          <w:szCs w:val="21"/>
          <w:lang w:eastAsia="es-MX"/>
        </w:rPr>
        <w:t>treatment.</w:t>
      </w:r>
      <w:r w:rsidR="002B2B0A" w:rsidRPr="00683E59">
        <w:rPr>
          <w:rFonts w:ascii="Arial" w:hAnsi="Arial" w:cs="Arial"/>
          <w:b/>
          <w:sz w:val="21"/>
          <w:szCs w:val="21"/>
          <w:lang w:eastAsia="es-MX"/>
        </w:rPr>
        <w:t xml:space="preserve"> </w:t>
      </w:r>
      <w:r w:rsidR="00341578" w:rsidRPr="00683E59">
        <w:rPr>
          <w:rFonts w:ascii="Arial" w:hAnsi="Arial" w:cs="Arial"/>
          <w:b/>
          <w:sz w:val="21"/>
          <w:szCs w:val="21"/>
          <w:lang w:eastAsia="es-MX"/>
        </w:rPr>
        <w:t xml:space="preserve">Nigerian authorities must </w:t>
      </w:r>
      <w:r w:rsidR="002237B3" w:rsidRPr="00683E59">
        <w:rPr>
          <w:rFonts w:ascii="Arial" w:hAnsi="Arial" w:cs="Arial"/>
          <w:b/>
          <w:sz w:val="21"/>
          <w:szCs w:val="21"/>
          <w:lang w:eastAsia="es-MX"/>
        </w:rPr>
        <w:t xml:space="preserve">immediately and unconditionally release them, in accordance </w:t>
      </w:r>
      <w:r w:rsidR="00CF535C" w:rsidRPr="00683E59">
        <w:rPr>
          <w:rFonts w:ascii="Arial" w:hAnsi="Arial" w:cs="Arial"/>
          <w:b/>
          <w:sz w:val="21"/>
          <w:szCs w:val="21"/>
          <w:lang w:eastAsia="es-MX"/>
        </w:rPr>
        <w:t>with</w:t>
      </w:r>
      <w:r w:rsidR="00075CBD" w:rsidRPr="00683E59">
        <w:rPr>
          <w:rFonts w:ascii="Arial" w:hAnsi="Arial" w:cs="Arial"/>
          <w:b/>
          <w:sz w:val="21"/>
          <w:szCs w:val="21"/>
          <w:lang w:eastAsia="es-MX"/>
        </w:rPr>
        <w:t xml:space="preserve"> </w:t>
      </w:r>
      <w:r w:rsidR="002237B3" w:rsidRPr="00683E59">
        <w:rPr>
          <w:rFonts w:ascii="Arial" w:hAnsi="Arial" w:cs="Arial"/>
          <w:b/>
          <w:sz w:val="21"/>
          <w:szCs w:val="21"/>
          <w:lang w:eastAsia="es-MX"/>
        </w:rPr>
        <w:t>a court</w:t>
      </w:r>
      <w:r w:rsidR="00341578" w:rsidRPr="00683E59">
        <w:rPr>
          <w:rFonts w:ascii="Arial" w:hAnsi="Arial" w:cs="Arial"/>
          <w:b/>
          <w:sz w:val="21"/>
          <w:szCs w:val="21"/>
          <w:lang w:eastAsia="es-MX"/>
        </w:rPr>
        <w:t xml:space="preserve"> order.</w:t>
      </w:r>
    </w:p>
    <w:p w14:paraId="5217CC85" w14:textId="77777777" w:rsidR="005D2C37" w:rsidRPr="00683E59" w:rsidRDefault="005D2C37" w:rsidP="00683E59">
      <w:pPr>
        <w:spacing w:after="0" w:line="240" w:lineRule="auto"/>
        <w:rPr>
          <w:rFonts w:ascii="Arial" w:hAnsi="Arial" w:cs="Arial"/>
          <w:b/>
          <w:color w:val="auto"/>
          <w:sz w:val="16"/>
          <w:szCs w:val="16"/>
          <w:lang w:eastAsia="es-MX"/>
        </w:rPr>
      </w:pPr>
    </w:p>
    <w:p w14:paraId="760DDE4F" w14:textId="2C94EF50" w:rsidR="005D2C37" w:rsidRDefault="005D2C37" w:rsidP="00683E59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  <w:lang w:eastAsia="es-MX"/>
        </w:rPr>
      </w:pPr>
      <w:r w:rsidRPr="00683E59">
        <w:rPr>
          <w:rFonts w:ascii="Arial" w:hAnsi="Arial" w:cs="Arial"/>
          <w:b/>
          <w:color w:val="auto"/>
          <w:sz w:val="20"/>
          <w:szCs w:val="20"/>
          <w:lang w:eastAsia="es-MX"/>
        </w:rPr>
        <w:t xml:space="preserve">TAKE ACTION: </w:t>
      </w:r>
    </w:p>
    <w:p w14:paraId="25D038F3" w14:textId="77777777" w:rsidR="00683E59" w:rsidRPr="00683E59" w:rsidRDefault="00683E59" w:rsidP="00683E59">
      <w:pPr>
        <w:widowControl/>
        <w:numPr>
          <w:ilvl w:val="0"/>
          <w:numId w:val="26"/>
        </w:numPr>
        <w:suppressAutoHyphens w:val="0"/>
        <w:spacing w:after="0" w:line="259" w:lineRule="auto"/>
        <w:ind w:left="360"/>
        <w:rPr>
          <w:rFonts w:ascii="Arial" w:hAnsi="Arial" w:cs="Arial"/>
          <w:sz w:val="20"/>
          <w:szCs w:val="20"/>
        </w:rPr>
      </w:pPr>
      <w:bookmarkStart w:id="0" w:name="_Hlk77689456"/>
      <w:r w:rsidRPr="00683E59">
        <w:rPr>
          <w:rFonts w:ascii="Arial" w:hAnsi="Arial" w:cs="Arial"/>
          <w:sz w:val="20"/>
          <w:szCs w:val="20"/>
        </w:rPr>
        <w:t>Write a letter in your own words or using the sample below as a guide to one or both government officials listed. You can also email, fax, call or </w:t>
      </w:r>
      <w:proofErr w:type="gramStart"/>
      <w:r w:rsidRPr="00683E59">
        <w:rPr>
          <w:rFonts w:ascii="Arial" w:hAnsi="Arial" w:cs="Arial"/>
          <w:sz w:val="20"/>
          <w:szCs w:val="20"/>
        </w:rPr>
        <w:t>Tweet</w:t>
      </w:r>
      <w:proofErr w:type="gramEnd"/>
      <w:r w:rsidRPr="00683E59">
        <w:rPr>
          <w:rFonts w:ascii="Arial" w:hAnsi="Arial" w:cs="Arial"/>
          <w:sz w:val="20"/>
          <w:szCs w:val="20"/>
        </w:rPr>
        <w:t> them. </w:t>
      </w:r>
    </w:p>
    <w:p w14:paraId="40257B26" w14:textId="69318DE6" w:rsidR="00683E59" w:rsidRPr="00683E59" w:rsidRDefault="00683E59" w:rsidP="00683E59">
      <w:pPr>
        <w:widowControl/>
        <w:numPr>
          <w:ilvl w:val="0"/>
          <w:numId w:val="27"/>
        </w:numPr>
        <w:suppressAutoHyphens w:val="0"/>
        <w:spacing w:after="0" w:line="259" w:lineRule="auto"/>
        <w:ind w:left="360"/>
        <w:rPr>
          <w:rFonts w:ascii="Arial" w:hAnsi="Arial" w:cs="Arial"/>
          <w:sz w:val="20"/>
          <w:szCs w:val="20"/>
        </w:rPr>
      </w:pPr>
      <w:hyperlink r:id="rId8" w:tgtFrame="_blank" w:history="1">
        <w:r w:rsidRPr="00683E59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683E59">
        <w:rPr>
          <w:rFonts w:ascii="Arial" w:hAnsi="Arial" w:cs="Arial"/>
          <w:sz w:val="20"/>
          <w:szCs w:val="20"/>
        </w:rPr>
        <w:t> to let us know the actions you took on </w:t>
      </w:r>
      <w:r w:rsidRPr="00683E59">
        <w:rPr>
          <w:rFonts w:ascii="Arial" w:hAnsi="Arial" w:cs="Arial"/>
          <w:b/>
          <w:bCs/>
          <w:i/>
          <w:iCs/>
          <w:sz w:val="20"/>
          <w:szCs w:val="20"/>
        </w:rPr>
        <w:t>Urgent Action </w:t>
      </w:r>
      <w:r>
        <w:rPr>
          <w:rFonts w:ascii="Arial" w:hAnsi="Arial" w:cs="Arial"/>
          <w:b/>
          <w:bCs/>
          <w:i/>
          <w:iCs/>
          <w:sz w:val="20"/>
          <w:szCs w:val="20"/>
        </w:rPr>
        <w:t>89</w:t>
      </w:r>
      <w:r w:rsidRPr="00683E59">
        <w:rPr>
          <w:rFonts w:ascii="Arial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hAnsi="Arial" w:cs="Arial"/>
          <w:b/>
          <w:bCs/>
          <w:i/>
          <w:iCs/>
          <w:sz w:val="20"/>
          <w:szCs w:val="20"/>
        </w:rPr>
        <w:t>21</w:t>
      </w:r>
      <w:r w:rsidRPr="00683E59">
        <w:rPr>
          <w:rFonts w:ascii="Arial" w:hAnsi="Arial" w:cs="Arial"/>
          <w:sz w:val="20"/>
          <w:szCs w:val="20"/>
        </w:rPr>
        <w:t>. It’s important to report because we share the total number with the officials we are trying to persuade and the people we are trying to help. </w:t>
      </w:r>
    </w:p>
    <w:bookmarkEnd w:id="0"/>
    <w:p w14:paraId="5DF1095A" w14:textId="1217126A" w:rsidR="00634391" w:rsidRPr="00683E59" w:rsidRDefault="00634391" w:rsidP="00683E59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099A853D" w14:textId="77777777" w:rsidR="00683E59" w:rsidRDefault="00683E59" w:rsidP="00683E59">
      <w:pPr>
        <w:spacing w:after="0" w:line="240" w:lineRule="auto"/>
        <w:rPr>
          <w:rFonts w:ascii="Arial" w:hAnsi="Arial" w:cs="Arial"/>
          <w:b/>
          <w:bCs/>
          <w:szCs w:val="18"/>
        </w:rPr>
        <w:sectPr w:rsidR="00683E59" w:rsidSect="00683E59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space="360"/>
          <w:titlePg/>
          <w:docGrid w:linePitch="360" w:charSpace="32320"/>
        </w:sectPr>
      </w:pPr>
    </w:p>
    <w:p w14:paraId="202983AB" w14:textId="5CC4EBE5" w:rsidR="005932E6" w:rsidRPr="00683E59" w:rsidRDefault="005932E6" w:rsidP="00683E59">
      <w:pPr>
        <w:spacing w:after="0" w:line="240" w:lineRule="auto"/>
        <w:rPr>
          <w:rFonts w:ascii="Arial" w:hAnsi="Arial" w:cs="Arial"/>
          <w:b/>
          <w:bCs/>
          <w:szCs w:val="18"/>
        </w:rPr>
      </w:pPr>
      <w:r w:rsidRPr="00683E59">
        <w:rPr>
          <w:rFonts w:ascii="Arial" w:hAnsi="Arial" w:cs="Arial"/>
          <w:b/>
          <w:bCs/>
          <w:szCs w:val="18"/>
        </w:rPr>
        <w:t>Attorney General and Minister for Justice</w:t>
      </w:r>
    </w:p>
    <w:p w14:paraId="73ACF04A" w14:textId="77777777" w:rsidR="005932E6" w:rsidRPr="00683E59" w:rsidRDefault="005932E6" w:rsidP="00683E59">
      <w:pPr>
        <w:spacing w:after="0" w:line="240" w:lineRule="auto"/>
        <w:rPr>
          <w:rFonts w:ascii="Arial" w:hAnsi="Arial" w:cs="Arial"/>
          <w:szCs w:val="18"/>
        </w:rPr>
      </w:pPr>
      <w:r w:rsidRPr="00683E59">
        <w:rPr>
          <w:rFonts w:ascii="Arial" w:hAnsi="Arial" w:cs="Arial"/>
          <w:szCs w:val="18"/>
        </w:rPr>
        <w:t xml:space="preserve">Abubakar </w:t>
      </w:r>
      <w:proofErr w:type="spellStart"/>
      <w:r w:rsidRPr="00683E59">
        <w:rPr>
          <w:rFonts w:ascii="Arial" w:hAnsi="Arial" w:cs="Arial"/>
          <w:szCs w:val="18"/>
        </w:rPr>
        <w:t>Malami</w:t>
      </w:r>
      <w:proofErr w:type="spellEnd"/>
      <w:r w:rsidRPr="00683E59">
        <w:rPr>
          <w:rFonts w:ascii="Arial" w:hAnsi="Arial" w:cs="Arial"/>
          <w:szCs w:val="18"/>
        </w:rPr>
        <w:t xml:space="preserve"> (SAN)</w:t>
      </w:r>
    </w:p>
    <w:p w14:paraId="13DA23D9" w14:textId="77777777" w:rsidR="005932E6" w:rsidRPr="00683E59" w:rsidRDefault="005932E6" w:rsidP="00683E59">
      <w:pPr>
        <w:spacing w:after="0" w:line="240" w:lineRule="auto"/>
        <w:rPr>
          <w:rFonts w:ascii="Arial" w:hAnsi="Arial" w:cs="Arial"/>
          <w:szCs w:val="18"/>
        </w:rPr>
      </w:pPr>
      <w:r w:rsidRPr="00683E59">
        <w:rPr>
          <w:rFonts w:ascii="Arial" w:hAnsi="Arial" w:cs="Arial"/>
          <w:szCs w:val="18"/>
        </w:rPr>
        <w:t>Federal Secretariat Complex</w:t>
      </w:r>
    </w:p>
    <w:p w14:paraId="329DE7BE" w14:textId="77777777" w:rsidR="005932E6" w:rsidRPr="00683E59" w:rsidRDefault="005932E6" w:rsidP="00683E59">
      <w:pPr>
        <w:spacing w:after="0" w:line="240" w:lineRule="auto"/>
        <w:rPr>
          <w:rFonts w:ascii="Arial" w:hAnsi="Arial" w:cs="Arial"/>
          <w:szCs w:val="18"/>
        </w:rPr>
      </w:pPr>
      <w:r w:rsidRPr="00683E59">
        <w:rPr>
          <w:rFonts w:ascii="Arial" w:hAnsi="Arial" w:cs="Arial"/>
          <w:szCs w:val="18"/>
        </w:rPr>
        <w:t>10</w:t>
      </w:r>
      <w:r w:rsidRPr="00683E59">
        <w:rPr>
          <w:rFonts w:ascii="Arial" w:hAnsi="Arial" w:cs="Arial"/>
          <w:szCs w:val="18"/>
          <w:vertAlign w:val="superscript"/>
        </w:rPr>
        <w:t>th</w:t>
      </w:r>
      <w:r w:rsidRPr="00683E59">
        <w:rPr>
          <w:rFonts w:ascii="Arial" w:hAnsi="Arial" w:cs="Arial"/>
          <w:szCs w:val="18"/>
        </w:rPr>
        <w:t xml:space="preserve"> Floor, Shehu Shagari Way</w:t>
      </w:r>
    </w:p>
    <w:p w14:paraId="6ED0286E" w14:textId="788260C2" w:rsidR="005932E6" w:rsidRPr="00683E59" w:rsidRDefault="005932E6" w:rsidP="00683E59">
      <w:pPr>
        <w:spacing w:after="0" w:line="240" w:lineRule="auto"/>
        <w:rPr>
          <w:rFonts w:ascii="Arial" w:hAnsi="Arial" w:cs="Arial"/>
          <w:szCs w:val="18"/>
        </w:rPr>
      </w:pPr>
      <w:r w:rsidRPr="00683E59">
        <w:rPr>
          <w:rFonts w:ascii="Arial" w:hAnsi="Arial" w:cs="Arial"/>
          <w:szCs w:val="18"/>
        </w:rPr>
        <w:t>PMB 192, Abuja, Nigeria</w:t>
      </w:r>
    </w:p>
    <w:p w14:paraId="3CC6EE56" w14:textId="36D3D758" w:rsidR="00784CF7" w:rsidRDefault="00784CF7" w:rsidP="00683E59">
      <w:pPr>
        <w:spacing w:after="0" w:line="240" w:lineRule="auto"/>
        <w:rPr>
          <w:rFonts w:ascii="Arial" w:hAnsi="Arial" w:cs="Arial"/>
          <w:szCs w:val="18"/>
        </w:rPr>
      </w:pPr>
      <w:r w:rsidRPr="00683E59">
        <w:rPr>
          <w:rFonts w:ascii="Arial" w:hAnsi="Arial" w:cs="Arial"/>
          <w:szCs w:val="18"/>
        </w:rPr>
        <w:t xml:space="preserve">Email: </w:t>
      </w:r>
      <w:hyperlink r:id="rId13" w:history="1">
        <w:r w:rsidR="00683E59" w:rsidRPr="00673E0A">
          <w:rPr>
            <w:rStyle w:val="Hyperlink"/>
            <w:rFonts w:ascii="Arial" w:hAnsi="Arial" w:cs="Arial"/>
            <w:szCs w:val="18"/>
          </w:rPr>
          <w:t>info@justice.gov.ng</w:t>
        </w:r>
      </w:hyperlink>
    </w:p>
    <w:p w14:paraId="6BCAB171" w14:textId="5E5C504B" w:rsidR="00683E59" w:rsidRDefault="00683E59" w:rsidP="00683E59">
      <w:pPr>
        <w:spacing w:after="0" w:line="240" w:lineRule="auto"/>
        <w:rPr>
          <w:rFonts w:ascii="Arial" w:hAnsi="Arial" w:cs="Arial"/>
          <w:szCs w:val="18"/>
        </w:rPr>
      </w:pPr>
    </w:p>
    <w:p w14:paraId="01D25F9E" w14:textId="77777777" w:rsidR="00683E59" w:rsidRDefault="00683E59" w:rsidP="00683E59">
      <w:pPr>
        <w:spacing w:after="0" w:line="240" w:lineRule="auto"/>
        <w:rPr>
          <w:rFonts w:ascii="Arial" w:hAnsi="Arial" w:cs="Arial"/>
          <w:b/>
          <w:bCs/>
        </w:rPr>
      </w:pPr>
    </w:p>
    <w:p w14:paraId="7D08F924" w14:textId="77777777" w:rsidR="00683E59" w:rsidRDefault="00683E59" w:rsidP="00683E59">
      <w:pPr>
        <w:spacing w:after="0" w:line="240" w:lineRule="auto"/>
        <w:rPr>
          <w:rFonts w:ascii="Arial" w:hAnsi="Arial" w:cs="Arial"/>
          <w:b/>
          <w:bCs/>
        </w:rPr>
      </w:pPr>
    </w:p>
    <w:p w14:paraId="168148CE" w14:textId="7EAAE465" w:rsidR="00683E59" w:rsidRPr="00683E59" w:rsidRDefault="00683E59" w:rsidP="00683E59">
      <w:pPr>
        <w:spacing w:after="0" w:line="240" w:lineRule="auto"/>
        <w:rPr>
          <w:rFonts w:ascii="Arial" w:hAnsi="Arial" w:cs="Arial"/>
          <w:szCs w:val="18"/>
        </w:rPr>
      </w:pPr>
      <w:r w:rsidRPr="00683E59">
        <w:rPr>
          <w:rFonts w:ascii="Arial" w:hAnsi="Arial" w:cs="Arial"/>
          <w:b/>
          <w:bCs/>
        </w:rPr>
        <w:t xml:space="preserve">Ambassador Uzoma </w:t>
      </w:r>
      <w:proofErr w:type="spellStart"/>
      <w:r w:rsidRPr="00683E59">
        <w:rPr>
          <w:rFonts w:ascii="Arial" w:hAnsi="Arial" w:cs="Arial"/>
          <w:b/>
          <w:bCs/>
        </w:rPr>
        <w:t>Emenike</w:t>
      </w:r>
      <w:proofErr w:type="spellEnd"/>
      <w:r w:rsidRPr="00683E59">
        <w:rPr>
          <w:rFonts w:ascii="Arial" w:hAnsi="Arial" w:cs="Arial"/>
        </w:rPr>
        <w:br/>
        <w:t>Embassy of the Federal Republic of Nigeria</w:t>
      </w:r>
      <w:r w:rsidRPr="00683E59">
        <w:rPr>
          <w:rFonts w:ascii="Arial" w:hAnsi="Arial" w:cs="Arial"/>
        </w:rPr>
        <w:br/>
        <w:t>3519 International Court, NW</w:t>
      </w:r>
      <w:r w:rsidRPr="00683E59">
        <w:rPr>
          <w:rFonts w:ascii="Arial" w:hAnsi="Arial" w:cs="Arial"/>
        </w:rPr>
        <w:br/>
        <w:t>Washington, DC 20008</w:t>
      </w:r>
      <w:r w:rsidRPr="00683E59">
        <w:rPr>
          <w:rFonts w:ascii="Arial" w:hAnsi="Arial" w:cs="Arial"/>
        </w:rPr>
        <w:br/>
        <w:t>Tel: 202 800 7201 (Ext.100)</w:t>
      </w:r>
      <w:r w:rsidRPr="00683E59">
        <w:rPr>
          <w:rFonts w:ascii="Arial" w:hAnsi="Arial" w:cs="Arial"/>
        </w:rPr>
        <w:br/>
        <w:t xml:space="preserve">Email: </w:t>
      </w:r>
      <w:hyperlink r:id="rId14" w:history="1">
        <w:r w:rsidRPr="00683E59">
          <w:rPr>
            <w:rStyle w:val="Hyperlink"/>
            <w:rFonts w:ascii="Arial" w:hAnsi="Arial" w:cs="Arial"/>
          </w:rPr>
          <w:t>info@nigeriaembassyusa.org</w:t>
        </w:r>
      </w:hyperlink>
      <w:r w:rsidRPr="00683E59">
        <w:rPr>
          <w:rFonts w:ascii="Arial" w:hAnsi="Arial" w:cs="Arial"/>
        </w:rPr>
        <w:br/>
        <w:t xml:space="preserve">Contact Form: </w:t>
      </w:r>
      <w:hyperlink r:id="rId15" w:history="1">
        <w:r w:rsidRPr="00683E59">
          <w:rPr>
            <w:rStyle w:val="Hyperlink"/>
            <w:rFonts w:ascii="Arial" w:hAnsi="Arial" w:cs="Arial"/>
          </w:rPr>
          <w:t>http://www.nigeriaembassyusa.org/index.php?page=contact-us</w:t>
        </w:r>
      </w:hyperlink>
      <w:r w:rsidRPr="00683E59">
        <w:rPr>
          <w:rFonts w:ascii="Arial" w:hAnsi="Arial" w:cs="Arial"/>
        </w:rPr>
        <w:br/>
        <w:t>Salutation: Dear Ambassador</w:t>
      </w:r>
    </w:p>
    <w:p w14:paraId="0A705C28" w14:textId="77777777" w:rsidR="00683E59" w:rsidRDefault="00683E59" w:rsidP="00683E59">
      <w:pPr>
        <w:spacing w:after="0" w:line="240" w:lineRule="auto"/>
        <w:jc w:val="right"/>
        <w:rPr>
          <w:rFonts w:ascii="Arial" w:hAnsi="Arial" w:cs="Arial"/>
          <w:i/>
          <w:szCs w:val="18"/>
          <w:lang w:val="en-US"/>
        </w:rPr>
        <w:sectPr w:rsidR="00683E59" w:rsidSect="00683E59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num="2" w:space="360"/>
          <w:titlePg/>
          <w:docGrid w:linePitch="360" w:charSpace="32320"/>
        </w:sectPr>
      </w:pPr>
    </w:p>
    <w:p w14:paraId="315DB371" w14:textId="77777777" w:rsidR="007B5F68" w:rsidRPr="00683E59" w:rsidRDefault="007B5F68" w:rsidP="00683E59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791E2F32" w14:textId="0C52651E" w:rsidR="005D2C37" w:rsidRPr="00683E59" w:rsidRDefault="005D2C37" w:rsidP="00683E59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83E59">
        <w:rPr>
          <w:rFonts w:ascii="Arial" w:hAnsi="Arial" w:cs="Arial"/>
          <w:iCs/>
          <w:sz w:val="20"/>
          <w:szCs w:val="20"/>
        </w:rPr>
        <w:t xml:space="preserve">Dear </w:t>
      </w:r>
      <w:r w:rsidR="005932E6" w:rsidRPr="00683E59">
        <w:rPr>
          <w:rFonts w:ascii="Arial" w:hAnsi="Arial" w:cs="Arial"/>
          <w:iCs/>
          <w:sz w:val="20"/>
          <w:szCs w:val="20"/>
        </w:rPr>
        <w:t>Attorney General</w:t>
      </w:r>
      <w:r w:rsidRPr="00683E59">
        <w:rPr>
          <w:rFonts w:ascii="Arial" w:hAnsi="Arial" w:cs="Arial"/>
          <w:iCs/>
          <w:sz w:val="20"/>
          <w:szCs w:val="20"/>
        </w:rPr>
        <w:t>,</w:t>
      </w:r>
    </w:p>
    <w:p w14:paraId="160598A3" w14:textId="77777777" w:rsidR="005D2C37" w:rsidRPr="00683E59" w:rsidRDefault="005D2C37" w:rsidP="00683E59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14:paraId="6CD08C22" w14:textId="10F54A65" w:rsidR="00FC4A6F" w:rsidRPr="00683E59" w:rsidRDefault="004D2FBC" w:rsidP="00683E59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83E59">
        <w:rPr>
          <w:rFonts w:ascii="Arial" w:hAnsi="Arial" w:cs="Arial"/>
          <w:iCs/>
          <w:sz w:val="20"/>
          <w:szCs w:val="20"/>
        </w:rPr>
        <w:t>I am writ</w:t>
      </w:r>
      <w:r w:rsidR="00260366" w:rsidRPr="00683E59">
        <w:rPr>
          <w:rFonts w:ascii="Arial" w:hAnsi="Arial" w:cs="Arial"/>
          <w:iCs/>
          <w:sz w:val="20"/>
          <w:szCs w:val="20"/>
        </w:rPr>
        <w:t>ing in concern for</w:t>
      </w:r>
      <w:r w:rsidRPr="00683E59">
        <w:rPr>
          <w:rFonts w:ascii="Arial" w:hAnsi="Arial" w:cs="Arial"/>
          <w:iCs/>
          <w:sz w:val="20"/>
          <w:szCs w:val="20"/>
        </w:rPr>
        <w:t xml:space="preserve"> </w:t>
      </w:r>
      <w:r w:rsidR="00E351CC" w:rsidRPr="00683E59">
        <w:rPr>
          <w:rFonts w:ascii="Arial" w:hAnsi="Arial" w:cs="Arial"/>
          <w:iCs/>
          <w:sz w:val="20"/>
          <w:szCs w:val="20"/>
        </w:rPr>
        <w:t>Larry Emmanuel</w:t>
      </w:r>
      <w:r w:rsidR="00FD1EA4" w:rsidRPr="00683E59">
        <w:rPr>
          <w:rFonts w:ascii="Arial" w:hAnsi="Arial" w:cs="Arial"/>
          <w:iCs/>
          <w:sz w:val="20"/>
          <w:szCs w:val="20"/>
        </w:rPr>
        <w:t>,</w:t>
      </w:r>
      <w:r w:rsidR="00E122D8" w:rsidRPr="00683E59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1B2BC9" w:rsidRPr="00683E59">
        <w:rPr>
          <w:rFonts w:ascii="Arial" w:hAnsi="Arial" w:cs="Arial"/>
          <w:iCs/>
          <w:sz w:val="20"/>
          <w:szCs w:val="20"/>
        </w:rPr>
        <w:t>Anene</w:t>
      </w:r>
      <w:proofErr w:type="spellEnd"/>
      <w:r w:rsidR="001B2BC9" w:rsidRPr="00683E59">
        <w:rPr>
          <w:rFonts w:ascii="Arial" w:hAnsi="Arial" w:cs="Arial"/>
          <w:iCs/>
          <w:sz w:val="20"/>
          <w:szCs w:val="20"/>
        </w:rPr>
        <w:t xml:space="preserve"> </w:t>
      </w:r>
      <w:r w:rsidR="00E351CC" w:rsidRPr="00683E59">
        <w:rPr>
          <w:rFonts w:ascii="Arial" w:hAnsi="Arial" w:cs="Arial"/>
          <w:iCs/>
          <w:sz w:val="20"/>
          <w:szCs w:val="20"/>
        </w:rPr>
        <w:t>Victor Udoka</w:t>
      </w:r>
      <w:r w:rsidR="004B1B5B" w:rsidRPr="00683E59">
        <w:rPr>
          <w:rFonts w:ascii="Arial" w:hAnsi="Arial" w:cs="Arial"/>
          <w:iCs/>
          <w:sz w:val="20"/>
          <w:szCs w:val="20"/>
        </w:rPr>
        <w:t xml:space="preserve">, </w:t>
      </w:r>
      <w:r w:rsidR="005932E6" w:rsidRPr="00683E59">
        <w:rPr>
          <w:rFonts w:ascii="Arial" w:hAnsi="Arial" w:cs="Arial"/>
          <w:iCs/>
          <w:sz w:val="20"/>
          <w:szCs w:val="20"/>
        </w:rPr>
        <w:t xml:space="preserve">Samuel </w:t>
      </w:r>
      <w:r w:rsidR="00892A7E" w:rsidRPr="00683E59">
        <w:rPr>
          <w:rFonts w:ascii="Arial" w:hAnsi="Arial" w:cs="Arial"/>
          <w:iCs/>
          <w:sz w:val="20"/>
          <w:szCs w:val="20"/>
        </w:rPr>
        <w:t>Gabriel</w:t>
      </w:r>
      <w:r w:rsidR="005932E6" w:rsidRPr="00683E59">
        <w:rPr>
          <w:rFonts w:ascii="Arial" w:hAnsi="Arial" w:cs="Arial"/>
          <w:iCs/>
          <w:sz w:val="20"/>
          <w:szCs w:val="20"/>
        </w:rPr>
        <w:t xml:space="preserve">, Henry </w:t>
      </w:r>
      <w:proofErr w:type="spellStart"/>
      <w:r w:rsidR="005932E6" w:rsidRPr="00683E59">
        <w:rPr>
          <w:rFonts w:ascii="Arial" w:hAnsi="Arial" w:cs="Arial"/>
          <w:iCs/>
          <w:sz w:val="20"/>
          <w:szCs w:val="20"/>
        </w:rPr>
        <w:t>Nwodo</w:t>
      </w:r>
      <w:proofErr w:type="spellEnd"/>
      <w:r w:rsidR="005932E6" w:rsidRPr="00683E59">
        <w:rPr>
          <w:rFonts w:ascii="Arial" w:hAnsi="Arial" w:cs="Arial"/>
          <w:iCs/>
          <w:sz w:val="20"/>
          <w:szCs w:val="20"/>
        </w:rPr>
        <w:t xml:space="preserve">, and Ben </w:t>
      </w:r>
      <w:proofErr w:type="spellStart"/>
      <w:r w:rsidR="005932E6" w:rsidRPr="00683E59">
        <w:rPr>
          <w:rFonts w:ascii="Arial" w:hAnsi="Arial" w:cs="Arial"/>
          <w:iCs/>
          <w:sz w:val="20"/>
          <w:szCs w:val="20"/>
        </w:rPr>
        <w:t>Mannaseh</w:t>
      </w:r>
      <w:proofErr w:type="spellEnd"/>
      <w:r w:rsidR="003771BE" w:rsidRPr="00683E59">
        <w:rPr>
          <w:rFonts w:ascii="Arial" w:hAnsi="Arial" w:cs="Arial"/>
          <w:iCs/>
          <w:sz w:val="20"/>
          <w:szCs w:val="20"/>
        </w:rPr>
        <w:t>,</w:t>
      </w:r>
      <w:r w:rsidR="005932E6" w:rsidRPr="00683E59">
        <w:rPr>
          <w:rFonts w:ascii="Arial" w:hAnsi="Arial" w:cs="Arial"/>
          <w:iCs/>
          <w:sz w:val="20"/>
          <w:szCs w:val="20"/>
        </w:rPr>
        <w:t xml:space="preserve"> five</w:t>
      </w:r>
      <w:r w:rsidR="00E351CC" w:rsidRPr="00683E59">
        <w:rPr>
          <w:rFonts w:ascii="Arial" w:hAnsi="Arial" w:cs="Arial"/>
          <w:iCs/>
          <w:sz w:val="20"/>
          <w:szCs w:val="20"/>
        </w:rPr>
        <w:t xml:space="preserve"> young activists </w:t>
      </w:r>
      <w:r w:rsidR="004A17C5" w:rsidRPr="00683E59">
        <w:rPr>
          <w:rFonts w:ascii="Arial" w:hAnsi="Arial" w:cs="Arial"/>
          <w:iCs/>
          <w:sz w:val="20"/>
          <w:szCs w:val="20"/>
        </w:rPr>
        <w:t xml:space="preserve">arbitrarily </w:t>
      </w:r>
      <w:r w:rsidR="00E351CC" w:rsidRPr="00683E59">
        <w:rPr>
          <w:rFonts w:ascii="Arial" w:hAnsi="Arial" w:cs="Arial"/>
          <w:iCs/>
          <w:sz w:val="20"/>
          <w:szCs w:val="20"/>
        </w:rPr>
        <w:t xml:space="preserve">detained at </w:t>
      </w:r>
      <w:r w:rsidR="00871263" w:rsidRPr="00683E59">
        <w:rPr>
          <w:rFonts w:ascii="Arial" w:hAnsi="Arial" w:cs="Arial"/>
          <w:iCs/>
          <w:sz w:val="20"/>
          <w:szCs w:val="20"/>
        </w:rPr>
        <w:t>the facility of the De</w:t>
      </w:r>
      <w:r w:rsidR="005932E6" w:rsidRPr="00683E59">
        <w:rPr>
          <w:rFonts w:ascii="Arial" w:hAnsi="Arial" w:cs="Arial"/>
          <w:iCs/>
          <w:sz w:val="20"/>
          <w:szCs w:val="20"/>
        </w:rPr>
        <w:t>partment for State Services (DSS)</w:t>
      </w:r>
      <w:r w:rsidR="000D2F56" w:rsidRPr="00683E59">
        <w:rPr>
          <w:rFonts w:ascii="Arial" w:hAnsi="Arial" w:cs="Arial"/>
          <w:iCs/>
          <w:sz w:val="20"/>
          <w:szCs w:val="20"/>
        </w:rPr>
        <w:t xml:space="preserve"> </w:t>
      </w:r>
      <w:r w:rsidR="005932E6" w:rsidRPr="00683E59">
        <w:rPr>
          <w:rFonts w:ascii="Arial" w:hAnsi="Arial" w:cs="Arial"/>
          <w:iCs/>
          <w:sz w:val="20"/>
          <w:szCs w:val="20"/>
        </w:rPr>
        <w:t xml:space="preserve">in Abuja, </w:t>
      </w:r>
      <w:r w:rsidR="00201791" w:rsidRPr="00683E59">
        <w:rPr>
          <w:rFonts w:ascii="Arial" w:hAnsi="Arial" w:cs="Arial"/>
          <w:iCs/>
          <w:sz w:val="20"/>
          <w:szCs w:val="20"/>
        </w:rPr>
        <w:t>the</w:t>
      </w:r>
      <w:r w:rsidR="00283D80" w:rsidRPr="00683E59">
        <w:rPr>
          <w:rFonts w:ascii="Arial" w:hAnsi="Arial" w:cs="Arial"/>
          <w:iCs/>
          <w:sz w:val="20"/>
          <w:szCs w:val="20"/>
        </w:rPr>
        <w:t xml:space="preserve"> Nigerian</w:t>
      </w:r>
      <w:r w:rsidR="00201791" w:rsidRPr="00683E59">
        <w:rPr>
          <w:rFonts w:ascii="Arial" w:hAnsi="Arial" w:cs="Arial"/>
          <w:iCs/>
          <w:sz w:val="20"/>
          <w:szCs w:val="20"/>
        </w:rPr>
        <w:t xml:space="preserve"> capital</w:t>
      </w:r>
      <w:r w:rsidR="00876B17" w:rsidRPr="00683E59">
        <w:rPr>
          <w:rFonts w:ascii="Arial" w:hAnsi="Arial" w:cs="Arial"/>
          <w:iCs/>
          <w:sz w:val="20"/>
          <w:szCs w:val="20"/>
        </w:rPr>
        <w:t>, in connection to their peaceful activism.</w:t>
      </w:r>
    </w:p>
    <w:p w14:paraId="774E2C25" w14:textId="68B3F2DC" w:rsidR="00FC4A6F" w:rsidRPr="00683E59" w:rsidRDefault="00FC4A6F" w:rsidP="00683E59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14:paraId="74849D9B" w14:textId="5F02E1A3" w:rsidR="00224B08" w:rsidRPr="00683E59" w:rsidRDefault="00E351CC" w:rsidP="00683E59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83E59">
        <w:rPr>
          <w:rFonts w:ascii="Arial" w:hAnsi="Arial" w:cs="Arial"/>
          <w:iCs/>
          <w:sz w:val="20"/>
          <w:szCs w:val="20"/>
        </w:rPr>
        <w:t xml:space="preserve">On </w:t>
      </w:r>
      <w:r w:rsidR="00D36EB0" w:rsidRPr="00683E59">
        <w:rPr>
          <w:rFonts w:ascii="Arial" w:hAnsi="Arial" w:cs="Arial"/>
          <w:iCs/>
          <w:sz w:val="20"/>
          <w:szCs w:val="20"/>
        </w:rPr>
        <w:t>July</w:t>
      </w:r>
      <w:r w:rsidR="00683E59">
        <w:rPr>
          <w:rFonts w:ascii="Arial" w:hAnsi="Arial" w:cs="Arial"/>
          <w:iCs/>
          <w:sz w:val="20"/>
          <w:szCs w:val="20"/>
        </w:rPr>
        <w:t xml:space="preserve"> 4</w:t>
      </w:r>
      <w:r w:rsidRPr="00683E59">
        <w:rPr>
          <w:rFonts w:ascii="Arial" w:hAnsi="Arial" w:cs="Arial"/>
          <w:iCs/>
          <w:sz w:val="20"/>
          <w:szCs w:val="20"/>
        </w:rPr>
        <w:t>,</w:t>
      </w:r>
      <w:r w:rsidR="00683E59">
        <w:rPr>
          <w:rFonts w:ascii="Arial" w:hAnsi="Arial" w:cs="Arial"/>
          <w:iCs/>
          <w:sz w:val="20"/>
          <w:szCs w:val="20"/>
        </w:rPr>
        <w:t xml:space="preserve"> </w:t>
      </w:r>
      <w:proofErr w:type="gramStart"/>
      <w:r w:rsidR="00683E59">
        <w:rPr>
          <w:rFonts w:ascii="Arial" w:hAnsi="Arial" w:cs="Arial"/>
          <w:iCs/>
          <w:sz w:val="20"/>
          <w:szCs w:val="20"/>
        </w:rPr>
        <w:t>2021</w:t>
      </w:r>
      <w:proofErr w:type="gramEnd"/>
      <w:r w:rsidRPr="00683E59">
        <w:rPr>
          <w:rFonts w:ascii="Arial" w:hAnsi="Arial" w:cs="Arial"/>
          <w:iCs/>
          <w:sz w:val="20"/>
          <w:szCs w:val="20"/>
        </w:rPr>
        <w:t xml:space="preserve"> </w:t>
      </w:r>
      <w:r w:rsidR="00FC4A6F" w:rsidRPr="00683E59">
        <w:rPr>
          <w:rFonts w:ascii="Arial" w:hAnsi="Arial" w:cs="Arial"/>
          <w:iCs/>
          <w:sz w:val="20"/>
          <w:szCs w:val="20"/>
        </w:rPr>
        <w:t xml:space="preserve">the five activists </w:t>
      </w:r>
      <w:r w:rsidR="003C6FD6" w:rsidRPr="00683E59">
        <w:rPr>
          <w:rFonts w:ascii="Arial" w:hAnsi="Arial" w:cs="Arial"/>
          <w:iCs/>
          <w:sz w:val="20"/>
          <w:szCs w:val="20"/>
        </w:rPr>
        <w:t xml:space="preserve">were </w:t>
      </w:r>
      <w:r w:rsidR="00FC4A6F" w:rsidRPr="00683E59">
        <w:rPr>
          <w:rFonts w:ascii="Arial" w:hAnsi="Arial" w:cs="Arial"/>
          <w:iCs/>
          <w:sz w:val="20"/>
          <w:szCs w:val="20"/>
        </w:rPr>
        <w:t>attend</w:t>
      </w:r>
      <w:r w:rsidR="003C6FD6" w:rsidRPr="00683E59">
        <w:rPr>
          <w:rFonts w:ascii="Arial" w:hAnsi="Arial" w:cs="Arial"/>
          <w:iCs/>
          <w:sz w:val="20"/>
          <w:szCs w:val="20"/>
        </w:rPr>
        <w:t>ing</w:t>
      </w:r>
      <w:r w:rsidR="00FC4A6F" w:rsidRPr="00683E59">
        <w:rPr>
          <w:rFonts w:ascii="Arial" w:hAnsi="Arial" w:cs="Arial"/>
          <w:iCs/>
          <w:sz w:val="20"/>
          <w:szCs w:val="20"/>
        </w:rPr>
        <w:t xml:space="preserve"> a Sunday </w:t>
      </w:r>
      <w:r w:rsidR="00983339" w:rsidRPr="00683E59">
        <w:rPr>
          <w:rFonts w:ascii="Arial" w:hAnsi="Arial" w:cs="Arial"/>
          <w:iCs/>
          <w:sz w:val="20"/>
          <w:szCs w:val="20"/>
        </w:rPr>
        <w:t>church service</w:t>
      </w:r>
      <w:r w:rsidR="00AB03A3" w:rsidRPr="00683E59">
        <w:rPr>
          <w:rFonts w:ascii="Arial" w:hAnsi="Arial" w:cs="Arial"/>
          <w:iCs/>
          <w:sz w:val="20"/>
          <w:szCs w:val="20"/>
        </w:rPr>
        <w:t xml:space="preserve"> </w:t>
      </w:r>
      <w:r w:rsidR="00983339" w:rsidRPr="00683E59">
        <w:rPr>
          <w:rFonts w:ascii="Arial" w:hAnsi="Arial" w:cs="Arial"/>
          <w:iCs/>
          <w:sz w:val="20"/>
          <w:szCs w:val="20"/>
        </w:rPr>
        <w:t>whe</w:t>
      </w:r>
      <w:r w:rsidR="00841F91" w:rsidRPr="00683E59">
        <w:rPr>
          <w:rFonts w:ascii="Arial" w:hAnsi="Arial" w:cs="Arial"/>
          <w:iCs/>
          <w:sz w:val="20"/>
          <w:szCs w:val="20"/>
        </w:rPr>
        <w:t>n</w:t>
      </w:r>
      <w:r w:rsidR="00983339" w:rsidRPr="00683E59">
        <w:rPr>
          <w:rFonts w:ascii="Arial" w:hAnsi="Arial" w:cs="Arial"/>
          <w:iCs/>
          <w:sz w:val="20"/>
          <w:szCs w:val="20"/>
        </w:rPr>
        <w:t xml:space="preserve"> </w:t>
      </w:r>
      <w:r w:rsidR="00D36EB0" w:rsidRPr="00683E59">
        <w:rPr>
          <w:rFonts w:ascii="Arial" w:hAnsi="Arial" w:cs="Arial"/>
          <w:iCs/>
          <w:sz w:val="20"/>
          <w:szCs w:val="20"/>
        </w:rPr>
        <w:t xml:space="preserve">the security </w:t>
      </w:r>
      <w:r w:rsidR="003470E9" w:rsidRPr="00683E59">
        <w:rPr>
          <w:rFonts w:ascii="Arial" w:hAnsi="Arial" w:cs="Arial"/>
          <w:iCs/>
          <w:sz w:val="20"/>
          <w:szCs w:val="20"/>
        </w:rPr>
        <w:t>guards at</w:t>
      </w:r>
      <w:r w:rsidR="00D36EB0" w:rsidRPr="00683E59">
        <w:rPr>
          <w:rFonts w:ascii="Arial" w:hAnsi="Arial" w:cs="Arial"/>
          <w:iCs/>
          <w:sz w:val="20"/>
          <w:szCs w:val="20"/>
        </w:rPr>
        <w:t xml:space="preserve"> Dunamis </w:t>
      </w:r>
      <w:r w:rsidR="00871263" w:rsidRPr="00683E59">
        <w:rPr>
          <w:rFonts w:ascii="Arial" w:hAnsi="Arial" w:cs="Arial"/>
          <w:iCs/>
          <w:sz w:val="20"/>
          <w:szCs w:val="20"/>
        </w:rPr>
        <w:t xml:space="preserve">International Gospel </w:t>
      </w:r>
      <w:proofErr w:type="spellStart"/>
      <w:r w:rsidR="00871263" w:rsidRPr="00683E59">
        <w:rPr>
          <w:rFonts w:ascii="Arial" w:hAnsi="Arial" w:cs="Arial"/>
          <w:iCs/>
          <w:sz w:val="20"/>
          <w:szCs w:val="20"/>
        </w:rPr>
        <w:t>Center</w:t>
      </w:r>
      <w:proofErr w:type="spellEnd"/>
      <w:r w:rsidR="00423238" w:rsidRPr="00683E59">
        <w:rPr>
          <w:rFonts w:ascii="Arial" w:hAnsi="Arial" w:cs="Arial"/>
          <w:iCs/>
          <w:sz w:val="20"/>
          <w:szCs w:val="20"/>
        </w:rPr>
        <w:t>, Abuja</w:t>
      </w:r>
      <w:r w:rsidR="00DC1E3C" w:rsidRPr="00683E59">
        <w:rPr>
          <w:rFonts w:ascii="Arial" w:hAnsi="Arial" w:cs="Arial"/>
          <w:iCs/>
          <w:sz w:val="20"/>
          <w:szCs w:val="20"/>
        </w:rPr>
        <w:t>,</w:t>
      </w:r>
      <w:r w:rsidR="00E52CDE" w:rsidRPr="00683E59">
        <w:rPr>
          <w:rFonts w:ascii="Arial" w:hAnsi="Arial" w:cs="Arial"/>
          <w:iCs/>
          <w:sz w:val="20"/>
          <w:szCs w:val="20"/>
        </w:rPr>
        <w:t xml:space="preserve"> </w:t>
      </w:r>
      <w:r w:rsidR="00D36EB0" w:rsidRPr="00683E59">
        <w:rPr>
          <w:rFonts w:ascii="Arial" w:hAnsi="Arial" w:cs="Arial"/>
          <w:iCs/>
          <w:sz w:val="20"/>
          <w:szCs w:val="20"/>
        </w:rPr>
        <w:t>arrested the</w:t>
      </w:r>
      <w:r w:rsidR="00DE3FF4" w:rsidRPr="00683E59">
        <w:rPr>
          <w:rFonts w:ascii="Arial" w:hAnsi="Arial" w:cs="Arial"/>
          <w:iCs/>
          <w:sz w:val="20"/>
          <w:szCs w:val="20"/>
        </w:rPr>
        <w:t xml:space="preserve">m </w:t>
      </w:r>
      <w:r w:rsidRPr="00683E59">
        <w:rPr>
          <w:rFonts w:ascii="Arial" w:hAnsi="Arial" w:cs="Arial"/>
          <w:iCs/>
          <w:sz w:val="20"/>
          <w:szCs w:val="20"/>
        </w:rPr>
        <w:t xml:space="preserve">for </w:t>
      </w:r>
      <w:r w:rsidR="00D36EB0" w:rsidRPr="00683E59">
        <w:rPr>
          <w:rFonts w:ascii="Arial" w:hAnsi="Arial" w:cs="Arial"/>
          <w:iCs/>
          <w:sz w:val="20"/>
          <w:szCs w:val="20"/>
        </w:rPr>
        <w:t>wearin</w:t>
      </w:r>
      <w:r w:rsidR="00C14E6F" w:rsidRPr="00683E59">
        <w:rPr>
          <w:rFonts w:ascii="Arial" w:hAnsi="Arial" w:cs="Arial"/>
          <w:iCs/>
          <w:sz w:val="20"/>
          <w:szCs w:val="20"/>
        </w:rPr>
        <w:t xml:space="preserve">g </w:t>
      </w:r>
      <w:r w:rsidR="006A6A13" w:rsidRPr="00683E59">
        <w:rPr>
          <w:rFonts w:ascii="Arial" w:hAnsi="Arial" w:cs="Arial"/>
          <w:iCs/>
          <w:sz w:val="20"/>
          <w:szCs w:val="20"/>
        </w:rPr>
        <w:t>#BuhariMustGo branded T-shirt</w:t>
      </w:r>
      <w:r w:rsidR="0010611E" w:rsidRPr="00683E59">
        <w:rPr>
          <w:rFonts w:ascii="Arial" w:hAnsi="Arial" w:cs="Arial"/>
          <w:iCs/>
          <w:sz w:val="20"/>
          <w:szCs w:val="20"/>
        </w:rPr>
        <w:t>s</w:t>
      </w:r>
      <w:r w:rsidR="00612C95" w:rsidRPr="00683E59">
        <w:rPr>
          <w:rFonts w:ascii="Arial" w:hAnsi="Arial" w:cs="Arial"/>
          <w:iCs/>
          <w:sz w:val="20"/>
          <w:szCs w:val="20"/>
        </w:rPr>
        <w:t xml:space="preserve">. </w:t>
      </w:r>
      <w:r w:rsidR="00DD48FF" w:rsidRPr="00683E59">
        <w:rPr>
          <w:rFonts w:ascii="Arial" w:hAnsi="Arial" w:cs="Arial"/>
          <w:iCs/>
          <w:sz w:val="20"/>
          <w:szCs w:val="20"/>
        </w:rPr>
        <w:t xml:space="preserve">The shirts were </w:t>
      </w:r>
      <w:r w:rsidR="006A6A13" w:rsidRPr="00683E59">
        <w:rPr>
          <w:rFonts w:ascii="Arial" w:hAnsi="Arial" w:cs="Arial"/>
          <w:iCs/>
          <w:sz w:val="20"/>
          <w:szCs w:val="20"/>
        </w:rPr>
        <w:t>in reference to President Buhari</w:t>
      </w:r>
      <w:r w:rsidR="00DD48FF" w:rsidRPr="00683E59">
        <w:rPr>
          <w:rFonts w:ascii="Arial" w:hAnsi="Arial" w:cs="Arial"/>
          <w:iCs/>
          <w:sz w:val="20"/>
          <w:szCs w:val="20"/>
        </w:rPr>
        <w:t xml:space="preserve"> and were </w:t>
      </w:r>
      <w:r w:rsidR="00261A83" w:rsidRPr="00683E59">
        <w:rPr>
          <w:rFonts w:ascii="Arial" w:hAnsi="Arial" w:cs="Arial"/>
          <w:iCs/>
          <w:sz w:val="20"/>
          <w:szCs w:val="20"/>
        </w:rPr>
        <w:t>wor</w:t>
      </w:r>
      <w:r w:rsidR="00DD48FF" w:rsidRPr="00683E59">
        <w:rPr>
          <w:rFonts w:ascii="Arial" w:hAnsi="Arial" w:cs="Arial"/>
          <w:iCs/>
          <w:sz w:val="20"/>
          <w:szCs w:val="20"/>
        </w:rPr>
        <w:t>n by</w:t>
      </w:r>
      <w:r w:rsidR="00261A83" w:rsidRPr="00683E59">
        <w:rPr>
          <w:rFonts w:ascii="Arial" w:hAnsi="Arial" w:cs="Arial"/>
          <w:iCs/>
          <w:sz w:val="20"/>
          <w:szCs w:val="20"/>
        </w:rPr>
        <w:t xml:space="preserve"> the </w:t>
      </w:r>
      <w:r w:rsidR="00DD48FF" w:rsidRPr="00683E59">
        <w:rPr>
          <w:rFonts w:ascii="Arial" w:hAnsi="Arial" w:cs="Arial"/>
          <w:iCs/>
          <w:sz w:val="20"/>
          <w:szCs w:val="20"/>
        </w:rPr>
        <w:t xml:space="preserve">activists </w:t>
      </w:r>
      <w:r w:rsidR="006A6A13" w:rsidRPr="00683E59">
        <w:rPr>
          <w:rFonts w:ascii="Arial" w:hAnsi="Arial" w:cs="Arial"/>
          <w:iCs/>
          <w:sz w:val="20"/>
          <w:szCs w:val="20"/>
        </w:rPr>
        <w:t xml:space="preserve">in </w:t>
      </w:r>
      <w:proofErr w:type="gramStart"/>
      <w:r w:rsidR="006A6A13" w:rsidRPr="00683E59">
        <w:rPr>
          <w:rFonts w:ascii="Arial" w:hAnsi="Arial" w:cs="Arial"/>
          <w:iCs/>
          <w:sz w:val="20"/>
          <w:szCs w:val="20"/>
        </w:rPr>
        <w:t xml:space="preserve">protest </w:t>
      </w:r>
      <w:r w:rsidR="00425C9A" w:rsidRPr="00683E59">
        <w:rPr>
          <w:rFonts w:ascii="Arial" w:hAnsi="Arial" w:cs="Arial"/>
          <w:iCs/>
          <w:sz w:val="20"/>
          <w:szCs w:val="20"/>
        </w:rPr>
        <w:t>against</w:t>
      </w:r>
      <w:proofErr w:type="gramEnd"/>
      <w:r w:rsidR="00532968" w:rsidRPr="00683E59">
        <w:rPr>
          <w:rFonts w:ascii="Arial" w:hAnsi="Arial" w:cs="Arial"/>
          <w:iCs/>
          <w:sz w:val="20"/>
          <w:szCs w:val="20"/>
        </w:rPr>
        <w:t xml:space="preserve"> </w:t>
      </w:r>
      <w:r w:rsidR="006A6A13" w:rsidRPr="00683E59">
        <w:rPr>
          <w:rFonts w:ascii="Arial" w:hAnsi="Arial" w:cs="Arial"/>
          <w:iCs/>
          <w:sz w:val="20"/>
          <w:szCs w:val="20"/>
        </w:rPr>
        <w:t>bad governance in Nigeria</w:t>
      </w:r>
      <w:r w:rsidR="00E94A30" w:rsidRPr="00683E59">
        <w:rPr>
          <w:rFonts w:ascii="Arial" w:hAnsi="Arial" w:cs="Arial"/>
          <w:iCs/>
          <w:sz w:val="20"/>
          <w:szCs w:val="20"/>
        </w:rPr>
        <w:t>. The</w:t>
      </w:r>
      <w:r w:rsidR="004800B7" w:rsidRPr="00683E59">
        <w:rPr>
          <w:rFonts w:ascii="Arial" w:hAnsi="Arial" w:cs="Arial"/>
          <w:iCs/>
          <w:sz w:val="20"/>
          <w:szCs w:val="20"/>
        </w:rPr>
        <w:t xml:space="preserve"> security unit</w:t>
      </w:r>
      <w:r w:rsidR="009A7B78" w:rsidRPr="00683E59">
        <w:rPr>
          <w:rFonts w:ascii="Arial" w:hAnsi="Arial" w:cs="Arial"/>
          <w:iCs/>
          <w:sz w:val="20"/>
          <w:szCs w:val="20"/>
        </w:rPr>
        <w:t xml:space="preserve"> </w:t>
      </w:r>
      <w:r w:rsidR="00E94A30" w:rsidRPr="00683E59">
        <w:rPr>
          <w:rFonts w:ascii="Arial" w:hAnsi="Arial" w:cs="Arial"/>
          <w:iCs/>
          <w:sz w:val="20"/>
          <w:szCs w:val="20"/>
        </w:rPr>
        <w:t>handed them over to officials of</w:t>
      </w:r>
      <w:r w:rsidR="00C35DA4" w:rsidRPr="00683E59">
        <w:rPr>
          <w:rFonts w:ascii="Arial" w:hAnsi="Arial" w:cs="Arial"/>
          <w:iCs/>
          <w:sz w:val="20"/>
          <w:szCs w:val="20"/>
        </w:rPr>
        <w:t xml:space="preserve"> </w:t>
      </w:r>
      <w:r w:rsidR="00D36EB0" w:rsidRPr="00683E59">
        <w:rPr>
          <w:rFonts w:ascii="Arial" w:hAnsi="Arial" w:cs="Arial"/>
          <w:iCs/>
          <w:sz w:val="20"/>
          <w:szCs w:val="20"/>
        </w:rPr>
        <w:t>the DSS</w:t>
      </w:r>
      <w:r w:rsidR="00425C9A" w:rsidRPr="00683E59">
        <w:rPr>
          <w:rFonts w:ascii="Arial" w:hAnsi="Arial" w:cs="Arial"/>
          <w:iCs/>
          <w:sz w:val="20"/>
          <w:szCs w:val="20"/>
        </w:rPr>
        <w:t xml:space="preserve"> who</w:t>
      </w:r>
      <w:r w:rsidR="00E94A30" w:rsidRPr="00683E59">
        <w:rPr>
          <w:rFonts w:ascii="Arial" w:hAnsi="Arial" w:cs="Arial"/>
          <w:iCs/>
          <w:sz w:val="20"/>
          <w:szCs w:val="20"/>
        </w:rPr>
        <w:t xml:space="preserve"> </w:t>
      </w:r>
      <w:r w:rsidR="008C6FF2" w:rsidRPr="00683E59">
        <w:rPr>
          <w:rFonts w:ascii="Arial" w:hAnsi="Arial" w:cs="Arial"/>
          <w:iCs/>
          <w:sz w:val="20"/>
          <w:szCs w:val="20"/>
        </w:rPr>
        <w:t xml:space="preserve">have since </w:t>
      </w:r>
      <w:r w:rsidR="00D9217C" w:rsidRPr="00683E59">
        <w:rPr>
          <w:rFonts w:ascii="Arial" w:hAnsi="Arial" w:cs="Arial"/>
          <w:iCs/>
          <w:sz w:val="20"/>
          <w:szCs w:val="20"/>
        </w:rPr>
        <w:t>held</w:t>
      </w:r>
      <w:r w:rsidR="00A15B98" w:rsidRPr="00683E59">
        <w:rPr>
          <w:rFonts w:ascii="Arial" w:hAnsi="Arial" w:cs="Arial"/>
          <w:iCs/>
          <w:sz w:val="20"/>
          <w:szCs w:val="20"/>
        </w:rPr>
        <w:t xml:space="preserve"> </w:t>
      </w:r>
      <w:r w:rsidR="00C35DA4" w:rsidRPr="00683E59">
        <w:rPr>
          <w:rFonts w:ascii="Arial" w:hAnsi="Arial" w:cs="Arial"/>
          <w:iCs/>
          <w:sz w:val="20"/>
          <w:szCs w:val="20"/>
        </w:rPr>
        <w:t xml:space="preserve">them </w:t>
      </w:r>
      <w:r w:rsidR="00A15B98" w:rsidRPr="00683E59">
        <w:rPr>
          <w:rFonts w:ascii="Arial" w:hAnsi="Arial" w:cs="Arial"/>
          <w:iCs/>
          <w:sz w:val="20"/>
          <w:szCs w:val="20"/>
        </w:rPr>
        <w:t>in custody</w:t>
      </w:r>
      <w:r w:rsidR="00E94A30" w:rsidRPr="00683E59">
        <w:rPr>
          <w:rFonts w:ascii="Arial" w:hAnsi="Arial" w:cs="Arial"/>
          <w:iCs/>
          <w:sz w:val="20"/>
          <w:szCs w:val="20"/>
        </w:rPr>
        <w:t>.</w:t>
      </w:r>
      <w:r w:rsidRPr="00683E59">
        <w:rPr>
          <w:rFonts w:ascii="Arial" w:hAnsi="Arial" w:cs="Arial"/>
          <w:iCs/>
          <w:sz w:val="20"/>
          <w:szCs w:val="20"/>
        </w:rPr>
        <w:t xml:space="preserve"> </w:t>
      </w:r>
      <w:r w:rsidR="004E55D4" w:rsidRPr="00683E59">
        <w:rPr>
          <w:rFonts w:ascii="Arial" w:hAnsi="Arial" w:cs="Arial"/>
          <w:iCs/>
          <w:sz w:val="20"/>
          <w:szCs w:val="20"/>
        </w:rPr>
        <w:t>T</w:t>
      </w:r>
      <w:r w:rsidR="00892A7E" w:rsidRPr="00683E59">
        <w:rPr>
          <w:rFonts w:ascii="Arial" w:hAnsi="Arial" w:cs="Arial"/>
          <w:iCs/>
          <w:sz w:val="20"/>
          <w:szCs w:val="20"/>
        </w:rPr>
        <w:t>hey</w:t>
      </w:r>
      <w:r w:rsidR="00D36EB0" w:rsidRPr="00683E59">
        <w:rPr>
          <w:rFonts w:ascii="Arial" w:hAnsi="Arial" w:cs="Arial"/>
          <w:iCs/>
          <w:sz w:val="20"/>
          <w:szCs w:val="20"/>
        </w:rPr>
        <w:t xml:space="preserve"> have been denied </w:t>
      </w:r>
      <w:r w:rsidR="00381593" w:rsidRPr="00683E59">
        <w:rPr>
          <w:rFonts w:ascii="Arial" w:hAnsi="Arial" w:cs="Arial"/>
          <w:iCs/>
          <w:sz w:val="20"/>
          <w:szCs w:val="20"/>
        </w:rPr>
        <w:t xml:space="preserve">any </w:t>
      </w:r>
      <w:r w:rsidR="00D36EB0" w:rsidRPr="00683E59">
        <w:rPr>
          <w:rFonts w:ascii="Arial" w:hAnsi="Arial" w:cs="Arial"/>
          <w:iCs/>
          <w:sz w:val="20"/>
          <w:szCs w:val="20"/>
        </w:rPr>
        <w:t xml:space="preserve">access to their family </w:t>
      </w:r>
      <w:r w:rsidR="007F3057" w:rsidRPr="00683E59">
        <w:rPr>
          <w:rFonts w:ascii="Arial" w:hAnsi="Arial" w:cs="Arial"/>
          <w:iCs/>
          <w:sz w:val="20"/>
          <w:szCs w:val="20"/>
        </w:rPr>
        <w:t>and</w:t>
      </w:r>
      <w:r w:rsidR="00D36EB0" w:rsidRPr="00683E59">
        <w:rPr>
          <w:rFonts w:ascii="Arial" w:hAnsi="Arial" w:cs="Arial"/>
          <w:iCs/>
          <w:sz w:val="20"/>
          <w:szCs w:val="20"/>
        </w:rPr>
        <w:t xml:space="preserve"> lawye</w:t>
      </w:r>
      <w:r w:rsidR="009107AD" w:rsidRPr="00683E59">
        <w:rPr>
          <w:rFonts w:ascii="Arial" w:hAnsi="Arial" w:cs="Arial"/>
          <w:iCs/>
          <w:sz w:val="20"/>
          <w:szCs w:val="20"/>
        </w:rPr>
        <w:t>r</w:t>
      </w:r>
      <w:r w:rsidR="00D36EB0" w:rsidRPr="00683E59">
        <w:rPr>
          <w:rFonts w:ascii="Arial" w:hAnsi="Arial" w:cs="Arial"/>
          <w:iCs/>
          <w:sz w:val="20"/>
          <w:szCs w:val="20"/>
        </w:rPr>
        <w:t>s</w:t>
      </w:r>
      <w:r w:rsidR="00E94A30" w:rsidRPr="00683E59">
        <w:rPr>
          <w:rFonts w:ascii="Arial" w:hAnsi="Arial" w:cs="Arial"/>
          <w:iCs/>
          <w:sz w:val="20"/>
          <w:szCs w:val="20"/>
        </w:rPr>
        <w:t xml:space="preserve"> and have not been charged </w:t>
      </w:r>
      <w:r w:rsidR="003E1B12" w:rsidRPr="00683E59">
        <w:rPr>
          <w:rFonts w:ascii="Arial" w:hAnsi="Arial" w:cs="Arial"/>
          <w:iCs/>
          <w:sz w:val="20"/>
          <w:szCs w:val="20"/>
        </w:rPr>
        <w:t>with any offence</w:t>
      </w:r>
      <w:r w:rsidR="00D36EB0" w:rsidRPr="00683E59">
        <w:rPr>
          <w:rFonts w:ascii="Arial" w:hAnsi="Arial" w:cs="Arial"/>
          <w:iCs/>
          <w:sz w:val="20"/>
          <w:szCs w:val="20"/>
        </w:rPr>
        <w:t>.</w:t>
      </w:r>
      <w:r w:rsidRPr="00683E59">
        <w:rPr>
          <w:rFonts w:ascii="Arial" w:hAnsi="Arial" w:cs="Arial"/>
          <w:iCs/>
          <w:sz w:val="20"/>
          <w:szCs w:val="20"/>
        </w:rPr>
        <w:t xml:space="preserve"> </w:t>
      </w:r>
      <w:r w:rsidR="00E94A30" w:rsidRPr="00683E59">
        <w:rPr>
          <w:rFonts w:ascii="Arial" w:hAnsi="Arial" w:cs="Arial"/>
          <w:iCs/>
          <w:sz w:val="20"/>
          <w:szCs w:val="20"/>
        </w:rPr>
        <w:t>On July</w:t>
      </w:r>
      <w:r w:rsidR="00837EDB">
        <w:rPr>
          <w:rFonts w:ascii="Arial" w:hAnsi="Arial" w:cs="Arial"/>
          <w:iCs/>
          <w:sz w:val="20"/>
          <w:szCs w:val="20"/>
        </w:rPr>
        <w:t xml:space="preserve"> 26</w:t>
      </w:r>
      <w:r w:rsidR="00E94A30" w:rsidRPr="00683E59">
        <w:rPr>
          <w:rFonts w:ascii="Arial" w:hAnsi="Arial" w:cs="Arial"/>
          <w:iCs/>
          <w:sz w:val="20"/>
          <w:szCs w:val="20"/>
        </w:rPr>
        <w:t xml:space="preserve">, </w:t>
      </w:r>
      <w:proofErr w:type="gramStart"/>
      <w:r w:rsidR="00837EDB">
        <w:rPr>
          <w:rFonts w:ascii="Arial" w:hAnsi="Arial" w:cs="Arial"/>
          <w:iCs/>
          <w:sz w:val="20"/>
          <w:szCs w:val="20"/>
        </w:rPr>
        <w:t>2021</w:t>
      </w:r>
      <w:proofErr w:type="gramEnd"/>
      <w:r w:rsidR="00837EDB">
        <w:rPr>
          <w:rFonts w:ascii="Arial" w:hAnsi="Arial" w:cs="Arial"/>
          <w:iCs/>
          <w:sz w:val="20"/>
          <w:szCs w:val="20"/>
        </w:rPr>
        <w:t xml:space="preserve"> </w:t>
      </w:r>
      <w:r w:rsidR="00E94A30" w:rsidRPr="00683E59">
        <w:rPr>
          <w:rFonts w:ascii="Arial" w:hAnsi="Arial" w:cs="Arial"/>
          <w:iCs/>
          <w:sz w:val="20"/>
          <w:szCs w:val="20"/>
        </w:rPr>
        <w:t xml:space="preserve">the Federal High </w:t>
      </w:r>
      <w:r w:rsidR="001C5E3D" w:rsidRPr="00683E59">
        <w:rPr>
          <w:rFonts w:ascii="Arial" w:hAnsi="Arial" w:cs="Arial"/>
          <w:iCs/>
          <w:sz w:val="20"/>
          <w:szCs w:val="20"/>
        </w:rPr>
        <w:t>C</w:t>
      </w:r>
      <w:r w:rsidR="00C35DA4" w:rsidRPr="00683E59">
        <w:rPr>
          <w:rFonts w:ascii="Arial" w:hAnsi="Arial" w:cs="Arial"/>
          <w:iCs/>
          <w:sz w:val="20"/>
          <w:szCs w:val="20"/>
        </w:rPr>
        <w:t>ourt ordered the</w:t>
      </w:r>
      <w:r w:rsidR="001C5E3D" w:rsidRPr="00683E59">
        <w:rPr>
          <w:rFonts w:ascii="Arial" w:hAnsi="Arial" w:cs="Arial"/>
          <w:iCs/>
          <w:sz w:val="20"/>
          <w:szCs w:val="20"/>
        </w:rPr>
        <w:t>ir</w:t>
      </w:r>
      <w:r w:rsidR="00C35DA4" w:rsidRPr="00683E59">
        <w:rPr>
          <w:rFonts w:ascii="Arial" w:hAnsi="Arial" w:cs="Arial"/>
          <w:iCs/>
          <w:sz w:val="20"/>
          <w:szCs w:val="20"/>
        </w:rPr>
        <w:t xml:space="preserve"> re</w:t>
      </w:r>
      <w:r w:rsidR="00E94A30" w:rsidRPr="00683E59">
        <w:rPr>
          <w:rFonts w:ascii="Arial" w:hAnsi="Arial" w:cs="Arial"/>
          <w:iCs/>
          <w:sz w:val="20"/>
          <w:szCs w:val="20"/>
        </w:rPr>
        <w:t>le</w:t>
      </w:r>
      <w:r w:rsidR="00C35DA4" w:rsidRPr="00683E59">
        <w:rPr>
          <w:rFonts w:ascii="Arial" w:hAnsi="Arial" w:cs="Arial"/>
          <w:iCs/>
          <w:sz w:val="20"/>
          <w:szCs w:val="20"/>
        </w:rPr>
        <w:t>a</w:t>
      </w:r>
      <w:r w:rsidR="00E94A30" w:rsidRPr="00683E59">
        <w:rPr>
          <w:rFonts w:ascii="Arial" w:hAnsi="Arial" w:cs="Arial"/>
          <w:iCs/>
          <w:sz w:val="20"/>
          <w:szCs w:val="20"/>
        </w:rPr>
        <w:t xml:space="preserve">se </w:t>
      </w:r>
      <w:r w:rsidR="00C35DA4" w:rsidRPr="00683E59">
        <w:rPr>
          <w:rFonts w:ascii="Arial" w:hAnsi="Arial" w:cs="Arial"/>
          <w:iCs/>
          <w:sz w:val="20"/>
          <w:szCs w:val="20"/>
        </w:rPr>
        <w:t>after t</w:t>
      </w:r>
      <w:r w:rsidR="0005542F" w:rsidRPr="00683E59">
        <w:rPr>
          <w:rFonts w:ascii="Arial" w:hAnsi="Arial" w:cs="Arial"/>
          <w:iCs/>
          <w:sz w:val="20"/>
          <w:szCs w:val="20"/>
        </w:rPr>
        <w:t>he</w:t>
      </w:r>
      <w:r w:rsidR="009107AD" w:rsidRPr="00683E59">
        <w:rPr>
          <w:rFonts w:ascii="Arial" w:hAnsi="Arial" w:cs="Arial"/>
          <w:iCs/>
          <w:sz w:val="20"/>
          <w:szCs w:val="20"/>
        </w:rPr>
        <w:t>ir</w:t>
      </w:r>
      <w:r w:rsidR="0005542F" w:rsidRPr="00683E59">
        <w:rPr>
          <w:rFonts w:ascii="Arial" w:hAnsi="Arial" w:cs="Arial"/>
          <w:iCs/>
          <w:sz w:val="20"/>
          <w:szCs w:val="20"/>
        </w:rPr>
        <w:t xml:space="preserve"> lawyer</w:t>
      </w:r>
      <w:r w:rsidR="00EC1711" w:rsidRPr="00683E59">
        <w:rPr>
          <w:rFonts w:ascii="Arial" w:hAnsi="Arial" w:cs="Arial"/>
          <w:iCs/>
          <w:sz w:val="20"/>
          <w:szCs w:val="20"/>
        </w:rPr>
        <w:t xml:space="preserve"> </w:t>
      </w:r>
      <w:r w:rsidR="0005542F" w:rsidRPr="00683E59">
        <w:rPr>
          <w:rFonts w:ascii="Arial" w:hAnsi="Arial" w:cs="Arial"/>
          <w:iCs/>
          <w:sz w:val="20"/>
          <w:szCs w:val="20"/>
        </w:rPr>
        <w:t>filed a</w:t>
      </w:r>
      <w:r w:rsidR="00C35DA4" w:rsidRPr="00683E59">
        <w:rPr>
          <w:rFonts w:ascii="Arial" w:hAnsi="Arial" w:cs="Arial"/>
          <w:iCs/>
          <w:sz w:val="20"/>
          <w:szCs w:val="20"/>
        </w:rPr>
        <w:t xml:space="preserve"> suit in court to demand that their</w:t>
      </w:r>
      <w:r w:rsidR="00425C9A" w:rsidRPr="00683E59">
        <w:rPr>
          <w:rFonts w:ascii="Arial" w:hAnsi="Arial" w:cs="Arial"/>
          <w:iCs/>
          <w:sz w:val="20"/>
          <w:szCs w:val="20"/>
        </w:rPr>
        <w:t xml:space="preserve"> </w:t>
      </w:r>
      <w:r w:rsidR="00C35DA4" w:rsidRPr="00683E59">
        <w:rPr>
          <w:rFonts w:ascii="Arial" w:hAnsi="Arial" w:cs="Arial"/>
          <w:iCs/>
          <w:sz w:val="20"/>
          <w:szCs w:val="20"/>
        </w:rPr>
        <w:t>fundamental rights be respected</w:t>
      </w:r>
      <w:r w:rsidR="00B01921" w:rsidRPr="00683E59">
        <w:rPr>
          <w:rFonts w:ascii="Arial" w:hAnsi="Arial" w:cs="Arial"/>
          <w:iCs/>
          <w:sz w:val="20"/>
          <w:szCs w:val="20"/>
        </w:rPr>
        <w:t>.</w:t>
      </w:r>
    </w:p>
    <w:p w14:paraId="03910A65" w14:textId="77777777" w:rsidR="007F7EB6" w:rsidRPr="00683E59" w:rsidRDefault="007F7EB6" w:rsidP="00683E59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14:paraId="7A990646" w14:textId="5CF21B42" w:rsidR="006B0FF7" w:rsidRPr="00683E59" w:rsidRDefault="00D27262" w:rsidP="00683E59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83E59">
        <w:rPr>
          <w:rFonts w:ascii="Arial" w:hAnsi="Arial" w:cs="Arial"/>
          <w:iCs/>
          <w:sz w:val="20"/>
          <w:szCs w:val="20"/>
        </w:rPr>
        <w:t>Earlier</w:t>
      </w:r>
      <w:r w:rsidR="00986E19" w:rsidRPr="00683E59">
        <w:rPr>
          <w:rFonts w:ascii="Arial" w:hAnsi="Arial" w:cs="Arial"/>
          <w:iCs/>
          <w:sz w:val="20"/>
          <w:szCs w:val="20"/>
        </w:rPr>
        <w:t xml:space="preserve"> this year</w:t>
      </w:r>
      <w:r w:rsidRPr="00683E59">
        <w:rPr>
          <w:rFonts w:ascii="Arial" w:hAnsi="Arial" w:cs="Arial"/>
          <w:iCs/>
          <w:sz w:val="20"/>
          <w:szCs w:val="20"/>
        </w:rPr>
        <w:t xml:space="preserve">, in April 2021, </w:t>
      </w:r>
      <w:hyperlink r:id="rId16" w:history="1">
        <w:r w:rsidRPr="00683E59">
          <w:rPr>
            <w:rStyle w:val="Hyperlink"/>
            <w:rFonts w:ascii="Arial" w:hAnsi="Arial" w:cs="Arial"/>
            <w:iCs/>
            <w:sz w:val="20"/>
            <w:szCs w:val="20"/>
          </w:rPr>
          <w:t xml:space="preserve">Larry </w:t>
        </w:r>
        <w:r w:rsidR="00BB3576" w:rsidRPr="00683E59">
          <w:rPr>
            <w:rStyle w:val="Hyperlink"/>
            <w:rFonts w:ascii="Arial" w:hAnsi="Arial" w:cs="Arial"/>
            <w:iCs/>
            <w:sz w:val="20"/>
            <w:szCs w:val="20"/>
          </w:rPr>
          <w:t xml:space="preserve">Emmanuel </w:t>
        </w:r>
        <w:r w:rsidRPr="00683E59">
          <w:rPr>
            <w:rStyle w:val="Hyperlink"/>
            <w:rFonts w:ascii="Arial" w:hAnsi="Arial" w:cs="Arial"/>
            <w:iCs/>
            <w:sz w:val="20"/>
            <w:szCs w:val="20"/>
          </w:rPr>
          <w:t xml:space="preserve">and </w:t>
        </w:r>
        <w:proofErr w:type="spellStart"/>
        <w:r w:rsidRPr="00683E59">
          <w:rPr>
            <w:rStyle w:val="Hyperlink"/>
            <w:rFonts w:ascii="Arial" w:hAnsi="Arial" w:cs="Arial"/>
            <w:iCs/>
            <w:sz w:val="20"/>
            <w:szCs w:val="20"/>
          </w:rPr>
          <w:t>Anene</w:t>
        </w:r>
        <w:proofErr w:type="spellEnd"/>
        <w:r w:rsidRPr="00683E59">
          <w:rPr>
            <w:rStyle w:val="Hyperlink"/>
            <w:rFonts w:ascii="Arial" w:hAnsi="Arial" w:cs="Arial"/>
            <w:iCs/>
            <w:sz w:val="20"/>
            <w:szCs w:val="20"/>
          </w:rPr>
          <w:t xml:space="preserve"> Victor Udoka</w:t>
        </w:r>
      </w:hyperlink>
      <w:r w:rsidRPr="00683E59">
        <w:rPr>
          <w:rFonts w:ascii="Arial" w:hAnsi="Arial" w:cs="Arial"/>
          <w:iCs/>
          <w:sz w:val="20"/>
          <w:szCs w:val="20"/>
        </w:rPr>
        <w:t xml:space="preserve"> were beaten and jailed in Kogi state for </w:t>
      </w:r>
      <w:r w:rsidR="008C6FF2" w:rsidRPr="00683E59">
        <w:rPr>
          <w:rFonts w:ascii="Arial" w:hAnsi="Arial" w:cs="Arial"/>
          <w:iCs/>
          <w:sz w:val="20"/>
          <w:szCs w:val="20"/>
        </w:rPr>
        <w:t xml:space="preserve">peacefully </w:t>
      </w:r>
      <w:r w:rsidRPr="00683E59">
        <w:rPr>
          <w:rFonts w:ascii="Arial" w:hAnsi="Arial" w:cs="Arial"/>
          <w:iCs/>
          <w:sz w:val="20"/>
          <w:szCs w:val="20"/>
        </w:rPr>
        <w:t>protesting</w:t>
      </w:r>
      <w:r w:rsidR="00426014" w:rsidRPr="00683E59">
        <w:rPr>
          <w:rFonts w:ascii="Arial" w:hAnsi="Arial" w:cs="Arial"/>
          <w:iCs/>
          <w:sz w:val="20"/>
          <w:szCs w:val="20"/>
        </w:rPr>
        <w:t>, holding placards and distributing posters</w:t>
      </w:r>
      <w:r w:rsidR="006E0F64" w:rsidRPr="00683E59">
        <w:rPr>
          <w:rFonts w:ascii="Arial" w:hAnsi="Arial" w:cs="Arial"/>
          <w:iCs/>
          <w:sz w:val="20"/>
          <w:szCs w:val="20"/>
        </w:rPr>
        <w:t xml:space="preserve">. They </w:t>
      </w:r>
      <w:r w:rsidRPr="00683E59">
        <w:rPr>
          <w:rFonts w:ascii="Arial" w:hAnsi="Arial" w:cs="Arial"/>
          <w:iCs/>
          <w:sz w:val="20"/>
          <w:szCs w:val="20"/>
        </w:rPr>
        <w:t>were released</w:t>
      </w:r>
      <w:r w:rsidR="002C4D4A" w:rsidRPr="00683E59">
        <w:rPr>
          <w:rFonts w:ascii="Arial" w:hAnsi="Arial" w:cs="Arial"/>
          <w:iCs/>
          <w:sz w:val="20"/>
          <w:szCs w:val="20"/>
        </w:rPr>
        <w:t xml:space="preserve"> on June</w:t>
      </w:r>
      <w:r w:rsidR="00837EDB">
        <w:rPr>
          <w:rFonts w:ascii="Arial" w:hAnsi="Arial" w:cs="Arial"/>
          <w:iCs/>
          <w:sz w:val="20"/>
          <w:szCs w:val="20"/>
        </w:rPr>
        <w:t xml:space="preserve"> 18</w:t>
      </w:r>
      <w:r w:rsidR="002C4D4A" w:rsidRPr="00683E59">
        <w:rPr>
          <w:rFonts w:ascii="Arial" w:hAnsi="Arial" w:cs="Arial"/>
          <w:iCs/>
          <w:sz w:val="20"/>
          <w:szCs w:val="20"/>
        </w:rPr>
        <w:t>,</w:t>
      </w:r>
      <w:r w:rsidR="00837EDB">
        <w:rPr>
          <w:rFonts w:ascii="Arial" w:hAnsi="Arial" w:cs="Arial"/>
          <w:iCs/>
          <w:sz w:val="20"/>
          <w:szCs w:val="20"/>
        </w:rPr>
        <w:t xml:space="preserve"> </w:t>
      </w:r>
      <w:proofErr w:type="gramStart"/>
      <w:r w:rsidR="00837EDB">
        <w:rPr>
          <w:rFonts w:ascii="Arial" w:hAnsi="Arial" w:cs="Arial"/>
          <w:iCs/>
          <w:sz w:val="20"/>
          <w:szCs w:val="20"/>
        </w:rPr>
        <w:t>2021</w:t>
      </w:r>
      <w:proofErr w:type="gramEnd"/>
      <w:r w:rsidRPr="00683E59">
        <w:rPr>
          <w:rFonts w:ascii="Arial" w:hAnsi="Arial" w:cs="Arial"/>
          <w:iCs/>
          <w:sz w:val="20"/>
          <w:szCs w:val="20"/>
        </w:rPr>
        <w:t xml:space="preserve"> after spending 72 days in prison.</w:t>
      </w:r>
      <w:r w:rsidR="00565B84" w:rsidRPr="00683E59">
        <w:rPr>
          <w:rFonts w:ascii="Arial" w:hAnsi="Arial" w:cs="Arial"/>
          <w:iCs/>
          <w:sz w:val="20"/>
          <w:szCs w:val="20"/>
        </w:rPr>
        <w:t xml:space="preserve"> They are facing trial on trumped-up charges of </w:t>
      </w:r>
      <w:r w:rsidR="00FF64A3" w:rsidRPr="00683E59">
        <w:rPr>
          <w:rFonts w:ascii="Arial" w:hAnsi="Arial" w:cs="Arial"/>
          <w:iCs/>
          <w:sz w:val="20"/>
          <w:szCs w:val="20"/>
        </w:rPr>
        <w:t>“</w:t>
      </w:r>
      <w:r w:rsidR="00565B84" w:rsidRPr="00683E59">
        <w:rPr>
          <w:rFonts w:ascii="Arial" w:hAnsi="Arial" w:cs="Arial"/>
          <w:iCs/>
          <w:sz w:val="20"/>
          <w:szCs w:val="20"/>
        </w:rPr>
        <w:t>disturbance of public peace</w:t>
      </w:r>
      <w:r w:rsidR="00FF64A3" w:rsidRPr="00683E59">
        <w:rPr>
          <w:rFonts w:ascii="Arial" w:hAnsi="Arial" w:cs="Arial"/>
          <w:iCs/>
          <w:sz w:val="20"/>
          <w:szCs w:val="20"/>
        </w:rPr>
        <w:t>”</w:t>
      </w:r>
      <w:r w:rsidR="008C6FF2" w:rsidRPr="00683E59">
        <w:rPr>
          <w:rFonts w:ascii="Arial" w:hAnsi="Arial" w:cs="Arial"/>
          <w:iCs/>
          <w:sz w:val="20"/>
          <w:szCs w:val="20"/>
        </w:rPr>
        <w:t xml:space="preserve"> for their April protests</w:t>
      </w:r>
      <w:r w:rsidR="00565B84" w:rsidRPr="00683E59">
        <w:rPr>
          <w:rFonts w:ascii="Arial" w:hAnsi="Arial" w:cs="Arial"/>
          <w:iCs/>
          <w:sz w:val="20"/>
          <w:szCs w:val="20"/>
        </w:rPr>
        <w:t>.</w:t>
      </w:r>
      <w:r w:rsidR="003470E9" w:rsidRPr="00683E59">
        <w:rPr>
          <w:rFonts w:ascii="Arial" w:hAnsi="Arial" w:cs="Arial"/>
          <w:iCs/>
          <w:sz w:val="20"/>
          <w:szCs w:val="20"/>
        </w:rPr>
        <w:t xml:space="preserve"> </w:t>
      </w:r>
      <w:r w:rsidR="00AF1BA1" w:rsidRPr="00683E59">
        <w:rPr>
          <w:rFonts w:ascii="Arial" w:hAnsi="Arial" w:cs="Arial"/>
          <w:iCs/>
          <w:sz w:val="20"/>
          <w:szCs w:val="20"/>
        </w:rPr>
        <w:t xml:space="preserve">Their </w:t>
      </w:r>
      <w:r w:rsidR="003470E9" w:rsidRPr="00683E59">
        <w:rPr>
          <w:rFonts w:ascii="Arial" w:hAnsi="Arial" w:cs="Arial"/>
          <w:iCs/>
          <w:sz w:val="20"/>
          <w:szCs w:val="20"/>
        </w:rPr>
        <w:t>trial resumes on</w:t>
      </w:r>
      <w:r w:rsidR="00837EDB">
        <w:rPr>
          <w:rFonts w:ascii="Arial" w:hAnsi="Arial" w:cs="Arial"/>
          <w:iCs/>
          <w:sz w:val="20"/>
          <w:szCs w:val="20"/>
        </w:rPr>
        <w:t xml:space="preserve"> </w:t>
      </w:r>
      <w:r w:rsidR="003470E9" w:rsidRPr="00683E59">
        <w:rPr>
          <w:rFonts w:ascii="Arial" w:hAnsi="Arial" w:cs="Arial"/>
          <w:iCs/>
          <w:sz w:val="20"/>
          <w:szCs w:val="20"/>
        </w:rPr>
        <w:t>August</w:t>
      </w:r>
      <w:r w:rsidR="00837EDB">
        <w:rPr>
          <w:rFonts w:ascii="Arial" w:hAnsi="Arial" w:cs="Arial"/>
          <w:iCs/>
          <w:sz w:val="20"/>
          <w:szCs w:val="20"/>
        </w:rPr>
        <w:t xml:space="preserve"> 3, 2021</w:t>
      </w:r>
      <w:r w:rsidR="003470E9" w:rsidRPr="00683E59">
        <w:rPr>
          <w:rFonts w:ascii="Arial" w:hAnsi="Arial" w:cs="Arial"/>
          <w:iCs/>
          <w:sz w:val="20"/>
          <w:szCs w:val="20"/>
        </w:rPr>
        <w:t>.</w:t>
      </w:r>
    </w:p>
    <w:p w14:paraId="3BA1715B" w14:textId="77777777" w:rsidR="00543A8F" w:rsidRPr="00683E59" w:rsidRDefault="00543A8F" w:rsidP="00683E59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14:paraId="6CC6B274" w14:textId="6C13D30C" w:rsidR="00274A87" w:rsidRPr="00683E59" w:rsidRDefault="0034299E" w:rsidP="00683E59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83E59">
        <w:rPr>
          <w:rFonts w:ascii="Arial" w:hAnsi="Arial" w:cs="Arial"/>
          <w:iCs/>
          <w:sz w:val="20"/>
          <w:szCs w:val="20"/>
        </w:rPr>
        <w:t xml:space="preserve">I have </w:t>
      </w:r>
      <w:r w:rsidRPr="00683E59">
        <w:rPr>
          <w:rFonts w:ascii="Arial" w:hAnsi="Arial" w:cs="Arial"/>
          <w:iCs/>
          <w:sz w:val="20"/>
          <w:szCs w:val="20"/>
          <w:lang w:val="en-US"/>
        </w:rPr>
        <w:t xml:space="preserve">serious concerns about the </w:t>
      </w:r>
      <w:r w:rsidR="00543A8F" w:rsidRPr="00683E59">
        <w:rPr>
          <w:rFonts w:ascii="Arial" w:hAnsi="Arial" w:cs="Arial"/>
          <w:iCs/>
          <w:sz w:val="20"/>
          <w:szCs w:val="20"/>
          <w:lang w:val="en-US"/>
        </w:rPr>
        <w:t xml:space="preserve">arbitrary </w:t>
      </w:r>
      <w:r w:rsidR="00E351CC" w:rsidRPr="00683E59">
        <w:rPr>
          <w:rFonts w:ascii="Arial" w:hAnsi="Arial" w:cs="Arial"/>
          <w:iCs/>
          <w:sz w:val="20"/>
          <w:szCs w:val="20"/>
          <w:lang w:val="en-US"/>
        </w:rPr>
        <w:t xml:space="preserve">detention </w:t>
      </w:r>
      <w:r w:rsidR="002237B3" w:rsidRPr="00683E59">
        <w:rPr>
          <w:rFonts w:ascii="Arial" w:hAnsi="Arial" w:cs="Arial"/>
          <w:iCs/>
          <w:sz w:val="20"/>
          <w:szCs w:val="20"/>
          <w:lang w:val="en-US"/>
        </w:rPr>
        <w:t xml:space="preserve">and ongoing trial </w:t>
      </w:r>
      <w:r w:rsidRPr="00683E59">
        <w:rPr>
          <w:rFonts w:ascii="Arial" w:hAnsi="Arial" w:cs="Arial"/>
          <w:iCs/>
          <w:sz w:val="20"/>
          <w:szCs w:val="20"/>
          <w:lang w:val="en-US"/>
        </w:rPr>
        <w:t xml:space="preserve">of </w:t>
      </w:r>
      <w:r w:rsidR="00FB5D2E" w:rsidRPr="00683E59">
        <w:rPr>
          <w:rFonts w:ascii="Arial" w:hAnsi="Arial" w:cs="Arial"/>
          <w:iCs/>
          <w:sz w:val="20"/>
          <w:szCs w:val="20"/>
          <w:lang w:val="en-US"/>
        </w:rPr>
        <w:t xml:space="preserve">these </w:t>
      </w:r>
      <w:r w:rsidR="005201EE" w:rsidRPr="00683E59">
        <w:rPr>
          <w:rFonts w:ascii="Arial" w:hAnsi="Arial" w:cs="Arial"/>
          <w:iCs/>
          <w:sz w:val="20"/>
          <w:szCs w:val="20"/>
          <w:lang w:val="en-US"/>
        </w:rPr>
        <w:t xml:space="preserve">five </w:t>
      </w:r>
      <w:r w:rsidR="00AD6C93" w:rsidRPr="00683E59">
        <w:rPr>
          <w:rFonts w:ascii="Arial" w:hAnsi="Arial" w:cs="Arial"/>
          <w:iCs/>
          <w:sz w:val="20"/>
          <w:szCs w:val="20"/>
          <w:lang w:val="en-US"/>
        </w:rPr>
        <w:t>activists</w:t>
      </w:r>
      <w:r w:rsidR="00F31467" w:rsidRPr="00683E59">
        <w:rPr>
          <w:rFonts w:ascii="Arial" w:hAnsi="Arial" w:cs="Arial"/>
          <w:iCs/>
          <w:sz w:val="20"/>
          <w:szCs w:val="20"/>
          <w:lang w:val="en-US"/>
        </w:rPr>
        <w:t>,</w:t>
      </w:r>
      <w:r w:rsidR="002237B3" w:rsidRPr="00683E59">
        <w:rPr>
          <w:rFonts w:ascii="Arial" w:hAnsi="Arial" w:cs="Arial"/>
          <w:iCs/>
          <w:sz w:val="20"/>
          <w:szCs w:val="20"/>
          <w:lang w:val="en-US"/>
        </w:rPr>
        <w:t xml:space="preserve"> who are being held</w:t>
      </w:r>
      <w:r w:rsidR="00AD6C93" w:rsidRPr="00683E59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543A8F" w:rsidRPr="00683E59">
        <w:rPr>
          <w:rFonts w:ascii="Arial" w:hAnsi="Arial" w:cs="Arial"/>
          <w:iCs/>
          <w:sz w:val="20"/>
          <w:szCs w:val="20"/>
          <w:lang w:val="en-US"/>
        </w:rPr>
        <w:t xml:space="preserve">simply </w:t>
      </w:r>
      <w:r w:rsidR="00E351CC" w:rsidRPr="00683E59">
        <w:rPr>
          <w:rFonts w:ascii="Arial" w:hAnsi="Arial" w:cs="Arial"/>
          <w:iCs/>
          <w:sz w:val="20"/>
          <w:szCs w:val="20"/>
          <w:lang w:val="en-US"/>
        </w:rPr>
        <w:t>for exercising their right</w:t>
      </w:r>
      <w:r w:rsidR="002237B3" w:rsidRPr="00683E59">
        <w:rPr>
          <w:rFonts w:ascii="Arial" w:hAnsi="Arial" w:cs="Arial"/>
          <w:iCs/>
          <w:sz w:val="20"/>
          <w:szCs w:val="20"/>
          <w:lang w:val="en-US"/>
        </w:rPr>
        <w:t>s</w:t>
      </w:r>
      <w:r w:rsidR="00E351CC" w:rsidRPr="00683E59">
        <w:rPr>
          <w:rFonts w:ascii="Arial" w:hAnsi="Arial" w:cs="Arial"/>
          <w:iCs/>
          <w:sz w:val="20"/>
          <w:szCs w:val="20"/>
          <w:lang w:val="en-US"/>
        </w:rPr>
        <w:t xml:space="preserve"> to</w:t>
      </w:r>
      <w:r w:rsidR="002237B3" w:rsidRPr="00683E59">
        <w:rPr>
          <w:rFonts w:ascii="Arial" w:hAnsi="Arial" w:cs="Arial"/>
          <w:iCs/>
          <w:sz w:val="20"/>
          <w:szCs w:val="20"/>
          <w:lang w:val="en-US"/>
        </w:rPr>
        <w:t xml:space="preserve"> freedom of expression and</w:t>
      </w:r>
      <w:r w:rsidR="00E351CC" w:rsidRPr="00683E59">
        <w:rPr>
          <w:rFonts w:ascii="Arial" w:hAnsi="Arial" w:cs="Arial"/>
          <w:iCs/>
          <w:sz w:val="20"/>
          <w:szCs w:val="20"/>
          <w:lang w:val="en-US"/>
        </w:rPr>
        <w:t xml:space="preserve"> peaceful </w:t>
      </w:r>
      <w:r w:rsidR="002237B3" w:rsidRPr="00683E59">
        <w:rPr>
          <w:rFonts w:ascii="Arial" w:hAnsi="Arial" w:cs="Arial"/>
          <w:iCs/>
          <w:sz w:val="20"/>
          <w:szCs w:val="20"/>
          <w:lang w:val="en-US"/>
        </w:rPr>
        <w:t>assembly</w:t>
      </w:r>
      <w:r w:rsidR="00E351CC" w:rsidRPr="00683E59">
        <w:rPr>
          <w:rFonts w:ascii="Arial" w:hAnsi="Arial" w:cs="Arial"/>
          <w:iCs/>
          <w:sz w:val="20"/>
          <w:szCs w:val="20"/>
          <w:lang w:val="en-US"/>
        </w:rPr>
        <w:t xml:space="preserve">. Freedom of expression is a human </w:t>
      </w:r>
      <w:proofErr w:type="gramStart"/>
      <w:r w:rsidR="00E351CC" w:rsidRPr="00683E59">
        <w:rPr>
          <w:rFonts w:ascii="Arial" w:hAnsi="Arial" w:cs="Arial"/>
          <w:iCs/>
          <w:sz w:val="20"/>
          <w:szCs w:val="20"/>
          <w:lang w:val="en-US"/>
        </w:rPr>
        <w:t>right</w:t>
      </w:r>
      <w:proofErr w:type="gramEnd"/>
      <w:r w:rsidR="00E351CC" w:rsidRPr="00683E59">
        <w:rPr>
          <w:rFonts w:ascii="Arial" w:hAnsi="Arial" w:cs="Arial"/>
          <w:iCs/>
          <w:sz w:val="20"/>
          <w:szCs w:val="20"/>
          <w:lang w:val="en-US"/>
        </w:rPr>
        <w:t xml:space="preserve"> and no one</w:t>
      </w:r>
      <w:r w:rsidR="00A63448" w:rsidRPr="00683E59">
        <w:rPr>
          <w:rFonts w:ascii="Arial" w:hAnsi="Arial" w:cs="Arial"/>
          <w:iCs/>
          <w:sz w:val="20"/>
          <w:szCs w:val="20"/>
          <w:lang w:val="en-US"/>
        </w:rPr>
        <w:t xml:space="preserve"> should ever be </w:t>
      </w:r>
      <w:r w:rsidR="00FB5D2E" w:rsidRPr="00683E59">
        <w:rPr>
          <w:rFonts w:ascii="Arial" w:hAnsi="Arial" w:cs="Arial"/>
          <w:iCs/>
          <w:sz w:val="20"/>
          <w:szCs w:val="20"/>
          <w:lang w:val="en-US"/>
        </w:rPr>
        <w:t>detained</w:t>
      </w:r>
      <w:r w:rsidR="00E351CC" w:rsidRPr="00683E59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2237B3" w:rsidRPr="00683E59">
        <w:rPr>
          <w:rFonts w:ascii="Arial" w:hAnsi="Arial" w:cs="Arial"/>
          <w:iCs/>
          <w:sz w:val="20"/>
          <w:szCs w:val="20"/>
          <w:lang w:val="en-US"/>
        </w:rPr>
        <w:t xml:space="preserve">solely </w:t>
      </w:r>
      <w:r w:rsidR="00E351CC" w:rsidRPr="00683E59">
        <w:rPr>
          <w:rFonts w:ascii="Arial" w:hAnsi="Arial" w:cs="Arial"/>
          <w:iCs/>
          <w:sz w:val="20"/>
          <w:szCs w:val="20"/>
          <w:lang w:val="en-US"/>
        </w:rPr>
        <w:t>for expressing dissentin</w:t>
      </w:r>
      <w:r w:rsidR="00AE0B54" w:rsidRPr="00683E59">
        <w:rPr>
          <w:rFonts w:ascii="Arial" w:hAnsi="Arial" w:cs="Arial"/>
          <w:iCs/>
          <w:sz w:val="20"/>
          <w:szCs w:val="20"/>
          <w:lang w:val="en-US"/>
        </w:rPr>
        <w:t>g</w:t>
      </w:r>
      <w:r w:rsidR="00E351CC" w:rsidRPr="00683E59">
        <w:rPr>
          <w:rFonts w:ascii="Arial" w:hAnsi="Arial" w:cs="Arial"/>
          <w:iCs/>
          <w:sz w:val="20"/>
          <w:szCs w:val="20"/>
          <w:lang w:val="en-US"/>
        </w:rPr>
        <w:t xml:space="preserve"> opinions.</w:t>
      </w:r>
    </w:p>
    <w:p w14:paraId="1230B64B" w14:textId="77777777" w:rsidR="00665D9D" w:rsidRPr="00683E59" w:rsidRDefault="00665D9D" w:rsidP="00683E59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14:paraId="37544480" w14:textId="628F463A" w:rsidR="00665D9D" w:rsidRPr="00683E59" w:rsidRDefault="00AC1F10" w:rsidP="00683E59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83E59">
        <w:rPr>
          <w:rFonts w:ascii="Arial" w:hAnsi="Arial" w:cs="Arial"/>
          <w:iCs/>
          <w:sz w:val="20"/>
          <w:szCs w:val="20"/>
        </w:rPr>
        <w:t xml:space="preserve">I </w:t>
      </w:r>
      <w:r w:rsidR="00FF2C60" w:rsidRPr="00683E59">
        <w:rPr>
          <w:rFonts w:ascii="Arial" w:hAnsi="Arial" w:cs="Arial"/>
          <w:iCs/>
          <w:sz w:val="20"/>
          <w:szCs w:val="20"/>
        </w:rPr>
        <w:t xml:space="preserve">therefore </w:t>
      </w:r>
      <w:r w:rsidR="00AE0B54" w:rsidRPr="00683E59">
        <w:rPr>
          <w:rFonts w:ascii="Arial" w:hAnsi="Arial" w:cs="Arial"/>
          <w:iCs/>
          <w:sz w:val="20"/>
          <w:szCs w:val="20"/>
        </w:rPr>
        <w:t>urge</w:t>
      </w:r>
      <w:r w:rsidR="00F90B0A" w:rsidRPr="00683E59">
        <w:rPr>
          <w:rFonts w:ascii="Arial" w:hAnsi="Arial" w:cs="Arial"/>
          <w:iCs/>
          <w:sz w:val="20"/>
          <w:szCs w:val="20"/>
        </w:rPr>
        <w:t xml:space="preserve"> you </w:t>
      </w:r>
      <w:r w:rsidR="00D50303" w:rsidRPr="00683E59">
        <w:rPr>
          <w:rFonts w:ascii="Arial" w:hAnsi="Arial" w:cs="Arial"/>
          <w:iCs/>
          <w:sz w:val="20"/>
          <w:szCs w:val="20"/>
        </w:rPr>
        <w:t>to</w:t>
      </w:r>
      <w:r w:rsidR="00B66429" w:rsidRPr="00683E59">
        <w:rPr>
          <w:rFonts w:ascii="Arial" w:hAnsi="Arial" w:cs="Arial"/>
          <w:iCs/>
          <w:sz w:val="20"/>
          <w:szCs w:val="20"/>
        </w:rPr>
        <w:t xml:space="preserve"> </w:t>
      </w:r>
      <w:r w:rsidR="007B5F68" w:rsidRPr="00683E59">
        <w:rPr>
          <w:rFonts w:ascii="Arial" w:hAnsi="Arial" w:cs="Arial"/>
          <w:iCs/>
          <w:sz w:val="20"/>
          <w:szCs w:val="20"/>
        </w:rPr>
        <w:t>i</w:t>
      </w:r>
      <w:r w:rsidR="00596024" w:rsidRPr="00683E59">
        <w:rPr>
          <w:rFonts w:ascii="Arial" w:hAnsi="Arial" w:cs="Arial"/>
          <w:iCs/>
          <w:sz w:val="20"/>
          <w:szCs w:val="20"/>
        </w:rPr>
        <w:t>mmediately and unconditionally release</w:t>
      </w:r>
      <w:r w:rsidR="00FB5D2E" w:rsidRPr="00683E59">
        <w:rPr>
          <w:rFonts w:ascii="Arial" w:hAnsi="Arial" w:cs="Arial"/>
          <w:iCs/>
          <w:sz w:val="20"/>
          <w:szCs w:val="20"/>
        </w:rPr>
        <w:t xml:space="preserve"> Larry Emmanuel, </w:t>
      </w:r>
      <w:proofErr w:type="spellStart"/>
      <w:r w:rsidR="001B2BC9" w:rsidRPr="00683E59">
        <w:rPr>
          <w:rFonts w:ascii="Arial" w:hAnsi="Arial" w:cs="Arial"/>
          <w:iCs/>
          <w:sz w:val="20"/>
          <w:szCs w:val="20"/>
        </w:rPr>
        <w:t>Anene</w:t>
      </w:r>
      <w:proofErr w:type="spellEnd"/>
      <w:r w:rsidR="001B2BC9" w:rsidRPr="00683E59">
        <w:rPr>
          <w:rFonts w:ascii="Arial" w:hAnsi="Arial" w:cs="Arial"/>
          <w:iCs/>
          <w:sz w:val="20"/>
          <w:szCs w:val="20"/>
        </w:rPr>
        <w:t xml:space="preserve"> </w:t>
      </w:r>
      <w:r w:rsidR="00E351CC" w:rsidRPr="00683E59">
        <w:rPr>
          <w:rFonts w:ascii="Arial" w:hAnsi="Arial" w:cs="Arial"/>
          <w:iCs/>
          <w:sz w:val="20"/>
          <w:szCs w:val="20"/>
        </w:rPr>
        <w:t>Victor Udoka</w:t>
      </w:r>
      <w:r w:rsidR="00FB5D2E" w:rsidRPr="00683E59">
        <w:rPr>
          <w:rFonts w:ascii="Arial" w:hAnsi="Arial" w:cs="Arial"/>
          <w:iCs/>
          <w:sz w:val="20"/>
          <w:szCs w:val="20"/>
        </w:rPr>
        <w:t>,</w:t>
      </w:r>
      <w:r w:rsidR="00FB5D2E" w:rsidRPr="00683E59">
        <w:rPr>
          <w:rFonts w:ascii="Arial" w:hAnsi="Arial" w:cs="Arial"/>
          <w:iCs/>
          <w:lang w:eastAsia="es-MX"/>
        </w:rPr>
        <w:t xml:space="preserve"> </w:t>
      </w:r>
      <w:r w:rsidR="00FB5D2E" w:rsidRPr="00683E59">
        <w:rPr>
          <w:rFonts w:ascii="Arial" w:hAnsi="Arial" w:cs="Arial"/>
          <w:iCs/>
          <w:sz w:val="20"/>
          <w:szCs w:val="20"/>
        </w:rPr>
        <w:t>Samuel Gabri</w:t>
      </w:r>
      <w:r w:rsidR="004B1467" w:rsidRPr="00683E59">
        <w:rPr>
          <w:rFonts w:ascii="Arial" w:hAnsi="Arial" w:cs="Arial"/>
          <w:iCs/>
          <w:sz w:val="20"/>
          <w:szCs w:val="20"/>
        </w:rPr>
        <w:t>e</w:t>
      </w:r>
      <w:r w:rsidR="00FB5D2E" w:rsidRPr="00683E59">
        <w:rPr>
          <w:rFonts w:ascii="Arial" w:hAnsi="Arial" w:cs="Arial"/>
          <w:iCs/>
          <w:sz w:val="20"/>
          <w:szCs w:val="20"/>
        </w:rPr>
        <w:t>l</w:t>
      </w:r>
      <w:r w:rsidR="00F90B0A" w:rsidRPr="00683E59">
        <w:rPr>
          <w:rFonts w:ascii="Arial" w:hAnsi="Arial" w:cs="Arial"/>
          <w:iCs/>
          <w:sz w:val="20"/>
          <w:szCs w:val="20"/>
        </w:rPr>
        <w:t>,</w:t>
      </w:r>
      <w:r w:rsidR="00FB5D2E" w:rsidRPr="00683E59">
        <w:rPr>
          <w:rFonts w:ascii="Arial" w:hAnsi="Arial" w:cs="Arial"/>
          <w:iCs/>
          <w:sz w:val="20"/>
          <w:szCs w:val="20"/>
        </w:rPr>
        <w:t xml:space="preserve"> Henry </w:t>
      </w:r>
      <w:proofErr w:type="spellStart"/>
      <w:r w:rsidR="00FB5D2E" w:rsidRPr="00683E59">
        <w:rPr>
          <w:rFonts w:ascii="Arial" w:hAnsi="Arial" w:cs="Arial"/>
          <w:iCs/>
          <w:sz w:val="20"/>
          <w:szCs w:val="20"/>
        </w:rPr>
        <w:t>Nwodo</w:t>
      </w:r>
      <w:proofErr w:type="spellEnd"/>
      <w:r w:rsidR="00FB5D2E" w:rsidRPr="00683E59">
        <w:rPr>
          <w:rFonts w:ascii="Arial" w:hAnsi="Arial" w:cs="Arial"/>
          <w:iCs/>
          <w:sz w:val="20"/>
          <w:szCs w:val="20"/>
        </w:rPr>
        <w:t xml:space="preserve">, and Ben </w:t>
      </w:r>
      <w:proofErr w:type="spellStart"/>
      <w:r w:rsidR="00FB5D2E" w:rsidRPr="00683E59">
        <w:rPr>
          <w:rFonts w:ascii="Arial" w:hAnsi="Arial" w:cs="Arial"/>
          <w:iCs/>
          <w:sz w:val="20"/>
          <w:szCs w:val="20"/>
        </w:rPr>
        <w:t>Mannaseh</w:t>
      </w:r>
      <w:proofErr w:type="spellEnd"/>
      <w:r w:rsidR="002C3DDC" w:rsidRPr="00683E59">
        <w:rPr>
          <w:rFonts w:ascii="Arial" w:hAnsi="Arial" w:cs="Arial"/>
          <w:iCs/>
          <w:sz w:val="20"/>
          <w:szCs w:val="20"/>
        </w:rPr>
        <w:t xml:space="preserve"> </w:t>
      </w:r>
      <w:r w:rsidR="00341578" w:rsidRPr="00683E59">
        <w:rPr>
          <w:rFonts w:ascii="Arial" w:hAnsi="Arial" w:cs="Arial"/>
          <w:iCs/>
          <w:sz w:val="20"/>
          <w:szCs w:val="20"/>
        </w:rPr>
        <w:t xml:space="preserve">as ordered by the court </w:t>
      </w:r>
      <w:r w:rsidR="002C3DDC" w:rsidRPr="00683E59">
        <w:rPr>
          <w:rFonts w:ascii="Arial" w:hAnsi="Arial" w:cs="Arial"/>
          <w:iCs/>
          <w:sz w:val="20"/>
          <w:szCs w:val="20"/>
        </w:rPr>
        <w:t xml:space="preserve">and drop the baseless charges against Emmanuel Larry and </w:t>
      </w:r>
      <w:proofErr w:type="spellStart"/>
      <w:r w:rsidR="002C3DDC" w:rsidRPr="00683E59">
        <w:rPr>
          <w:rFonts w:ascii="Arial" w:hAnsi="Arial" w:cs="Arial"/>
          <w:iCs/>
          <w:sz w:val="20"/>
          <w:szCs w:val="20"/>
        </w:rPr>
        <w:t>Anene</w:t>
      </w:r>
      <w:proofErr w:type="spellEnd"/>
      <w:r w:rsidR="002C3DDC" w:rsidRPr="00683E59">
        <w:rPr>
          <w:rFonts w:ascii="Arial" w:hAnsi="Arial" w:cs="Arial"/>
          <w:iCs/>
          <w:sz w:val="20"/>
          <w:szCs w:val="20"/>
        </w:rPr>
        <w:t xml:space="preserve"> Victor Udoka</w:t>
      </w:r>
      <w:r w:rsidR="000014B7" w:rsidRPr="00683E59">
        <w:rPr>
          <w:rFonts w:ascii="Arial" w:hAnsi="Arial" w:cs="Arial"/>
          <w:iCs/>
          <w:sz w:val="20"/>
          <w:szCs w:val="20"/>
        </w:rPr>
        <w:t>.</w:t>
      </w:r>
    </w:p>
    <w:p w14:paraId="2D860E6A" w14:textId="77777777" w:rsidR="00F22A39" w:rsidRPr="00683E59" w:rsidRDefault="00F22A39" w:rsidP="00683E59">
      <w:pPr>
        <w:spacing w:after="0" w:line="240" w:lineRule="auto"/>
        <w:jc w:val="both"/>
        <w:rPr>
          <w:rFonts w:ascii="Arial" w:hAnsi="Arial" w:cs="Arial"/>
          <w:iCs/>
          <w:sz w:val="10"/>
          <w:szCs w:val="10"/>
        </w:rPr>
      </w:pPr>
    </w:p>
    <w:p w14:paraId="508D5514" w14:textId="5C4AD3FC" w:rsidR="00EE249F" w:rsidRPr="00683E59" w:rsidRDefault="00683E59" w:rsidP="00683E59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683E59">
        <w:rPr>
          <w:rFonts w:ascii="Arial" w:hAnsi="Arial" w:cs="Arial"/>
          <w:iCs/>
          <w:sz w:val="20"/>
          <w:szCs w:val="20"/>
        </w:rPr>
        <w:t>S</w:t>
      </w:r>
      <w:r w:rsidR="005D2C37" w:rsidRPr="00683E59">
        <w:rPr>
          <w:rFonts w:ascii="Arial" w:hAnsi="Arial" w:cs="Arial"/>
          <w:iCs/>
          <w:sz w:val="20"/>
          <w:szCs w:val="20"/>
        </w:rPr>
        <w:t>incerely,</w:t>
      </w:r>
    </w:p>
    <w:p w14:paraId="15D754DB" w14:textId="77777777" w:rsidR="0082127B" w:rsidRPr="00683E59" w:rsidRDefault="0082127B" w:rsidP="00683E59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683E59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53EEF429" w14:textId="77777777" w:rsidR="0018532C" w:rsidRPr="00683E59" w:rsidRDefault="0018532C" w:rsidP="00683E59">
      <w:pPr>
        <w:spacing w:after="0" w:line="240" w:lineRule="auto"/>
        <w:rPr>
          <w:rFonts w:ascii="Arial" w:hAnsi="Arial" w:cs="Arial"/>
          <w:szCs w:val="20"/>
          <w:lang w:eastAsia="en-US"/>
        </w:rPr>
      </w:pPr>
    </w:p>
    <w:p w14:paraId="72C2E8AF" w14:textId="6EAD43DC" w:rsidR="00D76688" w:rsidRPr="00683E59" w:rsidRDefault="005A0F89" w:rsidP="00683E59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683E59">
        <w:rPr>
          <w:rFonts w:ascii="Arial" w:hAnsi="Arial" w:cs="Arial"/>
          <w:sz w:val="20"/>
          <w:szCs w:val="20"/>
          <w:lang w:eastAsia="en-US"/>
        </w:rPr>
        <w:t>T</w:t>
      </w:r>
      <w:r w:rsidR="000F258B" w:rsidRPr="00683E59">
        <w:rPr>
          <w:rFonts w:ascii="Arial" w:hAnsi="Arial" w:cs="Arial"/>
          <w:sz w:val="20"/>
          <w:szCs w:val="20"/>
          <w:lang w:eastAsia="en-US"/>
        </w:rPr>
        <w:t xml:space="preserve">he right to freedom of expression has come under </w:t>
      </w:r>
      <w:r w:rsidR="00CF61C5" w:rsidRPr="00683E59">
        <w:rPr>
          <w:rFonts w:ascii="Arial" w:hAnsi="Arial" w:cs="Arial"/>
          <w:sz w:val="20"/>
          <w:szCs w:val="20"/>
          <w:lang w:eastAsia="en-US"/>
        </w:rPr>
        <w:t xml:space="preserve">severe </w:t>
      </w:r>
      <w:r w:rsidR="000F258B" w:rsidRPr="00683E59">
        <w:rPr>
          <w:rFonts w:ascii="Arial" w:hAnsi="Arial" w:cs="Arial"/>
          <w:sz w:val="20"/>
          <w:szCs w:val="20"/>
          <w:lang w:eastAsia="en-US"/>
        </w:rPr>
        <w:t>attack</w:t>
      </w:r>
      <w:r w:rsidRPr="00683E59">
        <w:rPr>
          <w:rFonts w:ascii="Arial" w:hAnsi="Arial" w:cs="Arial"/>
          <w:sz w:val="20"/>
          <w:szCs w:val="20"/>
          <w:lang w:eastAsia="en-US"/>
        </w:rPr>
        <w:t xml:space="preserve"> in Nigeria</w:t>
      </w:r>
      <w:r w:rsidR="000F258B" w:rsidRPr="00683E59">
        <w:rPr>
          <w:rFonts w:ascii="Arial" w:hAnsi="Arial" w:cs="Arial"/>
          <w:sz w:val="20"/>
          <w:szCs w:val="20"/>
          <w:lang w:eastAsia="en-US"/>
        </w:rPr>
        <w:t>.</w:t>
      </w:r>
      <w:r w:rsidR="00335B33" w:rsidRPr="00683E59">
        <w:rPr>
          <w:rFonts w:ascii="Arial" w:hAnsi="Arial" w:cs="Arial"/>
          <w:sz w:val="20"/>
          <w:szCs w:val="20"/>
        </w:rPr>
        <w:t xml:space="preserve"> </w:t>
      </w:r>
      <w:r w:rsidRPr="00683E59">
        <w:rPr>
          <w:rFonts w:ascii="Arial" w:hAnsi="Arial" w:cs="Arial"/>
          <w:sz w:val="20"/>
          <w:szCs w:val="20"/>
          <w:lang w:val="en-US"/>
        </w:rPr>
        <w:t>Young people</w:t>
      </w:r>
      <w:r w:rsidR="00335B33" w:rsidRPr="00683E59">
        <w:rPr>
          <w:rFonts w:ascii="Arial" w:hAnsi="Arial" w:cs="Arial"/>
          <w:sz w:val="20"/>
          <w:szCs w:val="20"/>
          <w:lang w:val="en-US"/>
        </w:rPr>
        <w:t xml:space="preserve"> have activated the power of peaceful protests </w:t>
      </w:r>
      <w:r w:rsidR="001F48EB" w:rsidRPr="00683E59">
        <w:rPr>
          <w:rFonts w:ascii="Arial" w:hAnsi="Arial" w:cs="Arial"/>
          <w:sz w:val="20"/>
          <w:szCs w:val="20"/>
          <w:lang w:val="en-US"/>
        </w:rPr>
        <w:t xml:space="preserve">to </w:t>
      </w:r>
      <w:r w:rsidR="00335B33" w:rsidRPr="00683E59">
        <w:rPr>
          <w:rFonts w:ascii="Arial" w:hAnsi="Arial" w:cs="Arial"/>
          <w:sz w:val="20"/>
          <w:szCs w:val="20"/>
          <w:lang w:val="en-US"/>
        </w:rPr>
        <w:t xml:space="preserve">demand justice </w:t>
      </w:r>
      <w:r w:rsidR="000D2ED4" w:rsidRPr="00683E59">
        <w:rPr>
          <w:rFonts w:ascii="Arial" w:hAnsi="Arial" w:cs="Arial"/>
          <w:color w:val="auto"/>
          <w:sz w:val="20"/>
          <w:szCs w:val="20"/>
          <w:lang w:val="en-US"/>
        </w:rPr>
        <w:t xml:space="preserve">for </w:t>
      </w:r>
      <w:r w:rsidR="00603B6A" w:rsidRPr="00683E59">
        <w:rPr>
          <w:rFonts w:ascii="Arial" w:hAnsi="Arial" w:cs="Arial"/>
          <w:color w:val="auto"/>
          <w:sz w:val="20"/>
          <w:szCs w:val="20"/>
          <w:lang w:val="en-US"/>
        </w:rPr>
        <w:t xml:space="preserve">police </w:t>
      </w:r>
      <w:r w:rsidR="00933DAA" w:rsidRPr="00683E59">
        <w:rPr>
          <w:rFonts w:ascii="Arial" w:hAnsi="Arial" w:cs="Arial"/>
          <w:color w:val="auto"/>
          <w:sz w:val="20"/>
          <w:szCs w:val="20"/>
          <w:lang w:val="en-US"/>
        </w:rPr>
        <w:t>abuses</w:t>
      </w:r>
      <w:r w:rsidR="00603B6A" w:rsidRPr="00683E59">
        <w:rPr>
          <w:rFonts w:ascii="Arial" w:hAnsi="Arial" w:cs="Arial"/>
          <w:color w:val="auto"/>
          <w:sz w:val="20"/>
          <w:szCs w:val="20"/>
          <w:lang w:val="en-US"/>
        </w:rPr>
        <w:t xml:space="preserve">, </w:t>
      </w:r>
      <w:proofErr w:type="gramStart"/>
      <w:r w:rsidR="00603B6A" w:rsidRPr="00683E59">
        <w:rPr>
          <w:rFonts w:ascii="Arial" w:hAnsi="Arial" w:cs="Arial"/>
          <w:color w:val="auto"/>
          <w:sz w:val="20"/>
          <w:szCs w:val="20"/>
          <w:lang w:val="en-US"/>
        </w:rPr>
        <w:t>extortion</w:t>
      </w:r>
      <w:proofErr w:type="gramEnd"/>
      <w:r w:rsidR="00603B6A" w:rsidRPr="00683E59">
        <w:rPr>
          <w:rFonts w:ascii="Arial" w:hAnsi="Arial" w:cs="Arial"/>
          <w:color w:val="auto"/>
          <w:sz w:val="20"/>
          <w:szCs w:val="20"/>
          <w:lang w:val="en-US"/>
        </w:rPr>
        <w:t xml:space="preserve"> and extra-judicial executions</w:t>
      </w:r>
      <w:r w:rsidR="000D2ED4" w:rsidRPr="00683E59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="00335B33" w:rsidRPr="00683E59">
        <w:rPr>
          <w:rFonts w:ascii="Arial" w:hAnsi="Arial" w:cs="Arial"/>
          <w:color w:val="auto"/>
          <w:sz w:val="20"/>
          <w:szCs w:val="20"/>
          <w:lang w:val="en-US"/>
        </w:rPr>
        <w:t xml:space="preserve">while </w:t>
      </w:r>
      <w:r w:rsidR="00F95158" w:rsidRPr="00683E59">
        <w:rPr>
          <w:rFonts w:ascii="Arial" w:hAnsi="Arial" w:cs="Arial"/>
          <w:color w:val="auto"/>
          <w:sz w:val="20"/>
          <w:szCs w:val="20"/>
          <w:lang w:val="en-US"/>
        </w:rPr>
        <w:t xml:space="preserve">the </w:t>
      </w:r>
      <w:r w:rsidR="00335B33" w:rsidRPr="00683E59">
        <w:rPr>
          <w:rFonts w:ascii="Arial" w:hAnsi="Arial" w:cs="Arial"/>
          <w:color w:val="auto"/>
          <w:sz w:val="20"/>
          <w:szCs w:val="20"/>
          <w:lang w:val="en-US"/>
        </w:rPr>
        <w:t xml:space="preserve">authorities continue to </w:t>
      </w:r>
      <w:r w:rsidR="001F48EB" w:rsidRPr="00683E59">
        <w:rPr>
          <w:rFonts w:ascii="Arial" w:hAnsi="Arial" w:cs="Arial"/>
          <w:color w:val="auto"/>
          <w:sz w:val="20"/>
          <w:szCs w:val="20"/>
          <w:lang w:val="en-US"/>
        </w:rPr>
        <w:t>repress them</w:t>
      </w:r>
      <w:r w:rsidR="00335B33" w:rsidRPr="00683E59">
        <w:rPr>
          <w:rFonts w:ascii="Arial" w:hAnsi="Arial" w:cs="Arial"/>
          <w:sz w:val="20"/>
          <w:szCs w:val="20"/>
          <w:lang w:val="en-US"/>
        </w:rPr>
        <w:t xml:space="preserve">. </w:t>
      </w:r>
      <w:r w:rsidR="00E52C3A" w:rsidRPr="00683E59">
        <w:rPr>
          <w:rFonts w:ascii="Arial" w:hAnsi="Arial" w:cs="Arial"/>
          <w:sz w:val="20"/>
          <w:szCs w:val="20"/>
          <w:lang w:val="en-US"/>
        </w:rPr>
        <w:t>H</w:t>
      </w:r>
      <w:r w:rsidR="00335B33" w:rsidRPr="00683E59">
        <w:rPr>
          <w:rFonts w:ascii="Arial" w:hAnsi="Arial" w:cs="Arial"/>
          <w:sz w:val="20"/>
          <w:szCs w:val="20"/>
          <w:lang w:val="en-US"/>
        </w:rPr>
        <w:t xml:space="preserve">uman rights defenders, </w:t>
      </w:r>
      <w:r w:rsidR="00E52C3A" w:rsidRPr="00683E59">
        <w:rPr>
          <w:rFonts w:ascii="Arial" w:hAnsi="Arial" w:cs="Arial"/>
          <w:sz w:val="20"/>
          <w:szCs w:val="20"/>
          <w:lang w:val="en-US"/>
        </w:rPr>
        <w:t xml:space="preserve">lawyers </w:t>
      </w:r>
      <w:r w:rsidR="00335B33" w:rsidRPr="00683E59">
        <w:rPr>
          <w:rFonts w:ascii="Arial" w:hAnsi="Arial" w:cs="Arial"/>
          <w:sz w:val="20"/>
          <w:szCs w:val="20"/>
          <w:lang w:val="en-US"/>
        </w:rPr>
        <w:t xml:space="preserve">and civil society </w:t>
      </w:r>
      <w:r w:rsidR="00E52C3A" w:rsidRPr="00683E59">
        <w:rPr>
          <w:rFonts w:ascii="Arial" w:hAnsi="Arial" w:cs="Arial"/>
          <w:sz w:val="20"/>
          <w:szCs w:val="20"/>
          <w:lang w:val="en-US"/>
        </w:rPr>
        <w:t xml:space="preserve">organizations </w:t>
      </w:r>
      <w:r w:rsidR="00335B33" w:rsidRPr="00683E59">
        <w:rPr>
          <w:rFonts w:ascii="Arial" w:hAnsi="Arial" w:cs="Arial"/>
          <w:sz w:val="20"/>
          <w:szCs w:val="20"/>
          <w:lang w:val="en-US"/>
        </w:rPr>
        <w:t xml:space="preserve">are now left with few alternative channels to demand accountability from the government. Those who attempt to exercise their right to </w:t>
      </w:r>
      <w:r w:rsidR="00E52C3A" w:rsidRPr="00683E59">
        <w:rPr>
          <w:rFonts w:ascii="Arial" w:hAnsi="Arial" w:cs="Arial"/>
          <w:sz w:val="20"/>
          <w:szCs w:val="20"/>
          <w:lang w:val="en-US"/>
        </w:rPr>
        <w:t xml:space="preserve">peacefully </w:t>
      </w:r>
      <w:r w:rsidR="00335B33" w:rsidRPr="00683E59">
        <w:rPr>
          <w:rFonts w:ascii="Arial" w:hAnsi="Arial" w:cs="Arial"/>
          <w:sz w:val="20"/>
          <w:szCs w:val="20"/>
          <w:lang w:val="en-US"/>
        </w:rPr>
        <w:t>protest on the street</w:t>
      </w:r>
      <w:r w:rsidR="007C7DE0" w:rsidRPr="00683E59">
        <w:rPr>
          <w:rFonts w:ascii="Arial" w:hAnsi="Arial" w:cs="Arial"/>
          <w:sz w:val="20"/>
          <w:szCs w:val="20"/>
          <w:lang w:val="en-US"/>
        </w:rPr>
        <w:t>s</w:t>
      </w:r>
      <w:r w:rsidR="00335B33" w:rsidRPr="00683E59">
        <w:rPr>
          <w:rFonts w:ascii="Arial" w:hAnsi="Arial" w:cs="Arial"/>
          <w:sz w:val="20"/>
          <w:szCs w:val="20"/>
          <w:lang w:val="en-US"/>
        </w:rPr>
        <w:t xml:space="preserve"> are </w:t>
      </w:r>
      <w:r w:rsidR="00947F74" w:rsidRPr="00683E59">
        <w:rPr>
          <w:rFonts w:ascii="Arial" w:hAnsi="Arial" w:cs="Arial"/>
          <w:sz w:val="20"/>
          <w:szCs w:val="20"/>
          <w:lang w:val="en-US"/>
        </w:rPr>
        <w:t>being repressed, and many have faced</w:t>
      </w:r>
      <w:r w:rsidR="00C7417B" w:rsidRPr="00683E59">
        <w:rPr>
          <w:rFonts w:ascii="Arial" w:hAnsi="Arial" w:cs="Arial"/>
          <w:sz w:val="20"/>
          <w:szCs w:val="20"/>
          <w:lang w:val="en-US"/>
        </w:rPr>
        <w:t xml:space="preserve"> </w:t>
      </w:r>
      <w:r w:rsidR="00947F74" w:rsidRPr="00683E59">
        <w:rPr>
          <w:rFonts w:ascii="Arial" w:hAnsi="Arial" w:cs="Arial"/>
          <w:sz w:val="20"/>
          <w:szCs w:val="20"/>
          <w:lang w:val="en-US"/>
        </w:rPr>
        <w:t>arbitrary</w:t>
      </w:r>
      <w:r w:rsidR="00335B33" w:rsidRPr="00683E59">
        <w:rPr>
          <w:rFonts w:ascii="Arial" w:hAnsi="Arial" w:cs="Arial"/>
          <w:sz w:val="20"/>
          <w:szCs w:val="20"/>
          <w:lang w:val="en-US"/>
        </w:rPr>
        <w:t xml:space="preserve"> detention, torture</w:t>
      </w:r>
      <w:r w:rsidR="00683E59">
        <w:rPr>
          <w:rFonts w:ascii="Arial" w:hAnsi="Arial" w:cs="Arial"/>
          <w:sz w:val="20"/>
          <w:szCs w:val="20"/>
          <w:lang w:val="en-US"/>
        </w:rPr>
        <w:t>,</w:t>
      </w:r>
      <w:r w:rsidR="00335B33" w:rsidRPr="00683E59">
        <w:rPr>
          <w:rFonts w:ascii="Arial" w:hAnsi="Arial" w:cs="Arial"/>
          <w:sz w:val="20"/>
          <w:szCs w:val="20"/>
          <w:lang w:val="en-US"/>
        </w:rPr>
        <w:t xml:space="preserve"> and trumped-up charges.</w:t>
      </w:r>
    </w:p>
    <w:p w14:paraId="4C21348F" w14:textId="337BE384" w:rsidR="000F258B" w:rsidRPr="00683E59" w:rsidRDefault="00163937" w:rsidP="00683E59">
      <w:pPr>
        <w:spacing w:line="240" w:lineRule="auto"/>
        <w:jc w:val="both"/>
        <w:rPr>
          <w:rFonts w:ascii="Arial" w:hAnsi="Arial" w:cs="Arial"/>
          <w:sz w:val="20"/>
          <w:szCs w:val="20"/>
          <w:lang w:val="en-US" w:eastAsia="en-US"/>
        </w:rPr>
      </w:pPr>
      <w:r w:rsidRPr="00683E59">
        <w:rPr>
          <w:rFonts w:ascii="Arial" w:hAnsi="Arial" w:cs="Arial"/>
          <w:sz w:val="20"/>
          <w:szCs w:val="20"/>
          <w:lang w:val="en-US" w:eastAsia="en-US"/>
        </w:rPr>
        <w:t xml:space="preserve">The right to peaceful </w:t>
      </w:r>
      <w:r w:rsidR="00947F74" w:rsidRPr="00683E59">
        <w:rPr>
          <w:rFonts w:ascii="Arial" w:hAnsi="Arial" w:cs="Arial"/>
          <w:sz w:val="20"/>
          <w:szCs w:val="20"/>
          <w:lang w:val="en-US" w:eastAsia="en-US"/>
        </w:rPr>
        <w:t xml:space="preserve">assembly </w:t>
      </w:r>
      <w:r w:rsidRPr="00683E59">
        <w:rPr>
          <w:rFonts w:ascii="Arial" w:hAnsi="Arial" w:cs="Arial"/>
          <w:sz w:val="20"/>
          <w:szCs w:val="20"/>
          <w:lang w:val="en-US" w:eastAsia="en-US"/>
        </w:rPr>
        <w:t xml:space="preserve">is protected under </w:t>
      </w:r>
      <w:r w:rsidR="0005552A" w:rsidRPr="00683E59">
        <w:rPr>
          <w:rFonts w:ascii="Arial" w:hAnsi="Arial" w:cs="Arial"/>
          <w:sz w:val="20"/>
          <w:szCs w:val="20"/>
          <w:lang w:val="en-US" w:eastAsia="en-US"/>
        </w:rPr>
        <w:t xml:space="preserve">both </w:t>
      </w:r>
      <w:r w:rsidRPr="00683E59">
        <w:rPr>
          <w:rFonts w:ascii="Arial" w:hAnsi="Arial" w:cs="Arial"/>
          <w:sz w:val="20"/>
          <w:szCs w:val="20"/>
          <w:lang w:val="en-US" w:eastAsia="en-US"/>
        </w:rPr>
        <w:t xml:space="preserve">the Nigerian Constitution of 1999 (as amended), and human rights treaties to which Nigeria is a state party </w:t>
      </w:r>
      <w:r w:rsidR="00BA6127" w:rsidRPr="00683E59">
        <w:rPr>
          <w:rFonts w:ascii="Arial" w:hAnsi="Arial" w:cs="Arial"/>
          <w:sz w:val="20"/>
          <w:szCs w:val="20"/>
          <w:lang w:val="en-US" w:eastAsia="en-US"/>
        </w:rPr>
        <w:t xml:space="preserve">to, </w:t>
      </w:r>
      <w:r w:rsidRPr="00683E59">
        <w:rPr>
          <w:rFonts w:ascii="Arial" w:hAnsi="Arial" w:cs="Arial"/>
          <w:sz w:val="20"/>
          <w:szCs w:val="20"/>
          <w:lang w:val="en-US" w:eastAsia="en-US"/>
        </w:rPr>
        <w:t>including</w:t>
      </w:r>
      <w:r w:rsidR="00335B33" w:rsidRPr="00683E59">
        <w:rPr>
          <w:rFonts w:ascii="Arial" w:hAnsi="Arial" w:cs="Arial"/>
          <w:sz w:val="20"/>
          <w:szCs w:val="20"/>
          <w:lang w:val="en-US" w:eastAsia="en-US"/>
        </w:rPr>
        <w:t xml:space="preserve"> the International Covenant on Civil and Political Rights.</w:t>
      </w:r>
    </w:p>
    <w:p w14:paraId="25B8125D" w14:textId="77777777" w:rsidR="000F258B" w:rsidRPr="00683E59" w:rsidRDefault="000F258B" w:rsidP="00683E59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683E59">
        <w:rPr>
          <w:rFonts w:ascii="Arial" w:hAnsi="Arial" w:cs="Arial"/>
          <w:b/>
          <w:sz w:val="20"/>
          <w:szCs w:val="20"/>
          <w:lang w:eastAsia="en-US"/>
        </w:rPr>
        <w:t xml:space="preserve">PREFERRED LANGUAGE TO ADDRESS TARGET: </w:t>
      </w:r>
      <w:r w:rsidRPr="00683E59">
        <w:rPr>
          <w:rFonts w:ascii="Arial" w:hAnsi="Arial" w:cs="Arial"/>
          <w:b/>
          <w:bCs/>
          <w:sz w:val="20"/>
          <w:szCs w:val="20"/>
          <w:lang w:eastAsia="en-US"/>
        </w:rPr>
        <w:t>ENGLISH</w:t>
      </w:r>
    </w:p>
    <w:p w14:paraId="21A53A4D" w14:textId="19C3BF86" w:rsidR="000F258B" w:rsidRPr="00683E59" w:rsidRDefault="000F258B" w:rsidP="00683E59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683E59">
        <w:rPr>
          <w:rFonts w:ascii="Arial" w:hAnsi="Arial" w:cs="Arial"/>
          <w:sz w:val="20"/>
          <w:szCs w:val="20"/>
          <w:lang w:eastAsia="en-US"/>
        </w:rPr>
        <w:t>You can also write in your own language.</w:t>
      </w:r>
    </w:p>
    <w:p w14:paraId="05974456" w14:textId="77777777" w:rsidR="00B96DFC" w:rsidRPr="00683E59" w:rsidRDefault="00B96DFC" w:rsidP="00683E59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3AC88675" w14:textId="1E5CF199" w:rsidR="000F258B" w:rsidRPr="00683E59" w:rsidRDefault="000F258B" w:rsidP="00683E59">
      <w:pPr>
        <w:spacing w:after="0" w:line="240" w:lineRule="auto"/>
        <w:rPr>
          <w:rFonts w:ascii="Arial" w:hAnsi="Arial" w:cs="Arial"/>
          <w:b/>
          <w:sz w:val="20"/>
          <w:szCs w:val="20"/>
          <w:lang w:eastAsia="en-US"/>
        </w:rPr>
      </w:pPr>
      <w:r w:rsidRPr="00683E59">
        <w:rPr>
          <w:rFonts w:ascii="Arial" w:hAnsi="Arial" w:cs="Arial"/>
          <w:b/>
          <w:sz w:val="20"/>
          <w:szCs w:val="20"/>
          <w:lang w:eastAsia="en-US"/>
        </w:rPr>
        <w:t xml:space="preserve">PLEASE TAKE ACTION AS SOON AS POSSIBLE UNTIL: </w:t>
      </w:r>
      <w:r w:rsidR="002A4FB5" w:rsidRPr="00683E59">
        <w:rPr>
          <w:rFonts w:ascii="Arial" w:hAnsi="Arial" w:cs="Arial"/>
          <w:b/>
          <w:sz w:val="20"/>
          <w:szCs w:val="20"/>
          <w:lang w:eastAsia="en-US"/>
        </w:rPr>
        <w:t>S</w:t>
      </w:r>
      <w:r w:rsidR="00C15886" w:rsidRPr="00683E59">
        <w:rPr>
          <w:rFonts w:ascii="Arial" w:hAnsi="Arial" w:cs="Arial"/>
          <w:b/>
          <w:sz w:val="20"/>
          <w:szCs w:val="20"/>
          <w:lang w:eastAsia="en-US"/>
        </w:rPr>
        <w:t>E</w:t>
      </w:r>
      <w:r w:rsidR="007F0EC1" w:rsidRPr="00683E59">
        <w:rPr>
          <w:rFonts w:ascii="Arial" w:hAnsi="Arial" w:cs="Arial"/>
          <w:b/>
          <w:sz w:val="20"/>
          <w:szCs w:val="20"/>
          <w:lang w:eastAsia="en-US"/>
        </w:rPr>
        <w:t xml:space="preserve">PTEMBER </w:t>
      </w:r>
      <w:r w:rsidR="00683E59">
        <w:rPr>
          <w:rFonts w:ascii="Arial" w:hAnsi="Arial" w:cs="Arial"/>
          <w:b/>
          <w:sz w:val="20"/>
          <w:szCs w:val="20"/>
          <w:lang w:eastAsia="en-US"/>
        </w:rPr>
        <w:t xml:space="preserve">22, </w:t>
      </w:r>
      <w:r w:rsidRPr="00683E59">
        <w:rPr>
          <w:rFonts w:ascii="Arial" w:hAnsi="Arial" w:cs="Arial"/>
          <w:b/>
          <w:sz w:val="20"/>
          <w:szCs w:val="20"/>
          <w:lang w:eastAsia="en-US"/>
        </w:rPr>
        <w:t>2021</w:t>
      </w:r>
    </w:p>
    <w:p w14:paraId="39DAF931" w14:textId="77777777" w:rsidR="000F258B" w:rsidRPr="00683E59" w:rsidRDefault="000F258B" w:rsidP="00683E59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683E59">
        <w:rPr>
          <w:rFonts w:ascii="Arial" w:hAnsi="Arial" w:cs="Arial"/>
          <w:sz w:val="20"/>
          <w:szCs w:val="20"/>
          <w:lang w:eastAsia="en-US"/>
        </w:rPr>
        <w:t>Please check with the Amnesty office in your country if you wish to send appeals after the deadline.</w:t>
      </w:r>
    </w:p>
    <w:p w14:paraId="2096999B" w14:textId="77777777" w:rsidR="000F258B" w:rsidRPr="00683E59" w:rsidRDefault="000F258B" w:rsidP="00683E59">
      <w:pPr>
        <w:spacing w:after="0" w:line="240" w:lineRule="auto"/>
        <w:rPr>
          <w:rFonts w:ascii="Arial" w:hAnsi="Arial" w:cs="Arial"/>
          <w:b/>
          <w:sz w:val="20"/>
          <w:szCs w:val="20"/>
          <w:lang w:eastAsia="en-US"/>
        </w:rPr>
      </w:pPr>
    </w:p>
    <w:p w14:paraId="036785E8" w14:textId="06D2010E" w:rsidR="007E7B5E" w:rsidRPr="00683E59" w:rsidRDefault="000F258B" w:rsidP="00683E59">
      <w:pPr>
        <w:spacing w:line="240" w:lineRule="auto"/>
        <w:rPr>
          <w:rFonts w:ascii="Arial" w:hAnsi="Arial" w:cs="Arial"/>
        </w:rPr>
      </w:pPr>
      <w:r w:rsidRPr="00683E59">
        <w:rPr>
          <w:rFonts w:ascii="Arial" w:hAnsi="Arial" w:cs="Arial"/>
          <w:b/>
          <w:sz w:val="20"/>
          <w:szCs w:val="20"/>
          <w:lang w:eastAsia="en-US"/>
        </w:rPr>
        <w:t xml:space="preserve">NAME AND PRONOUN: </w:t>
      </w:r>
      <w:r w:rsidR="0007732C" w:rsidRPr="00683E59">
        <w:rPr>
          <w:rFonts w:ascii="Arial" w:hAnsi="Arial" w:cs="Arial"/>
          <w:b/>
          <w:sz w:val="20"/>
          <w:szCs w:val="20"/>
          <w:lang w:eastAsia="es-MX"/>
        </w:rPr>
        <w:t xml:space="preserve">Larry Emmanuel, </w:t>
      </w:r>
      <w:proofErr w:type="spellStart"/>
      <w:r w:rsidR="0007732C" w:rsidRPr="00683E59">
        <w:rPr>
          <w:rFonts w:ascii="Arial" w:hAnsi="Arial" w:cs="Arial"/>
          <w:b/>
          <w:sz w:val="20"/>
          <w:szCs w:val="20"/>
          <w:lang w:eastAsia="es-MX"/>
        </w:rPr>
        <w:t>Anene</w:t>
      </w:r>
      <w:proofErr w:type="spellEnd"/>
      <w:r w:rsidR="0007732C" w:rsidRPr="00683E59">
        <w:rPr>
          <w:rFonts w:ascii="Arial" w:hAnsi="Arial" w:cs="Arial"/>
          <w:b/>
          <w:sz w:val="20"/>
          <w:szCs w:val="20"/>
          <w:lang w:eastAsia="es-MX"/>
        </w:rPr>
        <w:t xml:space="preserve"> Victor Udoka, Samuel Gabriel, Henry </w:t>
      </w:r>
      <w:proofErr w:type="spellStart"/>
      <w:r w:rsidR="0007732C" w:rsidRPr="00683E59">
        <w:rPr>
          <w:rFonts w:ascii="Arial" w:hAnsi="Arial" w:cs="Arial"/>
          <w:b/>
          <w:sz w:val="20"/>
          <w:szCs w:val="20"/>
          <w:lang w:eastAsia="es-MX"/>
        </w:rPr>
        <w:t>Nwodo</w:t>
      </w:r>
      <w:proofErr w:type="spellEnd"/>
      <w:r w:rsidR="0007732C" w:rsidRPr="00683E59">
        <w:rPr>
          <w:rFonts w:ascii="Arial" w:hAnsi="Arial" w:cs="Arial"/>
          <w:b/>
          <w:sz w:val="20"/>
          <w:szCs w:val="20"/>
          <w:lang w:eastAsia="es-MX"/>
        </w:rPr>
        <w:t xml:space="preserve">, and Ben </w:t>
      </w:r>
      <w:proofErr w:type="spellStart"/>
      <w:r w:rsidR="0007732C" w:rsidRPr="00683E59">
        <w:rPr>
          <w:rFonts w:ascii="Arial" w:hAnsi="Arial" w:cs="Arial"/>
          <w:b/>
          <w:sz w:val="20"/>
          <w:szCs w:val="20"/>
          <w:lang w:eastAsia="es-MX"/>
        </w:rPr>
        <w:t>Mannaseh</w:t>
      </w:r>
      <w:proofErr w:type="spellEnd"/>
      <w:r w:rsidR="0007732C" w:rsidRPr="00683E59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Pr="00683E59">
        <w:rPr>
          <w:rFonts w:ascii="Arial" w:hAnsi="Arial" w:cs="Arial"/>
          <w:b/>
          <w:sz w:val="20"/>
          <w:szCs w:val="20"/>
          <w:lang w:eastAsia="en-US"/>
        </w:rPr>
        <w:t>(</w:t>
      </w:r>
      <w:r w:rsidR="0007732C" w:rsidRPr="00683E59">
        <w:rPr>
          <w:rFonts w:ascii="Arial" w:hAnsi="Arial" w:cs="Arial"/>
          <w:b/>
          <w:sz w:val="20"/>
          <w:szCs w:val="20"/>
          <w:lang w:eastAsia="en-US"/>
        </w:rPr>
        <w:t>All he/his/him</w:t>
      </w:r>
      <w:r w:rsidRPr="00683E59">
        <w:rPr>
          <w:rFonts w:ascii="Arial" w:hAnsi="Arial" w:cs="Arial"/>
          <w:b/>
          <w:sz w:val="20"/>
          <w:szCs w:val="20"/>
          <w:lang w:eastAsia="en-US"/>
        </w:rPr>
        <w:t>)</w:t>
      </w:r>
    </w:p>
    <w:sectPr w:rsidR="007E7B5E" w:rsidRPr="00683E59" w:rsidSect="00683E59"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2160" w:left="720" w:header="706" w:footer="562" w:gutter="0"/>
      <w:cols w:space="360"/>
      <w:titlePg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25FFA" w14:textId="77777777" w:rsidR="00EE6EED" w:rsidRDefault="00EE6EED">
      <w:r>
        <w:separator/>
      </w:r>
    </w:p>
  </w:endnote>
  <w:endnote w:type="continuationSeparator" w:id="0">
    <w:p w14:paraId="6C970018" w14:textId="77777777" w:rsidR="00EE6EED" w:rsidRDefault="00EE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altName w:val="Corbel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mnesty Trade Gothic Cn">
    <w:altName w:val="Franklin Gothic Medium Cond"/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101FE" w14:textId="77777777" w:rsidR="00683E59" w:rsidRDefault="00683E59" w:rsidP="00683E59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bookmarkStart w:id="1" w:name="_Hlk77765226"/>
    <w:r>
      <w:rPr>
        <w:rStyle w:val="normaltextrun"/>
        <w:rFonts w:ascii="Calibri Light" w:hAnsi="Calibri Light" w:cs="Calibri Light"/>
        <w:sz w:val="16"/>
        <w:szCs w:val="16"/>
        <w:lang w:val="en-GB"/>
      </w:rPr>
      <w:t>AIUSA’s Urgent Action Network | 600 Pennsylvania Ave, 5th Floor, Washington, DC 20003</w:t>
    </w:r>
    <w:r>
      <w:rPr>
        <w:rStyle w:val="eop"/>
        <w:rFonts w:ascii="Calibri Light" w:hAnsi="Calibri Light" w:cs="Calibri Light"/>
        <w:sz w:val="16"/>
        <w:szCs w:val="16"/>
      </w:rPr>
      <w:t> </w:t>
    </w:r>
  </w:p>
  <w:p w14:paraId="66662DEF" w14:textId="77777777" w:rsidR="00683E59" w:rsidRDefault="00683E59" w:rsidP="00683E59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 Light" w:hAnsi="Calibri Light" w:cs="Calibri Light"/>
        <w:sz w:val="16"/>
        <w:szCs w:val="16"/>
        <w:lang w:val="en-GB"/>
      </w:rPr>
      <w:t>T (212) 807- 8400 | uan@aiusa.org | </w:t>
    </w:r>
    <w:hyperlink r:id="rId1" w:tgtFrame="_blank" w:history="1">
      <w:r>
        <w:rPr>
          <w:rStyle w:val="normaltextrun"/>
          <w:rFonts w:ascii="Calibri Light" w:hAnsi="Calibri Light" w:cs="Calibri Light"/>
          <w:color w:val="0563C1"/>
          <w:sz w:val="16"/>
          <w:szCs w:val="16"/>
          <w:lang w:val="en-GB"/>
        </w:rPr>
        <w:t>www.amnestyusa.org/uan</w:t>
      </w:r>
    </w:hyperlink>
  </w:p>
  <w:bookmarkEnd w:id="1"/>
  <w:p w14:paraId="79C23A90" w14:textId="77777777" w:rsidR="00683E59" w:rsidRDefault="00683E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B389C" w14:textId="50E7A099" w:rsidR="00683E59" w:rsidRDefault="00683E5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08E506" wp14:editId="584638B6">
          <wp:simplePos x="0" y="0"/>
          <wp:positionH relativeFrom="column">
            <wp:posOffset>292100</wp:posOffset>
          </wp:positionH>
          <wp:positionV relativeFrom="paragraph">
            <wp:posOffset>-496570</wp:posOffset>
          </wp:positionV>
          <wp:extent cx="5943600" cy="9112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547AB" w14:textId="77777777" w:rsidR="00EE6EED" w:rsidRDefault="00EE6EED">
      <w:r>
        <w:separator/>
      </w:r>
    </w:p>
  </w:footnote>
  <w:footnote w:type="continuationSeparator" w:id="0">
    <w:p w14:paraId="5D885173" w14:textId="77777777" w:rsidR="00EE6EED" w:rsidRDefault="00EE6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85B1" w14:textId="474DBD8B" w:rsidR="000F258B" w:rsidRDefault="00D264AB" w:rsidP="003E0BDE">
    <w:pPr>
      <w:tabs>
        <w:tab w:val="right" w:pos="10203"/>
      </w:tabs>
      <w:rPr>
        <w:rFonts w:ascii="Arial" w:hAnsi="Arial" w:cs="Arial"/>
        <w:color w:val="FFFFFF"/>
      </w:rPr>
    </w:pPr>
    <w:r>
      <w:rPr>
        <w:rFonts w:ascii="Arial" w:hAnsi="Arial" w:cs="Arial"/>
        <w:sz w:val="16"/>
        <w:szCs w:val="16"/>
      </w:rPr>
      <w:t xml:space="preserve">First </w:t>
    </w:r>
    <w:r w:rsidR="000F258B">
      <w:rPr>
        <w:rFonts w:ascii="Arial" w:hAnsi="Arial" w:cs="Arial"/>
        <w:sz w:val="16"/>
        <w:szCs w:val="16"/>
      </w:rPr>
      <w:t xml:space="preserve">UA: </w:t>
    </w:r>
    <w:r>
      <w:rPr>
        <w:rFonts w:ascii="Arial" w:hAnsi="Arial" w:cs="Arial"/>
        <w:sz w:val="16"/>
        <w:szCs w:val="16"/>
      </w:rPr>
      <w:t>89/21</w:t>
    </w:r>
    <w:r w:rsidR="000F258B">
      <w:rPr>
        <w:rFonts w:ascii="Arial" w:hAnsi="Arial" w:cs="Arial"/>
        <w:sz w:val="16"/>
        <w:szCs w:val="16"/>
      </w:rPr>
      <w:t xml:space="preserve"> Index: AFR</w:t>
    </w:r>
    <w:r w:rsidR="00BC4878">
      <w:rPr>
        <w:rFonts w:ascii="Arial" w:hAnsi="Arial" w:cs="Arial"/>
        <w:sz w:val="16"/>
        <w:szCs w:val="16"/>
      </w:rPr>
      <w:t xml:space="preserve"> </w:t>
    </w:r>
    <w:r w:rsidR="00BC4878" w:rsidRPr="00BC4878">
      <w:rPr>
        <w:rFonts w:ascii="Arial" w:hAnsi="Arial" w:cs="Arial"/>
        <w:sz w:val="16"/>
        <w:szCs w:val="16"/>
      </w:rPr>
      <w:t>44/4513/2021</w:t>
    </w:r>
    <w:r w:rsidR="000F258B">
      <w:rPr>
        <w:rFonts w:ascii="Arial" w:hAnsi="Arial" w:cs="Arial"/>
        <w:sz w:val="16"/>
        <w:szCs w:val="16"/>
      </w:rPr>
      <w:t xml:space="preserve"> Nigeria</w:t>
    </w:r>
    <w:r w:rsidR="000F258B">
      <w:rPr>
        <w:rFonts w:ascii="Arial" w:hAnsi="Arial" w:cs="Arial"/>
        <w:sz w:val="16"/>
        <w:szCs w:val="16"/>
      </w:rPr>
      <w:tab/>
      <w:t xml:space="preserve">Date: </w:t>
    </w:r>
    <w:r w:rsidR="00646792">
      <w:rPr>
        <w:rFonts w:ascii="Arial" w:hAnsi="Arial" w:cs="Arial"/>
        <w:sz w:val="16"/>
        <w:szCs w:val="16"/>
      </w:rPr>
      <w:t>July</w:t>
    </w:r>
    <w:r w:rsidR="000F258B">
      <w:rPr>
        <w:rFonts w:ascii="Arial" w:hAnsi="Arial" w:cs="Arial"/>
        <w:sz w:val="16"/>
        <w:szCs w:val="16"/>
      </w:rPr>
      <w:t xml:space="preserve"> </w:t>
    </w:r>
    <w:r w:rsidR="00683E59">
      <w:rPr>
        <w:rFonts w:ascii="Arial" w:hAnsi="Arial" w:cs="Arial"/>
        <w:sz w:val="16"/>
        <w:szCs w:val="16"/>
      </w:rPr>
      <w:t xml:space="preserve">28, </w:t>
    </w:r>
    <w:r w:rsidR="000F258B">
      <w:rPr>
        <w:rFonts w:ascii="Arial" w:hAnsi="Arial" w:cs="Arial"/>
        <w:sz w:val="16"/>
        <w:szCs w:val="16"/>
      </w:rPr>
      <w:t>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6B30" w14:textId="2AEB9C80" w:rsidR="00683E59" w:rsidRPr="00683E59" w:rsidRDefault="00683E59" w:rsidP="00683E59">
    <w:pPr>
      <w:tabs>
        <w:tab w:val="right" w:pos="10203"/>
      </w:tabs>
      <w:rPr>
        <w:rFonts w:ascii="Arial" w:hAnsi="Arial" w:cs="Arial"/>
        <w:color w:val="FFFFFF"/>
      </w:rPr>
    </w:pPr>
    <w:r>
      <w:rPr>
        <w:rFonts w:ascii="Arial" w:hAnsi="Arial" w:cs="Arial"/>
        <w:sz w:val="16"/>
        <w:szCs w:val="16"/>
      </w:rPr>
      <w:t xml:space="preserve">First UA: 89/21 Index: AFR </w:t>
    </w:r>
    <w:r w:rsidRPr="00BC4878">
      <w:rPr>
        <w:rFonts w:ascii="Arial" w:hAnsi="Arial" w:cs="Arial"/>
        <w:sz w:val="16"/>
        <w:szCs w:val="16"/>
      </w:rPr>
      <w:t>44/4513/2021</w:t>
    </w:r>
    <w:r>
      <w:rPr>
        <w:rFonts w:ascii="Arial" w:hAnsi="Arial" w:cs="Arial"/>
        <w:sz w:val="16"/>
        <w:szCs w:val="16"/>
      </w:rPr>
      <w:t xml:space="preserve"> Nigeria</w:t>
    </w:r>
    <w:r>
      <w:rPr>
        <w:rFonts w:ascii="Arial" w:hAnsi="Arial" w:cs="Arial"/>
        <w:sz w:val="16"/>
        <w:szCs w:val="16"/>
      </w:rPr>
      <w:tab/>
      <w:t>Date: July 28,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7.5pt;height:7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multilevel"/>
    <w:tmpl w:val="5B58B218"/>
    <w:numStyleLink w:val="AIBulletList"/>
  </w:abstractNum>
  <w:abstractNum w:abstractNumId="6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5309E5"/>
    <w:multiLevelType w:val="multilevel"/>
    <w:tmpl w:val="5B58B218"/>
    <w:numStyleLink w:val="AIBulletList"/>
  </w:abstractNum>
  <w:abstractNum w:abstractNumId="8" w15:restartNumberingAfterBreak="0">
    <w:nsid w:val="3EE9371D"/>
    <w:multiLevelType w:val="multilevel"/>
    <w:tmpl w:val="A53A2BD4"/>
    <w:numStyleLink w:val="AIActionPoints"/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46421CC"/>
    <w:multiLevelType w:val="multilevel"/>
    <w:tmpl w:val="AFA6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A60B70"/>
    <w:multiLevelType w:val="multilevel"/>
    <w:tmpl w:val="CE784A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16DB6"/>
    <w:multiLevelType w:val="multilevel"/>
    <w:tmpl w:val="5B58B218"/>
    <w:numStyleLink w:val="AIBulletList"/>
  </w:abstractNum>
  <w:abstractNum w:abstractNumId="20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54555"/>
    <w:multiLevelType w:val="multilevel"/>
    <w:tmpl w:val="5B58B218"/>
    <w:numStyleLink w:val="AIBulletList"/>
  </w:abstractNum>
  <w:abstractNum w:abstractNumId="22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4FA7235"/>
    <w:multiLevelType w:val="hybridMultilevel"/>
    <w:tmpl w:val="7196069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5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6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4"/>
  </w:num>
  <w:num w:numId="4">
    <w:abstractNumId w:val="10"/>
  </w:num>
  <w:num w:numId="5">
    <w:abstractNumId w:val="3"/>
  </w:num>
  <w:num w:numId="6">
    <w:abstractNumId w:val="21"/>
  </w:num>
  <w:num w:numId="7">
    <w:abstractNumId w:val="19"/>
  </w:num>
  <w:num w:numId="8">
    <w:abstractNumId w:val="9"/>
  </w:num>
  <w:num w:numId="9">
    <w:abstractNumId w:val="7"/>
  </w:num>
  <w:num w:numId="10">
    <w:abstractNumId w:val="13"/>
  </w:num>
  <w:num w:numId="11">
    <w:abstractNumId w:val="5"/>
  </w:num>
  <w:num w:numId="12">
    <w:abstractNumId w:val="14"/>
  </w:num>
  <w:num w:numId="13">
    <w:abstractNumId w:val="15"/>
  </w:num>
  <w:num w:numId="14">
    <w:abstractNumId w:val="1"/>
  </w:num>
  <w:num w:numId="15">
    <w:abstractNumId w:val="20"/>
  </w:num>
  <w:num w:numId="16">
    <w:abstractNumId w:val="11"/>
  </w:num>
  <w:num w:numId="17">
    <w:abstractNumId w:val="12"/>
  </w:num>
  <w:num w:numId="18">
    <w:abstractNumId w:val="4"/>
  </w:num>
  <w:num w:numId="19">
    <w:abstractNumId w:val="6"/>
  </w:num>
  <w:num w:numId="20">
    <w:abstractNumId w:val="18"/>
  </w:num>
  <w:num w:numId="21">
    <w:abstractNumId w:val="2"/>
  </w:num>
  <w:num w:numId="22">
    <w:abstractNumId w:val="26"/>
  </w:num>
  <w:num w:numId="23">
    <w:abstractNumId w:val="23"/>
  </w:num>
  <w:num w:numId="24">
    <w:abstractNumId w:val="22"/>
  </w:num>
  <w:num w:numId="25">
    <w:abstractNumId w:val="8"/>
  </w:num>
  <w:num w:numId="26">
    <w:abstractNumId w:val="16"/>
  </w:num>
  <w:num w:numId="27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14B7"/>
    <w:rsid w:val="00004D79"/>
    <w:rsid w:val="00005099"/>
    <w:rsid w:val="000058B2"/>
    <w:rsid w:val="00006629"/>
    <w:rsid w:val="0001229E"/>
    <w:rsid w:val="00014238"/>
    <w:rsid w:val="000146F3"/>
    <w:rsid w:val="000177D6"/>
    <w:rsid w:val="0002386F"/>
    <w:rsid w:val="00026435"/>
    <w:rsid w:val="00030820"/>
    <w:rsid w:val="00044430"/>
    <w:rsid w:val="0005542F"/>
    <w:rsid w:val="0005552A"/>
    <w:rsid w:val="00057A7E"/>
    <w:rsid w:val="00057B81"/>
    <w:rsid w:val="0006209D"/>
    <w:rsid w:val="00064247"/>
    <w:rsid w:val="000662CC"/>
    <w:rsid w:val="00075CBD"/>
    <w:rsid w:val="00076037"/>
    <w:rsid w:val="0007732C"/>
    <w:rsid w:val="0008092E"/>
    <w:rsid w:val="000822A4"/>
    <w:rsid w:val="00083462"/>
    <w:rsid w:val="00086ADA"/>
    <w:rsid w:val="00087E2B"/>
    <w:rsid w:val="00090373"/>
    <w:rsid w:val="00091270"/>
    <w:rsid w:val="0009130D"/>
    <w:rsid w:val="00092DFA"/>
    <w:rsid w:val="000957C5"/>
    <w:rsid w:val="00097AFD"/>
    <w:rsid w:val="000A1F14"/>
    <w:rsid w:val="000A343F"/>
    <w:rsid w:val="000A4EC4"/>
    <w:rsid w:val="000B02B4"/>
    <w:rsid w:val="000B045D"/>
    <w:rsid w:val="000B4A38"/>
    <w:rsid w:val="000B57D3"/>
    <w:rsid w:val="000B6D56"/>
    <w:rsid w:val="000C10A4"/>
    <w:rsid w:val="000C12E6"/>
    <w:rsid w:val="000C2A0D"/>
    <w:rsid w:val="000C3185"/>
    <w:rsid w:val="000C586B"/>
    <w:rsid w:val="000C6196"/>
    <w:rsid w:val="000C625B"/>
    <w:rsid w:val="000C66DF"/>
    <w:rsid w:val="000C7B49"/>
    <w:rsid w:val="000D0ABB"/>
    <w:rsid w:val="000D0DB2"/>
    <w:rsid w:val="000D2ED4"/>
    <w:rsid w:val="000D2F56"/>
    <w:rsid w:val="000D70C1"/>
    <w:rsid w:val="000E0D61"/>
    <w:rsid w:val="000E57D4"/>
    <w:rsid w:val="000E7DF5"/>
    <w:rsid w:val="000F258B"/>
    <w:rsid w:val="000F3012"/>
    <w:rsid w:val="000F336E"/>
    <w:rsid w:val="000F3404"/>
    <w:rsid w:val="000F7795"/>
    <w:rsid w:val="000F7F87"/>
    <w:rsid w:val="00100FE4"/>
    <w:rsid w:val="001026D8"/>
    <w:rsid w:val="0010425E"/>
    <w:rsid w:val="00105856"/>
    <w:rsid w:val="0010611E"/>
    <w:rsid w:val="00106837"/>
    <w:rsid w:val="00106D61"/>
    <w:rsid w:val="00107669"/>
    <w:rsid w:val="00114556"/>
    <w:rsid w:val="00116A27"/>
    <w:rsid w:val="00116FFC"/>
    <w:rsid w:val="00123B29"/>
    <w:rsid w:val="00123F07"/>
    <w:rsid w:val="0012544D"/>
    <w:rsid w:val="001300C3"/>
    <w:rsid w:val="00130B8A"/>
    <w:rsid w:val="0014617E"/>
    <w:rsid w:val="001463CB"/>
    <w:rsid w:val="0015092E"/>
    <w:rsid w:val="001526C3"/>
    <w:rsid w:val="00152A8D"/>
    <w:rsid w:val="00155048"/>
    <w:rsid w:val="001561F4"/>
    <w:rsid w:val="001610C7"/>
    <w:rsid w:val="0016118D"/>
    <w:rsid w:val="00163937"/>
    <w:rsid w:val="001648DB"/>
    <w:rsid w:val="001657C1"/>
    <w:rsid w:val="001704CA"/>
    <w:rsid w:val="00170910"/>
    <w:rsid w:val="00174398"/>
    <w:rsid w:val="00175148"/>
    <w:rsid w:val="00176678"/>
    <w:rsid w:val="001773D1"/>
    <w:rsid w:val="00177779"/>
    <w:rsid w:val="00177901"/>
    <w:rsid w:val="00183D34"/>
    <w:rsid w:val="0018532C"/>
    <w:rsid w:val="0019118D"/>
    <w:rsid w:val="00194173"/>
    <w:rsid w:val="001945C0"/>
    <w:rsid w:val="00194CD5"/>
    <w:rsid w:val="001A4550"/>
    <w:rsid w:val="001A50EA"/>
    <w:rsid w:val="001A635D"/>
    <w:rsid w:val="001A6AC9"/>
    <w:rsid w:val="001B2BC9"/>
    <w:rsid w:val="001B56FB"/>
    <w:rsid w:val="001C04CA"/>
    <w:rsid w:val="001C3225"/>
    <w:rsid w:val="001C485A"/>
    <w:rsid w:val="001C5E3D"/>
    <w:rsid w:val="001C607B"/>
    <w:rsid w:val="001D14DE"/>
    <w:rsid w:val="001D1E27"/>
    <w:rsid w:val="001D52A5"/>
    <w:rsid w:val="001D5D01"/>
    <w:rsid w:val="001E2045"/>
    <w:rsid w:val="001E270E"/>
    <w:rsid w:val="001F48EB"/>
    <w:rsid w:val="00201189"/>
    <w:rsid w:val="00201791"/>
    <w:rsid w:val="002025FC"/>
    <w:rsid w:val="002036C0"/>
    <w:rsid w:val="0020635F"/>
    <w:rsid w:val="00206908"/>
    <w:rsid w:val="00212586"/>
    <w:rsid w:val="00212951"/>
    <w:rsid w:val="00215C3E"/>
    <w:rsid w:val="00215E33"/>
    <w:rsid w:val="002237B3"/>
    <w:rsid w:val="00224B08"/>
    <w:rsid w:val="00225A11"/>
    <w:rsid w:val="00227121"/>
    <w:rsid w:val="00227910"/>
    <w:rsid w:val="002306E7"/>
    <w:rsid w:val="002376ED"/>
    <w:rsid w:val="00242F99"/>
    <w:rsid w:val="00245FA5"/>
    <w:rsid w:val="00252D38"/>
    <w:rsid w:val="002558D7"/>
    <w:rsid w:val="00255E55"/>
    <w:rsid w:val="002571A5"/>
    <w:rsid w:val="0025792F"/>
    <w:rsid w:val="00260366"/>
    <w:rsid w:val="00261146"/>
    <w:rsid w:val="00261442"/>
    <w:rsid w:val="00261A83"/>
    <w:rsid w:val="00261CC7"/>
    <w:rsid w:val="00261DF8"/>
    <w:rsid w:val="0026419A"/>
    <w:rsid w:val="002645E0"/>
    <w:rsid w:val="002661D2"/>
    <w:rsid w:val="002665C3"/>
    <w:rsid w:val="00267383"/>
    <w:rsid w:val="002703E7"/>
    <w:rsid w:val="002709C3"/>
    <w:rsid w:val="00271215"/>
    <w:rsid w:val="002739C9"/>
    <w:rsid w:val="00273E9A"/>
    <w:rsid w:val="00274A87"/>
    <w:rsid w:val="00276864"/>
    <w:rsid w:val="00283D80"/>
    <w:rsid w:val="00284282"/>
    <w:rsid w:val="0028650D"/>
    <w:rsid w:val="00290F36"/>
    <w:rsid w:val="002936DD"/>
    <w:rsid w:val="00294B88"/>
    <w:rsid w:val="002975DA"/>
    <w:rsid w:val="002A0521"/>
    <w:rsid w:val="002A2F36"/>
    <w:rsid w:val="002A4FB5"/>
    <w:rsid w:val="002A6021"/>
    <w:rsid w:val="002A60BB"/>
    <w:rsid w:val="002A6C5F"/>
    <w:rsid w:val="002B2B0A"/>
    <w:rsid w:val="002B2E9B"/>
    <w:rsid w:val="002C06A6"/>
    <w:rsid w:val="002C3BE5"/>
    <w:rsid w:val="002C3DDC"/>
    <w:rsid w:val="002C4D4A"/>
    <w:rsid w:val="002C5428"/>
    <w:rsid w:val="002C5FE4"/>
    <w:rsid w:val="002C7F1F"/>
    <w:rsid w:val="002D44FF"/>
    <w:rsid w:val="002D48CD"/>
    <w:rsid w:val="002D5454"/>
    <w:rsid w:val="002D6FC6"/>
    <w:rsid w:val="002E3658"/>
    <w:rsid w:val="002E5D06"/>
    <w:rsid w:val="002E7206"/>
    <w:rsid w:val="002E7331"/>
    <w:rsid w:val="002F33DD"/>
    <w:rsid w:val="002F3C80"/>
    <w:rsid w:val="002F4F71"/>
    <w:rsid w:val="00301A94"/>
    <w:rsid w:val="00302F6E"/>
    <w:rsid w:val="00303F91"/>
    <w:rsid w:val="0030570C"/>
    <w:rsid w:val="00307175"/>
    <w:rsid w:val="00311A3C"/>
    <w:rsid w:val="0031209C"/>
    <w:rsid w:val="0031230A"/>
    <w:rsid w:val="00313E8B"/>
    <w:rsid w:val="00320461"/>
    <w:rsid w:val="00324979"/>
    <w:rsid w:val="00324CDC"/>
    <w:rsid w:val="00332D2E"/>
    <w:rsid w:val="00333814"/>
    <w:rsid w:val="00335B33"/>
    <w:rsid w:val="0033624A"/>
    <w:rsid w:val="003373A5"/>
    <w:rsid w:val="00337826"/>
    <w:rsid w:val="00340EA1"/>
    <w:rsid w:val="00341267"/>
    <w:rsid w:val="0034128A"/>
    <w:rsid w:val="00341578"/>
    <w:rsid w:val="0034299E"/>
    <w:rsid w:val="0034324D"/>
    <w:rsid w:val="003470E9"/>
    <w:rsid w:val="003477C9"/>
    <w:rsid w:val="0035329F"/>
    <w:rsid w:val="00355617"/>
    <w:rsid w:val="00357B0D"/>
    <w:rsid w:val="0036163D"/>
    <w:rsid w:val="00363F78"/>
    <w:rsid w:val="00371E34"/>
    <w:rsid w:val="0037201F"/>
    <w:rsid w:val="00372DB2"/>
    <w:rsid w:val="00373E3D"/>
    <w:rsid w:val="00376EF4"/>
    <w:rsid w:val="003771BE"/>
    <w:rsid w:val="00381593"/>
    <w:rsid w:val="003904F0"/>
    <w:rsid w:val="00392486"/>
    <w:rsid w:val="00393D60"/>
    <w:rsid w:val="003975C9"/>
    <w:rsid w:val="003A0A45"/>
    <w:rsid w:val="003A177C"/>
    <w:rsid w:val="003A1FEF"/>
    <w:rsid w:val="003A33FD"/>
    <w:rsid w:val="003A45F2"/>
    <w:rsid w:val="003A46F6"/>
    <w:rsid w:val="003B294A"/>
    <w:rsid w:val="003B2964"/>
    <w:rsid w:val="003B4873"/>
    <w:rsid w:val="003B4B37"/>
    <w:rsid w:val="003B6040"/>
    <w:rsid w:val="003C193A"/>
    <w:rsid w:val="003C3210"/>
    <w:rsid w:val="003C5EEA"/>
    <w:rsid w:val="003C6FD6"/>
    <w:rsid w:val="003C7CB6"/>
    <w:rsid w:val="003C7F4B"/>
    <w:rsid w:val="003D17FF"/>
    <w:rsid w:val="003D3513"/>
    <w:rsid w:val="003D4BC6"/>
    <w:rsid w:val="003D5173"/>
    <w:rsid w:val="003E1B12"/>
    <w:rsid w:val="003E39C7"/>
    <w:rsid w:val="003E4BA5"/>
    <w:rsid w:val="003E6D95"/>
    <w:rsid w:val="003E72D3"/>
    <w:rsid w:val="003E7C69"/>
    <w:rsid w:val="003F3D5D"/>
    <w:rsid w:val="003F58BE"/>
    <w:rsid w:val="003F7AF5"/>
    <w:rsid w:val="00415C50"/>
    <w:rsid w:val="0042210F"/>
    <w:rsid w:val="00423238"/>
    <w:rsid w:val="00425C9A"/>
    <w:rsid w:val="00426014"/>
    <w:rsid w:val="0043110D"/>
    <w:rsid w:val="004334BF"/>
    <w:rsid w:val="0043400F"/>
    <w:rsid w:val="00435E63"/>
    <w:rsid w:val="00436158"/>
    <w:rsid w:val="004408A1"/>
    <w:rsid w:val="0044193D"/>
    <w:rsid w:val="0044258A"/>
    <w:rsid w:val="00442E5B"/>
    <w:rsid w:val="0044379B"/>
    <w:rsid w:val="00445D50"/>
    <w:rsid w:val="00445D89"/>
    <w:rsid w:val="00446BD1"/>
    <w:rsid w:val="00450D4F"/>
    <w:rsid w:val="0045292F"/>
    <w:rsid w:val="00453343"/>
    <w:rsid w:val="00453538"/>
    <w:rsid w:val="00457B8F"/>
    <w:rsid w:val="004603A2"/>
    <w:rsid w:val="004608EF"/>
    <w:rsid w:val="00463521"/>
    <w:rsid w:val="00465200"/>
    <w:rsid w:val="00465DA3"/>
    <w:rsid w:val="00480000"/>
    <w:rsid w:val="004800B7"/>
    <w:rsid w:val="00484471"/>
    <w:rsid w:val="00485D4F"/>
    <w:rsid w:val="00486088"/>
    <w:rsid w:val="00492FA8"/>
    <w:rsid w:val="004A0967"/>
    <w:rsid w:val="004A0B33"/>
    <w:rsid w:val="004A17C5"/>
    <w:rsid w:val="004A1BDD"/>
    <w:rsid w:val="004A7D05"/>
    <w:rsid w:val="004B1467"/>
    <w:rsid w:val="004B1B5B"/>
    <w:rsid w:val="004B1E15"/>
    <w:rsid w:val="004B2367"/>
    <w:rsid w:val="004B381D"/>
    <w:rsid w:val="004B527F"/>
    <w:rsid w:val="004B62A0"/>
    <w:rsid w:val="004C265C"/>
    <w:rsid w:val="004C71F5"/>
    <w:rsid w:val="004C7325"/>
    <w:rsid w:val="004D2FBC"/>
    <w:rsid w:val="004D41DC"/>
    <w:rsid w:val="004E55D4"/>
    <w:rsid w:val="004F575F"/>
    <w:rsid w:val="004F625C"/>
    <w:rsid w:val="004F71BB"/>
    <w:rsid w:val="00504FBC"/>
    <w:rsid w:val="00505653"/>
    <w:rsid w:val="00507ADE"/>
    <w:rsid w:val="005148CE"/>
    <w:rsid w:val="00517E88"/>
    <w:rsid w:val="005201EE"/>
    <w:rsid w:val="005207D6"/>
    <w:rsid w:val="00527C04"/>
    <w:rsid w:val="00532968"/>
    <w:rsid w:val="00532DBB"/>
    <w:rsid w:val="005363CA"/>
    <w:rsid w:val="00537C4E"/>
    <w:rsid w:val="00540E1B"/>
    <w:rsid w:val="00542F58"/>
    <w:rsid w:val="005435E2"/>
    <w:rsid w:val="00543A8F"/>
    <w:rsid w:val="00545423"/>
    <w:rsid w:val="00545EFC"/>
    <w:rsid w:val="00547E71"/>
    <w:rsid w:val="00556658"/>
    <w:rsid w:val="00562C95"/>
    <w:rsid w:val="00562D03"/>
    <w:rsid w:val="00564478"/>
    <w:rsid w:val="00565462"/>
    <w:rsid w:val="00565B84"/>
    <w:rsid w:val="005668D0"/>
    <w:rsid w:val="00570598"/>
    <w:rsid w:val="00571105"/>
    <w:rsid w:val="0057155A"/>
    <w:rsid w:val="0057184E"/>
    <w:rsid w:val="00571BAF"/>
    <w:rsid w:val="00572CCD"/>
    <w:rsid w:val="0057440A"/>
    <w:rsid w:val="00576F67"/>
    <w:rsid w:val="005777B6"/>
    <w:rsid w:val="00581A12"/>
    <w:rsid w:val="005844F3"/>
    <w:rsid w:val="00586DB7"/>
    <w:rsid w:val="00590379"/>
    <w:rsid w:val="00592C3E"/>
    <w:rsid w:val="005932E6"/>
    <w:rsid w:val="0059376E"/>
    <w:rsid w:val="00596024"/>
    <w:rsid w:val="00596449"/>
    <w:rsid w:val="00596D88"/>
    <w:rsid w:val="005A0F89"/>
    <w:rsid w:val="005A3E28"/>
    <w:rsid w:val="005A3F38"/>
    <w:rsid w:val="005A71AD"/>
    <w:rsid w:val="005A7F1B"/>
    <w:rsid w:val="005B0099"/>
    <w:rsid w:val="005B0401"/>
    <w:rsid w:val="005B227F"/>
    <w:rsid w:val="005B59ED"/>
    <w:rsid w:val="005B5C5A"/>
    <w:rsid w:val="005B5F23"/>
    <w:rsid w:val="005C1495"/>
    <w:rsid w:val="005C2D65"/>
    <w:rsid w:val="005C751F"/>
    <w:rsid w:val="005D14AA"/>
    <w:rsid w:val="005D2C37"/>
    <w:rsid w:val="005D383D"/>
    <w:rsid w:val="005D5DB4"/>
    <w:rsid w:val="005D6AAA"/>
    <w:rsid w:val="005D7287"/>
    <w:rsid w:val="005D7D1C"/>
    <w:rsid w:val="005E0D1A"/>
    <w:rsid w:val="005E771E"/>
    <w:rsid w:val="005E7BA6"/>
    <w:rsid w:val="005F0355"/>
    <w:rsid w:val="005F51F5"/>
    <w:rsid w:val="005F5E43"/>
    <w:rsid w:val="00603B6A"/>
    <w:rsid w:val="00606108"/>
    <w:rsid w:val="0061055B"/>
    <w:rsid w:val="00612C95"/>
    <w:rsid w:val="00613E5C"/>
    <w:rsid w:val="0061418F"/>
    <w:rsid w:val="0061513B"/>
    <w:rsid w:val="00616577"/>
    <w:rsid w:val="006201FC"/>
    <w:rsid w:val="00620ADD"/>
    <w:rsid w:val="0062289C"/>
    <w:rsid w:val="006229B7"/>
    <w:rsid w:val="006254B5"/>
    <w:rsid w:val="00625940"/>
    <w:rsid w:val="00627222"/>
    <w:rsid w:val="0063039A"/>
    <w:rsid w:val="00631DF4"/>
    <w:rsid w:val="006339CC"/>
    <w:rsid w:val="00634391"/>
    <w:rsid w:val="006361A1"/>
    <w:rsid w:val="00640DA8"/>
    <w:rsid w:val="00640EF2"/>
    <w:rsid w:val="00644F77"/>
    <w:rsid w:val="00646792"/>
    <w:rsid w:val="0064718C"/>
    <w:rsid w:val="0065049B"/>
    <w:rsid w:val="00650D73"/>
    <w:rsid w:val="006558EE"/>
    <w:rsid w:val="00657231"/>
    <w:rsid w:val="0065766C"/>
    <w:rsid w:val="0066366D"/>
    <w:rsid w:val="00665D9D"/>
    <w:rsid w:val="00667FBC"/>
    <w:rsid w:val="006711FF"/>
    <w:rsid w:val="00672C62"/>
    <w:rsid w:val="00677227"/>
    <w:rsid w:val="006832D3"/>
    <w:rsid w:val="00683E59"/>
    <w:rsid w:val="006946DD"/>
    <w:rsid w:val="006949CA"/>
    <w:rsid w:val="0069571A"/>
    <w:rsid w:val="006966C1"/>
    <w:rsid w:val="006A0BB9"/>
    <w:rsid w:val="006A2C95"/>
    <w:rsid w:val="006A31DF"/>
    <w:rsid w:val="006A466D"/>
    <w:rsid w:val="006A6A13"/>
    <w:rsid w:val="006B0FF7"/>
    <w:rsid w:val="006B1083"/>
    <w:rsid w:val="006B12FA"/>
    <w:rsid w:val="006B1E42"/>
    <w:rsid w:val="006B461E"/>
    <w:rsid w:val="006C22BA"/>
    <w:rsid w:val="006C302A"/>
    <w:rsid w:val="006C3C21"/>
    <w:rsid w:val="006C6295"/>
    <w:rsid w:val="006C6329"/>
    <w:rsid w:val="006C6E40"/>
    <w:rsid w:val="006C7A31"/>
    <w:rsid w:val="006D045E"/>
    <w:rsid w:val="006D154B"/>
    <w:rsid w:val="006D4857"/>
    <w:rsid w:val="006E0F64"/>
    <w:rsid w:val="006E1786"/>
    <w:rsid w:val="006E4EBF"/>
    <w:rsid w:val="006F4AA0"/>
    <w:rsid w:val="006F4C28"/>
    <w:rsid w:val="006F59CE"/>
    <w:rsid w:val="0070364E"/>
    <w:rsid w:val="00706BB4"/>
    <w:rsid w:val="00707CE5"/>
    <w:rsid w:val="007104E8"/>
    <w:rsid w:val="007151D1"/>
    <w:rsid w:val="007156FC"/>
    <w:rsid w:val="00716942"/>
    <w:rsid w:val="007173E9"/>
    <w:rsid w:val="00721860"/>
    <w:rsid w:val="007223E4"/>
    <w:rsid w:val="007232D2"/>
    <w:rsid w:val="00727519"/>
    <w:rsid w:val="00727CA7"/>
    <w:rsid w:val="0073338F"/>
    <w:rsid w:val="0073431C"/>
    <w:rsid w:val="00735E81"/>
    <w:rsid w:val="0074499F"/>
    <w:rsid w:val="007610E2"/>
    <w:rsid w:val="007656E7"/>
    <w:rsid w:val="00765AA1"/>
    <w:rsid w:val="00765AA8"/>
    <w:rsid w:val="007666A4"/>
    <w:rsid w:val="007705B0"/>
    <w:rsid w:val="00773365"/>
    <w:rsid w:val="0077439E"/>
    <w:rsid w:val="00780985"/>
    <w:rsid w:val="00781624"/>
    <w:rsid w:val="007819E9"/>
    <w:rsid w:val="00781E3C"/>
    <w:rsid w:val="00782D38"/>
    <w:rsid w:val="00784CF7"/>
    <w:rsid w:val="00785736"/>
    <w:rsid w:val="007858BA"/>
    <w:rsid w:val="0078695E"/>
    <w:rsid w:val="0079078B"/>
    <w:rsid w:val="00790D69"/>
    <w:rsid w:val="0079538C"/>
    <w:rsid w:val="007A2ABA"/>
    <w:rsid w:val="007A3AEA"/>
    <w:rsid w:val="007A6BC9"/>
    <w:rsid w:val="007A6ED0"/>
    <w:rsid w:val="007A7F97"/>
    <w:rsid w:val="007B0C11"/>
    <w:rsid w:val="007B1B19"/>
    <w:rsid w:val="007B40F4"/>
    <w:rsid w:val="007B4F3E"/>
    <w:rsid w:val="007B523D"/>
    <w:rsid w:val="007B5F68"/>
    <w:rsid w:val="007B7197"/>
    <w:rsid w:val="007B73E2"/>
    <w:rsid w:val="007C4CE2"/>
    <w:rsid w:val="007C6CD0"/>
    <w:rsid w:val="007C7DE0"/>
    <w:rsid w:val="007D4AF0"/>
    <w:rsid w:val="007E022C"/>
    <w:rsid w:val="007E630A"/>
    <w:rsid w:val="007E7B5E"/>
    <w:rsid w:val="007F0764"/>
    <w:rsid w:val="007F0EC1"/>
    <w:rsid w:val="007F157C"/>
    <w:rsid w:val="007F2335"/>
    <w:rsid w:val="007F3057"/>
    <w:rsid w:val="007F39D4"/>
    <w:rsid w:val="007F6C39"/>
    <w:rsid w:val="007F6ED2"/>
    <w:rsid w:val="007F72FF"/>
    <w:rsid w:val="007F747A"/>
    <w:rsid w:val="007F7B5E"/>
    <w:rsid w:val="007F7B87"/>
    <w:rsid w:val="007F7EB6"/>
    <w:rsid w:val="008056E9"/>
    <w:rsid w:val="008069CA"/>
    <w:rsid w:val="0081049F"/>
    <w:rsid w:val="00810623"/>
    <w:rsid w:val="00814632"/>
    <w:rsid w:val="00816E9A"/>
    <w:rsid w:val="0082127B"/>
    <w:rsid w:val="00823EA5"/>
    <w:rsid w:val="008245EE"/>
    <w:rsid w:val="0082759D"/>
    <w:rsid w:val="00827A40"/>
    <w:rsid w:val="00831F24"/>
    <w:rsid w:val="00837EDB"/>
    <w:rsid w:val="00841F91"/>
    <w:rsid w:val="008420D5"/>
    <w:rsid w:val="00844F48"/>
    <w:rsid w:val="008455C2"/>
    <w:rsid w:val="00846E45"/>
    <w:rsid w:val="0085287E"/>
    <w:rsid w:val="00852938"/>
    <w:rsid w:val="00852E28"/>
    <w:rsid w:val="0085689A"/>
    <w:rsid w:val="00856ED7"/>
    <w:rsid w:val="0085734C"/>
    <w:rsid w:val="00857E4F"/>
    <w:rsid w:val="00862E12"/>
    <w:rsid w:val="00864035"/>
    <w:rsid w:val="00866873"/>
    <w:rsid w:val="00871263"/>
    <w:rsid w:val="008717FF"/>
    <w:rsid w:val="008763F4"/>
    <w:rsid w:val="00876B17"/>
    <w:rsid w:val="008849EA"/>
    <w:rsid w:val="008864B8"/>
    <w:rsid w:val="00890013"/>
    <w:rsid w:val="00891FE8"/>
    <w:rsid w:val="00892A7E"/>
    <w:rsid w:val="008958BA"/>
    <w:rsid w:val="00896018"/>
    <w:rsid w:val="00896829"/>
    <w:rsid w:val="00896837"/>
    <w:rsid w:val="008A1CED"/>
    <w:rsid w:val="008A46A0"/>
    <w:rsid w:val="008A657A"/>
    <w:rsid w:val="008B2968"/>
    <w:rsid w:val="008B41C5"/>
    <w:rsid w:val="008B4DF2"/>
    <w:rsid w:val="008B6B85"/>
    <w:rsid w:val="008C52E8"/>
    <w:rsid w:val="008C6FF2"/>
    <w:rsid w:val="008D16ED"/>
    <w:rsid w:val="008D2160"/>
    <w:rsid w:val="008D2A6B"/>
    <w:rsid w:val="008D35AB"/>
    <w:rsid w:val="008D49A5"/>
    <w:rsid w:val="008E0B66"/>
    <w:rsid w:val="008E0DEA"/>
    <w:rsid w:val="008E172D"/>
    <w:rsid w:val="00901605"/>
    <w:rsid w:val="00902730"/>
    <w:rsid w:val="009058C0"/>
    <w:rsid w:val="00906C9F"/>
    <w:rsid w:val="0090776C"/>
    <w:rsid w:val="009107AD"/>
    <w:rsid w:val="009138C5"/>
    <w:rsid w:val="00917B02"/>
    <w:rsid w:val="00920C55"/>
    <w:rsid w:val="00921577"/>
    <w:rsid w:val="009220BE"/>
    <w:rsid w:val="00923232"/>
    <w:rsid w:val="009245FF"/>
    <w:rsid w:val="009259E1"/>
    <w:rsid w:val="00933DAA"/>
    <w:rsid w:val="00943D38"/>
    <w:rsid w:val="00943FF6"/>
    <w:rsid w:val="00947F74"/>
    <w:rsid w:val="00951279"/>
    <w:rsid w:val="0095188F"/>
    <w:rsid w:val="00952D27"/>
    <w:rsid w:val="00954768"/>
    <w:rsid w:val="009550A0"/>
    <w:rsid w:val="00957421"/>
    <w:rsid w:val="00960884"/>
    <w:rsid w:val="00960C64"/>
    <w:rsid w:val="00962BEC"/>
    <w:rsid w:val="00962C93"/>
    <w:rsid w:val="00963D4F"/>
    <w:rsid w:val="00966596"/>
    <w:rsid w:val="0097218E"/>
    <w:rsid w:val="00972300"/>
    <w:rsid w:val="0097294B"/>
    <w:rsid w:val="00980425"/>
    <w:rsid w:val="00983339"/>
    <w:rsid w:val="00986E19"/>
    <w:rsid w:val="00990FF8"/>
    <w:rsid w:val="00991C69"/>
    <w:rsid w:val="009923C0"/>
    <w:rsid w:val="009923E9"/>
    <w:rsid w:val="009A02A7"/>
    <w:rsid w:val="009A03E0"/>
    <w:rsid w:val="009A27F2"/>
    <w:rsid w:val="009A6E84"/>
    <w:rsid w:val="009A7B78"/>
    <w:rsid w:val="009B0B67"/>
    <w:rsid w:val="009B1BAD"/>
    <w:rsid w:val="009B5522"/>
    <w:rsid w:val="009B78FE"/>
    <w:rsid w:val="009C3521"/>
    <w:rsid w:val="009C4461"/>
    <w:rsid w:val="009C6B5A"/>
    <w:rsid w:val="009D1F21"/>
    <w:rsid w:val="009E097D"/>
    <w:rsid w:val="009E1764"/>
    <w:rsid w:val="009E2832"/>
    <w:rsid w:val="009E3AEF"/>
    <w:rsid w:val="009E4B82"/>
    <w:rsid w:val="009E61E9"/>
    <w:rsid w:val="009E7E6E"/>
    <w:rsid w:val="009F5ACF"/>
    <w:rsid w:val="009F7529"/>
    <w:rsid w:val="00A032F8"/>
    <w:rsid w:val="00A07E67"/>
    <w:rsid w:val="00A10D95"/>
    <w:rsid w:val="00A11068"/>
    <w:rsid w:val="00A138B3"/>
    <w:rsid w:val="00A15B98"/>
    <w:rsid w:val="00A178D2"/>
    <w:rsid w:val="00A17BFF"/>
    <w:rsid w:val="00A21027"/>
    <w:rsid w:val="00A219D0"/>
    <w:rsid w:val="00A2368A"/>
    <w:rsid w:val="00A245CD"/>
    <w:rsid w:val="00A252B9"/>
    <w:rsid w:val="00A255C9"/>
    <w:rsid w:val="00A31294"/>
    <w:rsid w:val="00A31F72"/>
    <w:rsid w:val="00A364A0"/>
    <w:rsid w:val="00A4009A"/>
    <w:rsid w:val="00A41FC6"/>
    <w:rsid w:val="00A43FE7"/>
    <w:rsid w:val="00A44B1B"/>
    <w:rsid w:val="00A4583A"/>
    <w:rsid w:val="00A471B3"/>
    <w:rsid w:val="00A50322"/>
    <w:rsid w:val="00A52969"/>
    <w:rsid w:val="00A63448"/>
    <w:rsid w:val="00A657D5"/>
    <w:rsid w:val="00A70D9D"/>
    <w:rsid w:val="00A71170"/>
    <w:rsid w:val="00A747DC"/>
    <w:rsid w:val="00A7548F"/>
    <w:rsid w:val="00A77A2C"/>
    <w:rsid w:val="00A81673"/>
    <w:rsid w:val="00A82901"/>
    <w:rsid w:val="00A90EA6"/>
    <w:rsid w:val="00A942F6"/>
    <w:rsid w:val="00A96049"/>
    <w:rsid w:val="00AA0E08"/>
    <w:rsid w:val="00AB03A3"/>
    <w:rsid w:val="00AB48DB"/>
    <w:rsid w:val="00AB5744"/>
    <w:rsid w:val="00AB5C6E"/>
    <w:rsid w:val="00AB7E5D"/>
    <w:rsid w:val="00AC15B7"/>
    <w:rsid w:val="00AC1F10"/>
    <w:rsid w:val="00AC308A"/>
    <w:rsid w:val="00AC367F"/>
    <w:rsid w:val="00AC57C2"/>
    <w:rsid w:val="00AC791C"/>
    <w:rsid w:val="00AD0C7F"/>
    <w:rsid w:val="00AD5925"/>
    <w:rsid w:val="00AD6C93"/>
    <w:rsid w:val="00AE0B54"/>
    <w:rsid w:val="00AE3489"/>
    <w:rsid w:val="00AE4214"/>
    <w:rsid w:val="00AE4B47"/>
    <w:rsid w:val="00AF0FCD"/>
    <w:rsid w:val="00AF1BA1"/>
    <w:rsid w:val="00AF2B3D"/>
    <w:rsid w:val="00AF334A"/>
    <w:rsid w:val="00AF466E"/>
    <w:rsid w:val="00AF5FF0"/>
    <w:rsid w:val="00B01921"/>
    <w:rsid w:val="00B039FB"/>
    <w:rsid w:val="00B1059D"/>
    <w:rsid w:val="00B11F8E"/>
    <w:rsid w:val="00B206A8"/>
    <w:rsid w:val="00B210D2"/>
    <w:rsid w:val="00B22E91"/>
    <w:rsid w:val="00B250F8"/>
    <w:rsid w:val="00B253BC"/>
    <w:rsid w:val="00B261BC"/>
    <w:rsid w:val="00B27341"/>
    <w:rsid w:val="00B30A55"/>
    <w:rsid w:val="00B34BDD"/>
    <w:rsid w:val="00B400C8"/>
    <w:rsid w:val="00B408D4"/>
    <w:rsid w:val="00B41A58"/>
    <w:rsid w:val="00B42653"/>
    <w:rsid w:val="00B4388D"/>
    <w:rsid w:val="00B45CA1"/>
    <w:rsid w:val="00B50C86"/>
    <w:rsid w:val="00B5249F"/>
    <w:rsid w:val="00B52B01"/>
    <w:rsid w:val="00B54131"/>
    <w:rsid w:val="00B64116"/>
    <w:rsid w:val="00B660C3"/>
    <w:rsid w:val="00B66429"/>
    <w:rsid w:val="00B6690B"/>
    <w:rsid w:val="00B66C21"/>
    <w:rsid w:val="00B67EED"/>
    <w:rsid w:val="00B7545C"/>
    <w:rsid w:val="00B822CE"/>
    <w:rsid w:val="00B84170"/>
    <w:rsid w:val="00B8618F"/>
    <w:rsid w:val="00B87FD0"/>
    <w:rsid w:val="00B92AEC"/>
    <w:rsid w:val="00B957E6"/>
    <w:rsid w:val="00B95ABF"/>
    <w:rsid w:val="00B96DFC"/>
    <w:rsid w:val="00B97626"/>
    <w:rsid w:val="00BA01C8"/>
    <w:rsid w:val="00BA0E81"/>
    <w:rsid w:val="00BA2C66"/>
    <w:rsid w:val="00BA6127"/>
    <w:rsid w:val="00BA6609"/>
    <w:rsid w:val="00BA6913"/>
    <w:rsid w:val="00BA76B8"/>
    <w:rsid w:val="00BB0583"/>
    <w:rsid w:val="00BB072E"/>
    <w:rsid w:val="00BB0B3B"/>
    <w:rsid w:val="00BB17BB"/>
    <w:rsid w:val="00BB2897"/>
    <w:rsid w:val="00BB3576"/>
    <w:rsid w:val="00BB6711"/>
    <w:rsid w:val="00BC0582"/>
    <w:rsid w:val="00BC0769"/>
    <w:rsid w:val="00BC3913"/>
    <w:rsid w:val="00BC4878"/>
    <w:rsid w:val="00BC5FCB"/>
    <w:rsid w:val="00BC65D2"/>
    <w:rsid w:val="00BC7111"/>
    <w:rsid w:val="00BD0B43"/>
    <w:rsid w:val="00BD1779"/>
    <w:rsid w:val="00BD1E38"/>
    <w:rsid w:val="00BD2689"/>
    <w:rsid w:val="00BD6267"/>
    <w:rsid w:val="00BD6808"/>
    <w:rsid w:val="00BD7369"/>
    <w:rsid w:val="00BE0D92"/>
    <w:rsid w:val="00BE37BE"/>
    <w:rsid w:val="00BE4685"/>
    <w:rsid w:val="00BE6035"/>
    <w:rsid w:val="00BF01FC"/>
    <w:rsid w:val="00BF1D6A"/>
    <w:rsid w:val="00BF2457"/>
    <w:rsid w:val="00BF2735"/>
    <w:rsid w:val="00BF3F79"/>
    <w:rsid w:val="00BF4778"/>
    <w:rsid w:val="00BF7136"/>
    <w:rsid w:val="00C02834"/>
    <w:rsid w:val="00C03643"/>
    <w:rsid w:val="00C11BDB"/>
    <w:rsid w:val="00C14C70"/>
    <w:rsid w:val="00C14E6F"/>
    <w:rsid w:val="00C15886"/>
    <w:rsid w:val="00C160AC"/>
    <w:rsid w:val="00C162AD"/>
    <w:rsid w:val="00C17D6F"/>
    <w:rsid w:val="00C17E41"/>
    <w:rsid w:val="00C27F6A"/>
    <w:rsid w:val="00C359CF"/>
    <w:rsid w:val="00C35DA4"/>
    <w:rsid w:val="00C370BB"/>
    <w:rsid w:val="00C415B8"/>
    <w:rsid w:val="00C460DB"/>
    <w:rsid w:val="00C50CEC"/>
    <w:rsid w:val="00C538D1"/>
    <w:rsid w:val="00C607FB"/>
    <w:rsid w:val="00C7417B"/>
    <w:rsid w:val="00C74497"/>
    <w:rsid w:val="00C76EE0"/>
    <w:rsid w:val="00C8330C"/>
    <w:rsid w:val="00C8362A"/>
    <w:rsid w:val="00C85BFA"/>
    <w:rsid w:val="00C85EFE"/>
    <w:rsid w:val="00C90958"/>
    <w:rsid w:val="00C91196"/>
    <w:rsid w:val="00C9158B"/>
    <w:rsid w:val="00C934DE"/>
    <w:rsid w:val="00C9376C"/>
    <w:rsid w:val="00C93CB2"/>
    <w:rsid w:val="00CA000A"/>
    <w:rsid w:val="00CA13A3"/>
    <w:rsid w:val="00CA26A3"/>
    <w:rsid w:val="00CA47A0"/>
    <w:rsid w:val="00CA51AF"/>
    <w:rsid w:val="00CA591F"/>
    <w:rsid w:val="00CA5CB1"/>
    <w:rsid w:val="00CA7F13"/>
    <w:rsid w:val="00CC1365"/>
    <w:rsid w:val="00CC43BF"/>
    <w:rsid w:val="00CC6478"/>
    <w:rsid w:val="00CC6498"/>
    <w:rsid w:val="00CD2995"/>
    <w:rsid w:val="00CD6141"/>
    <w:rsid w:val="00CE1DD7"/>
    <w:rsid w:val="00CE4E29"/>
    <w:rsid w:val="00CF1B4D"/>
    <w:rsid w:val="00CF1C5A"/>
    <w:rsid w:val="00CF460B"/>
    <w:rsid w:val="00CF4F9F"/>
    <w:rsid w:val="00CF535C"/>
    <w:rsid w:val="00CF61C5"/>
    <w:rsid w:val="00CF7679"/>
    <w:rsid w:val="00CF7805"/>
    <w:rsid w:val="00D007F8"/>
    <w:rsid w:val="00D030C9"/>
    <w:rsid w:val="00D05A52"/>
    <w:rsid w:val="00D077E3"/>
    <w:rsid w:val="00D114C6"/>
    <w:rsid w:val="00D142D0"/>
    <w:rsid w:val="00D17DAC"/>
    <w:rsid w:val="00D23D90"/>
    <w:rsid w:val="00D25573"/>
    <w:rsid w:val="00D25D87"/>
    <w:rsid w:val="00D264AB"/>
    <w:rsid w:val="00D26BF9"/>
    <w:rsid w:val="00D27262"/>
    <w:rsid w:val="00D30D6E"/>
    <w:rsid w:val="00D35879"/>
    <w:rsid w:val="00D35B08"/>
    <w:rsid w:val="00D35C86"/>
    <w:rsid w:val="00D36EB0"/>
    <w:rsid w:val="00D40D0B"/>
    <w:rsid w:val="00D453FC"/>
    <w:rsid w:val="00D47210"/>
    <w:rsid w:val="00D50303"/>
    <w:rsid w:val="00D50DC0"/>
    <w:rsid w:val="00D53E5E"/>
    <w:rsid w:val="00D54217"/>
    <w:rsid w:val="00D54C1F"/>
    <w:rsid w:val="00D62977"/>
    <w:rsid w:val="00D635A1"/>
    <w:rsid w:val="00D6411A"/>
    <w:rsid w:val="00D67ABF"/>
    <w:rsid w:val="00D749E6"/>
    <w:rsid w:val="00D75BDD"/>
    <w:rsid w:val="00D76688"/>
    <w:rsid w:val="00D834E2"/>
    <w:rsid w:val="00D839E9"/>
    <w:rsid w:val="00D844EE"/>
    <w:rsid w:val="00D847F8"/>
    <w:rsid w:val="00D8623F"/>
    <w:rsid w:val="00D8702F"/>
    <w:rsid w:val="00D90465"/>
    <w:rsid w:val="00D909CB"/>
    <w:rsid w:val="00D9217C"/>
    <w:rsid w:val="00D93D56"/>
    <w:rsid w:val="00D94EEF"/>
    <w:rsid w:val="00DA458E"/>
    <w:rsid w:val="00DA6FAE"/>
    <w:rsid w:val="00DA77AA"/>
    <w:rsid w:val="00DB3480"/>
    <w:rsid w:val="00DB432E"/>
    <w:rsid w:val="00DB44C9"/>
    <w:rsid w:val="00DB7D74"/>
    <w:rsid w:val="00DC1C5D"/>
    <w:rsid w:val="00DC1E3C"/>
    <w:rsid w:val="00DC323D"/>
    <w:rsid w:val="00DC43CD"/>
    <w:rsid w:val="00DC65A4"/>
    <w:rsid w:val="00DD0E2D"/>
    <w:rsid w:val="00DD346F"/>
    <w:rsid w:val="00DD48FF"/>
    <w:rsid w:val="00DE3FF4"/>
    <w:rsid w:val="00DE43D9"/>
    <w:rsid w:val="00DE6065"/>
    <w:rsid w:val="00DF1141"/>
    <w:rsid w:val="00DF2329"/>
    <w:rsid w:val="00DF2B9F"/>
    <w:rsid w:val="00DF3644"/>
    <w:rsid w:val="00DF3DF5"/>
    <w:rsid w:val="00DF63A6"/>
    <w:rsid w:val="00E0065F"/>
    <w:rsid w:val="00E0091E"/>
    <w:rsid w:val="00E00994"/>
    <w:rsid w:val="00E025C1"/>
    <w:rsid w:val="00E04AF0"/>
    <w:rsid w:val="00E05507"/>
    <w:rsid w:val="00E1177C"/>
    <w:rsid w:val="00E122D8"/>
    <w:rsid w:val="00E12FD3"/>
    <w:rsid w:val="00E13C3D"/>
    <w:rsid w:val="00E22288"/>
    <w:rsid w:val="00E22AAE"/>
    <w:rsid w:val="00E25318"/>
    <w:rsid w:val="00E253B9"/>
    <w:rsid w:val="00E3246D"/>
    <w:rsid w:val="00E351CC"/>
    <w:rsid w:val="00E37B98"/>
    <w:rsid w:val="00E406B4"/>
    <w:rsid w:val="00E40AB8"/>
    <w:rsid w:val="00E40EAA"/>
    <w:rsid w:val="00E421DA"/>
    <w:rsid w:val="00E43F3A"/>
    <w:rsid w:val="00E443E9"/>
    <w:rsid w:val="00E45B15"/>
    <w:rsid w:val="00E462A8"/>
    <w:rsid w:val="00E52C3A"/>
    <w:rsid w:val="00E52CDE"/>
    <w:rsid w:val="00E52DFE"/>
    <w:rsid w:val="00E6171E"/>
    <w:rsid w:val="00E61AE4"/>
    <w:rsid w:val="00E63CEF"/>
    <w:rsid w:val="00E65D5E"/>
    <w:rsid w:val="00E66C4A"/>
    <w:rsid w:val="00E66C8E"/>
    <w:rsid w:val="00E67C6B"/>
    <w:rsid w:val="00E707D9"/>
    <w:rsid w:val="00E712A7"/>
    <w:rsid w:val="00E72B6F"/>
    <w:rsid w:val="00E752C0"/>
    <w:rsid w:val="00E7569C"/>
    <w:rsid w:val="00E76516"/>
    <w:rsid w:val="00E76CD5"/>
    <w:rsid w:val="00E778FE"/>
    <w:rsid w:val="00E86E8F"/>
    <w:rsid w:val="00E94A30"/>
    <w:rsid w:val="00E9737F"/>
    <w:rsid w:val="00EA0137"/>
    <w:rsid w:val="00EA1562"/>
    <w:rsid w:val="00EA421B"/>
    <w:rsid w:val="00EA68CE"/>
    <w:rsid w:val="00EB1C45"/>
    <w:rsid w:val="00EB28C5"/>
    <w:rsid w:val="00EB2EAA"/>
    <w:rsid w:val="00EB51EB"/>
    <w:rsid w:val="00EB7B59"/>
    <w:rsid w:val="00EC1711"/>
    <w:rsid w:val="00EC1FBB"/>
    <w:rsid w:val="00EC47B8"/>
    <w:rsid w:val="00EC677A"/>
    <w:rsid w:val="00ED2C14"/>
    <w:rsid w:val="00EE12A4"/>
    <w:rsid w:val="00EE249F"/>
    <w:rsid w:val="00EE3FE7"/>
    <w:rsid w:val="00EE5AE4"/>
    <w:rsid w:val="00EE6EED"/>
    <w:rsid w:val="00EF284E"/>
    <w:rsid w:val="00EF408E"/>
    <w:rsid w:val="00EF49D3"/>
    <w:rsid w:val="00F01F96"/>
    <w:rsid w:val="00F02325"/>
    <w:rsid w:val="00F02934"/>
    <w:rsid w:val="00F033CD"/>
    <w:rsid w:val="00F0389E"/>
    <w:rsid w:val="00F1098D"/>
    <w:rsid w:val="00F14AE9"/>
    <w:rsid w:val="00F21BE5"/>
    <w:rsid w:val="00F22A39"/>
    <w:rsid w:val="00F25445"/>
    <w:rsid w:val="00F31467"/>
    <w:rsid w:val="00F318AE"/>
    <w:rsid w:val="00F322A8"/>
    <w:rsid w:val="00F3436F"/>
    <w:rsid w:val="00F36B29"/>
    <w:rsid w:val="00F42255"/>
    <w:rsid w:val="00F45927"/>
    <w:rsid w:val="00F56BAB"/>
    <w:rsid w:val="00F57ACA"/>
    <w:rsid w:val="00F632BE"/>
    <w:rsid w:val="00F65D4B"/>
    <w:rsid w:val="00F74C15"/>
    <w:rsid w:val="00F7577A"/>
    <w:rsid w:val="00F771BD"/>
    <w:rsid w:val="00F8246D"/>
    <w:rsid w:val="00F83EDB"/>
    <w:rsid w:val="00F8666B"/>
    <w:rsid w:val="00F90B0A"/>
    <w:rsid w:val="00F91007"/>
    <w:rsid w:val="00F91619"/>
    <w:rsid w:val="00F93094"/>
    <w:rsid w:val="00F9400E"/>
    <w:rsid w:val="00F9453E"/>
    <w:rsid w:val="00F94BB1"/>
    <w:rsid w:val="00F95158"/>
    <w:rsid w:val="00FA1C07"/>
    <w:rsid w:val="00FA48E2"/>
    <w:rsid w:val="00FA48E3"/>
    <w:rsid w:val="00FA4E88"/>
    <w:rsid w:val="00FA4F22"/>
    <w:rsid w:val="00FA69E8"/>
    <w:rsid w:val="00FA70B7"/>
    <w:rsid w:val="00FA7368"/>
    <w:rsid w:val="00FB2CBD"/>
    <w:rsid w:val="00FB3FA9"/>
    <w:rsid w:val="00FB54DD"/>
    <w:rsid w:val="00FB5D2E"/>
    <w:rsid w:val="00FB6A97"/>
    <w:rsid w:val="00FC01A6"/>
    <w:rsid w:val="00FC2236"/>
    <w:rsid w:val="00FC3247"/>
    <w:rsid w:val="00FC4A6F"/>
    <w:rsid w:val="00FC6AA0"/>
    <w:rsid w:val="00FD1EA4"/>
    <w:rsid w:val="00FD3C77"/>
    <w:rsid w:val="00FD420F"/>
    <w:rsid w:val="00FF2C60"/>
    <w:rsid w:val="00FF2DE2"/>
    <w:rsid w:val="00FF40D8"/>
    <w:rsid w:val="00FF4725"/>
    <w:rsid w:val="00FF64A3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60053430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32E6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F3F79"/>
    <w:rPr>
      <w:rFonts w:ascii="Amnesty Trade Gothic" w:hAnsi="Amnesty Trade Gothic"/>
      <w:color w:val="000000"/>
      <w:sz w:val="18"/>
      <w:szCs w:val="24"/>
      <w:lang w:eastAsia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50DC0"/>
    <w:rPr>
      <w:color w:val="605E5C"/>
      <w:shd w:val="clear" w:color="auto" w:fill="E1DFDD"/>
    </w:rPr>
  </w:style>
  <w:style w:type="numbering" w:customStyle="1" w:styleId="AIActionPoints">
    <w:name w:val="AI Action Points"/>
    <w:rsid w:val="000F258B"/>
    <w:pPr>
      <w:numPr>
        <w:numId w:val="24"/>
      </w:numPr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A660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83E59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US" w:eastAsia="en-US"/>
    </w:rPr>
  </w:style>
  <w:style w:type="character" w:customStyle="1" w:styleId="normaltextrun">
    <w:name w:val="normaltextrun"/>
    <w:basedOn w:val="DefaultParagraphFont"/>
    <w:rsid w:val="00683E59"/>
  </w:style>
  <w:style w:type="character" w:customStyle="1" w:styleId="eop">
    <w:name w:val="eop"/>
    <w:basedOn w:val="DefaultParagraphFont"/>
    <w:rsid w:val="00683E59"/>
  </w:style>
  <w:style w:type="character" w:styleId="UnresolvedMention">
    <w:name w:val="Unresolved Mention"/>
    <w:basedOn w:val="DefaultParagraphFont"/>
    <w:uiPriority w:val="99"/>
    <w:semiHidden/>
    <w:unhideWhenUsed/>
    <w:rsid w:val="00683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4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usa.org/report-urgent-actions/" TargetMode="External"/><Relationship Id="rId13" Type="http://schemas.openxmlformats.org/officeDocument/2006/relationships/hyperlink" Target="mailto:info@justice.gov.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://Users/hana.namjou/OneDrive%20-%20OneAmnesty/Downloads/AFR4443402021ENGLISH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nigeriaembassyusa.org/index.php?page=contact-us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info@nigeriaembassyus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nestyusa.org/ua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9F673-FCB8-44C5-B635-755EF0C1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Millar</dc:creator>
  <cp:lastModifiedBy>Nery Chavez</cp:lastModifiedBy>
  <cp:revision>2</cp:revision>
  <cp:lastPrinted>2019-01-25T20:51:00Z</cp:lastPrinted>
  <dcterms:created xsi:type="dcterms:W3CDTF">2021-08-03T19:43:00Z</dcterms:created>
  <dcterms:modified xsi:type="dcterms:W3CDTF">2021-08-03T19:43:00Z</dcterms:modified>
</cp:coreProperties>
</file>