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960357" w:rsidRDefault="0034128A" w:rsidP="00960357">
      <w:pPr>
        <w:pStyle w:val="AIUrgentActionTopHeading"/>
        <w:tabs>
          <w:tab w:val="clear" w:pos="567"/>
        </w:tabs>
        <w:spacing w:line="240" w:lineRule="auto"/>
        <w:rPr>
          <w:rFonts w:cs="Arial"/>
          <w:sz w:val="80"/>
          <w:szCs w:val="80"/>
        </w:rPr>
      </w:pPr>
      <w:r w:rsidRPr="00960357">
        <w:rPr>
          <w:rFonts w:cs="Arial"/>
          <w:sz w:val="80"/>
          <w:szCs w:val="80"/>
          <w:highlight w:val="yellow"/>
        </w:rPr>
        <w:t>URGENT ACTION</w:t>
      </w:r>
    </w:p>
    <w:p w14:paraId="76BC4611" w14:textId="788BF089" w:rsidR="005D2C37" w:rsidRPr="00960357" w:rsidRDefault="005D2C37" w:rsidP="00960357">
      <w:pPr>
        <w:pStyle w:val="Default"/>
        <w:rPr>
          <w:b/>
          <w:sz w:val="20"/>
          <w:szCs w:val="20"/>
        </w:rPr>
      </w:pPr>
    </w:p>
    <w:p w14:paraId="48ED1961" w14:textId="375D9A86" w:rsidR="0034128A" w:rsidRPr="00960357" w:rsidRDefault="001A47A2" w:rsidP="00960357">
      <w:pPr>
        <w:spacing w:after="0" w:line="240" w:lineRule="auto"/>
        <w:rPr>
          <w:rFonts w:ascii="Arial" w:hAnsi="Arial" w:cs="Arial"/>
          <w:b/>
          <w:i/>
          <w:sz w:val="36"/>
          <w:lang w:eastAsia="es-MX"/>
        </w:rPr>
      </w:pPr>
      <w:r w:rsidRPr="00960357">
        <w:rPr>
          <w:rFonts w:ascii="Arial" w:hAnsi="Arial" w:cs="Arial"/>
          <w:b/>
          <w:sz w:val="36"/>
          <w:lang w:eastAsia="es-MX"/>
        </w:rPr>
        <w:t>RELEASE ALL PEACEFUL PROTESTORS</w:t>
      </w:r>
    </w:p>
    <w:p w14:paraId="4531BA95" w14:textId="572AC123" w:rsidR="00D23D90" w:rsidRPr="00960357" w:rsidRDefault="00411C13" w:rsidP="00960357">
      <w:pPr>
        <w:spacing w:after="0" w:line="240" w:lineRule="auto"/>
        <w:rPr>
          <w:rFonts w:ascii="Arial" w:hAnsi="Arial" w:cs="Arial"/>
          <w:b/>
          <w:i/>
          <w:sz w:val="22"/>
          <w:szCs w:val="22"/>
          <w:lang w:eastAsia="es-MX"/>
        </w:rPr>
      </w:pPr>
      <w:r w:rsidRPr="00960357">
        <w:rPr>
          <w:rFonts w:ascii="Arial" w:hAnsi="Arial" w:cs="Arial"/>
          <w:b/>
          <w:sz w:val="22"/>
          <w:szCs w:val="22"/>
          <w:lang w:eastAsia="es-MX"/>
        </w:rPr>
        <w:t xml:space="preserve">On </w:t>
      </w:r>
      <w:r w:rsidR="00DD0C42" w:rsidRPr="00960357">
        <w:rPr>
          <w:rFonts w:ascii="Arial" w:hAnsi="Arial" w:cs="Arial"/>
          <w:b/>
          <w:sz w:val="22"/>
          <w:szCs w:val="22"/>
          <w:lang w:eastAsia="es-MX"/>
        </w:rPr>
        <w:t>July</w:t>
      </w:r>
      <w:r w:rsidR="00AB4396">
        <w:rPr>
          <w:rFonts w:ascii="Arial" w:hAnsi="Arial" w:cs="Arial"/>
          <w:b/>
          <w:sz w:val="22"/>
          <w:szCs w:val="22"/>
          <w:lang w:eastAsia="es-MX"/>
        </w:rPr>
        <w:t xml:space="preserve"> 11, 2021</w:t>
      </w:r>
      <w:r w:rsidRPr="00960357">
        <w:rPr>
          <w:rFonts w:ascii="Arial" w:hAnsi="Arial" w:cs="Arial"/>
          <w:b/>
          <w:sz w:val="22"/>
          <w:szCs w:val="22"/>
          <w:lang w:eastAsia="es-MX"/>
        </w:rPr>
        <w:t>,</w:t>
      </w:r>
      <w:r w:rsidR="00D23D90" w:rsidRPr="00960357">
        <w:rPr>
          <w:rFonts w:ascii="Arial" w:hAnsi="Arial" w:cs="Arial"/>
          <w:b/>
          <w:sz w:val="22"/>
          <w:szCs w:val="22"/>
          <w:lang w:eastAsia="es-MX"/>
        </w:rPr>
        <w:t xml:space="preserve"> </w:t>
      </w:r>
      <w:r w:rsidR="00F54E49" w:rsidRPr="00960357">
        <w:rPr>
          <w:rFonts w:ascii="Arial" w:hAnsi="Arial" w:cs="Arial"/>
          <w:b/>
          <w:sz w:val="22"/>
          <w:szCs w:val="22"/>
          <w:lang w:eastAsia="es-MX"/>
        </w:rPr>
        <w:t xml:space="preserve">protests took place across </w:t>
      </w:r>
      <w:r w:rsidR="00854769" w:rsidRPr="00960357">
        <w:rPr>
          <w:rFonts w:ascii="Arial" w:hAnsi="Arial" w:cs="Arial"/>
          <w:b/>
          <w:sz w:val="22"/>
          <w:szCs w:val="22"/>
          <w:lang w:eastAsia="es-MX"/>
        </w:rPr>
        <w:t>Cuba</w:t>
      </w:r>
      <w:r w:rsidR="00F54E49" w:rsidRPr="00960357">
        <w:rPr>
          <w:rFonts w:ascii="Arial" w:hAnsi="Arial" w:cs="Arial"/>
          <w:b/>
          <w:sz w:val="22"/>
          <w:szCs w:val="22"/>
          <w:lang w:eastAsia="es-MX"/>
        </w:rPr>
        <w:t xml:space="preserve"> </w:t>
      </w:r>
      <w:r w:rsidR="009E322B" w:rsidRPr="00960357">
        <w:rPr>
          <w:rFonts w:ascii="Arial" w:hAnsi="Arial" w:cs="Arial"/>
          <w:b/>
          <w:sz w:val="22"/>
          <w:szCs w:val="22"/>
          <w:lang w:eastAsia="es-MX"/>
        </w:rPr>
        <w:t xml:space="preserve">over the economy, lack of medicines, and </w:t>
      </w:r>
      <w:r w:rsidR="00A840F5" w:rsidRPr="00960357">
        <w:rPr>
          <w:rFonts w:ascii="Arial" w:hAnsi="Arial" w:cs="Arial"/>
          <w:b/>
          <w:sz w:val="22"/>
          <w:szCs w:val="22"/>
          <w:lang w:eastAsia="es-MX"/>
        </w:rPr>
        <w:t xml:space="preserve">long-term restrictions on freedom of expression. </w:t>
      </w:r>
      <w:r w:rsidR="00F466E9" w:rsidRPr="00960357">
        <w:rPr>
          <w:rFonts w:ascii="Arial" w:hAnsi="Arial" w:cs="Arial"/>
          <w:b/>
          <w:sz w:val="22"/>
          <w:szCs w:val="22"/>
          <w:lang w:eastAsia="es-MX"/>
        </w:rPr>
        <w:t>Potentially h</w:t>
      </w:r>
      <w:r w:rsidR="0048335F" w:rsidRPr="00960357">
        <w:rPr>
          <w:rFonts w:ascii="Arial" w:hAnsi="Arial" w:cs="Arial"/>
          <w:b/>
          <w:sz w:val="22"/>
          <w:szCs w:val="22"/>
          <w:lang w:eastAsia="es-MX"/>
        </w:rPr>
        <w:t xml:space="preserve">undreds of </w:t>
      </w:r>
      <w:r w:rsidR="00896F27" w:rsidRPr="00960357">
        <w:rPr>
          <w:rFonts w:ascii="Arial" w:hAnsi="Arial" w:cs="Arial"/>
          <w:b/>
          <w:sz w:val="22"/>
          <w:szCs w:val="22"/>
          <w:lang w:eastAsia="es-MX"/>
        </w:rPr>
        <w:t>protestors</w:t>
      </w:r>
      <w:r w:rsidR="0048335F" w:rsidRPr="00960357">
        <w:rPr>
          <w:rFonts w:ascii="Arial" w:hAnsi="Arial" w:cs="Arial"/>
          <w:b/>
          <w:sz w:val="22"/>
          <w:szCs w:val="22"/>
          <w:lang w:eastAsia="es-MX"/>
        </w:rPr>
        <w:t xml:space="preserve"> </w:t>
      </w:r>
      <w:r w:rsidR="008562EF" w:rsidRPr="00960357">
        <w:rPr>
          <w:rFonts w:ascii="Arial" w:hAnsi="Arial" w:cs="Arial"/>
          <w:b/>
          <w:sz w:val="22"/>
          <w:szCs w:val="22"/>
          <w:lang w:eastAsia="es-MX"/>
        </w:rPr>
        <w:t xml:space="preserve">are in </w:t>
      </w:r>
      <w:proofErr w:type="gramStart"/>
      <w:r w:rsidR="008562EF" w:rsidRPr="00960357">
        <w:rPr>
          <w:rFonts w:ascii="Arial" w:hAnsi="Arial" w:cs="Arial"/>
          <w:b/>
          <w:sz w:val="22"/>
          <w:szCs w:val="22"/>
          <w:lang w:eastAsia="es-MX"/>
        </w:rPr>
        <w:t>prison</w:t>
      </w:r>
      <w:proofErr w:type="gramEnd"/>
      <w:r w:rsidR="008562EF" w:rsidRPr="00960357">
        <w:rPr>
          <w:rFonts w:ascii="Arial" w:hAnsi="Arial" w:cs="Arial"/>
          <w:b/>
          <w:sz w:val="22"/>
          <w:szCs w:val="22"/>
          <w:lang w:eastAsia="es-MX"/>
        </w:rPr>
        <w:t xml:space="preserve"> and</w:t>
      </w:r>
      <w:r w:rsidR="00E152EC" w:rsidRPr="00960357">
        <w:rPr>
          <w:rFonts w:ascii="Arial" w:hAnsi="Arial" w:cs="Arial"/>
          <w:b/>
          <w:sz w:val="22"/>
          <w:szCs w:val="22"/>
          <w:lang w:eastAsia="es-MX"/>
        </w:rPr>
        <w:t xml:space="preserve"> </w:t>
      </w:r>
      <w:r w:rsidR="00677DAC" w:rsidRPr="00960357">
        <w:rPr>
          <w:rFonts w:ascii="Arial" w:hAnsi="Arial" w:cs="Arial"/>
          <w:b/>
          <w:sz w:val="22"/>
          <w:szCs w:val="22"/>
          <w:lang w:eastAsia="es-MX"/>
        </w:rPr>
        <w:t xml:space="preserve">many are </w:t>
      </w:r>
      <w:r w:rsidR="00E152EC" w:rsidRPr="00960357">
        <w:rPr>
          <w:rFonts w:ascii="Arial" w:hAnsi="Arial" w:cs="Arial"/>
          <w:b/>
          <w:sz w:val="22"/>
          <w:szCs w:val="22"/>
          <w:lang w:eastAsia="es-MX"/>
        </w:rPr>
        <w:t>being charged with “public disorder”</w:t>
      </w:r>
      <w:r w:rsidR="00D23314" w:rsidRPr="00960357">
        <w:rPr>
          <w:rFonts w:ascii="Arial" w:hAnsi="Arial" w:cs="Arial"/>
          <w:b/>
          <w:sz w:val="22"/>
          <w:szCs w:val="22"/>
          <w:lang w:eastAsia="es-MX"/>
        </w:rPr>
        <w:t xml:space="preserve"> or other crimes long used to silence alternative views in the country. </w:t>
      </w:r>
      <w:r w:rsidR="002F1126" w:rsidRPr="00960357">
        <w:rPr>
          <w:rFonts w:ascii="Arial" w:hAnsi="Arial" w:cs="Arial"/>
          <w:b/>
          <w:sz w:val="22"/>
          <w:szCs w:val="22"/>
          <w:lang w:eastAsia="es-MX"/>
        </w:rPr>
        <w:t>We demand a</w:t>
      </w:r>
      <w:r w:rsidR="00D23314" w:rsidRPr="00960357">
        <w:rPr>
          <w:rFonts w:ascii="Arial" w:hAnsi="Arial" w:cs="Arial"/>
          <w:b/>
          <w:sz w:val="22"/>
          <w:szCs w:val="22"/>
          <w:lang w:eastAsia="es-MX"/>
        </w:rPr>
        <w:t xml:space="preserve">ll those who peacefully protested </w:t>
      </w:r>
      <w:r w:rsidR="00574F23" w:rsidRPr="00960357">
        <w:rPr>
          <w:rFonts w:ascii="Arial" w:hAnsi="Arial" w:cs="Arial"/>
          <w:b/>
          <w:sz w:val="22"/>
          <w:szCs w:val="22"/>
          <w:lang w:eastAsia="es-MX"/>
        </w:rPr>
        <w:t xml:space="preserve">to </w:t>
      </w:r>
      <w:r w:rsidR="00D23314" w:rsidRPr="00960357">
        <w:rPr>
          <w:rFonts w:ascii="Arial" w:hAnsi="Arial" w:cs="Arial"/>
          <w:b/>
          <w:sz w:val="22"/>
          <w:szCs w:val="22"/>
          <w:lang w:eastAsia="es-MX"/>
        </w:rPr>
        <w:t>be released immediately</w:t>
      </w:r>
      <w:r w:rsidR="00A60C4C" w:rsidRPr="00960357">
        <w:rPr>
          <w:rFonts w:ascii="Arial" w:hAnsi="Arial" w:cs="Arial"/>
          <w:b/>
          <w:sz w:val="22"/>
          <w:szCs w:val="22"/>
          <w:lang w:eastAsia="es-MX"/>
        </w:rPr>
        <w:t xml:space="preserve"> and unconditionally</w:t>
      </w:r>
      <w:r w:rsidR="00D23314" w:rsidRPr="00960357">
        <w:rPr>
          <w:rFonts w:ascii="Arial" w:hAnsi="Arial" w:cs="Arial"/>
          <w:b/>
          <w:sz w:val="22"/>
          <w:szCs w:val="22"/>
          <w:lang w:eastAsia="es-MX"/>
        </w:rPr>
        <w:t xml:space="preserve">. </w:t>
      </w:r>
    </w:p>
    <w:p w14:paraId="5217CC85" w14:textId="421A7845" w:rsidR="005D2C37" w:rsidRPr="00FA3F7F" w:rsidRDefault="005D2C37" w:rsidP="00960357">
      <w:pPr>
        <w:spacing w:after="0" w:line="240" w:lineRule="auto"/>
        <w:rPr>
          <w:rFonts w:ascii="Arial" w:hAnsi="Arial" w:cs="Arial"/>
          <w:b/>
          <w:sz w:val="28"/>
          <w:szCs w:val="28"/>
          <w:lang w:eastAsia="es-MX"/>
        </w:rPr>
      </w:pPr>
    </w:p>
    <w:p w14:paraId="1D2AAC41" w14:textId="16FD5167" w:rsidR="00960357" w:rsidRPr="00960357" w:rsidRDefault="00960357" w:rsidP="00960357">
      <w:pPr>
        <w:spacing w:after="0"/>
        <w:rPr>
          <w:rFonts w:ascii="Arial" w:hAnsi="Arial" w:cs="Arial"/>
          <w:b/>
          <w:bCs/>
          <w:sz w:val="20"/>
          <w:szCs w:val="20"/>
        </w:rPr>
      </w:pPr>
      <w:r w:rsidRPr="00960357">
        <w:rPr>
          <w:rFonts w:ascii="Arial" w:hAnsi="Arial" w:cs="Arial"/>
          <w:b/>
          <w:bCs/>
          <w:sz w:val="20"/>
          <w:szCs w:val="20"/>
        </w:rPr>
        <w:t>TAKE ACTION:</w:t>
      </w:r>
    </w:p>
    <w:p w14:paraId="091EF6FC" w14:textId="77777777" w:rsidR="00960357" w:rsidRPr="00960357" w:rsidRDefault="00960357" w:rsidP="00960357">
      <w:pPr>
        <w:widowControl/>
        <w:numPr>
          <w:ilvl w:val="0"/>
          <w:numId w:val="42"/>
        </w:numPr>
        <w:suppressAutoHyphens w:val="0"/>
        <w:spacing w:after="0" w:line="259" w:lineRule="auto"/>
        <w:rPr>
          <w:rFonts w:ascii="Arial" w:hAnsi="Arial" w:cs="Arial"/>
          <w:sz w:val="20"/>
          <w:szCs w:val="20"/>
        </w:rPr>
      </w:pPr>
      <w:bookmarkStart w:id="0" w:name="_Hlk77689456"/>
      <w:r w:rsidRPr="00960357">
        <w:rPr>
          <w:rFonts w:ascii="Arial" w:hAnsi="Arial" w:cs="Arial"/>
          <w:sz w:val="20"/>
          <w:szCs w:val="20"/>
        </w:rPr>
        <w:t>Write a letter in your own words or using the sample below as a guide to one or both government officials listed. You can also email, fax, call or </w:t>
      </w:r>
      <w:proofErr w:type="gramStart"/>
      <w:r w:rsidRPr="00960357">
        <w:rPr>
          <w:rFonts w:ascii="Arial" w:hAnsi="Arial" w:cs="Arial"/>
          <w:sz w:val="20"/>
          <w:szCs w:val="20"/>
        </w:rPr>
        <w:t>Tweet</w:t>
      </w:r>
      <w:proofErr w:type="gramEnd"/>
      <w:r w:rsidRPr="00960357">
        <w:rPr>
          <w:rFonts w:ascii="Arial" w:hAnsi="Arial" w:cs="Arial"/>
          <w:sz w:val="20"/>
          <w:szCs w:val="20"/>
        </w:rPr>
        <w:t> them. </w:t>
      </w:r>
    </w:p>
    <w:p w14:paraId="0D166E4B" w14:textId="4DD5A37B" w:rsidR="005D2C37" w:rsidRPr="00960357" w:rsidRDefault="00960357" w:rsidP="00960357">
      <w:pPr>
        <w:widowControl/>
        <w:numPr>
          <w:ilvl w:val="0"/>
          <w:numId w:val="43"/>
        </w:numPr>
        <w:suppressAutoHyphens w:val="0"/>
        <w:spacing w:after="0" w:line="259" w:lineRule="auto"/>
        <w:rPr>
          <w:rFonts w:ascii="Arial" w:hAnsi="Arial" w:cs="Arial"/>
          <w:sz w:val="20"/>
          <w:szCs w:val="20"/>
        </w:rPr>
      </w:pPr>
      <w:hyperlink r:id="rId10" w:tgtFrame="_blank" w:history="1">
        <w:r w:rsidRPr="00960357">
          <w:rPr>
            <w:rStyle w:val="Hyperlink"/>
            <w:rFonts w:ascii="Arial" w:hAnsi="Arial" w:cs="Arial"/>
            <w:sz w:val="20"/>
            <w:szCs w:val="20"/>
          </w:rPr>
          <w:t>Click here</w:t>
        </w:r>
      </w:hyperlink>
      <w:r w:rsidRPr="00960357">
        <w:rPr>
          <w:rFonts w:ascii="Arial" w:hAnsi="Arial" w:cs="Arial"/>
          <w:sz w:val="20"/>
          <w:szCs w:val="20"/>
        </w:rPr>
        <w:t> to let us know the actions you took on </w:t>
      </w:r>
      <w:r w:rsidRPr="00960357">
        <w:rPr>
          <w:rFonts w:ascii="Arial" w:hAnsi="Arial" w:cs="Arial"/>
          <w:b/>
          <w:bCs/>
          <w:i/>
          <w:iCs/>
          <w:sz w:val="20"/>
          <w:szCs w:val="20"/>
        </w:rPr>
        <w:t>Urgent Action </w:t>
      </w:r>
      <w:r>
        <w:rPr>
          <w:rFonts w:ascii="Arial" w:hAnsi="Arial" w:cs="Arial"/>
          <w:b/>
          <w:bCs/>
          <w:i/>
          <w:iCs/>
          <w:sz w:val="20"/>
          <w:szCs w:val="20"/>
        </w:rPr>
        <w:t>88</w:t>
      </w:r>
      <w:r w:rsidRPr="00960357">
        <w:rPr>
          <w:rFonts w:ascii="Arial" w:hAnsi="Arial" w:cs="Arial"/>
          <w:b/>
          <w:bCs/>
          <w:i/>
          <w:iCs/>
          <w:sz w:val="20"/>
          <w:szCs w:val="20"/>
        </w:rPr>
        <w:t>.</w:t>
      </w:r>
      <w:r>
        <w:rPr>
          <w:rFonts w:ascii="Arial" w:hAnsi="Arial" w:cs="Arial"/>
          <w:b/>
          <w:bCs/>
          <w:i/>
          <w:iCs/>
          <w:sz w:val="20"/>
          <w:szCs w:val="20"/>
        </w:rPr>
        <w:t>21</w:t>
      </w:r>
      <w:r w:rsidRPr="00960357">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FA3F7F" w:rsidRDefault="005D2C37" w:rsidP="00960357">
      <w:pPr>
        <w:autoSpaceDE w:val="0"/>
        <w:autoSpaceDN w:val="0"/>
        <w:adjustRightInd w:val="0"/>
        <w:spacing w:after="0" w:line="240" w:lineRule="auto"/>
        <w:rPr>
          <w:rFonts w:ascii="Arial" w:hAnsi="Arial" w:cs="Arial"/>
          <w:sz w:val="28"/>
          <w:szCs w:val="28"/>
          <w:lang w:eastAsia="es-MX"/>
        </w:rPr>
      </w:pPr>
    </w:p>
    <w:p w14:paraId="59B4F517" w14:textId="77777777" w:rsidR="00FA3F7F" w:rsidRDefault="00FA3F7F" w:rsidP="00960357">
      <w:pPr>
        <w:spacing w:after="0" w:line="240" w:lineRule="auto"/>
        <w:rPr>
          <w:rFonts w:ascii="Arial" w:hAnsi="Arial" w:cs="Arial"/>
        </w:rPr>
        <w:sectPr w:rsidR="00FA3F7F" w:rsidSect="00960357">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5698665" w14:textId="4807437D" w:rsidR="00062B34" w:rsidRPr="00FA3F7F" w:rsidRDefault="00FA3F7F" w:rsidP="00960357">
      <w:pPr>
        <w:spacing w:after="0" w:line="240" w:lineRule="auto"/>
        <w:rPr>
          <w:rFonts w:ascii="Arial" w:hAnsi="Arial" w:cs="Arial"/>
        </w:rPr>
      </w:pPr>
      <w:r w:rsidRPr="00FA3F7F">
        <w:rPr>
          <w:rFonts w:ascii="Arial" w:hAnsi="Arial" w:cs="Arial"/>
          <w:b/>
          <w:bCs/>
        </w:rPr>
        <w:t xml:space="preserve">Miguel Díaz </w:t>
      </w:r>
      <w:proofErr w:type="spellStart"/>
      <w:r w:rsidRPr="00FA3F7F">
        <w:rPr>
          <w:rFonts w:ascii="Arial" w:hAnsi="Arial" w:cs="Arial"/>
          <w:b/>
          <w:bCs/>
        </w:rPr>
        <w:t>Canel</w:t>
      </w:r>
      <w:proofErr w:type="spellEnd"/>
      <w:r w:rsidRPr="00FA3F7F">
        <w:rPr>
          <w:rFonts w:ascii="Arial" w:hAnsi="Arial" w:cs="Arial"/>
          <w:b/>
          <w:bCs/>
        </w:rPr>
        <w:br/>
        <w:t>President of the Republic of Cuba</w:t>
      </w:r>
      <w:r w:rsidRPr="00FA3F7F">
        <w:rPr>
          <w:rFonts w:ascii="Arial" w:hAnsi="Arial" w:cs="Arial"/>
        </w:rPr>
        <w:br/>
        <w:t xml:space="preserve">Hidalgo, </w:t>
      </w:r>
      <w:proofErr w:type="spellStart"/>
      <w:r w:rsidRPr="00FA3F7F">
        <w:rPr>
          <w:rFonts w:ascii="Arial" w:hAnsi="Arial" w:cs="Arial"/>
        </w:rPr>
        <w:t>Esquina</w:t>
      </w:r>
      <w:proofErr w:type="spellEnd"/>
      <w:r w:rsidRPr="00FA3F7F">
        <w:rPr>
          <w:rFonts w:ascii="Arial" w:hAnsi="Arial" w:cs="Arial"/>
        </w:rPr>
        <w:t xml:space="preserve"> 6. Plaza de la </w:t>
      </w:r>
      <w:proofErr w:type="spellStart"/>
      <w:r w:rsidRPr="00FA3F7F">
        <w:rPr>
          <w:rFonts w:ascii="Arial" w:hAnsi="Arial" w:cs="Arial"/>
        </w:rPr>
        <w:t>Revolución</w:t>
      </w:r>
      <w:proofErr w:type="spellEnd"/>
      <w:r w:rsidRPr="00FA3F7F">
        <w:rPr>
          <w:rFonts w:ascii="Arial" w:hAnsi="Arial" w:cs="Arial"/>
        </w:rPr>
        <w:br/>
        <w:t>La Habana, CP 10400, Cuba</w:t>
      </w:r>
      <w:r w:rsidRPr="00FA3F7F">
        <w:rPr>
          <w:rFonts w:ascii="Arial" w:hAnsi="Arial" w:cs="Arial"/>
        </w:rPr>
        <w:br/>
        <w:t xml:space="preserve">Email: </w:t>
      </w:r>
      <w:hyperlink r:id="rId15" w:history="1">
        <w:r w:rsidRPr="00FA3F7F">
          <w:rPr>
            <w:rFonts w:ascii="Arial" w:hAnsi="Arial" w:cs="Arial"/>
            <w:color w:val="0000FF"/>
            <w:u w:val="single"/>
          </w:rPr>
          <w:t>despacho@presidencia.gob.cu</w:t>
        </w:r>
      </w:hyperlink>
      <w:r w:rsidRPr="00FA3F7F">
        <w:rPr>
          <w:rFonts w:ascii="Arial" w:hAnsi="Arial" w:cs="Arial"/>
        </w:rPr>
        <w:br/>
        <w:t xml:space="preserve">Twitter: </w:t>
      </w:r>
      <w:hyperlink r:id="rId16" w:history="1">
        <w:r w:rsidRPr="00FA3F7F">
          <w:rPr>
            <w:rFonts w:ascii="Arial" w:hAnsi="Arial" w:cs="Arial"/>
            <w:color w:val="0000FF"/>
            <w:u w:val="single"/>
          </w:rPr>
          <w:t>@DiazCanelB</w:t>
        </w:r>
      </w:hyperlink>
      <w:r w:rsidRPr="00FA3F7F">
        <w:rPr>
          <w:rFonts w:ascii="Arial" w:hAnsi="Arial" w:cs="Arial"/>
        </w:rPr>
        <w:br/>
        <w:t xml:space="preserve">Facebook: </w:t>
      </w:r>
      <w:hyperlink r:id="rId17" w:history="1">
        <w:r w:rsidRPr="00FA3F7F">
          <w:rPr>
            <w:rFonts w:ascii="Arial" w:hAnsi="Arial" w:cs="Arial"/>
            <w:color w:val="0000FF"/>
            <w:u w:val="single"/>
          </w:rPr>
          <w:t>@PresidenciadeCuba</w:t>
        </w:r>
      </w:hyperlink>
    </w:p>
    <w:p w14:paraId="73F38873" w14:textId="60C69EA8" w:rsidR="00FA3F7F" w:rsidRPr="00FA3F7F" w:rsidRDefault="00FA3F7F" w:rsidP="00960357">
      <w:pPr>
        <w:spacing w:after="0" w:line="240" w:lineRule="auto"/>
        <w:rPr>
          <w:rFonts w:ascii="Arial" w:hAnsi="Arial" w:cs="Arial"/>
        </w:rPr>
      </w:pPr>
    </w:p>
    <w:p w14:paraId="3EC18F0A" w14:textId="0AD8B161" w:rsidR="00FA3F7F" w:rsidRPr="00FA3F7F" w:rsidRDefault="00FA3F7F" w:rsidP="00960357">
      <w:pPr>
        <w:spacing w:after="0" w:line="240" w:lineRule="auto"/>
        <w:rPr>
          <w:rFonts w:ascii="Arial" w:hAnsi="Arial" w:cs="Arial"/>
          <w:i/>
          <w:sz w:val="20"/>
          <w:szCs w:val="20"/>
          <w:lang w:val="es-PE"/>
        </w:rPr>
      </w:pPr>
      <w:r w:rsidRPr="00FA3F7F">
        <w:rPr>
          <w:rFonts w:ascii="Arial" w:hAnsi="Arial" w:cs="Arial"/>
          <w:b/>
          <w:bCs/>
        </w:rPr>
        <w:t xml:space="preserve">Ambassador </w:t>
      </w:r>
      <w:proofErr w:type="spellStart"/>
      <w:r w:rsidRPr="00FA3F7F">
        <w:rPr>
          <w:rFonts w:ascii="Arial" w:hAnsi="Arial" w:cs="Arial"/>
          <w:b/>
          <w:bCs/>
        </w:rPr>
        <w:t>Lianys</w:t>
      </w:r>
      <w:proofErr w:type="spellEnd"/>
      <w:r w:rsidRPr="00FA3F7F">
        <w:rPr>
          <w:rFonts w:ascii="Arial" w:hAnsi="Arial" w:cs="Arial"/>
          <w:b/>
          <w:bCs/>
        </w:rPr>
        <w:t xml:space="preserve"> Torres Rivera</w:t>
      </w:r>
      <w:r w:rsidRPr="00FA3F7F">
        <w:rPr>
          <w:rFonts w:ascii="Arial" w:hAnsi="Arial" w:cs="Arial"/>
        </w:rPr>
        <w:br/>
        <w:t>Embassy of Cuba</w:t>
      </w:r>
      <w:r w:rsidRPr="00FA3F7F">
        <w:rPr>
          <w:rFonts w:ascii="Arial" w:hAnsi="Arial" w:cs="Arial"/>
        </w:rPr>
        <w:br/>
        <w:t>2630 16th Street NW, Washington, D.C. 20009</w:t>
      </w:r>
      <w:r w:rsidRPr="00FA3F7F">
        <w:rPr>
          <w:rFonts w:ascii="Arial" w:hAnsi="Arial" w:cs="Arial"/>
        </w:rPr>
        <w:br/>
        <w:t>Phone: 202 797 8515</w:t>
      </w:r>
      <w:r w:rsidRPr="00FA3F7F">
        <w:rPr>
          <w:rFonts w:ascii="Arial" w:hAnsi="Arial" w:cs="Arial"/>
        </w:rPr>
        <w:br/>
        <w:t xml:space="preserve">Email: </w:t>
      </w:r>
      <w:hyperlink r:id="rId18" w:history="1">
        <w:r w:rsidRPr="00FA3F7F">
          <w:rPr>
            <w:rStyle w:val="Hyperlink"/>
            <w:rFonts w:ascii="Arial" w:hAnsi="Arial" w:cs="Arial"/>
          </w:rPr>
          <w:t>recepcion@usadc.embacuba.cu</w:t>
        </w:r>
      </w:hyperlink>
      <w:r w:rsidRPr="00FA3F7F">
        <w:rPr>
          <w:rFonts w:ascii="Arial" w:hAnsi="Arial" w:cs="Arial"/>
        </w:rPr>
        <w:br/>
        <w:t xml:space="preserve">Twitter: </w:t>
      </w:r>
      <w:hyperlink r:id="rId19" w:history="1">
        <w:r w:rsidRPr="00FA3F7F">
          <w:rPr>
            <w:rStyle w:val="Hyperlink"/>
            <w:rFonts w:ascii="Arial" w:hAnsi="Arial" w:cs="Arial"/>
          </w:rPr>
          <w:t>@EmbaCubaUS</w:t>
        </w:r>
      </w:hyperlink>
      <w:r w:rsidRPr="00FA3F7F">
        <w:rPr>
          <w:rFonts w:ascii="Arial" w:hAnsi="Arial" w:cs="Arial"/>
        </w:rPr>
        <w:t xml:space="preserve"> </w:t>
      </w:r>
      <w:hyperlink r:id="rId20" w:history="1">
        <w:r w:rsidRPr="00FA3F7F">
          <w:rPr>
            <w:rStyle w:val="Hyperlink"/>
            <w:rFonts w:ascii="Arial" w:hAnsi="Arial" w:cs="Arial"/>
          </w:rPr>
          <w:t>@Lianystr</w:t>
        </w:r>
      </w:hyperlink>
      <w:r w:rsidRPr="00FA3F7F">
        <w:rPr>
          <w:rFonts w:ascii="Arial" w:hAnsi="Arial" w:cs="Arial"/>
        </w:rPr>
        <w:br/>
        <w:t xml:space="preserve">Facebook: </w:t>
      </w:r>
      <w:hyperlink r:id="rId21" w:history="1">
        <w:r w:rsidRPr="00FA3F7F">
          <w:rPr>
            <w:rStyle w:val="Hyperlink"/>
            <w:rFonts w:ascii="Arial" w:hAnsi="Arial" w:cs="Arial"/>
          </w:rPr>
          <w:t>@EmbaCubaUS</w:t>
        </w:r>
      </w:hyperlink>
      <w:r w:rsidRPr="00FA3F7F">
        <w:rPr>
          <w:rFonts w:ascii="Arial" w:hAnsi="Arial" w:cs="Arial"/>
        </w:rPr>
        <w:br/>
        <w:t>Salutation: Dear Ambassador</w:t>
      </w:r>
    </w:p>
    <w:p w14:paraId="2F821A39" w14:textId="77777777" w:rsidR="00FA3F7F" w:rsidRDefault="00FA3F7F" w:rsidP="00960357">
      <w:pPr>
        <w:spacing w:after="0" w:line="240" w:lineRule="auto"/>
        <w:rPr>
          <w:rFonts w:ascii="Arial" w:hAnsi="Arial" w:cs="Arial"/>
          <w:i/>
          <w:sz w:val="20"/>
          <w:szCs w:val="20"/>
          <w:lang w:val="es-PE"/>
        </w:rPr>
        <w:sectPr w:rsidR="00FA3F7F" w:rsidSect="00FA3F7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BEC670E" w14:textId="0E2B55AA" w:rsidR="00062B34" w:rsidRPr="00960357" w:rsidRDefault="00062B34" w:rsidP="00960357">
      <w:pPr>
        <w:spacing w:after="0" w:line="240" w:lineRule="auto"/>
        <w:rPr>
          <w:rFonts w:ascii="Arial" w:hAnsi="Arial" w:cs="Arial"/>
          <w:i/>
          <w:sz w:val="20"/>
          <w:szCs w:val="20"/>
          <w:lang w:val="es-PE"/>
        </w:rPr>
      </w:pPr>
    </w:p>
    <w:p w14:paraId="5E3A347D" w14:textId="77777777" w:rsidR="00FA3F7F" w:rsidRPr="00FA3F7F" w:rsidRDefault="00FA3F7F" w:rsidP="00960357">
      <w:pPr>
        <w:spacing w:after="0" w:line="240" w:lineRule="auto"/>
        <w:rPr>
          <w:rFonts w:ascii="Arial" w:hAnsi="Arial" w:cs="Arial"/>
          <w:iCs/>
          <w:sz w:val="28"/>
          <w:szCs w:val="28"/>
        </w:rPr>
      </w:pPr>
    </w:p>
    <w:p w14:paraId="4E09B546" w14:textId="2D34D0C7" w:rsidR="00BB04D4" w:rsidRPr="00960357" w:rsidRDefault="005D2C37" w:rsidP="00960357">
      <w:pPr>
        <w:spacing w:after="0" w:line="240" w:lineRule="auto"/>
        <w:rPr>
          <w:rFonts w:ascii="Arial" w:hAnsi="Arial" w:cs="Arial"/>
          <w:iCs/>
          <w:sz w:val="20"/>
          <w:szCs w:val="20"/>
        </w:rPr>
      </w:pPr>
      <w:r w:rsidRPr="00960357">
        <w:rPr>
          <w:rFonts w:ascii="Arial" w:hAnsi="Arial" w:cs="Arial"/>
          <w:iCs/>
          <w:sz w:val="20"/>
          <w:szCs w:val="20"/>
        </w:rPr>
        <w:t xml:space="preserve">Dear </w:t>
      </w:r>
      <w:proofErr w:type="gramStart"/>
      <w:r w:rsidR="00890DF0" w:rsidRPr="00960357">
        <w:rPr>
          <w:rFonts w:ascii="Arial" w:hAnsi="Arial" w:cs="Arial"/>
          <w:iCs/>
          <w:sz w:val="20"/>
          <w:szCs w:val="20"/>
        </w:rPr>
        <w:t>President</w:t>
      </w:r>
      <w:proofErr w:type="gramEnd"/>
      <w:r w:rsidR="00890DF0" w:rsidRPr="00960357">
        <w:rPr>
          <w:rFonts w:ascii="Arial" w:hAnsi="Arial" w:cs="Arial"/>
          <w:iCs/>
          <w:sz w:val="20"/>
          <w:szCs w:val="20"/>
        </w:rPr>
        <w:t xml:space="preserve"> Díaz-</w:t>
      </w:r>
      <w:proofErr w:type="spellStart"/>
      <w:r w:rsidR="00890DF0" w:rsidRPr="00960357">
        <w:rPr>
          <w:rFonts w:ascii="Arial" w:hAnsi="Arial" w:cs="Arial"/>
          <w:iCs/>
          <w:sz w:val="20"/>
          <w:szCs w:val="20"/>
        </w:rPr>
        <w:t>Canel</w:t>
      </w:r>
      <w:proofErr w:type="spellEnd"/>
      <w:r w:rsidR="00BB04D4" w:rsidRPr="00960357">
        <w:rPr>
          <w:rFonts w:ascii="Arial" w:hAnsi="Arial" w:cs="Arial"/>
          <w:iCs/>
          <w:sz w:val="20"/>
          <w:szCs w:val="20"/>
        </w:rPr>
        <w:t>,</w:t>
      </w:r>
    </w:p>
    <w:p w14:paraId="3032792F" w14:textId="539146EA" w:rsidR="00BB04D4" w:rsidRPr="00960357" w:rsidRDefault="00BB04D4" w:rsidP="00960357">
      <w:pPr>
        <w:spacing w:after="0" w:line="240" w:lineRule="auto"/>
        <w:rPr>
          <w:rFonts w:ascii="Arial" w:hAnsi="Arial" w:cs="Arial"/>
          <w:iCs/>
          <w:sz w:val="20"/>
          <w:szCs w:val="20"/>
        </w:rPr>
      </w:pPr>
    </w:p>
    <w:p w14:paraId="075A6A62" w14:textId="11111761" w:rsidR="001B13C2" w:rsidRPr="00960357" w:rsidRDefault="001B13C2" w:rsidP="00960357">
      <w:pPr>
        <w:spacing w:after="0" w:line="240" w:lineRule="auto"/>
        <w:rPr>
          <w:rFonts w:ascii="Arial" w:hAnsi="Arial" w:cs="Arial"/>
          <w:iCs/>
          <w:sz w:val="20"/>
          <w:szCs w:val="20"/>
        </w:rPr>
      </w:pPr>
      <w:r w:rsidRPr="00960357">
        <w:rPr>
          <w:rFonts w:ascii="Arial" w:hAnsi="Arial" w:cs="Arial"/>
          <w:iCs/>
          <w:sz w:val="20"/>
          <w:szCs w:val="20"/>
        </w:rPr>
        <w:t xml:space="preserve">I write to you to </w:t>
      </w:r>
      <w:r w:rsidR="006E69A8" w:rsidRPr="00960357">
        <w:rPr>
          <w:rFonts w:ascii="Arial" w:hAnsi="Arial" w:cs="Arial"/>
          <w:iCs/>
          <w:sz w:val="20"/>
          <w:szCs w:val="20"/>
        </w:rPr>
        <w:t>con</w:t>
      </w:r>
      <w:r w:rsidR="00D03C50" w:rsidRPr="00960357">
        <w:rPr>
          <w:rFonts w:ascii="Arial" w:hAnsi="Arial" w:cs="Arial"/>
          <w:iCs/>
          <w:sz w:val="20"/>
          <w:szCs w:val="20"/>
        </w:rPr>
        <w:t>d</w:t>
      </w:r>
      <w:r w:rsidR="006E69A8" w:rsidRPr="00960357">
        <w:rPr>
          <w:rFonts w:ascii="Arial" w:hAnsi="Arial" w:cs="Arial"/>
          <w:iCs/>
          <w:sz w:val="20"/>
          <w:szCs w:val="20"/>
        </w:rPr>
        <w:t xml:space="preserve">emn </w:t>
      </w:r>
      <w:r w:rsidR="00C02ED5" w:rsidRPr="00960357">
        <w:rPr>
          <w:rFonts w:ascii="Arial" w:hAnsi="Arial" w:cs="Arial"/>
          <w:iCs/>
          <w:sz w:val="20"/>
          <w:szCs w:val="20"/>
        </w:rPr>
        <w:t xml:space="preserve">the detention of </w:t>
      </w:r>
      <w:r w:rsidR="00645130" w:rsidRPr="00960357">
        <w:rPr>
          <w:rFonts w:ascii="Arial" w:hAnsi="Arial" w:cs="Arial"/>
          <w:iCs/>
          <w:sz w:val="20"/>
          <w:szCs w:val="20"/>
        </w:rPr>
        <w:t xml:space="preserve">potentially hundreds of people following the protests of </w:t>
      </w:r>
      <w:r w:rsidR="00263850">
        <w:rPr>
          <w:rFonts w:ascii="Arial" w:hAnsi="Arial" w:cs="Arial"/>
          <w:iCs/>
          <w:sz w:val="20"/>
          <w:szCs w:val="20"/>
        </w:rPr>
        <w:t>J</w:t>
      </w:r>
      <w:r w:rsidR="00645130" w:rsidRPr="00960357">
        <w:rPr>
          <w:rFonts w:ascii="Arial" w:hAnsi="Arial" w:cs="Arial"/>
          <w:iCs/>
          <w:sz w:val="20"/>
          <w:szCs w:val="20"/>
        </w:rPr>
        <w:t>uly</w:t>
      </w:r>
      <w:r w:rsidR="00263850">
        <w:rPr>
          <w:rFonts w:ascii="Arial" w:hAnsi="Arial" w:cs="Arial"/>
          <w:iCs/>
          <w:sz w:val="20"/>
          <w:szCs w:val="20"/>
        </w:rPr>
        <w:t xml:space="preserve"> 11, 2021</w:t>
      </w:r>
      <w:r w:rsidR="00645130" w:rsidRPr="00960357">
        <w:rPr>
          <w:rFonts w:ascii="Arial" w:hAnsi="Arial" w:cs="Arial"/>
          <w:iCs/>
          <w:sz w:val="20"/>
          <w:szCs w:val="20"/>
        </w:rPr>
        <w:t xml:space="preserve">. </w:t>
      </w:r>
    </w:p>
    <w:p w14:paraId="5F4AE996" w14:textId="77777777" w:rsidR="002A53DB" w:rsidRPr="00960357" w:rsidRDefault="002A53DB" w:rsidP="00960357">
      <w:pPr>
        <w:spacing w:after="0" w:line="240" w:lineRule="auto"/>
        <w:rPr>
          <w:rFonts w:ascii="Arial" w:hAnsi="Arial" w:cs="Arial"/>
          <w:iCs/>
          <w:sz w:val="20"/>
          <w:szCs w:val="20"/>
        </w:rPr>
      </w:pPr>
    </w:p>
    <w:p w14:paraId="3DE2D5A8" w14:textId="2701DDEA" w:rsidR="001B13C2" w:rsidRPr="00960357" w:rsidRDefault="002A53DB" w:rsidP="00960357">
      <w:pPr>
        <w:spacing w:after="0" w:line="240" w:lineRule="auto"/>
        <w:rPr>
          <w:rFonts w:ascii="Arial" w:hAnsi="Arial" w:cs="Arial"/>
          <w:iCs/>
          <w:sz w:val="20"/>
          <w:szCs w:val="20"/>
        </w:rPr>
      </w:pPr>
      <w:r w:rsidRPr="00960357">
        <w:rPr>
          <w:rFonts w:ascii="Arial" w:hAnsi="Arial" w:cs="Arial"/>
          <w:iCs/>
          <w:sz w:val="20"/>
          <w:szCs w:val="20"/>
        </w:rPr>
        <w:t>According to international human rights law, the right to freedom of expression</w:t>
      </w:r>
      <w:r w:rsidR="00593B41" w:rsidRPr="00960357">
        <w:rPr>
          <w:rFonts w:ascii="Arial" w:hAnsi="Arial" w:cs="Arial"/>
          <w:iCs/>
          <w:sz w:val="20"/>
          <w:szCs w:val="20"/>
        </w:rPr>
        <w:t xml:space="preserve"> and assembly</w:t>
      </w:r>
      <w:r w:rsidRPr="00960357">
        <w:rPr>
          <w:rFonts w:ascii="Arial" w:hAnsi="Arial" w:cs="Arial"/>
          <w:iCs/>
          <w:sz w:val="20"/>
          <w:szCs w:val="20"/>
        </w:rPr>
        <w:t xml:space="preserve"> can only be restricted in very limited circumstances. It is incompatible with international law to harass, intimidate, stigmatize, arrest, detain, </w:t>
      </w:r>
      <w:r w:rsidR="00B72DD5" w:rsidRPr="00960357">
        <w:rPr>
          <w:rFonts w:ascii="Arial" w:hAnsi="Arial" w:cs="Arial"/>
          <w:iCs/>
          <w:sz w:val="20"/>
          <w:szCs w:val="20"/>
        </w:rPr>
        <w:t>trial,</w:t>
      </w:r>
      <w:r w:rsidRPr="00960357">
        <w:rPr>
          <w:rFonts w:ascii="Arial" w:hAnsi="Arial" w:cs="Arial"/>
          <w:iCs/>
          <w:sz w:val="20"/>
          <w:szCs w:val="20"/>
        </w:rPr>
        <w:t xml:space="preserve"> or imprison a person solely on the grounds of an opinion they hold.</w:t>
      </w:r>
    </w:p>
    <w:p w14:paraId="50B88746" w14:textId="522A6DA8" w:rsidR="001B13C2" w:rsidRPr="00960357" w:rsidRDefault="001B13C2" w:rsidP="00960357">
      <w:pPr>
        <w:spacing w:after="0" w:line="240" w:lineRule="auto"/>
        <w:rPr>
          <w:rFonts w:ascii="Arial" w:hAnsi="Arial" w:cs="Arial"/>
          <w:iCs/>
          <w:sz w:val="20"/>
          <w:szCs w:val="20"/>
        </w:rPr>
      </w:pPr>
    </w:p>
    <w:p w14:paraId="2A9CB123" w14:textId="483CCCDD" w:rsidR="00D462F4" w:rsidRPr="00960357" w:rsidRDefault="001B13C2" w:rsidP="00960357">
      <w:pPr>
        <w:spacing w:after="0" w:line="240" w:lineRule="auto"/>
        <w:rPr>
          <w:rFonts w:ascii="Arial" w:hAnsi="Arial" w:cs="Arial"/>
          <w:iCs/>
          <w:sz w:val="20"/>
          <w:szCs w:val="20"/>
        </w:rPr>
      </w:pPr>
      <w:r w:rsidRPr="00960357">
        <w:rPr>
          <w:rFonts w:ascii="Arial" w:hAnsi="Arial" w:cs="Arial"/>
          <w:iCs/>
          <w:sz w:val="20"/>
          <w:szCs w:val="20"/>
        </w:rPr>
        <w:t>I</w:t>
      </w:r>
      <w:r w:rsidR="006E69A8" w:rsidRPr="00960357">
        <w:rPr>
          <w:rFonts w:ascii="Arial" w:hAnsi="Arial" w:cs="Arial"/>
          <w:iCs/>
          <w:sz w:val="20"/>
          <w:szCs w:val="20"/>
        </w:rPr>
        <w:t xml:space="preserve"> demand the immediate and unconditional release of</w:t>
      </w:r>
      <w:r w:rsidR="00C96D83" w:rsidRPr="00960357">
        <w:rPr>
          <w:rFonts w:ascii="Arial" w:hAnsi="Arial" w:cs="Arial"/>
          <w:iCs/>
          <w:sz w:val="20"/>
          <w:szCs w:val="20"/>
        </w:rPr>
        <w:t xml:space="preserve"> </w:t>
      </w:r>
      <w:r w:rsidR="00502C15" w:rsidRPr="00960357">
        <w:rPr>
          <w:rFonts w:ascii="Arial" w:hAnsi="Arial" w:cs="Arial"/>
          <w:iCs/>
          <w:sz w:val="20"/>
          <w:szCs w:val="20"/>
        </w:rPr>
        <w:t>all those who were detained and are being held for</w:t>
      </w:r>
      <w:r w:rsidR="00947261" w:rsidRPr="00960357">
        <w:rPr>
          <w:rFonts w:ascii="Arial" w:hAnsi="Arial" w:cs="Arial"/>
          <w:iCs/>
          <w:sz w:val="20"/>
          <w:szCs w:val="20"/>
        </w:rPr>
        <w:t xml:space="preserve"> their peaceful participation in the protests on July</w:t>
      </w:r>
      <w:r w:rsidR="00C507D4">
        <w:rPr>
          <w:rFonts w:ascii="Arial" w:hAnsi="Arial" w:cs="Arial"/>
          <w:iCs/>
          <w:sz w:val="20"/>
          <w:szCs w:val="20"/>
        </w:rPr>
        <w:t xml:space="preserve"> 11, 2021</w:t>
      </w:r>
      <w:r w:rsidR="00947261" w:rsidRPr="00960357">
        <w:rPr>
          <w:rFonts w:ascii="Arial" w:hAnsi="Arial" w:cs="Arial"/>
          <w:iCs/>
          <w:sz w:val="20"/>
          <w:szCs w:val="20"/>
        </w:rPr>
        <w:t>.</w:t>
      </w:r>
      <w:r w:rsidR="00996B9D" w:rsidRPr="00960357">
        <w:rPr>
          <w:rFonts w:ascii="Arial" w:hAnsi="Arial" w:cs="Arial"/>
          <w:iCs/>
          <w:sz w:val="20"/>
          <w:szCs w:val="20"/>
        </w:rPr>
        <w:t xml:space="preserve"> </w:t>
      </w:r>
      <w:r w:rsidR="00B507F2" w:rsidRPr="00960357">
        <w:rPr>
          <w:rFonts w:ascii="Arial" w:hAnsi="Arial" w:cs="Arial"/>
          <w:iCs/>
          <w:sz w:val="20"/>
          <w:szCs w:val="20"/>
        </w:rPr>
        <w:t xml:space="preserve">Furthermore, </w:t>
      </w:r>
      <w:r w:rsidR="001B0918" w:rsidRPr="00960357">
        <w:rPr>
          <w:rFonts w:ascii="Arial" w:hAnsi="Arial" w:cs="Arial"/>
          <w:iCs/>
          <w:sz w:val="20"/>
          <w:szCs w:val="20"/>
        </w:rPr>
        <w:t>I call on you to</w:t>
      </w:r>
      <w:r w:rsidR="001903CC" w:rsidRPr="00960357">
        <w:rPr>
          <w:rFonts w:ascii="Arial" w:hAnsi="Arial" w:cs="Arial"/>
          <w:iCs/>
          <w:sz w:val="20"/>
          <w:szCs w:val="20"/>
        </w:rPr>
        <w:t xml:space="preserve"> </w:t>
      </w:r>
      <w:r w:rsidR="00754815" w:rsidRPr="00960357">
        <w:rPr>
          <w:rFonts w:ascii="Arial" w:hAnsi="Arial" w:cs="Arial"/>
          <w:iCs/>
          <w:sz w:val="20"/>
          <w:szCs w:val="20"/>
        </w:rPr>
        <w:t xml:space="preserve">immediately </w:t>
      </w:r>
      <w:r w:rsidR="00947261" w:rsidRPr="00960357">
        <w:rPr>
          <w:rFonts w:ascii="Arial" w:hAnsi="Arial" w:cs="Arial"/>
          <w:iCs/>
          <w:sz w:val="20"/>
          <w:szCs w:val="20"/>
        </w:rPr>
        <w:t xml:space="preserve">inform families </w:t>
      </w:r>
      <w:r w:rsidR="00B72DD5" w:rsidRPr="00960357">
        <w:rPr>
          <w:rFonts w:ascii="Arial" w:hAnsi="Arial" w:cs="Arial"/>
          <w:iCs/>
          <w:sz w:val="20"/>
          <w:szCs w:val="20"/>
        </w:rPr>
        <w:t>of the whereabouts of</w:t>
      </w:r>
      <w:r w:rsidR="00436479" w:rsidRPr="00960357">
        <w:rPr>
          <w:rFonts w:ascii="Arial" w:hAnsi="Arial" w:cs="Arial"/>
          <w:iCs/>
          <w:sz w:val="20"/>
          <w:szCs w:val="20"/>
        </w:rPr>
        <w:t xml:space="preserve"> detainees</w:t>
      </w:r>
      <w:r w:rsidR="002A2F89" w:rsidRPr="00960357">
        <w:rPr>
          <w:rFonts w:ascii="Arial" w:hAnsi="Arial" w:cs="Arial"/>
          <w:iCs/>
          <w:sz w:val="20"/>
          <w:szCs w:val="20"/>
        </w:rPr>
        <w:t>, and to grant those detained</w:t>
      </w:r>
      <w:r w:rsidR="00436479" w:rsidRPr="00960357">
        <w:rPr>
          <w:rFonts w:ascii="Arial" w:hAnsi="Arial" w:cs="Arial"/>
          <w:iCs/>
          <w:sz w:val="20"/>
          <w:szCs w:val="20"/>
        </w:rPr>
        <w:t xml:space="preserve"> communication with the outside world, as required by international law</w:t>
      </w:r>
      <w:r w:rsidR="00281CB0" w:rsidRPr="00960357">
        <w:rPr>
          <w:rFonts w:ascii="Arial" w:hAnsi="Arial" w:cs="Arial"/>
          <w:iCs/>
          <w:sz w:val="20"/>
          <w:szCs w:val="20"/>
        </w:rPr>
        <w:t>, including</w:t>
      </w:r>
      <w:r w:rsidR="00436479" w:rsidRPr="00960357">
        <w:rPr>
          <w:rFonts w:ascii="Arial" w:hAnsi="Arial" w:cs="Arial"/>
          <w:iCs/>
          <w:sz w:val="20"/>
          <w:szCs w:val="20"/>
        </w:rPr>
        <w:t xml:space="preserve"> the </w:t>
      </w:r>
      <w:r w:rsidR="00651826" w:rsidRPr="00960357">
        <w:rPr>
          <w:rFonts w:ascii="Arial" w:hAnsi="Arial" w:cs="Arial"/>
          <w:iCs/>
          <w:sz w:val="20"/>
          <w:szCs w:val="20"/>
        </w:rPr>
        <w:t>International Convention for the Protection of All Persons from Enforced Disappearance</w:t>
      </w:r>
      <w:r w:rsidR="00281CB0" w:rsidRPr="00960357">
        <w:rPr>
          <w:rFonts w:ascii="Arial" w:hAnsi="Arial" w:cs="Arial"/>
          <w:iCs/>
          <w:sz w:val="20"/>
          <w:szCs w:val="20"/>
        </w:rPr>
        <w:t>.</w:t>
      </w:r>
    </w:p>
    <w:p w14:paraId="50BFA3DD" w14:textId="77777777" w:rsidR="00D462F4" w:rsidRPr="00960357" w:rsidRDefault="00D462F4" w:rsidP="00960357">
      <w:pPr>
        <w:spacing w:after="0" w:line="240" w:lineRule="auto"/>
        <w:rPr>
          <w:rFonts w:ascii="Arial" w:hAnsi="Arial" w:cs="Arial"/>
          <w:iCs/>
          <w:sz w:val="20"/>
          <w:szCs w:val="20"/>
        </w:rPr>
      </w:pPr>
    </w:p>
    <w:p w14:paraId="51561A1D" w14:textId="7845F9AF" w:rsidR="005D2C37" w:rsidRPr="00960357" w:rsidRDefault="00960357" w:rsidP="00960357">
      <w:pPr>
        <w:spacing w:after="0" w:line="240" w:lineRule="auto"/>
        <w:rPr>
          <w:rFonts w:ascii="Arial" w:hAnsi="Arial" w:cs="Arial"/>
          <w:iCs/>
          <w:sz w:val="20"/>
          <w:szCs w:val="20"/>
        </w:rPr>
      </w:pPr>
      <w:r w:rsidRPr="00960357">
        <w:rPr>
          <w:rFonts w:ascii="Arial" w:hAnsi="Arial" w:cs="Arial"/>
          <w:iCs/>
          <w:sz w:val="20"/>
          <w:szCs w:val="20"/>
        </w:rPr>
        <w:t>S</w:t>
      </w:r>
      <w:r w:rsidR="005D2C37" w:rsidRPr="00960357">
        <w:rPr>
          <w:rFonts w:ascii="Arial" w:hAnsi="Arial" w:cs="Arial"/>
          <w:iCs/>
          <w:sz w:val="20"/>
          <w:szCs w:val="20"/>
        </w:rPr>
        <w:t>incerely,</w:t>
      </w:r>
    </w:p>
    <w:p w14:paraId="6F34B575" w14:textId="1ED213D4" w:rsidR="005D2C37" w:rsidRPr="00960357" w:rsidRDefault="005D2C37" w:rsidP="00960357">
      <w:pPr>
        <w:spacing w:line="240" w:lineRule="auto"/>
        <w:rPr>
          <w:rFonts w:ascii="Arial" w:hAnsi="Arial" w:cs="Arial"/>
          <w:b/>
          <w:sz w:val="20"/>
          <w:szCs w:val="20"/>
        </w:rPr>
      </w:pPr>
    </w:p>
    <w:p w14:paraId="7C4F7418" w14:textId="62FE3903" w:rsidR="00214833" w:rsidRPr="00960357" w:rsidRDefault="00214833" w:rsidP="00960357">
      <w:pPr>
        <w:spacing w:line="240" w:lineRule="auto"/>
        <w:rPr>
          <w:rFonts w:ascii="Arial" w:hAnsi="Arial" w:cs="Arial"/>
          <w:b/>
          <w:sz w:val="20"/>
          <w:szCs w:val="20"/>
        </w:rPr>
      </w:pPr>
    </w:p>
    <w:p w14:paraId="4DDE1F3A" w14:textId="77777777" w:rsidR="00D462F4" w:rsidRPr="00960357" w:rsidRDefault="00D462F4" w:rsidP="00960357">
      <w:pPr>
        <w:spacing w:line="240" w:lineRule="auto"/>
        <w:rPr>
          <w:rFonts w:ascii="Arial" w:hAnsi="Arial" w:cs="Arial"/>
          <w:b/>
          <w:sz w:val="20"/>
          <w:szCs w:val="20"/>
        </w:rPr>
      </w:pPr>
    </w:p>
    <w:p w14:paraId="185ABAEF" w14:textId="2B9AD1C3" w:rsidR="00214833" w:rsidRPr="00960357" w:rsidRDefault="00214833" w:rsidP="00960357">
      <w:pPr>
        <w:spacing w:line="240" w:lineRule="auto"/>
        <w:rPr>
          <w:rFonts w:ascii="Arial" w:hAnsi="Arial" w:cs="Arial"/>
          <w:b/>
          <w:sz w:val="20"/>
          <w:szCs w:val="20"/>
        </w:rPr>
      </w:pPr>
    </w:p>
    <w:p w14:paraId="75E9B382" w14:textId="77777777" w:rsidR="00960357" w:rsidRPr="00960357" w:rsidRDefault="00960357" w:rsidP="00960357">
      <w:pPr>
        <w:spacing w:line="240" w:lineRule="auto"/>
        <w:rPr>
          <w:rFonts w:ascii="Arial" w:hAnsi="Arial" w:cs="Arial"/>
          <w:b/>
          <w:sz w:val="20"/>
          <w:szCs w:val="20"/>
        </w:rPr>
      </w:pPr>
    </w:p>
    <w:p w14:paraId="15D754DB" w14:textId="77777777" w:rsidR="0082127B" w:rsidRPr="00960357" w:rsidRDefault="0082127B" w:rsidP="00960357">
      <w:pPr>
        <w:pStyle w:val="AIBoxHeading"/>
        <w:shd w:val="clear" w:color="auto" w:fill="D9D9D9" w:themeFill="background1" w:themeFillShade="D9"/>
        <w:spacing w:after="246" w:line="240" w:lineRule="auto"/>
        <w:rPr>
          <w:rFonts w:ascii="Arial" w:hAnsi="Arial" w:cs="Arial"/>
          <w:b/>
          <w:sz w:val="32"/>
          <w:szCs w:val="32"/>
        </w:rPr>
      </w:pPr>
      <w:r w:rsidRPr="00960357">
        <w:rPr>
          <w:rFonts w:ascii="Arial" w:hAnsi="Arial" w:cs="Arial"/>
          <w:b/>
          <w:sz w:val="32"/>
          <w:szCs w:val="32"/>
        </w:rPr>
        <w:lastRenderedPageBreak/>
        <w:t>Additional information</w:t>
      </w:r>
    </w:p>
    <w:p w14:paraId="454E870F" w14:textId="79267007" w:rsidR="008F56ED" w:rsidRPr="00C507D4" w:rsidRDefault="0095783F"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 xml:space="preserve">On July </w:t>
      </w:r>
      <w:r w:rsidR="00C507D4">
        <w:rPr>
          <w:rFonts w:ascii="Arial" w:hAnsi="Arial" w:cs="Arial"/>
          <w:sz w:val="20"/>
          <w:szCs w:val="20"/>
          <w:lang w:val="en-US" w:eastAsia="en-US"/>
        </w:rPr>
        <w:t xml:space="preserve">11, </w:t>
      </w:r>
      <w:proofErr w:type="gramStart"/>
      <w:r w:rsidR="00C507D4">
        <w:rPr>
          <w:rFonts w:ascii="Arial" w:hAnsi="Arial" w:cs="Arial"/>
          <w:sz w:val="20"/>
          <w:szCs w:val="20"/>
          <w:lang w:val="en-US" w:eastAsia="en-US"/>
        </w:rPr>
        <w:t>2021</w:t>
      </w:r>
      <w:proofErr w:type="gramEnd"/>
      <w:r w:rsidR="00C507D4">
        <w:rPr>
          <w:rFonts w:ascii="Arial" w:hAnsi="Arial" w:cs="Arial"/>
          <w:sz w:val="20"/>
          <w:szCs w:val="20"/>
          <w:lang w:val="en-US" w:eastAsia="en-US"/>
        </w:rPr>
        <w:t xml:space="preserve"> </w:t>
      </w:r>
      <w:r w:rsidRPr="00C507D4">
        <w:rPr>
          <w:rFonts w:ascii="Arial" w:hAnsi="Arial" w:cs="Arial"/>
          <w:sz w:val="20"/>
          <w:szCs w:val="20"/>
          <w:lang w:val="en-US" w:eastAsia="en-US"/>
        </w:rPr>
        <w:t xml:space="preserve">people took to the streets </w:t>
      </w:r>
      <w:r w:rsidR="009E48C9" w:rsidRPr="00C507D4">
        <w:rPr>
          <w:rFonts w:ascii="Arial" w:hAnsi="Arial" w:cs="Arial"/>
          <w:sz w:val="20"/>
          <w:szCs w:val="20"/>
          <w:lang w:val="en-US" w:eastAsia="en-US"/>
        </w:rPr>
        <w:t>across</w:t>
      </w:r>
      <w:r w:rsidRPr="00C507D4">
        <w:rPr>
          <w:rFonts w:ascii="Arial" w:hAnsi="Arial" w:cs="Arial"/>
          <w:sz w:val="20"/>
          <w:szCs w:val="20"/>
          <w:lang w:val="en-US" w:eastAsia="en-US"/>
        </w:rPr>
        <w:t xml:space="preserve"> Cuba to peacefully protest over the economy, shortages of medicines, the response to COVID-19, and </w:t>
      </w:r>
      <w:r w:rsidR="006D6400" w:rsidRPr="00C507D4">
        <w:rPr>
          <w:rFonts w:ascii="Arial" w:hAnsi="Arial" w:cs="Arial"/>
          <w:sz w:val="20"/>
          <w:szCs w:val="20"/>
          <w:lang w:val="en-US" w:eastAsia="en-US"/>
        </w:rPr>
        <w:t xml:space="preserve">historically </w:t>
      </w:r>
      <w:r w:rsidRPr="00C507D4">
        <w:rPr>
          <w:rFonts w:ascii="Arial" w:hAnsi="Arial" w:cs="Arial"/>
          <w:sz w:val="20"/>
          <w:szCs w:val="20"/>
          <w:lang w:val="en-US" w:eastAsia="en-US"/>
        </w:rPr>
        <w:t xml:space="preserve">harsh restrictions on freedom of expression and assembly.  </w:t>
      </w:r>
    </w:p>
    <w:p w14:paraId="5C89BEE9" w14:textId="77777777" w:rsidR="0019230F" w:rsidRPr="00C507D4" w:rsidRDefault="0019230F" w:rsidP="00960357">
      <w:pPr>
        <w:spacing w:after="0" w:line="240" w:lineRule="auto"/>
        <w:rPr>
          <w:rFonts w:ascii="Arial" w:hAnsi="Arial" w:cs="Arial"/>
          <w:sz w:val="20"/>
          <w:szCs w:val="20"/>
          <w:lang w:val="en-US" w:eastAsia="en-US"/>
        </w:rPr>
      </w:pPr>
    </w:p>
    <w:p w14:paraId="40A6DD84" w14:textId="0F23D921" w:rsidR="00FD4B80" w:rsidRPr="00C507D4" w:rsidRDefault="00FD4B80"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As of July</w:t>
      </w:r>
      <w:r w:rsidR="00C507D4">
        <w:rPr>
          <w:rFonts w:ascii="Arial" w:hAnsi="Arial" w:cs="Arial"/>
          <w:sz w:val="20"/>
          <w:szCs w:val="20"/>
          <w:lang w:val="en-US" w:eastAsia="en-US"/>
        </w:rPr>
        <w:t xml:space="preserve"> 21</w:t>
      </w:r>
      <w:r w:rsidRPr="00C507D4">
        <w:rPr>
          <w:rFonts w:ascii="Arial" w:hAnsi="Arial" w:cs="Arial"/>
          <w:sz w:val="20"/>
          <w:szCs w:val="20"/>
          <w:lang w:val="en-US" w:eastAsia="en-US"/>
        </w:rPr>
        <w:t>,</w:t>
      </w:r>
      <w:r w:rsidR="00C507D4">
        <w:rPr>
          <w:rFonts w:ascii="Arial" w:hAnsi="Arial" w:cs="Arial"/>
          <w:sz w:val="20"/>
          <w:szCs w:val="20"/>
          <w:lang w:val="en-US" w:eastAsia="en-US"/>
        </w:rPr>
        <w:t xml:space="preserve"> </w:t>
      </w:r>
      <w:proofErr w:type="gramStart"/>
      <w:r w:rsidR="00C507D4">
        <w:rPr>
          <w:rFonts w:ascii="Arial" w:hAnsi="Arial" w:cs="Arial"/>
          <w:sz w:val="20"/>
          <w:szCs w:val="20"/>
          <w:lang w:val="en-US" w:eastAsia="en-US"/>
        </w:rPr>
        <w:t>2021</w:t>
      </w:r>
      <w:proofErr w:type="gramEnd"/>
      <w:r w:rsidRPr="00C507D4">
        <w:rPr>
          <w:rFonts w:ascii="Arial" w:hAnsi="Arial" w:cs="Arial"/>
          <w:sz w:val="20"/>
          <w:szCs w:val="20"/>
          <w:lang w:val="en-US" w:eastAsia="en-US"/>
        </w:rPr>
        <w:t xml:space="preserve"> potentially hundreds of people are still being detained following the protests, according to evolving lists being </w:t>
      </w:r>
      <w:r w:rsidR="007F7A8F" w:rsidRPr="00C507D4">
        <w:rPr>
          <w:rFonts w:ascii="Arial" w:hAnsi="Arial" w:cs="Arial"/>
          <w:sz w:val="20"/>
          <w:szCs w:val="20"/>
          <w:lang w:val="en-US" w:eastAsia="en-US"/>
        </w:rPr>
        <w:t>compiled</w:t>
      </w:r>
      <w:r w:rsidRPr="00C507D4">
        <w:rPr>
          <w:rFonts w:ascii="Arial" w:hAnsi="Arial" w:cs="Arial"/>
          <w:sz w:val="20"/>
          <w:szCs w:val="20"/>
          <w:lang w:val="en-US" w:eastAsia="en-US"/>
        </w:rPr>
        <w:t xml:space="preserve"> by NGO </w:t>
      </w:r>
      <w:proofErr w:type="spellStart"/>
      <w:r w:rsidRPr="00C507D4">
        <w:rPr>
          <w:rFonts w:ascii="Arial" w:hAnsi="Arial" w:cs="Arial"/>
          <w:sz w:val="20"/>
          <w:szCs w:val="20"/>
          <w:lang w:val="en-US" w:eastAsia="en-US"/>
        </w:rPr>
        <w:t>Cubalex</w:t>
      </w:r>
      <w:proofErr w:type="spellEnd"/>
      <w:r w:rsidRPr="00C507D4">
        <w:rPr>
          <w:rFonts w:ascii="Arial" w:hAnsi="Arial" w:cs="Arial"/>
          <w:sz w:val="20"/>
          <w:szCs w:val="20"/>
          <w:lang w:val="en-US" w:eastAsia="en-US"/>
        </w:rPr>
        <w:t xml:space="preserve"> and Prisoners Defenders. </w:t>
      </w:r>
      <w:r w:rsidR="00A31304" w:rsidRPr="00C507D4">
        <w:rPr>
          <w:rFonts w:ascii="Arial" w:hAnsi="Arial" w:cs="Arial"/>
          <w:sz w:val="20"/>
          <w:szCs w:val="20"/>
          <w:lang w:val="en-US" w:eastAsia="en-US"/>
        </w:rPr>
        <w:t>On July</w:t>
      </w:r>
      <w:r w:rsidR="00C507D4">
        <w:rPr>
          <w:rFonts w:ascii="Arial" w:hAnsi="Arial" w:cs="Arial"/>
          <w:sz w:val="20"/>
          <w:szCs w:val="20"/>
          <w:lang w:val="en-US" w:eastAsia="en-US"/>
        </w:rPr>
        <w:t xml:space="preserve"> 16</w:t>
      </w:r>
      <w:r w:rsidR="00A31304" w:rsidRPr="00C507D4">
        <w:rPr>
          <w:rFonts w:ascii="Arial" w:hAnsi="Arial" w:cs="Arial"/>
          <w:sz w:val="20"/>
          <w:szCs w:val="20"/>
          <w:lang w:val="en-US" w:eastAsia="en-US"/>
        </w:rPr>
        <w:t>,</w:t>
      </w:r>
      <w:r w:rsidR="00C507D4">
        <w:rPr>
          <w:rFonts w:ascii="Arial" w:hAnsi="Arial" w:cs="Arial"/>
          <w:sz w:val="20"/>
          <w:szCs w:val="20"/>
          <w:lang w:val="en-US" w:eastAsia="en-US"/>
        </w:rPr>
        <w:t xml:space="preserve"> 2021</w:t>
      </w:r>
      <w:r w:rsidR="00A31304" w:rsidRPr="00C507D4">
        <w:rPr>
          <w:rFonts w:ascii="Arial" w:hAnsi="Arial" w:cs="Arial"/>
          <w:sz w:val="20"/>
          <w:szCs w:val="20"/>
          <w:lang w:val="en-US" w:eastAsia="en-US"/>
        </w:rPr>
        <w:t xml:space="preserve"> the UN High Commissioner on Human Rights </w:t>
      </w:r>
      <w:hyperlink r:id="rId22" w:history="1">
        <w:r w:rsidR="00A31304" w:rsidRPr="00C507D4">
          <w:rPr>
            <w:rStyle w:val="Hyperlink"/>
            <w:rFonts w:ascii="Arial" w:hAnsi="Arial" w:cs="Arial"/>
            <w:sz w:val="20"/>
            <w:szCs w:val="20"/>
            <w:lang w:val="en-US" w:eastAsia="en-US"/>
          </w:rPr>
          <w:t>called on Cuba</w:t>
        </w:r>
      </w:hyperlink>
      <w:r w:rsidR="00A31304" w:rsidRPr="00C507D4">
        <w:rPr>
          <w:rFonts w:ascii="Arial" w:hAnsi="Arial" w:cs="Arial"/>
          <w:sz w:val="20"/>
          <w:szCs w:val="20"/>
          <w:lang w:val="en-US" w:eastAsia="en-US"/>
        </w:rPr>
        <w:t xml:space="preserve"> to release those detained for peacefully exercising their right to protest. Michelle Bachelet expressed concern over the large number of people detained and called on the authorities to release those detained for peacefully exercising their right to protest.</w:t>
      </w:r>
    </w:p>
    <w:p w14:paraId="306C1A59" w14:textId="77777777" w:rsidR="0019230F" w:rsidRPr="00C507D4" w:rsidRDefault="0019230F" w:rsidP="00960357">
      <w:pPr>
        <w:spacing w:after="0" w:line="240" w:lineRule="auto"/>
        <w:rPr>
          <w:rFonts w:ascii="Arial" w:hAnsi="Arial" w:cs="Arial"/>
          <w:sz w:val="20"/>
          <w:szCs w:val="20"/>
          <w:lang w:val="en-US" w:eastAsia="en-US"/>
        </w:rPr>
      </w:pPr>
    </w:p>
    <w:p w14:paraId="2795E1DC" w14:textId="7B2005A0" w:rsidR="00331339" w:rsidRPr="00C507D4" w:rsidRDefault="004B6C6D" w:rsidP="00960357">
      <w:pPr>
        <w:pStyle w:val="ListParagraph"/>
        <w:spacing w:after="0" w:line="240" w:lineRule="auto"/>
        <w:ind w:left="0"/>
        <w:rPr>
          <w:rFonts w:ascii="Arial" w:hAnsi="Arial" w:cs="Arial"/>
          <w:color w:val="auto"/>
          <w:sz w:val="20"/>
          <w:szCs w:val="20"/>
          <w:lang w:val="en-US"/>
        </w:rPr>
      </w:pPr>
      <w:r w:rsidRPr="00C507D4">
        <w:rPr>
          <w:rFonts w:ascii="Arial" w:hAnsi="Arial" w:cs="Arial"/>
          <w:color w:val="auto"/>
          <w:sz w:val="20"/>
          <w:szCs w:val="20"/>
          <w:lang w:val="en-US"/>
        </w:rPr>
        <w:t>Since July</w:t>
      </w:r>
      <w:r w:rsidR="00C507D4">
        <w:rPr>
          <w:rFonts w:ascii="Arial" w:hAnsi="Arial" w:cs="Arial"/>
          <w:color w:val="auto"/>
          <w:sz w:val="20"/>
          <w:szCs w:val="20"/>
          <w:lang w:val="en-US"/>
        </w:rPr>
        <w:t xml:space="preserve"> 16</w:t>
      </w:r>
      <w:r w:rsidRPr="00C507D4">
        <w:rPr>
          <w:rFonts w:ascii="Arial" w:hAnsi="Arial" w:cs="Arial"/>
          <w:color w:val="auto"/>
          <w:sz w:val="20"/>
          <w:szCs w:val="20"/>
          <w:lang w:val="en-US"/>
        </w:rPr>
        <w:t>,</w:t>
      </w:r>
      <w:r w:rsidR="00C507D4">
        <w:rPr>
          <w:rFonts w:ascii="Arial" w:hAnsi="Arial" w:cs="Arial"/>
          <w:color w:val="auto"/>
          <w:sz w:val="20"/>
          <w:szCs w:val="20"/>
          <w:lang w:val="en-US"/>
        </w:rPr>
        <w:t xml:space="preserve"> </w:t>
      </w:r>
      <w:proofErr w:type="gramStart"/>
      <w:r w:rsidR="00C507D4">
        <w:rPr>
          <w:rFonts w:ascii="Arial" w:hAnsi="Arial" w:cs="Arial"/>
          <w:color w:val="auto"/>
          <w:sz w:val="20"/>
          <w:szCs w:val="20"/>
          <w:lang w:val="en-US"/>
        </w:rPr>
        <w:t>2021</w:t>
      </w:r>
      <w:proofErr w:type="gramEnd"/>
      <w:r w:rsidRPr="00C507D4">
        <w:rPr>
          <w:rFonts w:ascii="Arial" w:hAnsi="Arial" w:cs="Arial"/>
          <w:color w:val="auto"/>
          <w:sz w:val="20"/>
          <w:szCs w:val="20"/>
          <w:lang w:val="en-US"/>
        </w:rPr>
        <w:t xml:space="preserve"> Amnesty International has spoken to multiple relatives of families detained in the context of the protests</w:t>
      </w:r>
      <w:r w:rsidR="0045360F" w:rsidRPr="00C507D4">
        <w:rPr>
          <w:rFonts w:ascii="Arial" w:hAnsi="Arial" w:cs="Arial"/>
          <w:color w:val="auto"/>
          <w:sz w:val="20"/>
          <w:szCs w:val="20"/>
          <w:lang w:val="en-US"/>
        </w:rPr>
        <w:t xml:space="preserve">. </w:t>
      </w:r>
      <w:r w:rsidRPr="00C507D4">
        <w:rPr>
          <w:rFonts w:ascii="Arial" w:hAnsi="Arial" w:cs="Arial"/>
          <w:color w:val="auto"/>
          <w:sz w:val="20"/>
          <w:szCs w:val="20"/>
          <w:lang w:val="en-US"/>
        </w:rPr>
        <w:t xml:space="preserve">They told the organization that the authorities had not informed them of the whereabouts of their relatives. In one case, the family had not been informed of the relative’s whereabouts for 96 hours. In another case, a family member indicated they had not been able to locate their relative for 6 days. In none of the cases had </w:t>
      </w:r>
      <w:r w:rsidR="00A200A9" w:rsidRPr="00C507D4">
        <w:rPr>
          <w:rFonts w:ascii="Arial" w:hAnsi="Arial" w:cs="Arial"/>
          <w:color w:val="auto"/>
          <w:sz w:val="20"/>
          <w:szCs w:val="20"/>
          <w:lang w:val="en-US"/>
        </w:rPr>
        <w:t xml:space="preserve">the </w:t>
      </w:r>
      <w:r w:rsidRPr="00C507D4">
        <w:rPr>
          <w:rFonts w:ascii="Arial" w:hAnsi="Arial" w:cs="Arial"/>
          <w:color w:val="auto"/>
          <w:sz w:val="20"/>
          <w:szCs w:val="20"/>
          <w:lang w:val="en-US"/>
        </w:rPr>
        <w:t xml:space="preserve">relatives received a phone call from detainees. </w:t>
      </w:r>
    </w:p>
    <w:p w14:paraId="5EC56A2C" w14:textId="77777777" w:rsidR="0019230F" w:rsidRPr="00C507D4" w:rsidRDefault="0019230F" w:rsidP="00960357">
      <w:pPr>
        <w:pStyle w:val="ListParagraph"/>
        <w:spacing w:after="0" w:line="240" w:lineRule="auto"/>
        <w:ind w:left="0"/>
        <w:rPr>
          <w:rFonts w:ascii="Arial" w:hAnsi="Arial" w:cs="Arial"/>
          <w:color w:val="auto"/>
          <w:sz w:val="20"/>
          <w:szCs w:val="20"/>
          <w:lang w:val="en-US"/>
        </w:rPr>
      </w:pPr>
    </w:p>
    <w:p w14:paraId="3C067164" w14:textId="5E5618B8" w:rsidR="004B6C6D" w:rsidRPr="00C507D4" w:rsidRDefault="00331339"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On July</w:t>
      </w:r>
      <w:r w:rsidR="00C507D4">
        <w:rPr>
          <w:rFonts w:ascii="Arial" w:hAnsi="Arial" w:cs="Arial"/>
          <w:sz w:val="20"/>
          <w:szCs w:val="20"/>
          <w:lang w:val="en-US" w:eastAsia="en-US"/>
        </w:rPr>
        <w:t xml:space="preserve"> 14</w:t>
      </w:r>
      <w:r w:rsidRPr="00C507D4">
        <w:rPr>
          <w:rFonts w:ascii="Arial" w:hAnsi="Arial" w:cs="Arial"/>
          <w:sz w:val="20"/>
          <w:szCs w:val="20"/>
          <w:lang w:val="en-US" w:eastAsia="en-US"/>
        </w:rPr>
        <w:t>,</w:t>
      </w:r>
      <w:r w:rsidR="00C507D4">
        <w:rPr>
          <w:rFonts w:ascii="Arial" w:hAnsi="Arial" w:cs="Arial"/>
          <w:sz w:val="20"/>
          <w:szCs w:val="20"/>
          <w:lang w:val="en-US" w:eastAsia="en-US"/>
        </w:rPr>
        <w:t xml:space="preserve"> 2021</w:t>
      </w:r>
      <w:r w:rsidRPr="00C507D4">
        <w:rPr>
          <w:rFonts w:ascii="Arial" w:hAnsi="Arial" w:cs="Arial"/>
          <w:sz w:val="20"/>
          <w:szCs w:val="20"/>
          <w:lang w:val="en-US" w:eastAsia="en-US"/>
        </w:rPr>
        <w:t xml:space="preserve"> representatives from the Prosecutor General’s Office and the Ministry of Interior said on </w:t>
      </w:r>
      <w:hyperlink r:id="rId23">
        <w:r w:rsidRPr="00C507D4">
          <w:rPr>
            <w:rStyle w:val="Hyperlink"/>
            <w:rFonts w:ascii="Arial" w:hAnsi="Arial" w:cs="Arial"/>
            <w:sz w:val="20"/>
            <w:szCs w:val="20"/>
            <w:lang w:val="en-US" w:eastAsia="en-US"/>
          </w:rPr>
          <w:t>state television</w:t>
        </w:r>
      </w:hyperlink>
      <w:r w:rsidRPr="00C507D4">
        <w:rPr>
          <w:rFonts w:ascii="Arial" w:hAnsi="Arial" w:cs="Arial"/>
          <w:sz w:val="20"/>
          <w:szCs w:val="20"/>
          <w:lang w:val="en-US" w:eastAsia="en-US"/>
        </w:rPr>
        <w:t xml:space="preserve"> that they were investigating individual responsibility for the organization of the protests and the “crimes” committed during the protests. That same day, the Committee to Protect Journalists </w:t>
      </w:r>
      <w:hyperlink r:id="rId24">
        <w:r w:rsidRPr="00C507D4">
          <w:rPr>
            <w:rStyle w:val="Hyperlink"/>
            <w:rFonts w:ascii="Arial" w:hAnsi="Arial" w:cs="Arial"/>
            <w:sz w:val="20"/>
            <w:szCs w:val="20"/>
            <w:lang w:val="en-US" w:eastAsia="en-US"/>
          </w:rPr>
          <w:t>called on</w:t>
        </w:r>
      </w:hyperlink>
      <w:r w:rsidRPr="00C507D4">
        <w:rPr>
          <w:rFonts w:ascii="Arial" w:hAnsi="Arial" w:cs="Arial"/>
          <w:sz w:val="20"/>
          <w:szCs w:val="20"/>
          <w:lang w:val="en-US" w:eastAsia="en-US"/>
        </w:rPr>
        <w:t xml:space="preserve"> authorities to immediately and unconditionally release all journalists detained during the protests. It said authorities had “intermittently blocked dozens of reporters from leaving their homes” and called on the government to allow the press to cover the protests freely and to stop disrupting internet in the country. </w:t>
      </w:r>
    </w:p>
    <w:p w14:paraId="1105A6AD" w14:textId="77777777" w:rsidR="0019230F" w:rsidRPr="00C507D4" w:rsidRDefault="0019230F" w:rsidP="00960357">
      <w:pPr>
        <w:spacing w:after="0" w:line="240" w:lineRule="auto"/>
        <w:rPr>
          <w:rFonts w:ascii="Arial" w:hAnsi="Arial" w:cs="Arial"/>
          <w:sz w:val="20"/>
          <w:szCs w:val="20"/>
          <w:lang w:val="en-US" w:eastAsia="en-US"/>
        </w:rPr>
      </w:pPr>
    </w:p>
    <w:p w14:paraId="5E38D335" w14:textId="00AABB70" w:rsidR="004B6C6D" w:rsidRPr="00C507D4" w:rsidRDefault="004B6C6D" w:rsidP="00960357">
      <w:pPr>
        <w:pStyle w:val="ListParagraph"/>
        <w:spacing w:after="0" w:line="240" w:lineRule="auto"/>
        <w:ind w:left="0"/>
        <w:rPr>
          <w:rFonts w:ascii="Arial" w:hAnsi="Arial" w:cs="Arial"/>
          <w:color w:val="auto"/>
          <w:sz w:val="20"/>
          <w:szCs w:val="20"/>
          <w:lang w:val="en-US"/>
        </w:rPr>
      </w:pPr>
      <w:r w:rsidRPr="00C507D4">
        <w:rPr>
          <w:rFonts w:ascii="Arial" w:hAnsi="Arial" w:cs="Arial"/>
          <w:color w:val="auto"/>
          <w:sz w:val="20"/>
          <w:szCs w:val="20"/>
          <w:lang w:val="en-US"/>
        </w:rPr>
        <w:t>On July</w:t>
      </w:r>
      <w:r w:rsidR="00C507D4">
        <w:rPr>
          <w:rFonts w:ascii="Arial" w:hAnsi="Arial" w:cs="Arial"/>
          <w:color w:val="auto"/>
          <w:sz w:val="20"/>
          <w:szCs w:val="20"/>
          <w:lang w:val="en-US"/>
        </w:rPr>
        <w:t xml:space="preserve"> 20</w:t>
      </w:r>
      <w:r w:rsidRPr="00C507D4">
        <w:rPr>
          <w:rFonts w:ascii="Arial" w:hAnsi="Arial" w:cs="Arial"/>
          <w:color w:val="auto"/>
          <w:sz w:val="20"/>
          <w:szCs w:val="20"/>
          <w:lang w:val="en-US"/>
        </w:rPr>
        <w:t>,</w:t>
      </w:r>
      <w:r w:rsidR="00C507D4">
        <w:rPr>
          <w:rFonts w:ascii="Arial" w:hAnsi="Arial" w:cs="Arial"/>
          <w:color w:val="auto"/>
          <w:sz w:val="20"/>
          <w:szCs w:val="20"/>
          <w:lang w:val="en-US"/>
        </w:rPr>
        <w:t xml:space="preserve"> 2021</w:t>
      </w:r>
      <w:r w:rsidRPr="00C507D4">
        <w:rPr>
          <w:rFonts w:ascii="Arial" w:hAnsi="Arial" w:cs="Arial"/>
          <w:color w:val="auto"/>
          <w:sz w:val="20"/>
          <w:szCs w:val="20"/>
          <w:lang w:val="en-US"/>
        </w:rPr>
        <w:t xml:space="preserve"> on Canal Caribe, a state-controlled station, representatives of the Prosecutor General’s Office and the Ministry of Interior </w:t>
      </w:r>
      <w:hyperlink r:id="rId25" w:history="1">
        <w:r w:rsidRPr="00C507D4">
          <w:rPr>
            <w:rStyle w:val="Hyperlink"/>
            <w:rFonts w:ascii="Arial" w:hAnsi="Arial" w:cs="Arial"/>
            <w:sz w:val="20"/>
            <w:szCs w:val="20"/>
            <w:lang w:val="en-US" w:eastAsia="en-US"/>
          </w:rPr>
          <w:t>denied</w:t>
        </w:r>
      </w:hyperlink>
      <w:r w:rsidRPr="00C507D4">
        <w:rPr>
          <w:rFonts w:ascii="Arial" w:hAnsi="Arial" w:cs="Arial"/>
          <w:color w:val="auto"/>
          <w:sz w:val="20"/>
          <w:szCs w:val="20"/>
          <w:lang w:val="en-US"/>
        </w:rPr>
        <w:t xml:space="preserve"> that families were being </w:t>
      </w:r>
      <w:r w:rsidR="00BB689A" w:rsidRPr="00C507D4">
        <w:rPr>
          <w:rFonts w:ascii="Arial" w:hAnsi="Arial" w:cs="Arial"/>
          <w:color w:val="auto"/>
          <w:sz w:val="20"/>
          <w:szCs w:val="20"/>
          <w:lang w:val="en-US"/>
        </w:rPr>
        <w:t>refused</w:t>
      </w:r>
      <w:r w:rsidRPr="00C507D4">
        <w:rPr>
          <w:rFonts w:ascii="Arial" w:hAnsi="Arial" w:cs="Arial"/>
          <w:color w:val="auto"/>
          <w:sz w:val="20"/>
          <w:szCs w:val="20"/>
          <w:lang w:val="en-US"/>
        </w:rPr>
        <w:t xml:space="preserve"> information about those detained on July</w:t>
      </w:r>
      <w:r w:rsidR="00C507D4">
        <w:rPr>
          <w:rFonts w:ascii="Arial" w:hAnsi="Arial" w:cs="Arial"/>
          <w:color w:val="auto"/>
          <w:sz w:val="20"/>
          <w:szCs w:val="20"/>
          <w:lang w:val="en-US"/>
        </w:rPr>
        <w:t xml:space="preserve"> 11, 2021</w:t>
      </w:r>
      <w:r w:rsidRPr="00C507D4">
        <w:rPr>
          <w:rFonts w:ascii="Arial" w:hAnsi="Arial" w:cs="Arial"/>
          <w:color w:val="auto"/>
          <w:sz w:val="20"/>
          <w:szCs w:val="20"/>
          <w:lang w:val="en-US"/>
        </w:rPr>
        <w:t xml:space="preserve">. However, no representatives of families or other alternative voice was present during the program. Granma, Cuba’s state newspaper, also </w:t>
      </w:r>
      <w:hyperlink r:id="rId26" w:history="1">
        <w:r w:rsidRPr="00C507D4">
          <w:rPr>
            <w:rStyle w:val="Hyperlink"/>
            <w:rFonts w:ascii="Arial" w:hAnsi="Arial" w:cs="Arial"/>
            <w:sz w:val="20"/>
            <w:szCs w:val="20"/>
            <w:lang w:val="en-US" w:eastAsia="en-US"/>
          </w:rPr>
          <w:t>tweeted</w:t>
        </w:r>
      </w:hyperlink>
      <w:r w:rsidRPr="00C507D4">
        <w:rPr>
          <w:rFonts w:ascii="Arial" w:hAnsi="Arial" w:cs="Arial"/>
          <w:color w:val="auto"/>
          <w:sz w:val="20"/>
          <w:szCs w:val="20"/>
          <w:lang w:val="en-US"/>
        </w:rPr>
        <w:t xml:space="preserve"> that there were no missing persons, and classified Sunday’s protests as “riots.”</w:t>
      </w:r>
    </w:p>
    <w:p w14:paraId="7772DEF8" w14:textId="77777777" w:rsidR="0019230F" w:rsidRPr="00C507D4" w:rsidRDefault="0019230F" w:rsidP="00960357">
      <w:pPr>
        <w:pStyle w:val="ListParagraph"/>
        <w:spacing w:after="0" w:line="240" w:lineRule="auto"/>
        <w:ind w:left="0"/>
        <w:rPr>
          <w:rFonts w:ascii="Arial" w:hAnsi="Arial" w:cs="Arial"/>
          <w:color w:val="auto"/>
          <w:sz w:val="20"/>
          <w:szCs w:val="20"/>
          <w:lang w:val="en-US"/>
        </w:rPr>
      </w:pPr>
    </w:p>
    <w:p w14:paraId="65177670" w14:textId="1AEAE345" w:rsidR="004B6C6D" w:rsidRPr="00C507D4" w:rsidRDefault="004B6C6D" w:rsidP="00960357">
      <w:pPr>
        <w:spacing w:after="0" w:line="240" w:lineRule="auto"/>
        <w:rPr>
          <w:rFonts w:ascii="Arial" w:hAnsi="Arial" w:cs="Arial"/>
          <w:color w:val="auto"/>
          <w:sz w:val="20"/>
          <w:szCs w:val="20"/>
          <w:lang w:val="en-US"/>
        </w:rPr>
      </w:pPr>
      <w:r w:rsidRPr="00C507D4">
        <w:rPr>
          <w:rFonts w:ascii="Arial" w:hAnsi="Arial" w:cs="Arial"/>
          <w:color w:val="auto"/>
          <w:sz w:val="20"/>
          <w:szCs w:val="20"/>
          <w:lang w:val="en-US"/>
        </w:rPr>
        <w:t>The rights of detainees to communicate with the outside world and to receive visits are fundamental safeguards against human rights violations, including torture or other ill-treatment and enforced disappearance. Furthermore, Cuba is a party to the International Convention for the Protection of All Persons from Enforced Disappearance. According to the Convention, a refusal to acknowledge the deprivation of liberty or to disclose the fate or whereabouts of a person following their detention, can amount to an enforced disappearance, a crime under international law.</w:t>
      </w:r>
    </w:p>
    <w:p w14:paraId="30872F10" w14:textId="77777777" w:rsidR="0019230F" w:rsidRPr="00C507D4" w:rsidRDefault="0019230F" w:rsidP="00960357">
      <w:pPr>
        <w:spacing w:after="0" w:line="240" w:lineRule="auto"/>
        <w:rPr>
          <w:rFonts w:ascii="Arial" w:hAnsi="Arial" w:cs="Arial"/>
          <w:color w:val="auto"/>
          <w:sz w:val="20"/>
          <w:szCs w:val="20"/>
          <w:lang w:val="en-US"/>
        </w:rPr>
      </w:pPr>
    </w:p>
    <w:p w14:paraId="73BC1EF2" w14:textId="2E28B3CF" w:rsidR="00F83BBE" w:rsidRPr="00C507D4" w:rsidRDefault="00F83BBE"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The Cuban authorities have long used an array of provisions of the Penal Code to stifle dissent and punish those critical of the government. Commonly used provisions include contempt of a public official (</w:t>
      </w:r>
      <w:proofErr w:type="spellStart"/>
      <w:r w:rsidRPr="00C507D4">
        <w:rPr>
          <w:rFonts w:ascii="Arial" w:hAnsi="Arial" w:cs="Arial"/>
          <w:i/>
          <w:iCs/>
          <w:sz w:val="20"/>
          <w:szCs w:val="20"/>
          <w:lang w:val="en-US" w:eastAsia="en-US"/>
        </w:rPr>
        <w:t>desacato</w:t>
      </w:r>
      <w:proofErr w:type="spellEnd"/>
      <w:r w:rsidRPr="00C507D4">
        <w:rPr>
          <w:rFonts w:ascii="Arial" w:hAnsi="Arial" w:cs="Arial"/>
          <w:sz w:val="20"/>
          <w:szCs w:val="20"/>
          <w:lang w:val="en-US" w:eastAsia="en-US"/>
        </w:rPr>
        <w:t>), resistance to public officials carrying out their duties (</w:t>
      </w:r>
      <w:proofErr w:type="spellStart"/>
      <w:r w:rsidRPr="00C507D4">
        <w:rPr>
          <w:rFonts w:ascii="Arial" w:hAnsi="Arial" w:cs="Arial"/>
          <w:i/>
          <w:iCs/>
          <w:sz w:val="20"/>
          <w:szCs w:val="20"/>
          <w:lang w:val="en-US" w:eastAsia="en-US"/>
        </w:rPr>
        <w:t>resistencia</w:t>
      </w:r>
      <w:proofErr w:type="spellEnd"/>
      <w:r w:rsidRPr="00C507D4">
        <w:rPr>
          <w:rFonts w:ascii="Arial" w:hAnsi="Arial" w:cs="Arial"/>
          <w:sz w:val="20"/>
          <w:szCs w:val="20"/>
          <w:lang w:val="en-US" w:eastAsia="en-US"/>
        </w:rPr>
        <w:t>) and public disorder (</w:t>
      </w:r>
      <w:proofErr w:type="spellStart"/>
      <w:r w:rsidRPr="00C507D4">
        <w:rPr>
          <w:rFonts w:ascii="Arial" w:hAnsi="Arial" w:cs="Arial"/>
          <w:i/>
          <w:iCs/>
          <w:sz w:val="20"/>
          <w:szCs w:val="20"/>
          <w:lang w:val="en-US" w:eastAsia="en-US"/>
        </w:rPr>
        <w:t>desórdenes</w:t>
      </w:r>
      <w:proofErr w:type="spellEnd"/>
      <w:r w:rsidRPr="00C507D4">
        <w:rPr>
          <w:rFonts w:ascii="Arial" w:hAnsi="Arial" w:cs="Arial"/>
          <w:i/>
          <w:iCs/>
          <w:sz w:val="20"/>
          <w:szCs w:val="20"/>
          <w:lang w:val="en-US" w:eastAsia="en-US"/>
        </w:rPr>
        <w:t xml:space="preserve"> </w:t>
      </w:r>
      <w:proofErr w:type="spellStart"/>
      <w:r w:rsidRPr="00C507D4">
        <w:rPr>
          <w:rFonts w:ascii="Arial" w:hAnsi="Arial" w:cs="Arial"/>
          <w:i/>
          <w:iCs/>
          <w:sz w:val="20"/>
          <w:szCs w:val="20"/>
          <w:lang w:val="en-US" w:eastAsia="en-US"/>
        </w:rPr>
        <w:t>públicos</w:t>
      </w:r>
      <w:proofErr w:type="spellEnd"/>
      <w:r w:rsidRPr="00C507D4">
        <w:rPr>
          <w:rFonts w:ascii="Arial" w:hAnsi="Arial" w:cs="Arial"/>
          <w:sz w:val="20"/>
          <w:szCs w:val="20"/>
          <w:lang w:val="en-US" w:eastAsia="en-US"/>
        </w:rPr>
        <w:t>).</w:t>
      </w:r>
    </w:p>
    <w:p w14:paraId="00891100" w14:textId="77777777" w:rsidR="0019230F" w:rsidRPr="00C507D4" w:rsidRDefault="0019230F" w:rsidP="00960357">
      <w:pPr>
        <w:spacing w:after="0" w:line="240" w:lineRule="auto"/>
        <w:rPr>
          <w:rFonts w:ascii="Arial" w:hAnsi="Arial" w:cs="Arial"/>
          <w:sz w:val="20"/>
          <w:szCs w:val="20"/>
          <w:lang w:val="en-US" w:eastAsia="en-US"/>
        </w:rPr>
      </w:pPr>
    </w:p>
    <w:p w14:paraId="316E2347" w14:textId="733E8690" w:rsidR="00AD1D3D" w:rsidRDefault="003E7E0F"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 xml:space="preserve">Network data from </w:t>
      </w:r>
      <w:hyperlink r:id="rId27" w:history="1">
        <w:r w:rsidRPr="00C507D4">
          <w:rPr>
            <w:rStyle w:val="Hyperlink"/>
            <w:rFonts w:ascii="Arial" w:hAnsi="Arial" w:cs="Arial"/>
            <w:sz w:val="20"/>
            <w:szCs w:val="20"/>
            <w:lang w:val="en-US" w:eastAsia="en-US"/>
          </w:rPr>
          <w:t>Netblocks</w:t>
        </w:r>
      </w:hyperlink>
      <w:r w:rsidRPr="00C507D4">
        <w:rPr>
          <w:rFonts w:ascii="Arial" w:hAnsi="Arial" w:cs="Arial"/>
          <w:sz w:val="20"/>
          <w:szCs w:val="20"/>
          <w:lang w:val="en-US" w:eastAsia="en-US"/>
        </w:rPr>
        <w:t xml:space="preserve"> has reported that several social media and communications platforms, including </w:t>
      </w:r>
      <w:proofErr w:type="spellStart"/>
      <w:r w:rsidRPr="00C507D4">
        <w:rPr>
          <w:rFonts w:ascii="Arial" w:hAnsi="Arial" w:cs="Arial"/>
          <w:sz w:val="20"/>
          <w:szCs w:val="20"/>
          <w:lang w:val="en-US" w:eastAsia="en-US"/>
        </w:rPr>
        <w:t>Whatsapp</w:t>
      </w:r>
      <w:proofErr w:type="spellEnd"/>
      <w:r w:rsidRPr="00C507D4">
        <w:rPr>
          <w:rFonts w:ascii="Arial" w:hAnsi="Arial" w:cs="Arial"/>
          <w:sz w:val="20"/>
          <w:szCs w:val="20"/>
          <w:lang w:val="en-US" w:eastAsia="en-US"/>
        </w:rPr>
        <w:t>, Facebook, and Instagram were disrupted in Cuba from July</w:t>
      </w:r>
      <w:r w:rsidR="00C507D4">
        <w:rPr>
          <w:rFonts w:ascii="Arial" w:hAnsi="Arial" w:cs="Arial"/>
          <w:sz w:val="20"/>
          <w:szCs w:val="20"/>
          <w:lang w:val="en-US" w:eastAsia="en-US"/>
        </w:rPr>
        <w:t xml:space="preserve"> 12</w:t>
      </w:r>
      <w:r w:rsidRPr="00C507D4">
        <w:rPr>
          <w:rFonts w:ascii="Arial" w:hAnsi="Arial" w:cs="Arial"/>
          <w:sz w:val="20"/>
          <w:szCs w:val="20"/>
          <w:lang w:val="en-US" w:eastAsia="en-US"/>
        </w:rPr>
        <w:t>,</w:t>
      </w:r>
      <w:r w:rsidR="00C507D4">
        <w:rPr>
          <w:rFonts w:ascii="Arial" w:hAnsi="Arial" w:cs="Arial"/>
          <w:sz w:val="20"/>
          <w:szCs w:val="20"/>
          <w:lang w:val="en-US" w:eastAsia="en-US"/>
        </w:rPr>
        <w:t xml:space="preserve"> 2021</w:t>
      </w:r>
      <w:r w:rsidRPr="00C507D4">
        <w:rPr>
          <w:rFonts w:ascii="Arial" w:hAnsi="Arial" w:cs="Arial"/>
          <w:sz w:val="20"/>
          <w:szCs w:val="20"/>
          <w:lang w:val="en-US" w:eastAsia="en-US"/>
        </w:rPr>
        <w:t xml:space="preserve"> making communication within and with the country difficult. </w:t>
      </w:r>
    </w:p>
    <w:p w14:paraId="40BD3434" w14:textId="77777777" w:rsidR="00AB4396" w:rsidRPr="00AB4396" w:rsidRDefault="00AB4396" w:rsidP="00960357">
      <w:pPr>
        <w:spacing w:after="0" w:line="240" w:lineRule="auto"/>
        <w:rPr>
          <w:rFonts w:ascii="Arial" w:hAnsi="Arial" w:cs="Arial"/>
          <w:sz w:val="20"/>
          <w:szCs w:val="20"/>
          <w:lang w:val="en-US" w:eastAsia="en-US"/>
        </w:rPr>
      </w:pPr>
    </w:p>
    <w:p w14:paraId="275E4314" w14:textId="77777777" w:rsidR="00AD1D3D" w:rsidRPr="00960357" w:rsidRDefault="00AD1D3D" w:rsidP="00960357">
      <w:pPr>
        <w:spacing w:after="0" w:line="240" w:lineRule="auto"/>
        <w:rPr>
          <w:rFonts w:ascii="Arial" w:hAnsi="Arial" w:cs="Arial"/>
          <w:b/>
          <w:sz w:val="20"/>
          <w:szCs w:val="20"/>
        </w:rPr>
      </w:pPr>
    </w:p>
    <w:p w14:paraId="677E723D" w14:textId="58E938BE" w:rsidR="005D2C37" w:rsidRPr="00960357" w:rsidRDefault="005D2C37" w:rsidP="00960357">
      <w:pPr>
        <w:spacing w:after="0" w:line="240" w:lineRule="auto"/>
        <w:rPr>
          <w:rFonts w:ascii="Arial" w:hAnsi="Arial" w:cs="Arial"/>
          <w:sz w:val="20"/>
          <w:szCs w:val="20"/>
        </w:rPr>
      </w:pPr>
      <w:r w:rsidRPr="00960357">
        <w:rPr>
          <w:rFonts w:ascii="Arial" w:hAnsi="Arial" w:cs="Arial"/>
          <w:b/>
          <w:sz w:val="20"/>
          <w:szCs w:val="20"/>
        </w:rPr>
        <w:t>PREFERRED LANGUAGE TO ADDRESS TARGET:</w:t>
      </w:r>
      <w:r w:rsidR="0082127B" w:rsidRPr="00960357">
        <w:rPr>
          <w:rFonts w:ascii="Arial" w:hAnsi="Arial" w:cs="Arial"/>
          <w:b/>
          <w:sz w:val="20"/>
          <w:szCs w:val="20"/>
        </w:rPr>
        <w:t xml:space="preserve"> </w:t>
      </w:r>
      <w:r w:rsidR="00BB04D4" w:rsidRPr="00960357">
        <w:rPr>
          <w:rFonts w:ascii="Arial" w:hAnsi="Arial" w:cs="Arial"/>
          <w:sz w:val="20"/>
          <w:szCs w:val="20"/>
        </w:rPr>
        <w:t>Spanish</w:t>
      </w:r>
      <w:r w:rsidR="00952DFC" w:rsidRPr="00960357">
        <w:rPr>
          <w:rFonts w:ascii="Arial" w:hAnsi="Arial" w:cs="Arial"/>
          <w:sz w:val="20"/>
          <w:szCs w:val="20"/>
        </w:rPr>
        <w:t>.</w:t>
      </w:r>
    </w:p>
    <w:p w14:paraId="5E9583DB" w14:textId="186F135B" w:rsidR="00952DFC" w:rsidRPr="00960357" w:rsidRDefault="00952DFC" w:rsidP="00960357">
      <w:pPr>
        <w:spacing w:after="0" w:line="240" w:lineRule="auto"/>
        <w:rPr>
          <w:rFonts w:ascii="Arial" w:hAnsi="Arial" w:cs="Arial"/>
          <w:bCs/>
          <w:sz w:val="20"/>
          <w:szCs w:val="20"/>
        </w:rPr>
      </w:pPr>
      <w:r w:rsidRPr="00960357">
        <w:rPr>
          <w:rFonts w:ascii="Arial" w:hAnsi="Arial" w:cs="Arial"/>
          <w:bCs/>
          <w:sz w:val="20"/>
          <w:szCs w:val="20"/>
        </w:rPr>
        <w:t>You can also write on your own language.</w:t>
      </w:r>
    </w:p>
    <w:p w14:paraId="78F17D93" w14:textId="77777777" w:rsidR="005D2C37" w:rsidRPr="00960357" w:rsidRDefault="005D2C37" w:rsidP="00960357">
      <w:pPr>
        <w:spacing w:after="0" w:line="240" w:lineRule="auto"/>
        <w:rPr>
          <w:rFonts w:ascii="Arial" w:hAnsi="Arial" w:cs="Arial"/>
          <w:color w:val="0070C0"/>
          <w:sz w:val="20"/>
          <w:szCs w:val="20"/>
        </w:rPr>
      </w:pPr>
    </w:p>
    <w:p w14:paraId="636B746D" w14:textId="2EEBE07D" w:rsidR="005D2C37" w:rsidRPr="00960357" w:rsidRDefault="005D2C37" w:rsidP="00960357">
      <w:pPr>
        <w:spacing w:after="0" w:line="240" w:lineRule="auto"/>
        <w:rPr>
          <w:rFonts w:ascii="Arial" w:hAnsi="Arial" w:cs="Arial"/>
          <w:sz w:val="20"/>
          <w:szCs w:val="20"/>
        </w:rPr>
      </w:pPr>
      <w:r w:rsidRPr="00960357">
        <w:rPr>
          <w:rFonts w:ascii="Arial" w:hAnsi="Arial" w:cs="Arial"/>
          <w:b/>
          <w:sz w:val="20"/>
          <w:szCs w:val="20"/>
        </w:rPr>
        <w:t xml:space="preserve">PLEASE TAKE ACTION AS SOON AS POSSIBLE UNTIL: </w:t>
      </w:r>
      <w:r w:rsidR="00435667" w:rsidRPr="00960357">
        <w:rPr>
          <w:rFonts w:ascii="Arial" w:hAnsi="Arial" w:cs="Arial"/>
          <w:bCs/>
          <w:sz w:val="20"/>
          <w:szCs w:val="20"/>
        </w:rPr>
        <w:t xml:space="preserve">September </w:t>
      </w:r>
      <w:r w:rsidR="00960357">
        <w:rPr>
          <w:rFonts w:ascii="Arial" w:hAnsi="Arial" w:cs="Arial"/>
          <w:bCs/>
          <w:sz w:val="20"/>
          <w:szCs w:val="20"/>
        </w:rPr>
        <w:t xml:space="preserve">16, </w:t>
      </w:r>
      <w:r w:rsidR="00435667" w:rsidRPr="00960357">
        <w:rPr>
          <w:rFonts w:ascii="Arial" w:hAnsi="Arial" w:cs="Arial"/>
          <w:bCs/>
          <w:sz w:val="20"/>
          <w:szCs w:val="20"/>
        </w:rPr>
        <w:t>2021</w:t>
      </w:r>
    </w:p>
    <w:p w14:paraId="4A154AE0" w14:textId="77777777" w:rsidR="00AD1D3D" w:rsidRPr="00960357" w:rsidRDefault="00AD1D3D" w:rsidP="00960357">
      <w:pPr>
        <w:spacing w:after="0" w:line="240" w:lineRule="auto"/>
        <w:rPr>
          <w:rFonts w:ascii="Arial" w:hAnsi="Arial" w:cs="Arial"/>
          <w:sz w:val="20"/>
          <w:szCs w:val="20"/>
        </w:rPr>
      </w:pPr>
      <w:r w:rsidRPr="00960357">
        <w:rPr>
          <w:rFonts w:ascii="Arial" w:hAnsi="Arial" w:cs="Arial"/>
          <w:sz w:val="20"/>
          <w:szCs w:val="20"/>
        </w:rPr>
        <w:t>Please check with the Amnesty office in your country if you wish to send appeals after the deadline.</w:t>
      </w:r>
    </w:p>
    <w:p w14:paraId="3A043DBD" w14:textId="77777777" w:rsidR="005D2C37" w:rsidRPr="00960357" w:rsidRDefault="005D2C37" w:rsidP="00960357">
      <w:pPr>
        <w:spacing w:after="0" w:line="240" w:lineRule="auto"/>
        <w:rPr>
          <w:rFonts w:ascii="Arial" w:hAnsi="Arial" w:cs="Arial"/>
          <w:b/>
          <w:sz w:val="20"/>
          <w:szCs w:val="20"/>
        </w:rPr>
      </w:pPr>
    </w:p>
    <w:p w14:paraId="4FC154C0" w14:textId="372B7863" w:rsidR="005D2C37" w:rsidRPr="00960357" w:rsidRDefault="005D2C37" w:rsidP="00960357">
      <w:pPr>
        <w:spacing w:after="0" w:line="240" w:lineRule="auto"/>
        <w:rPr>
          <w:rFonts w:ascii="Arial" w:hAnsi="Arial" w:cs="Arial"/>
          <w:b/>
          <w:sz w:val="20"/>
          <w:szCs w:val="20"/>
        </w:rPr>
      </w:pPr>
      <w:r w:rsidRPr="00960357">
        <w:rPr>
          <w:rFonts w:ascii="Arial" w:hAnsi="Arial" w:cs="Arial"/>
          <w:b/>
          <w:sz w:val="20"/>
          <w:szCs w:val="20"/>
        </w:rPr>
        <w:t xml:space="preserve">NAME AND PREFFERED PRONOUN: </w:t>
      </w:r>
      <w:r w:rsidR="00AD1D3D" w:rsidRPr="00960357">
        <w:rPr>
          <w:rFonts w:ascii="Arial" w:hAnsi="Arial" w:cs="Arial"/>
          <w:b/>
          <w:sz w:val="20"/>
          <w:szCs w:val="20"/>
        </w:rPr>
        <w:t>Peaceful protestors in Cuba</w:t>
      </w:r>
      <w:r w:rsidRPr="00960357">
        <w:rPr>
          <w:rFonts w:ascii="Arial" w:hAnsi="Arial" w:cs="Arial"/>
          <w:b/>
          <w:sz w:val="20"/>
          <w:szCs w:val="20"/>
        </w:rPr>
        <w:t xml:space="preserve"> </w:t>
      </w:r>
      <w:r w:rsidR="00AD1D3D" w:rsidRPr="00960357">
        <w:rPr>
          <w:rFonts w:ascii="Arial" w:hAnsi="Arial" w:cs="Arial"/>
          <w:sz w:val="20"/>
          <w:szCs w:val="20"/>
        </w:rPr>
        <w:t>(they, them)</w:t>
      </w:r>
    </w:p>
    <w:p w14:paraId="46DD2277" w14:textId="77777777" w:rsidR="005D2C37" w:rsidRPr="00960357" w:rsidRDefault="005D2C37" w:rsidP="00960357">
      <w:pPr>
        <w:spacing w:after="0" w:line="240" w:lineRule="auto"/>
        <w:rPr>
          <w:rFonts w:ascii="Arial" w:hAnsi="Arial" w:cs="Arial"/>
          <w:b/>
          <w:sz w:val="20"/>
          <w:szCs w:val="20"/>
        </w:rPr>
      </w:pPr>
    </w:p>
    <w:p w14:paraId="0CD61DE1" w14:textId="65CF056A" w:rsidR="00B92AEC" w:rsidRPr="00960357" w:rsidRDefault="005D2C37" w:rsidP="00960357">
      <w:pPr>
        <w:spacing w:line="240" w:lineRule="auto"/>
        <w:rPr>
          <w:rFonts w:ascii="Arial" w:hAnsi="Arial" w:cs="Arial"/>
          <w:sz w:val="20"/>
          <w:szCs w:val="20"/>
        </w:rPr>
      </w:pPr>
      <w:r w:rsidRPr="00960357">
        <w:rPr>
          <w:rFonts w:ascii="Arial" w:hAnsi="Arial" w:cs="Arial"/>
          <w:b/>
          <w:sz w:val="20"/>
          <w:szCs w:val="20"/>
        </w:rPr>
        <w:t>LINK TO PREVIOUS UA:</w:t>
      </w:r>
      <w:r w:rsidR="00AD1D3D" w:rsidRPr="00960357">
        <w:rPr>
          <w:rFonts w:ascii="Arial" w:hAnsi="Arial" w:cs="Arial"/>
          <w:b/>
          <w:sz w:val="20"/>
          <w:szCs w:val="20"/>
        </w:rPr>
        <w:t xml:space="preserve"> </w:t>
      </w:r>
      <w:r w:rsidR="00AD1D3D" w:rsidRPr="00960357">
        <w:rPr>
          <w:rFonts w:ascii="Arial" w:hAnsi="Arial" w:cs="Arial"/>
          <w:bCs/>
          <w:sz w:val="20"/>
          <w:szCs w:val="20"/>
        </w:rPr>
        <w:t>n/a</w:t>
      </w:r>
    </w:p>
    <w:sectPr w:rsidR="00B92AEC" w:rsidRPr="00960357" w:rsidSect="0096035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D61C" w14:textId="77777777" w:rsidR="00D62E72" w:rsidRDefault="00D62E72">
      <w:r>
        <w:separator/>
      </w:r>
    </w:p>
  </w:endnote>
  <w:endnote w:type="continuationSeparator" w:id="0">
    <w:p w14:paraId="4428878E" w14:textId="77777777" w:rsidR="00D62E72" w:rsidRDefault="00D62E72">
      <w:r>
        <w:continuationSeparator/>
      </w:r>
    </w:p>
  </w:endnote>
  <w:endnote w:type="continuationNotice" w:id="1">
    <w:p w14:paraId="2EC99013" w14:textId="77777777" w:rsidR="00D62E72" w:rsidRDefault="00D62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538A" w14:textId="77777777" w:rsidR="00960357" w:rsidRDefault="00960357" w:rsidP="00960357">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65AB0EC" w14:textId="77777777" w:rsidR="00960357" w:rsidRDefault="00960357" w:rsidP="009603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2D66872" w14:textId="77777777" w:rsidR="00960357" w:rsidRDefault="0096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2FD0" w14:textId="401DE839" w:rsidR="00960357" w:rsidRDefault="00960357">
    <w:pPr>
      <w:pStyle w:val="Footer"/>
    </w:pPr>
    <w:r>
      <w:rPr>
        <w:noProof/>
      </w:rPr>
      <w:drawing>
        <wp:inline distT="0" distB="0" distL="0" distR="0" wp14:anchorId="5662AC3F" wp14:editId="2276C90D">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D24A" w14:textId="77777777" w:rsidR="00D62E72" w:rsidRDefault="00D62E72">
      <w:r>
        <w:separator/>
      </w:r>
    </w:p>
  </w:footnote>
  <w:footnote w:type="continuationSeparator" w:id="0">
    <w:p w14:paraId="6E7F3877" w14:textId="77777777" w:rsidR="00D62E72" w:rsidRDefault="00D62E72">
      <w:r>
        <w:continuationSeparator/>
      </w:r>
    </w:p>
  </w:footnote>
  <w:footnote w:type="continuationNotice" w:id="1">
    <w:p w14:paraId="7A58BB8D" w14:textId="77777777" w:rsidR="00D62E72" w:rsidRDefault="00D62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BE81F67" w:rsidR="00747DB7" w:rsidRDefault="001B128E" w:rsidP="0082127B">
    <w:pPr>
      <w:tabs>
        <w:tab w:val="left" w:pos="6060"/>
        <w:tab w:val="right" w:pos="10203"/>
      </w:tabs>
      <w:spacing w:after="0"/>
      <w:rPr>
        <w:sz w:val="16"/>
        <w:szCs w:val="16"/>
      </w:rPr>
    </w:pPr>
    <w:r>
      <w:rPr>
        <w:sz w:val="16"/>
        <w:szCs w:val="16"/>
      </w:rPr>
      <w:t xml:space="preserve">First </w:t>
    </w:r>
    <w:r w:rsidR="00747DB7">
      <w:rPr>
        <w:sz w:val="16"/>
        <w:szCs w:val="16"/>
      </w:rPr>
      <w:t xml:space="preserve">UA: </w:t>
    </w:r>
    <w:r w:rsidR="004F2527">
      <w:rPr>
        <w:sz w:val="16"/>
        <w:szCs w:val="16"/>
      </w:rPr>
      <w:t xml:space="preserve">088/21 </w:t>
    </w:r>
    <w:r w:rsidR="00747DB7">
      <w:rPr>
        <w:sz w:val="16"/>
        <w:szCs w:val="16"/>
      </w:rPr>
      <w:t xml:space="preserve">Index: </w:t>
    </w:r>
    <w:r>
      <w:rPr>
        <w:sz w:val="16"/>
        <w:szCs w:val="16"/>
      </w:rPr>
      <w:t>AMR 25/4505/2021 Cuba</w:t>
    </w:r>
    <w:r w:rsidR="00747DB7">
      <w:rPr>
        <w:sz w:val="16"/>
        <w:szCs w:val="16"/>
      </w:rPr>
      <w:tab/>
    </w:r>
    <w:r w:rsidR="00747DB7">
      <w:rPr>
        <w:sz w:val="16"/>
        <w:szCs w:val="16"/>
      </w:rPr>
      <w:tab/>
      <w:t xml:space="preserve">Date: </w:t>
    </w:r>
    <w:r>
      <w:rPr>
        <w:sz w:val="16"/>
        <w:szCs w:val="16"/>
      </w:rPr>
      <w:t xml:space="preserve">July </w:t>
    </w:r>
    <w:r w:rsidR="00960357">
      <w:rPr>
        <w:sz w:val="16"/>
        <w:szCs w:val="16"/>
      </w:rPr>
      <w:t xml:space="preserve">22, </w:t>
    </w:r>
    <w:r>
      <w:rPr>
        <w:sz w:val="16"/>
        <w:szCs w:val="16"/>
      </w:rPr>
      <w:t>2021</w:t>
    </w:r>
  </w:p>
  <w:p w14:paraId="76F9B49C" w14:textId="77777777" w:rsidR="00747DB7" w:rsidRPr="00980425" w:rsidRDefault="00747DB7"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7FB" w14:textId="77777777" w:rsidR="00960357" w:rsidRDefault="00960357" w:rsidP="00960357">
    <w:pPr>
      <w:tabs>
        <w:tab w:val="left" w:pos="6060"/>
        <w:tab w:val="right" w:pos="10203"/>
      </w:tabs>
      <w:spacing w:after="0"/>
      <w:rPr>
        <w:sz w:val="16"/>
        <w:szCs w:val="16"/>
      </w:rPr>
    </w:pPr>
    <w:r>
      <w:rPr>
        <w:sz w:val="16"/>
        <w:szCs w:val="16"/>
      </w:rPr>
      <w:t>First UA: 088/21 Index: AMR 25/4505/2021 Cuba</w:t>
    </w:r>
    <w:r>
      <w:rPr>
        <w:sz w:val="16"/>
        <w:szCs w:val="16"/>
      </w:rPr>
      <w:tab/>
    </w:r>
    <w:r>
      <w:rPr>
        <w:sz w:val="16"/>
        <w:szCs w:val="16"/>
      </w:rPr>
      <w:tab/>
      <w:t>Date: July 22, 2021</w:t>
    </w:r>
  </w:p>
  <w:p w14:paraId="6FB66070" w14:textId="77777777" w:rsidR="00747DB7" w:rsidRDefault="00747DB7" w:rsidP="00960357">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79C0"/>
    <w:multiLevelType w:val="hybridMultilevel"/>
    <w:tmpl w:val="FFFFFFFF"/>
    <w:lvl w:ilvl="0" w:tplc="316665D8">
      <w:start w:val="1"/>
      <w:numFmt w:val="bullet"/>
      <w:lvlText w:val="·"/>
      <w:lvlJc w:val="left"/>
      <w:pPr>
        <w:ind w:left="720" w:hanging="360"/>
      </w:pPr>
      <w:rPr>
        <w:rFonts w:ascii="Symbol" w:hAnsi="Symbol" w:hint="default"/>
      </w:rPr>
    </w:lvl>
    <w:lvl w:ilvl="1" w:tplc="871CB1DC">
      <w:start w:val="1"/>
      <w:numFmt w:val="bullet"/>
      <w:lvlText w:val="o"/>
      <w:lvlJc w:val="left"/>
      <w:pPr>
        <w:ind w:left="1440" w:hanging="360"/>
      </w:pPr>
      <w:rPr>
        <w:rFonts w:ascii="Courier New" w:hAnsi="Courier New" w:hint="default"/>
      </w:rPr>
    </w:lvl>
    <w:lvl w:ilvl="2" w:tplc="D77AEC9E">
      <w:start w:val="1"/>
      <w:numFmt w:val="bullet"/>
      <w:lvlText w:val=""/>
      <w:lvlJc w:val="left"/>
      <w:pPr>
        <w:ind w:left="2160" w:hanging="360"/>
      </w:pPr>
      <w:rPr>
        <w:rFonts w:ascii="Wingdings" w:hAnsi="Wingdings" w:hint="default"/>
      </w:rPr>
    </w:lvl>
    <w:lvl w:ilvl="3" w:tplc="0DCC94FC">
      <w:start w:val="1"/>
      <w:numFmt w:val="bullet"/>
      <w:lvlText w:val=""/>
      <w:lvlJc w:val="left"/>
      <w:pPr>
        <w:ind w:left="2880" w:hanging="360"/>
      </w:pPr>
      <w:rPr>
        <w:rFonts w:ascii="Symbol" w:hAnsi="Symbol" w:hint="default"/>
      </w:rPr>
    </w:lvl>
    <w:lvl w:ilvl="4" w:tplc="22A22B1C">
      <w:start w:val="1"/>
      <w:numFmt w:val="bullet"/>
      <w:lvlText w:val="o"/>
      <w:lvlJc w:val="left"/>
      <w:pPr>
        <w:ind w:left="3600" w:hanging="360"/>
      </w:pPr>
      <w:rPr>
        <w:rFonts w:ascii="Courier New" w:hAnsi="Courier New" w:hint="default"/>
      </w:rPr>
    </w:lvl>
    <w:lvl w:ilvl="5" w:tplc="245E896E">
      <w:start w:val="1"/>
      <w:numFmt w:val="bullet"/>
      <w:lvlText w:val=""/>
      <w:lvlJc w:val="left"/>
      <w:pPr>
        <w:ind w:left="4320" w:hanging="360"/>
      </w:pPr>
      <w:rPr>
        <w:rFonts w:ascii="Wingdings" w:hAnsi="Wingdings" w:hint="default"/>
      </w:rPr>
    </w:lvl>
    <w:lvl w:ilvl="6" w:tplc="AD2294C8">
      <w:start w:val="1"/>
      <w:numFmt w:val="bullet"/>
      <w:lvlText w:val=""/>
      <w:lvlJc w:val="left"/>
      <w:pPr>
        <w:ind w:left="5040" w:hanging="360"/>
      </w:pPr>
      <w:rPr>
        <w:rFonts w:ascii="Symbol" w:hAnsi="Symbol" w:hint="default"/>
      </w:rPr>
    </w:lvl>
    <w:lvl w:ilvl="7" w:tplc="38F0CE98">
      <w:start w:val="1"/>
      <w:numFmt w:val="bullet"/>
      <w:lvlText w:val="o"/>
      <w:lvlJc w:val="left"/>
      <w:pPr>
        <w:ind w:left="5760" w:hanging="360"/>
      </w:pPr>
      <w:rPr>
        <w:rFonts w:ascii="Courier New" w:hAnsi="Courier New" w:hint="default"/>
      </w:rPr>
    </w:lvl>
    <w:lvl w:ilvl="8" w:tplc="4450FEB4">
      <w:start w:val="1"/>
      <w:numFmt w:val="bullet"/>
      <w:lvlText w:val=""/>
      <w:lvlJc w:val="left"/>
      <w:pPr>
        <w:ind w:left="6480" w:hanging="360"/>
      </w:pPr>
      <w:rPr>
        <w:rFonts w:ascii="Wingdings" w:hAnsi="Wingdings" w:hint="default"/>
      </w:rPr>
    </w:lvl>
  </w:abstractNum>
  <w:abstractNum w:abstractNumId="3" w15:restartNumberingAfterBreak="0">
    <w:nsid w:val="14FD55BF"/>
    <w:multiLevelType w:val="hybridMultilevel"/>
    <w:tmpl w:val="FFFFFFFF"/>
    <w:lvl w:ilvl="0" w:tplc="77C4F462">
      <w:start w:val="1"/>
      <w:numFmt w:val="bullet"/>
      <w:lvlText w:val="·"/>
      <w:lvlJc w:val="left"/>
      <w:pPr>
        <w:ind w:left="720" w:hanging="360"/>
      </w:pPr>
      <w:rPr>
        <w:rFonts w:ascii="Symbol" w:hAnsi="Symbol" w:hint="default"/>
      </w:rPr>
    </w:lvl>
    <w:lvl w:ilvl="1" w:tplc="147E631C">
      <w:start w:val="1"/>
      <w:numFmt w:val="bullet"/>
      <w:lvlText w:val="o"/>
      <w:lvlJc w:val="left"/>
      <w:pPr>
        <w:ind w:left="1440" w:hanging="360"/>
      </w:pPr>
      <w:rPr>
        <w:rFonts w:ascii="Courier New" w:hAnsi="Courier New" w:hint="default"/>
      </w:rPr>
    </w:lvl>
    <w:lvl w:ilvl="2" w:tplc="AD623838">
      <w:start w:val="1"/>
      <w:numFmt w:val="bullet"/>
      <w:lvlText w:val=""/>
      <w:lvlJc w:val="left"/>
      <w:pPr>
        <w:ind w:left="2160" w:hanging="360"/>
      </w:pPr>
      <w:rPr>
        <w:rFonts w:ascii="Wingdings" w:hAnsi="Wingdings" w:hint="default"/>
      </w:rPr>
    </w:lvl>
    <w:lvl w:ilvl="3" w:tplc="3F66888E">
      <w:start w:val="1"/>
      <w:numFmt w:val="bullet"/>
      <w:lvlText w:val=""/>
      <w:lvlJc w:val="left"/>
      <w:pPr>
        <w:ind w:left="2880" w:hanging="360"/>
      </w:pPr>
      <w:rPr>
        <w:rFonts w:ascii="Symbol" w:hAnsi="Symbol" w:hint="default"/>
      </w:rPr>
    </w:lvl>
    <w:lvl w:ilvl="4" w:tplc="37C87666">
      <w:start w:val="1"/>
      <w:numFmt w:val="bullet"/>
      <w:lvlText w:val="o"/>
      <w:lvlJc w:val="left"/>
      <w:pPr>
        <w:ind w:left="3600" w:hanging="360"/>
      </w:pPr>
      <w:rPr>
        <w:rFonts w:ascii="Courier New" w:hAnsi="Courier New" w:hint="default"/>
      </w:rPr>
    </w:lvl>
    <w:lvl w:ilvl="5" w:tplc="BD6C8F76">
      <w:start w:val="1"/>
      <w:numFmt w:val="bullet"/>
      <w:lvlText w:val=""/>
      <w:lvlJc w:val="left"/>
      <w:pPr>
        <w:ind w:left="4320" w:hanging="360"/>
      </w:pPr>
      <w:rPr>
        <w:rFonts w:ascii="Wingdings" w:hAnsi="Wingdings" w:hint="default"/>
      </w:rPr>
    </w:lvl>
    <w:lvl w:ilvl="6" w:tplc="1A9E97B2">
      <w:start w:val="1"/>
      <w:numFmt w:val="bullet"/>
      <w:lvlText w:val=""/>
      <w:lvlJc w:val="left"/>
      <w:pPr>
        <w:ind w:left="5040" w:hanging="360"/>
      </w:pPr>
      <w:rPr>
        <w:rFonts w:ascii="Symbol" w:hAnsi="Symbol" w:hint="default"/>
      </w:rPr>
    </w:lvl>
    <w:lvl w:ilvl="7" w:tplc="202A5E0A">
      <w:start w:val="1"/>
      <w:numFmt w:val="bullet"/>
      <w:lvlText w:val="o"/>
      <w:lvlJc w:val="left"/>
      <w:pPr>
        <w:ind w:left="5760" w:hanging="360"/>
      </w:pPr>
      <w:rPr>
        <w:rFonts w:ascii="Courier New" w:hAnsi="Courier New" w:hint="default"/>
      </w:rPr>
    </w:lvl>
    <w:lvl w:ilvl="8" w:tplc="1258F61A">
      <w:start w:val="1"/>
      <w:numFmt w:val="bullet"/>
      <w:lvlText w:val=""/>
      <w:lvlJc w:val="left"/>
      <w:pPr>
        <w:ind w:left="6480" w:hanging="360"/>
      </w:pPr>
      <w:rPr>
        <w:rFonts w:ascii="Wingdings" w:hAnsi="Wingdings" w:hint="default"/>
      </w:rPr>
    </w:lvl>
  </w:abstractNum>
  <w:abstractNum w:abstractNumId="4" w15:restartNumberingAfterBreak="0">
    <w:nsid w:val="18FA5D31"/>
    <w:multiLevelType w:val="hybridMultilevel"/>
    <w:tmpl w:val="FFFFFFFF"/>
    <w:lvl w:ilvl="0" w:tplc="F2567CA6">
      <w:start w:val="1"/>
      <w:numFmt w:val="bullet"/>
      <w:lvlText w:val="·"/>
      <w:lvlJc w:val="left"/>
      <w:pPr>
        <w:ind w:left="720" w:hanging="360"/>
      </w:pPr>
      <w:rPr>
        <w:rFonts w:ascii="Symbol" w:hAnsi="Symbol" w:hint="default"/>
      </w:rPr>
    </w:lvl>
    <w:lvl w:ilvl="1" w:tplc="73C482F0">
      <w:start w:val="1"/>
      <w:numFmt w:val="bullet"/>
      <w:lvlText w:val="o"/>
      <w:lvlJc w:val="left"/>
      <w:pPr>
        <w:ind w:left="1440" w:hanging="360"/>
      </w:pPr>
      <w:rPr>
        <w:rFonts w:ascii="Courier New" w:hAnsi="Courier New" w:hint="default"/>
      </w:rPr>
    </w:lvl>
    <w:lvl w:ilvl="2" w:tplc="B25ABCDE">
      <w:start w:val="1"/>
      <w:numFmt w:val="bullet"/>
      <w:lvlText w:val=""/>
      <w:lvlJc w:val="left"/>
      <w:pPr>
        <w:ind w:left="2160" w:hanging="360"/>
      </w:pPr>
      <w:rPr>
        <w:rFonts w:ascii="Wingdings" w:hAnsi="Wingdings" w:hint="default"/>
      </w:rPr>
    </w:lvl>
    <w:lvl w:ilvl="3" w:tplc="40A0915A">
      <w:start w:val="1"/>
      <w:numFmt w:val="bullet"/>
      <w:lvlText w:val=""/>
      <w:lvlJc w:val="left"/>
      <w:pPr>
        <w:ind w:left="2880" w:hanging="360"/>
      </w:pPr>
      <w:rPr>
        <w:rFonts w:ascii="Symbol" w:hAnsi="Symbol" w:hint="default"/>
      </w:rPr>
    </w:lvl>
    <w:lvl w:ilvl="4" w:tplc="8D1C010A">
      <w:start w:val="1"/>
      <w:numFmt w:val="bullet"/>
      <w:lvlText w:val="o"/>
      <w:lvlJc w:val="left"/>
      <w:pPr>
        <w:ind w:left="3600" w:hanging="360"/>
      </w:pPr>
      <w:rPr>
        <w:rFonts w:ascii="Courier New" w:hAnsi="Courier New" w:hint="default"/>
      </w:rPr>
    </w:lvl>
    <w:lvl w:ilvl="5" w:tplc="47562204">
      <w:start w:val="1"/>
      <w:numFmt w:val="bullet"/>
      <w:lvlText w:val=""/>
      <w:lvlJc w:val="left"/>
      <w:pPr>
        <w:ind w:left="4320" w:hanging="360"/>
      </w:pPr>
      <w:rPr>
        <w:rFonts w:ascii="Wingdings" w:hAnsi="Wingdings" w:hint="default"/>
      </w:rPr>
    </w:lvl>
    <w:lvl w:ilvl="6" w:tplc="6AB0430A">
      <w:start w:val="1"/>
      <w:numFmt w:val="bullet"/>
      <w:lvlText w:val=""/>
      <w:lvlJc w:val="left"/>
      <w:pPr>
        <w:ind w:left="5040" w:hanging="360"/>
      </w:pPr>
      <w:rPr>
        <w:rFonts w:ascii="Symbol" w:hAnsi="Symbol" w:hint="default"/>
      </w:rPr>
    </w:lvl>
    <w:lvl w:ilvl="7" w:tplc="4CCC891C">
      <w:start w:val="1"/>
      <w:numFmt w:val="bullet"/>
      <w:lvlText w:val="o"/>
      <w:lvlJc w:val="left"/>
      <w:pPr>
        <w:ind w:left="5760" w:hanging="360"/>
      </w:pPr>
      <w:rPr>
        <w:rFonts w:ascii="Courier New" w:hAnsi="Courier New" w:hint="default"/>
      </w:rPr>
    </w:lvl>
    <w:lvl w:ilvl="8" w:tplc="61B85240">
      <w:start w:val="1"/>
      <w:numFmt w:val="bullet"/>
      <w:lvlText w:val=""/>
      <w:lvlJc w:val="left"/>
      <w:pPr>
        <w:ind w:left="6480" w:hanging="360"/>
      </w:pPr>
      <w:rPr>
        <w:rFonts w:ascii="Wingdings" w:hAnsi="Wingdings" w:hint="default"/>
      </w:rPr>
    </w:lvl>
  </w:abstractNum>
  <w:abstractNum w:abstractNumId="5" w15:restartNumberingAfterBreak="0">
    <w:nsid w:val="1BCE6B58"/>
    <w:multiLevelType w:val="hybridMultilevel"/>
    <w:tmpl w:val="FFFFFFFF"/>
    <w:lvl w:ilvl="0" w:tplc="B07C1D3A">
      <w:start w:val="1"/>
      <w:numFmt w:val="bullet"/>
      <w:lvlText w:val="·"/>
      <w:lvlJc w:val="left"/>
      <w:pPr>
        <w:ind w:left="720" w:hanging="360"/>
      </w:pPr>
      <w:rPr>
        <w:rFonts w:ascii="Symbol" w:hAnsi="Symbol" w:hint="default"/>
      </w:rPr>
    </w:lvl>
    <w:lvl w:ilvl="1" w:tplc="C2F0FC1C">
      <w:start w:val="1"/>
      <w:numFmt w:val="bullet"/>
      <w:lvlText w:val="o"/>
      <w:lvlJc w:val="left"/>
      <w:pPr>
        <w:ind w:left="1440" w:hanging="360"/>
      </w:pPr>
      <w:rPr>
        <w:rFonts w:ascii="Courier New" w:hAnsi="Courier New" w:hint="default"/>
      </w:rPr>
    </w:lvl>
    <w:lvl w:ilvl="2" w:tplc="71BA6872">
      <w:start w:val="1"/>
      <w:numFmt w:val="bullet"/>
      <w:lvlText w:val=""/>
      <w:lvlJc w:val="left"/>
      <w:pPr>
        <w:ind w:left="2160" w:hanging="360"/>
      </w:pPr>
      <w:rPr>
        <w:rFonts w:ascii="Wingdings" w:hAnsi="Wingdings" w:hint="default"/>
      </w:rPr>
    </w:lvl>
    <w:lvl w:ilvl="3" w:tplc="5770F76E">
      <w:start w:val="1"/>
      <w:numFmt w:val="bullet"/>
      <w:lvlText w:val=""/>
      <w:lvlJc w:val="left"/>
      <w:pPr>
        <w:ind w:left="2880" w:hanging="360"/>
      </w:pPr>
      <w:rPr>
        <w:rFonts w:ascii="Symbol" w:hAnsi="Symbol" w:hint="default"/>
      </w:rPr>
    </w:lvl>
    <w:lvl w:ilvl="4" w:tplc="D2F0DA56">
      <w:start w:val="1"/>
      <w:numFmt w:val="bullet"/>
      <w:lvlText w:val="o"/>
      <w:lvlJc w:val="left"/>
      <w:pPr>
        <w:ind w:left="3600" w:hanging="360"/>
      </w:pPr>
      <w:rPr>
        <w:rFonts w:ascii="Courier New" w:hAnsi="Courier New" w:hint="default"/>
      </w:rPr>
    </w:lvl>
    <w:lvl w:ilvl="5" w:tplc="D3F4B090">
      <w:start w:val="1"/>
      <w:numFmt w:val="bullet"/>
      <w:lvlText w:val=""/>
      <w:lvlJc w:val="left"/>
      <w:pPr>
        <w:ind w:left="4320" w:hanging="360"/>
      </w:pPr>
      <w:rPr>
        <w:rFonts w:ascii="Wingdings" w:hAnsi="Wingdings" w:hint="default"/>
      </w:rPr>
    </w:lvl>
    <w:lvl w:ilvl="6" w:tplc="2C0AE134">
      <w:start w:val="1"/>
      <w:numFmt w:val="bullet"/>
      <w:lvlText w:val=""/>
      <w:lvlJc w:val="left"/>
      <w:pPr>
        <w:ind w:left="5040" w:hanging="360"/>
      </w:pPr>
      <w:rPr>
        <w:rFonts w:ascii="Symbol" w:hAnsi="Symbol" w:hint="default"/>
      </w:rPr>
    </w:lvl>
    <w:lvl w:ilvl="7" w:tplc="2144AF24">
      <w:start w:val="1"/>
      <w:numFmt w:val="bullet"/>
      <w:lvlText w:val="o"/>
      <w:lvlJc w:val="left"/>
      <w:pPr>
        <w:ind w:left="5760" w:hanging="360"/>
      </w:pPr>
      <w:rPr>
        <w:rFonts w:ascii="Courier New" w:hAnsi="Courier New" w:hint="default"/>
      </w:rPr>
    </w:lvl>
    <w:lvl w:ilvl="8" w:tplc="804ED8EE">
      <w:start w:val="1"/>
      <w:numFmt w:val="bullet"/>
      <w:lvlText w:val=""/>
      <w:lvlJc w:val="left"/>
      <w:pPr>
        <w:ind w:left="6480" w:hanging="360"/>
      </w:pPr>
      <w:rPr>
        <w:rFonts w:ascii="Wingdings" w:hAnsi="Wingdings" w:hint="default"/>
      </w:rPr>
    </w:lvl>
  </w:abstractNum>
  <w:abstractNum w:abstractNumId="6" w15:restartNumberingAfterBreak="0">
    <w:nsid w:val="2495273B"/>
    <w:multiLevelType w:val="multilevel"/>
    <w:tmpl w:val="79787F56"/>
    <w:numStyleLink w:val="AINumberedList"/>
  </w:abstractNum>
  <w:abstractNum w:abstractNumId="7"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multilevel"/>
    <w:tmpl w:val="5B58B218"/>
    <w:numStyleLink w:val="AIBulletList"/>
  </w:abstractNum>
  <w:abstractNum w:abstractNumId="11" w15:restartNumberingAfterBreak="0">
    <w:nsid w:val="2BB91A93"/>
    <w:multiLevelType w:val="hybridMultilevel"/>
    <w:tmpl w:val="FFFFFFFF"/>
    <w:lvl w:ilvl="0" w:tplc="5DFE4AE2">
      <w:start w:val="1"/>
      <w:numFmt w:val="bullet"/>
      <w:lvlText w:val="·"/>
      <w:lvlJc w:val="left"/>
      <w:pPr>
        <w:ind w:left="720" w:hanging="360"/>
      </w:pPr>
      <w:rPr>
        <w:rFonts w:ascii="Symbol" w:hAnsi="Symbol" w:hint="default"/>
      </w:rPr>
    </w:lvl>
    <w:lvl w:ilvl="1" w:tplc="56F0A728">
      <w:start w:val="1"/>
      <w:numFmt w:val="bullet"/>
      <w:lvlText w:val="o"/>
      <w:lvlJc w:val="left"/>
      <w:pPr>
        <w:ind w:left="1440" w:hanging="360"/>
      </w:pPr>
      <w:rPr>
        <w:rFonts w:ascii="Courier New" w:hAnsi="Courier New" w:hint="default"/>
      </w:rPr>
    </w:lvl>
    <w:lvl w:ilvl="2" w:tplc="22268062">
      <w:start w:val="1"/>
      <w:numFmt w:val="bullet"/>
      <w:lvlText w:val=""/>
      <w:lvlJc w:val="left"/>
      <w:pPr>
        <w:ind w:left="2160" w:hanging="360"/>
      </w:pPr>
      <w:rPr>
        <w:rFonts w:ascii="Wingdings" w:hAnsi="Wingdings" w:hint="default"/>
      </w:rPr>
    </w:lvl>
    <w:lvl w:ilvl="3" w:tplc="9C087D0A">
      <w:start w:val="1"/>
      <w:numFmt w:val="bullet"/>
      <w:lvlText w:val=""/>
      <w:lvlJc w:val="left"/>
      <w:pPr>
        <w:ind w:left="2880" w:hanging="360"/>
      </w:pPr>
      <w:rPr>
        <w:rFonts w:ascii="Symbol" w:hAnsi="Symbol" w:hint="default"/>
      </w:rPr>
    </w:lvl>
    <w:lvl w:ilvl="4" w:tplc="714A9F2E">
      <w:start w:val="1"/>
      <w:numFmt w:val="bullet"/>
      <w:lvlText w:val="o"/>
      <w:lvlJc w:val="left"/>
      <w:pPr>
        <w:ind w:left="3600" w:hanging="360"/>
      </w:pPr>
      <w:rPr>
        <w:rFonts w:ascii="Courier New" w:hAnsi="Courier New" w:hint="default"/>
      </w:rPr>
    </w:lvl>
    <w:lvl w:ilvl="5" w:tplc="57B07C44">
      <w:start w:val="1"/>
      <w:numFmt w:val="bullet"/>
      <w:lvlText w:val=""/>
      <w:lvlJc w:val="left"/>
      <w:pPr>
        <w:ind w:left="4320" w:hanging="360"/>
      </w:pPr>
      <w:rPr>
        <w:rFonts w:ascii="Wingdings" w:hAnsi="Wingdings" w:hint="default"/>
      </w:rPr>
    </w:lvl>
    <w:lvl w:ilvl="6" w:tplc="D41E4438">
      <w:start w:val="1"/>
      <w:numFmt w:val="bullet"/>
      <w:lvlText w:val=""/>
      <w:lvlJc w:val="left"/>
      <w:pPr>
        <w:ind w:left="5040" w:hanging="360"/>
      </w:pPr>
      <w:rPr>
        <w:rFonts w:ascii="Symbol" w:hAnsi="Symbol" w:hint="default"/>
      </w:rPr>
    </w:lvl>
    <w:lvl w:ilvl="7" w:tplc="A378C5CC">
      <w:start w:val="1"/>
      <w:numFmt w:val="bullet"/>
      <w:lvlText w:val="o"/>
      <w:lvlJc w:val="left"/>
      <w:pPr>
        <w:ind w:left="5760" w:hanging="360"/>
      </w:pPr>
      <w:rPr>
        <w:rFonts w:ascii="Courier New" w:hAnsi="Courier New" w:hint="default"/>
      </w:rPr>
    </w:lvl>
    <w:lvl w:ilvl="8" w:tplc="9D369B86">
      <w:start w:val="1"/>
      <w:numFmt w:val="bullet"/>
      <w:lvlText w:val=""/>
      <w:lvlJc w:val="left"/>
      <w:pPr>
        <w:ind w:left="6480" w:hanging="360"/>
      </w:pPr>
      <w:rPr>
        <w:rFonts w:ascii="Wingdings" w:hAnsi="Wingdings" w:hint="default"/>
      </w:rPr>
    </w:lvl>
  </w:abstractNum>
  <w:abstractNum w:abstractNumId="12" w15:restartNumberingAfterBreak="0">
    <w:nsid w:val="317E6A47"/>
    <w:multiLevelType w:val="hybridMultilevel"/>
    <w:tmpl w:val="FFFFFFFF"/>
    <w:lvl w:ilvl="0" w:tplc="00007F26">
      <w:start w:val="1"/>
      <w:numFmt w:val="bullet"/>
      <w:lvlText w:val="·"/>
      <w:lvlJc w:val="left"/>
      <w:pPr>
        <w:ind w:left="720" w:hanging="360"/>
      </w:pPr>
      <w:rPr>
        <w:rFonts w:ascii="Symbol" w:hAnsi="Symbol" w:hint="default"/>
      </w:rPr>
    </w:lvl>
    <w:lvl w:ilvl="1" w:tplc="7A52FC1A">
      <w:start w:val="1"/>
      <w:numFmt w:val="bullet"/>
      <w:lvlText w:val="o"/>
      <w:lvlJc w:val="left"/>
      <w:pPr>
        <w:ind w:left="1440" w:hanging="360"/>
      </w:pPr>
      <w:rPr>
        <w:rFonts w:ascii="Courier New" w:hAnsi="Courier New" w:hint="default"/>
      </w:rPr>
    </w:lvl>
    <w:lvl w:ilvl="2" w:tplc="14B4B50C">
      <w:start w:val="1"/>
      <w:numFmt w:val="bullet"/>
      <w:lvlText w:val=""/>
      <w:lvlJc w:val="left"/>
      <w:pPr>
        <w:ind w:left="2160" w:hanging="360"/>
      </w:pPr>
      <w:rPr>
        <w:rFonts w:ascii="Wingdings" w:hAnsi="Wingdings" w:hint="default"/>
      </w:rPr>
    </w:lvl>
    <w:lvl w:ilvl="3" w:tplc="2F5E7AC4">
      <w:start w:val="1"/>
      <w:numFmt w:val="bullet"/>
      <w:lvlText w:val=""/>
      <w:lvlJc w:val="left"/>
      <w:pPr>
        <w:ind w:left="2880" w:hanging="360"/>
      </w:pPr>
      <w:rPr>
        <w:rFonts w:ascii="Symbol" w:hAnsi="Symbol" w:hint="default"/>
      </w:rPr>
    </w:lvl>
    <w:lvl w:ilvl="4" w:tplc="412ED562">
      <w:start w:val="1"/>
      <w:numFmt w:val="bullet"/>
      <w:lvlText w:val="o"/>
      <w:lvlJc w:val="left"/>
      <w:pPr>
        <w:ind w:left="3600" w:hanging="360"/>
      </w:pPr>
      <w:rPr>
        <w:rFonts w:ascii="Courier New" w:hAnsi="Courier New" w:hint="default"/>
      </w:rPr>
    </w:lvl>
    <w:lvl w:ilvl="5" w:tplc="B7A85EFC">
      <w:start w:val="1"/>
      <w:numFmt w:val="bullet"/>
      <w:lvlText w:val=""/>
      <w:lvlJc w:val="left"/>
      <w:pPr>
        <w:ind w:left="4320" w:hanging="360"/>
      </w:pPr>
      <w:rPr>
        <w:rFonts w:ascii="Wingdings" w:hAnsi="Wingdings" w:hint="default"/>
      </w:rPr>
    </w:lvl>
    <w:lvl w:ilvl="6" w:tplc="3E42B9A8">
      <w:start w:val="1"/>
      <w:numFmt w:val="bullet"/>
      <w:lvlText w:val=""/>
      <w:lvlJc w:val="left"/>
      <w:pPr>
        <w:ind w:left="5040" w:hanging="360"/>
      </w:pPr>
      <w:rPr>
        <w:rFonts w:ascii="Symbol" w:hAnsi="Symbol" w:hint="default"/>
      </w:rPr>
    </w:lvl>
    <w:lvl w:ilvl="7" w:tplc="085AA896">
      <w:start w:val="1"/>
      <w:numFmt w:val="bullet"/>
      <w:lvlText w:val="o"/>
      <w:lvlJc w:val="left"/>
      <w:pPr>
        <w:ind w:left="5760" w:hanging="360"/>
      </w:pPr>
      <w:rPr>
        <w:rFonts w:ascii="Courier New" w:hAnsi="Courier New" w:hint="default"/>
      </w:rPr>
    </w:lvl>
    <w:lvl w:ilvl="8" w:tplc="F0A81714">
      <w:start w:val="1"/>
      <w:numFmt w:val="bullet"/>
      <w:lvlText w:val=""/>
      <w:lvlJc w:val="left"/>
      <w:pPr>
        <w:ind w:left="6480" w:hanging="360"/>
      </w:pPr>
      <w:rPr>
        <w:rFonts w:ascii="Wingdings" w:hAnsi="Wingdings" w:hint="default"/>
      </w:rPr>
    </w:lvl>
  </w:abstractNum>
  <w:abstractNum w:abstractNumId="13" w15:restartNumberingAfterBreak="0">
    <w:nsid w:val="32580BAD"/>
    <w:multiLevelType w:val="hybridMultilevel"/>
    <w:tmpl w:val="FFFFFFFF"/>
    <w:lvl w:ilvl="0" w:tplc="30B4DD38">
      <w:start w:val="1"/>
      <w:numFmt w:val="bullet"/>
      <w:lvlText w:val="·"/>
      <w:lvlJc w:val="left"/>
      <w:pPr>
        <w:ind w:left="720" w:hanging="360"/>
      </w:pPr>
      <w:rPr>
        <w:rFonts w:ascii="Symbol" w:hAnsi="Symbol" w:hint="default"/>
      </w:rPr>
    </w:lvl>
    <w:lvl w:ilvl="1" w:tplc="7188E3FC">
      <w:start w:val="1"/>
      <w:numFmt w:val="bullet"/>
      <w:lvlText w:val="o"/>
      <w:lvlJc w:val="left"/>
      <w:pPr>
        <w:ind w:left="1440" w:hanging="360"/>
      </w:pPr>
      <w:rPr>
        <w:rFonts w:ascii="Courier New" w:hAnsi="Courier New" w:hint="default"/>
      </w:rPr>
    </w:lvl>
    <w:lvl w:ilvl="2" w:tplc="EDF8CC2C">
      <w:start w:val="1"/>
      <w:numFmt w:val="bullet"/>
      <w:lvlText w:val=""/>
      <w:lvlJc w:val="left"/>
      <w:pPr>
        <w:ind w:left="2160" w:hanging="360"/>
      </w:pPr>
      <w:rPr>
        <w:rFonts w:ascii="Wingdings" w:hAnsi="Wingdings" w:hint="default"/>
      </w:rPr>
    </w:lvl>
    <w:lvl w:ilvl="3" w:tplc="6B08B4A4">
      <w:start w:val="1"/>
      <w:numFmt w:val="bullet"/>
      <w:lvlText w:val=""/>
      <w:lvlJc w:val="left"/>
      <w:pPr>
        <w:ind w:left="2880" w:hanging="360"/>
      </w:pPr>
      <w:rPr>
        <w:rFonts w:ascii="Symbol" w:hAnsi="Symbol" w:hint="default"/>
      </w:rPr>
    </w:lvl>
    <w:lvl w:ilvl="4" w:tplc="A9ACD366">
      <w:start w:val="1"/>
      <w:numFmt w:val="bullet"/>
      <w:lvlText w:val="o"/>
      <w:lvlJc w:val="left"/>
      <w:pPr>
        <w:ind w:left="3600" w:hanging="360"/>
      </w:pPr>
      <w:rPr>
        <w:rFonts w:ascii="Courier New" w:hAnsi="Courier New" w:hint="default"/>
      </w:rPr>
    </w:lvl>
    <w:lvl w:ilvl="5" w:tplc="9B989C94">
      <w:start w:val="1"/>
      <w:numFmt w:val="bullet"/>
      <w:lvlText w:val=""/>
      <w:lvlJc w:val="left"/>
      <w:pPr>
        <w:ind w:left="4320" w:hanging="360"/>
      </w:pPr>
      <w:rPr>
        <w:rFonts w:ascii="Wingdings" w:hAnsi="Wingdings" w:hint="default"/>
      </w:rPr>
    </w:lvl>
    <w:lvl w:ilvl="6" w:tplc="67C42F26">
      <w:start w:val="1"/>
      <w:numFmt w:val="bullet"/>
      <w:lvlText w:val=""/>
      <w:lvlJc w:val="left"/>
      <w:pPr>
        <w:ind w:left="5040" w:hanging="360"/>
      </w:pPr>
      <w:rPr>
        <w:rFonts w:ascii="Symbol" w:hAnsi="Symbol" w:hint="default"/>
      </w:rPr>
    </w:lvl>
    <w:lvl w:ilvl="7" w:tplc="2BAE0112">
      <w:start w:val="1"/>
      <w:numFmt w:val="bullet"/>
      <w:lvlText w:val="o"/>
      <w:lvlJc w:val="left"/>
      <w:pPr>
        <w:ind w:left="5760" w:hanging="360"/>
      </w:pPr>
      <w:rPr>
        <w:rFonts w:ascii="Courier New" w:hAnsi="Courier New" w:hint="default"/>
      </w:rPr>
    </w:lvl>
    <w:lvl w:ilvl="8" w:tplc="78D065A4">
      <w:start w:val="1"/>
      <w:numFmt w:val="bullet"/>
      <w:lvlText w:val=""/>
      <w:lvlJc w:val="left"/>
      <w:pPr>
        <w:ind w:left="6480" w:hanging="360"/>
      </w:pPr>
      <w:rPr>
        <w:rFonts w:ascii="Wingdings" w:hAnsi="Wingdings" w:hint="default"/>
      </w:rPr>
    </w:lvl>
  </w:abstractNum>
  <w:abstractNum w:abstractNumId="14"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5309E5"/>
    <w:multiLevelType w:val="multilevel"/>
    <w:tmpl w:val="5B58B218"/>
    <w:numStyleLink w:val="AIBulletList"/>
  </w:abstractNum>
  <w:abstractNum w:abstractNumId="16" w15:restartNumberingAfterBreak="0">
    <w:nsid w:val="3F1C65BB"/>
    <w:multiLevelType w:val="hybridMultilevel"/>
    <w:tmpl w:val="FFFFFFFF"/>
    <w:lvl w:ilvl="0" w:tplc="ED4E6B2A">
      <w:start w:val="1"/>
      <w:numFmt w:val="bullet"/>
      <w:lvlText w:val="·"/>
      <w:lvlJc w:val="left"/>
      <w:pPr>
        <w:ind w:left="720" w:hanging="360"/>
      </w:pPr>
      <w:rPr>
        <w:rFonts w:ascii="Symbol" w:hAnsi="Symbol" w:hint="default"/>
      </w:rPr>
    </w:lvl>
    <w:lvl w:ilvl="1" w:tplc="885CA7DA">
      <w:start w:val="1"/>
      <w:numFmt w:val="bullet"/>
      <w:lvlText w:val="o"/>
      <w:lvlJc w:val="left"/>
      <w:pPr>
        <w:ind w:left="1440" w:hanging="360"/>
      </w:pPr>
      <w:rPr>
        <w:rFonts w:ascii="Courier New" w:hAnsi="Courier New" w:hint="default"/>
      </w:rPr>
    </w:lvl>
    <w:lvl w:ilvl="2" w:tplc="DE5ACF6E">
      <w:start w:val="1"/>
      <w:numFmt w:val="bullet"/>
      <w:lvlText w:val=""/>
      <w:lvlJc w:val="left"/>
      <w:pPr>
        <w:ind w:left="2160" w:hanging="360"/>
      </w:pPr>
      <w:rPr>
        <w:rFonts w:ascii="Wingdings" w:hAnsi="Wingdings" w:hint="default"/>
      </w:rPr>
    </w:lvl>
    <w:lvl w:ilvl="3" w:tplc="5D24B48E">
      <w:start w:val="1"/>
      <w:numFmt w:val="bullet"/>
      <w:lvlText w:val=""/>
      <w:lvlJc w:val="left"/>
      <w:pPr>
        <w:ind w:left="2880" w:hanging="360"/>
      </w:pPr>
      <w:rPr>
        <w:rFonts w:ascii="Symbol" w:hAnsi="Symbol" w:hint="default"/>
      </w:rPr>
    </w:lvl>
    <w:lvl w:ilvl="4" w:tplc="1BBE9C32">
      <w:start w:val="1"/>
      <w:numFmt w:val="bullet"/>
      <w:lvlText w:val="o"/>
      <w:lvlJc w:val="left"/>
      <w:pPr>
        <w:ind w:left="3600" w:hanging="360"/>
      </w:pPr>
      <w:rPr>
        <w:rFonts w:ascii="Courier New" w:hAnsi="Courier New" w:hint="default"/>
      </w:rPr>
    </w:lvl>
    <w:lvl w:ilvl="5" w:tplc="C52807C8">
      <w:start w:val="1"/>
      <w:numFmt w:val="bullet"/>
      <w:lvlText w:val=""/>
      <w:lvlJc w:val="left"/>
      <w:pPr>
        <w:ind w:left="4320" w:hanging="360"/>
      </w:pPr>
      <w:rPr>
        <w:rFonts w:ascii="Wingdings" w:hAnsi="Wingdings" w:hint="default"/>
      </w:rPr>
    </w:lvl>
    <w:lvl w:ilvl="6" w:tplc="E96A16DC">
      <w:start w:val="1"/>
      <w:numFmt w:val="bullet"/>
      <w:lvlText w:val=""/>
      <w:lvlJc w:val="left"/>
      <w:pPr>
        <w:ind w:left="5040" w:hanging="360"/>
      </w:pPr>
      <w:rPr>
        <w:rFonts w:ascii="Symbol" w:hAnsi="Symbol" w:hint="default"/>
      </w:rPr>
    </w:lvl>
    <w:lvl w:ilvl="7" w:tplc="6824A588">
      <w:start w:val="1"/>
      <w:numFmt w:val="bullet"/>
      <w:lvlText w:val="o"/>
      <w:lvlJc w:val="left"/>
      <w:pPr>
        <w:ind w:left="5760" w:hanging="360"/>
      </w:pPr>
      <w:rPr>
        <w:rFonts w:ascii="Courier New" w:hAnsi="Courier New" w:hint="default"/>
      </w:rPr>
    </w:lvl>
    <w:lvl w:ilvl="8" w:tplc="DBD6226A">
      <w:start w:val="1"/>
      <w:numFmt w:val="bullet"/>
      <w:lvlText w:val=""/>
      <w:lvlJc w:val="left"/>
      <w:pPr>
        <w:ind w:left="6480" w:hanging="360"/>
      </w:pPr>
      <w:rPr>
        <w:rFonts w:ascii="Wingdings" w:hAnsi="Wingdings" w:hint="default"/>
      </w:rPr>
    </w:lvl>
  </w:abstractNum>
  <w:abstractNum w:abstractNumId="17" w15:restartNumberingAfterBreak="0">
    <w:nsid w:val="410A6CF5"/>
    <w:multiLevelType w:val="hybridMultilevel"/>
    <w:tmpl w:val="FFFFFFFF"/>
    <w:lvl w:ilvl="0" w:tplc="74E04ABE">
      <w:start w:val="1"/>
      <w:numFmt w:val="bullet"/>
      <w:lvlText w:val="·"/>
      <w:lvlJc w:val="left"/>
      <w:pPr>
        <w:ind w:left="720" w:hanging="360"/>
      </w:pPr>
      <w:rPr>
        <w:rFonts w:ascii="Symbol" w:hAnsi="Symbol" w:hint="default"/>
      </w:rPr>
    </w:lvl>
    <w:lvl w:ilvl="1" w:tplc="E46EF570">
      <w:start w:val="1"/>
      <w:numFmt w:val="bullet"/>
      <w:lvlText w:val="o"/>
      <w:lvlJc w:val="left"/>
      <w:pPr>
        <w:ind w:left="1440" w:hanging="360"/>
      </w:pPr>
      <w:rPr>
        <w:rFonts w:ascii="Courier New" w:hAnsi="Courier New" w:hint="default"/>
      </w:rPr>
    </w:lvl>
    <w:lvl w:ilvl="2" w:tplc="94F27522">
      <w:start w:val="1"/>
      <w:numFmt w:val="bullet"/>
      <w:lvlText w:val=""/>
      <w:lvlJc w:val="left"/>
      <w:pPr>
        <w:ind w:left="2160" w:hanging="360"/>
      </w:pPr>
      <w:rPr>
        <w:rFonts w:ascii="Wingdings" w:hAnsi="Wingdings" w:hint="default"/>
      </w:rPr>
    </w:lvl>
    <w:lvl w:ilvl="3" w:tplc="3C70F23C">
      <w:start w:val="1"/>
      <w:numFmt w:val="bullet"/>
      <w:lvlText w:val=""/>
      <w:lvlJc w:val="left"/>
      <w:pPr>
        <w:ind w:left="2880" w:hanging="360"/>
      </w:pPr>
      <w:rPr>
        <w:rFonts w:ascii="Symbol" w:hAnsi="Symbol" w:hint="default"/>
      </w:rPr>
    </w:lvl>
    <w:lvl w:ilvl="4" w:tplc="67FCCFBA">
      <w:start w:val="1"/>
      <w:numFmt w:val="bullet"/>
      <w:lvlText w:val="o"/>
      <w:lvlJc w:val="left"/>
      <w:pPr>
        <w:ind w:left="3600" w:hanging="360"/>
      </w:pPr>
      <w:rPr>
        <w:rFonts w:ascii="Courier New" w:hAnsi="Courier New" w:hint="default"/>
      </w:rPr>
    </w:lvl>
    <w:lvl w:ilvl="5" w:tplc="A5F42C8C">
      <w:start w:val="1"/>
      <w:numFmt w:val="bullet"/>
      <w:lvlText w:val=""/>
      <w:lvlJc w:val="left"/>
      <w:pPr>
        <w:ind w:left="4320" w:hanging="360"/>
      </w:pPr>
      <w:rPr>
        <w:rFonts w:ascii="Wingdings" w:hAnsi="Wingdings" w:hint="default"/>
      </w:rPr>
    </w:lvl>
    <w:lvl w:ilvl="6" w:tplc="64AA640A">
      <w:start w:val="1"/>
      <w:numFmt w:val="bullet"/>
      <w:lvlText w:val=""/>
      <w:lvlJc w:val="left"/>
      <w:pPr>
        <w:ind w:left="5040" w:hanging="360"/>
      </w:pPr>
      <w:rPr>
        <w:rFonts w:ascii="Symbol" w:hAnsi="Symbol" w:hint="default"/>
      </w:rPr>
    </w:lvl>
    <w:lvl w:ilvl="7" w:tplc="54BAF588">
      <w:start w:val="1"/>
      <w:numFmt w:val="bullet"/>
      <w:lvlText w:val="o"/>
      <w:lvlJc w:val="left"/>
      <w:pPr>
        <w:ind w:left="5760" w:hanging="360"/>
      </w:pPr>
      <w:rPr>
        <w:rFonts w:ascii="Courier New" w:hAnsi="Courier New" w:hint="default"/>
      </w:rPr>
    </w:lvl>
    <w:lvl w:ilvl="8" w:tplc="FF7AAB02">
      <w:start w:val="1"/>
      <w:numFmt w:val="bullet"/>
      <w:lvlText w:val=""/>
      <w:lvlJc w:val="left"/>
      <w:pPr>
        <w:ind w:left="6480" w:hanging="360"/>
      </w:pPr>
      <w:rPr>
        <w:rFonts w:ascii="Wingdings" w:hAnsi="Wingdings" w:hint="default"/>
      </w:rPr>
    </w:lvl>
  </w:abstractNum>
  <w:abstractNum w:abstractNumId="18" w15:restartNumberingAfterBreak="0">
    <w:nsid w:val="45080A84"/>
    <w:multiLevelType w:val="hybridMultilevel"/>
    <w:tmpl w:val="FFFFFFFF"/>
    <w:lvl w:ilvl="0" w:tplc="2ED6345A">
      <w:start w:val="1"/>
      <w:numFmt w:val="bullet"/>
      <w:lvlText w:val="·"/>
      <w:lvlJc w:val="left"/>
      <w:pPr>
        <w:ind w:left="720" w:hanging="360"/>
      </w:pPr>
      <w:rPr>
        <w:rFonts w:ascii="Symbol" w:hAnsi="Symbol" w:hint="default"/>
      </w:rPr>
    </w:lvl>
    <w:lvl w:ilvl="1" w:tplc="F086F39A">
      <w:start w:val="1"/>
      <w:numFmt w:val="bullet"/>
      <w:lvlText w:val="o"/>
      <w:lvlJc w:val="left"/>
      <w:pPr>
        <w:ind w:left="1440" w:hanging="360"/>
      </w:pPr>
      <w:rPr>
        <w:rFonts w:ascii="Courier New" w:hAnsi="Courier New" w:hint="default"/>
      </w:rPr>
    </w:lvl>
    <w:lvl w:ilvl="2" w:tplc="14844CA6">
      <w:start w:val="1"/>
      <w:numFmt w:val="bullet"/>
      <w:lvlText w:val=""/>
      <w:lvlJc w:val="left"/>
      <w:pPr>
        <w:ind w:left="2160" w:hanging="360"/>
      </w:pPr>
      <w:rPr>
        <w:rFonts w:ascii="Wingdings" w:hAnsi="Wingdings" w:hint="default"/>
      </w:rPr>
    </w:lvl>
    <w:lvl w:ilvl="3" w:tplc="F1BC74C4">
      <w:start w:val="1"/>
      <w:numFmt w:val="bullet"/>
      <w:lvlText w:val=""/>
      <w:lvlJc w:val="left"/>
      <w:pPr>
        <w:ind w:left="2880" w:hanging="360"/>
      </w:pPr>
      <w:rPr>
        <w:rFonts w:ascii="Symbol" w:hAnsi="Symbol" w:hint="default"/>
      </w:rPr>
    </w:lvl>
    <w:lvl w:ilvl="4" w:tplc="1E8AF9C6">
      <w:start w:val="1"/>
      <w:numFmt w:val="bullet"/>
      <w:lvlText w:val="o"/>
      <w:lvlJc w:val="left"/>
      <w:pPr>
        <w:ind w:left="3600" w:hanging="360"/>
      </w:pPr>
      <w:rPr>
        <w:rFonts w:ascii="Courier New" w:hAnsi="Courier New" w:hint="default"/>
      </w:rPr>
    </w:lvl>
    <w:lvl w:ilvl="5" w:tplc="BE4AC4C8">
      <w:start w:val="1"/>
      <w:numFmt w:val="bullet"/>
      <w:lvlText w:val=""/>
      <w:lvlJc w:val="left"/>
      <w:pPr>
        <w:ind w:left="4320" w:hanging="360"/>
      </w:pPr>
      <w:rPr>
        <w:rFonts w:ascii="Wingdings" w:hAnsi="Wingdings" w:hint="default"/>
      </w:rPr>
    </w:lvl>
    <w:lvl w:ilvl="6" w:tplc="DB6EB800">
      <w:start w:val="1"/>
      <w:numFmt w:val="bullet"/>
      <w:lvlText w:val=""/>
      <w:lvlJc w:val="left"/>
      <w:pPr>
        <w:ind w:left="5040" w:hanging="360"/>
      </w:pPr>
      <w:rPr>
        <w:rFonts w:ascii="Symbol" w:hAnsi="Symbol" w:hint="default"/>
      </w:rPr>
    </w:lvl>
    <w:lvl w:ilvl="7" w:tplc="74CAEC3A">
      <w:start w:val="1"/>
      <w:numFmt w:val="bullet"/>
      <w:lvlText w:val="o"/>
      <w:lvlJc w:val="left"/>
      <w:pPr>
        <w:ind w:left="5760" w:hanging="360"/>
      </w:pPr>
      <w:rPr>
        <w:rFonts w:ascii="Courier New" w:hAnsi="Courier New" w:hint="default"/>
      </w:rPr>
    </w:lvl>
    <w:lvl w:ilvl="8" w:tplc="FBB2883E">
      <w:start w:val="1"/>
      <w:numFmt w:val="bullet"/>
      <w:lvlText w:val=""/>
      <w:lvlJc w:val="left"/>
      <w:pPr>
        <w:ind w:left="6480" w:hanging="360"/>
      </w:pPr>
      <w:rPr>
        <w:rFonts w:ascii="Wingdings" w:hAnsi="Wingdings" w:hint="default"/>
      </w:rPr>
    </w:lvl>
  </w:abstractNum>
  <w:abstractNum w:abstractNumId="19" w15:restartNumberingAfterBreak="0">
    <w:nsid w:val="456452DF"/>
    <w:multiLevelType w:val="multilevel"/>
    <w:tmpl w:val="5B58B218"/>
    <w:numStyleLink w:val="AIBulletList"/>
  </w:abstractNum>
  <w:abstractNum w:abstractNumId="20" w15:restartNumberingAfterBreak="0">
    <w:nsid w:val="490F1339"/>
    <w:multiLevelType w:val="hybridMultilevel"/>
    <w:tmpl w:val="FFFFFFFF"/>
    <w:lvl w:ilvl="0" w:tplc="47A60B4C">
      <w:start w:val="1"/>
      <w:numFmt w:val="bullet"/>
      <w:lvlText w:val="·"/>
      <w:lvlJc w:val="left"/>
      <w:pPr>
        <w:ind w:left="720" w:hanging="360"/>
      </w:pPr>
      <w:rPr>
        <w:rFonts w:ascii="Symbol" w:hAnsi="Symbol" w:hint="default"/>
      </w:rPr>
    </w:lvl>
    <w:lvl w:ilvl="1" w:tplc="CBF6360C">
      <w:start w:val="1"/>
      <w:numFmt w:val="bullet"/>
      <w:lvlText w:val="o"/>
      <w:lvlJc w:val="left"/>
      <w:pPr>
        <w:ind w:left="1440" w:hanging="360"/>
      </w:pPr>
      <w:rPr>
        <w:rFonts w:ascii="Courier New" w:hAnsi="Courier New" w:hint="default"/>
      </w:rPr>
    </w:lvl>
    <w:lvl w:ilvl="2" w:tplc="CDFCE026">
      <w:start w:val="1"/>
      <w:numFmt w:val="bullet"/>
      <w:lvlText w:val=""/>
      <w:lvlJc w:val="left"/>
      <w:pPr>
        <w:ind w:left="2160" w:hanging="360"/>
      </w:pPr>
      <w:rPr>
        <w:rFonts w:ascii="Wingdings" w:hAnsi="Wingdings" w:hint="default"/>
      </w:rPr>
    </w:lvl>
    <w:lvl w:ilvl="3" w:tplc="A9B4E03E">
      <w:start w:val="1"/>
      <w:numFmt w:val="bullet"/>
      <w:lvlText w:val=""/>
      <w:lvlJc w:val="left"/>
      <w:pPr>
        <w:ind w:left="2880" w:hanging="360"/>
      </w:pPr>
      <w:rPr>
        <w:rFonts w:ascii="Symbol" w:hAnsi="Symbol" w:hint="default"/>
      </w:rPr>
    </w:lvl>
    <w:lvl w:ilvl="4" w:tplc="38D25CF0">
      <w:start w:val="1"/>
      <w:numFmt w:val="bullet"/>
      <w:lvlText w:val="o"/>
      <w:lvlJc w:val="left"/>
      <w:pPr>
        <w:ind w:left="3600" w:hanging="360"/>
      </w:pPr>
      <w:rPr>
        <w:rFonts w:ascii="Courier New" w:hAnsi="Courier New" w:hint="default"/>
      </w:rPr>
    </w:lvl>
    <w:lvl w:ilvl="5" w:tplc="FB7679DE">
      <w:start w:val="1"/>
      <w:numFmt w:val="bullet"/>
      <w:lvlText w:val=""/>
      <w:lvlJc w:val="left"/>
      <w:pPr>
        <w:ind w:left="4320" w:hanging="360"/>
      </w:pPr>
      <w:rPr>
        <w:rFonts w:ascii="Wingdings" w:hAnsi="Wingdings" w:hint="default"/>
      </w:rPr>
    </w:lvl>
    <w:lvl w:ilvl="6" w:tplc="9CE441EC">
      <w:start w:val="1"/>
      <w:numFmt w:val="bullet"/>
      <w:lvlText w:val=""/>
      <w:lvlJc w:val="left"/>
      <w:pPr>
        <w:ind w:left="5040" w:hanging="360"/>
      </w:pPr>
      <w:rPr>
        <w:rFonts w:ascii="Symbol" w:hAnsi="Symbol" w:hint="default"/>
      </w:rPr>
    </w:lvl>
    <w:lvl w:ilvl="7" w:tplc="4D3440D6">
      <w:start w:val="1"/>
      <w:numFmt w:val="bullet"/>
      <w:lvlText w:val="o"/>
      <w:lvlJc w:val="left"/>
      <w:pPr>
        <w:ind w:left="5760" w:hanging="360"/>
      </w:pPr>
      <w:rPr>
        <w:rFonts w:ascii="Courier New" w:hAnsi="Courier New" w:hint="default"/>
      </w:rPr>
    </w:lvl>
    <w:lvl w:ilvl="8" w:tplc="A8D8CFF6">
      <w:start w:val="1"/>
      <w:numFmt w:val="bullet"/>
      <w:lvlText w:val=""/>
      <w:lvlJc w:val="left"/>
      <w:pPr>
        <w:ind w:left="6480" w:hanging="360"/>
      </w:pPr>
      <w:rPr>
        <w:rFonts w:ascii="Wingdings" w:hAnsi="Wingdings" w:hint="default"/>
      </w:rPr>
    </w:lvl>
  </w:abstractNum>
  <w:abstractNum w:abstractNumId="21" w15:restartNumberingAfterBreak="0">
    <w:nsid w:val="4A107A4C"/>
    <w:multiLevelType w:val="multilevel"/>
    <w:tmpl w:val="5B58B218"/>
    <w:numStyleLink w:val="AIBulletList"/>
  </w:abstractNum>
  <w:abstractNum w:abstractNumId="2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20D71"/>
    <w:multiLevelType w:val="hybridMultilevel"/>
    <w:tmpl w:val="FFFFFFFF"/>
    <w:lvl w:ilvl="0" w:tplc="C338CABE">
      <w:start w:val="1"/>
      <w:numFmt w:val="bullet"/>
      <w:lvlText w:val="·"/>
      <w:lvlJc w:val="left"/>
      <w:pPr>
        <w:ind w:left="720" w:hanging="360"/>
      </w:pPr>
      <w:rPr>
        <w:rFonts w:ascii="Symbol" w:hAnsi="Symbol" w:hint="default"/>
      </w:rPr>
    </w:lvl>
    <w:lvl w:ilvl="1" w:tplc="93F80408">
      <w:start w:val="1"/>
      <w:numFmt w:val="bullet"/>
      <w:lvlText w:val="o"/>
      <w:lvlJc w:val="left"/>
      <w:pPr>
        <w:ind w:left="1440" w:hanging="360"/>
      </w:pPr>
      <w:rPr>
        <w:rFonts w:ascii="Courier New" w:hAnsi="Courier New" w:hint="default"/>
      </w:rPr>
    </w:lvl>
    <w:lvl w:ilvl="2" w:tplc="E87EAECE">
      <w:start w:val="1"/>
      <w:numFmt w:val="bullet"/>
      <w:lvlText w:val=""/>
      <w:lvlJc w:val="left"/>
      <w:pPr>
        <w:ind w:left="2160" w:hanging="360"/>
      </w:pPr>
      <w:rPr>
        <w:rFonts w:ascii="Wingdings" w:hAnsi="Wingdings" w:hint="default"/>
      </w:rPr>
    </w:lvl>
    <w:lvl w:ilvl="3" w:tplc="AAC282C0">
      <w:start w:val="1"/>
      <w:numFmt w:val="bullet"/>
      <w:lvlText w:val=""/>
      <w:lvlJc w:val="left"/>
      <w:pPr>
        <w:ind w:left="2880" w:hanging="360"/>
      </w:pPr>
      <w:rPr>
        <w:rFonts w:ascii="Symbol" w:hAnsi="Symbol" w:hint="default"/>
      </w:rPr>
    </w:lvl>
    <w:lvl w:ilvl="4" w:tplc="621C4DA0">
      <w:start w:val="1"/>
      <w:numFmt w:val="bullet"/>
      <w:lvlText w:val="o"/>
      <w:lvlJc w:val="left"/>
      <w:pPr>
        <w:ind w:left="3600" w:hanging="360"/>
      </w:pPr>
      <w:rPr>
        <w:rFonts w:ascii="Courier New" w:hAnsi="Courier New" w:hint="default"/>
      </w:rPr>
    </w:lvl>
    <w:lvl w:ilvl="5" w:tplc="6E984F92">
      <w:start w:val="1"/>
      <w:numFmt w:val="bullet"/>
      <w:lvlText w:val=""/>
      <w:lvlJc w:val="left"/>
      <w:pPr>
        <w:ind w:left="4320" w:hanging="360"/>
      </w:pPr>
      <w:rPr>
        <w:rFonts w:ascii="Wingdings" w:hAnsi="Wingdings" w:hint="default"/>
      </w:rPr>
    </w:lvl>
    <w:lvl w:ilvl="6" w:tplc="111E0F26">
      <w:start w:val="1"/>
      <w:numFmt w:val="bullet"/>
      <w:lvlText w:val=""/>
      <w:lvlJc w:val="left"/>
      <w:pPr>
        <w:ind w:left="5040" w:hanging="360"/>
      </w:pPr>
      <w:rPr>
        <w:rFonts w:ascii="Symbol" w:hAnsi="Symbol" w:hint="default"/>
      </w:rPr>
    </w:lvl>
    <w:lvl w:ilvl="7" w:tplc="68B2DCAE">
      <w:start w:val="1"/>
      <w:numFmt w:val="bullet"/>
      <w:lvlText w:val="o"/>
      <w:lvlJc w:val="left"/>
      <w:pPr>
        <w:ind w:left="5760" w:hanging="360"/>
      </w:pPr>
      <w:rPr>
        <w:rFonts w:ascii="Courier New" w:hAnsi="Courier New" w:hint="default"/>
      </w:rPr>
    </w:lvl>
    <w:lvl w:ilvl="8" w:tplc="8A5436D4">
      <w:start w:val="1"/>
      <w:numFmt w:val="bullet"/>
      <w:lvlText w:val=""/>
      <w:lvlJc w:val="left"/>
      <w:pPr>
        <w:ind w:left="6480" w:hanging="360"/>
      </w:pPr>
      <w:rPr>
        <w:rFonts w:ascii="Wingdings" w:hAnsi="Wingdings" w:hint="default"/>
      </w:rPr>
    </w:lvl>
  </w:abstractNum>
  <w:abstractNum w:abstractNumId="25" w15:restartNumberingAfterBreak="0">
    <w:nsid w:val="557D7373"/>
    <w:multiLevelType w:val="hybridMultilevel"/>
    <w:tmpl w:val="FFFFFFFF"/>
    <w:lvl w:ilvl="0" w:tplc="93C0B12C">
      <w:start w:val="1"/>
      <w:numFmt w:val="bullet"/>
      <w:lvlText w:val="-"/>
      <w:lvlJc w:val="left"/>
      <w:pPr>
        <w:ind w:left="720" w:hanging="360"/>
      </w:pPr>
      <w:rPr>
        <w:rFonts w:ascii="Symbol" w:hAnsi="Symbol" w:hint="default"/>
      </w:rPr>
    </w:lvl>
    <w:lvl w:ilvl="1" w:tplc="99EC5B34">
      <w:start w:val="1"/>
      <w:numFmt w:val="bullet"/>
      <w:lvlText w:val="o"/>
      <w:lvlJc w:val="left"/>
      <w:pPr>
        <w:ind w:left="1440" w:hanging="360"/>
      </w:pPr>
      <w:rPr>
        <w:rFonts w:ascii="Courier New" w:hAnsi="Courier New" w:hint="default"/>
      </w:rPr>
    </w:lvl>
    <w:lvl w:ilvl="2" w:tplc="3BC8E1B8">
      <w:start w:val="1"/>
      <w:numFmt w:val="bullet"/>
      <w:lvlText w:val=""/>
      <w:lvlJc w:val="left"/>
      <w:pPr>
        <w:ind w:left="2160" w:hanging="360"/>
      </w:pPr>
      <w:rPr>
        <w:rFonts w:ascii="Wingdings" w:hAnsi="Wingdings" w:hint="default"/>
      </w:rPr>
    </w:lvl>
    <w:lvl w:ilvl="3" w:tplc="E63C3602">
      <w:start w:val="1"/>
      <w:numFmt w:val="bullet"/>
      <w:lvlText w:val=""/>
      <w:lvlJc w:val="left"/>
      <w:pPr>
        <w:ind w:left="2880" w:hanging="360"/>
      </w:pPr>
      <w:rPr>
        <w:rFonts w:ascii="Symbol" w:hAnsi="Symbol" w:hint="default"/>
      </w:rPr>
    </w:lvl>
    <w:lvl w:ilvl="4" w:tplc="32CC1600">
      <w:start w:val="1"/>
      <w:numFmt w:val="bullet"/>
      <w:lvlText w:val="o"/>
      <w:lvlJc w:val="left"/>
      <w:pPr>
        <w:ind w:left="3600" w:hanging="360"/>
      </w:pPr>
      <w:rPr>
        <w:rFonts w:ascii="Courier New" w:hAnsi="Courier New" w:hint="default"/>
      </w:rPr>
    </w:lvl>
    <w:lvl w:ilvl="5" w:tplc="5BE027AE">
      <w:start w:val="1"/>
      <w:numFmt w:val="bullet"/>
      <w:lvlText w:val=""/>
      <w:lvlJc w:val="left"/>
      <w:pPr>
        <w:ind w:left="4320" w:hanging="360"/>
      </w:pPr>
      <w:rPr>
        <w:rFonts w:ascii="Wingdings" w:hAnsi="Wingdings" w:hint="default"/>
      </w:rPr>
    </w:lvl>
    <w:lvl w:ilvl="6" w:tplc="C090C608">
      <w:start w:val="1"/>
      <w:numFmt w:val="bullet"/>
      <w:lvlText w:val=""/>
      <w:lvlJc w:val="left"/>
      <w:pPr>
        <w:ind w:left="5040" w:hanging="360"/>
      </w:pPr>
      <w:rPr>
        <w:rFonts w:ascii="Symbol" w:hAnsi="Symbol" w:hint="default"/>
      </w:rPr>
    </w:lvl>
    <w:lvl w:ilvl="7" w:tplc="CE7AC5F6">
      <w:start w:val="1"/>
      <w:numFmt w:val="bullet"/>
      <w:lvlText w:val="o"/>
      <w:lvlJc w:val="left"/>
      <w:pPr>
        <w:ind w:left="5760" w:hanging="360"/>
      </w:pPr>
      <w:rPr>
        <w:rFonts w:ascii="Courier New" w:hAnsi="Courier New" w:hint="default"/>
      </w:rPr>
    </w:lvl>
    <w:lvl w:ilvl="8" w:tplc="E89C56D4">
      <w:start w:val="1"/>
      <w:numFmt w:val="bullet"/>
      <w:lvlText w:val=""/>
      <w:lvlJc w:val="left"/>
      <w:pPr>
        <w:ind w:left="6480" w:hanging="360"/>
      </w:pPr>
      <w:rPr>
        <w:rFonts w:ascii="Wingdings" w:hAnsi="Wingdings" w:hint="default"/>
      </w:rPr>
    </w:lvl>
  </w:abstractNum>
  <w:abstractNum w:abstractNumId="26"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C2480"/>
    <w:multiLevelType w:val="multilevel"/>
    <w:tmpl w:val="79787F56"/>
    <w:numStyleLink w:val="AINumberedList"/>
  </w:abstractNum>
  <w:abstractNum w:abstractNumId="28" w15:restartNumberingAfterBreak="0">
    <w:nsid w:val="5B09231D"/>
    <w:multiLevelType w:val="hybridMultilevel"/>
    <w:tmpl w:val="FFFFFFFF"/>
    <w:lvl w:ilvl="0" w:tplc="80500ABC">
      <w:start w:val="1"/>
      <w:numFmt w:val="bullet"/>
      <w:lvlText w:val="·"/>
      <w:lvlJc w:val="left"/>
      <w:pPr>
        <w:ind w:left="720" w:hanging="360"/>
      </w:pPr>
      <w:rPr>
        <w:rFonts w:ascii="Symbol" w:hAnsi="Symbol" w:hint="default"/>
      </w:rPr>
    </w:lvl>
    <w:lvl w:ilvl="1" w:tplc="137E35DC">
      <w:start w:val="1"/>
      <w:numFmt w:val="bullet"/>
      <w:lvlText w:val="o"/>
      <w:lvlJc w:val="left"/>
      <w:pPr>
        <w:ind w:left="1440" w:hanging="360"/>
      </w:pPr>
      <w:rPr>
        <w:rFonts w:ascii="Courier New" w:hAnsi="Courier New" w:hint="default"/>
      </w:rPr>
    </w:lvl>
    <w:lvl w:ilvl="2" w:tplc="BBF65EAE">
      <w:start w:val="1"/>
      <w:numFmt w:val="bullet"/>
      <w:lvlText w:val=""/>
      <w:lvlJc w:val="left"/>
      <w:pPr>
        <w:ind w:left="2160" w:hanging="360"/>
      </w:pPr>
      <w:rPr>
        <w:rFonts w:ascii="Wingdings" w:hAnsi="Wingdings" w:hint="default"/>
      </w:rPr>
    </w:lvl>
    <w:lvl w:ilvl="3" w:tplc="B72831F6">
      <w:start w:val="1"/>
      <w:numFmt w:val="bullet"/>
      <w:lvlText w:val=""/>
      <w:lvlJc w:val="left"/>
      <w:pPr>
        <w:ind w:left="2880" w:hanging="360"/>
      </w:pPr>
      <w:rPr>
        <w:rFonts w:ascii="Symbol" w:hAnsi="Symbol" w:hint="default"/>
      </w:rPr>
    </w:lvl>
    <w:lvl w:ilvl="4" w:tplc="3AD8EBAE">
      <w:start w:val="1"/>
      <w:numFmt w:val="bullet"/>
      <w:lvlText w:val="o"/>
      <w:lvlJc w:val="left"/>
      <w:pPr>
        <w:ind w:left="3600" w:hanging="360"/>
      </w:pPr>
      <w:rPr>
        <w:rFonts w:ascii="Courier New" w:hAnsi="Courier New" w:hint="default"/>
      </w:rPr>
    </w:lvl>
    <w:lvl w:ilvl="5" w:tplc="07C68E76">
      <w:start w:val="1"/>
      <w:numFmt w:val="bullet"/>
      <w:lvlText w:val=""/>
      <w:lvlJc w:val="left"/>
      <w:pPr>
        <w:ind w:left="4320" w:hanging="360"/>
      </w:pPr>
      <w:rPr>
        <w:rFonts w:ascii="Wingdings" w:hAnsi="Wingdings" w:hint="default"/>
      </w:rPr>
    </w:lvl>
    <w:lvl w:ilvl="6" w:tplc="D50CEDBC">
      <w:start w:val="1"/>
      <w:numFmt w:val="bullet"/>
      <w:lvlText w:val=""/>
      <w:lvlJc w:val="left"/>
      <w:pPr>
        <w:ind w:left="5040" w:hanging="360"/>
      </w:pPr>
      <w:rPr>
        <w:rFonts w:ascii="Symbol" w:hAnsi="Symbol" w:hint="default"/>
      </w:rPr>
    </w:lvl>
    <w:lvl w:ilvl="7" w:tplc="D3B6A852">
      <w:start w:val="1"/>
      <w:numFmt w:val="bullet"/>
      <w:lvlText w:val="o"/>
      <w:lvlJc w:val="left"/>
      <w:pPr>
        <w:ind w:left="5760" w:hanging="360"/>
      </w:pPr>
      <w:rPr>
        <w:rFonts w:ascii="Courier New" w:hAnsi="Courier New" w:hint="default"/>
      </w:rPr>
    </w:lvl>
    <w:lvl w:ilvl="8" w:tplc="DBC0D346">
      <w:start w:val="1"/>
      <w:numFmt w:val="bullet"/>
      <w:lvlText w:val=""/>
      <w:lvlJc w:val="left"/>
      <w:pPr>
        <w:ind w:left="6480" w:hanging="360"/>
      </w:pPr>
      <w:rPr>
        <w:rFonts w:ascii="Wingdings" w:hAnsi="Wingdings" w:hint="default"/>
      </w:rPr>
    </w:lvl>
  </w:abstractNum>
  <w:abstractNum w:abstractNumId="29" w15:restartNumberingAfterBreak="0">
    <w:nsid w:val="620B112B"/>
    <w:multiLevelType w:val="multilevel"/>
    <w:tmpl w:val="5B58B218"/>
    <w:numStyleLink w:val="AIBulletList"/>
  </w:abstractNum>
  <w:abstractNum w:abstractNumId="30" w15:restartNumberingAfterBreak="0">
    <w:nsid w:val="63AE59ED"/>
    <w:multiLevelType w:val="multilevel"/>
    <w:tmpl w:val="79787F56"/>
    <w:numStyleLink w:val="AINumberedList"/>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16DB6"/>
    <w:multiLevelType w:val="multilevel"/>
    <w:tmpl w:val="5B58B218"/>
    <w:numStyleLink w:val="AIBulletList"/>
  </w:abstractNum>
  <w:abstractNum w:abstractNumId="3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54555"/>
    <w:multiLevelType w:val="multilevel"/>
    <w:tmpl w:val="5B58B218"/>
    <w:numStyleLink w:val="AIBulletList"/>
  </w:abstractNum>
  <w:abstractNum w:abstractNumId="37" w15:restartNumberingAfterBreak="0">
    <w:nsid w:val="6DAB7FCF"/>
    <w:multiLevelType w:val="hybridMultilevel"/>
    <w:tmpl w:val="DC30C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0827DC"/>
    <w:multiLevelType w:val="hybridMultilevel"/>
    <w:tmpl w:val="FFFFFFFF"/>
    <w:lvl w:ilvl="0" w:tplc="C1DA7D5E">
      <w:start w:val="1"/>
      <w:numFmt w:val="bullet"/>
      <w:lvlText w:val="·"/>
      <w:lvlJc w:val="left"/>
      <w:pPr>
        <w:ind w:left="720" w:hanging="360"/>
      </w:pPr>
      <w:rPr>
        <w:rFonts w:ascii="Symbol" w:hAnsi="Symbol" w:hint="default"/>
      </w:rPr>
    </w:lvl>
    <w:lvl w:ilvl="1" w:tplc="05AAB00A">
      <w:start w:val="1"/>
      <w:numFmt w:val="bullet"/>
      <w:lvlText w:val="o"/>
      <w:lvlJc w:val="left"/>
      <w:pPr>
        <w:ind w:left="1440" w:hanging="360"/>
      </w:pPr>
      <w:rPr>
        <w:rFonts w:ascii="Courier New" w:hAnsi="Courier New" w:hint="default"/>
      </w:rPr>
    </w:lvl>
    <w:lvl w:ilvl="2" w:tplc="FC8C1CCC">
      <w:start w:val="1"/>
      <w:numFmt w:val="bullet"/>
      <w:lvlText w:val=""/>
      <w:lvlJc w:val="left"/>
      <w:pPr>
        <w:ind w:left="2160" w:hanging="360"/>
      </w:pPr>
      <w:rPr>
        <w:rFonts w:ascii="Wingdings" w:hAnsi="Wingdings" w:hint="default"/>
      </w:rPr>
    </w:lvl>
    <w:lvl w:ilvl="3" w:tplc="0A386934">
      <w:start w:val="1"/>
      <w:numFmt w:val="bullet"/>
      <w:lvlText w:val=""/>
      <w:lvlJc w:val="left"/>
      <w:pPr>
        <w:ind w:left="2880" w:hanging="360"/>
      </w:pPr>
      <w:rPr>
        <w:rFonts w:ascii="Symbol" w:hAnsi="Symbol" w:hint="default"/>
      </w:rPr>
    </w:lvl>
    <w:lvl w:ilvl="4" w:tplc="842273C6">
      <w:start w:val="1"/>
      <w:numFmt w:val="bullet"/>
      <w:lvlText w:val="o"/>
      <w:lvlJc w:val="left"/>
      <w:pPr>
        <w:ind w:left="3600" w:hanging="360"/>
      </w:pPr>
      <w:rPr>
        <w:rFonts w:ascii="Courier New" w:hAnsi="Courier New" w:hint="default"/>
      </w:rPr>
    </w:lvl>
    <w:lvl w:ilvl="5" w:tplc="E35007A0">
      <w:start w:val="1"/>
      <w:numFmt w:val="bullet"/>
      <w:lvlText w:val=""/>
      <w:lvlJc w:val="left"/>
      <w:pPr>
        <w:ind w:left="4320" w:hanging="360"/>
      </w:pPr>
      <w:rPr>
        <w:rFonts w:ascii="Wingdings" w:hAnsi="Wingdings" w:hint="default"/>
      </w:rPr>
    </w:lvl>
    <w:lvl w:ilvl="6" w:tplc="FB4C5F6A">
      <w:start w:val="1"/>
      <w:numFmt w:val="bullet"/>
      <w:lvlText w:val=""/>
      <w:lvlJc w:val="left"/>
      <w:pPr>
        <w:ind w:left="5040" w:hanging="360"/>
      </w:pPr>
      <w:rPr>
        <w:rFonts w:ascii="Symbol" w:hAnsi="Symbol" w:hint="default"/>
      </w:rPr>
    </w:lvl>
    <w:lvl w:ilvl="7" w:tplc="02084832">
      <w:start w:val="1"/>
      <w:numFmt w:val="bullet"/>
      <w:lvlText w:val="o"/>
      <w:lvlJc w:val="left"/>
      <w:pPr>
        <w:ind w:left="5760" w:hanging="360"/>
      </w:pPr>
      <w:rPr>
        <w:rFonts w:ascii="Courier New" w:hAnsi="Courier New" w:hint="default"/>
      </w:rPr>
    </w:lvl>
    <w:lvl w:ilvl="8" w:tplc="00EA5496">
      <w:start w:val="1"/>
      <w:numFmt w:val="bullet"/>
      <w:lvlText w:val=""/>
      <w:lvlJc w:val="left"/>
      <w:pPr>
        <w:ind w:left="6480" w:hanging="360"/>
      </w:pPr>
      <w:rPr>
        <w:rFonts w:ascii="Wingdings" w:hAnsi="Wingdings" w:hint="default"/>
      </w:rPr>
    </w:lvl>
  </w:abstractNum>
  <w:abstractNum w:abstractNumId="39" w15:restartNumberingAfterBreak="0">
    <w:nsid w:val="74193F35"/>
    <w:multiLevelType w:val="hybridMultilevel"/>
    <w:tmpl w:val="FFFFFFFF"/>
    <w:lvl w:ilvl="0" w:tplc="46F82726">
      <w:start w:val="1"/>
      <w:numFmt w:val="bullet"/>
      <w:lvlText w:val="-"/>
      <w:lvlJc w:val="left"/>
      <w:pPr>
        <w:ind w:left="720" w:hanging="360"/>
      </w:pPr>
      <w:rPr>
        <w:rFonts w:ascii="Symbol" w:hAnsi="Symbol" w:hint="default"/>
      </w:rPr>
    </w:lvl>
    <w:lvl w:ilvl="1" w:tplc="3A84562E">
      <w:start w:val="1"/>
      <w:numFmt w:val="bullet"/>
      <w:lvlText w:val="o"/>
      <w:lvlJc w:val="left"/>
      <w:pPr>
        <w:ind w:left="1440" w:hanging="360"/>
      </w:pPr>
      <w:rPr>
        <w:rFonts w:ascii="Courier New" w:hAnsi="Courier New" w:hint="default"/>
      </w:rPr>
    </w:lvl>
    <w:lvl w:ilvl="2" w:tplc="9182A58E">
      <w:start w:val="1"/>
      <w:numFmt w:val="bullet"/>
      <w:lvlText w:val=""/>
      <w:lvlJc w:val="left"/>
      <w:pPr>
        <w:ind w:left="2160" w:hanging="360"/>
      </w:pPr>
      <w:rPr>
        <w:rFonts w:ascii="Wingdings" w:hAnsi="Wingdings" w:hint="default"/>
      </w:rPr>
    </w:lvl>
    <w:lvl w:ilvl="3" w:tplc="A558BF52">
      <w:start w:val="1"/>
      <w:numFmt w:val="bullet"/>
      <w:lvlText w:val=""/>
      <w:lvlJc w:val="left"/>
      <w:pPr>
        <w:ind w:left="2880" w:hanging="360"/>
      </w:pPr>
      <w:rPr>
        <w:rFonts w:ascii="Symbol" w:hAnsi="Symbol" w:hint="default"/>
      </w:rPr>
    </w:lvl>
    <w:lvl w:ilvl="4" w:tplc="3F4A54A2">
      <w:start w:val="1"/>
      <w:numFmt w:val="bullet"/>
      <w:lvlText w:val="o"/>
      <w:lvlJc w:val="left"/>
      <w:pPr>
        <w:ind w:left="3600" w:hanging="360"/>
      </w:pPr>
      <w:rPr>
        <w:rFonts w:ascii="Courier New" w:hAnsi="Courier New" w:hint="default"/>
      </w:rPr>
    </w:lvl>
    <w:lvl w:ilvl="5" w:tplc="5C6067B8">
      <w:start w:val="1"/>
      <w:numFmt w:val="bullet"/>
      <w:lvlText w:val=""/>
      <w:lvlJc w:val="left"/>
      <w:pPr>
        <w:ind w:left="4320" w:hanging="360"/>
      </w:pPr>
      <w:rPr>
        <w:rFonts w:ascii="Wingdings" w:hAnsi="Wingdings" w:hint="default"/>
      </w:rPr>
    </w:lvl>
    <w:lvl w:ilvl="6" w:tplc="973E8D6E">
      <w:start w:val="1"/>
      <w:numFmt w:val="bullet"/>
      <w:lvlText w:val=""/>
      <w:lvlJc w:val="left"/>
      <w:pPr>
        <w:ind w:left="5040" w:hanging="360"/>
      </w:pPr>
      <w:rPr>
        <w:rFonts w:ascii="Symbol" w:hAnsi="Symbol" w:hint="default"/>
      </w:rPr>
    </w:lvl>
    <w:lvl w:ilvl="7" w:tplc="520295D8">
      <w:start w:val="1"/>
      <w:numFmt w:val="bullet"/>
      <w:lvlText w:val="o"/>
      <w:lvlJc w:val="left"/>
      <w:pPr>
        <w:ind w:left="5760" w:hanging="360"/>
      </w:pPr>
      <w:rPr>
        <w:rFonts w:ascii="Courier New" w:hAnsi="Courier New" w:hint="default"/>
      </w:rPr>
    </w:lvl>
    <w:lvl w:ilvl="8" w:tplc="2AF2DE2A">
      <w:start w:val="1"/>
      <w:numFmt w:val="bullet"/>
      <w:lvlText w:val=""/>
      <w:lvlJc w:val="left"/>
      <w:pPr>
        <w:ind w:left="6480" w:hanging="360"/>
      </w:pPr>
      <w:rPr>
        <w:rFonts w:ascii="Wingdings" w:hAnsi="Wingdings" w:hint="default"/>
      </w:rPr>
    </w:lvl>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4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1"/>
  </w:num>
  <w:num w:numId="4">
    <w:abstractNumId w:val="40"/>
  </w:num>
  <w:num w:numId="5">
    <w:abstractNumId w:val="21"/>
  </w:num>
  <w:num w:numId="6">
    <w:abstractNumId w:val="8"/>
  </w:num>
  <w:num w:numId="7">
    <w:abstractNumId w:val="36"/>
  </w:num>
  <w:num w:numId="8">
    <w:abstractNumId w:val="34"/>
  </w:num>
  <w:num w:numId="9">
    <w:abstractNumId w:val="19"/>
  </w:num>
  <w:num w:numId="10">
    <w:abstractNumId w:val="15"/>
  </w:num>
  <w:num w:numId="11">
    <w:abstractNumId w:val="27"/>
  </w:num>
  <w:num w:numId="12">
    <w:abstractNumId w:val="10"/>
  </w:num>
  <w:num w:numId="13">
    <w:abstractNumId w:val="29"/>
  </w:num>
  <w:num w:numId="14">
    <w:abstractNumId w:val="30"/>
  </w:num>
  <w:num w:numId="15">
    <w:abstractNumId w:val="6"/>
  </w:num>
  <w:num w:numId="16">
    <w:abstractNumId w:val="35"/>
  </w:num>
  <w:num w:numId="17">
    <w:abstractNumId w:val="22"/>
  </w:num>
  <w:num w:numId="18">
    <w:abstractNumId w:val="23"/>
  </w:num>
  <w:num w:numId="19">
    <w:abstractNumId w:val="9"/>
  </w:num>
  <w:num w:numId="20">
    <w:abstractNumId w:val="14"/>
  </w:num>
  <w:num w:numId="21">
    <w:abstractNumId w:val="33"/>
  </w:num>
  <w:num w:numId="22">
    <w:abstractNumId w:val="7"/>
  </w:num>
  <w:num w:numId="23">
    <w:abstractNumId w:val="42"/>
  </w:num>
  <w:num w:numId="24">
    <w:abstractNumId w:val="1"/>
  </w:num>
  <w:num w:numId="25">
    <w:abstractNumId w:val="26"/>
  </w:num>
  <w:num w:numId="26">
    <w:abstractNumId w:val="37"/>
  </w:num>
  <w:num w:numId="27">
    <w:abstractNumId w:val="39"/>
  </w:num>
  <w:num w:numId="28">
    <w:abstractNumId w:val="25"/>
  </w:num>
  <w:num w:numId="29">
    <w:abstractNumId w:val="28"/>
  </w:num>
  <w:num w:numId="30">
    <w:abstractNumId w:val="5"/>
  </w:num>
  <w:num w:numId="31">
    <w:abstractNumId w:val="12"/>
  </w:num>
  <w:num w:numId="32">
    <w:abstractNumId w:val="16"/>
  </w:num>
  <w:num w:numId="33">
    <w:abstractNumId w:val="4"/>
  </w:num>
  <w:num w:numId="34">
    <w:abstractNumId w:val="20"/>
  </w:num>
  <w:num w:numId="35">
    <w:abstractNumId w:val="3"/>
  </w:num>
  <w:num w:numId="36">
    <w:abstractNumId w:val="17"/>
  </w:num>
  <w:num w:numId="37">
    <w:abstractNumId w:val="24"/>
  </w:num>
  <w:num w:numId="38">
    <w:abstractNumId w:val="2"/>
  </w:num>
  <w:num w:numId="39">
    <w:abstractNumId w:val="38"/>
  </w:num>
  <w:num w:numId="40">
    <w:abstractNumId w:val="11"/>
  </w:num>
  <w:num w:numId="41">
    <w:abstractNumId w:val="13"/>
  </w:num>
  <w:num w:numId="42">
    <w:abstractNumId w:val="31"/>
  </w:num>
  <w:num w:numId="4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AB"/>
    <w:rsid w:val="00001383"/>
    <w:rsid w:val="000048AD"/>
    <w:rsid w:val="00004D79"/>
    <w:rsid w:val="000058B2"/>
    <w:rsid w:val="00006629"/>
    <w:rsid w:val="000141FF"/>
    <w:rsid w:val="00015BF9"/>
    <w:rsid w:val="0002151E"/>
    <w:rsid w:val="00022D3F"/>
    <w:rsid w:val="0002386F"/>
    <w:rsid w:val="00023B77"/>
    <w:rsid w:val="00031800"/>
    <w:rsid w:val="000325C4"/>
    <w:rsid w:val="00035CC5"/>
    <w:rsid w:val="00036B83"/>
    <w:rsid w:val="00042BF4"/>
    <w:rsid w:val="000436E3"/>
    <w:rsid w:val="00057A7E"/>
    <w:rsid w:val="00060388"/>
    <w:rsid w:val="00062B34"/>
    <w:rsid w:val="00076037"/>
    <w:rsid w:val="00083462"/>
    <w:rsid w:val="00087A22"/>
    <w:rsid w:val="00087D9A"/>
    <w:rsid w:val="00087E2B"/>
    <w:rsid w:val="00087FFC"/>
    <w:rsid w:val="0009130D"/>
    <w:rsid w:val="00092DFA"/>
    <w:rsid w:val="0009381D"/>
    <w:rsid w:val="00094334"/>
    <w:rsid w:val="000957C5"/>
    <w:rsid w:val="000A1F14"/>
    <w:rsid w:val="000A25FF"/>
    <w:rsid w:val="000A7EA4"/>
    <w:rsid w:val="000B02B4"/>
    <w:rsid w:val="000B0E5B"/>
    <w:rsid w:val="000B4A38"/>
    <w:rsid w:val="000B606B"/>
    <w:rsid w:val="000B6A7F"/>
    <w:rsid w:val="000C082C"/>
    <w:rsid w:val="000C0E8F"/>
    <w:rsid w:val="000C1F3D"/>
    <w:rsid w:val="000C2551"/>
    <w:rsid w:val="000C2A0D"/>
    <w:rsid w:val="000C6196"/>
    <w:rsid w:val="000C7321"/>
    <w:rsid w:val="000D010E"/>
    <w:rsid w:val="000D0ABB"/>
    <w:rsid w:val="000D1E63"/>
    <w:rsid w:val="000D28E1"/>
    <w:rsid w:val="000D70C1"/>
    <w:rsid w:val="000D7C6E"/>
    <w:rsid w:val="000E0D61"/>
    <w:rsid w:val="000E3CC4"/>
    <w:rsid w:val="000E4CED"/>
    <w:rsid w:val="000E57D4"/>
    <w:rsid w:val="000F3012"/>
    <w:rsid w:val="000F3A4F"/>
    <w:rsid w:val="000F3B50"/>
    <w:rsid w:val="000F4AF8"/>
    <w:rsid w:val="000F68E6"/>
    <w:rsid w:val="00100FE4"/>
    <w:rsid w:val="001030BB"/>
    <w:rsid w:val="00104124"/>
    <w:rsid w:val="0010425E"/>
    <w:rsid w:val="00106837"/>
    <w:rsid w:val="00106D61"/>
    <w:rsid w:val="00114556"/>
    <w:rsid w:val="001178D0"/>
    <w:rsid w:val="0012544D"/>
    <w:rsid w:val="0012580D"/>
    <w:rsid w:val="00127C20"/>
    <w:rsid w:val="001300C3"/>
    <w:rsid w:val="00130B8A"/>
    <w:rsid w:val="00145AF8"/>
    <w:rsid w:val="0014617E"/>
    <w:rsid w:val="001509E7"/>
    <w:rsid w:val="001526C3"/>
    <w:rsid w:val="00155C14"/>
    <w:rsid w:val="001561F4"/>
    <w:rsid w:val="0016118D"/>
    <w:rsid w:val="001623CC"/>
    <w:rsid w:val="001637B5"/>
    <w:rsid w:val="001648DB"/>
    <w:rsid w:val="001677FB"/>
    <w:rsid w:val="00174398"/>
    <w:rsid w:val="00176678"/>
    <w:rsid w:val="001773D1"/>
    <w:rsid w:val="00177779"/>
    <w:rsid w:val="00183223"/>
    <w:rsid w:val="001901EA"/>
    <w:rsid w:val="001903CC"/>
    <w:rsid w:val="0019118D"/>
    <w:rsid w:val="0019230F"/>
    <w:rsid w:val="00194CD5"/>
    <w:rsid w:val="001A06B4"/>
    <w:rsid w:val="001A0EFA"/>
    <w:rsid w:val="001A3B02"/>
    <w:rsid w:val="001A47A2"/>
    <w:rsid w:val="001A49D8"/>
    <w:rsid w:val="001A635D"/>
    <w:rsid w:val="001A6AC9"/>
    <w:rsid w:val="001B0588"/>
    <w:rsid w:val="001B0918"/>
    <w:rsid w:val="001B128E"/>
    <w:rsid w:val="001B13C2"/>
    <w:rsid w:val="001B5CC8"/>
    <w:rsid w:val="001C610C"/>
    <w:rsid w:val="001D274A"/>
    <w:rsid w:val="001D5010"/>
    <w:rsid w:val="001D52A5"/>
    <w:rsid w:val="001D6512"/>
    <w:rsid w:val="001D6ABE"/>
    <w:rsid w:val="001E2045"/>
    <w:rsid w:val="001E51F5"/>
    <w:rsid w:val="001F1788"/>
    <w:rsid w:val="001FD577"/>
    <w:rsid w:val="00200972"/>
    <w:rsid w:val="00201189"/>
    <w:rsid w:val="00201F99"/>
    <w:rsid w:val="002036C0"/>
    <w:rsid w:val="00203EBE"/>
    <w:rsid w:val="00204275"/>
    <w:rsid w:val="00207C2E"/>
    <w:rsid w:val="0021119B"/>
    <w:rsid w:val="00213C6B"/>
    <w:rsid w:val="0021480A"/>
    <w:rsid w:val="00214833"/>
    <w:rsid w:val="00215C3E"/>
    <w:rsid w:val="00215E33"/>
    <w:rsid w:val="00225A11"/>
    <w:rsid w:val="00227D91"/>
    <w:rsid w:val="002354EA"/>
    <w:rsid w:val="002361EC"/>
    <w:rsid w:val="00240A84"/>
    <w:rsid w:val="00240E05"/>
    <w:rsid w:val="002468F0"/>
    <w:rsid w:val="00250FAD"/>
    <w:rsid w:val="002558D7"/>
    <w:rsid w:val="0025792F"/>
    <w:rsid w:val="00260038"/>
    <w:rsid w:val="002619A9"/>
    <w:rsid w:val="00261CC7"/>
    <w:rsid w:val="002631C8"/>
    <w:rsid w:val="00263850"/>
    <w:rsid w:val="002665C3"/>
    <w:rsid w:val="00267383"/>
    <w:rsid w:val="002703E7"/>
    <w:rsid w:val="002709C3"/>
    <w:rsid w:val="002739C9"/>
    <w:rsid w:val="00273E9A"/>
    <w:rsid w:val="00274216"/>
    <w:rsid w:val="00274A0C"/>
    <w:rsid w:val="00281CB0"/>
    <w:rsid w:val="00293315"/>
    <w:rsid w:val="00294940"/>
    <w:rsid w:val="00295D7E"/>
    <w:rsid w:val="002A2F36"/>
    <w:rsid w:val="002A2F89"/>
    <w:rsid w:val="002A3DEA"/>
    <w:rsid w:val="002A53DB"/>
    <w:rsid w:val="002A56F9"/>
    <w:rsid w:val="002A7413"/>
    <w:rsid w:val="002B2E9B"/>
    <w:rsid w:val="002C0201"/>
    <w:rsid w:val="002C06A6"/>
    <w:rsid w:val="002C5FE4"/>
    <w:rsid w:val="002C6042"/>
    <w:rsid w:val="002C7F1F"/>
    <w:rsid w:val="002D48CD"/>
    <w:rsid w:val="002D5454"/>
    <w:rsid w:val="002D56C4"/>
    <w:rsid w:val="002D7E45"/>
    <w:rsid w:val="002E2F4F"/>
    <w:rsid w:val="002E3658"/>
    <w:rsid w:val="002E5CA8"/>
    <w:rsid w:val="002F1126"/>
    <w:rsid w:val="002F1947"/>
    <w:rsid w:val="002F3C80"/>
    <w:rsid w:val="002F77F6"/>
    <w:rsid w:val="00300CA2"/>
    <w:rsid w:val="0031230A"/>
    <w:rsid w:val="00313E8B"/>
    <w:rsid w:val="0031637A"/>
    <w:rsid w:val="00320461"/>
    <w:rsid w:val="00322FF3"/>
    <w:rsid w:val="00330B3C"/>
    <w:rsid w:val="00331339"/>
    <w:rsid w:val="00331A64"/>
    <w:rsid w:val="0033624A"/>
    <w:rsid w:val="003373A5"/>
    <w:rsid w:val="00337643"/>
    <w:rsid w:val="00337826"/>
    <w:rsid w:val="0034128A"/>
    <w:rsid w:val="0034324D"/>
    <w:rsid w:val="0035329F"/>
    <w:rsid w:val="00355617"/>
    <w:rsid w:val="0036696E"/>
    <w:rsid w:val="00371BCD"/>
    <w:rsid w:val="003733BA"/>
    <w:rsid w:val="0037384D"/>
    <w:rsid w:val="00373ACA"/>
    <w:rsid w:val="00376EF4"/>
    <w:rsid w:val="00385F22"/>
    <w:rsid w:val="003860BA"/>
    <w:rsid w:val="0038678D"/>
    <w:rsid w:val="003904F0"/>
    <w:rsid w:val="003959A4"/>
    <w:rsid w:val="003975C9"/>
    <w:rsid w:val="003A03FE"/>
    <w:rsid w:val="003A0999"/>
    <w:rsid w:val="003A20C4"/>
    <w:rsid w:val="003A44AC"/>
    <w:rsid w:val="003B156F"/>
    <w:rsid w:val="003B294A"/>
    <w:rsid w:val="003B6FAA"/>
    <w:rsid w:val="003B7B3B"/>
    <w:rsid w:val="003B7C67"/>
    <w:rsid w:val="003C3210"/>
    <w:rsid w:val="003C3B40"/>
    <w:rsid w:val="003C5EEA"/>
    <w:rsid w:val="003C7CB6"/>
    <w:rsid w:val="003D0127"/>
    <w:rsid w:val="003D2FA3"/>
    <w:rsid w:val="003D67E2"/>
    <w:rsid w:val="003D7E2C"/>
    <w:rsid w:val="003E1650"/>
    <w:rsid w:val="003E1A30"/>
    <w:rsid w:val="003E2B0A"/>
    <w:rsid w:val="003E35D0"/>
    <w:rsid w:val="003E7E0F"/>
    <w:rsid w:val="003F28DB"/>
    <w:rsid w:val="003F3D5D"/>
    <w:rsid w:val="00401B67"/>
    <w:rsid w:val="0040489E"/>
    <w:rsid w:val="00407903"/>
    <w:rsid w:val="004117DA"/>
    <w:rsid w:val="00411C13"/>
    <w:rsid w:val="00414867"/>
    <w:rsid w:val="004172D5"/>
    <w:rsid w:val="00420393"/>
    <w:rsid w:val="00420D2B"/>
    <w:rsid w:val="0042132F"/>
    <w:rsid w:val="0042210F"/>
    <w:rsid w:val="00422804"/>
    <w:rsid w:val="004245A0"/>
    <w:rsid w:val="004334BF"/>
    <w:rsid w:val="00433964"/>
    <w:rsid w:val="00435187"/>
    <w:rsid w:val="00435667"/>
    <w:rsid w:val="00436479"/>
    <w:rsid w:val="004408A1"/>
    <w:rsid w:val="00442E5B"/>
    <w:rsid w:val="0044379B"/>
    <w:rsid w:val="00445D50"/>
    <w:rsid w:val="00453538"/>
    <w:rsid w:val="0045360F"/>
    <w:rsid w:val="004547CE"/>
    <w:rsid w:val="00455176"/>
    <w:rsid w:val="004600A8"/>
    <w:rsid w:val="004603A2"/>
    <w:rsid w:val="004605B5"/>
    <w:rsid w:val="00464D3A"/>
    <w:rsid w:val="00465F7F"/>
    <w:rsid w:val="004668D3"/>
    <w:rsid w:val="00467B22"/>
    <w:rsid w:val="00470B19"/>
    <w:rsid w:val="00482B98"/>
    <w:rsid w:val="0048335F"/>
    <w:rsid w:val="004840DD"/>
    <w:rsid w:val="00484795"/>
    <w:rsid w:val="00486088"/>
    <w:rsid w:val="00490E0C"/>
    <w:rsid w:val="00492C4C"/>
    <w:rsid w:val="00492FA8"/>
    <w:rsid w:val="00493076"/>
    <w:rsid w:val="004931CD"/>
    <w:rsid w:val="00494667"/>
    <w:rsid w:val="004A1BDD"/>
    <w:rsid w:val="004A2131"/>
    <w:rsid w:val="004A27AB"/>
    <w:rsid w:val="004B1E15"/>
    <w:rsid w:val="004B2367"/>
    <w:rsid w:val="004B381D"/>
    <w:rsid w:val="004B6C6D"/>
    <w:rsid w:val="004C1120"/>
    <w:rsid w:val="004C265C"/>
    <w:rsid w:val="004C71F5"/>
    <w:rsid w:val="004D32D3"/>
    <w:rsid w:val="004D41DC"/>
    <w:rsid w:val="004D6472"/>
    <w:rsid w:val="004D7914"/>
    <w:rsid w:val="004E6CFA"/>
    <w:rsid w:val="004E6E4A"/>
    <w:rsid w:val="004F09E3"/>
    <w:rsid w:val="004F2527"/>
    <w:rsid w:val="0050010B"/>
    <w:rsid w:val="00502C15"/>
    <w:rsid w:val="005043D0"/>
    <w:rsid w:val="00504FBC"/>
    <w:rsid w:val="00507530"/>
    <w:rsid w:val="00511B08"/>
    <w:rsid w:val="005133B7"/>
    <w:rsid w:val="00517E88"/>
    <w:rsid w:val="0052277C"/>
    <w:rsid w:val="005264D5"/>
    <w:rsid w:val="005363CA"/>
    <w:rsid w:val="00542F58"/>
    <w:rsid w:val="00545113"/>
    <w:rsid w:val="00545423"/>
    <w:rsid w:val="00546F32"/>
    <w:rsid w:val="00547E4E"/>
    <w:rsid w:val="00547E71"/>
    <w:rsid w:val="00565462"/>
    <w:rsid w:val="0056653A"/>
    <w:rsid w:val="005668D0"/>
    <w:rsid w:val="00571F7F"/>
    <w:rsid w:val="00572CCD"/>
    <w:rsid w:val="0057440A"/>
    <w:rsid w:val="00574F23"/>
    <w:rsid w:val="00581A12"/>
    <w:rsid w:val="00590887"/>
    <w:rsid w:val="00592C3E"/>
    <w:rsid w:val="00593B41"/>
    <w:rsid w:val="00596449"/>
    <w:rsid w:val="005A35E4"/>
    <w:rsid w:val="005A3E28"/>
    <w:rsid w:val="005A494D"/>
    <w:rsid w:val="005A71AD"/>
    <w:rsid w:val="005A78DC"/>
    <w:rsid w:val="005A7F1B"/>
    <w:rsid w:val="005B227F"/>
    <w:rsid w:val="005B59ED"/>
    <w:rsid w:val="005B5C5A"/>
    <w:rsid w:val="005C6B21"/>
    <w:rsid w:val="005C7393"/>
    <w:rsid w:val="005C751F"/>
    <w:rsid w:val="005D14AA"/>
    <w:rsid w:val="005D16E1"/>
    <w:rsid w:val="005D2C37"/>
    <w:rsid w:val="005D7287"/>
    <w:rsid w:val="005D7D1C"/>
    <w:rsid w:val="005E176F"/>
    <w:rsid w:val="005F0355"/>
    <w:rsid w:val="005F2A8E"/>
    <w:rsid w:val="005F5E43"/>
    <w:rsid w:val="005F7E7B"/>
    <w:rsid w:val="00600FD3"/>
    <w:rsid w:val="0060180E"/>
    <w:rsid w:val="00602F39"/>
    <w:rsid w:val="00606108"/>
    <w:rsid w:val="00607D90"/>
    <w:rsid w:val="00612B76"/>
    <w:rsid w:val="00616850"/>
    <w:rsid w:val="006201FC"/>
    <w:rsid w:val="00620ADD"/>
    <w:rsid w:val="00620D1A"/>
    <w:rsid w:val="00621CD8"/>
    <w:rsid w:val="006336B2"/>
    <w:rsid w:val="00636198"/>
    <w:rsid w:val="00640EF2"/>
    <w:rsid w:val="006426D7"/>
    <w:rsid w:val="00645130"/>
    <w:rsid w:val="0064718C"/>
    <w:rsid w:val="0065049B"/>
    <w:rsid w:val="00650D73"/>
    <w:rsid w:val="00651826"/>
    <w:rsid w:val="006558EE"/>
    <w:rsid w:val="00657231"/>
    <w:rsid w:val="00667FBC"/>
    <w:rsid w:val="006705F1"/>
    <w:rsid w:val="00670BCB"/>
    <w:rsid w:val="00670E9E"/>
    <w:rsid w:val="006770A0"/>
    <w:rsid w:val="00677DAC"/>
    <w:rsid w:val="00684006"/>
    <w:rsid w:val="00687F3B"/>
    <w:rsid w:val="006913D8"/>
    <w:rsid w:val="0069355B"/>
    <w:rsid w:val="0069442D"/>
    <w:rsid w:val="0069571A"/>
    <w:rsid w:val="006A0BB9"/>
    <w:rsid w:val="006B12FA"/>
    <w:rsid w:val="006B461E"/>
    <w:rsid w:val="006C0832"/>
    <w:rsid w:val="006C3C21"/>
    <w:rsid w:val="006C5F25"/>
    <w:rsid w:val="006C6039"/>
    <w:rsid w:val="006C7A31"/>
    <w:rsid w:val="006D3387"/>
    <w:rsid w:val="006D6400"/>
    <w:rsid w:val="006D6872"/>
    <w:rsid w:val="006E69A8"/>
    <w:rsid w:val="006E7C15"/>
    <w:rsid w:val="006F4C28"/>
    <w:rsid w:val="00700FB7"/>
    <w:rsid w:val="00701767"/>
    <w:rsid w:val="0070364E"/>
    <w:rsid w:val="007104E8"/>
    <w:rsid w:val="007156FC"/>
    <w:rsid w:val="00716942"/>
    <w:rsid w:val="007173E9"/>
    <w:rsid w:val="00717A28"/>
    <w:rsid w:val="007201E4"/>
    <w:rsid w:val="00722FB7"/>
    <w:rsid w:val="00725026"/>
    <w:rsid w:val="00727519"/>
    <w:rsid w:val="00727CA7"/>
    <w:rsid w:val="00732B91"/>
    <w:rsid w:val="0073431C"/>
    <w:rsid w:val="00735904"/>
    <w:rsid w:val="00747743"/>
    <w:rsid w:val="00747A65"/>
    <w:rsid w:val="00747DB7"/>
    <w:rsid w:val="0075358F"/>
    <w:rsid w:val="00754815"/>
    <w:rsid w:val="00761656"/>
    <w:rsid w:val="007656E7"/>
    <w:rsid w:val="00766481"/>
    <w:rsid w:val="007666A4"/>
    <w:rsid w:val="00771952"/>
    <w:rsid w:val="00772C83"/>
    <w:rsid w:val="00773365"/>
    <w:rsid w:val="007777F9"/>
    <w:rsid w:val="00781624"/>
    <w:rsid w:val="00781E3C"/>
    <w:rsid w:val="00781F47"/>
    <w:rsid w:val="00781F87"/>
    <w:rsid w:val="007858BA"/>
    <w:rsid w:val="0079107C"/>
    <w:rsid w:val="00791141"/>
    <w:rsid w:val="00795B1C"/>
    <w:rsid w:val="0079728D"/>
    <w:rsid w:val="007A105C"/>
    <w:rsid w:val="007A2ABA"/>
    <w:rsid w:val="007A3AEA"/>
    <w:rsid w:val="007A7F97"/>
    <w:rsid w:val="007B1C60"/>
    <w:rsid w:val="007B4F3E"/>
    <w:rsid w:val="007B6C70"/>
    <w:rsid w:val="007B6CC1"/>
    <w:rsid w:val="007B7197"/>
    <w:rsid w:val="007B7654"/>
    <w:rsid w:val="007C53A2"/>
    <w:rsid w:val="007C6CD0"/>
    <w:rsid w:val="007E6F13"/>
    <w:rsid w:val="007F72FF"/>
    <w:rsid w:val="007F7A8F"/>
    <w:rsid w:val="007F7B5E"/>
    <w:rsid w:val="00805079"/>
    <w:rsid w:val="008056E9"/>
    <w:rsid w:val="0081049F"/>
    <w:rsid w:val="00812376"/>
    <w:rsid w:val="0081386D"/>
    <w:rsid w:val="00814632"/>
    <w:rsid w:val="0082127B"/>
    <w:rsid w:val="00827A40"/>
    <w:rsid w:val="00836FE7"/>
    <w:rsid w:val="0084199F"/>
    <w:rsid w:val="00844F48"/>
    <w:rsid w:val="008455C2"/>
    <w:rsid w:val="00846E45"/>
    <w:rsid w:val="00853D5A"/>
    <w:rsid w:val="00854769"/>
    <w:rsid w:val="00854BBD"/>
    <w:rsid w:val="008562EF"/>
    <w:rsid w:val="00860534"/>
    <w:rsid w:val="00861DB9"/>
    <w:rsid w:val="00862ED2"/>
    <w:rsid w:val="00864035"/>
    <w:rsid w:val="008653E8"/>
    <w:rsid w:val="00866873"/>
    <w:rsid w:val="008763F4"/>
    <w:rsid w:val="00883EDA"/>
    <w:rsid w:val="008849EA"/>
    <w:rsid w:val="00890DF0"/>
    <w:rsid w:val="00891FE8"/>
    <w:rsid w:val="00892EC7"/>
    <w:rsid w:val="00896F27"/>
    <w:rsid w:val="008C6BAB"/>
    <w:rsid w:val="008D16ED"/>
    <w:rsid w:val="008D2A6B"/>
    <w:rsid w:val="008D30DE"/>
    <w:rsid w:val="008D42C3"/>
    <w:rsid w:val="008D49A5"/>
    <w:rsid w:val="008D6E06"/>
    <w:rsid w:val="008D6F13"/>
    <w:rsid w:val="008E0B66"/>
    <w:rsid w:val="008E172D"/>
    <w:rsid w:val="008F4446"/>
    <w:rsid w:val="008F56ED"/>
    <w:rsid w:val="008F616C"/>
    <w:rsid w:val="009011EC"/>
    <w:rsid w:val="00902730"/>
    <w:rsid w:val="00906C9F"/>
    <w:rsid w:val="00912656"/>
    <w:rsid w:val="00913EF9"/>
    <w:rsid w:val="0091611B"/>
    <w:rsid w:val="00921577"/>
    <w:rsid w:val="009259E1"/>
    <w:rsid w:val="00935AB9"/>
    <w:rsid w:val="00941C2A"/>
    <w:rsid w:val="009425D7"/>
    <w:rsid w:val="00945478"/>
    <w:rsid w:val="00947261"/>
    <w:rsid w:val="0095188F"/>
    <w:rsid w:val="00952DFC"/>
    <w:rsid w:val="009546C3"/>
    <w:rsid w:val="009550A0"/>
    <w:rsid w:val="0095783F"/>
    <w:rsid w:val="00960357"/>
    <w:rsid w:val="00960C64"/>
    <w:rsid w:val="00963D4F"/>
    <w:rsid w:val="00966028"/>
    <w:rsid w:val="0097218E"/>
    <w:rsid w:val="009721EC"/>
    <w:rsid w:val="009748FC"/>
    <w:rsid w:val="00975DC6"/>
    <w:rsid w:val="00980425"/>
    <w:rsid w:val="00991C69"/>
    <w:rsid w:val="009923C0"/>
    <w:rsid w:val="0099487C"/>
    <w:rsid w:val="009969C3"/>
    <w:rsid w:val="00996B9D"/>
    <w:rsid w:val="009A2CCB"/>
    <w:rsid w:val="009A461E"/>
    <w:rsid w:val="009A5F9B"/>
    <w:rsid w:val="009A788B"/>
    <w:rsid w:val="009B188D"/>
    <w:rsid w:val="009B78FE"/>
    <w:rsid w:val="009C3521"/>
    <w:rsid w:val="009C4461"/>
    <w:rsid w:val="009C6B5A"/>
    <w:rsid w:val="009D4047"/>
    <w:rsid w:val="009D6E40"/>
    <w:rsid w:val="009E097D"/>
    <w:rsid w:val="009E29BB"/>
    <w:rsid w:val="009E322B"/>
    <w:rsid w:val="009E48C9"/>
    <w:rsid w:val="009E7E6E"/>
    <w:rsid w:val="009F4DF2"/>
    <w:rsid w:val="009F77EE"/>
    <w:rsid w:val="00A006A8"/>
    <w:rsid w:val="00A02260"/>
    <w:rsid w:val="00A068AB"/>
    <w:rsid w:val="00A07E67"/>
    <w:rsid w:val="00A1170D"/>
    <w:rsid w:val="00A14191"/>
    <w:rsid w:val="00A15BC6"/>
    <w:rsid w:val="00A1710D"/>
    <w:rsid w:val="00A200A9"/>
    <w:rsid w:val="00A226B6"/>
    <w:rsid w:val="00A255E3"/>
    <w:rsid w:val="00A25CD6"/>
    <w:rsid w:val="00A25F0D"/>
    <w:rsid w:val="00A27B8A"/>
    <w:rsid w:val="00A31304"/>
    <w:rsid w:val="00A31F72"/>
    <w:rsid w:val="00A41FC6"/>
    <w:rsid w:val="00A44B1B"/>
    <w:rsid w:val="00A4583A"/>
    <w:rsid w:val="00A557A6"/>
    <w:rsid w:val="00A60C4C"/>
    <w:rsid w:val="00A64305"/>
    <w:rsid w:val="00A648EA"/>
    <w:rsid w:val="00A70D9D"/>
    <w:rsid w:val="00A73D8E"/>
    <w:rsid w:val="00A7548F"/>
    <w:rsid w:val="00A75701"/>
    <w:rsid w:val="00A81673"/>
    <w:rsid w:val="00A82101"/>
    <w:rsid w:val="00A82A52"/>
    <w:rsid w:val="00A83AF2"/>
    <w:rsid w:val="00A840F5"/>
    <w:rsid w:val="00A85874"/>
    <w:rsid w:val="00A90350"/>
    <w:rsid w:val="00A90EA6"/>
    <w:rsid w:val="00A94427"/>
    <w:rsid w:val="00AA3D13"/>
    <w:rsid w:val="00AA6FA6"/>
    <w:rsid w:val="00AB0576"/>
    <w:rsid w:val="00AB077F"/>
    <w:rsid w:val="00AB3A9A"/>
    <w:rsid w:val="00AB4396"/>
    <w:rsid w:val="00AB5744"/>
    <w:rsid w:val="00AB5C6E"/>
    <w:rsid w:val="00AB7E5D"/>
    <w:rsid w:val="00AC15B7"/>
    <w:rsid w:val="00AC367F"/>
    <w:rsid w:val="00AD1D3D"/>
    <w:rsid w:val="00AD4D10"/>
    <w:rsid w:val="00AE0D8C"/>
    <w:rsid w:val="00AE1EF9"/>
    <w:rsid w:val="00AE4214"/>
    <w:rsid w:val="00AF0FCD"/>
    <w:rsid w:val="00AF590B"/>
    <w:rsid w:val="00AF5FF0"/>
    <w:rsid w:val="00B01CEB"/>
    <w:rsid w:val="00B206A8"/>
    <w:rsid w:val="00B21627"/>
    <w:rsid w:val="00B21AAC"/>
    <w:rsid w:val="00B27341"/>
    <w:rsid w:val="00B31F03"/>
    <w:rsid w:val="00B34354"/>
    <w:rsid w:val="00B36952"/>
    <w:rsid w:val="00B4029A"/>
    <w:rsid w:val="00B408D4"/>
    <w:rsid w:val="00B41956"/>
    <w:rsid w:val="00B458C9"/>
    <w:rsid w:val="00B46707"/>
    <w:rsid w:val="00B507F2"/>
    <w:rsid w:val="00B51D72"/>
    <w:rsid w:val="00B52050"/>
    <w:rsid w:val="00B52B01"/>
    <w:rsid w:val="00B57325"/>
    <w:rsid w:val="00B6690B"/>
    <w:rsid w:val="00B70115"/>
    <w:rsid w:val="00B72DD5"/>
    <w:rsid w:val="00B73422"/>
    <w:rsid w:val="00B7545C"/>
    <w:rsid w:val="00B768D6"/>
    <w:rsid w:val="00B875BA"/>
    <w:rsid w:val="00B92968"/>
    <w:rsid w:val="00B92AEC"/>
    <w:rsid w:val="00B957E6"/>
    <w:rsid w:val="00B96E39"/>
    <w:rsid w:val="00B97626"/>
    <w:rsid w:val="00BA0E81"/>
    <w:rsid w:val="00BA0FBA"/>
    <w:rsid w:val="00BA1D2E"/>
    <w:rsid w:val="00BA3431"/>
    <w:rsid w:val="00BA41CF"/>
    <w:rsid w:val="00BA5059"/>
    <w:rsid w:val="00BA6913"/>
    <w:rsid w:val="00BB04D4"/>
    <w:rsid w:val="00BB0B3B"/>
    <w:rsid w:val="00BB689A"/>
    <w:rsid w:val="00BC0BB2"/>
    <w:rsid w:val="00BC7111"/>
    <w:rsid w:val="00BD0B43"/>
    <w:rsid w:val="00BE02AD"/>
    <w:rsid w:val="00BE0D92"/>
    <w:rsid w:val="00BE3856"/>
    <w:rsid w:val="00BE4685"/>
    <w:rsid w:val="00BE479F"/>
    <w:rsid w:val="00BE6035"/>
    <w:rsid w:val="00BE69F7"/>
    <w:rsid w:val="00BF4778"/>
    <w:rsid w:val="00BF7136"/>
    <w:rsid w:val="00C001A3"/>
    <w:rsid w:val="00C02ED5"/>
    <w:rsid w:val="00C11508"/>
    <w:rsid w:val="00C11F37"/>
    <w:rsid w:val="00C14A0F"/>
    <w:rsid w:val="00C162AD"/>
    <w:rsid w:val="00C17D6F"/>
    <w:rsid w:val="00C22C61"/>
    <w:rsid w:val="00C26940"/>
    <w:rsid w:val="00C359CF"/>
    <w:rsid w:val="00C370BB"/>
    <w:rsid w:val="00C37CAE"/>
    <w:rsid w:val="00C415B8"/>
    <w:rsid w:val="00C460DB"/>
    <w:rsid w:val="00C507D4"/>
    <w:rsid w:val="00C50CEC"/>
    <w:rsid w:val="00C538D1"/>
    <w:rsid w:val="00C53A49"/>
    <w:rsid w:val="00C607FB"/>
    <w:rsid w:val="00C65AF4"/>
    <w:rsid w:val="00C676B7"/>
    <w:rsid w:val="00C7395D"/>
    <w:rsid w:val="00C756C3"/>
    <w:rsid w:val="00C76EE0"/>
    <w:rsid w:val="00C80023"/>
    <w:rsid w:val="00C8330C"/>
    <w:rsid w:val="00C83A86"/>
    <w:rsid w:val="00C85BFA"/>
    <w:rsid w:val="00C85EFE"/>
    <w:rsid w:val="00C934DE"/>
    <w:rsid w:val="00C93CB2"/>
    <w:rsid w:val="00C96D83"/>
    <w:rsid w:val="00CA13A3"/>
    <w:rsid w:val="00CA47B2"/>
    <w:rsid w:val="00CA51AF"/>
    <w:rsid w:val="00CA5CB1"/>
    <w:rsid w:val="00CA7314"/>
    <w:rsid w:val="00CA7409"/>
    <w:rsid w:val="00CB672E"/>
    <w:rsid w:val="00CB7F38"/>
    <w:rsid w:val="00CC4478"/>
    <w:rsid w:val="00CD2995"/>
    <w:rsid w:val="00CE61EF"/>
    <w:rsid w:val="00CF74B8"/>
    <w:rsid w:val="00CF7805"/>
    <w:rsid w:val="00D007F8"/>
    <w:rsid w:val="00D030C9"/>
    <w:rsid w:val="00D03C50"/>
    <w:rsid w:val="00D0479A"/>
    <w:rsid w:val="00D04A84"/>
    <w:rsid w:val="00D05A52"/>
    <w:rsid w:val="00D07A70"/>
    <w:rsid w:val="00D103B6"/>
    <w:rsid w:val="00D114C6"/>
    <w:rsid w:val="00D1244D"/>
    <w:rsid w:val="00D142D0"/>
    <w:rsid w:val="00D16795"/>
    <w:rsid w:val="00D203DC"/>
    <w:rsid w:val="00D21AC2"/>
    <w:rsid w:val="00D23314"/>
    <w:rsid w:val="00D23D90"/>
    <w:rsid w:val="00D24D04"/>
    <w:rsid w:val="00D2619F"/>
    <w:rsid w:val="00D2685E"/>
    <w:rsid w:val="00D26BF9"/>
    <w:rsid w:val="00D35879"/>
    <w:rsid w:val="00D429A5"/>
    <w:rsid w:val="00D462F4"/>
    <w:rsid w:val="00D467CA"/>
    <w:rsid w:val="00D46BFE"/>
    <w:rsid w:val="00D47210"/>
    <w:rsid w:val="00D54217"/>
    <w:rsid w:val="00D5679E"/>
    <w:rsid w:val="00D57929"/>
    <w:rsid w:val="00D62977"/>
    <w:rsid w:val="00D62E72"/>
    <w:rsid w:val="00D635A1"/>
    <w:rsid w:val="00D6411A"/>
    <w:rsid w:val="00D67ABF"/>
    <w:rsid w:val="00D749E6"/>
    <w:rsid w:val="00D81C14"/>
    <w:rsid w:val="00D834E2"/>
    <w:rsid w:val="00D83897"/>
    <w:rsid w:val="00D839E9"/>
    <w:rsid w:val="00D844EE"/>
    <w:rsid w:val="00D847F8"/>
    <w:rsid w:val="00D90465"/>
    <w:rsid w:val="00D92E98"/>
    <w:rsid w:val="00D9537B"/>
    <w:rsid w:val="00DA0622"/>
    <w:rsid w:val="00DA6C70"/>
    <w:rsid w:val="00DA7F29"/>
    <w:rsid w:val="00DB3BF8"/>
    <w:rsid w:val="00DB3D1E"/>
    <w:rsid w:val="00DB3FA6"/>
    <w:rsid w:val="00DB7D74"/>
    <w:rsid w:val="00DB7DB8"/>
    <w:rsid w:val="00DC311B"/>
    <w:rsid w:val="00DC3F01"/>
    <w:rsid w:val="00DC44D1"/>
    <w:rsid w:val="00DC65A4"/>
    <w:rsid w:val="00DD0C42"/>
    <w:rsid w:val="00DD346F"/>
    <w:rsid w:val="00DD7586"/>
    <w:rsid w:val="00DE0463"/>
    <w:rsid w:val="00DE4959"/>
    <w:rsid w:val="00DE5C60"/>
    <w:rsid w:val="00DF1141"/>
    <w:rsid w:val="00DF2DFC"/>
    <w:rsid w:val="00DF3644"/>
    <w:rsid w:val="00DF3DF5"/>
    <w:rsid w:val="00DF53BB"/>
    <w:rsid w:val="00DF63A6"/>
    <w:rsid w:val="00E01456"/>
    <w:rsid w:val="00E04AF0"/>
    <w:rsid w:val="00E12FD3"/>
    <w:rsid w:val="00E152EC"/>
    <w:rsid w:val="00E15590"/>
    <w:rsid w:val="00E1669C"/>
    <w:rsid w:val="00E22AAE"/>
    <w:rsid w:val="00E25161"/>
    <w:rsid w:val="00E37B98"/>
    <w:rsid w:val="00E406B4"/>
    <w:rsid w:val="00E40EAA"/>
    <w:rsid w:val="00E43F3A"/>
    <w:rsid w:val="00E44E46"/>
    <w:rsid w:val="00E45B15"/>
    <w:rsid w:val="00E5091C"/>
    <w:rsid w:val="00E52FB9"/>
    <w:rsid w:val="00E54F37"/>
    <w:rsid w:val="00E63B6C"/>
    <w:rsid w:val="00E63CEF"/>
    <w:rsid w:val="00E65D5E"/>
    <w:rsid w:val="00E67170"/>
    <w:rsid w:val="00E67C6B"/>
    <w:rsid w:val="00E707D9"/>
    <w:rsid w:val="00E72CAE"/>
    <w:rsid w:val="00E72EA0"/>
    <w:rsid w:val="00E7569C"/>
    <w:rsid w:val="00E76516"/>
    <w:rsid w:val="00E778FE"/>
    <w:rsid w:val="00E801DA"/>
    <w:rsid w:val="00E8092D"/>
    <w:rsid w:val="00E831E9"/>
    <w:rsid w:val="00E86BEB"/>
    <w:rsid w:val="00E87378"/>
    <w:rsid w:val="00E93022"/>
    <w:rsid w:val="00E93435"/>
    <w:rsid w:val="00EA1562"/>
    <w:rsid w:val="00EA1CE9"/>
    <w:rsid w:val="00EA21DE"/>
    <w:rsid w:val="00EA4A5E"/>
    <w:rsid w:val="00EA68CE"/>
    <w:rsid w:val="00EB1982"/>
    <w:rsid w:val="00EB1C45"/>
    <w:rsid w:val="00EB51EB"/>
    <w:rsid w:val="00EB7D91"/>
    <w:rsid w:val="00EC4F0D"/>
    <w:rsid w:val="00EC677A"/>
    <w:rsid w:val="00EE1BC9"/>
    <w:rsid w:val="00EE495D"/>
    <w:rsid w:val="00EF284E"/>
    <w:rsid w:val="00EF2F71"/>
    <w:rsid w:val="00EF408A"/>
    <w:rsid w:val="00EF4A1F"/>
    <w:rsid w:val="00EF51A3"/>
    <w:rsid w:val="00EF6361"/>
    <w:rsid w:val="00EF795E"/>
    <w:rsid w:val="00EF7A45"/>
    <w:rsid w:val="00F021E9"/>
    <w:rsid w:val="00F04586"/>
    <w:rsid w:val="00F13BB1"/>
    <w:rsid w:val="00F173DD"/>
    <w:rsid w:val="00F17C9D"/>
    <w:rsid w:val="00F25445"/>
    <w:rsid w:val="00F322A8"/>
    <w:rsid w:val="00F32FCD"/>
    <w:rsid w:val="00F3436F"/>
    <w:rsid w:val="00F348D3"/>
    <w:rsid w:val="00F4273F"/>
    <w:rsid w:val="00F42C0F"/>
    <w:rsid w:val="00F45927"/>
    <w:rsid w:val="00F466E9"/>
    <w:rsid w:val="00F52C78"/>
    <w:rsid w:val="00F54E49"/>
    <w:rsid w:val="00F60CB3"/>
    <w:rsid w:val="00F60F76"/>
    <w:rsid w:val="00F65D4B"/>
    <w:rsid w:val="00F72FF8"/>
    <w:rsid w:val="00F7577A"/>
    <w:rsid w:val="00F75EA4"/>
    <w:rsid w:val="00F771BD"/>
    <w:rsid w:val="00F80BCE"/>
    <w:rsid w:val="00F83BBE"/>
    <w:rsid w:val="00F83EDB"/>
    <w:rsid w:val="00F91619"/>
    <w:rsid w:val="00F93094"/>
    <w:rsid w:val="00F93310"/>
    <w:rsid w:val="00F9400E"/>
    <w:rsid w:val="00F94976"/>
    <w:rsid w:val="00FA1C07"/>
    <w:rsid w:val="00FA2B29"/>
    <w:rsid w:val="00FA3F7F"/>
    <w:rsid w:val="00FA3FDB"/>
    <w:rsid w:val="00FA48E3"/>
    <w:rsid w:val="00FA4E88"/>
    <w:rsid w:val="00FA7368"/>
    <w:rsid w:val="00FA7F13"/>
    <w:rsid w:val="00FB2CBD"/>
    <w:rsid w:val="00FB54DD"/>
    <w:rsid w:val="00FB6A97"/>
    <w:rsid w:val="00FC01A6"/>
    <w:rsid w:val="00FC5BFE"/>
    <w:rsid w:val="00FD0624"/>
    <w:rsid w:val="00FD4B80"/>
    <w:rsid w:val="00FD4CD3"/>
    <w:rsid w:val="00FE4DC8"/>
    <w:rsid w:val="00FF4725"/>
    <w:rsid w:val="00FF799B"/>
    <w:rsid w:val="021600FB"/>
    <w:rsid w:val="022FFD5B"/>
    <w:rsid w:val="02794FCE"/>
    <w:rsid w:val="052F1FBC"/>
    <w:rsid w:val="07E3F82F"/>
    <w:rsid w:val="0803AC51"/>
    <w:rsid w:val="0904212C"/>
    <w:rsid w:val="0A416302"/>
    <w:rsid w:val="0B0AC2C1"/>
    <w:rsid w:val="0C1B39E6"/>
    <w:rsid w:val="0D3B3012"/>
    <w:rsid w:val="0D682D94"/>
    <w:rsid w:val="1130ACA0"/>
    <w:rsid w:val="11BB3C4C"/>
    <w:rsid w:val="11E20A46"/>
    <w:rsid w:val="123416D3"/>
    <w:rsid w:val="1425E724"/>
    <w:rsid w:val="145F652D"/>
    <w:rsid w:val="15A5FF72"/>
    <w:rsid w:val="1789BB1F"/>
    <w:rsid w:val="17E894BA"/>
    <w:rsid w:val="18635996"/>
    <w:rsid w:val="18830DB8"/>
    <w:rsid w:val="1929BA60"/>
    <w:rsid w:val="1A0A0BDA"/>
    <w:rsid w:val="1A2CF1C2"/>
    <w:rsid w:val="1B00691B"/>
    <w:rsid w:val="1BE3E2BE"/>
    <w:rsid w:val="1C2CA8E9"/>
    <w:rsid w:val="1D580A10"/>
    <w:rsid w:val="1DB3EC5E"/>
    <w:rsid w:val="1E0A74E3"/>
    <w:rsid w:val="1E643379"/>
    <w:rsid w:val="1E7904BD"/>
    <w:rsid w:val="1EE0AEC3"/>
    <w:rsid w:val="1F2BCB4A"/>
    <w:rsid w:val="1F7C6EF0"/>
    <w:rsid w:val="1F94685D"/>
    <w:rsid w:val="21A6293E"/>
    <w:rsid w:val="2276488D"/>
    <w:rsid w:val="22867AB8"/>
    <w:rsid w:val="22EE578F"/>
    <w:rsid w:val="2344EDFC"/>
    <w:rsid w:val="2371EB7E"/>
    <w:rsid w:val="23A78234"/>
    <w:rsid w:val="2435FF00"/>
    <w:rsid w:val="24A5D717"/>
    <w:rsid w:val="251EC4E0"/>
    <w:rsid w:val="254BC262"/>
    <w:rsid w:val="25788D13"/>
    <w:rsid w:val="25CB65D5"/>
    <w:rsid w:val="278A4DF4"/>
    <w:rsid w:val="2810D73B"/>
    <w:rsid w:val="296424D8"/>
    <w:rsid w:val="297BEB74"/>
    <w:rsid w:val="2A447652"/>
    <w:rsid w:val="2AB6F2A4"/>
    <w:rsid w:val="2AE65D9D"/>
    <w:rsid w:val="2B55C258"/>
    <w:rsid w:val="2D937909"/>
    <w:rsid w:val="2E9D13E7"/>
    <w:rsid w:val="3036AFAC"/>
    <w:rsid w:val="308D4619"/>
    <w:rsid w:val="30BA439B"/>
    <w:rsid w:val="332770BC"/>
    <w:rsid w:val="3358B4E1"/>
    <w:rsid w:val="33F8AFAD"/>
    <w:rsid w:val="3482C2A7"/>
    <w:rsid w:val="354BE3F2"/>
    <w:rsid w:val="35862CDA"/>
    <w:rsid w:val="358C53F8"/>
    <w:rsid w:val="35F3A4AB"/>
    <w:rsid w:val="365C998B"/>
    <w:rsid w:val="38E31164"/>
    <w:rsid w:val="3902E363"/>
    <w:rsid w:val="39B655EC"/>
    <w:rsid w:val="3ADBD126"/>
    <w:rsid w:val="3C9A0710"/>
    <w:rsid w:val="3C9DAE9D"/>
    <w:rsid w:val="3CB3E887"/>
    <w:rsid w:val="3D2F5730"/>
    <w:rsid w:val="3EBC7C70"/>
    <w:rsid w:val="3F573E96"/>
    <w:rsid w:val="405A55B9"/>
    <w:rsid w:val="415C8AEA"/>
    <w:rsid w:val="41CB1AC4"/>
    <w:rsid w:val="42CE84F7"/>
    <w:rsid w:val="439D36F3"/>
    <w:rsid w:val="43AF8E8B"/>
    <w:rsid w:val="45D890BF"/>
    <w:rsid w:val="46406D96"/>
    <w:rsid w:val="46970403"/>
    <w:rsid w:val="46AEB0EC"/>
    <w:rsid w:val="47DB2853"/>
    <w:rsid w:val="47EA51A0"/>
    <w:rsid w:val="489DD869"/>
    <w:rsid w:val="4905B540"/>
    <w:rsid w:val="49DBEF20"/>
    <w:rsid w:val="4A1DF0B7"/>
    <w:rsid w:val="4AA479FE"/>
    <w:rsid w:val="4AC792B7"/>
    <w:rsid w:val="4ADC63FB"/>
    <w:rsid w:val="4B466149"/>
    <w:rsid w:val="4B8FEAC4"/>
    <w:rsid w:val="4CC347D1"/>
    <w:rsid w:val="4E402E59"/>
    <w:rsid w:val="4E54FF9D"/>
    <w:rsid w:val="4F1372E1"/>
    <w:rsid w:val="5016DD14"/>
    <w:rsid w:val="50E58F10"/>
    <w:rsid w:val="5358D2D9"/>
    <w:rsid w:val="5388C5B3"/>
    <w:rsid w:val="53B44AE2"/>
    <w:rsid w:val="53DF5C20"/>
    <w:rsid w:val="540C59A2"/>
    <w:rsid w:val="561688E8"/>
    <w:rsid w:val="56314E93"/>
    <w:rsid w:val="56B4E282"/>
    <w:rsid w:val="576648D4"/>
    <w:rsid w:val="57D4D8AE"/>
    <w:rsid w:val="5824BC18"/>
    <w:rsid w:val="583C82B4"/>
    <w:rsid w:val="58D842E1"/>
    <w:rsid w:val="592360EE"/>
    <w:rsid w:val="59A6F4DD"/>
    <w:rsid w:val="59C7131C"/>
    <w:rsid w:val="5A383620"/>
    <w:rsid w:val="5AB219C5"/>
    <w:rsid w:val="5BC3496C"/>
    <w:rsid w:val="5C35276B"/>
    <w:rsid w:val="5C4A2B80"/>
    <w:rsid w:val="5CA0C1ED"/>
    <w:rsid w:val="5CC1CE5C"/>
    <w:rsid w:val="5DA42C20"/>
    <w:rsid w:val="5EF746EC"/>
    <w:rsid w:val="5F2739C6"/>
    <w:rsid w:val="62194C21"/>
    <w:rsid w:val="622CD412"/>
    <w:rsid w:val="624695B8"/>
    <w:rsid w:val="634E6F1B"/>
    <w:rsid w:val="638601A6"/>
    <w:rsid w:val="641A56F2"/>
    <w:rsid w:val="6491E227"/>
    <w:rsid w:val="64B19649"/>
    <w:rsid w:val="651D30CB"/>
    <w:rsid w:val="66209AFE"/>
    <w:rsid w:val="669FFBED"/>
    <w:rsid w:val="66EF4CFA"/>
    <w:rsid w:val="6701F42A"/>
    <w:rsid w:val="67F2B72D"/>
    <w:rsid w:val="69A2CA4E"/>
    <w:rsid w:val="69E91A0A"/>
    <w:rsid w:val="6A16178C"/>
    <w:rsid w:val="6B497499"/>
    <w:rsid w:val="6B6C5A81"/>
    <w:rsid w:val="6BEFEE70"/>
    <w:rsid w:val="6D7006BE"/>
    <w:rsid w:val="6E538061"/>
    <w:rsid w:val="6EE200CB"/>
    <w:rsid w:val="70201782"/>
    <w:rsid w:val="70A07A33"/>
    <w:rsid w:val="70D3D11C"/>
    <w:rsid w:val="7178FD69"/>
    <w:rsid w:val="7437A517"/>
    <w:rsid w:val="7474137A"/>
    <w:rsid w:val="76AAE8E0"/>
    <w:rsid w:val="76B7F5D2"/>
    <w:rsid w:val="77F1260F"/>
    <w:rsid w:val="7965113E"/>
    <w:rsid w:val="79CCEE15"/>
    <w:rsid w:val="79F3F7C7"/>
    <w:rsid w:val="7A06F889"/>
    <w:rsid w:val="7AA38D97"/>
    <w:rsid w:val="7B26EEB5"/>
    <w:rsid w:val="7B6CE050"/>
    <w:rsid w:val="7C2A58E8"/>
    <w:rsid w:val="7CBD43E4"/>
    <w:rsid w:val="7F9C418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6387B6F4-417B-4881-B02C-98AA020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2"/>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2"/>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2"/>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3"/>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4"/>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customStyle="1" w:styleId="paragraph">
    <w:name w:val="paragraph"/>
    <w:basedOn w:val="Normal"/>
    <w:rsid w:val="0096035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60357"/>
  </w:style>
  <w:style w:type="character" w:customStyle="1" w:styleId="eop">
    <w:name w:val="eop"/>
    <w:basedOn w:val="DefaultParagraphFont"/>
    <w:rsid w:val="0096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recepcion@usadc.embacuba.cu" TargetMode="External"/><Relationship Id="rId26" Type="http://schemas.openxmlformats.org/officeDocument/2006/relationships/hyperlink" Target="https://twitter.com/Granma_English/status/1417906226759880704" TargetMode="External"/><Relationship Id="rId3" Type="http://schemas.openxmlformats.org/officeDocument/2006/relationships/customXml" Target="../customXml/item3.xml"/><Relationship Id="rId21" Type="http://schemas.openxmlformats.org/officeDocument/2006/relationships/hyperlink" Target="https://www.facebook.com/EmbaCubaU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residenciaDeCuba/" TargetMode="External"/><Relationship Id="rId25" Type="http://schemas.openxmlformats.org/officeDocument/2006/relationships/hyperlink" Target="https://www.facebook.com/HacemosCuba/videos/917771592169337/" TargetMode="External"/><Relationship Id="rId2" Type="http://schemas.openxmlformats.org/officeDocument/2006/relationships/customXml" Target="../customXml/item2.xml"/><Relationship Id="rId16" Type="http://schemas.openxmlformats.org/officeDocument/2006/relationships/hyperlink" Target="https://twitter.com/DiazCanelB" TargetMode="External"/><Relationship Id="rId20" Type="http://schemas.openxmlformats.org/officeDocument/2006/relationships/hyperlink" Target="https://twitter.com/lianys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cpj.org/2021/07/journalists-detained-and-harassed-internet-disrupted-amid-cuban-protests/" TargetMode="External"/><Relationship Id="rId5" Type="http://schemas.openxmlformats.org/officeDocument/2006/relationships/styles" Target="styles.xml"/><Relationship Id="rId15" Type="http://schemas.openxmlformats.org/officeDocument/2006/relationships/hyperlink" Target="mailto:despacho@presidencia.gob.cu" TargetMode="External"/><Relationship Id="rId23" Type="http://schemas.openxmlformats.org/officeDocument/2006/relationships/hyperlink" Target="https://www.facebook.com/HacemosCuba/videos/979694139516773/" TargetMode="External"/><Relationship Id="rId28"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twitter.com/EmbaCub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acnudh.org/mundo-cuba-bachelet-insta-al-dialogo-y-pide-la-liberacion-de-los-manifestantes-detenidos/" TargetMode="External"/><Relationship Id="rId27" Type="http://schemas.openxmlformats.org/officeDocument/2006/relationships/hyperlink" Target="https://netblocks.org/reports/social-media-restricted-in-cuba-amid-widening-anti-government-protests-QAdrmwy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360deec465ea817d7fe92a9b7c9247f8">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d1d2fb3cbf5a9aa31995792e0ad97366"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E273B-0224-471B-91C9-E90C71E76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38790-D24A-42C7-87F3-272D92803099}">
  <ds:schemaRefs>
    <ds:schemaRef ds:uri="http://schemas.microsoft.com/sharepoint/v3/contenttype/forms"/>
  </ds:schemaRefs>
</ds:datastoreItem>
</file>

<file path=customXml/itemProps3.xml><?xml version="1.0" encoding="utf-8"?>
<ds:datastoreItem xmlns:ds="http://schemas.openxmlformats.org/officeDocument/2006/customXml" ds:itemID="{CD5D3D1F-4CB7-4014-B8D0-E9A7C9C9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7115</CharactersWithSpaces>
  <SharedDoc>false</SharedDoc>
  <HLinks>
    <vt:vector size="84" baseType="variant">
      <vt:variant>
        <vt:i4>5374021</vt:i4>
      </vt:variant>
      <vt:variant>
        <vt:i4>39</vt:i4>
      </vt:variant>
      <vt:variant>
        <vt:i4>0</vt:i4>
      </vt:variant>
      <vt:variant>
        <vt:i4>5</vt:i4>
      </vt:variant>
      <vt:variant>
        <vt:lpwstr>https://netblocks.org/reports/social-media-restricted-in-cuba-amid-widening-anti-government-protests-QAdrmwyl</vt:lpwstr>
      </vt:variant>
      <vt:variant>
        <vt:lpwstr/>
      </vt:variant>
      <vt:variant>
        <vt:i4>1376368</vt:i4>
      </vt:variant>
      <vt:variant>
        <vt:i4>36</vt:i4>
      </vt:variant>
      <vt:variant>
        <vt:i4>0</vt:i4>
      </vt:variant>
      <vt:variant>
        <vt:i4>5</vt:i4>
      </vt:variant>
      <vt:variant>
        <vt:lpwstr>https://twitter.com/Granma_English/status/1417906226759880704</vt:lpwstr>
      </vt:variant>
      <vt:variant>
        <vt:lpwstr/>
      </vt:variant>
      <vt:variant>
        <vt:i4>983056</vt:i4>
      </vt:variant>
      <vt:variant>
        <vt:i4>33</vt:i4>
      </vt:variant>
      <vt:variant>
        <vt:i4>0</vt:i4>
      </vt:variant>
      <vt:variant>
        <vt:i4>5</vt:i4>
      </vt:variant>
      <vt:variant>
        <vt:lpwstr>https://www.facebook.com/HacemosCuba/videos/917771592169337/</vt:lpwstr>
      </vt:variant>
      <vt:variant>
        <vt:lpwstr/>
      </vt:variant>
      <vt:variant>
        <vt:i4>1245261</vt:i4>
      </vt:variant>
      <vt:variant>
        <vt:i4>30</vt:i4>
      </vt:variant>
      <vt:variant>
        <vt:i4>0</vt:i4>
      </vt:variant>
      <vt:variant>
        <vt:i4>5</vt:i4>
      </vt:variant>
      <vt:variant>
        <vt:lpwstr>https://cpj.org/2021/07/journalists-detained-and-harassed-internet-disrupted-amid-cuban-protests/</vt:lpwstr>
      </vt:variant>
      <vt:variant>
        <vt:lpwstr/>
      </vt:variant>
      <vt:variant>
        <vt:i4>524312</vt:i4>
      </vt:variant>
      <vt:variant>
        <vt:i4>27</vt:i4>
      </vt:variant>
      <vt:variant>
        <vt:i4>0</vt:i4>
      </vt:variant>
      <vt:variant>
        <vt:i4>5</vt:i4>
      </vt:variant>
      <vt:variant>
        <vt:lpwstr>https://www.facebook.com/HacemosCuba/videos/979694139516773/</vt:lpwstr>
      </vt:variant>
      <vt:variant>
        <vt:lpwstr/>
      </vt:variant>
      <vt:variant>
        <vt:i4>5832733</vt:i4>
      </vt:variant>
      <vt:variant>
        <vt:i4>24</vt:i4>
      </vt:variant>
      <vt:variant>
        <vt:i4>0</vt:i4>
      </vt:variant>
      <vt:variant>
        <vt:i4>5</vt:i4>
      </vt:variant>
      <vt:variant>
        <vt:lpwstr>https://acnudh.org/mundo-cuba-bachelet-insta-al-dialogo-y-pide-la-liberacion-de-los-manifestantes-detenidos/</vt:lpwstr>
      </vt:variant>
      <vt:variant>
        <vt:lpwstr/>
      </vt:variant>
      <vt:variant>
        <vt:i4>4456494</vt:i4>
      </vt:variant>
      <vt:variant>
        <vt:i4>21</vt:i4>
      </vt:variant>
      <vt:variant>
        <vt:i4>0</vt:i4>
      </vt:variant>
      <vt:variant>
        <vt:i4>5</vt:i4>
      </vt:variant>
      <vt:variant>
        <vt:lpwstr>mailto:despacho@presidencia.gob.cu</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4325404</vt:i4>
      </vt:variant>
      <vt:variant>
        <vt:i4>15</vt:i4>
      </vt:variant>
      <vt:variant>
        <vt:i4>0</vt:i4>
      </vt:variant>
      <vt:variant>
        <vt:i4>5</vt:i4>
      </vt:variant>
      <vt:variant>
        <vt:lpwstr>https://www.amnesty.org/es/latest/news/2021/07/cuba-protests-updates/</vt:lpwstr>
      </vt:variant>
      <vt:variant>
        <vt:lpwstr/>
      </vt:variant>
      <vt:variant>
        <vt:i4>7077935</vt:i4>
      </vt:variant>
      <vt:variant>
        <vt:i4>12</vt:i4>
      </vt:variant>
      <vt:variant>
        <vt:i4>0</vt:i4>
      </vt:variant>
      <vt:variant>
        <vt:i4>5</vt:i4>
      </vt:variant>
      <vt:variant>
        <vt:lpwstr>https://lallamaeterna.org/</vt:lpwstr>
      </vt:variant>
      <vt:variant>
        <vt:lpwstr/>
      </vt:variant>
      <vt:variant>
        <vt:i4>8126500</vt:i4>
      </vt:variant>
      <vt:variant>
        <vt:i4>9</vt:i4>
      </vt:variant>
      <vt:variant>
        <vt:i4>0</vt:i4>
      </vt:variant>
      <vt:variant>
        <vt:i4>5</vt:i4>
      </vt:variant>
      <vt:variant>
        <vt:lpwstr>https://oneamnesty.sharepoint.com/sites/app-secretariatopensend/_layouts/15/guestaccess.aspx?folderid=0ed9b700511a64680b661bd6cfde5ad59&amp;authkey=ASleiNTArtjzp9e8KnJVZ_8&amp;e=lS6ta2</vt:lpwstr>
      </vt:variant>
      <vt:variant>
        <vt:lpwstr/>
      </vt:variant>
      <vt:variant>
        <vt:i4>4456494</vt:i4>
      </vt:variant>
      <vt:variant>
        <vt:i4>6</vt:i4>
      </vt:variant>
      <vt:variant>
        <vt:i4>0</vt:i4>
      </vt:variant>
      <vt:variant>
        <vt:i4>5</vt:i4>
      </vt:variant>
      <vt:variant>
        <vt:lpwstr>mailto:despacho@presidencia.gob.cu</vt:lpwstr>
      </vt:variant>
      <vt:variant>
        <vt:lpwstr/>
      </vt:variant>
      <vt:variant>
        <vt:i4>4063342</vt:i4>
      </vt:variant>
      <vt:variant>
        <vt:i4>3</vt:i4>
      </vt:variant>
      <vt:variant>
        <vt:i4>0</vt:i4>
      </vt:variant>
      <vt:variant>
        <vt:i4>5</vt:i4>
      </vt:variant>
      <vt:variant>
        <vt:lpwstr>https://oneamnesty.sharepoint.com/sites/iar/Pages/Peaceful protestors in Cuba.aspx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2019-01-25T22:51:00Z</cp:lastPrinted>
  <dcterms:created xsi:type="dcterms:W3CDTF">2021-08-10T18:24:00Z</dcterms:created>
  <dcterms:modified xsi:type="dcterms:W3CDTF">2021-08-10T18:24:00Z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