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5C9420" w14:textId="77777777" w:rsidR="00C71B4E" w:rsidRPr="000F5744" w:rsidRDefault="00C71B4E" w:rsidP="000F5744">
      <w:pPr>
        <w:pStyle w:val="AIUrgentActionTopHeading"/>
        <w:tabs>
          <w:tab w:val="clear" w:pos="567"/>
        </w:tabs>
        <w:spacing w:line="240" w:lineRule="auto"/>
        <w:ind w:right="-720"/>
        <w:rPr>
          <w:rFonts w:cs="Arial"/>
          <w:sz w:val="70"/>
          <w:szCs w:val="70"/>
        </w:rPr>
      </w:pPr>
      <w:r w:rsidRPr="000F5744">
        <w:rPr>
          <w:rFonts w:cs="Arial"/>
          <w:sz w:val="70"/>
          <w:szCs w:val="70"/>
          <w:highlight w:val="yellow"/>
        </w:rPr>
        <w:t>URGENT ACTION</w:t>
      </w:r>
    </w:p>
    <w:p w14:paraId="43AB7B72" w14:textId="77777777" w:rsidR="00C71B4E" w:rsidRPr="00486F8C" w:rsidRDefault="00C71B4E" w:rsidP="000F5744">
      <w:pPr>
        <w:pStyle w:val="Default"/>
        <w:ind w:right="-720"/>
        <w:rPr>
          <w:b/>
          <w:sz w:val="16"/>
          <w:szCs w:val="16"/>
        </w:rPr>
      </w:pPr>
    </w:p>
    <w:p w14:paraId="24ABACDE" w14:textId="77777777" w:rsidR="00C71B4E" w:rsidRPr="000F5744" w:rsidRDefault="00C71B4E" w:rsidP="000F5744">
      <w:pPr>
        <w:spacing w:after="0" w:line="240" w:lineRule="auto"/>
        <w:ind w:right="-720"/>
        <w:rPr>
          <w:rFonts w:ascii="Arial" w:hAnsi="Arial" w:cs="Arial"/>
          <w:b/>
          <w:sz w:val="32"/>
          <w:szCs w:val="32"/>
          <w:lang w:val="en-US" w:eastAsia="es-MX"/>
        </w:rPr>
      </w:pPr>
      <w:r w:rsidRPr="000F5744">
        <w:rPr>
          <w:rFonts w:ascii="Arial" w:hAnsi="Arial" w:cs="Arial"/>
          <w:b/>
          <w:sz w:val="32"/>
          <w:szCs w:val="32"/>
          <w:lang w:val="en-US" w:eastAsia="es-MX"/>
        </w:rPr>
        <w:t xml:space="preserve">COVID-19 JOURNALIST </w:t>
      </w:r>
      <w:r w:rsidRPr="000F5744">
        <w:rPr>
          <w:rFonts w:ascii="Arial" w:hAnsi="Arial" w:cs="Arial"/>
          <w:b/>
          <w:iCs/>
          <w:sz w:val="32"/>
          <w:szCs w:val="32"/>
          <w:lang w:val="en-US" w:eastAsia="es-MX"/>
        </w:rPr>
        <w:t>HOSPITALIZED, GRAVE CONCERNS</w:t>
      </w:r>
    </w:p>
    <w:p w14:paraId="69137C10" w14:textId="70F3E9A1" w:rsidR="00C71B4E" w:rsidRPr="000F5744" w:rsidRDefault="00C71B4E" w:rsidP="000F5744">
      <w:pPr>
        <w:spacing w:after="0" w:line="240" w:lineRule="auto"/>
        <w:ind w:right="-720"/>
        <w:jc w:val="both"/>
        <w:rPr>
          <w:rFonts w:ascii="Arial" w:hAnsi="Arial" w:cs="Arial"/>
          <w:b/>
          <w:bCs/>
          <w:sz w:val="22"/>
          <w:szCs w:val="22"/>
          <w:lang w:val="en-US" w:eastAsia="es-MX"/>
        </w:rPr>
      </w:pPr>
      <w:r w:rsidRPr="000F5744">
        <w:rPr>
          <w:rFonts w:ascii="Arial" w:hAnsi="Arial" w:cs="Arial"/>
          <w:b/>
          <w:bCs/>
          <w:sz w:val="22"/>
          <w:szCs w:val="22"/>
          <w:lang w:val="en-US" w:eastAsia="es-MX"/>
        </w:rPr>
        <w:t>Citizen journalist Zhang Zhan’s life is at risk, as her health continues to deteriorate at a dramatic rate. Admitted to hospital due to severe malnutrition on July</w:t>
      </w:r>
      <w:r w:rsidR="00486F8C">
        <w:rPr>
          <w:rFonts w:ascii="Arial" w:hAnsi="Arial" w:cs="Arial"/>
          <w:b/>
          <w:bCs/>
          <w:sz w:val="22"/>
          <w:szCs w:val="22"/>
          <w:lang w:val="en-US" w:eastAsia="es-MX"/>
        </w:rPr>
        <w:t xml:space="preserve"> 31</w:t>
      </w:r>
      <w:r w:rsidRPr="000F5744">
        <w:rPr>
          <w:rFonts w:ascii="Arial" w:hAnsi="Arial" w:cs="Arial"/>
          <w:b/>
          <w:bCs/>
          <w:sz w:val="22"/>
          <w:szCs w:val="22"/>
          <w:lang w:val="en-US" w:eastAsia="es-MX"/>
        </w:rPr>
        <w:t>,</w:t>
      </w:r>
      <w:r w:rsidR="00486F8C">
        <w:rPr>
          <w:rFonts w:ascii="Arial" w:hAnsi="Arial" w:cs="Arial"/>
          <w:b/>
          <w:bCs/>
          <w:sz w:val="22"/>
          <w:szCs w:val="22"/>
          <w:lang w:val="en-US" w:eastAsia="es-MX"/>
        </w:rPr>
        <w:t xml:space="preserve"> </w:t>
      </w:r>
      <w:proofErr w:type="gramStart"/>
      <w:r w:rsidR="00486F8C">
        <w:rPr>
          <w:rFonts w:ascii="Arial" w:hAnsi="Arial" w:cs="Arial"/>
          <w:b/>
          <w:bCs/>
          <w:sz w:val="22"/>
          <w:szCs w:val="22"/>
          <w:lang w:val="en-US" w:eastAsia="es-MX"/>
        </w:rPr>
        <w:t>2021</w:t>
      </w:r>
      <w:proofErr w:type="gramEnd"/>
      <w:r w:rsidRPr="000F5744">
        <w:rPr>
          <w:rFonts w:ascii="Arial" w:hAnsi="Arial" w:cs="Arial"/>
          <w:b/>
          <w:bCs/>
          <w:sz w:val="22"/>
          <w:szCs w:val="22"/>
          <w:lang w:val="en-US" w:eastAsia="es-MX"/>
        </w:rPr>
        <w:t xml:space="preserve"> she now weighs less than 40 kg and is suffering from swelling in her legs and feet. Allowed to speak to her daughter for the first time since February, Zhang Zhan’s mother urged her to reconsider the partial hunger strike. However, Zhang Zhan remains determined to continue the action </w:t>
      </w:r>
      <w:proofErr w:type="gramStart"/>
      <w:r w:rsidRPr="000F5744">
        <w:rPr>
          <w:rFonts w:ascii="Arial" w:hAnsi="Arial" w:cs="Arial"/>
          <w:b/>
          <w:bCs/>
          <w:sz w:val="22"/>
          <w:szCs w:val="22"/>
          <w:lang w:val="en-US" w:eastAsia="es-MX"/>
        </w:rPr>
        <w:t>as a way to</w:t>
      </w:r>
      <w:proofErr w:type="gramEnd"/>
      <w:r w:rsidRPr="000F5744">
        <w:rPr>
          <w:rFonts w:ascii="Arial" w:hAnsi="Arial" w:cs="Arial"/>
          <w:b/>
          <w:bCs/>
          <w:sz w:val="22"/>
          <w:szCs w:val="22"/>
          <w:lang w:val="en-US" w:eastAsia="es-MX"/>
        </w:rPr>
        <w:t xml:space="preserve"> assert her innocence and protest her sentence, despite the grave risk to her health. Without access to family and lawyers of her choice, Zhang Zhan remains at risk of further torture and other ill-treatment by the authorities, especially if she continues her hunger strike. </w:t>
      </w:r>
    </w:p>
    <w:p w14:paraId="2B8B7397" w14:textId="77777777" w:rsidR="00C71B4E" w:rsidRPr="00486F8C" w:rsidRDefault="00C71B4E" w:rsidP="000F5744">
      <w:pPr>
        <w:spacing w:after="0" w:line="240" w:lineRule="auto"/>
        <w:ind w:right="-720"/>
        <w:rPr>
          <w:rFonts w:ascii="Arial" w:hAnsi="Arial" w:cs="Arial"/>
          <w:b/>
          <w:color w:val="auto"/>
          <w:sz w:val="16"/>
          <w:szCs w:val="16"/>
          <w:lang w:eastAsia="es-MX"/>
        </w:rPr>
      </w:pPr>
    </w:p>
    <w:p w14:paraId="1FDE3269" w14:textId="7EBD55E3" w:rsidR="00C71B4E" w:rsidRPr="000F5744" w:rsidRDefault="00C71B4E" w:rsidP="000F5744">
      <w:pPr>
        <w:spacing w:after="0" w:line="240" w:lineRule="auto"/>
        <w:ind w:right="-720"/>
        <w:rPr>
          <w:rFonts w:ascii="Arial" w:hAnsi="Arial" w:cs="Arial"/>
          <w:b/>
          <w:color w:val="auto"/>
          <w:sz w:val="20"/>
          <w:szCs w:val="20"/>
          <w:lang w:eastAsia="es-MX"/>
        </w:rPr>
      </w:pPr>
      <w:r w:rsidRPr="000F5744">
        <w:rPr>
          <w:rFonts w:ascii="Arial" w:hAnsi="Arial" w:cs="Arial"/>
          <w:b/>
          <w:color w:val="auto"/>
          <w:sz w:val="20"/>
          <w:szCs w:val="20"/>
          <w:lang w:eastAsia="es-MX"/>
        </w:rPr>
        <w:t xml:space="preserve">TAKE ACTION: </w:t>
      </w:r>
    </w:p>
    <w:p w14:paraId="51509EE2" w14:textId="77777777" w:rsidR="00FF51C7" w:rsidRPr="00FF51C7" w:rsidRDefault="00FF51C7" w:rsidP="00FF51C7">
      <w:pPr>
        <w:widowControl/>
        <w:numPr>
          <w:ilvl w:val="0"/>
          <w:numId w:val="42"/>
        </w:numPr>
        <w:suppressAutoHyphens w:val="0"/>
        <w:spacing w:after="0" w:line="259" w:lineRule="auto"/>
        <w:rPr>
          <w:rFonts w:ascii="Arial" w:hAnsi="Arial" w:cs="Arial"/>
          <w:sz w:val="20"/>
          <w:szCs w:val="20"/>
        </w:rPr>
      </w:pPr>
      <w:bookmarkStart w:id="0" w:name="_Hlk77689456"/>
      <w:r w:rsidRPr="00FF51C7">
        <w:rPr>
          <w:rFonts w:ascii="Arial" w:hAnsi="Arial" w:cs="Arial"/>
          <w:sz w:val="20"/>
          <w:szCs w:val="20"/>
        </w:rPr>
        <w:t>Write a letter in your own words or using the sample below as a guide to one or both government officials listed. You can also email, fax, call or </w:t>
      </w:r>
      <w:proofErr w:type="gramStart"/>
      <w:r w:rsidRPr="00FF51C7">
        <w:rPr>
          <w:rFonts w:ascii="Arial" w:hAnsi="Arial" w:cs="Arial"/>
          <w:sz w:val="20"/>
          <w:szCs w:val="20"/>
        </w:rPr>
        <w:t>Tweet</w:t>
      </w:r>
      <w:proofErr w:type="gramEnd"/>
      <w:r w:rsidRPr="00FF51C7">
        <w:rPr>
          <w:rFonts w:ascii="Arial" w:hAnsi="Arial" w:cs="Arial"/>
          <w:sz w:val="20"/>
          <w:szCs w:val="20"/>
        </w:rPr>
        <w:t> them. </w:t>
      </w:r>
    </w:p>
    <w:p w14:paraId="1CEC286F" w14:textId="0CB2C5DA" w:rsidR="00FF51C7" w:rsidRPr="00FF51C7" w:rsidRDefault="00F2688A" w:rsidP="00FF51C7">
      <w:pPr>
        <w:widowControl/>
        <w:numPr>
          <w:ilvl w:val="0"/>
          <w:numId w:val="43"/>
        </w:numPr>
        <w:suppressAutoHyphens w:val="0"/>
        <w:spacing w:after="0" w:line="259" w:lineRule="auto"/>
        <w:rPr>
          <w:rFonts w:ascii="Arial" w:hAnsi="Arial" w:cs="Arial"/>
          <w:sz w:val="20"/>
          <w:szCs w:val="20"/>
        </w:rPr>
      </w:pPr>
      <w:hyperlink r:id="rId7" w:tgtFrame="_blank" w:history="1">
        <w:r w:rsidR="00FF51C7" w:rsidRPr="00FF51C7">
          <w:rPr>
            <w:rStyle w:val="Hyperlink"/>
            <w:rFonts w:ascii="Arial" w:hAnsi="Arial" w:cs="Arial"/>
            <w:sz w:val="20"/>
            <w:szCs w:val="20"/>
          </w:rPr>
          <w:t>Click here</w:t>
        </w:r>
      </w:hyperlink>
      <w:r w:rsidR="00FF51C7" w:rsidRPr="00FF51C7">
        <w:rPr>
          <w:rFonts w:ascii="Arial" w:hAnsi="Arial" w:cs="Arial"/>
          <w:sz w:val="20"/>
          <w:szCs w:val="20"/>
        </w:rPr>
        <w:t> to let us know the actions you took on </w:t>
      </w:r>
      <w:r w:rsidR="00FF51C7" w:rsidRPr="00FF51C7">
        <w:rPr>
          <w:rFonts w:ascii="Arial" w:hAnsi="Arial" w:cs="Arial"/>
          <w:b/>
          <w:bCs/>
          <w:i/>
          <w:iCs/>
          <w:sz w:val="20"/>
          <w:szCs w:val="20"/>
        </w:rPr>
        <w:t>Urgent Action </w:t>
      </w:r>
      <w:r w:rsidR="00FF51C7">
        <w:rPr>
          <w:rFonts w:ascii="Arial" w:hAnsi="Arial" w:cs="Arial"/>
          <w:b/>
          <w:bCs/>
          <w:i/>
          <w:iCs/>
          <w:sz w:val="20"/>
          <w:szCs w:val="20"/>
        </w:rPr>
        <w:t>170</w:t>
      </w:r>
      <w:r w:rsidR="00FF51C7" w:rsidRPr="00FF51C7">
        <w:rPr>
          <w:rFonts w:ascii="Arial" w:hAnsi="Arial" w:cs="Arial"/>
          <w:b/>
          <w:bCs/>
          <w:i/>
          <w:iCs/>
          <w:sz w:val="20"/>
          <w:szCs w:val="20"/>
        </w:rPr>
        <w:t>.</w:t>
      </w:r>
      <w:r w:rsidR="00FF51C7">
        <w:rPr>
          <w:rFonts w:ascii="Arial" w:hAnsi="Arial" w:cs="Arial"/>
          <w:b/>
          <w:bCs/>
          <w:i/>
          <w:iCs/>
          <w:sz w:val="20"/>
          <w:szCs w:val="20"/>
        </w:rPr>
        <w:t>20</w:t>
      </w:r>
      <w:r w:rsidR="00FF51C7" w:rsidRPr="00FF51C7">
        <w:rPr>
          <w:rFonts w:ascii="Arial" w:hAnsi="Arial" w:cs="Arial"/>
          <w:sz w:val="20"/>
          <w:szCs w:val="20"/>
        </w:rPr>
        <w:t>. It’s important to report because we share the total number with the officials we are trying to persuade and the people we are trying to help. </w:t>
      </w:r>
    </w:p>
    <w:bookmarkEnd w:id="0"/>
    <w:p w14:paraId="2A40B5B8" w14:textId="77777777" w:rsidR="00C71B4E" w:rsidRPr="00486F8C" w:rsidRDefault="00C71B4E" w:rsidP="000F5744">
      <w:pPr>
        <w:autoSpaceDE w:val="0"/>
        <w:autoSpaceDN w:val="0"/>
        <w:adjustRightInd w:val="0"/>
        <w:spacing w:after="0" w:line="240" w:lineRule="auto"/>
        <w:ind w:right="-720"/>
        <w:rPr>
          <w:rFonts w:ascii="Arial" w:hAnsi="Arial" w:cs="Arial"/>
          <w:sz w:val="16"/>
          <w:szCs w:val="16"/>
          <w:lang w:eastAsia="es-MX"/>
        </w:rPr>
      </w:pPr>
    </w:p>
    <w:p w14:paraId="4410EF26" w14:textId="77777777" w:rsidR="00486F8C" w:rsidRDefault="00486F8C" w:rsidP="00486F8C">
      <w:pPr>
        <w:spacing w:after="0" w:line="240" w:lineRule="auto"/>
        <w:ind w:right="-720"/>
        <w:rPr>
          <w:rFonts w:ascii="Arial" w:hAnsi="Arial" w:cs="Arial"/>
          <w:b/>
          <w:bCs/>
        </w:rPr>
        <w:sectPr w:rsidR="00486F8C" w:rsidSect="00FF51C7">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2160" w:bottom="720" w:left="720" w:header="706" w:footer="706" w:gutter="0"/>
          <w:cols w:space="720"/>
          <w:titlePg/>
          <w:docGrid w:linePitch="360"/>
        </w:sectPr>
      </w:pPr>
    </w:p>
    <w:p w14:paraId="0F8829F1" w14:textId="163D2DC0" w:rsidR="00C71B4E" w:rsidRPr="000F5744" w:rsidRDefault="00C71B4E" w:rsidP="00486F8C">
      <w:pPr>
        <w:spacing w:after="0" w:line="240" w:lineRule="auto"/>
        <w:ind w:right="-720"/>
        <w:rPr>
          <w:rFonts w:ascii="Arial" w:hAnsi="Arial" w:cs="Arial"/>
          <w:b/>
          <w:bCs/>
        </w:rPr>
      </w:pPr>
      <w:r w:rsidRPr="000F5744">
        <w:rPr>
          <w:rFonts w:ascii="Arial" w:hAnsi="Arial" w:cs="Arial"/>
          <w:b/>
          <w:bCs/>
        </w:rPr>
        <w:t xml:space="preserve">Director Chen Jianhua </w:t>
      </w:r>
    </w:p>
    <w:p w14:paraId="75BDAAB6" w14:textId="77777777" w:rsidR="00C71B4E" w:rsidRPr="000F5744" w:rsidRDefault="00C71B4E" w:rsidP="00486F8C">
      <w:pPr>
        <w:pStyle w:val="NoSpacing"/>
        <w:ind w:right="-720"/>
        <w:rPr>
          <w:rFonts w:ascii="Arial" w:hAnsi="Arial" w:cs="Arial"/>
          <w:szCs w:val="18"/>
        </w:rPr>
      </w:pPr>
      <w:r w:rsidRPr="000F5744">
        <w:rPr>
          <w:rFonts w:ascii="Arial" w:hAnsi="Arial" w:cs="Arial"/>
          <w:szCs w:val="18"/>
        </w:rPr>
        <w:t xml:space="preserve">Director of Shanghai Women’s Prison </w:t>
      </w:r>
    </w:p>
    <w:p w14:paraId="084AEFBF" w14:textId="77777777" w:rsidR="00C71B4E" w:rsidRPr="000F5744" w:rsidRDefault="00C71B4E" w:rsidP="00486F8C">
      <w:pPr>
        <w:pStyle w:val="NoSpacing"/>
        <w:ind w:right="-720"/>
        <w:rPr>
          <w:rFonts w:ascii="Arial" w:hAnsi="Arial" w:cs="Arial"/>
          <w:szCs w:val="18"/>
        </w:rPr>
      </w:pPr>
      <w:r w:rsidRPr="000F5744">
        <w:rPr>
          <w:rFonts w:ascii="Arial" w:hAnsi="Arial" w:cs="Arial"/>
          <w:szCs w:val="18"/>
        </w:rPr>
        <w:t xml:space="preserve">No 1601, </w:t>
      </w:r>
      <w:proofErr w:type="spellStart"/>
      <w:r w:rsidRPr="000F5744">
        <w:rPr>
          <w:rFonts w:ascii="Arial" w:hAnsi="Arial" w:cs="Arial"/>
          <w:szCs w:val="18"/>
        </w:rPr>
        <w:t>Zhangjing</w:t>
      </w:r>
      <w:proofErr w:type="spellEnd"/>
      <w:r w:rsidRPr="000F5744">
        <w:rPr>
          <w:rFonts w:ascii="Arial" w:hAnsi="Arial" w:cs="Arial"/>
          <w:szCs w:val="18"/>
        </w:rPr>
        <w:t xml:space="preserve"> Road, </w:t>
      </w:r>
      <w:proofErr w:type="spellStart"/>
      <w:r w:rsidRPr="000F5744">
        <w:rPr>
          <w:rFonts w:ascii="Arial" w:hAnsi="Arial" w:cs="Arial"/>
          <w:szCs w:val="18"/>
        </w:rPr>
        <w:t>Sijing</w:t>
      </w:r>
      <w:proofErr w:type="spellEnd"/>
      <w:r w:rsidRPr="000F5744">
        <w:rPr>
          <w:rFonts w:ascii="Arial" w:hAnsi="Arial" w:cs="Arial"/>
          <w:szCs w:val="18"/>
        </w:rPr>
        <w:t xml:space="preserve"> Zhen, </w:t>
      </w:r>
    </w:p>
    <w:p w14:paraId="3DDC2DF5" w14:textId="77777777" w:rsidR="00C71B4E" w:rsidRPr="000F5744" w:rsidRDefault="00C71B4E" w:rsidP="00486F8C">
      <w:pPr>
        <w:pStyle w:val="NoSpacing"/>
        <w:ind w:right="-720"/>
        <w:rPr>
          <w:rFonts w:ascii="Arial" w:hAnsi="Arial" w:cs="Arial"/>
          <w:szCs w:val="18"/>
        </w:rPr>
      </w:pPr>
      <w:r w:rsidRPr="000F5744">
        <w:rPr>
          <w:rFonts w:ascii="Arial" w:hAnsi="Arial" w:cs="Arial"/>
          <w:szCs w:val="18"/>
        </w:rPr>
        <w:t xml:space="preserve">Songjiang </w:t>
      </w:r>
      <w:r w:rsidRPr="000F5744">
        <w:rPr>
          <w:rFonts w:ascii="Arial" w:hAnsi="Arial" w:cs="Arial"/>
          <w:szCs w:val="18"/>
          <w:lang w:val="en-US"/>
        </w:rPr>
        <w:t>Qu</w:t>
      </w:r>
      <w:r w:rsidRPr="000F5744">
        <w:rPr>
          <w:rFonts w:ascii="Arial" w:hAnsi="Arial" w:cs="Arial"/>
          <w:szCs w:val="18"/>
        </w:rPr>
        <w:t>, Shanghai 201601</w:t>
      </w:r>
    </w:p>
    <w:p w14:paraId="42DBD2FD" w14:textId="415CEC39" w:rsidR="00C71B4E" w:rsidRDefault="00C71B4E" w:rsidP="00486F8C">
      <w:pPr>
        <w:pStyle w:val="NoSpacing"/>
        <w:ind w:right="-720"/>
        <w:rPr>
          <w:rFonts w:ascii="Arial" w:hAnsi="Arial" w:cs="Arial"/>
          <w:szCs w:val="18"/>
        </w:rPr>
      </w:pPr>
      <w:r w:rsidRPr="000F5744">
        <w:rPr>
          <w:rFonts w:ascii="Arial" w:hAnsi="Arial" w:cs="Arial"/>
          <w:szCs w:val="18"/>
        </w:rPr>
        <w:t xml:space="preserve">People’s Republic of China </w:t>
      </w:r>
    </w:p>
    <w:p w14:paraId="24DF311B" w14:textId="216BAFF4" w:rsidR="00FF51C7" w:rsidRDefault="00FF51C7" w:rsidP="00486F8C">
      <w:pPr>
        <w:pStyle w:val="NoSpacing"/>
        <w:ind w:right="-720"/>
        <w:rPr>
          <w:rFonts w:ascii="Arial" w:hAnsi="Arial" w:cs="Arial"/>
          <w:szCs w:val="18"/>
        </w:rPr>
      </w:pPr>
    </w:p>
    <w:p w14:paraId="496A02A2" w14:textId="77777777" w:rsidR="00486F8C" w:rsidRDefault="00486F8C" w:rsidP="00486F8C">
      <w:pPr>
        <w:pStyle w:val="NoSpacing"/>
        <w:ind w:right="-720"/>
        <w:rPr>
          <w:rFonts w:ascii="Arial" w:hAnsi="Arial" w:cs="Arial"/>
          <w:b/>
          <w:bCs/>
          <w:color w:val="292B2C"/>
          <w:szCs w:val="18"/>
          <w:shd w:val="clear" w:color="auto" w:fill="FFFFFF"/>
        </w:rPr>
      </w:pPr>
    </w:p>
    <w:p w14:paraId="5E3F3F4F" w14:textId="77777777" w:rsidR="00486F8C" w:rsidRDefault="00486F8C" w:rsidP="00486F8C">
      <w:pPr>
        <w:pStyle w:val="NoSpacing"/>
        <w:ind w:right="-720"/>
        <w:rPr>
          <w:rFonts w:ascii="Arial" w:hAnsi="Arial" w:cs="Arial"/>
          <w:b/>
          <w:bCs/>
          <w:color w:val="292B2C"/>
          <w:szCs w:val="18"/>
          <w:shd w:val="clear" w:color="auto" w:fill="FFFFFF"/>
        </w:rPr>
      </w:pPr>
    </w:p>
    <w:p w14:paraId="3B49E0A2" w14:textId="02F3CE55" w:rsidR="00FF51C7" w:rsidRPr="00486F8C" w:rsidRDefault="00FF51C7" w:rsidP="00486F8C">
      <w:pPr>
        <w:pStyle w:val="NoSpacing"/>
        <w:ind w:right="-720"/>
        <w:rPr>
          <w:rFonts w:ascii="Arial" w:hAnsi="Arial" w:cs="Arial"/>
          <w:szCs w:val="18"/>
        </w:rPr>
      </w:pPr>
      <w:r w:rsidRPr="00486F8C">
        <w:rPr>
          <w:rFonts w:ascii="Arial" w:hAnsi="Arial" w:cs="Arial"/>
          <w:b/>
          <w:bCs/>
          <w:color w:val="292B2C"/>
          <w:szCs w:val="18"/>
          <w:shd w:val="clear" w:color="auto" w:fill="FFFFFF"/>
        </w:rPr>
        <w:t xml:space="preserve">Ambassador </w:t>
      </w:r>
      <w:r w:rsidR="00512643" w:rsidRPr="00486F8C">
        <w:rPr>
          <w:rFonts w:ascii="Arial" w:hAnsi="Arial" w:cs="Arial"/>
          <w:b/>
          <w:bCs/>
          <w:color w:val="292B2C"/>
          <w:szCs w:val="18"/>
          <w:shd w:val="clear" w:color="auto" w:fill="FFFFFF"/>
        </w:rPr>
        <w:t>Qin Gang</w:t>
      </w:r>
      <w:r w:rsidRPr="00486F8C">
        <w:rPr>
          <w:rFonts w:ascii="Arial" w:hAnsi="Arial" w:cs="Arial"/>
          <w:color w:val="292B2C"/>
          <w:szCs w:val="18"/>
        </w:rPr>
        <w:br/>
      </w:r>
      <w:r w:rsidRPr="00486F8C">
        <w:rPr>
          <w:rFonts w:ascii="Arial" w:hAnsi="Arial" w:cs="Arial"/>
          <w:color w:val="292B2C"/>
          <w:szCs w:val="18"/>
          <w:shd w:val="clear" w:color="auto" w:fill="FFFFFF"/>
        </w:rPr>
        <w:t>Embassy of the People’s Republic of China</w:t>
      </w:r>
      <w:r w:rsidRPr="00486F8C">
        <w:rPr>
          <w:rFonts w:ascii="Arial" w:hAnsi="Arial" w:cs="Arial"/>
          <w:color w:val="292B2C"/>
          <w:szCs w:val="18"/>
        </w:rPr>
        <w:br/>
      </w:r>
      <w:r w:rsidRPr="00486F8C">
        <w:rPr>
          <w:rFonts w:ascii="Arial" w:hAnsi="Arial" w:cs="Arial"/>
          <w:color w:val="292B2C"/>
          <w:szCs w:val="18"/>
          <w:shd w:val="clear" w:color="auto" w:fill="FFFFFF"/>
        </w:rPr>
        <w:t>3505 International Place NW</w:t>
      </w:r>
      <w:r w:rsidRPr="00486F8C">
        <w:rPr>
          <w:rFonts w:ascii="Arial" w:hAnsi="Arial" w:cs="Arial"/>
          <w:color w:val="292B2C"/>
          <w:szCs w:val="18"/>
        </w:rPr>
        <w:br/>
      </w:r>
      <w:r w:rsidRPr="00486F8C">
        <w:rPr>
          <w:rFonts w:ascii="Arial" w:hAnsi="Arial" w:cs="Arial"/>
          <w:color w:val="292B2C"/>
          <w:szCs w:val="18"/>
          <w:shd w:val="clear" w:color="auto" w:fill="FFFFFF"/>
        </w:rPr>
        <w:t>Washington, DC 20008</w:t>
      </w:r>
      <w:r w:rsidRPr="00486F8C">
        <w:rPr>
          <w:rFonts w:ascii="Arial" w:hAnsi="Arial" w:cs="Arial"/>
          <w:color w:val="292B2C"/>
          <w:szCs w:val="18"/>
        </w:rPr>
        <w:br/>
      </w:r>
      <w:r w:rsidRPr="00486F8C">
        <w:rPr>
          <w:rFonts w:ascii="Arial" w:hAnsi="Arial" w:cs="Arial"/>
          <w:color w:val="292B2C"/>
          <w:szCs w:val="18"/>
          <w:shd w:val="clear" w:color="auto" w:fill="FFFFFF"/>
        </w:rPr>
        <w:t>Phone: 202 495 2266 / Fax: 202 495 2138</w:t>
      </w:r>
      <w:r w:rsidRPr="00486F8C">
        <w:rPr>
          <w:rFonts w:ascii="Arial" w:hAnsi="Arial" w:cs="Arial"/>
          <w:color w:val="292B2C"/>
          <w:szCs w:val="18"/>
        </w:rPr>
        <w:br/>
      </w:r>
      <w:r w:rsidRPr="00486F8C">
        <w:rPr>
          <w:rFonts w:ascii="Arial" w:hAnsi="Arial" w:cs="Arial"/>
          <w:color w:val="292B2C"/>
          <w:szCs w:val="18"/>
          <w:shd w:val="clear" w:color="auto" w:fill="FFFFFF"/>
        </w:rPr>
        <w:t>Email: </w:t>
      </w:r>
      <w:hyperlink r:id="rId12" w:history="1">
        <w:r w:rsidRPr="00486F8C">
          <w:rPr>
            <w:rStyle w:val="Hyperlink"/>
            <w:rFonts w:ascii="Arial" w:hAnsi="Arial" w:cs="Arial"/>
            <w:szCs w:val="18"/>
            <w:shd w:val="clear" w:color="auto" w:fill="FFFFFF"/>
          </w:rPr>
          <w:t>chinaembpress_us@mfa.gov.cn</w:t>
        </w:r>
      </w:hyperlink>
      <w:r w:rsidRPr="00486F8C">
        <w:rPr>
          <w:rFonts w:ascii="Arial" w:hAnsi="Arial" w:cs="Arial"/>
          <w:color w:val="292B2C"/>
          <w:szCs w:val="18"/>
        </w:rPr>
        <w:br/>
      </w:r>
      <w:r w:rsidRPr="00486F8C">
        <w:rPr>
          <w:rFonts w:ascii="Arial" w:hAnsi="Arial" w:cs="Arial"/>
          <w:color w:val="292B2C"/>
          <w:szCs w:val="18"/>
          <w:shd w:val="clear" w:color="auto" w:fill="FFFFFF"/>
        </w:rPr>
        <w:t>Twitter: </w:t>
      </w:r>
      <w:hyperlink r:id="rId13" w:tgtFrame="_blank" w:history="1">
        <w:r w:rsidRPr="00486F8C">
          <w:rPr>
            <w:rStyle w:val="Hyperlink"/>
            <w:rFonts w:ascii="Arial" w:hAnsi="Arial" w:cs="Arial"/>
            <w:szCs w:val="18"/>
            <w:shd w:val="clear" w:color="auto" w:fill="FFFFFF"/>
          </w:rPr>
          <w:t>@ChineseEmbinUS</w:t>
        </w:r>
      </w:hyperlink>
      <w:r w:rsidRPr="00486F8C">
        <w:rPr>
          <w:rFonts w:ascii="Arial" w:hAnsi="Arial" w:cs="Arial"/>
          <w:color w:val="292B2C"/>
          <w:szCs w:val="18"/>
          <w:shd w:val="clear" w:color="auto" w:fill="FFFFFF"/>
        </w:rPr>
        <w:t> ; </w:t>
      </w:r>
      <w:hyperlink r:id="rId14" w:history="1">
        <w:r w:rsidR="00486F8C" w:rsidRPr="00486F8C">
          <w:rPr>
            <w:rStyle w:val="Hyperlink"/>
            <w:rFonts w:ascii="Arial" w:hAnsi="Arial" w:cs="Arial"/>
            <w:szCs w:val="18"/>
          </w:rPr>
          <w:t>@AmbQinGang</w:t>
        </w:r>
      </w:hyperlink>
      <w:r w:rsidR="00486F8C" w:rsidRPr="00486F8C">
        <w:rPr>
          <w:rFonts w:ascii="Arial" w:hAnsi="Arial" w:cs="Arial"/>
          <w:color w:val="292B2C"/>
          <w:szCs w:val="18"/>
        </w:rPr>
        <w:t xml:space="preserve"> </w:t>
      </w:r>
      <w:r w:rsidRPr="00486F8C">
        <w:rPr>
          <w:rFonts w:ascii="Arial" w:hAnsi="Arial" w:cs="Arial"/>
          <w:color w:val="292B2C"/>
          <w:szCs w:val="18"/>
        </w:rPr>
        <w:br/>
      </w:r>
      <w:r w:rsidRPr="00486F8C">
        <w:rPr>
          <w:rFonts w:ascii="Arial" w:hAnsi="Arial" w:cs="Arial"/>
          <w:color w:val="292B2C"/>
          <w:szCs w:val="18"/>
          <w:shd w:val="clear" w:color="auto" w:fill="FFFFFF"/>
        </w:rPr>
        <w:t>Salutation: Dear Ambassador</w:t>
      </w:r>
    </w:p>
    <w:p w14:paraId="73B01835" w14:textId="77777777" w:rsidR="00486F8C" w:rsidRDefault="00486F8C" w:rsidP="000F5744">
      <w:pPr>
        <w:spacing w:after="0" w:line="240" w:lineRule="auto"/>
        <w:ind w:right="-720"/>
        <w:jc w:val="right"/>
        <w:rPr>
          <w:rFonts w:ascii="Arial" w:hAnsi="Arial" w:cs="Arial"/>
          <w:iCs/>
          <w:sz w:val="19"/>
          <w:szCs w:val="19"/>
        </w:rPr>
        <w:sectPr w:rsidR="00486F8C" w:rsidSect="00486F8C">
          <w:footnotePr>
            <w:pos w:val="beneathText"/>
          </w:footnotePr>
          <w:endnotePr>
            <w:numFmt w:val="decimal"/>
          </w:endnotePr>
          <w:type w:val="continuous"/>
          <w:pgSz w:w="12240" w:h="15840" w:code="1"/>
          <w:pgMar w:top="720" w:right="2160" w:bottom="720" w:left="720" w:header="706" w:footer="706" w:gutter="0"/>
          <w:cols w:num="2" w:space="720"/>
          <w:titlePg/>
          <w:docGrid w:linePitch="360"/>
        </w:sectPr>
      </w:pPr>
    </w:p>
    <w:p w14:paraId="063A1C97" w14:textId="58B35AD2" w:rsidR="00C71B4E" w:rsidRPr="000F5744" w:rsidRDefault="00C71B4E" w:rsidP="000F5744">
      <w:pPr>
        <w:spacing w:after="0" w:line="240" w:lineRule="auto"/>
        <w:ind w:right="-720"/>
        <w:jc w:val="right"/>
        <w:rPr>
          <w:rFonts w:ascii="Arial" w:hAnsi="Arial" w:cs="Arial"/>
          <w:iCs/>
          <w:sz w:val="19"/>
          <w:szCs w:val="19"/>
        </w:rPr>
      </w:pPr>
    </w:p>
    <w:p w14:paraId="7E6776D0" w14:textId="77777777" w:rsidR="00C71B4E" w:rsidRPr="000F5744" w:rsidRDefault="00C71B4E" w:rsidP="000F5744">
      <w:pPr>
        <w:spacing w:after="0" w:line="240" w:lineRule="auto"/>
        <w:ind w:right="-720"/>
        <w:rPr>
          <w:rFonts w:ascii="Arial" w:hAnsi="Arial" w:cs="Arial"/>
          <w:iCs/>
          <w:sz w:val="20"/>
          <w:szCs w:val="20"/>
        </w:rPr>
      </w:pPr>
      <w:r w:rsidRPr="000F5744">
        <w:rPr>
          <w:rFonts w:ascii="Arial" w:hAnsi="Arial" w:cs="Arial"/>
          <w:iCs/>
          <w:sz w:val="20"/>
          <w:szCs w:val="20"/>
        </w:rPr>
        <w:t xml:space="preserve">Dear Director Chen: </w:t>
      </w:r>
    </w:p>
    <w:p w14:paraId="6245FEF9" w14:textId="77777777" w:rsidR="00C71B4E" w:rsidRPr="00486F8C" w:rsidRDefault="00C71B4E" w:rsidP="000F5744">
      <w:pPr>
        <w:spacing w:after="0" w:line="240" w:lineRule="auto"/>
        <w:ind w:right="-720"/>
        <w:rPr>
          <w:rFonts w:ascii="Arial" w:hAnsi="Arial" w:cs="Arial"/>
          <w:iCs/>
          <w:sz w:val="16"/>
          <w:szCs w:val="16"/>
        </w:rPr>
      </w:pPr>
    </w:p>
    <w:p w14:paraId="32538893" w14:textId="77777777" w:rsidR="00C71B4E" w:rsidRPr="000F5744" w:rsidRDefault="00C71B4E" w:rsidP="000F5744">
      <w:pPr>
        <w:spacing w:after="0" w:line="240" w:lineRule="auto"/>
        <w:ind w:right="-720"/>
        <w:jc w:val="both"/>
        <w:rPr>
          <w:rFonts w:ascii="Arial" w:eastAsiaTheme="minorEastAsia" w:hAnsi="Arial" w:cs="Arial"/>
          <w:iCs/>
          <w:sz w:val="20"/>
          <w:szCs w:val="20"/>
          <w:lang w:eastAsia="zh-CN"/>
        </w:rPr>
      </w:pPr>
      <w:r w:rsidRPr="000F5744">
        <w:rPr>
          <w:rFonts w:ascii="Arial" w:hAnsi="Arial" w:cs="Arial"/>
          <w:iCs/>
          <w:sz w:val="20"/>
          <w:szCs w:val="20"/>
        </w:rPr>
        <w:t xml:space="preserve">I am writing to express grave concern for the life of citizen journalist </w:t>
      </w:r>
      <w:r w:rsidRPr="000F5744">
        <w:rPr>
          <w:rFonts w:ascii="Arial" w:hAnsi="Arial" w:cs="Arial"/>
          <w:b/>
          <w:iCs/>
          <w:sz w:val="20"/>
          <w:szCs w:val="20"/>
        </w:rPr>
        <w:t>Zhang Zhan (</w:t>
      </w:r>
      <w:r w:rsidRPr="000F5744">
        <w:rPr>
          <w:rFonts w:ascii="Arial" w:eastAsiaTheme="minorEastAsia" w:hAnsi="Arial" w:cs="Arial"/>
          <w:b/>
          <w:iCs/>
          <w:sz w:val="20"/>
          <w:szCs w:val="20"/>
          <w:lang w:eastAsia="zh-CN"/>
        </w:rPr>
        <w:t>张展</w:t>
      </w:r>
      <w:r w:rsidRPr="000F5744">
        <w:rPr>
          <w:rFonts w:ascii="Arial" w:eastAsiaTheme="minorEastAsia" w:hAnsi="Arial" w:cs="Arial"/>
          <w:b/>
          <w:iCs/>
          <w:sz w:val="20"/>
          <w:szCs w:val="20"/>
          <w:lang w:eastAsia="zh-CN"/>
        </w:rPr>
        <w:t>)</w:t>
      </w:r>
      <w:r w:rsidRPr="000F5744">
        <w:rPr>
          <w:rFonts w:ascii="Arial" w:eastAsiaTheme="minorEastAsia" w:hAnsi="Arial" w:cs="Arial"/>
          <w:iCs/>
          <w:sz w:val="20"/>
          <w:szCs w:val="20"/>
          <w:lang w:eastAsia="zh-CN"/>
        </w:rPr>
        <w:t>, whose health has deteriorated so dramatically over the last months that she has recently required hospitalization. A</w:t>
      </w:r>
      <w:r w:rsidRPr="000F5744">
        <w:rPr>
          <w:rFonts w:ascii="Arial" w:hAnsi="Arial" w:cs="Arial"/>
          <w:iCs/>
          <w:sz w:val="20"/>
          <w:szCs w:val="20"/>
        </w:rPr>
        <w:t xml:space="preserve"> prisoner of conscience, imprisoned solely for peacefully exercising her right to freedom of expression, Zhang Zhan should not have spent a single day in prison. </w:t>
      </w:r>
    </w:p>
    <w:p w14:paraId="49AB3B61" w14:textId="77777777" w:rsidR="00C71B4E" w:rsidRPr="00486F8C" w:rsidRDefault="00C71B4E" w:rsidP="000F5744">
      <w:pPr>
        <w:spacing w:after="0" w:line="240" w:lineRule="auto"/>
        <w:ind w:right="-720"/>
        <w:jc w:val="both"/>
        <w:rPr>
          <w:rFonts w:ascii="Arial" w:eastAsiaTheme="minorEastAsia" w:hAnsi="Arial" w:cs="Arial"/>
          <w:iCs/>
          <w:sz w:val="16"/>
          <w:szCs w:val="16"/>
          <w:lang w:eastAsia="zh-CN"/>
        </w:rPr>
      </w:pPr>
    </w:p>
    <w:p w14:paraId="4911D91F" w14:textId="0BAF37B9" w:rsidR="00C71B4E" w:rsidRPr="000F5744" w:rsidRDefault="00C71B4E" w:rsidP="000F5744">
      <w:pPr>
        <w:spacing w:after="0" w:line="240" w:lineRule="auto"/>
        <w:ind w:right="-720"/>
        <w:jc w:val="both"/>
        <w:rPr>
          <w:rFonts w:ascii="Arial" w:eastAsiaTheme="minorEastAsia" w:hAnsi="Arial" w:cs="Arial"/>
          <w:iCs/>
          <w:sz w:val="20"/>
          <w:szCs w:val="20"/>
          <w:lang w:eastAsia="zh-CN"/>
        </w:rPr>
      </w:pPr>
      <w:r w:rsidRPr="000F5744">
        <w:rPr>
          <w:rFonts w:ascii="Arial" w:eastAsiaTheme="minorEastAsia" w:hAnsi="Arial" w:cs="Arial"/>
          <w:iCs/>
          <w:sz w:val="20"/>
          <w:szCs w:val="20"/>
          <w:lang w:eastAsia="zh-CN"/>
        </w:rPr>
        <w:t>While I was relieved to hear that Zhang Zhan was able to speak to her mother on August</w:t>
      </w:r>
      <w:r w:rsidR="00C86DD7">
        <w:rPr>
          <w:rFonts w:ascii="Arial" w:eastAsiaTheme="minorEastAsia" w:hAnsi="Arial" w:cs="Arial"/>
          <w:iCs/>
          <w:sz w:val="20"/>
          <w:szCs w:val="20"/>
          <w:lang w:eastAsia="zh-CN"/>
        </w:rPr>
        <w:t xml:space="preserve"> 2</w:t>
      </w:r>
      <w:r w:rsidRPr="000F5744">
        <w:rPr>
          <w:rFonts w:ascii="Arial" w:eastAsiaTheme="minorEastAsia" w:hAnsi="Arial" w:cs="Arial"/>
          <w:iCs/>
          <w:sz w:val="20"/>
          <w:szCs w:val="20"/>
          <w:lang w:eastAsia="zh-CN"/>
        </w:rPr>
        <w:t>,</w:t>
      </w:r>
      <w:r w:rsidR="00C86DD7">
        <w:rPr>
          <w:rFonts w:ascii="Arial" w:eastAsiaTheme="minorEastAsia" w:hAnsi="Arial" w:cs="Arial"/>
          <w:iCs/>
          <w:sz w:val="20"/>
          <w:szCs w:val="20"/>
          <w:lang w:eastAsia="zh-CN"/>
        </w:rPr>
        <w:t xml:space="preserve"> </w:t>
      </w:r>
      <w:proofErr w:type="gramStart"/>
      <w:r w:rsidR="00C86DD7">
        <w:rPr>
          <w:rFonts w:ascii="Arial" w:eastAsiaTheme="minorEastAsia" w:hAnsi="Arial" w:cs="Arial"/>
          <w:iCs/>
          <w:sz w:val="20"/>
          <w:szCs w:val="20"/>
          <w:lang w:eastAsia="zh-CN"/>
        </w:rPr>
        <w:t>2021</w:t>
      </w:r>
      <w:proofErr w:type="gramEnd"/>
      <w:r w:rsidRPr="000F5744">
        <w:rPr>
          <w:rFonts w:ascii="Arial" w:eastAsiaTheme="minorEastAsia" w:hAnsi="Arial" w:cs="Arial"/>
          <w:iCs/>
          <w:sz w:val="20"/>
          <w:szCs w:val="20"/>
          <w:lang w:eastAsia="zh-CN"/>
        </w:rPr>
        <w:t xml:space="preserve"> the first time since early February 2021, it was extremely upsetting to learn about her dire physical condition. According to the authorities, Zhang was admitted to hospital on</w:t>
      </w:r>
      <w:r w:rsidR="00C86DD7">
        <w:rPr>
          <w:rFonts w:ascii="Arial" w:eastAsiaTheme="minorEastAsia" w:hAnsi="Arial" w:cs="Arial"/>
          <w:iCs/>
          <w:sz w:val="20"/>
          <w:szCs w:val="20"/>
          <w:lang w:eastAsia="zh-CN"/>
        </w:rPr>
        <w:t xml:space="preserve"> </w:t>
      </w:r>
      <w:r w:rsidRPr="000F5744">
        <w:rPr>
          <w:rFonts w:ascii="Arial" w:eastAsiaTheme="minorEastAsia" w:hAnsi="Arial" w:cs="Arial"/>
          <w:iCs/>
          <w:sz w:val="20"/>
          <w:szCs w:val="20"/>
          <w:lang w:eastAsia="zh-CN"/>
        </w:rPr>
        <w:t xml:space="preserve">July </w:t>
      </w:r>
      <w:r w:rsidR="00C86DD7">
        <w:rPr>
          <w:rFonts w:ascii="Arial" w:eastAsiaTheme="minorEastAsia" w:hAnsi="Arial" w:cs="Arial"/>
          <w:iCs/>
          <w:sz w:val="20"/>
          <w:szCs w:val="20"/>
          <w:lang w:eastAsia="zh-CN"/>
        </w:rPr>
        <w:t xml:space="preserve">31, </w:t>
      </w:r>
      <w:proofErr w:type="gramStart"/>
      <w:r w:rsidR="00C86DD7">
        <w:rPr>
          <w:rFonts w:ascii="Arial" w:eastAsiaTheme="minorEastAsia" w:hAnsi="Arial" w:cs="Arial"/>
          <w:iCs/>
          <w:sz w:val="20"/>
          <w:szCs w:val="20"/>
          <w:lang w:eastAsia="zh-CN"/>
        </w:rPr>
        <w:t>2021</w:t>
      </w:r>
      <w:proofErr w:type="gramEnd"/>
      <w:r w:rsidR="00C86DD7">
        <w:rPr>
          <w:rFonts w:ascii="Arial" w:eastAsiaTheme="minorEastAsia" w:hAnsi="Arial" w:cs="Arial"/>
          <w:iCs/>
          <w:sz w:val="20"/>
          <w:szCs w:val="20"/>
          <w:lang w:eastAsia="zh-CN"/>
        </w:rPr>
        <w:t xml:space="preserve"> </w:t>
      </w:r>
      <w:r w:rsidRPr="000F5744">
        <w:rPr>
          <w:rFonts w:ascii="Arial" w:eastAsiaTheme="minorEastAsia" w:hAnsi="Arial" w:cs="Arial"/>
          <w:iCs/>
          <w:sz w:val="20"/>
          <w:szCs w:val="20"/>
          <w:lang w:eastAsia="zh-CN"/>
        </w:rPr>
        <w:t>due to severe malnutrition. With Zhang Zhan weighing less than 40 kg and suffering from swollen legs and feet, I am deeply concerned that she may die while in your care.</w:t>
      </w:r>
    </w:p>
    <w:p w14:paraId="4CC34EC8" w14:textId="77777777" w:rsidR="00C71B4E" w:rsidRPr="00486F8C" w:rsidRDefault="00C71B4E" w:rsidP="000F5744">
      <w:pPr>
        <w:spacing w:after="0" w:line="240" w:lineRule="auto"/>
        <w:ind w:right="-720"/>
        <w:jc w:val="both"/>
        <w:rPr>
          <w:rFonts w:ascii="Arial" w:hAnsi="Arial" w:cs="Arial"/>
          <w:iCs/>
          <w:sz w:val="16"/>
          <w:szCs w:val="16"/>
        </w:rPr>
      </w:pPr>
    </w:p>
    <w:p w14:paraId="7BB2244C" w14:textId="77777777" w:rsidR="00C71B4E" w:rsidRPr="000F5744" w:rsidRDefault="00C71B4E" w:rsidP="000F5744">
      <w:pPr>
        <w:spacing w:after="0" w:line="240" w:lineRule="auto"/>
        <w:ind w:right="-720"/>
        <w:jc w:val="both"/>
        <w:rPr>
          <w:rFonts w:ascii="Arial" w:hAnsi="Arial" w:cs="Arial"/>
          <w:iCs/>
          <w:sz w:val="20"/>
          <w:szCs w:val="20"/>
        </w:rPr>
      </w:pPr>
      <w:r w:rsidRPr="000F5744">
        <w:rPr>
          <w:rFonts w:ascii="Arial" w:eastAsiaTheme="minorEastAsia" w:hAnsi="Arial" w:cs="Arial"/>
          <w:iCs/>
          <w:sz w:val="20"/>
          <w:szCs w:val="20"/>
          <w:lang w:eastAsia="zh-CN"/>
        </w:rPr>
        <w:t>While Zhang is determined to continue her partial hunger strike to assert her innocence and protest her sentencing, it is important that she does not face any further incidents of torture and other ill-treatment as she experienced in Pudong New District Detention Centre. To that end, it is imperative that Zhang has regular access to her family and lawyers of her choice.</w:t>
      </w:r>
    </w:p>
    <w:p w14:paraId="7C27690C" w14:textId="77777777" w:rsidR="00C71B4E" w:rsidRPr="00486F8C" w:rsidRDefault="00C71B4E" w:rsidP="000F5744">
      <w:pPr>
        <w:spacing w:after="0" w:line="240" w:lineRule="auto"/>
        <w:ind w:right="-720"/>
        <w:jc w:val="both"/>
        <w:rPr>
          <w:rFonts w:ascii="Arial" w:hAnsi="Arial" w:cs="Arial"/>
          <w:iCs/>
          <w:sz w:val="16"/>
          <w:szCs w:val="16"/>
        </w:rPr>
      </w:pPr>
    </w:p>
    <w:p w14:paraId="0EF5F1DD" w14:textId="77777777" w:rsidR="00C71B4E" w:rsidRPr="000F5744" w:rsidRDefault="00C71B4E" w:rsidP="000F5744">
      <w:pPr>
        <w:spacing w:after="0" w:line="240" w:lineRule="auto"/>
        <w:ind w:right="-720"/>
        <w:jc w:val="both"/>
        <w:rPr>
          <w:rFonts w:ascii="Arial" w:hAnsi="Arial" w:cs="Arial"/>
          <w:bCs/>
          <w:iCs/>
          <w:sz w:val="19"/>
          <w:szCs w:val="19"/>
          <w:lang w:val="en-US"/>
        </w:rPr>
      </w:pPr>
      <w:r w:rsidRPr="000F5744">
        <w:rPr>
          <w:rFonts w:ascii="Arial" w:hAnsi="Arial" w:cs="Arial"/>
          <w:bCs/>
          <w:iCs/>
          <w:sz w:val="19"/>
          <w:szCs w:val="19"/>
          <w:lang w:val="en-US"/>
        </w:rPr>
        <w:t>I therefore urge you to:</w:t>
      </w:r>
    </w:p>
    <w:p w14:paraId="0C4C728C" w14:textId="77777777" w:rsidR="00C71B4E" w:rsidRPr="000F5744" w:rsidRDefault="00C71B4E" w:rsidP="000F5744">
      <w:pPr>
        <w:spacing w:after="0" w:line="240" w:lineRule="auto"/>
        <w:ind w:right="-720"/>
        <w:jc w:val="both"/>
        <w:rPr>
          <w:rFonts w:ascii="Arial" w:hAnsi="Arial" w:cs="Arial"/>
          <w:bCs/>
          <w:iCs/>
          <w:sz w:val="19"/>
          <w:szCs w:val="19"/>
          <w:lang w:val="en-US"/>
        </w:rPr>
      </w:pPr>
    </w:p>
    <w:p w14:paraId="6BD30E5E" w14:textId="77777777" w:rsidR="00C71B4E" w:rsidRPr="000F5744" w:rsidRDefault="00C71B4E" w:rsidP="000F5744">
      <w:pPr>
        <w:pStyle w:val="ListParagraph"/>
        <w:numPr>
          <w:ilvl w:val="0"/>
          <w:numId w:val="41"/>
        </w:numPr>
        <w:spacing w:after="0" w:line="240" w:lineRule="auto"/>
        <w:ind w:left="360" w:right="-720"/>
        <w:jc w:val="both"/>
        <w:rPr>
          <w:rFonts w:ascii="Arial" w:hAnsi="Arial" w:cs="Arial"/>
          <w:bCs/>
          <w:iCs/>
          <w:sz w:val="19"/>
          <w:szCs w:val="19"/>
        </w:rPr>
      </w:pPr>
      <w:r w:rsidRPr="000F5744">
        <w:rPr>
          <w:rFonts w:ascii="Arial" w:hAnsi="Arial" w:cs="Arial"/>
          <w:bCs/>
          <w:iCs/>
          <w:sz w:val="19"/>
          <w:szCs w:val="19"/>
        </w:rPr>
        <w:t xml:space="preserve">Respect Zhang Zhan’s right to health, </w:t>
      </w:r>
      <w:proofErr w:type="gramStart"/>
      <w:r w:rsidRPr="000F5744">
        <w:rPr>
          <w:rFonts w:ascii="Arial" w:hAnsi="Arial" w:cs="Arial"/>
          <w:bCs/>
          <w:iCs/>
          <w:sz w:val="19"/>
          <w:szCs w:val="19"/>
        </w:rPr>
        <w:t>autonomy</w:t>
      </w:r>
      <w:proofErr w:type="gramEnd"/>
      <w:r w:rsidRPr="000F5744">
        <w:rPr>
          <w:rFonts w:ascii="Arial" w:hAnsi="Arial" w:cs="Arial"/>
          <w:bCs/>
          <w:iCs/>
          <w:sz w:val="19"/>
          <w:szCs w:val="19"/>
        </w:rPr>
        <w:t xml:space="preserve"> and expression, and ensure that she has prompt and regular access to medical attention,</w:t>
      </w:r>
    </w:p>
    <w:p w14:paraId="1ADB1E1E" w14:textId="77777777" w:rsidR="00C71B4E" w:rsidRPr="000F5744" w:rsidRDefault="00C71B4E" w:rsidP="000F5744">
      <w:pPr>
        <w:pStyle w:val="ListParagraph"/>
        <w:numPr>
          <w:ilvl w:val="0"/>
          <w:numId w:val="41"/>
        </w:numPr>
        <w:spacing w:after="0" w:line="240" w:lineRule="auto"/>
        <w:ind w:left="360" w:right="-720"/>
        <w:jc w:val="both"/>
        <w:rPr>
          <w:rFonts w:ascii="Arial" w:hAnsi="Arial" w:cs="Arial"/>
          <w:bCs/>
          <w:iCs/>
          <w:sz w:val="19"/>
          <w:szCs w:val="19"/>
        </w:rPr>
      </w:pPr>
      <w:r w:rsidRPr="000F5744">
        <w:rPr>
          <w:rFonts w:ascii="Arial" w:hAnsi="Arial" w:cs="Arial"/>
          <w:bCs/>
          <w:iCs/>
          <w:sz w:val="19"/>
          <w:szCs w:val="19"/>
        </w:rPr>
        <w:t>Pending her release, ensure that Zhang Zhan has regular, unrestricted access to her family and lawyers of her choice and is not subjected further to torture or other ill-treatment; and</w:t>
      </w:r>
    </w:p>
    <w:p w14:paraId="3C8F1A2F" w14:textId="4D211958" w:rsidR="00C71B4E" w:rsidRPr="00486F8C" w:rsidRDefault="00C71B4E" w:rsidP="000F5744">
      <w:pPr>
        <w:pStyle w:val="ListParagraph"/>
        <w:numPr>
          <w:ilvl w:val="0"/>
          <w:numId w:val="41"/>
        </w:numPr>
        <w:spacing w:after="0" w:line="240" w:lineRule="auto"/>
        <w:ind w:left="360" w:right="-720"/>
        <w:jc w:val="both"/>
        <w:rPr>
          <w:rFonts w:ascii="Arial" w:hAnsi="Arial" w:cs="Arial"/>
          <w:bCs/>
          <w:iCs/>
          <w:sz w:val="19"/>
          <w:szCs w:val="19"/>
        </w:rPr>
      </w:pPr>
      <w:r w:rsidRPr="000F5744">
        <w:rPr>
          <w:rFonts w:ascii="Arial" w:hAnsi="Arial" w:cs="Arial"/>
          <w:bCs/>
          <w:iCs/>
          <w:sz w:val="19"/>
          <w:szCs w:val="19"/>
        </w:rPr>
        <w:t>Call for the release of Zhang Zhan immediately and unconditionally, as she has been imprisoned solely for peacefully exercising her human right to freedom of expression.</w:t>
      </w:r>
    </w:p>
    <w:p w14:paraId="58EC4CB9" w14:textId="77777777" w:rsidR="00C71B4E" w:rsidRPr="00486F8C" w:rsidRDefault="00C71B4E" w:rsidP="000F5744">
      <w:pPr>
        <w:spacing w:after="0" w:line="240" w:lineRule="auto"/>
        <w:ind w:right="-720"/>
        <w:rPr>
          <w:rFonts w:ascii="Arial" w:hAnsi="Arial" w:cs="Arial"/>
          <w:iCs/>
          <w:sz w:val="14"/>
          <w:szCs w:val="14"/>
        </w:rPr>
      </w:pPr>
    </w:p>
    <w:p w14:paraId="7C483244" w14:textId="154E7A7A" w:rsidR="00C71B4E" w:rsidRPr="000F5744" w:rsidRDefault="000F5744" w:rsidP="000F5744">
      <w:pPr>
        <w:spacing w:after="0" w:line="240" w:lineRule="auto"/>
        <w:ind w:right="-720"/>
        <w:rPr>
          <w:rFonts w:ascii="Arial" w:hAnsi="Arial" w:cs="Arial"/>
          <w:iCs/>
          <w:sz w:val="19"/>
          <w:szCs w:val="19"/>
        </w:rPr>
      </w:pPr>
      <w:r w:rsidRPr="000F5744">
        <w:rPr>
          <w:rFonts w:ascii="Arial" w:hAnsi="Arial" w:cs="Arial"/>
          <w:iCs/>
          <w:sz w:val="19"/>
          <w:szCs w:val="19"/>
        </w:rPr>
        <w:t>S</w:t>
      </w:r>
      <w:r w:rsidR="00C71B4E" w:rsidRPr="000F5744">
        <w:rPr>
          <w:rFonts w:ascii="Arial" w:hAnsi="Arial" w:cs="Arial"/>
          <w:iCs/>
          <w:sz w:val="19"/>
          <w:szCs w:val="19"/>
        </w:rPr>
        <w:t>incerely,</w:t>
      </w:r>
    </w:p>
    <w:p w14:paraId="006DD1E7" w14:textId="77777777" w:rsidR="000F5744" w:rsidRDefault="000F5744" w:rsidP="000F5744">
      <w:pPr>
        <w:spacing w:after="0" w:line="240" w:lineRule="auto"/>
        <w:rPr>
          <w:rFonts w:ascii="Arial" w:hAnsi="Arial" w:cs="Arial"/>
          <w:i/>
          <w:sz w:val="19"/>
          <w:szCs w:val="19"/>
        </w:rPr>
      </w:pPr>
    </w:p>
    <w:p w14:paraId="77C1BAFC" w14:textId="77777777" w:rsidR="00486F8C" w:rsidRPr="000F5744" w:rsidRDefault="00486F8C" w:rsidP="000F5744">
      <w:pPr>
        <w:spacing w:after="0" w:line="240" w:lineRule="auto"/>
        <w:rPr>
          <w:rFonts w:ascii="Arial" w:hAnsi="Arial" w:cs="Arial"/>
          <w:i/>
          <w:sz w:val="20"/>
          <w:szCs w:val="20"/>
        </w:rPr>
      </w:pPr>
    </w:p>
    <w:p w14:paraId="29641757" w14:textId="77777777" w:rsidR="00C71B4E" w:rsidRPr="000F5744" w:rsidRDefault="00C71B4E" w:rsidP="000F5744">
      <w:pPr>
        <w:pStyle w:val="AIBoxHeading"/>
        <w:shd w:val="clear" w:color="auto" w:fill="D9D9D9" w:themeFill="background1" w:themeFillShade="D9"/>
        <w:spacing w:line="240" w:lineRule="auto"/>
        <w:ind w:right="-720"/>
        <w:rPr>
          <w:rFonts w:ascii="Arial" w:hAnsi="Arial" w:cs="Arial"/>
          <w:bCs/>
          <w:szCs w:val="32"/>
        </w:rPr>
      </w:pPr>
      <w:r w:rsidRPr="000F5744">
        <w:rPr>
          <w:rFonts w:ascii="Arial" w:hAnsi="Arial" w:cs="Arial"/>
          <w:bCs/>
          <w:szCs w:val="32"/>
        </w:rPr>
        <w:t>Additional information</w:t>
      </w:r>
    </w:p>
    <w:p w14:paraId="7FE0330D" w14:textId="77777777" w:rsidR="00C71B4E" w:rsidRPr="000F5744" w:rsidRDefault="00C71B4E" w:rsidP="000F5744">
      <w:pPr>
        <w:spacing w:after="0" w:line="240" w:lineRule="auto"/>
        <w:ind w:right="-720"/>
        <w:jc w:val="both"/>
        <w:rPr>
          <w:rFonts w:ascii="Arial" w:hAnsi="Arial" w:cs="Arial"/>
          <w:iCs/>
          <w:szCs w:val="18"/>
        </w:rPr>
      </w:pPr>
    </w:p>
    <w:p w14:paraId="571380BE" w14:textId="1AE16AF2" w:rsidR="00C71B4E" w:rsidRPr="000F5744" w:rsidRDefault="00C71B4E" w:rsidP="000F5744">
      <w:pPr>
        <w:spacing w:after="0" w:line="240" w:lineRule="auto"/>
        <w:ind w:right="-720"/>
        <w:jc w:val="both"/>
        <w:rPr>
          <w:rFonts w:ascii="Arial" w:hAnsi="Arial" w:cs="Arial"/>
          <w:iCs/>
          <w:sz w:val="20"/>
          <w:szCs w:val="20"/>
        </w:rPr>
      </w:pPr>
      <w:r w:rsidRPr="000F5744">
        <w:rPr>
          <w:rFonts w:ascii="Arial" w:hAnsi="Arial" w:cs="Arial"/>
          <w:iCs/>
          <w:sz w:val="20"/>
          <w:szCs w:val="20"/>
        </w:rPr>
        <w:t xml:space="preserve">Zhang Zhan, a former lawyer, is a citizen journalist who has actively spoken out about politics and human rights issues in China. In February 2020, she travelled to Wuhan, then the centre of the Covid-19 </w:t>
      </w:r>
      <w:proofErr w:type="gramStart"/>
      <w:r w:rsidRPr="000F5744">
        <w:rPr>
          <w:rFonts w:ascii="Arial" w:hAnsi="Arial" w:cs="Arial"/>
          <w:iCs/>
          <w:sz w:val="20"/>
          <w:szCs w:val="20"/>
        </w:rPr>
        <w:t>outbreak</w:t>
      </w:r>
      <w:proofErr w:type="gramEnd"/>
      <w:r w:rsidRPr="000F5744">
        <w:rPr>
          <w:rFonts w:ascii="Arial" w:hAnsi="Arial" w:cs="Arial"/>
          <w:iCs/>
          <w:sz w:val="20"/>
          <w:szCs w:val="20"/>
        </w:rPr>
        <w:t xml:space="preserve"> in China. She used online platforms (including WeChat, </w:t>
      </w:r>
      <w:proofErr w:type="gramStart"/>
      <w:r w:rsidRPr="000F5744">
        <w:rPr>
          <w:rFonts w:ascii="Arial" w:hAnsi="Arial" w:cs="Arial"/>
          <w:iCs/>
          <w:sz w:val="20"/>
          <w:szCs w:val="20"/>
        </w:rPr>
        <w:t>Twitter</w:t>
      </w:r>
      <w:proofErr w:type="gramEnd"/>
      <w:r w:rsidRPr="000F5744">
        <w:rPr>
          <w:rFonts w:ascii="Arial" w:hAnsi="Arial" w:cs="Arial"/>
          <w:iCs/>
          <w:sz w:val="20"/>
          <w:szCs w:val="20"/>
        </w:rPr>
        <w:t xml:space="preserve"> and YouTube) to report on the detention of other independent reporters as well as the harassment of victims’ families. Zhang Zhan went missing on May </w:t>
      </w:r>
      <w:r w:rsidR="00C86DD7">
        <w:rPr>
          <w:rFonts w:ascii="Arial" w:hAnsi="Arial" w:cs="Arial"/>
          <w:iCs/>
          <w:sz w:val="20"/>
          <w:szCs w:val="20"/>
        </w:rPr>
        <w:t>14, 202</w:t>
      </w:r>
      <w:r w:rsidR="00C71E00">
        <w:rPr>
          <w:rFonts w:ascii="Arial" w:hAnsi="Arial" w:cs="Arial"/>
          <w:iCs/>
          <w:sz w:val="20"/>
          <w:szCs w:val="20"/>
        </w:rPr>
        <w:t>0</w:t>
      </w:r>
      <w:r w:rsidR="00C86DD7">
        <w:rPr>
          <w:rFonts w:ascii="Arial" w:hAnsi="Arial" w:cs="Arial"/>
          <w:iCs/>
          <w:sz w:val="20"/>
          <w:szCs w:val="20"/>
        </w:rPr>
        <w:t xml:space="preserve"> </w:t>
      </w:r>
      <w:r w:rsidRPr="000F5744">
        <w:rPr>
          <w:rFonts w:ascii="Arial" w:hAnsi="Arial" w:cs="Arial"/>
          <w:iCs/>
          <w:sz w:val="20"/>
          <w:szCs w:val="20"/>
        </w:rPr>
        <w:t>in Wuhan and was subsequently revealed to have been detained by police in Shanghai, more than 640 km away.</w:t>
      </w:r>
    </w:p>
    <w:p w14:paraId="223EDF27" w14:textId="77777777" w:rsidR="00C71B4E" w:rsidRPr="000F5744" w:rsidRDefault="00C71B4E" w:rsidP="000F5744">
      <w:pPr>
        <w:spacing w:after="0" w:line="240" w:lineRule="auto"/>
        <w:ind w:right="-720"/>
        <w:jc w:val="both"/>
        <w:rPr>
          <w:rFonts w:ascii="Arial" w:hAnsi="Arial" w:cs="Arial"/>
          <w:iCs/>
          <w:sz w:val="20"/>
          <w:szCs w:val="20"/>
        </w:rPr>
      </w:pPr>
    </w:p>
    <w:p w14:paraId="6103A4BF" w14:textId="77777777" w:rsidR="00C71B4E" w:rsidRPr="000F5744" w:rsidRDefault="00C71B4E" w:rsidP="000F5744">
      <w:pPr>
        <w:spacing w:after="0" w:line="240" w:lineRule="auto"/>
        <w:ind w:right="-720"/>
        <w:jc w:val="both"/>
        <w:rPr>
          <w:rFonts w:ascii="Arial" w:hAnsi="Arial" w:cs="Arial"/>
          <w:sz w:val="20"/>
          <w:szCs w:val="20"/>
        </w:rPr>
      </w:pPr>
      <w:r w:rsidRPr="000F5744">
        <w:rPr>
          <w:rFonts w:ascii="Arial" w:hAnsi="Arial" w:cs="Arial"/>
          <w:sz w:val="20"/>
          <w:szCs w:val="20"/>
        </w:rPr>
        <w:t xml:space="preserve">Zhang Zhan started a hunger strike in June 2020 to protest her detention and assert her innocence. Despite her intention to continue with her protest, detention centre authorities reportedly began forcibly feeding her through a feeding tube, and it is reported that her cellmates were also involved in the act of forcibly feeding her. Zhang’s defence lawyer said she is physically very weak and suffering from stomach pain, dizziness and weakness while walking. It is also reported that Zhang Zhan was forced to wear shackles and that her hands were restrained 24 hours a day for more than three months as punishment for her hunger strike. </w:t>
      </w:r>
    </w:p>
    <w:p w14:paraId="63D41B76" w14:textId="77777777" w:rsidR="00C71B4E" w:rsidRPr="000F5744" w:rsidRDefault="00C71B4E" w:rsidP="000F5744">
      <w:pPr>
        <w:spacing w:after="0" w:line="240" w:lineRule="auto"/>
        <w:ind w:right="-720"/>
        <w:jc w:val="both"/>
        <w:rPr>
          <w:rFonts w:ascii="Arial" w:hAnsi="Arial" w:cs="Arial"/>
          <w:sz w:val="20"/>
          <w:szCs w:val="20"/>
        </w:rPr>
      </w:pPr>
    </w:p>
    <w:p w14:paraId="5B2E632B" w14:textId="135A669C" w:rsidR="00C71B4E" w:rsidRPr="000F5744" w:rsidRDefault="00C71B4E" w:rsidP="000F5744">
      <w:pPr>
        <w:spacing w:after="0" w:line="240" w:lineRule="auto"/>
        <w:ind w:right="-720"/>
        <w:jc w:val="both"/>
        <w:rPr>
          <w:rFonts w:ascii="Arial" w:hAnsi="Arial" w:cs="Arial"/>
          <w:sz w:val="20"/>
          <w:szCs w:val="20"/>
          <w:lang w:val="en-US" w:eastAsia="zh-CN"/>
        </w:rPr>
      </w:pPr>
      <w:r w:rsidRPr="000F5744">
        <w:rPr>
          <w:rFonts w:ascii="Arial" w:hAnsi="Arial" w:cs="Arial"/>
          <w:sz w:val="20"/>
          <w:szCs w:val="20"/>
        </w:rPr>
        <w:t xml:space="preserve">The Pudong New District People’s Court sentenced Zhang Zhan to four years in prison on December </w:t>
      </w:r>
      <w:r w:rsidR="00C86DD7">
        <w:rPr>
          <w:rFonts w:ascii="Arial" w:hAnsi="Arial" w:cs="Arial"/>
          <w:sz w:val="20"/>
          <w:szCs w:val="20"/>
        </w:rPr>
        <w:t xml:space="preserve">28, </w:t>
      </w:r>
      <w:r w:rsidRPr="000F5744">
        <w:rPr>
          <w:rFonts w:ascii="Arial" w:hAnsi="Arial" w:cs="Arial"/>
          <w:sz w:val="20"/>
          <w:szCs w:val="20"/>
        </w:rPr>
        <w:t xml:space="preserve">2020. The charge against her of “picking quarrels and provoking trouble” stemmed from her Covid-19 reports. </w:t>
      </w:r>
      <w:r w:rsidRPr="000F5744">
        <w:rPr>
          <w:rFonts w:ascii="Arial" w:hAnsi="Arial" w:cs="Arial"/>
          <w:sz w:val="20"/>
          <w:szCs w:val="20"/>
          <w:lang w:val="en-US" w:eastAsia="zh-CN"/>
        </w:rPr>
        <w:t xml:space="preserve">In April 2021, Zhang Zhan’s family received notification that Zhang was transferred to Shanghai Women’s Prison. </w:t>
      </w:r>
      <w:r w:rsidRPr="000F5744">
        <w:rPr>
          <w:rFonts w:ascii="Arial" w:hAnsi="Arial" w:cs="Arial"/>
          <w:sz w:val="20"/>
          <w:szCs w:val="20"/>
        </w:rPr>
        <w:t xml:space="preserve">Zhang Zhan has continued to carry out a partial hunger strike since being transferred to prison, eating only light snack such as biscuits or </w:t>
      </w:r>
      <w:proofErr w:type="spellStart"/>
      <w:r w:rsidRPr="000F5744">
        <w:rPr>
          <w:rFonts w:ascii="Arial" w:hAnsi="Arial" w:cs="Arial"/>
          <w:i/>
          <w:iCs/>
          <w:sz w:val="20"/>
          <w:szCs w:val="20"/>
        </w:rPr>
        <w:t>mantou</w:t>
      </w:r>
      <w:proofErr w:type="spellEnd"/>
      <w:r w:rsidRPr="000F5744">
        <w:rPr>
          <w:rFonts w:ascii="Arial" w:hAnsi="Arial" w:cs="Arial"/>
          <w:sz w:val="20"/>
          <w:szCs w:val="20"/>
        </w:rPr>
        <w:t xml:space="preserve"> (small, steamed buns).</w:t>
      </w:r>
    </w:p>
    <w:p w14:paraId="1D9F58A4" w14:textId="77777777" w:rsidR="00C71B4E" w:rsidRPr="000F5744" w:rsidRDefault="00C71B4E" w:rsidP="000F5744">
      <w:pPr>
        <w:spacing w:after="0" w:line="240" w:lineRule="auto"/>
        <w:ind w:right="-720"/>
        <w:jc w:val="both"/>
        <w:rPr>
          <w:rFonts w:ascii="Arial" w:hAnsi="Arial" w:cs="Arial"/>
          <w:sz w:val="20"/>
          <w:szCs w:val="20"/>
          <w:lang w:val="en-US" w:eastAsia="zh-CN"/>
        </w:rPr>
      </w:pPr>
    </w:p>
    <w:p w14:paraId="05185443" w14:textId="16FE68E8" w:rsidR="00C71B4E" w:rsidRPr="000F5744" w:rsidRDefault="00C71B4E" w:rsidP="000F5744">
      <w:pPr>
        <w:spacing w:after="0" w:line="240" w:lineRule="auto"/>
        <w:ind w:right="-720"/>
        <w:jc w:val="both"/>
        <w:rPr>
          <w:rFonts w:ascii="Arial" w:hAnsi="Arial" w:cs="Arial"/>
          <w:sz w:val="20"/>
          <w:szCs w:val="20"/>
        </w:rPr>
      </w:pPr>
      <w:r w:rsidRPr="000F5744">
        <w:rPr>
          <w:rFonts w:ascii="Arial" w:hAnsi="Arial" w:cs="Arial"/>
          <w:sz w:val="20"/>
          <w:szCs w:val="20"/>
          <w:lang w:val="en-US" w:eastAsia="zh-CN"/>
        </w:rPr>
        <w:t xml:space="preserve">Zhang Zhan was able to speak to her mother on August </w:t>
      </w:r>
      <w:r w:rsidR="00C86DD7">
        <w:rPr>
          <w:rFonts w:ascii="Arial" w:hAnsi="Arial" w:cs="Arial"/>
          <w:sz w:val="20"/>
          <w:szCs w:val="20"/>
          <w:lang w:val="en-US" w:eastAsia="zh-CN"/>
        </w:rPr>
        <w:t xml:space="preserve">2, </w:t>
      </w:r>
      <w:proofErr w:type="gramStart"/>
      <w:r w:rsidR="00C86DD7">
        <w:rPr>
          <w:rFonts w:ascii="Arial" w:hAnsi="Arial" w:cs="Arial"/>
          <w:sz w:val="20"/>
          <w:szCs w:val="20"/>
          <w:lang w:val="en-US" w:eastAsia="zh-CN"/>
        </w:rPr>
        <w:t>2021</w:t>
      </w:r>
      <w:proofErr w:type="gramEnd"/>
      <w:r w:rsidR="00C86DD7">
        <w:rPr>
          <w:rFonts w:ascii="Arial" w:hAnsi="Arial" w:cs="Arial"/>
          <w:sz w:val="20"/>
          <w:szCs w:val="20"/>
          <w:lang w:val="en-US" w:eastAsia="zh-CN"/>
        </w:rPr>
        <w:t xml:space="preserve"> </w:t>
      </w:r>
      <w:r w:rsidRPr="000F5744">
        <w:rPr>
          <w:rFonts w:ascii="Arial" w:hAnsi="Arial" w:cs="Arial"/>
          <w:sz w:val="20"/>
          <w:szCs w:val="20"/>
          <w:lang w:val="en-US" w:eastAsia="zh-CN"/>
        </w:rPr>
        <w:t xml:space="preserve">for the first time since February 2021. Zhang’s mother urged Zhang to reconsider the partial hunger strike in the two calls they had. However, despite the grave risk to her health, Zhang Zhan remains determined to continue the action </w:t>
      </w:r>
      <w:proofErr w:type="gramStart"/>
      <w:r w:rsidRPr="000F5744">
        <w:rPr>
          <w:rFonts w:ascii="Arial" w:hAnsi="Arial" w:cs="Arial"/>
          <w:sz w:val="20"/>
          <w:szCs w:val="20"/>
          <w:lang w:val="en-US" w:eastAsia="zh-CN"/>
        </w:rPr>
        <w:t>as a way to</w:t>
      </w:r>
      <w:proofErr w:type="gramEnd"/>
      <w:r w:rsidRPr="000F5744">
        <w:rPr>
          <w:rFonts w:ascii="Arial" w:hAnsi="Arial" w:cs="Arial"/>
          <w:sz w:val="20"/>
          <w:szCs w:val="20"/>
          <w:lang w:val="en-US" w:eastAsia="zh-CN"/>
        </w:rPr>
        <w:t xml:space="preserve"> assert her innocence and protest her sentence. To date, all requests from Zhang’s family to visit her have been refused without any reason being provided. </w:t>
      </w:r>
    </w:p>
    <w:p w14:paraId="11654929" w14:textId="77777777" w:rsidR="00C71B4E" w:rsidRPr="000F5744" w:rsidRDefault="00C71B4E" w:rsidP="000F5744">
      <w:pPr>
        <w:spacing w:after="0" w:line="240" w:lineRule="auto"/>
        <w:ind w:right="-720"/>
        <w:jc w:val="both"/>
        <w:rPr>
          <w:rFonts w:ascii="Arial" w:hAnsi="Arial" w:cs="Arial"/>
          <w:iCs/>
          <w:sz w:val="20"/>
          <w:szCs w:val="20"/>
        </w:rPr>
      </w:pPr>
    </w:p>
    <w:p w14:paraId="75B473EC" w14:textId="77777777" w:rsidR="00C71B4E" w:rsidRPr="000F5744" w:rsidRDefault="00C71B4E" w:rsidP="000F5744">
      <w:pPr>
        <w:spacing w:after="0" w:line="240" w:lineRule="auto"/>
        <w:ind w:right="-720"/>
        <w:jc w:val="both"/>
        <w:rPr>
          <w:rFonts w:ascii="Arial" w:hAnsi="Arial" w:cs="Arial"/>
          <w:iCs/>
          <w:sz w:val="20"/>
          <w:szCs w:val="20"/>
          <w:lang w:val="en-US"/>
        </w:rPr>
      </w:pPr>
      <w:r w:rsidRPr="000F5744">
        <w:rPr>
          <w:rFonts w:ascii="Arial" w:hAnsi="Arial" w:cs="Arial"/>
          <w:iCs/>
          <w:sz w:val="20"/>
          <w:szCs w:val="20"/>
        </w:rPr>
        <w:t xml:space="preserve">Citizen journalists </w:t>
      </w:r>
      <w:r w:rsidRPr="000F5744">
        <w:rPr>
          <w:rFonts w:ascii="Arial" w:hAnsi="Arial" w:cs="Arial"/>
          <w:iCs/>
          <w:sz w:val="20"/>
          <w:szCs w:val="20"/>
          <w:lang w:val="en-US"/>
        </w:rPr>
        <w:t xml:space="preserve">were the primary, if not the only, source of uncensored and first-hand information about the Covid-19 outbreak in China. There are not many citizen journalists in China, as they are not able to obtain official accreditation to report news. Citizen journalists in China face consistent harassment and repression for reporting news and disseminating information that is censored by the government. </w:t>
      </w:r>
    </w:p>
    <w:p w14:paraId="26D01042" w14:textId="77777777" w:rsidR="00C71B4E" w:rsidRPr="000F5744" w:rsidRDefault="00C71B4E" w:rsidP="000F5744">
      <w:pPr>
        <w:spacing w:after="0" w:line="240" w:lineRule="auto"/>
        <w:ind w:right="-720"/>
        <w:jc w:val="both"/>
        <w:rPr>
          <w:rFonts w:ascii="Arial" w:hAnsi="Arial" w:cs="Arial"/>
          <w:iCs/>
          <w:sz w:val="20"/>
          <w:szCs w:val="20"/>
          <w:lang w:val="en-US"/>
        </w:rPr>
      </w:pPr>
    </w:p>
    <w:p w14:paraId="170C80A2" w14:textId="77777777" w:rsidR="00C71B4E" w:rsidRPr="000F5744" w:rsidRDefault="00C71B4E" w:rsidP="000F5744">
      <w:pPr>
        <w:spacing w:after="0" w:line="240" w:lineRule="auto"/>
        <w:ind w:right="-720"/>
        <w:jc w:val="both"/>
        <w:rPr>
          <w:rFonts w:ascii="Arial" w:hAnsi="Arial" w:cs="Arial"/>
          <w:sz w:val="20"/>
          <w:szCs w:val="20"/>
        </w:rPr>
      </w:pPr>
      <w:r w:rsidRPr="000F5744">
        <w:rPr>
          <w:rFonts w:ascii="Arial" w:hAnsi="Arial" w:cs="Arial"/>
          <w:sz w:val="20"/>
          <w:szCs w:val="20"/>
        </w:rPr>
        <w:t xml:space="preserve">There have been many reports of independent journalists and activists harassed by authorities for sharing information about Covid-19 on social media. These include outspoken lawyer and citizen journalist Chen </w:t>
      </w:r>
      <w:proofErr w:type="spellStart"/>
      <w:r w:rsidRPr="000F5744">
        <w:rPr>
          <w:rFonts w:ascii="Arial" w:hAnsi="Arial" w:cs="Arial"/>
          <w:sz w:val="20"/>
          <w:szCs w:val="20"/>
        </w:rPr>
        <w:t>Qiushi</w:t>
      </w:r>
      <w:proofErr w:type="spellEnd"/>
      <w:r w:rsidRPr="000F5744">
        <w:rPr>
          <w:rFonts w:ascii="Arial" w:hAnsi="Arial" w:cs="Arial"/>
          <w:sz w:val="20"/>
          <w:szCs w:val="20"/>
        </w:rPr>
        <w:t>, who reported being harassed by the authorities after posting footage from hospitals in Wuhan, and Wuhan resident Fang Bin, who was briefly taken away by the authorities after posting a video purporting to show corpses of COVID-19 victims.</w:t>
      </w:r>
    </w:p>
    <w:p w14:paraId="55AF735C" w14:textId="77777777" w:rsidR="00C71B4E" w:rsidRPr="000F5744" w:rsidRDefault="00C71B4E" w:rsidP="000F5744">
      <w:pPr>
        <w:spacing w:after="0" w:line="240" w:lineRule="auto"/>
        <w:ind w:right="-720"/>
        <w:jc w:val="both"/>
        <w:rPr>
          <w:rFonts w:ascii="Arial" w:hAnsi="Arial" w:cs="Arial"/>
          <w:iCs/>
          <w:sz w:val="20"/>
          <w:szCs w:val="20"/>
          <w:lang w:val="en-US"/>
        </w:rPr>
      </w:pPr>
    </w:p>
    <w:p w14:paraId="46E96637" w14:textId="77777777" w:rsidR="00C71B4E" w:rsidRPr="000F5744" w:rsidRDefault="00C71B4E" w:rsidP="000F5744">
      <w:pPr>
        <w:spacing w:after="0" w:line="240" w:lineRule="auto"/>
        <w:ind w:right="-720"/>
        <w:jc w:val="both"/>
        <w:rPr>
          <w:rFonts w:ascii="Arial" w:hAnsi="Arial" w:cs="Arial"/>
          <w:iCs/>
          <w:sz w:val="20"/>
          <w:szCs w:val="20"/>
        </w:rPr>
      </w:pPr>
      <w:r w:rsidRPr="000F5744">
        <w:rPr>
          <w:rFonts w:ascii="Arial" w:hAnsi="Arial" w:cs="Arial"/>
          <w:sz w:val="20"/>
          <w:szCs w:val="20"/>
        </w:rPr>
        <w:t>The crime of “picking quarrels and provoking trouble” (</w:t>
      </w:r>
      <w:r w:rsidRPr="000F5744">
        <w:rPr>
          <w:rFonts w:ascii="Arial" w:eastAsia="Microsoft YaHei" w:hAnsi="Arial" w:cs="Arial"/>
          <w:sz w:val="20"/>
          <w:szCs w:val="20"/>
        </w:rPr>
        <w:t>寻</w:t>
      </w:r>
      <w:r w:rsidRPr="000F5744">
        <w:rPr>
          <w:rFonts w:ascii="Arial" w:hAnsi="Arial" w:cs="Arial"/>
          <w:sz w:val="20"/>
          <w:szCs w:val="20"/>
        </w:rPr>
        <w:t>衅滋事罪</w:t>
      </w:r>
      <w:r w:rsidRPr="000F5744">
        <w:rPr>
          <w:rFonts w:ascii="Arial" w:hAnsi="Arial" w:cs="Arial"/>
          <w:sz w:val="20"/>
          <w:szCs w:val="20"/>
        </w:rPr>
        <w:t>) under Article 293 of the Chinese Criminal Law is a broadly defined and vaguely worded offence that has been widely used to target activists and human rights defenders. Although the crime originally applied to acts that disrupted order in public places, the scope has expanded since 2013 to include online space as well. Anyone convicted could face a maximum of five years in prison.</w:t>
      </w:r>
    </w:p>
    <w:p w14:paraId="03032500" w14:textId="77777777" w:rsidR="00C71B4E" w:rsidRPr="000F5744" w:rsidRDefault="00C71B4E" w:rsidP="000F5744">
      <w:pPr>
        <w:spacing w:after="0" w:line="240" w:lineRule="auto"/>
        <w:ind w:right="-720"/>
        <w:rPr>
          <w:rFonts w:ascii="Arial" w:hAnsi="Arial" w:cs="Arial"/>
          <w:iCs/>
          <w:szCs w:val="18"/>
        </w:rPr>
      </w:pPr>
    </w:p>
    <w:p w14:paraId="2AAF1C63" w14:textId="77777777" w:rsidR="00C71B4E" w:rsidRPr="000F5744" w:rsidRDefault="00C71B4E" w:rsidP="000F5744">
      <w:pPr>
        <w:spacing w:after="0" w:line="240" w:lineRule="auto"/>
        <w:ind w:right="-720"/>
        <w:rPr>
          <w:rFonts w:ascii="Arial" w:hAnsi="Arial" w:cs="Arial"/>
          <w:b/>
          <w:sz w:val="20"/>
          <w:szCs w:val="20"/>
        </w:rPr>
      </w:pPr>
      <w:r w:rsidRPr="000F5744">
        <w:rPr>
          <w:rFonts w:ascii="Arial" w:hAnsi="Arial" w:cs="Arial"/>
          <w:b/>
          <w:sz w:val="20"/>
          <w:szCs w:val="20"/>
        </w:rPr>
        <w:t xml:space="preserve">PREFERRED LANGUAGE TO ADDRESS TARGET: </w:t>
      </w:r>
      <w:r w:rsidRPr="000F5744">
        <w:rPr>
          <w:rFonts w:ascii="Arial" w:hAnsi="Arial" w:cs="Arial"/>
          <w:sz w:val="20"/>
          <w:szCs w:val="20"/>
        </w:rPr>
        <w:t>English or Chinese</w:t>
      </w:r>
    </w:p>
    <w:p w14:paraId="1AE0BBF7" w14:textId="77777777" w:rsidR="00C71B4E" w:rsidRPr="000F5744" w:rsidRDefault="00C71B4E" w:rsidP="000F5744">
      <w:pPr>
        <w:spacing w:after="0" w:line="240" w:lineRule="auto"/>
        <w:ind w:right="-720"/>
        <w:rPr>
          <w:rFonts w:ascii="Arial" w:hAnsi="Arial" w:cs="Arial"/>
          <w:color w:val="0070C0"/>
          <w:sz w:val="20"/>
          <w:szCs w:val="20"/>
        </w:rPr>
      </w:pPr>
      <w:r w:rsidRPr="000F5744">
        <w:rPr>
          <w:rFonts w:ascii="Arial" w:hAnsi="Arial" w:cs="Arial"/>
          <w:sz w:val="20"/>
          <w:szCs w:val="20"/>
        </w:rPr>
        <w:t>You can also write in your own language.</w:t>
      </w:r>
    </w:p>
    <w:p w14:paraId="3A97AD7A" w14:textId="77777777" w:rsidR="00C71B4E" w:rsidRPr="000F5744" w:rsidRDefault="00C71B4E" w:rsidP="000F5744">
      <w:pPr>
        <w:spacing w:after="0" w:line="240" w:lineRule="auto"/>
        <w:ind w:right="-720"/>
        <w:rPr>
          <w:rFonts w:ascii="Arial" w:hAnsi="Arial" w:cs="Arial"/>
          <w:color w:val="0070C0"/>
          <w:sz w:val="20"/>
          <w:szCs w:val="20"/>
        </w:rPr>
      </w:pPr>
    </w:p>
    <w:p w14:paraId="67E6E461" w14:textId="710D75D2" w:rsidR="00C71B4E" w:rsidRPr="000F5744" w:rsidRDefault="00C71B4E" w:rsidP="000F5744">
      <w:pPr>
        <w:spacing w:after="0" w:line="240" w:lineRule="auto"/>
        <w:ind w:right="-720"/>
        <w:rPr>
          <w:rFonts w:ascii="Arial" w:hAnsi="Arial" w:cs="Arial"/>
          <w:sz w:val="20"/>
          <w:szCs w:val="20"/>
        </w:rPr>
      </w:pPr>
      <w:r w:rsidRPr="000F5744">
        <w:rPr>
          <w:rFonts w:ascii="Arial" w:hAnsi="Arial" w:cs="Arial"/>
          <w:b/>
          <w:sz w:val="20"/>
          <w:szCs w:val="20"/>
        </w:rPr>
        <w:t xml:space="preserve">PLEASE TAKE ACTION AS SOON AS POSSIBLE UNTIL: </w:t>
      </w:r>
      <w:r w:rsidRPr="000F5744">
        <w:rPr>
          <w:rFonts w:ascii="Arial" w:hAnsi="Arial" w:cs="Arial"/>
          <w:bCs/>
          <w:sz w:val="20"/>
          <w:szCs w:val="20"/>
        </w:rPr>
        <w:t xml:space="preserve">October </w:t>
      </w:r>
      <w:r w:rsidR="000F5744">
        <w:rPr>
          <w:rFonts w:ascii="Arial" w:hAnsi="Arial" w:cs="Arial"/>
          <w:bCs/>
          <w:sz w:val="20"/>
          <w:szCs w:val="20"/>
        </w:rPr>
        <w:t xml:space="preserve">27, </w:t>
      </w:r>
      <w:r w:rsidRPr="000F5744">
        <w:rPr>
          <w:rFonts w:ascii="Arial" w:hAnsi="Arial" w:cs="Arial"/>
          <w:bCs/>
          <w:sz w:val="20"/>
          <w:szCs w:val="20"/>
        </w:rPr>
        <w:t xml:space="preserve">2021 </w:t>
      </w:r>
    </w:p>
    <w:p w14:paraId="1FD44CE2" w14:textId="77777777" w:rsidR="00C71B4E" w:rsidRPr="000F5744" w:rsidRDefault="00C71B4E" w:rsidP="000F5744">
      <w:pPr>
        <w:spacing w:after="0" w:line="240" w:lineRule="auto"/>
        <w:ind w:right="-720"/>
        <w:rPr>
          <w:rFonts w:ascii="Arial" w:hAnsi="Arial" w:cs="Arial"/>
          <w:sz w:val="20"/>
          <w:szCs w:val="20"/>
        </w:rPr>
      </w:pPr>
      <w:r w:rsidRPr="000F5744">
        <w:rPr>
          <w:rFonts w:ascii="Arial" w:hAnsi="Arial" w:cs="Arial"/>
          <w:sz w:val="20"/>
          <w:szCs w:val="20"/>
        </w:rPr>
        <w:t>Please check with the Amnesty office in your country if you wish to send appeals after the deadline.</w:t>
      </w:r>
    </w:p>
    <w:p w14:paraId="2E96464E" w14:textId="77777777" w:rsidR="00C71B4E" w:rsidRPr="000F5744" w:rsidRDefault="00C71B4E" w:rsidP="000F5744">
      <w:pPr>
        <w:spacing w:after="0" w:line="240" w:lineRule="auto"/>
        <w:ind w:right="-720"/>
        <w:rPr>
          <w:rFonts w:ascii="Arial" w:hAnsi="Arial" w:cs="Arial"/>
          <w:b/>
          <w:sz w:val="20"/>
          <w:szCs w:val="20"/>
        </w:rPr>
      </w:pPr>
    </w:p>
    <w:p w14:paraId="5613EDC2" w14:textId="54AEE103" w:rsidR="00C71B4E" w:rsidRPr="000F5744" w:rsidRDefault="00C71B4E" w:rsidP="000F5744">
      <w:pPr>
        <w:spacing w:after="0" w:line="240" w:lineRule="auto"/>
        <w:ind w:right="-720"/>
        <w:rPr>
          <w:rFonts w:ascii="Arial" w:hAnsi="Arial" w:cs="Arial"/>
          <w:b/>
          <w:sz w:val="20"/>
          <w:szCs w:val="20"/>
        </w:rPr>
      </w:pPr>
      <w:r w:rsidRPr="000F5744">
        <w:rPr>
          <w:rFonts w:ascii="Arial" w:hAnsi="Arial" w:cs="Arial"/>
          <w:b/>
          <w:sz w:val="20"/>
          <w:szCs w:val="20"/>
        </w:rPr>
        <w:t xml:space="preserve">NAME AND PRONOUN: Zhang Zhan (she/her) </w:t>
      </w:r>
    </w:p>
    <w:p w14:paraId="559519FF" w14:textId="77777777" w:rsidR="00C71B4E" w:rsidRPr="000F5744" w:rsidRDefault="00C71B4E" w:rsidP="000F5744">
      <w:pPr>
        <w:spacing w:after="0" w:line="240" w:lineRule="auto"/>
        <w:ind w:right="-720"/>
        <w:rPr>
          <w:rFonts w:ascii="Arial" w:hAnsi="Arial" w:cs="Arial"/>
          <w:b/>
          <w:sz w:val="20"/>
          <w:szCs w:val="20"/>
        </w:rPr>
      </w:pPr>
    </w:p>
    <w:p w14:paraId="54132267" w14:textId="77777777" w:rsidR="00C71B4E" w:rsidRPr="000F5744" w:rsidRDefault="00C71B4E" w:rsidP="000F5744">
      <w:pPr>
        <w:spacing w:after="0" w:line="240" w:lineRule="auto"/>
        <w:ind w:right="-720"/>
        <w:rPr>
          <w:rFonts w:ascii="Arial" w:hAnsi="Arial" w:cs="Arial"/>
          <w:bCs/>
          <w:sz w:val="20"/>
          <w:szCs w:val="20"/>
        </w:rPr>
      </w:pPr>
      <w:r w:rsidRPr="000F5744">
        <w:rPr>
          <w:rFonts w:ascii="Arial" w:hAnsi="Arial" w:cs="Arial"/>
          <w:b/>
          <w:sz w:val="20"/>
          <w:szCs w:val="20"/>
        </w:rPr>
        <w:t xml:space="preserve">LINK TO PREVIOUS UA: </w:t>
      </w:r>
      <w:hyperlink r:id="rId15" w:history="1">
        <w:r w:rsidRPr="000F5744">
          <w:rPr>
            <w:rStyle w:val="Hyperlink"/>
            <w:rFonts w:ascii="Arial" w:hAnsi="Arial" w:cs="Arial"/>
          </w:rPr>
          <w:t>https://www.amnesty.org/en/documents/asa17/3496/2021/en/</w:t>
        </w:r>
      </w:hyperlink>
      <w:r w:rsidRPr="000F5744">
        <w:rPr>
          <w:rFonts w:ascii="Arial" w:hAnsi="Arial" w:cs="Arial"/>
        </w:rPr>
        <w:t xml:space="preserve"> </w:t>
      </w:r>
    </w:p>
    <w:p w14:paraId="7D1BB04B" w14:textId="77777777" w:rsidR="00C71B4E" w:rsidRPr="000F5744" w:rsidRDefault="00C71B4E" w:rsidP="000F5744">
      <w:pPr>
        <w:spacing w:line="240" w:lineRule="auto"/>
        <w:rPr>
          <w:rFonts w:ascii="Arial" w:hAnsi="Arial" w:cs="Arial"/>
          <w:bCs/>
        </w:rPr>
      </w:pPr>
    </w:p>
    <w:p w14:paraId="2A471626" w14:textId="11D15E9F" w:rsidR="00A85B7F" w:rsidRPr="000F5744" w:rsidRDefault="00A85B7F" w:rsidP="000F5744">
      <w:pPr>
        <w:spacing w:line="240" w:lineRule="auto"/>
        <w:rPr>
          <w:rFonts w:ascii="Arial" w:hAnsi="Arial" w:cs="Arial"/>
        </w:rPr>
      </w:pPr>
    </w:p>
    <w:sectPr w:rsidR="00A85B7F" w:rsidRPr="000F5744" w:rsidSect="00486F8C">
      <w:footnotePr>
        <w:pos w:val="beneathText"/>
      </w:footnotePr>
      <w:endnotePr>
        <w:numFmt w:val="decimal"/>
      </w:endnotePr>
      <w:type w:val="continuous"/>
      <w:pgSz w:w="12240" w:h="15840" w:code="1"/>
      <w:pgMar w:top="720" w:right="216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D359" w14:textId="77777777" w:rsidR="00F2688A" w:rsidRDefault="00F2688A">
      <w:r>
        <w:separator/>
      </w:r>
    </w:p>
  </w:endnote>
  <w:endnote w:type="continuationSeparator" w:id="0">
    <w:p w14:paraId="46D3AE19" w14:textId="77777777" w:rsidR="00F2688A" w:rsidRDefault="00F2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C3AE" w14:textId="2750D7E5" w:rsidR="00FF51C7" w:rsidRDefault="00FF51C7" w:rsidP="00C86DD7">
    <w:pPr>
      <w:pStyle w:val="paragraph"/>
      <w:spacing w:before="0" w:beforeAutospacing="0" w:after="0" w:afterAutospacing="0"/>
      <w:ind w:left="1428"/>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p>
  <w:p w14:paraId="3D469E5D" w14:textId="77777777" w:rsidR="00FF51C7" w:rsidRDefault="00FF51C7" w:rsidP="00C86DD7">
    <w:pPr>
      <w:pStyle w:val="paragraph"/>
      <w:spacing w:before="0" w:beforeAutospacing="0" w:after="0" w:afterAutospacing="0"/>
      <w:ind w:left="1428"/>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03A7C337" w14:textId="77777777" w:rsidR="00FF51C7" w:rsidRDefault="00FF5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95F6" w14:textId="5A146DB4" w:rsidR="00FF51C7" w:rsidRDefault="00FF51C7">
    <w:pPr>
      <w:pStyle w:val="Footer"/>
    </w:pPr>
    <w:r>
      <w:rPr>
        <w:noProof/>
      </w:rPr>
      <w:drawing>
        <wp:anchor distT="0" distB="0" distL="114300" distR="114300" simplePos="0" relativeHeight="251658240" behindDoc="0" locked="0" layoutInCell="1" allowOverlap="1" wp14:anchorId="5CC18B19" wp14:editId="1FF39BB8">
          <wp:simplePos x="0" y="0"/>
          <wp:positionH relativeFrom="column">
            <wp:posOffset>444500</wp:posOffset>
          </wp:positionH>
          <wp:positionV relativeFrom="paragraph">
            <wp:posOffset>-328930</wp:posOffset>
          </wp:positionV>
          <wp:extent cx="5480050" cy="84015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84015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A389" w14:textId="77777777" w:rsidR="00F2688A" w:rsidRDefault="00F2688A">
      <w:r>
        <w:separator/>
      </w:r>
    </w:p>
  </w:footnote>
  <w:footnote w:type="continuationSeparator" w:id="0">
    <w:p w14:paraId="38F42B10" w14:textId="77777777" w:rsidR="00F2688A" w:rsidRDefault="00F2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4CFB" w14:textId="2EDF07A1" w:rsidR="00E541CA" w:rsidRPr="00FF51C7" w:rsidRDefault="00E541CA" w:rsidP="00FF51C7">
    <w:pPr>
      <w:tabs>
        <w:tab w:val="left" w:pos="5770"/>
        <w:tab w:val="left" w:pos="6060"/>
        <w:tab w:val="right" w:pos="10203"/>
      </w:tabs>
      <w:spacing w:after="0"/>
      <w:rPr>
        <w:sz w:val="16"/>
        <w:szCs w:val="16"/>
      </w:rPr>
    </w:pPr>
    <w:r>
      <w:rPr>
        <w:sz w:val="16"/>
        <w:szCs w:val="16"/>
      </w:rPr>
      <w:t xml:space="preserve">Third UA: </w:t>
    </w:r>
    <w:r w:rsidR="00F32F75">
      <w:rPr>
        <w:sz w:val="16"/>
        <w:szCs w:val="16"/>
      </w:rPr>
      <w:t>170/20</w:t>
    </w:r>
    <w:r>
      <w:rPr>
        <w:sz w:val="16"/>
        <w:szCs w:val="16"/>
      </w:rPr>
      <w:t xml:space="preserve"> Index: </w:t>
    </w:r>
    <w:r w:rsidRPr="00E541CA">
      <w:rPr>
        <w:bCs/>
        <w:sz w:val="16"/>
        <w:szCs w:val="16"/>
      </w:rPr>
      <w:t>ASA 17/4655/2021</w:t>
    </w:r>
    <w:r>
      <w:rPr>
        <w:b/>
        <w:bCs/>
        <w:sz w:val="16"/>
        <w:szCs w:val="16"/>
      </w:rPr>
      <w:t xml:space="preserve"> </w:t>
    </w:r>
    <w:r>
      <w:rPr>
        <w:sz w:val="16"/>
        <w:szCs w:val="16"/>
      </w:rPr>
      <w:t>China</w:t>
    </w:r>
    <w:r>
      <w:rPr>
        <w:sz w:val="16"/>
        <w:szCs w:val="16"/>
      </w:rPr>
      <w:tab/>
    </w:r>
    <w:r w:rsidR="00FF51C7">
      <w:rPr>
        <w:sz w:val="16"/>
        <w:szCs w:val="16"/>
      </w:rPr>
      <w:tab/>
    </w:r>
    <w:r>
      <w:rPr>
        <w:sz w:val="16"/>
        <w:szCs w:val="16"/>
      </w:rPr>
      <w:tab/>
      <w:t xml:space="preserve">Date: August </w:t>
    </w:r>
    <w:r w:rsidR="000F5744">
      <w:rPr>
        <w:sz w:val="16"/>
        <w:szCs w:val="16"/>
      </w:rPr>
      <w:t xml:space="preserve">27, </w:t>
    </w:r>
    <w:r>
      <w:rPr>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5E10" w14:textId="145BD309" w:rsidR="00FF51C7" w:rsidRDefault="00FF51C7" w:rsidP="00FF51C7">
    <w:pPr>
      <w:tabs>
        <w:tab w:val="left" w:pos="5770"/>
        <w:tab w:val="left" w:pos="6060"/>
        <w:tab w:val="right" w:pos="10203"/>
      </w:tabs>
      <w:spacing w:after="0"/>
      <w:rPr>
        <w:sz w:val="16"/>
        <w:szCs w:val="16"/>
      </w:rPr>
    </w:pPr>
    <w:r>
      <w:rPr>
        <w:sz w:val="16"/>
        <w:szCs w:val="16"/>
      </w:rPr>
      <w:t xml:space="preserve">Third UA: 170/20 Index: </w:t>
    </w:r>
    <w:r w:rsidRPr="00E541CA">
      <w:rPr>
        <w:bCs/>
        <w:sz w:val="16"/>
        <w:szCs w:val="16"/>
      </w:rPr>
      <w:t>ASA 17/4655/2021</w:t>
    </w:r>
    <w:r>
      <w:rPr>
        <w:b/>
        <w:bCs/>
        <w:sz w:val="16"/>
        <w:szCs w:val="16"/>
      </w:rPr>
      <w:t xml:space="preserve"> </w:t>
    </w:r>
    <w:r>
      <w:rPr>
        <w:sz w:val="16"/>
        <w:szCs w:val="16"/>
      </w:rPr>
      <w:t>China</w:t>
    </w:r>
    <w:r>
      <w:rPr>
        <w:sz w:val="16"/>
        <w:szCs w:val="16"/>
      </w:rPr>
      <w:tab/>
    </w:r>
    <w:r>
      <w:rPr>
        <w:sz w:val="16"/>
        <w:szCs w:val="16"/>
      </w:rPr>
      <w:tab/>
    </w:r>
    <w:r>
      <w:rPr>
        <w:sz w:val="16"/>
        <w:szCs w:val="16"/>
      </w:rPr>
      <w:tab/>
      <w:t>Date: August 27, 2021</w:t>
    </w:r>
  </w:p>
  <w:p w14:paraId="21BBC2BC" w14:textId="77777777" w:rsidR="00FF51C7" w:rsidRPr="00FF51C7" w:rsidRDefault="00FF51C7" w:rsidP="00FF51C7">
    <w:pPr>
      <w:tabs>
        <w:tab w:val="left" w:pos="5770"/>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5" type="#_x0000_t75" style="width:11.65pt;height:11.6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9"/>
  </w:num>
  <w:num w:numId="14">
    <w:abstractNumId w:val="16"/>
  </w:num>
  <w:num w:numId="15">
    <w:abstractNumId w:val="26"/>
  </w:num>
  <w:num w:numId="16">
    <w:abstractNumId w:val="31"/>
  </w:num>
  <w:num w:numId="17">
    <w:abstractNumId w:val="40"/>
  </w:num>
  <w:num w:numId="18">
    <w:abstractNumId w:val="30"/>
  </w:num>
  <w:num w:numId="19">
    <w:abstractNumId w:val="23"/>
  </w:num>
  <w:num w:numId="20">
    <w:abstractNumId w:val="21"/>
  </w:num>
  <w:num w:numId="21">
    <w:abstractNumId w:val="27"/>
  </w:num>
  <w:num w:numId="22">
    <w:abstractNumId w:val="36"/>
  </w:num>
  <w:num w:numId="23">
    <w:abstractNumId w:val="35"/>
  </w:num>
  <w:num w:numId="24">
    <w:abstractNumId w:val="11"/>
  </w:num>
  <w:num w:numId="25">
    <w:abstractNumId w:val="18"/>
  </w:num>
  <w:num w:numId="26">
    <w:abstractNumId w:val="41"/>
  </w:num>
  <w:num w:numId="27">
    <w:abstractNumId w:val="9"/>
  </w:num>
  <w:num w:numId="28">
    <w:abstractNumId w:val="29"/>
  </w:num>
  <w:num w:numId="29">
    <w:abstractNumId w:val="15"/>
  </w:num>
  <w:num w:numId="30">
    <w:abstractNumId w:val="38"/>
  </w:num>
  <w:num w:numId="31">
    <w:abstractNumId w:val="12"/>
  </w:num>
  <w:num w:numId="32">
    <w:abstractNumId w:val="34"/>
  </w:num>
  <w:num w:numId="33">
    <w:abstractNumId w:val="3"/>
  </w:num>
  <w:num w:numId="34">
    <w:abstractNumId w:val="37"/>
  </w:num>
  <w:num w:numId="35">
    <w:abstractNumId w:val="22"/>
  </w:num>
  <w:num w:numId="36">
    <w:abstractNumId w:val="42"/>
  </w:num>
  <w:num w:numId="37">
    <w:abstractNumId w:val="24"/>
  </w:num>
  <w:num w:numId="38">
    <w:abstractNumId w:val="17"/>
  </w:num>
  <w:num w:numId="39">
    <w:abstractNumId w:val="19"/>
  </w:num>
  <w:num w:numId="40">
    <w:abstractNumId w:val="6"/>
  </w:num>
  <w:num w:numId="41">
    <w:abstractNumId w:val="28"/>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CA"/>
    <w:rsid w:val="0000500A"/>
    <w:rsid w:val="00013F07"/>
    <w:rsid w:val="00022540"/>
    <w:rsid w:val="00025B55"/>
    <w:rsid w:val="00032461"/>
    <w:rsid w:val="00062A30"/>
    <w:rsid w:val="00092096"/>
    <w:rsid w:val="000A1AB5"/>
    <w:rsid w:val="000B0E17"/>
    <w:rsid w:val="000B28F3"/>
    <w:rsid w:val="000C6C1C"/>
    <w:rsid w:val="000D1D9A"/>
    <w:rsid w:val="000F0007"/>
    <w:rsid w:val="000F5744"/>
    <w:rsid w:val="001011BA"/>
    <w:rsid w:val="001151EC"/>
    <w:rsid w:val="0011579A"/>
    <w:rsid w:val="00162298"/>
    <w:rsid w:val="00171FAA"/>
    <w:rsid w:val="00180B32"/>
    <w:rsid w:val="001A1321"/>
    <w:rsid w:val="001B6144"/>
    <w:rsid w:val="001C51CA"/>
    <w:rsid w:val="00221079"/>
    <w:rsid w:val="00242E16"/>
    <w:rsid w:val="002451ED"/>
    <w:rsid w:val="00245655"/>
    <w:rsid w:val="00253532"/>
    <w:rsid w:val="002639C3"/>
    <w:rsid w:val="002A127E"/>
    <w:rsid w:val="002A4C7D"/>
    <w:rsid w:val="002B137E"/>
    <w:rsid w:val="002C37B4"/>
    <w:rsid w:val="003070EF"/>
    <w:rsid w:val="00312250"/>
    <w:rsid w:val="00315CAB"/>
    <w:rsid w:val="0034186D"/>
    <w:rsid w:val="003521FA"/>
    <w:rsid w:val="0035327E"/>
    <w:rsid w:val="003B4588"/>
    <w:rsid w:val="003E781B"/>
    <w:rsid w:val="004027CF"/>
    <w:rsid w:val="00464128"/>
    <w:rsid w:val="0047076A"/>
    <w:rsid w:val="00470A72"/>
    <w:rsid w:val="00480E8C"/>
    <w:rsid w:val="00486F8C"/>
    <w:rsid w:val="004A2E46"/>
    <w:rsid w:val="004B1B46"/>
    <w:rsid w:val="004B7A6C"/>
    <w:rsid w:val="004C0661"/>
    <w:rsid w:val="004E169F"/>
    <w:rsid w:val="004F0931"/>
    <w:rsid w:val="00512643"/>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2000F"/>
    <w:rsid w:val="00947A19"/>
    <w:rsid w:val="009624C7"/>
    <w:rsid w:val="00982544"/>
    <w:rsid w:val="00A06B14"/>
    <w:rsid w:val="00A2699E"/>
    <w:rsid w:val="00A62A67"/>
    <w:rsid w:val="00A65A98"/>
    <w:rsid w:val="00A75017"/>
    <w:rsid w:val="00A84B20"/>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1B4E"/>
    <w:rsid w:val="00C71E00"/>
    <w:rsid w:val="00C86DD7"/>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541CA"/>
    <w:rsid w:val="00E91CDD"/>
    <w:rsid w:val="00EA5F1B"/>
    <w:rsid w:val="00EB6DC1"/>
    <w:rsid w:val="00ED48B1"/>
    <w:rsid w:val="00ED5C45"/>
    <w:rsid w:val="00EE443B"/>
    <w:rsid w:val="00EE5863"/>
    <w:rsid w:val="00EE66DA"/>
    <w:rsid w:val="00EF0FF2"/>
    <w:rsid w:val="00F10D98"/>
    <w:rsid w:val="00F15D23"/>
    <w:rsid w:val="00F16E1B"/>
    <w:rsid w:val="00F2688A"/>
    <w:rsid w:val="00F32F75"/>
    <w:rsid w:val="00F455D2"/>
    <w:rsid w:val="00F46AAC"/>
    <w:rsid w:val="00F528DB"/>
    <w:rsid w:val="00F752A3"/>
    <w:rsid w:val="00F85AF9"/>
    <w:rsid w:val="00F86786"/>
    <w:rsid w:val="00FD5BBC"/>
    <w:rsid w:val="00FF2A19"/>
    <w:rsid w:val="00FF51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EE2BB"/>
  <w15:chartTrackingRefBased/>
  <w15:docId w15:val="{441E8497-EF59-4305-AE53-4960FF8D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B4E"/>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C71B4E"/>
    <w:pPr>
      <w:ind w:left="720"/>
      <w:contextualSpacing/>
    </w:pPr>
  </w:style>
  <w:style w:type="paragraph" w:customStyle="1" w:styleId="AIUrgentActionTopHeading">
    <w:name w:val="AI Urgent Action Top Heading"/>
    <w:basedOn w:val="Normal"/>
    <w:rsid w:val="00C71B4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71B4E"/>
    <w:pPr>
      <w:autoSpaceDE w:val="0"/>
      <w:autoSpaceDN w:val="0"/>
      <w:adjustRightInd w:val="0"/>
    </w:pPr>
    <w:rPr>
      <w:rFonts w:ascii="Arial" w:eastAsia="Times New Roman" w:hAnsi="Arial" w:cs="Arial"/>
      <w:color w:val="000000"/>
      <w:sz w:val="24"/>
      <w:szCs w:val="24"/>
      <w:lang w:eastAsia="en-GB"/>
    </w:rPr>
  </w:style>
  <w:style w:type="paragraph" w:styleId="NoSpacing">
    <w:name w:val="No Spacing"/>
    <w:uiPriority w:val="1"/>
    <w:qFormat/>
    <w:rsid w:val="00C71B4E"/>
    <w:pPr>
      <w:widowControl w:val="0"/>
      <w:suppressAutoHyphens/>
    </w:pPr>
    <w:rPr>
      <w:rFonts w:ascii="Amnesty Trade Gothic" w:eastAsia="MS Mincho" w:hAnsi="Amnesty Trade Gothic"/>
      <w:color w:val="000000"/>
      <w:sz w:val="18"/>
      <w:szCs w:val="24"/>
      <w:lang w:eastAsia="ar-SA"/>
    </w:rPr>
  </w:style>
  <w:style w:type="paragraph" w:customStyle="1" w:styleId="paragraph">
    <w:name w:val="paragraph"/>
    <w:basedOn w:val="Normal"/>
    <w:rsid w:val="00FF51C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F51C7"/>
  </w:style>
  <w:style w:type="character" w:customStyle="1" w:styleId="eop">
    <w:name w:val="eop"/>
    <w:basedOn w:val="DefaultParagraphFont"/>
    <w:rsid w:val="00FF51C7"/>
  </w:style>
  <w:style w:type="character" w:styleId="FollowedHyperlink">
    <w:name w:val="FollowedHyperlink"/>
    <w:basedOn w:val="DefaultParagraphFont"/>
    <w:rsid w:val="00486F8C"/>
    <w:rPr>
      <w:color w:val="954F72" w:themeColor="followedHyperlink"/>
      <w:u w:val="single"/>
    </w:rPr>
  </w:style>
  <w:style w:type="character" w:styleId="UnresolvedMention">
    <w:name w:val="Unresolved Mention"/>
    <w:basedOn w:val="DefaultParagraphFont"/>
    <w:uiPriority w:val="99"/>
    <w:semiHidden/>
    <w:unhideWhenUsed/>
    <w:rsid w:val="0048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chineseembin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aembpress_us@mfa.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17/3496/2021/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ambqinga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2021-09-10T15:12:00Z</dcterms:created>
  <dcterms:modified xsi:type="dcterms:W3CDTF">2021-09-10T15:12:00Z</dcterms:modified>
</cp:coreProperties>
</file>