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446616" w14:textId="77777777" w:rsidR="001539F6" w:rsidRPr="005E78B5" w:rsidRDefault="001539F6" w:rsidP="00DE306D">
      <w:pPr>
        <w:pStyle w:val="AIUrgentActionTopHeading"/>
        <w:tabs>
          <w:tab w:val="clear" w:pos="567"/>
        </w:tabs>
        <w:spacing w:line="240" w:lineRule="auto"/>
        <w:ind w:right="-576"/>
        <w:rPr>
          <w:rFonts w:cs="Arial"/>
          <w:sz w:val="60"/>
          <w:szCs w:val="60"/>
          <w:lang w:val="en-US"/>
        </w:rPr>
      </w:pPr>
      <w:r w:rsidRPr="005E78B5">
        <w:rPr>
          <w:rFonts w:cs="Arial"/>
          <w:sz w:val="60"/>
          <w:szCs w:val="60"/>
          <w:highlight w:val="yellow"/>
          <w:lang w:val="en-US"/>
        </w:rPr>
        <w:t>URGENT ACTION</w:t>
      </w:r>
    </w:p>
    <w:p w14:paraId="420D1A35" w14:textId="77777777" w:rsidR="001539F6" w:rsidRPr="00DE306D" w:rsidRDefault="001539F6" w:rsidP="00DE306D">
      <w:pPr>
        <w:pStyle w:val="Default"/>
        <w:ind w:right="-576"/>
        <w:rPr>
          <w:b/>
          <w:sz w:val="14"/>
          <w:szCs w:val="14"/>
          <w:lang w:val="en-US"/>
        </w:rPr>
      </w:pPr>
    </w:p>
    <w:p w14:paraId="0BB33049" w14:textId="77777777" w:rsidR="001539F6" w:rsidRPr="00DE306D" w:rsidRDefault="001539F6" w:rsidP="00DE306D">
      <w:pPr>
        <w:spacing w:after="0" w:line="240" w:lineRule="auto"/>
        <w:ind w:right="-576"/>
        <w:rPr>
          <w:rFonts w:ascii="Arial" w:hAnsi="Arial" w:cs="Arial"/>
          <w:b/>
          <w:i/>
          <w:sz w:val="32"/>
          <w:szCs w:val="34"/>
          <w:lang w:val="en-US" w:eastAsia="es-MX"/>
        </w:rPr>
      </w:pPr>
      <w:r w:rsidRPr="00DE306D">
        <w:rPr>
          <w:rFonts w:ascii="Arial" w:hAnsi="Arial" w:cs="Arial"/>
          <w:b/>
          <w:sz w:val="32"/>
          <w:szCs w:val="34"/>
          <w:lang w:val="en-US" w:eastAsia="es-MX"/>
        </w:rPr>
        <w:t xml:space="preserve">GRAVE HEALTH FEARS FOR DETAINED PAPUAN ACTIVIST </w:t>
      </w:r>
    </w:p>
    <w:p w14:paraId="74500981" w14:textId="2F1B354A" w:rsidR="001539F6" w:rsidRPr="00DE306D" w:rsidRDefault="001539F6" w:rsidP="00DE306D">
      <w:pPr>
        <w:spacing w:after="0" w:line="240" w:lineRule="auto"/>
        <w:ind w:right="-576"/>
        <w:rPr>
          <w:rFonts w:ascii="Arial" w:hAnsi="Arial" w:cs="Arial"/>
          <w:b/>
          <w:sz w:val="20"/>
          <w:szCs w:val="28"/>
          <w:lang w:val="en-US" w:eastAsia="es-MX"/>
        </w:rPr>
      </w:pPr>
      <w:bookmarkStart w:id="0" w:name="_Hlk80366272"/>
      <w:r w:rsidRPr="00DE306D">
        <w:rPr>
          <w:rFonts w:ascii="Arial" w:hAnsi="Arial" w:cs="Arial"/>
          <w:b/>
          <w:sz w:val="20"/>
          <w:szCs w:val="28"/>
          <w:lang w:val="en-US" w:eastAsia="es-MX"/>
        </w:rPr>
        <w:t xml:space="preserve">Victor </w:t>
      </w:r>
      <w:proofErr w:type="spellStart"/>
      <w:r w:rsidRPr="00DE306D">
        <w:rPr>
          <w:rFonts w:ascii="Arial" w:hAnsi="Arial" w:cs="Arial"/>
          <w:b/>
          <w:sz w:val="20"/>
          <w:szCs w:val="28"/>
          <w:lang w:val="en-US" w:eastAsia="es-MX"/>
        </w:rPr>
        <w:t>Yeimo</w:t>
      </w:r>
      <w:proofErr w:type="spellEnd"/>
      <w:r w:rsidRPr="00DE306D">
        <w:rPr>
          <w:rFonts w:ascii="Arial" w:hAnsi="Arial" w:cs="Arial"/>
          <w:b/>
          <w:sz w:val="20"/>
          <w:szCs w:val="28"/>
          <w:lang w:val="en-US" w:eastAsia="es-MX"/>
        </w:rPr>
        <w:t xml:space="preserve">, a pro-independence political activist from Papua and a spokesman for the West Papua National Committee, was arbitrarily arrested on May </w:t>
      </w:r>
      <w:r w:rsidR="00EB0D46">
        <w:rPr>
          <w:rFonts w:ascii="Arial" w:hAnsi="Arial" w:cs="Arial"/>
          <w:b/>
          <w:sz w:val="20"/>
          <w:szCs w:val="28"/>
          <w:lang w:val="en-US" w:eastAsia="es-MX"/>
        </w:rPr>
        <w:t xml:space="preserve">9, </w:t>
      </w:r>
      <w:proofErr w:type="gramStart"/>
      <w:r w:rsidRPr="00DE306D">
        <w:rPr>
          <w:rFonts w:ascii="Arial" w:hAnsi="Arial" w:cs="Arial"/>
          <w:b/>
          <w:sz w:val="20"/>
          <w:szCs w:val="28"/>
          <w:lang w:val="en-US" w:eastAsia="es-MX"/>
        </w:rPr>
        <w:t>2021</w:t>
      </w:r>
      <w:proofErr w:type="gramEnd"/>
      <w:r w:rsidRPr="00DE306D">
        <w:rPr>
          <w:rFonts w:ascii="Arial" w:hAnsi="Arial" w:cs="Arial"/>
          <w:b/>
          <w:sz w:val="20"/>
          <w:szCs w:val="28"/>
          <w:lang w:val="en-US" w:eastAsia="es-MX"/>
        </w:rPr>
        <w:t xml:space="preserve"> and charged with treason for peacefully protesting racial discrimination. Held in solitary confinement, there are serious concerns about his deteriorating health and unrestricted access to health services and facilities must urgently be made available to him. The Indonesian authorities must immediately release Victor </w:t>
      </w:r>
      <w:proofErr w:type="spellStart"/>
      <w:r w:rsidRPr="00DE306D">
        <w:rPr>
          <w:rFonts w:ascii="Arial" w:hAnsi="Arial" w:cs="Arial"/>
          <w:b/>
          <w:sz w:val="20"/>
          <w:szCs w:val="28"/>
          <w:lang w:val="en-US" w:eastAsia="es-MX"/>
        </w:rPr>
        <w:t>Yeimo</w:t>
      </w:r>
      <w:proofErr w:type="spellEnd"/>
      <w:r w:rsidRPr="00DE306D">
        <w:rPr>
          <w:rFonts w:ascii="Arial" w:hAnsi="Arial" w:cs="Arial"/>
        </w:rPr>
        <w:t xml:space="preserve"> </w:t>
      </w:r>
      <w:r w:rsidRPr="00DE306D">
        <w:rPr>
          <w:rFonts w:ascii="Arial" w:hAnsi="Arial" w:cs="Arial"/>
          <w:b/>
          <w:sz w:val="20"/>
          <w:szCs w:val="28"/>
          <w:lang w:val="en-US" w:eastAsia="es-MX"/>
        </w:rPr>
        <w:t xml:space="preserve">and drop all charges against him, unless </w:t>
      </w:r>
      <w:proofErr w:type="spellStart"/>
      <w:r w:rsidRPr="00DE306D">
        <w:rPr>
          <w:rFonts w:ascii="Arial" w:hAnsi="Arial" w:cs="Arial"/>
          <w:b/>
          <w:sz w:val="20"/>
          <w:szCs w:val="28"/>
          <w:lang w:val="en-US" w:eastAsia="es-MX"/>
        </w:rPr>
        <w:t>recognisable</w:t>
      </w:r>
      <w:proofErr w:type="spellEnd"/>
      <w:r w:rsidRPr="00DE306D">
        <w:rPr>
          <w:rFonts w:ascii="Arial" w:hAnsi="Arial" w:cs="Arial"/>
          <w:b/>
          <w:sz w:val="20"/>
          <w:szCs w:val="28"/>
          <w:lang w:val="en-US" w:eastAsia="es-MX"/>
        </w:rPr>
        <w:t xml:space="preserve"> criminal offence, in accordance with international standards of fairness. </w:t>
      </w:r>
    </w:p>
    <w:bookmarkEnd w:id="0"/>
    <w:p w14:paraId="3D89816A" w14:textId="77777777" w:rsidR="001539F6" w:rsidRPr="005E78B5" w:rsidRDefault="001539F6" w:rsidP="00DE306D">
      <w:pPr>
        <w:spacing w:after="0" w:line="240" w:lineRule="auto"/>
        <w:ind w:right="-576"/>
        <w:rPr>
          <w:rFonts w:ascii="Arial" w:hAnsi="Arial" w:cs="Arial"/>
          <w:b/>
          <w:sz w:val="14"/>
          <w:szCs w:val="14"/>
          <w:lang w:val="en-US" w:eastAsia="es-MX"/>
        </w:rPr>
      </w:pPr>
    </w:p>
    <w:p w14:paraId="5F369A8B" w14:textId="2B6BD3B7" w:rsidR="001539F6" w:rsidRPr="00EB0D46" w:rsidRDefault="001539F6" w:rsidP="00DE306D">
      <w:pPr>
        <w:spacing w:after="0" w:line="240" w:lineRule="auto"/>
        <w:ind w:right="-576"/>
        <w:rPr>
          <w:rFonts w:ascii="Arial" w:hAnsi="Arial" w:cs="Arial"/>
          <w:b/>
          <w:color w:val="auto"/>
          <w:sz w:val="20"/>
          <w:szCs w:val="20"/>
          <w:lang w:val="en-US" w:eastAsia="es-MX"/>
        </w:rPr>
      </w:pPr>
      <w:r w:rsidRPr="00EB0D46">
        <w:rPr>
          <w:rFonts w:ascii="Arial" w:hAnsi="Arial" w:cs="Arial"/>
          <w:b/>
          <w:color w:val="auto"/>
          <w:sz w:val="20"/>
          <w:szCs w:val="20"/>
          <w:lang w:val="en-US" w:eastAsia="es-MX"/>
        </w:rPr>
        <w:t xml:space="preserve">TAKE ACTION: </w:t>
      </w:r>
    </w:p>
    <w:p w14:paraId="1A7F6875" w14:textId="77777777" w:rsidR="00761476" w:rsidRPr="00761476" w:rsidRDefault="00761476" w:rsidP="00761476">
      <w:pPr>
        <w:widowControl/>
        <w:numPr>
          <w:ilvl w:val="0"/>
          <w:numId w:val="43"/>
        </w:numPr>
        <w:tabs>
          <w:tab w:val="clear" w:pos="720"/>
          <w:tab w:val="num" w:pos="360"/>
        </w:tabs>
        <w:suppressAutoHyphens w:val="0"/>
        <w:spacing w:after="0" w:line="259" w:lineRule="auto"/>
        <w:ind w:left="360"/>
        <w:rPr>
          <w:rFonts w:ascii="Arial" w:hAnsi="Arial" w:cs="Arial"/>
          <w:sz w:val="20"/>
          <w:szCs w:val="20"/>
        </w:rPr>
      </w:pPr>
      <w:bookmarkStart w:id="1" w:name="_Hlk77689456"/>
      <w:r w:rsidRPr="00761476">
        <w:rPr>
          <w:rFonts w:ascii="Arial" w:hAnsi="Arial" w:cs="Arial"/>
          <w:sz w:val="20"/>
          <w:szCs w:val="20"/>
        </w:rPr>
        <w:t>Write a letter in your own words or using the sample below as a guide to one or both government officials listed. You can also email, fax, call or </w:t>
      </w:r>
      <w:proofErr w:type="gramStart"/>
      <w:r w:rsidRPr="00761476">
        <w:rPr>
          <w:rFonts w:ascii="Arial" w:hAnsi="Arial" w:cs="Arial"/>
          <w:sz w:val="20"/>
          <w:szCs w:val="20"/>
        </w:rPr>
        <w:t>Tweet</w:t>
      </w:r>
      <w:proofErr w:type="gramEnd"/>
      <w:r w:rsidRPr="00761476">
        <w:rPr>
          <w:rFonts w:ascii="Arial" w:hAnsi="Arial" w:cs="Arial"/>
          <w:sz w:val="20"/>
          <w:szCs w:val="20"/>
        </w:rPr>
        <w:t> them. </w:t>
      </w:r>
    </w:p>
    <w:p w14:paraId="24D701E2" w14:textId="18044AD9" w:rsidR="00761476" w:rsidRPr="00761476" w:rsidRDefault="00761476" w:rsidP="00761476">
      <w:pPr>
        <w:widowControl/>
        <w:numPr>
          <w:ilvl w:val="0"/>
          <w:numId w:val="44"/>
        </w:numPr>
        <w:tabs>
          <w:tab w:val="clear" w:pos="720"/>
          <w:tab w:val="num" w:pos="360"/>
        </w:tabs>
        <w:suppressAutoHyphens w:val="0"/>
        <w:spacing w:after="0" w:line="259" w:lineRule="auto"/>
        <w:ind w:left="360"/>
        <w:rPr>
          <w:rFonts w:ascii="Arial" w:hAnsi="Arial" w:cs="Arial"/>
          <w:sz w:val="20"/>
          <w:szCs w:val="20"/>
        </w:rPr>
      </w:pPr>
      <w:hyperlink r:id="rId7" w:tgtFrame="_blank" w:history="1">
        <w:r w:rsidRPr="00761476">
          <w:rPr>
            <w:rStyle w:val="Hyperlink"/>
            <w:rFonts w:ascii="Arial" w:hAnsi="Arial" w:cs="Arial"/>
            <w:sz w:val="20"/>
            <w:szCs w:val="20"/>
          </w:rPr>
          <w:t>Click here</w:t>
        </w:r>
      </w:hyperlink>
      <w:r w:rsidRPr="00761476">
        <w:rPr>
          <w:rFonts w:ascii="Arial" w:hAnsi="Arial" w:cs="Arial"/>
          <w:sz w:val="20"/>
          <w:szCs w:val="20"/>
        </w:rPr>
        <w:t> to let us know the actions you took on </w:t>
      </w:r>
      <w:r w:rsidRPr="00761476">
        <w:rPr>
          <w:rFonts w:ascii="Arial" w:hAnsi="Arial" w:cs="Arial"/>
          <w:b/>
          <w:bCs/>
          <w:i/>
          <w:iCs/>
          <w:sz w:val="20"/>
          <w:szCs w:val="20"/>
        </w:rPr>
        <w:t>Urgent Action </w:t>
      </w:r>
      <w:r>
        <w:rPr>
          <w:rFonts w:ascii="Arial" w:hAnsi="Arial" w:cs="Arial"/>
          <w:b/>
          <w:bCs/>
          <w:i/>
          <w:iCs/>
          <w:sz w:val="20"/>
          <w:szCs w:val="20"/>
        </w:rPr>
        <w:t>58</w:t>
      </w:r>
      <w:r w:rsidRPr="00761476">
        <w:rPr>
          <w:rFonts w:ascii="Arial" w:hAnsi="Arial" w:cs="Arial"/>
          <w:b/>
          <w:bCs/>
          <w:i/>
          <w:iCs/>
          <w:sz w:val="20"/>
          <w:szCs w:val="20"/>
        </w:rPr>
        <w:t>.</w:t>
      </w:r>
      <w:r>
        <w:rPr>
          <w:rFonts w:ascii="Arial" w:hAnsi="Arial" w:cs="Arial"/>
          <w:b/>
          <w:bCs/>
          <w:i/>
          <w:iCs/>
          <w:sz w:val="20"/>
          <w:szCs w:val="20"/>
        </w:rPr>
        <w:t>21</w:t>
      </w:r>
      <w:r w:rsidRPr="00761476">
        <w:rPr>
          <w:rFonts w:ascii="Arial" w:hAnsi="Arial" w:cs="Arial"/>
          <w:sz w:val="20"/>
          <w:szCs w:val="20"/>
        </w:rPr>
        <w:t>. It’s important to report because we share the total number with the officials we are trying to persuade and the people we are trying to help. </w:t>
      </w:r>
    </w:p>
    <w:bookmarkEnd w:id="1"/>
    <w:p w14:paraId="4CD3BAEF" w14:textId="77777777" w:rsidR="001539F6" w:rsidRPr="005E78B5" w:rsidRDefault="001539F6" w:rsidP="00DE306D">
      <w:pPr>
        <w:autoSpaceDE w:val="0"/>
        <w:autoSpaceDN w:val="0"/>
        <w:adjustRightInd w:val="0"/>
        <w:spacing w:after="0" w:line="240" w:lineRule="auto"/>
        <w:ind w:right="-576"/>
        <w:rPr>
          <w:rFonts w:ascii="Arial" w:hAnsi="Arial" w:cs="Arial"/>
          <w:sz w:val="14"/>
          <w:szCs w:val="14"/>
          <w:lang w:val="en-US" w:eastAsia="es-MX"/>
        </w:rPr>
      </w:pPr>
    </w:p>
    <w:p w14:paraId="6BD697B4" w14:textId="77777777" w:rsidR="005E6E30" w:rsidRDefault="005E6E30" w:rsidP="005E6E30">
      <w:pPr>
        <w:spacing w:after="0" w:line="240" w:lineRule="auto"/>
        <w:ind w:right="-576"/>
        <w:rPr>
          <w:rFonts w:ascii="Arial" w:hAnsi="Arial" w:cs="Arial"/>
          <w:b/>
          <w:iCs/>
          <w:szCs w:val="18"/>
          <w:lang w:val="en-US"/>
        </w:rPr>
        <w:sectPr w:rsidR="005E6E30" w:rsidSect="00761476">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2160" w:bottom="720" w:left="720" w:header="706" w:footer="562" w:gutter="0"/>
          <w:cols w:space="360"/>
          <w:titlePg/>
          <w:docGrid w:linePitch="360" w:charSpace="32320"/>
        </w:sectPr>
      </w:pPr>
    </w:p>
    <w:p w14:paraId="71B74700" w14:textId="07FC0EF6" w:rsidR="001539F6" w:rsidRPr="00EB0D46" w:rsidRDefault="001539F6" w:rsidP="005E6E30">
      <w:pPr>
        <w:spacing w:after="0" w:line="240" w:lineRule="auto"/>
        <w:ind w:right="-576"/>
        <w:rPr>
          <w:rFonts w:ascii="Arial" w:hAnsi="Arial" w:cs="Arial"/>
          <w:b/>
          <w:iCs/>
          <w:szCs w:val="18"/>
          <w:lang w:val="en-US"/>
        </w:rPr>
      </w:pPr>
      <w:r w:rsidRPr="00EB0D46">
        <w:rPr>
          <w:rFonts w:ascii="Arial" w:hAnsi="Arial" w:cs="Arial"/>
          <w:b/>
          <w:iCs/>
          <w:szCs w:val="18"/>
          <w:lang w:val="en-US"/>
        </w:rPr>
        <w:t>Ir. H. Joko Widodo</w:t>
      </w:r>
    </w:p>
    <w:p w14:paraId="1F2BC596" w14:textId="77777777" w:rsidR="001539F6" w:rsidRPr="00EB0D46" w:rsidRDefault="001539F6" w:rsidP="005E6E30">
      <w:pPr>
        <w:spacing w:after="0" w:line="240" w:lineRule="auto"/>
        <w:ind w:right="-576"/>
        <w:rPr>
          <w:rFonts w:ascii="Arial" w:hAnsi="Arial" w:cs="Arial"/>
          <w:b/>
          <w:iCs/>
          <w:szCs w:val="18"/>
          <w:lang w:val="en-US"/>
        </w:rPr>
      </w:pPr>
      <w:r w:rsidRPr="00EB0D46">
        <w:rPr>
          <w:rFonts w:ascii="Arial" w:hAnsi="Arial" w:cs="Arial"/>
          <w:b/>
          <w:iCs/>
          <w:szCs w:val="18"/>
          <w:lang w:val="en-US"/>
        </w:rPr>
        <w:t>President Republic of Indonesia</w:t>
      </w:r>
    </w:p>
    <w:p w14:paraId="6D47C542" w14:textId="77777777" w:rsidR="001539F6" w:rsidRPr="00EB0D46" w:rsidRDefault="001539F6" w:rsidP="005E6E30">
      <w:pPr>
        <w:spacing w:after="0" w:line="240" w:lineRule="auto"/>
        <w:ind w:right="-576"/>
        <w:rPr>
          <w:rFonts w:ascii="Arial" w:hAnsi="Arial" w:cs="Arial"/>
          <w:bCs/>
          <w:iCs/>
          <w:szCs w:val="18"/>
          <w:lang w:val="es-ES"/>
        </w:rPr>
      </w:pPr>
      <w:proofErr w:type="spellStart"/>
      <w:r w:rsidRPr="00EB0D46">
        <w:rPr>
          <w:rFonts w:ascii="Arial" w:hAnsi="Arial" w:cs="Arial"/>
          <w:bCs/>
          <w:iCs/>
          <w:szCs w:val="18"/>
          <w:lang w:val="es-ES"/>
        </w:rPr>
        <w:t>State</w:t>
      </w:r>
      <w:proofErr w:type="spellEnd"/>
      <w:r w:rsidRPr="00EB0D46">
        <w:rPr>
          <w:rFonts w:ascii="Arial" w:hAnsi="Arial" w:cs="Arial"/>
          <w:bCs/>
          <w:iCs/>
          <w:szCs w:val="18"/>
          <w:lang w:val="es-ES"/>
        </w:rPr>
        <w:t xml:space="preserve"> </w:t>
      </w:r>
      <w:proofErr w:type="spellStart"/>
      <w:r w:rsidRPr="00EB0D46">
        <w:rPr>
          <w:rFonts w:ascii="Arial" w:hAnsi="Arial" w:cs="Arial"/>
          <w:bCs/>
          <w:iCs/>
          <w:szCs w:val="18"/>
          <w:lang w:val="es-ES"/>
        </w:rPr>
        <w:t>Secretariat</w:t>
      </w:r>
      <w:proofErr w:type="spellEnd"/>
    </w:p>
    <w:p w14:paraId="756776E6" w14:textId="77777777" w:rsidR="001539F6" w:rsidRPr="00EB0D46" w:rsidRDefault="001539F6" w:rsidP="005E6E30">
      <w:pPr>
        <w:spacing w:after="0" w:line="240" w:lineRule="auto"/>
        <w:ind w:right="-576"/>
        <w:rPr>
          <w:rFonts w:ascii="Arial" w:hAnsi="Arial" w:cs="Arial"/>
          <w:bCs/>
          <w:iCs/>
          <w:szCs w:val="18"/>
          <w:lang w:val="es-ES"/>
        </w:rPr>
      </w:pPr>
      <w:proofErr w:type="spellStart"/>
      <w:r w:rsidRPr="00EB0D46">
        <w:rPr>
          <w:rFonts w:ascii="Arial" w:hAnsi="Arial" w:cs="Arial"/>
          <w:bCs/>
          <w:iCs/>
          <w:szCs w:val="18"/>
          <w:lang w:val="es-ES"/>
        </w:rPr>
        <w:t>Jl</w:t>
      </w:r>
      <w:proofErr w:type="spellEnd"/>
      <w:r w:rsidRPr="00EB0D46">
        <w:rPr>
          <w:rFonts w:ascii="Arial" w:hAnsi="Arial" w:cs="Arial"/>
          <w:bCs/>
          <w:iCs/>
          <w:szCs w:val="18"/>
          <w:lang w:val="es-ES"/>
        </w:rPr>
        <w:t xml:space="preserve">. </w:t>
      </w:r>
      <w:proofErr w:type="spellStart"/>
      <w:r w:rsidRPr="00EB0D46">
        <w:rPr>
          <w:rFonts w:ascii="Arial" w:hAnsi="Arial" w:cs="Arial"/>
          <w:bCs/>
          <w:iCs/>
          <w:szCs w:val="18"/>
          <w:lang w:val="es-ES"/>
        </w:rPr>
        <w:t>Veteran</w:t>
      </w:r>
      <w:proofErr w:type="spellEnd"/>
      <w:r w:rsidRPr="00EB0D46">
        <w:rPr>
          <w:rFonts w:ascii="Arial" w:hAnsi="Arial" w:cs="Arial"/>
          <w:bCs/>
          <w:iCs/>
          <w:szCs w:val="18"/>
          <w:lang w:val="es-ES"/>
        </w:rPr>
        <w:t xml:space="preserve"> No. 17-18</w:t>
      </w:r>
    </w:p>
    <w:p w14:paraId="1D495490" w14:textId="77777777" w:rsidR="001539F6" w:rsidRPr="00EB0D46" w:rsidRDefault="001539F6" w:rsidP="005E6E30">
      <w:pPr>
        <w:spacing w:after="0" w:line="240" w:lineRule="auto"/>
        <w:ind w:right="-576"/>
        <w:rPr>
          <w:rFonts w:ascii="Arial" w:hAnsi="Arial" w:cs="Arial"/>
          <w:bCs/>
          <w:iCs/>
          <w:szCs w:val="18"/>
          <w:lang w:val="es-ES"/>
        </w:rPr>
      </w:pPr>
      <w:proofErr w:type="spellStart"/>
      <w:r w:rsidRPr="00EB0D46">
        <w:rPr>
          <w:rFonts w:ascii="Arial" w:hAnsi="Arial" w:cs="Arial"/>
          <w:bCs/>
          <w:iCs/>
          <w:szCs w:val="18"/>
          <w:lang w:val="es-ES"/>
        </w:rPr>
        <w:t>Kota</w:t>
      </w:r>
      <w:proofErr w:type="spellEnd"/>
      <w:r w:rsidRPr="00EB0D46">
        <w:rPr>
          <w:rFonts w:ascii="Arial" w:hAnsi="Arial" w:cs="Arial"/>
          <w:bCs/>
          <w:iCs/>
          <w:szCs w:val="18"/>
          <w:lang w:val="es-ES"/>
        </w:rPr>
        <w:t xml:space="preserve"> </w:t>
      </w:r>
      <w:proofErr w:type="spellStart"/>
      <w:r w:rsidRPr="00EB0D46">
        <w:rPr>
          <w:rFonts w:ascii="Arial" w:hAnsi="Arial" w:cs="Arial"/>
          <w:bCs/>
          <w:iCs/>
          <w:szCs w:val="18"/>
          <w:lang w:val="es-ES"/>
        </w:rPr>
        <w:t>Jakarta</w:t>
      </w:r>
      <w:proofErr w:type="spellEnd"/>
      <w:r w:rsidRPr="00EB0D46">
        <w:rPr>
          <w:rFonts w:ascii="Arial" w:hAnsi="Arial" w:cs="Arial"/>
          <w:bCs/>
          <w:iCs/>
          <w:szCs w:val="18"/>
          <w:lang w:val="es-ES"/>
        </w:rPr>
        <w:t xml:space="preserve"> </w:t>
      </w:r>
      <w:proofErr w:type="spellStart"/>
      <w:r w:rsidRPr="00EB0D46">
        <w:rPr>
          <w:rFonts w:ascii="Arial" w:hAnsi="Arial" w:cs="Arial"/>
          <w:bCs/>
          <w:iCs/>
          <w:szCs w:val="18"/>
          <w:lang w:val="es-ES"/>
        </w:rPr>
        <w:t>Pusat</w:t>
      </w:r>
      <w:proofErr w:type="spellEnd"/>
      <w:r w:rsidRPr="00EB0D46">
        <w:rPr>
          <w:rFonts w:ascii="Arial" w:hAnsi="Arial" w:cs="Arial"/>
          <w:bCs/>
          <w:iCs/>
          <w:szCs w:val="18"/>
          <w:lang w:val="es-ES"/>
        </w:rPr>
        <w:t xml:space="preserve">, DKI </w:t>
      </w:r>
      <w:proofErr w:type="spellStart"/>
      <w:r w:rsidRPr="00EB0D46">
        <w:rPr>
          <w:rFonts w:ascii="Arial" w:hAnsi="Arial" w:cs="Arial"/>
          <w:bCs/>
          <w:iCs/>
          <w:szCs w:val="18"/>
          <w:lang w:val="es-ES"/>
        </w:rPr>
        <w:t>Jakarta</w:t>
      </w:r>
      <w:proofErr w:type="spellEnd"/>
    </w:p>
    <w:p w14:paraId="213DC74B" w14:textId="7475B062" w:rsidR="001539F6" w:rsidRDefault="001539F6" w:rsidP="005E6E30">
      <w:pPr>
        <w:spacing w:after="0" w:line="240" w:lineRule="auto"/>
        <w:ind w:right="-576"/>
        <w:rPr>
          <w:rFonts w:ascii="Arial" w:hAnsi="Arial" w:cs="Arial"/>
          <w:bCs/>
          <w:iCs/>
          <w:szCs w:val="18"/>
          <w:lang w:val="en-US"/>
        </w:rPr>
      </w:pPr>
      <w:r w:rsidRPr="00EB0D46">
        <w:rPr>
          <w:rFonts w:ascii="Arial" w:hAnsi="Arial" w:cs="Arial"/>
          <w:bCs/>
          <w:iCs/>
          <w:szCs w:val="18"/>
          <w:lang w:val="en-US"/>
        </w:rPr>
        <w:t>Indonesia (10110)</w:t>
      </w:r>
    </w:p>
    <w:p w14:paraId="61FC9E01" w14:textId="1ADE2FA7" w:rsidR="005E6E30" w:rsidRDefault="005E6E30" w:rsidP="005E6E30">
      <w:pPr>
        <w:spacing w:after="0" w:line="240" w:lineRule="auto"/>
        <w:ind w:right="-576"/>
        <w:rPr>
          <w:rFonts w:ascii="Arial" w:hAnsi="Arial" w:cs="Arial"/>
          <w:bCs/>
          <w:iCs/>
          <w:szCs w:val="18"/>
          <w:lang w:val="en-US"/>
        </w:rPr>
      </w:pPr>
    </w:p>
    <w:p w14:paraId="4B313423" w14:textId="77777777" w:rsidR="005E6E30" w:rsidRDefault="005E6E30" w:rsidP="005E6E30">
      <w:pPr>
        <w:spacing w:after="0" w:line="240" w:lineRule="auto"/>
        <w:ind w:right="-576"/>
        <w:rPr>
          <w:rFonts w:ascii="Arial" w:hAnsi="Arial" w:cs="Arial"/>
          <w:b/>
          <w:bCs/>
          <w:color w:val="292B2C"/>
          <w:szCs w:val="18"/>
          <w:shd w:val="clear" w:color="auto" w:fill="FFFFFF"/>
        </w:rPr>
      </w:pPr>
    </w:p>
    <w:p w14:paraId="58D6C739" w14:textId="73BA3FDF" w:rsidR="005E6E30" w:rsidRPr="005E6E30" w:rsidRDefault="005E6E30" w:rsidP="005E6E30">
      <w:pPr>
        <w:spacing w:after="0" w:line="240" w:lineRule="auto"/>
        <w:ind w:right="-576"/>
        <w:rPr>
          <w:rFonts w:ascii="Arial" w:hAnsi="Arial" w:cs="Arial"/>
          <w:bCs/>
          <w:iCs/>
          <w:szCs w:val="18"/>
        </w:rPr>
      </w:pPr>
      <w:r w:rsidRPr="005E6E30">
        <w:rPr>
          <w:rFonts w:ascii="Arial" w:hAnsi="Arial" w:cs="Arial"/>
          <w:b/>
          <w:bCs/>
          <w:color w:val="292B2C"/>
          <w:szCs w:val="18"/>
          <w:shd w:val="clear" w:color="auto" w:fill="FFFFFF"/>
        </w:rPr>
        <w:t xml:space="preserve">Chargés </w:t>
      </w:r>
      <w:proofErr w:type="spellStart"/>
      <w:r w:rsidRPr="005E6E30">
        <w:rPr>
          <w:rFonts w:ascii="Arial" w:hAnsi="Arial" w:cs="Arial"/>
          <w:b/>
          <w:bCs/>
          <w:color w:val="292B2C"/>
          <w:szCs w:val="18"/>
          <w:shd w:val="clear" w:color="auto" w:fill="FFFFFF"/>
        </w:rPr>
        <w:t>d’Affaires</w:t>
      </w:r>
      <w:proofErr w:type="spellEnd"/>
      <w:r w:rsidRPr="005E6E30">
        <w:rPr>
          <w:rFonts w:ascii="Arial" w:hAnsi="Arial" w:cs="Arial"/>
          <w:b/>
          <w:bCs/>
          <w:color w:val="292B2C"/>
          <w:szCs w:val="18"/>
          <w:shd w:val="clear" w:color="auto" w:fill="FFFFFF"/>
        </w:rPr>
        <w:t xml:space="preserve"> </w:t>
      </w:r>
      <w:proofErr w:type="spellStart"/>
      <w:r w:rsidRPr="005E6E30">
        <w:rPr>
          <w:rFonts w:ascii="Arial" w:hAnsi="Arial" w:cs="Arial"/>
          <w:b/>
          <w:bCs/>
          <w:color w:val="292B2C"/>
          <w:szCs w:val="18"/>
          <w:shd w:val="clear" w:color="auto" w:fill="FFFFFF"/>
        </w:rPr>
        <w:t>Iwan</w:t>
      </w:r>
      <w:proofErr w:type="spellEnd"/>
      <w:r w:rsidRPr="005E6E30">
        <w:rPr>
          <w:rFonts w:ascii="Arial" w:hAnsi="Arial" w:cs="Arial"/>
          <w:b/>
          <w:bCs/>
          <w:color w:val="292B2C"/>
          <w:szCs w:val="18"/>
          <w:shd w:val="clear" w:color="auto" w:fill="FFFFFF"/>
        </w:rPr>
        <w:t xml:space="preserve"> Freddy Hari Susanto</w:t>
      </w:r>
      <w:r w:rsidRPr="005E6E30">
        <w:rPr>
          <w:rFonts w:ascii="Arial" w:hAnsi="Arial" w:cs="Arial"/>
          <w:color w:val="292B2C"/>
          <w:szCs w:val="18"/>
        </w:rPr>
        <w:br/>
      </w:r>
      <w:r w:rsidRPr="005E6E30">
        <w:rPr>
          <w:rFonts w:ascii="Arial" w:hAnsi="Arial" w:cs="Arial"/>
          <w:color w:val="292B2C"/>
          <w:szCs w:val="18"/>
          <w:shd w:val="clear" w:color="auto" w:fill="FFFFFF"/>
        </w:rPr>
        <w:t>Embassy of the Republic of Indonesia</w:t>
      </w:r>
      <w:r w:rsidRPr="005E6E30">
        <w:rPr>
          <w:rFonts w:ascii="Arial" w:hAnsi="Arial" w:cs="Arial"/>
          <w:color w:val="292B2C"/>
          <w:szCs w:val="18"/>
        </w:rPr>
        <w:br/>
      </w:r>
      <w:r w:rsidRPr="005E6E30">
        <w:rPr>
          <w:rFonts w:ascii="Arial" w:hAnsi="Arial" w:cs="Arial"/>
          <w:color w:val="292B2C"/>
          <w:szCs w:val="18"/>
          <w:shd w:val="clear" w:color="auto" w:fill="FFFFFF"/>
        </w:rPr>
        <w:t>2020 Massachusetts Ave. NW</w:t>
      </w:r>
      <w:r w:rsidRPr="005E6E30">
        <w:rPr>
          <w:rFonts w:ascii="Arial" w:hAnsi="Arial" w:cs="Arial"/>
          <w:color w:val="292B2C"/>
          <w:szCs w:val="18"/>
        </w:rPr>
        <w:br/>
      </w:r>
      <w:r w:rsidRPr="005E6E30">
        <w:rPr>
          <w:rFonts w:ascii="Arial" w:hAnsi="Arial" w:cs="Arial"/>
          <w:color w:val="292B2C"/>
          <w:szCs w:val="18"/>
          <w:shd w:val="clear" w:color="auto" w:fill="FFFFFF"/>
        </w:rPr>
        <w:t>Washington, DC 20036</w:t>
      </w:r>
      <w:r w:rsidRPr="005E6E30">
        <w:rPr>
          <w:rFonts w:ascii="Arial" w:hAnsi="Arial" w:cs="Arial"/>
          <w:color w:val="292B2C"/>
          <w:szCs w:val="18"/>
        </w:rPr>
        <w:br/>
      </w:r>
      <w:r w:rsidRPr="005E6E30">
        <w:rPr>
          <w:rFonts w:ascii="Arial" w:hAnsi="Arial" w:cs="Arial"/>
          <w:color w:val="292B2C"/>
          <w:szCs w:val="18"/>
          <w:shd w:val="clear" w:color="auto" w:fill="FFFFFF"/>
        </w:rPr>
        <w:t>Phone: 202 775 5200</w:t>
      </w:r>
      <w:r w:rsidRPr="005E6E30">
        <w:rPr>
          <w:rFonts w:ascii="Arial" w:hAnsi="Arial" w:cs="Arial"/>
          <w:color w:val="292B2C"/>
          <w:szCs w:val="18"/>
        </w:rPr>
        <w:br/>
      </w:r>
      <w:r w:rsidRPr="005E6E30">
        <w:rPr>
          <w:rFonts w:ascii="Arial" w:hAnsi="Arial" w:cs="Arial"/>
          <w:color w:val="292B2C"/>
          <w:szCs w:val="18"/>
          <w:shd w:val="clear" w:color="auto" w:fill="FFFFFF"/>
        </w:rPr>
        <w:t>Twitter: </w:t>
      </w:r>
      <w:hyperlink r:id="rId12" w:tgtFrame="_blank" w:history="1">
        <w:r w:rsidRPr="005E6E30">
          <w:rPr>
            <w:rStyle w:val="Hyperlink"/>
            <w:rFonts w:ascii="Arial" w:hAnsi="Arial" w:cs="Arial"/>
            <w:szCs w:val="18"/>
            <w:shd w:val="clear" w:color="auto" w:fill="FFFFFF"/>
          </w:rPr>
          <w:t>@IndonesiainDC</w:t>
        </w:r>
      </w:hyperlink>
      <w:r w:rsidRPr="005E6E30">
        <w:rPr>
          <w:rFonts w:ascii="Arial" w:hAnsi="Arial" w:cs="Arial"/>
          <w:color w:val="292B2C"/>
          <w:szCs w:val="18"/>
        </w:rPr>
        <w:br/>
      </w:r>
      <w:r w:rsidRPr="005E6E30">
        <w:rPr>
          <w:rFonts w:ascii="Arial" w:hAnsi="Arial" w:cs="Arial"/>
          <w:color w:val="292B2C"/>
          <w:szCs w:val="18"/>
          <w:shd w:val="clear" w:color="auto" w:fill="FFFFFF"/>
        </w:rPr>
        <w:t>Facebook: </w:t>
      </w:r>
      <w:hyperlink r:id="rId13" w:tgtFrame="_blank" w:history="1">
        <w:r w:rsidRPr="005E6E30">
          <w:rPr>
            <w:rStyle w:val="Hyperlink"/>
            <w:rFonts w:ascii="Arial" w:hAnsi="Arial" w:cs="Arial"/>
            <w:szCs w:val="18"/>
            <w:shd w:val="clear" w:color="auto" w:fill="FFFFFF"/>
          </w:rPr>
          <w:t>@IndonesiainDC</w:t>
        </w:r>
      </w:hyperlink>
      <w:r w:rsidRPr="005E6E30">
        <w:rPr>
          <w:rFonts w:ascii="Arial" w:hAnsi="Arial" w:cs="Arial"/>
          <w:color w:val="292B2C"/>
          <w:szCs w:val="18"/>
        </w:rPr>
        <w:br/>
      </w:r>
      <w:r w:rsidRPr="005E6E30">
        <w:rPr>
          <w:rFonts w:ascii="Arial" w:hAnsi="Arial" w:cs="Arial"/>
          <w:color w:val="292B2C"/>
          <w:szCs w:val="18"/>
          <w:shd w:val="clear" w:color="auto" w:fill="FFFFFF"/>
        </w:rPr>
        <w:t>Salutation: Dear Mr.</w:t>
      </w:r>
    </w:p>
    <w:p w14:paraId="2A23768E" w14:textId="77777777" w:rsidR="005E6E30" w:rsidRDefault="005E6E30" w:rsidP="00DE306D">
      <w:pPr>
        <w:spacing w:after="0" w:line="240" w:lineRule="auto"/>
        <w:ind w:right="-576"/>
        <w:rPr>
          <w:rFonts w:ascii="Arial" w:hAnsi="Arial" w:cs="Arial"/>
          <w:iCs/>
          <w:sz w:val="20"/>
          <w:szCs w:val="20"/>
          <w:lang w:val="en-US"/>
        </w:rPr>
        <w:sectPr w:rsidR="005E6E30" w:rsidSect="005E6E30">
          <w:footnotePr>
            <w:pos w:val="beneathText"/>
          </w:footnotePr>
          <w:endnotePr>
            <w:numFmt w:val="decimal"/>
          </w:endnotePr>
          <w:type w:val="continuous"/>
          <w:pgSz w:w="12240" w:h="15840" w:code="1"/>
          <w:pgMar w:top="720" w:right="2160" w:bottom="720" w:left="720" w:header="706" w:footer="562" w:gutter="0"/>
          <w:cols w:num="2" w:space="360"/>
          <w:titlePg/>
          <w:docGrid w:linePitch="360" w:charSpace="32320"/>
        </w:sectPr>
      </w:pPr>
    </w:p>
    <w:p w14:paraId="5A135DD0" w14:textId="2286D844" w:rsidR="001539F6" w:rsidRPr="00DE306D" w:rsidRDefault="001539F6" w:rsidP="00DE306D">
      <w:pPr>
        <w:spacing w:after="0" w:line="240" w:lineRule="auto"/>
        <w:ind w:right="-576"/>
        <w:rPr>
          <w:rFonts w:ascii="Arial" w:hAnsi="Arial" w:cs="Arial"/>
          <w:iCs/>
          <w:sz w:val="20"/>
          <w:szCs w:val="20"/>
          <w:lang w:val="en-US"/>
        </w:rPr>
      </w:pPr>
    </w:p>
    <w:p w14:paraId="3402DF09" w14:textId="77777777" w:rsidR="001539F6" w:rsidRPr="00DE306D" w:rsidRDefault="001539F6" w:rsidP="00DE306D">
      <w:pPr>
        <w:spacing w:after="0" w:line="240" w:lineRule="auto"/>
        <w:ind w:right="-576"/>
        <w:rPr>
          <w:rFonts w:ascii="Arial" w:hAnsi="Arial" w:cs="Arial"/>
          <w:iCs/>
          <w:sz w:val="20"/>
          <w:szCs w:val="20"/>
          <w:lang w:val="en-US"/>
        </w:rPr>
      </w:pPr>
      <w:r w:rsidRPr="00DE306D">
        <w:rPr>
          <w:rFonts w:ascii="Arial" w:hAnsi="Arial" w:cs="Arial"/>
          <w:iCs/>
          <w:sz w:val="20"/>
          <w:szCs w:val="20"/>
          <w:lang w:val="en-US"/>
        </w:rPr>
        <w:t>Dear President Joko Widodo,</w:t>
      </w:r>
    </w:p>
    <w:p w14:paraId="6D333A61" w14:textId="77777777" w:rsidR="001539F6" w:rsidRPr="005E78B5" w:rsidRDefault="001539F6" w:rsidP="00DE306D">
      <w:pPr>
        <w:spacing w:after="0" w:line="240" w:lineRule="auto"/>
        <w:ind w:right="-576"/>
        <w:rPr>
          <w:rFonts w:ascii="Arial" w:hAnsi="Arial" w:cs="Arial"/>
          <w:iCs/>
          <w:sz w:val="16"/>
          <w:szCs w:val="16"/>
          <w:lang w:val="en-US"/>
        </w:rPr>
      </w:pPr>
    </w:p>
    <w:p w14:paraId="61537A78" w14:textId="5C8EE327" w:rsidR="001539F6" w:rsidRPr="00DE306D" w:rsidRDefault="001539F6" w:rsidP="00DE306D">
      <w:pPr>
        <w:spacing w:after="0" w:line="240" w:lineRule="auto"/>
        <w:ind w:right="-576"/>
        <w:rPr>
          <w:rFonts w:ascii="Arial" w:hAnsi="Arial" w:cs="Arial"/>
          <w:iCs/>
          <w:sz w:val="20"/>
          <w:szCs w:val="20"/>
        </w:rPr>
      </w:pPr>
      <w:r w:rsidRPr="00DE306D">
        <w:rPr>
          <w:rFonts w:ascii="Arial" w:hAnsi="Arial" w:cs="Arial"/>
          <w:iCs/>
          <w:sz w:val="20"/>
          <w:szCs w:val="20"/>
          <w:lang w:val="en-US"/>
        </w:rPr>
        <w:t xml:space="preserve">I am writing to express my grave concern for the life of </w:t>
      </w:r>
      <w:r w:rsidRPr="00DE306D">
        <w:rPr>
          <w:rFonts w:ascii="Arial" w:hAnsi="Arial" w:cs="Arial"/>
          <w:b/>
          <w:iCs/>
          <w:sz w:val="20"/>
          <w:szCs w:val="20"/>
          <w:lang w:val="en-US"/>
        </w:rPr>
        <w:t xml:space="preserve">Victor </w:t>
      </w:r>
      <w:proofErr w:type="spellStart"/>
      <w:r w:rsidRPr="00DE306D">
        <w:rPr>
          <w:rFonts w:ascii="Arial" w:hAnsi="Arial" w:cs="Arial"/>
          <w:b/>
          <w:iCs/>
          <w:sz w:val="20"/>
          <w:szCs w:val="20"/>
          <w:lang w:val="en-US"/>
        </w:rPr>
        <w:t>Yeimo</w:t>
      </w:r>
      <w:proofErr w:type="spellEnd"/>
      <w:r w:rsidRPr="00DE306D">
        <w:rPr>
          <w:rFonts w:ascii="Arial" w:hAnsi="Arial" w:cs="Arial"/>
          <w:iCs/>
          <w:sz w:val="20"/>
          <w:szCs w:val="20"/>
          <w:lang w:val="en-US"/>
        </w:rPr>
        <w:t>, a pro-independence political activist from Papua</w:t>
      </w:r>
      <w:r w:rsidRPr="00DE306D">
        <w:rPr>
          <w:rFonts w:ascii="Arial" w:hAnsi="Arial" w:cs="Arial"/>
          <w:b/>
          <w:bCs/>
          <w:iCs/>
          <w:sz w:val="20"/>
          <w:szCs w:val="20"/>
          <w:lang w:val="en-US"/>
        </w:rPr>
        <w:t>.</w:t>
      </w:r>
      <w:r w:rsidRPr="00DE306D">
        <w:rPr>
          <w:rFonts w:ascii="Arial" w:hAnsi="Arial" w:cs="Arial"/>
          <w:iCs/>
          <w:sz w:val="20"/>
          <w:szCs w:val="20"/>
          <w:lang w:val="en-US"/>
        </w:rPr>
        <w:t xml:space="preserve"> Arrested on May </w:t>
      </w:r>
      <w:r w:rsidR="00DE306D">
        <w:rPr>
          <w:rFonts w:ascii="Arial" w:hAnsi="Arial" w:cs="Arial"/>
          <w:iCs/>
          <w:sz w:val="20"/>
          <w:szCs w:val="20"/>
          <w:lang w:val="en-US"/>
        </w:rPr>
        <w:t xml:space="preserve">9, </w:t>
      </w:r>
      <w:r w:rsidRPr="00DE306D">
        <w:rPr>
          <w:rFonts w:ascii="Arial" w:hAnsi="Arial" w:cs="Arial"/>
          <w:iCs/>
          <w:sz w:val="20"/>
          <w:szCs w:val="20"/>
          <w:lang w:val="en-US"/>
        </w:rPr>
        <w:t xml:space="preserve">2021, he has been locked up in Mako </w:t>
      </w:r>
      <w:proofErr w:type="spellStart"/>
      <w:r w:rsidRPr="00DE306D">
        <w:rPr>
          <w:rFonts w:ascii="Arial" w:hAnsi="Arial" w:cs="Arial"/>
          <w:iCs/>
          <w:sz w:val="20"/>
          <w:szCs w:val="20"/>
          <w:lang w:val="en-US"/>
        </w:rPr>
        <w:t>Brimob</w:t>
      </w:r>
      <w:proofErr w:type="spellEnd"/>
      <w:r w:rsidRPr="00DE306D">
        <w:rPr>
          <w:rFonts w:ascii="Arial" w:hAnsi="Arial" w:cs="Arial"/>
          <w:iCs/>
          <w:sz w:val="20"/>
          <w:szCs w:val="20"/>
          <w:lang w:val="en-US"/>
        </w:rPr>
        <w:t xml:space="preserve"> prison in Jayapura for months under deplorable conditions which has ultimately led to his hospitalization. </w:t>
      </w:r>
    </w:p>
    <w:p w14:paraId="5A8E48B3" w14:textId="77777777" w:rsidR="001539F6" w:rsidRPr="005E78B5" w:rsidRDefault="001539F6" w:rsidP="00DE306D">
      <w:pPr>
        <w:spacing w:after="0" w:line="240" w:lineRule="auto"/>
        <w:ind w:right="-576"/>
        <w:rPr>
          <w:rFonts w:ascii="Arial" w:hAnsi="Arial" w:cs="Arial"/>
          <w:iCs/>
          <w:sz w:val="16"/>
          <w:szCs w:val="16"/>
          <w:lang w:val="en-US"/>
        </w:rPr>
      </w:pPr>
    </w:p>
    <w:p w14:paraId="1F87E594" w14:textId="77777777" w:rsidR="001539F6" w:rsidRPr="00DE306D" w:rsidRDefault="001539F6" w:rsidP="00DE306D">
      <w:pPr>
        <w:spacing w:after="0" w:line="240" w:lineRule="auto"/>
        <w:ind w:right="-576"/>
        <w:rPr>
          <w:rFonts w:ascii="Arial" w:hAnsi="Arial" w:cs="Arial"/>
          <w:iCs/>
          <w:sz w:val="20"/>
          <w:szCs w:val="20"/>
          <w:lang w:val="en-US"/>
        </w:rPr>
      </w:pPr>
      <w:r w:rsidRPr="00DE306D">
        <w:rPr>
          <w:rFonts w:ascii="Arial" w:hAnsi="Arial" w:cs="Arial"/>
          <w:iCs/>
          <w:sz w:val="20"/>
          <w:szCs w:val="20"/>
        </w:rPr>
        <w:t>It is alarming that, throughout</w:t>
      </w:r>
      <w:r w:rsidRPr="00DE306D">
        <w:rPr>
          <w:rFonts w:ascii="Arial" w:hAnsi="Arial" w:cs="Arial"/>
          <w:iCs/>
          <w:sz w:val="20"/>
          <w:szCs w:val="20"/>
          <w:lang w:val="en-US"/>
        </w:rPr>
        <w:t xml:space="preserve"> Mr. </w:t>
      </w:r>
      <w:proofErr w:type="spellStart"/>
      <w:r w:rsidRPr="00DE306D">
        <w:rPr>
          <w:rFonts w:ascii="Arial" w:hAnsi="Arial" w:cs="Arial"/>
          <w:iCs/>
          <w:sz w:val="20"/>
          <w:szCs w:val="20"/>
          <w:lang w:val="en-US"/>
        </w:rPr>
        <w:t>Yeimo’s</w:t>
      </w:r>
      <w:proofErr w:type="spellEnd"/>
      <w:r w:rsidRPr="00DE306D">
        <w:rPr>
          <w:rFonts w:ascii="Arial" w:hAnsi="Arial" w:cs="Arial"/>
          <w:iCs/>
          <w:sz w:val="20"/>
          <w:szCs w:val="20"/>
          <w:lang w:val="en-US"/>
        </w:rPr>
        <w:t xml:space="preserve"> detention, he has been held in solitary confinement in a cramped and poorly ventilated cell which has further worsened his pre-existing medical condition. With a record of lung and gastric </w:t>
      </w:r>
      <w:r w:rsidR="00F82CA5" w:rsidRPr="00DE306D">
        <w:rPr>
          <w:rFonts w:ascii="Arial" w:hAnsi="Arial" w:cs="Arial"/>
          <w:iCs/>
          <w:sz w:val="20"/>
          <w:szCs w:val="20"/>
          <w:lang w:val="en-US"/>
        </w:rPr>
        <w:t>diseases and</w:t>
      </w:r>
      <w:r w:rsidRPr="00DE306D">
        <w:rPr>
          <w:rFonts w:ascii="Arial" w:hAnsi="Arial" w:cs="Arial"/>
          <w:iCs/>
          <w:sz w:val="20"/>
          <w:szCs w:val="20"/>
          <w:lang w:val="en-US"/>
        </w:rPr>
        <w:t xml:space="preserve"> having recently suffered from </w:t>
      </w:r>
      <w:r w:rsidR="00F82CA5" w:rsidRPr="00DE306D">
        <w:rPr>
          <w:rFonts w:ascii="Arial" w:hAnsi="Arial" w:cs="Arial"/>
          <w:iCs/>
          <w:sz w:val="20"/>
          <w:szCs w:val="20"/>
          <w:lang w:val="en-US"/>
        </w:rPr>
        <w:t>hemoptysis</w:t>
      </w:r>
      <w:r w:rsidRPr="00DE306D">
        <w:rPr>
          <w:rFonts w:ascii="Arial" w:hAnsi="Arial" w:cs="Arial"/>
          <w:iCs/>
          <w:sz w:val="20"/>
          <w:szCs w:val="20"/>
          <w:lang w:val="en-US"/>
        </w:rPr>
        <w:t xml:space="preserve"> (coughing up blood) and heightened risk of COVID-19, we are concerned about his deteriorating health. Though he was recently taken to hospital for a medical check-up, the doctor only gave him medicine while waiting for the tests result. With limited access to his family and lawyer, there are ongoing fears that his health with continue to deteriorate as he does not get the care and treatment he requires. </w:t>
      </w:r>
    </w:p>
    <w:p w14:paraId="3B7F1D7B" w14:textId="77777777" w:rsidR="001539F6" w:rsidRPr="005E78B5" w:rsidRDefault="001539F6" w:rsidP="00DE306D">
      <w:pPr>
        <w:spacing w:after="0" w:line="240" w:lineRule="auto"/>
        <w:ind w:right="-576"/>
        <w:rPr>
          <w:rFonts w:ascii="Arial" w:hAnsi="Arial" w:cs="Arial"/>
          <w:iCs/>
          <w:spacing w:val="-59"/>
          <w:sz w:val="16"/>
          <w:szCs w:val="16"/>
        </w:rPr>
      </w:pPr>
    </w:p>
    <w:p w14:paraId="169AD2CD" w14:textId="72811A0A" w:rsidR="001539F6" w:rsidRPr="00DE306D" w:rsidRDefault="001539F6" w:rsidP="00DE306D">
      <w:pPr>
        <w:pStyle w:val="BodyText"/>
        <w:kinsoku w:val="0"/>
        <w:overflowPunct w:val="0"/>
        <w:spacing w:line="240" w:lineRule="auto"/>
        <w:ind w:right="-576"/>
        <w:rPr>
          <w:rFonts w:ascii="Arial" w:hAnsi="Arial" w:cs="Arial"/>
          <w:iCs/>
          <w:sz w:val="20"/>
          <w:szCs w:val="20"/>
        </w:rPr>
      </w:pPr>
      <w:r w:rsidRPr="00DE306D">
        <w:rPr>
          <w:rFonts w:ascii="Arial" w:hAnsi="Arial" w:cs="Arial"/>
          <w:iCs/>
          <w:sz w:val="20"/>
          <w:szCs w:val="20"/>
        </w:rPr>
        <w:t xml:space="preserve">Mr </w:t>
      </w:r>
      <w:proofErr w:type="spellStart"/>
      <w:r w:rsidRPr="00DE306D">
        <w:rPr>
          <w:rFonts w:ascii="Arial" w:hAnsi="Arial" w:cs="Arial"/>
          <w:iCs/>
          <w:sz w:val="20"/>
          <w:szCs w:val="20"/>
        </w:rPr>
        <w:t>Yeimo</w:t>
      </w:r>
      <w:proofErr w:type="spellEnd"/>
      <w:r w:rsidRPr="00DE306D">
        <w:rPr>
          <w:rFonts w:ascii="Arial" w:hAnsi="Arial" w:cs="Arial"/>
          <w:iCs/>
          <w:sz w:val="20"/>
          <w:szCs w:val="20"/>
        </w:rPr>
        <w:t xml:space="preserve"> has been accused of violating the Indonesian Criminal Code (KUHP), namely Article 106 on treason, Article 110 of the KUHP on treason with conspiracy in relation to his involvement in protests during the period of</w:t>
      </w:r>
      <w:r w:rsidRPr="00DE306D">
        <w:rPr>
          <w:rFonts w:ascii="Arial" w:hAnsi="Arial" w:cs="Arial"/>
          <w:iCs/>
          <w:spacing w:val="-2"/>
          <w:sz w:val="20"/>
          <w:szCs w:val="20"/>
        </w:rPr>
        <w:t xml:space="preserve"> </w:t>
      </w:r>
      <w:r w:rsidRPr="00DE306D">
        <w:rPr>
          <w:rFonts w:ascii="Arial" w:hAnsi="Arial" w:cs="Arial"/>
          <w:iCs/>
          <w:sz w:val="20"/>
          <w:szCs w:val="20"/>
        </w:rPr>
        <w:t>heightened</w:t>
      </w:r>
      <w:r w:rsidRPr="00DE306D">
        <w:rPr>
          <w:rFonts w:ascii="Arial" w:hAnsi="Arial" w:cs="Arial"/>
          <w:iCs/>
          <w:spacing w:val="-3"/>
          <w:sz w:val="20"/>
          <w:szCs w:val="20"/>
        </w:rPr>
        <w:t xml:space="preserve"> </w:t>
      </w:r>
      <w:r w:rsidRPr="00DE306D">
        <w:rPr>
          <w:rFonts w:ascii="Arial" w:hAnsi="Arial" w:cs="Arial"/>
          <w:iCs/>
          <w:sz w:val="20"/>
          <w:szCs w:val="20"/>
        </w:rPr>
        <w:t>tensions</w:t>
      </w:r>
      <w:r w:rsidRPr="00DE306D">
        <w:rPr>
          <w:rFonts w:ascii="Arial" w:hAnsi="Arial" w:cs="Arial"/>
          <w:iCs/>
          <w:spacing w:val="-3"/>
          <w:sz w:val="20"/>
          <w:szCs w:val="20"/>
        </w:rPr>
        <w:t xml:space="preserve"> </w:t>
      </w:r>
      <w:r w:rsidRPr="00DE306D">
        <w:rPr>
          <w:rFonts w:ascii="Arial" w:hAnsi="Arial" w:cs="Arial"/>
          <w:iCs/>
          <w:sz w:val="20"/>
          <w:szCs w:val="20"/>
        </w:rPr>
        <w:t>in</w:t>
      </w:r>
      <w:r w:rsidRPr="00DE306D">
        <w:rPr>
          <w:rFonts w:ascii="Arial" w:hAnsi="Arial" w:cs="Arial"/>
          <w:iCs/>
          <w:spacing w:val="-2"/>
          <w:sz w:val="20"/>
          <w:szCs w:val="20"/>
        </w:rPr>
        <w:t xml:space="preserve"> the provinces of Papua and </w:t>
      </w:r>
      <w:r w:rsidRPr="00DE306D">
        <w:rPr>
          <w:rFonts w:ascii="Arial" w:hAnsi="Arial" w:cs="Arial"/>
          <w:iCs/>
          <w:sz w:val="20"/>
          <w:szCs w:val="20"/>
        </w:rPr>
        <w:t>West</w:t>
      </w:r>
      <w:r w:rsidRPr="00DE306D">
        <w:rPr>
          <w:rFonts w:ascii="Arial" w:hAnsi="Arial" w:cs="Arial"/>
          <w:iCs/>
          <w:spacing w:val="-4"/>
          <w:sz w:val="20"/>
          <w:szCs w:val="20"/>
        </w:rPr>
        <w:t xml:space="preserve"> </w:t>
      </w:r>
      <w:r w:rsidRPr="00DE306D">
        <w:rPr>
          <w:rFonts w:ascii="Arial" w:hAnsi="Arial" w:cs="Arial"/>
          <w:iCs/>
          <w:sz w:val="20"/>
          <w:szCs w:val="20"/>
        </w:rPr>
        <w:t>Papua</w:t>
      </w:r>
      <w:r w:rsidRPr="00DE306D">
        <w:rPr>
          <w:rFonts w:ascii="Arial" w:hAnsi="Arial" w:cs="Arial"/>
          <w:iCs/>
          <w:spacing w:val="-3"/>
          <w:sz w:val="20"/>
          <w:szCs w:val="20"/>
        </w:rPr>
        <w:t xml:space="preserve"> from </w:t>
      </w:r>
      <w:r w:rsidRPr="00DE306D">
        <w:rPr>
          <w:rFonts w:ascii="Arial" w:hAnsi="Arial" w:cs="Arial"/>
          <w:iCs/>
          <w:sz w:val="20"/>
          <w:szCs w:val="20"/>
        </w:rPr>
        <w:t>August</w:t>
      </w:r>
      <w:r w:rsidRPr="00DE306D">
        <w:rPr>
          <w:rFonts w:ascii="Arial" w:hAnsi="Arial" w:cs="Arial"/>
          <w:iCs/>
          <w:spacing w:val="-1"/>
          <w:sz w:val="20"/>
          <w:szCs w:val="20"/>
        </w:rPr>
        <w:t xml:space="preserve"> </w:t>
      </w:r>
      <w:r w:rsidR="00EB0D46">
        <w:rPr>
          <w:rFonts w:ascii="Arial" w:hAnsi="Arial" w:cs="Arial"/>
          <w:iCs/>
          <w:spacing w:val="-1"/>
          <w:sz w:val="20"/>
          <w:szCs w:val="20"/>
        </w:rPr>
        <w:t xml:space="preserve">19 </w:t>
      </w:r>
      <w:r w:rsidRPr="00DE306D">
        <w:rPr>
          <w:rFonts w:ascii="Arial" w:hAnsi="Arial" w:cs="Arial"/>
          <w:iCs/>
          <w:spacing w:val="-1"/>
          <w:sz w:val="20"/>
          <w:szCs w:val="20"/>
        </w:rPr>
        <w:t xml:space="preserve">to </w:t>
      </w:r>
      <w:r w:rsidRPr="00DE306D">
        <w:rPr>
          <w:rFonts w:ascii="Arial" w:hAnsi="Arial" w:cs="Arial"/>
          <w:iCs/>
          <w:sz w:val="20"/>
          <w:szCs w:val="20"/>
        </w:rPr>
        <w:t>September</w:t>
      </w:r>
      <w:r w:rsidRPr="00DE306D">
        <w:rPr>
          <w:rFonts w:ascii="Arial" w:hAnsi="Arial" w:cs="Arial"/>
          <w:iCs/>
          <w:spacing w:val="-2"/>
          <w:sz w:val="20"/>
          <w:szCs w:val="20"/>
        </w:rPr>
        <w:t xml:space="preserve"> </w:t>
      </w:r>
      <w:r w:rsidR="00EB0D46">
        <w:rPr>
          <w:rFonts w:ascii="Arial" w:hAnsi="Arial" w:cs="Arial"/>
          <w:iCs/>
          <w:spacing w:val="-2"/>
          <w:sz w:val="20"/>
          <w:szCs w:val="20"/>
        </w:rPr>
        <w:t xml:space="preserve">30, </w:t>
      </w:r>
      <w:r w:rsidRPr="00DE306D">
        <w:rPr>
          <w:rFonts w:ascii="Arial" w:hAnsi="Arial" w:cs="Arial"/>
          <w:iCs/>
          <w:sz w:val="20"/>
          <w:szCs w:val="20"/>
        </w:rPr>
        <w:t>2019. It is deeply distressing that Mr.</w:t>
      </w:r>
      <w:r w:rsidRPr="00DE306D">
        <w:rPr>
          <w:rFonts w:ascii="Arial" w:hAnsi="Arial" w:cs="Arial"/>
          <w:iCs/>
          <w:spacing w:val="-7"/>
          <w:sz w:val="20"/>
          <w:szCs w:val="20"/>
        </w:rPr>
        <w:t xml:space="preserve"> </w:t>
      </w:r>
      <w:proofErr w:type="spellStart"/>
      <w:r w:rsidRPr="00DE306D">
        <w:rPr>
          <w:rFonts w:ascii="Arial" w:hAnsi="Arial" w:cs="Arial"/>
          <w:iCs/>
          <w:sz w:val="20"/>
          <w:szCs w:val="20"/>
        </w:rPr>
        <w:t>Yeimo</w:t>
      </w:r>
      <w:proofErr w:type="spellEnd"/>
      <w:r w:rsidRPr="00DE306D">
        <w:rPr>
          <w:rFonts w:ascii="Arial" w:hAnsi="Arial" w:cs="Arial"/>
          <w:iCs/>
          <w:spacing w:val="-3"/>
          <w:sz w:val="20"/>
          <w:szCs w:val="20"/>
        </w:rPr>
        <w:t xml:space="preserve"> </w:t>
      </w:r>
      <w:r w:rsidRPr="00DE306D">
        <w:rPr>
          <w:rFonts w:ascii="Arial" w:hAnsi="Arial" w:cs="Arial"/>
          <w:iCs/>
          <w:sz w:val="20"/>
          <w:szCs w:val="20"/>
          <w:lang w:val="en-US"/>
        </w:rPr>
        <w:t xml:space="preserve">is </w:t>
      </w:r>
      <w:r w:rsidRPr="00DE306D">
        <w:rPr>
          <w:rFonts w:ascii="Arial" w:hAnsi="Arial" w:cs="Arial"/>
          <w:iCs/>
          <w:sz w:val="20"/>
          <w:szCs w:val="20"/>
        </w:rPr>
        <w:t>facing 20 years to life imprisonment for peacefully protesting racial discrimination in Indonesia.</w:t>
      </w:r>
    </w:p>
    <w:p w14:paraId="4C95B127" w14:textId="77777777" w:rsidR="001539F6" w:rsidRPr="00DE306D" w:rsidRDefault="001539F6" w:rsidP="00DE306D">
      <w:pPr>
        <w:pStyle w:val="BodyText"/>
        <w:kinsoku w:val="0"/>
        <w:overflowPunct w:val="0"/>
        <w:spacing w:line="240" w:lineRule="auto"/>
        <w:ind w:right="-576"/>
        <w:rPr>
          <w:rFonts w:ascii="Arial" w:hAnsi="Arial" w:cs="Arial"/>
          <w:iCs/>
          <w:sz w:val="20"/>
          <w:szCs w:val="20"/>
          <w:lang w:val="en-US"/>
        </w:rPr>
      </w:pPr>
      <w:r w:rsidRPr="00DE306D">
        <w:rPr>
          <w:rFonts w:ascii="Arial" w:hAnsi="Arial" w:cs="Arial"/>
          <w:iCs/>
          <w:sz w:val="20"/>
          <w:szCs w:val="20"/>
        </w:rPr>
        <w:t xml:space="preserve">Therefore, </w:t>
      </w:r>
      <w:r w:rsidRPr="00DE306D">
        <w:rPr>
          <w:rFonts w:ascii="Arial" w:hAnsi="Arial" w:cs="Arial"/>
          <w:iCs/>
          <w:sz w:val="20"/>
          <w:szCs w:val="20"/>
          <w:lang w:val="en-US"/>
        </w:rPr>
        <w:t>I urge you to:</w:t>
      </w:r>
    </w:p>
    <w:p w14:paraId="25BA053A" w14:textId="77777777" w:rsidR="001539F6" w:rsidRPr="00DE306D" w:rsidRDefault="001539F6" w:rsidP="00DE306D">
      <w:pPr>
        <w:pStyle w:val="ListParagraph"/>
        <w:numPr>
          <w:ilvl w:val="0"/>
          <w:numId w:val="42"/>
        </w:numPr>
        <w:spacing w:line="240" w:lineRule="auto"/>
        <w:ind w:right="-576"/>
        <w:rPr>
          <w:rFonts w:ascii="Arial" w:hAnsi="Arial" w:cs="Arial"/>
          <w:iCs/>
          <w:sz w:val="20"/>
          <w:szCs w:val="20"/>
          <w:lang w:val="en-HK"/>
        </w:rPr>
      </w:pPr>
      <w:r w:rsidRPr="00DE306D">
        <w:rPr>
          <w:rFonts w:ascii="Arial" w:eastAsia="Times New Roman" w:hAnsi="Arial" w:cs="Arial"/>
          <w:iCs/>
          <w:sz w:val="20"/>
          <w:szCs w:val="20"/>
          <w:shd w:val="clear" w:color="auto" w:fill="FFFFFF"/>
          <w:lang w:eastAsia="zh-TW"/>
        </w:rPr>
        <w:t xml:space="preserve">Immediately release Victor </w:t>
      </w:r>
      <w:proofErr w:type="spellStart"/>
      <w:r w:rsidRPr="00DE306D">
        <w:rPr>
          <w:rFonts w:ascii="Arial" w:eastAsia="Times New Roman" w:hAnsi="Arial" w:cs="Arial"/>
          <w:iCs/>
          <w:sz w:val="20"/>
          <w:szCs w:val="20"/>
          <w:shd w:val="clear" w:color="auto" w:fill="FFFFFF"/>
          <w:lang w:eastAsia="zh-TW"/>
        </w:rPr>
        <w:t>Yeimo</w:t>
      </w:r>
      <w:proofErr w:type="spellEnd"/>
      <w:r w:rsidRPr="00DE306D">
        <w:rPr>
          <w:rFonts w:ascii="Arial" w:eastAsia="Times New Roman" w:hAnsi="Arial" w:cs="Arial"/>
          <w:iCs/>
          <w:sz w:val="20"/>
          <w:szCs w:val="20"/>
          <w:shd w:val="clear" w:color="auto" w:fill="FFFFFF"/>
          <w:lang w:eastAsia="zh-TW"/>
        </w:rPr>
        <w:t xml:space="preserve"> </w:t>
      </w:r>
      <w:bookmarkStart w:id="3" w:name="_Hlk80281803"/>
      <w:r w:rsidRPr="00DE306D">
        <w:rPr>
          <w:rFonts w:ascii="Arial" w:eastAsia="Times New Roman" w:hAnsi="Arial" w:cs="Arial"/>
          <w:iCs/>
          <w:sz w:val="20"/>
          <w:szCs w:val="20"/>
          <w:shd w:val="clear" w:color="auto" w:fill="FFFFFF"/>
          <w:lang w:eastAsia="zh-TW"/>
        </w:rPr>
        <w:t>and drop all charges against him</w:t>
      </w:r>
      <w:bookmarkEnd w:id="3"/>
      <w:r w:rsidRPr="00DE306D">
        <w:rPr>
          <w:rFonts w:ascii="Arial" w:eastAsia="Times New Roman" w:hAnsi="Arial" w:cs="Arial"/>
          <w:iCs/>
          <w:sz w:val="20"/>
          <w:szCs w:val="20"/>
          <w:shd w:val="clear" w:color="auto" w:fill="FFFFFF"/>
          <w:lang w:eastAsia="zh-TW"/>
        </w:rPr>
        <w:t xml:space="preserve">, unless there is sufficient credible and admissible evidence that he has committed an internationally recognized offence and is granted a fair trial in line with international </w:t>
      </w:r>
      <w:proofErr w:type="gramStart"/>
      <w:r w:rsidRPr="00DE306D">
        <w:rPr>
          <w:rFonts w:ascii="Arial" w:eastAsia="Times New Roman" w:hAnsi="Arial" w:cs="Arial"/>
          <w:iCs/>
          <w:sz w:val="20"/>
          <w:szCs w:val="20"/>
          <w:shd w:val="clear" w:color="auto" w:fill="FFFFFF"/>
          <w:lang w:eastAsia="zh-TW"/>
        </w:rPr>
        <w:t>standards;</w:t>
      </w:r>
      <w:proofErr w:type="gramEnd"/>
    </w:p>
    <w:p w14:paraId="6C6756A9" w14:textId="77777777" w:rsidR="001539F6" w:rsidRPr="00DE306D" w:rsidRDefault="001539F6" w:rsidP="00DE306D">
      <w:pPr>
        <w:pStyle w:val="ListParagraph"/>
        <w:numPr>
          <w:ilvl w:val="0"/>
          <w:numId w:val="42"/>
        </w:numPr>
        <w:spacing w:line="240" w:lineRule="auto"/>
        <w:ind w:right="-576"/>
        <w:rPr>
          <w:rFonts w:ascii="Arial" w:hAnsi="Arial" w:cs="Arial"/>
          <w:iCs/>
          <w:sz w:val="20"/>
          <w:szCs w:val="20"/>
          <w:lang w:val="en-HK"/>
        </w:rPr>
      </w:pPr>
      <w:r w:rsidRPr="00DE306D">
        <w:rPr>
          <w:rFonts w:ascii="Arial" w:eastAsia="Times New Roman" w:hAnsi="Arial" w:cs="Arial"/>
          <w:iCs/>
          <w:sz w:val="20"/>
          <w:szCs w:val="20"/>
          <w:shd w:val="clear" w:color="auto" w:fill="FFFFFF"/>
          <w:lang w:eastAsia="zh-TW"/>
        </w:rPr>
        <w:t>Pending his release,</w:t>
      </w:r>
      <w:r w:rsidRPr="00DE306D">
        <w:rPr>
          <w:rFonts w:ascii="Arial" w:hAnsi="Arial" w:cs="Arial"/>
          <w:iCs/>
          <w:sz w:val="20"/>
          <w:szCs w:val="20"/>
        </w:rPr>
        <w:t xml:space="preserve"> </w:t>
      </w:r>
      <w:r w:rsidRPr="00DE306D">
        <w:rPr>
          <w:rFonts w:ascii="Arial" w:eastAsia="Times New Roman" w:hAnsi="Arial" w:cs="Arial"/>
          <w:iCs/>
          <w:sz w:val="20"/>
          <w:szCs w:val="20"/>
          <w:shd w:val="clear" w:color="auto" w:fill="FFFFFF"/>
          <w:lang w:eastAsia="zh-TW"/>
        </w:rPr>
        <w:t xml:space="preserve">grant Victor </w:t>
      </w:r>
      <w:proofErr w:type="spellStart"/>
      <w:r w:rsidRPr="00DE306D">
        <w:rPr>
          <w:rFonts w:ascii="Arial" w:eastAsia="Times New Roman" w:hAnsi="Arial" w:cs="Arial"/>
          <w:iCs/>
          <w:sz w:val="20"/>
          <w:szCs w:val="20"/>
          <w:shd w:val="clear" w:color="auto" w:fill="FFFFFF"/>
          <w:lang w:eastAsia="zh-TW"/>
        </w:rPr>
        <w:t>Yeimo</w:t>
      </w:r>
      <w:proofErr w:type="spellEnd"/>
      <w:r w:rsidRPr="00DE306D">
        <w:rPr>
          <w:rFonts w:ascii="Arial" w:eastAsia="Times New Roman" w:hAnsi="Arial" w:cs="Arial"/>
          <w:iCs/>
          <w:sz w:val="20"/>
          <w:szCs w:val="20"/>
          <w:shd w:val="clear" w:color="auto" w:fill="FFFFFF"/>
          <w:lang w:eastAsia="zh-TW"/>
        </w:rPr>
        <w:t xml:space="preserve"> prompt, regular and unrestricted access to medical care on request and as </w:t>
      </w:r>
      <w:proofErr w:type="gramStart"/>
      <w:r w:rsidRPr="00DE306D">
        <w:rPr>
          <w:rFonts w:ascii="Arial" w:eastAsia="Times New Roman" w:hAnsi="Arial" w:cs="Arial"/>
          <w:iCs/>
          <w:sz w:val="20"/>
          <w:szCs w:val="20"/>
          <w:shd w:val="clear" w:color="auto" w:fill="FFFFFF"/>
          <w:lang w:eastAsia="zh-TW"/>
        </w:rPr>
        <w:t>necessary;</w:t>
      </w:r>
      <w:proofErr w:type="gramEnd"/>
      <w:r w:rsidRPr="00DE306D">
        <w:rPr>
          <w:rFonts w:ascii="Arial" w:eastAsia="Times New Roman" w:hAnsi="Arial" w:cs="Arial"/>
          <w:iCs/>
          <w:sz w:val="20"/>
          <w:szCs w:val="20"/>
          <w:shd w:val="clear" w:color="auto" w:fill="FFFFFF"/>
          <w:lang w:eastAsia="zh-TW"/>
        </w:rPr>
        <w:t xml:space="preserve"> </w:t>
      </w:r>
    </w:p>
    <w:p w14:paraId="5374945E" w14:textId="77777777" w:rsidR="001539F6" w:rsidRPr="00DE306D" w:rsidRDefault="001539F6" w:rsidP="00DE306D">
      <w:pPr>
        <w:pStyle w:val="ListParagraph"/>
        <w:numPr>
          <w:ilvl w:val="0"/>
          <w:numId w:val="42"/>
        </w:numPr>
        <w:spacing w:line="240" w:lineRule="auto"/>
        <w:ind w:right="-576"/>
        <w:rPr>
          <w:rFonts w:ascii="Arial" w:hAnsi="Arial" w:cs="Arial"/>
          <w:iCs/>
          <w:sz w:val="20"/>
          <w:szCs w:val="20"/>
          <w:lang w:val="en-US"/>
        </w:rPr>
      </w:pPr>
      <w:r w:rsidRPr="00DE306D">
        <w:rPr>
          <w:rFonts w:ascii="Arial" w:eastAsia="Times New Roman" w:hAnsi="Arial" w:cs="Arial"/>
          <w:iCs/>
          <w:sz w:val="20"/>
          <w:szCs w:val="20"/>
          <w:shd w:val="clear" w:color="auto" w:fill="FFFFFF"/>
          <w:lang w:eastAsia="zh-TW"/>
        </w:rPr>
        <w:t>Ensure that he is protected from torture and other ill-treatment and that he has</w:t>
      </w:r>
      <w:r w:rsidRPr="00DE306D" w:rsidDel="003F47CD">
        <w:rPr>
          <w:rFonts w:ascii="Arial" w:eastAsia="Times New Roman" w:hAnsi="Arial" w:cs="Arial"/>
          <w:iCs/>
          <w:sz w:val="20"/>
          <w:szCs w:val="20"/>
          <w:shd w:val="clear" w:color="auto" w:fill="FFFFFF"/>
          <w:lang w:val="en-HK" w:eastAsia="zh-TW"/>
        </w:rPr>
        <w:t xml:space="preserve"> </w:t>
      </w:r>
      <w:r w:rsidRPr="00DE306D">
        <w:rPr>
          <w:rFonts w:ascii="Arial" w:eastAsia="Times New Roman" w:hAnsi="Arial" w:cs="Arial"/>
          <w:iCs/>
          <w:sz w:val="20"/>
          <w:szCs w:val="20"/>
          <w:shd w:val="clear" w:color="auto" w:fill="FFFFFF"/>
          <w:lang w:eastAsia="zh-TW"/>
        </w:rPr>
        <w:t xml:space="preserve">regular access to his family and a lawyer of his choice in line with the right to a fair trial. </w:t>
      </w:r>
    </w:p>
    <w:p w14:paraId="3A6CC778" w14:textId="6680C95D" w:rsidR="001539F6" w:rsidRPr="00DE306D" w:rsidRDefault="00DE306D" w:rsidP="00DE306D">
      <w:pPr>
        <w:spacing w:after="0" w:line="240" w:lineRule="auto"/>
        <w:ind w:right="-576"/>
        <w:rPr>
          <w:rFonts w:ascii="Arial" w:hAnsi="Arial" w:cs="Arial"/>
          <w:iCs/>
          <w:sz w:val="20"/>
          <w:szCs w:val="20"/>
          <w:lang w:val="en-US"/>
        </w:rPr>
      </w:pPr>
      <w:r>
        <w:rPr>
          <w:rFonts w:ascii="Arial" w:hAnsi="Arial" w:cs="Arial"/>
          <w:iCs/>
          <w:sz w:val="20"/>
          <w:szCs w:val="20"/>
          <w:lang w:val="en-US"/>
        </w:rPr>
        <w:t>S</w:t>
      </w:r>
      <w:r w:rsidR="001539F6" w:rsidRPr="00DE306D">
        <w:rPr>
          <w:rFonts w:ascii="Arial" w:hAnsi="Arial" w:cs="Arial"/>
          <w:iCs/>
          <w:sz w:val="20"/>
          <w:szCs w:val="20"/>
          <w:lang w:val="en-US"/>
        </w:rPr>
        <w:t>incerely,</w:t>
      </w:r>
    </w:p>
    <w:p w14:paraId="7A2D20F4" w14:textId="77777777" w:rsidR="001539F6" w:rsidRPr="00DE306D" w:rsidRDefault="001539F6" w:rsidP="00DE306D">
      <w:pPr>
        <w:widowControl/>
        <w:suppressAutoHyphens w:val="0"/>
        <w:spacing w:after="0" w:line="240" w:lineRule="auto"/>
        <w:ind w:right="-432"/>
        <w:rPr>
          <w:rFonts w:ascii="Arial" w:hAnsi="Arial" w:cs="Arial"/>
          <w:i/>
          <w:sz w:val="20"/>
          <w:szCs w:val="20"/>
          <w:lang w:val="en-US"/>
        </w:rPr>
      </w:pPr>
      <w:r w:rsidRPr="00DE306D">
        <w:rPr>
          <w:rFonts w:ascii="Arial" w:hAnsi="Arial" w:cs="Arial"/>
          <w:i/>
          <w:sz w:val="20"/>
          <w:szCs w:val="20"/>
          <w:lang w:val="en-US"/>
        </w:rPr>
        <w:br w:type="page"/>
      </w:r>
    </w:p>
    <w:p w14:paraId="30563318" w14:textId="77777777" w:rsidR="001539F6" w:rsidRPr="00DE306D" w:rsidRDefault="001539F6" w:rsidP="00EB0D46">
      <w:pPr>
        <w:pStyle w:val="AIBoxHeading"/>
        <w:shd w:val="clear" w:color="auto" w:fill="D9D9D9" w:themeFill="background1" w:themeFillShade="D9"/>
        <w:spacing w:line="240" w:lineRule="auto"/>
        <w:ind w:right="-576"/>
        <w:rPr>
          <w:rFonts w:ascii="Arial" w:hAnsi="Arial" w:cs="Arial"/>
          <w:b w:val="0"/>
          <w:szCs w:val="32"/>
          <w:lang w:val="en-US"/>
        </w:rPr>
      </w:pPr>
      <w:r w:rsidRPr="00DE306D">
        <w:rPr>
          <w:rFonts w:ascii="Arial" w:hAnsi="Arial" w:cs="Arial"/>
          <w:szCs w:val="32"/>
          <w:lang w:val="en-US"/>
        </w:rPr>
        <w:lastRenderedPageBreak/>
        <w:t>Additional information</w:t>
      </w:r>
    </w:p>
    <w:p w14:paraId="75F2DC55" w14:textId="77777777" w:rsidR="001539F6" w:rsidRPr="00DE306D" w:rsidRDefault="001539F6" w:rsidP="00EB0D46">
      <w:pPr>
        <w:spacing w:after="0" w:line="240" w:lineRule="auto"/>
        <w:ind w:right="-576"/>
        <w:jc w:val="both"/>
        <w:rPr>
          <w:rFonts w:ascii="Arial" w:hAnsi="Arial" w:cs="Arial"/>
          <w:color w:val="000000" w:themeColor="text1"/>
          <w:sz w:val="20"/>
          <w:szCs w:val="20"/>
          <w:lang w:val="en-US"/>
        </w:rPr>
      </w:pPr>
    </w:p>
    <w:p w14:paraId="00FBA710" w14:textId="2CD5DA9A" w:rsidR="001539F6" w:rsidRPr="00DE306D" w:rsidRDefault="001539F6" w:rsidP="00EB0D46">
      <w:pPr>
        <w:spacing w:after="0" w:line="240" w:lineRule="auto"/>
        <w:ind w:right="-576"/>
        <w:rPr>
          <w:rFonts w:ascii="Arial" w:hAnsi="Arial" w:cs="Arial"/>
          <w:sz w:val="20"/>
          <w:szCs w:val="20"/>
        </w:rPr>
      </w:pPr>
      <w:r w:rsidRPr="00DE306D">
        <w:rPr>
          <w:rFonts w:ascii="Arial" w:hAnsi="Arial" w:cs="Arial"/>
          <w:sz w:val="20"/>
          <w:szCs w:val="20"/>
        </w:rPr>
        <w:t xml:space="preserve">On May </w:t>
      </w:r>
      <w:r w:rsidR="00EB0D46">
        <w:rPr>
          <w:rFonts w:ascii="Arial" w:hAnsi="Arial" w:cs="Arial"/>
          <w:sz w:val="20"/>
          <w:szCs w:val="20"/>
        </w:rPr>
        <w:t xml:space="preserve">9, </w:t>
      </w:r>
      <w:r w:rsidRPr="00DE306D">
        <w:rPr>
          <w:rFonts w:ascii="Arial" w:hAnsi="Arial" w:cs="Arial"/>
          <w:sz w:val="20"/>
          <w:szCs w:val="20"/>
        </w:rPr>
        <w:t xml:space="preserve">2021, a special police unit, </w:t>
      </w:r>
      <w:proofErr w:type="spellStart"/>
      <w:r w:rsidRPr="00DE306D">
        <w:rPr>
          <w:rFonts w:ascii="Arial" w:hAnsi="Arial" w:cs="Arial"/>
          <w:sz w:val="20"/>
          <w:szCs w:val="20"/>
        </w:rPr>
        <w:t>Satgas</w:t>
      </w:r>
      <w:proofErr w:type="spellEnd"/>
      <w:r w:rsidRPr="00DE306D">
        <w:rPr>
          <w:rFonts w:ascii="Arial" w:hAnsi="Arial" w:cs="Arial"/>
          <w:sz w:val="20"/>
          <w:szCs w:val="20"/>
        </w:rPr>
        <w:t xml:space="preserve"> </w:t>
      </w:r>
      <w:proofErr w:type="spellStart"/>
      <w:r w:rsidRPr="00DE306D">
        <w:rPr>
          <w:rFonts w:ascii="Arial" w:hAnsi="Arial" w:cs="Arial"/>
          <w:sz w:val="20"/>
          <w:szCs w:val="20"/>
        </w:rPr>
        <w:t>Nemangkawi</w:t>
      </w:r>
      <w:proofErr w:type="spellEnd"/>
      <w:r w:rsidRPr="00DE306D">
        <w:rPr>
          <w:rFonts w:ascii="Arial" w:hAnsi="Arial" w:cs="Arial"/>
          <w:sz w:val="20"/>
          <w:szCs w:val="20"/>
        </w:rPr>
        <w:t xml:space="preserve">, arrested Victor </w:t>
      </w:r>
      <w:proofErr w:type="spellStart"/>
      <w:r w:rsidRPr="00DE306D">
        <w:rPr>
          <w:rFonts w:ascii="Arial" w:hAnsi="Arial" w:cs="Arial"/>
          <w:sz w:val="20"/>
          <w:szCs w:val="20"/>
        </w:rPr>
        <w:t>Yeimo</w:t>
      </w:r>
      <w:proofErr w:type="spellEnd"/>
      <w:r w:rsidRPr="00DE306D">
        <w:rPr>
          <w:rFonts w:ascii="Arial" w:hAnsi="Arial" w:cs="Arial"/>
          <w:sz w:val="20"/>
          <w:szCs w:val="20"/>
        </w:rPr>
        <w:t>, a spokesman for the West Papua National Committee (</w:t>
      </w:r>
      <w:proofErr w:type="spellStart"/>
      <w:r w:rsidRPr="00DE306D">
        <w:rPr>
          <w:rFonts w:ascii="Arial" w:hAnsi="Arial" w:cs="Arial"/>
          <w:sz w:val="20"/>
          <w:szCs w:val="20"/>
        </w:rPr>
        <w:t>Komite</w:t>
      </w:r>
      <w:proofErr w:type="spellEnd"/>
      <w:r w:rsidRPr="00DE306D">
        <w:rPr>
          <w:rFonts w:ascii="Arial" w:hAnsi="Arial" w:cs="Arial"/>
          <w:sz w:val="20"/>
          <w:szCs w:val="20"/>
        </w:rPr>
        <w:t xml:space="preserve"> Nasional Papua Barat, KNPB) in Jayapura</w:t>
      </w:r>
      <w:r w:rsidRPr="00DE306D">
        <w:rPr>
          <w:rFonts w:ascii="Arial" w:hAnsi="Arial" w:cs="Arial"/>
          <w:color w:val="auto"/>
          <w:sz w:val="20"/>
          <w:szCs w:val="20"/>
        </w:rPr>
        <w:t>, the capital of Papua province. Police charged him with treason for a 2019 statement, made during anti-racism protests</w:t>
      </w:r>
      <w:r w:rsidRPr="00DE306D">
        <w:rPr>
          <w:rFonts w:ascii="Arial" w:hAnsi="Arial" w:cs="Arial"/>
          <w:sz w:val="20"/>
          <w:szCs w:val="20"/>
        </w:rPr>
        <w:t>, calling for a referendum on independence.</w:t>
      </w:r>
    </w:p>
    <w:p w14:paraId="5144BFCB" w14:textId="77777777" w:rsidR="001539F6" w:rsidRPr="00DE306D" w:rsidRDefault="001539F6" w:rsidP="00EB0D46">
      <w:pPr>
        <w:spacing w:after="0" w:line="240" w:lineRule="auto"/>
        <w:ind w:right="-576"/>
        <w:rPr>
          <w:rFonts w:ascii="Arial" w:hAnsi="Arial" w:cs="Arial"/>
          <w:sz w:val="20"/>
          <w:szCs w:val="20"/>
        </w:rPr>
      </w:pPr>
    </w:p>
    <w:p w14:paraId="557EA450" w14:textId="039A293C" w:rsidR="001539F6" w:rsidRPr="00DE306D" w:rsidRDefault="001539F6" w:rsidP="00EB0D46">
      <w:pPr>
        <w:spacing w:after="0" w:line="240" w:lineRule="auto"/>
        <w:ind w:right="-576"/>
        <w:rPr>
          <w:rFonts w:ascii="Arial" w:hAnsi="Arial" w:cs="Arial"/>
          <w:sz w:val="20"/>
          <w:szCs w:val="20"/>
        </w:rPr>
      </w:pPr>
      <w:r w:rsidRPr="00DE306D">
        <w:rPr>
          <w:rFonts w:ascii="Arial" w:hAnsi="Arial" w:cs="Arial"/>
          <w:sz w:val="20"/>
          <w:szCs w:val="20"/>
        </w:rPr>
        <w:t xml:space="preserve">Mr </w:t>
      </w:r>
      <w:proofErr w:type="spellStart"/>
      <w:r w:rsidRPr="00DE306D">
        <w:rPr>
          <w:rFonts w:ascii="Arial" w:hAnsi="Arial" w:cs="Arial"/>
          <w:sz w:val="20"/>
          <w:szCs w:val="20"/>
        </w:rPr>
        <w:t>Yeimo</w:t>
      </w:r>
      <w:proofErr w:type="spellEnd"/>
      <w:r w:rsidRPr="00DE306D">
        <w:rPr>
          <w:rFonts w:ascii="Arial" w:hAnsi="Arial" w:cs="Arial"/>
          <w:sz w:val="20"/>
          <w:szCs w:val="20"/>
        </w:rPr>
        <w:t xml:space="preserve"> was arrested without a warrant at 7</w:t>
      </w:r>
      <w:r w:rsidR="00EB0D46">
        <w:rPr>
          <w:rFonts w:ascii="Arial" w:hAnsi="Arial" w:cs="Arial"/>
          <w:sz w:val="20"/>
          <w:szCs w:val="20"/>
        </w:rPr>
        <w:t>:</w:t>
      </w:r>
      <w:r w:rsidRPr="00DE306D">
        <w:rPr>
          <w:rFonts w:ascii="Arial" w:hAnsi="Arial" w:cs="Arial"/>
          <w:sz w:val="20"/>
          <w:szCs w:val="20"/>
        </w:rPr>
        <w:t xml:space="preserve">15pm when he was at a kiosk in Jayapura. Mr </w:t>
      </w:r>
      <w:proofErr w:type="spellStart"/>
      <w:r w:rsidRPr="00DE306D">
        <w:rPr>
          <w:rFonts w:ascii="Arial" w:hAnsi="Arial" w:cs="Arial"/>
          <w:sz w:val="20"/>
          <w:szCs w:val="20"/>
        </w:rPr>
        <w:t>Yeimo’s</w:t>
      </w:r>
      <w:proofErr w:type="spellEnd"/>
      <w:r w:rsidRPr="00DE306D">
        <w:rPr>
          <w:rFonts w:ascii="Arial" w:hAnsi="Arial" w:cs="Arial"/>
          <w:sz w:val="20"/>
          <w:szCs w:val="20"/>
        </w:rPr>
        <w:t xml:space="preserve"> lawyers received arrest and detention warrants the following day at 6pm, a breach of Indonesian criminal procedure law which requires an arrest warrant to be presented at the time of arrest.</w:t>
      </w:r>
    </w:p>
    <w:p w14:paraId="767286FF" w14:textId="77777777" w:rsidR="001539F6" w:rsidRPr="00DE306D" w:rsidRDefault="001539F6" w:rsidP="00EB0D46">
      <w:pPr>
        <w:spacing w:after="0" w:line="240" w:lineRule="auto"/>
        <w:ind w:right="-576"/>
        <w:rPr>
          <w:rFonts w:ascii="Arial" w:hAnsi="Arial" w:cs="Arial"/>
          <w:sz w:val="20"/>
          <w:szCs w:val="20"/>
        </w:rPr>
      </w:pPr>
    </w:p>
    <w:p w14:paraId="22B1E118" w14:textId="77777777" w:rsidR="001539F6" w:rsidRPr="00DE306D" w:rsidRDefault="001539F6" w:rsidP="00EB0D46">
      <w:pPr>
        <w:spacing w:after="0" w:line="240" w:lineRule="auto"/>
        <w:ind w:right="-576"/>
        <w:rPr>
          <w:rFonts w:ascii="Arial" w:hAnsi="Arial" w:cs="Arial"/>
          <w:sz w:val="20"/>
          <w:szCs w:val="20"/>
        </w:rPr>
      </w:pPr>
      <w:r w:rsidRPr="00DE306D">
        <w:rPr>
          <w:rFonts w:ascii="Arial" w:hAnsi="Arial" w:cs="Arial"/>
          <w:sz w:val="20"/>
          <w:szCs w:val="20"/>
        </w:rPr>
        <w:t xml:space="preserve">On the first evening of his detention, Mr </w:t>
      </w:r>
      <w:proofErr w:type="spellStart"/>
      <w:r w:rsidRPr="00DE306D">
        <w:rPr>
          <w:rFonts w:ascii="Arial" w:hAnsi="Arial" w:cs="Arial"/>
          <w:sz w:val="20"/>
          <w:szCs w:val="20"/>
        </w:rPr>
        <w:t>Yeimo</w:t>
      </w:r>
      <w:proofErr w:type="spellEnd"/>
      <w:r w:rsidRPr="00DE306D">
        <w:rPr>
          <w:rFonts w:ascii="Arial" w:hAnsi="Arial" w:cs="Arial"/>
          <w:sz w:val="20"/>
          <w:szCs w:val="20"/>
        </w:rPr>
        <w:t xml:space="preserve"> was moved from Papua province’s regional police detention centre in Jayapura to the Police’s Mobile Brigade Headquarters (Mako </w:t>
      </w:r>
      <w:proofErr w:type="spellStart"/>
      <w:r w:rsidRPr="00DE306D">
        <w:rPr>
          <w:rFonts w:ascii="Arial" w:hAnsi="Arial" w:cs="Arial"/>
          <w:sz w:val="20"/>
          <w:szCs w:val="20"/>
        </w:rPr>
        <w:t>Brimob</w:t>
      </w:r>
      <w:proofErr w:type="spellEnd"/>
      <w:r w:rsidRPr="00DE306D">
        <w:rPr>
          <w:rFonts w:ascii="Arial" w:hAnsi="Arial" w:cs="Arial"/>
          <w:sz w:val="20"/>
          <w:szCs w:val="20"/>
        </w:rPr>
        <w:t xml:space="preserve">) in </w:t>
      </w:r>
      <w:proofErr w:type="spellStart"/>
      <w:r w:rsidRPr="00DE306D">
        <w:rPr>
          <w:rFonts w:ascii="Arial" w:hAnsi="Arial" w:cs="Arial"/>
          <w:sz w:val="20"/>
          <w:szCs w:val="20"/>
        </w:rPr>
        <w:t>Abepura</w:t>
      </w:r>
      <w:proofErr w:type="spellEnd"/>
      <w:r w:rsidRPr="00DE306D">
        <w:rPr>
          <w:rFonts w:ascii="Arial" w:hAnsi="Arial" w:cs="Arial"/>
          <w:sz w:val="20"/>
          <w:szCs w:val="20"/>
        </w:rPr>
        <w:t xml:space="preserve">, without his lawyers being notified. This move to Mako </w:t>
      </w:r>
      <w:proofErr w:type="spellStart"/>
      <w:r w:rsidRPr="00DE306D">
        <w:rPr>
          <w:rFonts w:ascii="Arial" w:hAnsi="Arial" w:cs="Arial"/>
          <w:sz w:val="20"/>
          <w:szCs w:val="20"/>
        </w:rPr>
        <w:t>Brimob</w:t>
      </w:r>
      <w:proofErr w:type="spellEnd"/>
      <w:r w:rsidRPr="00DE306D">
        <w:rPr>
          <w:rFonts w:ascii="Arial" w:hAnsi="Arial" w:cs="Arial"/>
          <w:sz w:val="20"/>
          <w:szCs w:val="20"/>
        </w:rPr>
        <w:t xml:space="preserve"> prison signified higher security and probable difficulties accessing Mr </w:t>
      </w:r>
      <w:proofErr w:type="spellStart"/>
      <w:r w:rsidRPr="00DE306D">
        <w:rPr>
          <w:rFonts w:ascii="Arial" w:hAnsi="Arial" w:cs="Arial"/>
          <w:sz w:val="20"/>
          <w:szCs w:val="20"/>
        </w:rPr>
        <w:t>Yeimo</w:t>
      </w:r>
      <w:proofErr w:type="spellEnd"/>
      <w:r w:rsidRPr="00DE306D">
        <w:rPr>
          <w:rFonts w:ascii="Arial" w:hAnsi="Arial" w:cs="Arial"/>
          <w:sz w:val="20"/>
          <w:szCs w:val="20"/>
        </w:rPr>
        <w:t>.</w:t>
      </w:r>
    </w:p>
    <w:p w14:paraId="1D152452" w14:textId="77777777" w:rsidR="001539F6" w:rsidRPr="00DE306D" w:rsidRDefault="001539F6" w:rsidP="00EB0D46">
      <w:pPr>
        <w:spacing w:after="0" w:line="240" w:lineRule="auto"/>
        <w:ind w:right="-576"/>
        <w:rPr>
          <w:rFonts w:ascii="Arial" w:hAnsi="Arial" w:cs="Arial"/>
          <w:sz w:val="20"/>
          <w:szCs w:val="20"/>
        </w:rPr>
      </w:pPr>
    </w:p>
    <w:p w14:paraId="4F1F2605" w14:textId="27C5B989" w:rsidR="001539F6" w:rsidRPr="00DE306D" w:rsidRDefault="001539F6" w:rsidP="00EB0D46">
      <w:pPr>
        <w:spacing w:after="0" w:line="240" w:lineRule="auto"/>
        <w:ind w:right="-576"/>
        <w:rPr>
          <w:rFonts w:ascii="Arial" w:hAnsi="Arial" w:cs="Arial"/>
          <w:sz w:val="20"/>
          <w:szCs w:val="20"/>
        </w:rPr>
      </w:pPr>
      <w:r w:rsidRPr="00DE306D">
        <w:rPr>
          <w:rFonts w:ascii="Arial" w:hAnsi="Arial" w:cs="Arial"/>
          <w:sz w:val="20"/>
          <w:szCs w:val="20"/>
        </w:rPr>
        <w:t xml:space="preserve">His case has been handed to the prosecutor and the first trial is scheduled to take place on August </w:t>
      </w:r>
      <w:r w:rsidR="00EB0D46">
        <w:rPr>
          <w:rFonts w:ascii="Arial" w:hAnsi="Arial" w:cs="Arial"/>
          <w:sz w:val="20"/>
          <w:szCs w:val="20"/>
        </w:rPr>
        <w:t xml:space="preserve">24, </w:t>
      </w:r>
      <w:r w:rsidRPr="00DE306D">
        <w:rPr>
          <w:rFonts w:ascii="Arial" w:hAnsi="Arial" w:cs="Arial"/>
          <w:sz w:val="20"/>
          <w:szCs w:val="20"/>
        </w:rPr>
        <w:t xml:space="preserve">2021. We are concerned that Victor’s trial might be moved to other city just as the trial of the Balikpapan 7. If this happens, then the access of the lawyers and family will be more difficult. He should be released or, instead of keeping him in the Mako </w:t>
      </w:r>
      <w:proofErr w:type="spellStart"/>
      <w:r w:rsidRPr="00DE306D">
        <w:rPr>
          <w:rFonts w:ascii="Arial" w:hAnsi="Arial" w:cs="Arial"/>
          <w:sz w:val="20"/>
          <w:szCs w:val="20"/>
        </w:rPr>
        <w:t>Brimob</w:t>
      </w:r>
      <w:proofErr w:type="spellEnd"/>
      <w:r w:rsidRPr="00DE306D">
        <w:rPr>
          <w:rFonts w:ascii="Arial" w:hAnsi="Arial" w:cs="Arial"/>
          <w:sz w:val="20"/>
          <w:szCs w:val="20"/>
        </w:rPr>
        <w:t xml:space="preserve"> isolation cell, he should be moved to the state prison during trial. </w:t>
      </w:r>
    </w:p>
    <w:p w14:paraId="79026B8C" w14:textId="77777777" w:rsidR="001539F6" w:rsidRPr="00DE306D" w:rsidRDefault="001539F6" w:rsidP="00EB0D46">
      <w:pPr>
        <w:spacing w:after="0" w:line="240" w:lineRule="auto"/>
        <w:ind w:right="-576"/>
        <w:rPr>
          <w:rFonts w:ascii="Arial" w:hAnsi="Arial" w:cs="Arial"/>
          <w:sz w:val="20"/>
          <w:szCs w:val="20"/>
        </w:rPr>
      </w:pPr>
    </w:p>
    <w:p w14:paraId="6CE4E2FA" w14:textId="77777777" w:rsidR="001539F6" w:rsidRPr="00DE306D" w:rsidRDefault="001539F6" w:rsidP="00EB0D46">
      <w:pPr>
        <w:spacing w:after="0" w:line="240" w:lineRule="auto"/>
        <w:ind w:right="-576"/>
        <w:rPr>
          <w:rFonts w:ascii="Arial" w:hAnsi="Arial" w:cs="Arial"/>
          <w:sz w:val="20"/>
          <w:szCs w:val="20"/>
        </w:rPr>
      </w:pPr>
      <w:r w:rsidRPr="00DE306D">
        <w:rPr>
          <w:rFonts w:ascii="Arial" w:hAnsi="Arial" w:cs="Arial"/>
          <w:sz w:val="20"/>
          <w:szCs w:val="20"/>
        </w:rPr>
        <w:t xml:space="preserve">Mr </w:t>
      </w:r>
      <w:proofErr w:type="spellStart"/>
      <w:r w:rsidRPr="00DE306D">
        <w:rPr>
          <w:rFonts w:ascii="Arial" w:hAnsi="Arial" w:cs="Arial"/>
          <w:sz w:val="20"/>
          <w:szCs w:val="20"/>
        </w:rPr>
        <w:t>Yeimo</w:t>
      </w:r>
      <w:proofErr w:type="spellEnd"/>
      <w:r w:rsidRPr="00DE306D">
        <w:rPr>
          <w:rFonts w:ascii="Arial" w:hAnsi="Arial" w:cs="Arial"/>
          <w:sz w:val="20"/>
          <w:szCs w:val="20"/>
        </w:rPr>
        <w:t xml:space="preserve"> has been accused of violating the Indonesian Criminal Code (KUHP), namely Article</w:t>
      </w:r>
      <w:r w:rsidRPr="00DE306D">
        <w:rPr>
          <w:rFonts w:ascii="Arial" w:hAnsi="Arial" w:cs="Arial"/>
          <w:spacing w:val="-2"/>
          <w:sz w:val="20"/>
          <w:szCs w:val="20"/>
        </w:rPr>
        <w:t xml:space="preserve"> </w:t>
      </w:r>
      <w:r w:rsidRPr="00DE306D">
        <w:rPr>
          <w:rFonts w:ascii="Arial" w:hAnsi="Arial" w:cs="Arial"/>
          <w:sz w:val="20"/>
          <w:szCs w:val="20"/>
        </w:rPr>
        <w:t>106</w:t>
      </w:r>
      <w:r w:rsidRPr="00DE306D">
        <w:rPr>
          <w:rFonts w:ascii="Arial" w:hAnsi="Arial" w:cs="Arial"/>
          <w:spacing w:val="-3"/>
          <w:sz w:val="20"/>
          <w:szCs w:val="20"/>
        </w:rPr>
        <w:t xml:space="preserve"> </w:t>
      </w:r>
      <w:r w:rsidRPr="00DE306D">
        <w:rPr>
          <w:rFonts w:ascii="Arial" w:hAnsi="Arial" w:cs="Arial"/>
          <w:sz w:val="20"/>
          <w:szCs w:val="20"/>
        </w:rPr>
        <w:t>on</w:t>
      </w:r>
      <w:r w:rsidRPr="00DE306D">
        <w:rPr>
          <w:rFonts w:ascii="Arial" w:hAnsi="Arial" w:cs="Arial"/>
          <w:spacing w:val="-2"/>
          <w:sz w:val="20"/>
          <w:szCs w:val="20"/>
        </w:rPr>
        <w:t xml:space="preserve"> </w:t>
      </w:r>
      <w:r w:rsidRPr="00DE306D">
        <w:rPr>
          <w:rFonts w:ascii="Arial" w:hAnsi="Arial" w:cs="Arial"/>
          <w:sz w:val="20"/>
          <w:szCs w:val="20"/>
        </w:rPr>
        <w:t>treason,</w:t>
      </w:r>
      <w:r w:rsidRPr="00DE306D">
        <w:rPr>
          <w:rFonts w:ascii="Arial" w:hAnsi="Arial" w:cs="Arial"/>
          <w:spacing w:val="-15"/>
          <w:sz w:val="20"/>
          <w:szCs w:val="20"/>
        </w:rPr>
        <w:t xml:space="preserve"> </w:t>
      </w:r>
      <w:r w:rsidRPr="00DE306D">
        <w:rPr>
          <w:rFonts w:ascii="Arial" w:hAnsi="Arial" w:cs="Arial"/>
          <w:sz w:val="20"/>
          <w:szCs w:val="20"/>
        </w:rPr>
        <w:t xml:space="preserve">Article 110 of the KUHP on treason with conspiracy. If convicted, he faces a maximum sentence of life imprisonment.  </w:t>
      </w:r>
    </w:p>
    <w:p w14:paraId="23E47A3F" w14:textId="77777777" w:rsidR="001539F6" w:rsidRPr="00DE306D" w:rsidRDefault="001539F6" w:rsidP="00EB0D46">
      <w:pPr>
        <w:spacing w:after="0" w:line="240" w:lineRule="auto"/>
        <w:ind w:right="-576"/>
        <w:rPr>
          <w:rFonts w:ascii="Arial" w:hAnsi="Arial" w:cs="Arial"/>
          <w:sz w:val="20"/>
          <w:szCs w:val="20"/>
        </w:rPr>
      </w:pPr>
    </w:p>
    <w:p w14:paraId="0F328C3F" w14:textId="77777777" w:rsidR="001539F6" w:rsidRPr="00DE306D" w:rsidRDefault="001539F6" w:rsidP="00EB0D46">
      <w:pPr>
        <w:spacing w:after="0" w:line="240" w:lineRule="auto"/>
        <w:ind w:right="-576"/>
        <w:rPr>
          <w:rFonts w:ascii="Arial" w:hAnsi="Arial" w:cs="Arial"/>
          <w:color w:val="000000" w:themeColor="text1"/>
          <w:sz w:val="20"/>
          <w:szCs w:val="20"/>
          <w:lang w:val="en-US"/>
        </w:rPr>
      </w:pPr>
      <w:r w:rsidRPr="00DE306D">
        <w:rPr>
          <w:rFonts w:ascii="Arial" w:hAnsi="Arial" w:cs="Arial"/>
          <w:color w:val="000000" w:themeColor="text1"/>
          <w:sz w:val="20"/>
          <w:szCs w:val="20"/>
          <w:lang w:val="en-US"/>
        </w:rPr>
        <w:t>The Indonesian authorities have used these criminal code provisions, mainly Articles 106 and 110 KUHP,</w:t>
      </w:r>
      <w:r w:rsidRPr="00DE306D">
        <w:rPr>
          <w:rFonts w:ascii="Arial" w:hAnsi="Arial" w:cs="Arial"/>
          <w:color w:val="000000" w:themeColor="text1"/>
          <w:sz w:val="20"/>
          <w:lang w:val="en-US"/>
        </w:rPr>
        <w:t xml:space="preserve"> to prosecute several peaceful pro-independence political activists in Papua simply for peacefully </w:t>
      </w:r>
      <w:r w:rsidRPr="00DE306D">
        <w:rPr>
          <w:rFonts w:ascii="Arial" w:hAnsi="Arial" w:cs="Arial"/>
          <w:color w:val="000000" w:themeColor="text1"/>
          <w:sz w:val="20"/>
          <w:szCs w:val="20"/>
          <w:lang w:val="en-US"/>
        </w:rPr>
        <w:t xml:space="preserve">exercising their human rights, including the rights to freedom of expression, </w:t>
      </w:r>
      <w:proofErr w:type="gramStart"/>
      <w:r w:rsidRPr="00DE306D">
        <w:rPr>
          <w:rFonts w:ascii="Arial" w:hAnsi="Arial" w:cs="Arial"/>
          <w:color w:val="000000" w:themeColor="text1"/>
          <w:sz w:val="20"/>
          <w:szCs w:val="20"/>
          <w:lang w:val="en-US"/>
        </w:rPr>
        <w:t>association</w:t>
      </w:r>
      <w:proofErr w:type="gramEnd"/>
      <w:r w:rsidRPr="00DE306D">
        <w:rPr>
          <w:rFonts w:ascii="Arial" w:hAnsi="Arial" w:cs="Arial"/>
          <w:color w:val="000000" w:themeColor="text1"/>
          <w:sz w:val="20"/>
          <w:szCs w:val="20"/>
          <w:lang w:val="en-US"/>
        </w:rPr>
        <w:t xml:space="preserve"> and peaceful assembly.</w:t>
      </w:r>
    </w:p>
    <w:p w14:paraId="213AF9B2" w14:textId="77777777" w:rsidR="001539F6" w:rsidRPr="00DE306D" w:rsidRDefault="001539F6" w:rsidP="00EB0D46">
      <w:pPr>
        <w:spacing w:after="0" w:line="240" w:lineRule="auto"/>
        <w:ind w:right="-576"/>
        <w:rPr>
          <w:rFonts w:ascii="Arial" w:hAnsi="Arial" w:cs="Arial"/>
          <w:color w:val="000000" w:themeColor="text1"/>
          <w:sz w:val="20"/>
          <w:szCs w:val="20"/>
          <w:lang w:val="en-US"/>
        </w:rPr>
      </w:pPr>
    </w:p>
    <w:p w14:paraId="6E89ECF7" w14:textId="77777777" w:rsidR="001539F6" w:rsidRPr="00DE306D" w:rsidRDefault="001539F6" w:rsidP="00EB0D46">
      <w:pPr>
        <w:spacing w:after="0" w:line="240" w:lineRule="auto"/>
        <w:ind w:right="-576"/>
        <w:rPr>
          <w:rFonts w:ascii="Arial" w:hAnsi="Arial" w:cs="Arial"/>
          <w:color w:val="000000" w:themeColor="text1"/>
          <w:sz w:val="20"/>
          <w:lang w:val="en-US" w:eastAsia="en-US"/>
        </w:rPr>
      </w:pPr>
      <w:r w:rsidRPr="00DE306D">
        <w:rPr>
          <w:rFonts w:ascii="Arial" w:eastAsia="Arial" w:hAnsi="Arial" w:cs="Arial"/>
          <w:color w:val="000000" w:themeColor="text1"/>
          <w:sz w:val="20"/>
        </w:rPr>
        <w:t xml:space="preserve">Amnesty International does not take any position on the political status of any province or region in Indonesia, or any other state, including calls for independence. However, the organization believes that the right to freedom of expression, including the right to advocate for self-determination or other political issues, carried out in a peaceful manner, must be </w:t>
      </w:r>
      <w:proofErr w:type="gramStart"/>
      <w:r w:rsidRPr="00DE306D">
        <w:rPr>
          <w:rFonts w:ascii="Arial" w:eastAsia="Arial" w:hAnsi="Arial" w:cs="Arial"/>
          <w:color w:val="000000" w:themeColor="text1"/>
          <w:sz w:val="20"/>
        </w:rPr>
        <w:t>respected</w:t>
      </w:r>
      <w:proofErr w:type="gramEnd"/>
      <w:r w:rsidRPr="00DE306D">
        <w:rPr>
          <w:rFonts w:ascii="Arial" w:eastAsia="Arial" w:hAnsi="Arial" w:cs="Arial"/>
          <w:color w:val="000000" w:themeColor="text1"/>
          <w:sz w:val="20"/>
        </w:rPr>
        <w:t xml:space="preserve"> and protected.</w:t>
      </w:r>
    </w:p>
    <w:p w14:paraId="3C54AEA0" w14:textId="77777777" w:rsidR="001539F6" w:rsidRPr="00DE306D" w:rsidRDefault="001539F6" w:rsidP="00EB0D46">
      <w:pPr>
        <w:spacing w:after="0" w:line="240" w:lineRule="auto"/>
        <w:ind w:right="-576"/>
        <w:rPr>
          <w:rFonts w:ascii="Arial" w:hAnsi="Arial" w:cs="Arial"/>
          <w:b/>
          <w:sz w:val="20"/>
          <w:szCs w:val="20"/>
          <w:lang w:val="en-US"/>
        </w:rPr>
      </w:pPr>
    </w:p>
    <w:p w14:paraId="17BC0360" w14:textId="77777777" w:rsidR="001539F6" w:rsidRPr="00DE306D" w:rsidRDefault="001539F6" w:rsidP="00EB0D46">
      <w:pPr>
        <w:spacing w:after="0" w:line="240" w:lineRule="auto"/>
        <w:ind w:right="-576"/>
        <w:rPr>
          <w:rFonts w:ascii="Arial" w:hAnsi="Arial" w:cs="Arial"/>
          <w:b/>
          <w:sz w:val="20"/>
          <w:szCs w:val="20"/>
          <w:lang w:val="en-US"/>
        </w:rPr>
      </w:pPr>
      <w:r w:rsidRPr="00DE306D">
        <w:rPr>
          <w:rFonts w:ascii="Arial" w:hAnsi="Arial" w:cs="Arial"/>
          <w:b/>
          <w:sz w:val="20"/>
          <w:szCs w:val="20"/>
          <w:lang w:val="en-US"/>
        </w:rPr>
        <w:t xml:space="preserve">PREFERRED LANGUAGE TO ADDRESS TARGET: </w:t>
      </w:r>
      <w:r w:rsidRPr="00DE306D">
        <w:rPr>
          <w:rFonts w:ascii="Arial" w:hAnsi="Arial" w:cs="Arial"/>
          <w:sz w:val="20"/>
          <w:szCs w:val="20"/>
          <w:lang w:val="en-US"/>
        </w:rPr>
        <w:t>[Bahasa Indonesia, English]</w:t>
      </w:r>
    </w:p>
    <w:p w14:paraId="22DA25C9" w14:textId="77777777" w:rsidR="001539F6" w:rsidRPr="00DE306D" w:rsidRDefault="001539F6" w:rsidP="00EB0D46">
      <w:pPr>
        <w:spacing w:after="0" w:line="240" w:lineRule="auto"/>
        <w:ind w:right="-576"/>
        <w:rPr>
          <w:rFonts w:ascii="Arial" w:hAnsi="Arial" w:cs="Arial"/>
          <w:color w:val="0070C0"/>
          <w:sz w:val="20"/>
          <w:szCs w:val="20"/>
          <w:lang w:val="en-US"/>
        </w:rPr>
      </w:pPr>
      <w:r w:rsidRPr="00DE306D">
        <w:rPr>
          <w:rFonts w:ascii="Arial" w:hAnsi="Arial" w:cs="Arial"/>
          <w:sz w:val="20"/>
          <w:szCs w:val="20"/>
          <w:lang w:val="en-US"/>
        </w:rPr>
        <w:t>You can also write in your own language.</w:t>
      </w:r>
    </w:p>
    <w:p w14:paraId="25E8546E" w14:textId="77777777" w:rsidR="001539F6" w:rsidRPr="00DE306D" w:rsidRDefault="001539F6" w:rsidP="00EB0D46">
      <w:pPr>
        <w:spacing w:after="0" w:line="240" w:lineRule="auto"/>
        <w:ind w:right="-576"/>
        <w:rPr>
          <w:rFonts w:ascii="Arial" w:hAnsi="Arial" w:cs="Arial"/>
          <w:color w:val="0070C0"/>
          <w:sz w:val="20"/>
          <w:szCs w:val="20"/>
          <w:lang w:val="en-US"/>
        </w:rPr>
      </w:pPr>
    </w:p>
    <w:p w14:paraId="5CFBD394" w14:textId="22BD2A0C" w:rsidR="001539F6" w:rsidRPr="00DE306D" w:rsidRDefault="001539F6" w:rsidP="00EB0D46">
      <w:pPr>
        <w:spacing w:after="0" w:line="240" w:lineRule="auto"/>
        <w:ind w:right="-576"/>
        <w:rPr>
          <w:rFonts w:ascii="Arial" w:hAnsi="Arial" w:cs="Arial"/>
          <w:sz w:val="20"/>
          <w:szCs w:val="20"/>
          <w:lang w:val="en-US"/>
        </w:rPr>
      </w:pPr>
      <w:r w:rsidRPr="00DE306D">
        <w:rPr>
          <w:rFonts w:ascii="Arial" w:hAnsi="Arial" w:cs="Arial"/>
          <w:b/>
          <w:sz w:val="20"/>
          <w:szCs w:val="20"/>
          <w:lang w:val="en-US"/>
        </w:rPr>
        <w:t xml:space="preserve">PLEASE TAKE ACTION AS SOON AS POSSIBLE UNTIL: </w:t>
      </w:r>
      <w:r w:rsidRPr="00DE306D">
        <w:rPr>
          <w:rFonts w:ascii="Arial" w:hAnsi="Arial" w:cs="Arial"/>
          <w:sz w:val="20"/>
          <w:szCs w:val="20"/>
          <w:lang w:val="en-US"/>
        </w:rPr>
        <w:t xml:space="preserve">October </w:t>
      </w:r>
      <w:r w:rsidR="00EB0D46">
        <w:rPr>
          <w:rFonts w:ascii="Arial" w:hAnsi="Arial" w:cs="Arial"/>
          <w:sz w:val="20"/>
          <w:szCs w:val="20"/>
          <w:lang w:val="en-US"/>
        </w:rPr>
        <w:t xml:space="preserve">20, </w:t>
      </w:r>
      <w:r w:rsidRPr="00DE306D">
        <w:rPr>
          <w:rFonts w:ascii="Arial" w:hAnsi="Arial" w:cs="Arial"/>
          <w:sz w:val="20"/>
          <w:szCs w:val="20"/>
          <w:lang w:val="en-US"/>
        </w:rPr>
        <w:t>2021</w:t>
      </w:r>
    </w:p>
    <w:p w14:paraId="43F0C9E1" w14:textId="77777777" w:rsidR="001539F6" w:rsidRPr="00DE306D" w:rsidRDefault="001539F6" w:rsidP="00EB0D46">
      <w:pPr>
        <w:spacing w:after="0" w:line="240" w:lineRule="auto"/>
        <w:ind w:right="-576"/>
        <w:rPr>
          <w:rFonts w:ascii="Arial" w:hAnsi="Arial" w:cs="Arial"/>
          <w:sz w:val="20"/>
          <w:szCs w:val="20"/>
          <w:lang w:val="en-US"/>
        </w:rPr>
      </w:pPr>
      <w:r w:rsidRPr="00DE306D">
        <w:rPr>
          <w:rFonts w:ascii="Arial" w:hAnsi="Arial" w:cs="Arial"/>
          <w:sz w:val="20"/>
          <w:szCs w:val="20"/>
          <w:lang w:val="en-US"/>
        </w:rPr>
        <w:t>Please check with the Amnesty office in your country if you wish to send appeals after the deadline.</w:t>
      </w:r>
    </w:p>
    <w:p w14:paraId="077D92E9" w14:textId="77777777" w:rsidR="001539F6" w:rsidRPr="00DE306D" w:rsidRDefault="001539F6" w:rsidP="00EB0D46">
      <w:pPr>
        <w:spacing w:after="0" w:line="240" w:lineRule="auto"/>
        <w:ind w:right="-576"/>
        <w:rPr>
          <w:rFonts w:ascii="Arial" w:hAnsi="Arial" w:cs="Arial"/>
          <w:b/>
          <w:sz w:val="20"/>
          <w:szCs w:val="20"/>
          <w:lang w:val="en-US"/>
        </w:rPr>
      </w:pPr>
    </w:p>
    <w:p w14:paraId="7779A3C5" w14:textId="20B4C8B0" w:rsidR="001539F6" w:rsidRPr="00DE306D" w:rsidRDefault="001539F6" w:rsidP="00EB0D46">
      <w:pPr>
        <w:spacing w:after="0" w:line="240" w:lineRule="auto"/>
        <w:ind w:right="-576"/>
        <w:rPr>
          <w:rFonts w:ascii="Arial" w:hAnsi="Arial" w:cs="Arial"/>
          <w:sz w:val="20"/>
          <w:szCs w:val="20"/>
          <w:lang w:val="en-US"/>
        </w:rPr>
      </w:pPr>
      <w:r w:rsidRPr="00DE306D">
        <w:rPr>
          <w:rFonts w:ascii="Arial" w:hAnsi="Arial" w:cs="Arial"/>
          <w:b/>
          <w:sz w:val="20"/>
          <w:szCs w:val="20"/>
          <w:lang w:val="en-US"/>
        </w:rPr>
        <w:t xml:space="preserve">NAME AND PRONOUN: </w:t>
      </w:r>
      <w:r w:rsidR="005E78B5" w:rsidRPr="00DE306D">
        <w:rPr>
          <w:rFonts w:ascii="Arial" w:hAnsi="Arial" w:cs="Arial"/>
          <w:b/>
          <w:iCs/>
          <w:sz w:val="20"/>
          <w:szCs w:val="20"/>
          <w:lang w:val="en-US"/>
        </w:rPr>
        <w:t xml:space="preserve">Victor </w:t>
      </w:r>
      <w:proofErr w:type="spellStart"/>
      <w:r w:rsidR="005E78B5" w:rsidRPr="00DE306D">
        <w:rPr>
          <w:rFonts w:ascii="Arial" w:hAnsi="Arial" w:cs="Arial"/>
          <w:b/>
          <w:iCs/>
          <w:sz w:val="20"/>
          <w:szCs w:val="20"/>
          <w:lang w:val="en-US"/>
        </w:rPr>
        <w:t>Yeimo</w:t>
      </w:r>
      <w:proofErr w:type="spellEnd"/>
      <w:r w:rsidR="005E78B5" w:rsidRPr="00DE306D">
        <w:rPr>
          <w:rFonts w:ascii="Arial" w:hAnsi="Arial" w:cs="Arial"/>
          <w:bCs/>
          <w:sz w:val="20"/>
          <w:szCs w:val="20"/>
          <w:lang w:val="en-US"/>
        </w:rPr>
        <w:t xml:space="preserve"> </w:t>
      </w:r>
      <w:r w:rsidR="005E78B5">
        <w:rPr>
          <w:rFonts w:ascii="Arial" w:hAnsi="Arial" w:cs="Arial"/>
          <w:bCs/>
          <w:sz w:val="20"/>
          <w:szCs w:val="20"/>
          <w:lang w:val="en-US"/>
        </w:rPr>
        <w:t>(</w:t>
      </w:r>
      <w:r w:rsidRPr="00DE306D">
        <w:rPr>
          <w:rFonts w:ascii="Arial" w:hAnsi="Arial" w:cs="Arial"/>
          <w:sz w:val="20"/>
          <w:szCs w:val="20"/>
          <w:lang w:val="en-US"/>
        </w:rPr>
        <w:t>He/Him</w:t>
      </w:r>
      <w:r w:rsidR="005E78B5">
        <w:rPr>
          <w:rFonts w:ascii="Arial" w:hAnsi="Arial" w:cs="Arial"/>
          <w:sz w:val="20"/>
          <w:szCs w:val="20"/>
          <w:lang w:val="en-US"/>
        </w:rPr>
        <w:t>)</w:t>
      </w:r>
      <w:r w:rsidRPr="00DE306D">
        <w:rPr>
          <w:rFonts w:ascii="Arial" w:hAnsi="Arial" w:cs="Arial"/>
          <w:sz w:val="20"/>
          <w:szCs w:val="20"/>
          <w:lang w:val="en-US"/>
        </w:rPr>
        <w:t>.</w:t>
      </w:r>
    </w:p>
    <w:p w14:paraId="108CC670" w14:textId="77777777" w:rsidR="001539F6" w:rsidRPr="00DE306D" w:rsidRDefault="001539F6" w:rsidP="00EB0D46">
      <w:pPr>
        <w:spacing w:after="0" w:line="240" w:lineRule="auto"/>
        <w:ind w:right="-576"/>
        <w:rPr>
          <w:rFonts w:ascii="Arial" w:hAnsi="Arial" w:cs="Arial"/>
          <w:sz w:val="20"/>
          <w:szCs w:val="20"/>
          <w:lang w:val="en-US"/>
        </w:rPr>
      </w:pPr>
    </w:p>
    <w:p w14:paraId="03A5728F" w14:textId="77777777" w:rsidR="001539F6" w:rsidRPr="00DE306D" w:rsidRDefault="001539F6" w:rsidP="00EB0D46">
      <w:pPr>
        <w:spacing w:after="0" w:line="240" w:lineRule="auto"/>
        <w:ind w:right="-576"/>
        <w:rPr>
          <w:rFonts w:ascii="Arial" w:hAnsi="Arial" w:cs="Arial"/>
          <w:b/>
          <w:sz w:val="20"/>
          <w:szCs w:val="20"/>
          <w:lang w:val="en-US"/>
        </w:rPr>
      </w:pPr>
      <w:r w:rsidRPr="00DE306D">
        <w:rPr>
          <w:rFonts w:ascii="Arial" w:hAnsi="Arial" w:cs="Arial"/>
          <w:b/>
          <w:sz w:val="20"/>
          <w:szCs w:val="20"/>
          <w:lang w:val="en-US"/>
        </w:rPr>
        <w:t>LINK TO PREVIOUS UA</w:t>
      </w:r>
      <w:r w:rsidRPr="00DE306D">
        <w:rPr>
          <w:rFonts w:ascii="Arial" w:hAnsi="Arial" w:cs="Arial"/>
          <w:sz w:val="20"/>
          <w:szCs w:val="20"/>
          <w:lang w:val="en-US"/>
        </w:rPr>
        <w:t xml:space="preserve">: </w:t>
      </w:r>
      <w:hyperlink r:id="rId14" w:history="1">
        <w:r w:rsidRPr="00DE306D">
          <w:rPr>
            <w:rStyle w:val="Hyperlink"/>
            <w:rFonts w:ascii="Arial" w:hAnsi="Arial" w:cs="Arial"/>
            <w:sz w:val="20"/>
            <w:szCs w:val="20"/>
            <w:lang w:val="en-US"/>
          </w:rPr>
          <w:t>https://www.amnesty.org/en/documents/asa21/4209/2021/en/</w:t>
        </w:r>
      </w:hyperlink>
      <w:r w:rsidRPr="00DE306D">
        <w:rPr>
          <w:rFonts w:ascii="Arial" w:hAnsi="Arial" w:cs="Arial"/>
          <w:sz w:val="20"/>
          <w:szCs w:val="20"/>
          <w:lang w:val="en-US"/>
        </w:rPr>
        <w:t xml:space="preserve"> </w:t>
      </w:r>
    </w:p>
    <w:p w14:paraId="7D289071" w14:textId="77777777" w:rsidR="00A85B7F" w:rsidRPr="00DE306D" w:rsidRDefault="00A85B7F" w:rsidP="00DE306D">
      <w:pPr>
        <w:spacing w:line="240" w:lineRule="auto"/>
        <w:rPr>
          <w:rFonts w:ascii="Arial" w:hAnsi="Arial" w:cs="Arial"/>
          <w:lang w:val="en-US"/>
        </w:rPr>
      </w:pPr>
    </w:p>
    <w:sectPr w:rsidR="00A85B7F" w:rsidRPr="00DE306D" w:rsidSect="005E6E30">
      <w:footnotePr>
        <w:pos w:val="beneathText"/>
      </w:footnotePr>
      <w:endnotePr>
        <w:numFmt w:val="decimal"/>
      </w:endnotePr>
      <w:type w:val="continuous"/>
      <w:pgSz w:w="12240" w:h="15840" w:code="1"/>
      <w:pgMar w:top="720" w:right="2160" w:bottom="72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86FD" w14:textId="77777777" w:rsidR="0022527F" w:rsidRDefault="0022527F">
      <w:r>
        <w:separator/>
      </w:r>
    </w:p>
  </w:endnote>
  <w:endnote w:type="continuationSeparator" w:id="0">
    <w:p w14:paraId="6886009D" w14:textId="77777777" w:rsidR="0022527F" w:rsidRDefault="0022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E98" w14:textId="77777777" w:rsidR="00761476" w:rsidRDefault="00761476" w:rsidP="00761476">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22A53F88" w14:textId="77777777" w:rsidR="00761476" w:rsidRDefault="00761476" w:rsidP="0076147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2"/>
  <w:p w14:paraId="759D3955" w14:textId="77777777" w:rsidR="00761476" w:rsidRDefault="00761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D967" w14:textId="43ABD82A" w:rsidR="00761476" w:rsidRDefault="00761476">
    <w:pPr>
      <w:pStyle w:val="Footer"/>
    </w:pPr>
    <w:r>
      <w:rPr>
        <w:noProof/>
      </w:rPr>
      <w:drawing>
        <wp:anchor distT="0" distB="0" distL="114300" distR="114300" simplePos="0" relativeHeight="251658240" behindDoc="0" locked="0" layoutInCell="1" allowOverlap="1" wp14:anchorId="32909348" wp14:editId="27C96713">
          <wp:simplePos x="0" y="0"/>
          <wp:positionH relativeFrom="column">
            <wp:posOffset>609600</wp:posOffset>
          </wp:positionH>
          <wp:positionV relativeFrom="paragraph">
            <wp:posOffset>-271780</wp:posOffset>
          </wp:positionV>
          <wp:extent cx="5156200" cy="789940"/>
          <wp:effectExtent l="0" t="0" r="6350" b="0"/>
          <wp:wrapThrough wrapText="bothSides">
            <wp:wrapPolygon edited="0">
              <wp:start x="20589" y="0"/>
              <wp:lineTo x="1117" y="3646"/>
              <wp:lineTo x="0" y="3646"/>
              <wp:lineTo x="0" y="19794"/>
              <wp:lineTo x="20350" y="20836"/>
              <wp:lineTo x="21068" y="20836"/>
              <wp:lineTo x="21547" y="17711"/>
              <wp:lineTo x="21547" y="8855"/>
              <wp:lineTo x="21068" y="8334"/>
              <wp:lineTo x="21068" y="1042"/>
              <wp:lineTo x="20988" y="0"/>
              <wp:lineTo x="205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620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796F" w14:textId="77777777" w:rsidR="0022527F" w:rsidRDefault="0022527F">
      <w:r>
        <w:separator/>
      </w:r>
    </w:p>
  </w:footnote>
  <w:footnote w:type="continuationSeparator" w:id="0">
    <w:p w14:paraId="1BD3239D" w14:textId="77777777" w:rsidR="0022527F" w:rsidRDefault="0022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51AC" w14:textId="0C710E1C" w:rsidR="00F82CA5" w:rsidRPr="001539F6" w:rsidRDefault="00F82CA5" w:rsidP="001539F6">
    <w:pPr>
      <w:tabs>
        <w:tab w:val="left" w:pos="6060"/>
        <w:tab w:val="right" w:pos="10203"/>
      </w:tabs>
      <w:spacing w:after="0"/>
      <w:rPr>
        <w:sz w:val="16"/>
        <w:szCs w:val="16"/>
      </w:rPr>
    </w:pPr>
    <w:r>
      <w:rPr>
        <w:sz w:val="16"/>
        <w:szCs w:val="16"/>
      </w:rPr>
      <w:t xml:space="preserve">Second UA: </w:t>
    </w:r>
    <w:r w:rsidRPr="00F66709">
      <w:rPr>
        <w:sz w:val="16"/>
        <w:szCs w:val="16"/>
      </w:rPr>
      <w:t xml:space="preserve">58/21 Index: </w:t>
    </w:r>
    <w:r w:rsidRPr="001539F6">
      <w:rPr>
        <w:bCs/>
        <w:sz w:val="16"/>
        <w:szCs w:val="16"/>
      </w:rPr>
      <w:t>ASA 21/4632/2021</w:t>
    </w:r>
    <w:r>
      <w:rPr>
        <w:b/>
        <w:bCs/>
        <w:sz w:val="16"/>
        <w:szCs w:val="16"/>
      </w:rPr>
      <w:t xml:space="preserve"> </w:t>
    </w:r>
    <w:r w:rsidRPr="00F66709">
      <w:rPr>
        <w:sz w:val="16"/>
        <w:szCs w:val="16"/>
      </w:rPr>
      <w:t xml:space="preserve">Indonesia    </w:t>
    </w:r>
    <w:r>
      <w:rPr>
        <w:sz w:val="16"/>
        <w:szCs w:val="16"/>
      </w:rPr>
      <w:tab/>
    </w:r>
    <w:r w:rsidR="00DE306D">
      <w:rPr>
        <w:sz w:val="16"/>
        <w:szCs w:val="16"/>
      </w:rPr>
      <w:t xml:space="preserve">                  </w:t>
    </w:r>
    <w:r w:rsidRPr="00F66709">
      <w:rPr>
        <w:sz w:val="16"/>
        <w:szCs w:val="16"/>
      </w:rPr>
      <w:t xml:space="preserve">Date: </w:t>
    </w:r>
    <w:r>
      <w:rPr>
        <w:sz w:val="16"/>
        <w:szCs w:val="16"/>
      </w:rPr>
      <w:t>August</w:t>
    </w:r>
    <w:r w:rsidRPr="00F66709">
      <w:rPr>
        <w:sz w:val="16"/>
        <w:szCs w:val="16"/>
      </w:rPr>
      <w:t xml:space="preserve"> </w:t>
    </w:r>
    <w:r w:rsidR="00DE306D">
      <w:rPr>
        <w:sz w:val="16"/>
        <w:szCs w:val="16"/>
      </w:rPr>
      <w:t xml:space="preserve">20, </w:t>
    </w:r>
    <w:r w:rsidRPr="00F66709">
      <w:rPr>
        <w:sz w:val="16"/>
        <w:szCs w:val="16"/>
      </w:rPr>
      <w:t>2021</w:t>
    </w: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8C7" w14:textId="265F08AC" w:rsidR="005E6E30" w:rsidRDefault="005E6E30">
    <w:pPr>
      <w:pStyle w:val="Header"/>
    </w:pPr>
    <w:r>
      <w:rPr>
        <w:sz w:val="16"/>
        <w:szCs w:val="16"/>
      </w:rPr>
      <w:t xml:space="preserve">Second UA: </w:t>
    </w:r>
    <w:r w:rsidRPr="00F66709">
      <w:rPr>
        <w:sz w:val="16"/>
        <w:szCs w:val="16"/>
      </w:rPr>
      <w:t xml:space="preserve">58/21 Index: </w:t>
    </w:r>
    <w:r w:rsidRPr="001539F6">
      <w:rPr>
        <w:bCs/>
        <w:sz w:val="16"/>
        <w:szCs w:val="16"/>
      </w:rPr>
      <w:t>ASA 21/4632/2021</w:t>
    </w:r>
    <w:r>
      <w:rPr>
        <w:b/>
        <w:bCs/>
        <w:sz w:val="16"/>
        <w:szCs w:val="16"/>
      </w:rPr>
      <w:t xml:space="preserve"> </w:t>
    </w:r>
    <w:r w:rsidRPr="00F66709">
      <w:rPr>
        <w:sz w:val="16"/>
        <w:szCs w:val="16"/>
      </w:rPr>
      <w:t xml:space="preserve">Indonesia    </w:t>
    </w:r>
    <w:r>
      <w:rPr>
        <w:sz w:val="16"/>
        <w:szCs w:val="16"/>
      </w:rPr>
      <w:tab/>
      <w:t xml:space="preserve">                  </w:t>
    </w:r>
    <w:r w:rsidRPr="00F66709">
      <w:rPr>
        <w:sz w:val="16"/>
        <w:szCs w:val="16"/>
      </w:rPr>
      <w:t xml:space="preserve">Date: </w:t>
    </w:r>
    <w:r>
      <w:rPr>
        <w:sz w:val="16"/>
        <w:szCs w:val="16"/>
      </w:rPr>
      <w:t>August</w:t>
    </w:r>
    <w:r w:rsidRPr="00F66709">
      <w:rPr>
        <w:sz w:val="16"/>
        <w:szCs w:val="16"/>
      </w:rPr>
      <w:t xml:space="preserve"> </w:t>
    </w:r>
    <w:r>
      <w:rPr>
        <w:sz w:val="16"/>
        <w:szCs w:val="16"/>
      </w:rPr>
      <w:t xml:space="preserve">20, </w:t>
    </w:r>
    <w:r w:rsidRPr="00F66709">
      <w:rPr>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3A0138"/>
    <w:multiLevelType w:val="hybridMultilevel"/>
    <w:tmpl w:val="5074E638"/>
    <w:lvl w:ilvl="0" w:tplc="2BD889D8">
      <w:numFmt w:val="bullet"/>
      <w:lvlText w:val="-"/>
      <w:lvlJc w:val="left"/>
      <w:pPr>
        <w:ind w:left="77" w:hanging="360"/>
      </w:pPr>
      <w:rPr>
        <w:rFonts w:ascii="Amnesty Trade Gothic" w:eastAsia="MS Mincho" w:hAnsi="Amnesty Trade Gothic" w:cs="Times New Roman" w:hint="default"/>
        <w:color w:val="000000"/>
        <w:sz w:val="18"/>
      </w:rPr>
    </w:lvl>
    <w:lvl w:ilvl="1" w:tplc="38090003" w:tentative="1">
      <w:start w:val="1"/>
      <w:numFmt w:val="bullet"/>
      <w:lvlText w:val="o"/>
      <w:lvlJc w:val="left"/>
      <w:pPr>
        <w:ind w:left="1157" w:hanging="360"/>
      </w:pPr>
      <w:rPr>
        <w:rFonts w:ascii="Courier New" w:hAnsi="Courier New" w:cs="Courier New" w:hint="default"/>
      </w:rPr>
    </w:lvl>
    <w:lvl w:ilvl="2" w:tplc="38090005" w:tentative="1">
      <w:start w:val="1"/>
      <w:numFmt w:val="bullet"/>
      <w:lvlText w:val=""/>
      <w:lvlJc w:val="left"/>
      <w:pPr>
        <w:ind w:left="1877" w:hanging="360"/>
      </w:pPr>
      <w:rPr>
        <w:rFonts w:ascii="Wingdings" w:hAnsi="Wingdings" w:hint="default"/>
      </w:rPr>
    </w:lvl>
    <w:lvl w:ilvl="3" w:tplc="38090001" w:tentative="1">
      <w:start w:val="1"/>
      <w:numFmt w:val="bullet"/>
      <w:lvlText w:val=""/>
      <w:lvlJc w:val="left"/>
      <w:pPr>
        <w:ind w:left="2597" w:hanging="360"/>
      </w:pPr>
      <w:rPr>
        <w:rFonts w:ascii="Symbol" w:hAnsi="Symbol" w:hint="default"/>
      </w:rPr>
    </w:lvl>
    <w:lvl w:ilvl="4" w:tplc="38090003" w:tentative="1">
      <w:start w:val="1"/>
      <w:numFmt w:val="bullet"/>
      <w:lvlText w:val="o"/>
      <w:lvlJc w:val="left"/>
      <w:pPr>
        <w:ind w:left="3317" w:hanging="360"/>
      </w:pPr>
      <w:rPr>
        <w:rFonts w:ascii="Courier New" w:hAnsi="Courier New" w:cs="Courier New" w:hint="default"/>
      </w:rPr>
    </w:lvl>
    <w:lvl w:ilvl="5" w:tplc="38090005" w:tentative="1">
      <w:start w:val="1"/>
      <w:numFmt w:val="bullet"/>
      <w:lvlText w:val=""/>
      <w:lvlJc w:val="left"/>
      <w:pPr>
        <w:ind w:left="4037" w:hanging="360"/>
      </w:pPr>
      <w:rPr>
        <w:rFonts w:ascii="Wingdings" w:hAnsi="Wingdings" w:hint="default"/>
      </w:rPr>
    </w:lvl>
    <w:lvl w:ilvl="6" w:tplc="38090001" w:tentative="1">
      <w:start w:val="1"/>
      <w:numFmt w:val="bullet"/>
      <w:lvlText w:val=""/>
      <w:lvlJc w:val="left"/>
      <w:pPr>
        <w:ind w:left="4757" w:hanging="360"/>
      </w:pPr>
      <w:rPr>
        <w:rFonts w:ascii="Symbol" w:hAnsi="Symbol" w:hint="default"/>
      </w:rPr>
    </w:lvl>
    <w:lvl w:ilvl="7" w:tplc="38090003" w:tentative="1">
      <w:start w:val="1"/>
      <w:numFmt w:val="bullet"/>
      <w:lvlText w:val="o"/>
      <w:lvlJc w:val="left"/>
      <w:pPr>
        <w:ind w:left="5477" w:hanging="360"/>
      </w:pPr>
      <w:rPr>
        <w:rFonts w:ascii="Courier New" w:hAnsi="Courier New" w:cs="Courier New" w:hint="default"/>
      </w:rPr>
    </w:lvl>
    <w:lvl w:ilvl="8" w:tplc="38090005" w:tentative="1">
      <w:start w:val="1"/>
      <w:numFmt w:val="bullet"/>
      <w:lvlText w:val=""/>
      <w:lvlJc w:val="left"/>
      <w:pPr>
        <w:ind w:left="6197" w:hanging="360"/>
      </w:pPr>
      <w:rPr>
        <w:rFonts w:ascii="Wingdings" w:hAnsi="Wingdings" w:hint="default"/>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A425897"/>
    <w:multiLevelType w:val="hybridMultilevel"/>
    <w:tmpl w:val="E4842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7"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6A44978"/>
    <w:multiLevelType w:val="multilevel"/>
    <w:tmpl w:val="5B58B218"/>
    <w:numStyleLink w:val="AIBulletList"/>
  </w:abstractNum>
  <w:abstractNum w:abstractNumId="39"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0"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40"/>
  </w:num>
  <w:num w:numId="14">
    <w:abstractNumId w:val="16"/>
  </w:num>
  <w:num w:numId="15">
    <w:abstractNumId w:val="27"/>
  </w:num>
  <w:num w:numId="16">
    <w:abstractNumId w:val="32"/>
  </w:num>
  <w:num w:numId="17">
    <w:abstractNumId w:val="41"/>
  </w:num>
  <w:num w:numId="18">
    <w:abstractNumId w:val="31"/>
  </w:num>
  <w:num w:numId="19">
    <w:abstractNumId w:val="23"/>
  </w:num>
  <w:num w:numId="20">
    <w:abstractNumId w:val="21"/>
  </w:num>
  <w:num w:numId="21">
    <w:abstractNumId w:val="28"/>
  </w:num>
  <w:num w:numId="22">
    <w:abstractNumId w:val="37"/>
  </w:num>
  <w:num w:numId="23">
    <w:abstractNumId w:val="36"/>
  </w:num>
  <w:num w:numId="24">
    <w:abstractNumId w:val="11"/>
  </w:num>
  <w:num w:numId="25">
    <w:abstractNumId w:val="18"/>
  </w:num>
  <w:num w:numId="26">
    <w:abstractNumId w:val="42"/>
  </w:num>
  <w:num w:numId="27">
    <w:abstractNumId w:val="9"/>
  </w:num>
  <w:num w:numId="28">
    <w:abstractNumId w:val="29"/>
  </w:num>
  <w:num w:numId="29">
    <w:abstractNumId w:val="15"/>
  </w:num>
  <w:num w:numId="30">
    <w:abstractNumId w:val="39"/>
  </w:num>
  <w:num w:numId="31">
    <w:abstractNumId w:val="12"/>
  </w:num>
  <w:num w:numId="32">
    <w:abstractNumId w:val="35"/>
  </w:num>
  <w:num w:numId="33">
    <w:abstractNumId w:val="3"/>
  </w:num>
  <w:num w:numId="34">
    <w:abstractNumId w:val="38"/>
  </w:num>
  <w:num w:numId="35">
    <w:abstractNumId w:val="22"/>
  </w:num>
  <w:num w:numId="36">
    <w:abstractNumId w:val="43"/>
  </w:num>
  <w:num w:numId="37">
    <w:abstractNumId w:val="24"/>
  </w:num>
  <w:num w:numId="38">
    <w:abstractNumId w:val="17"/>
  </w:num>
  <w:num w:numId="39">
    <w:abstractNumId w:val="19"/>
  </w:num>
  <w:num w:numId="40">
    <w:abstractNumId w:val="6"/>
  </w:num>
  <w:num w:numId="41">
    <w:abstractNumId w:val="26"/>
  </w:num>
  <w:num w:numId="42">
    <w:abstractNumId w:val="30"/>
  </w:num>
  <w:num w:numId="43">
    <w:abstractNumId w:val="3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F6"/>
    <w:rsid w:val="0000500A"/>
    <w:rsid w:val="00013F07"/>
    <w:rsid w:val="00022540"/>
    <w:rsid w:val="00025B55"/>
    <w:rsid w:val="00026475"/>
    <w:rsid w:val="00032461"/>
    <w:rsid w:val="00062A30"/>
    <w:rsid w:val="00092096"/>
    <w:rsid w:val="000A1AB5"/>
    <w:rsid w:val="000B0E17"/>
    <w:rsid w:val="000B28F3"/>
    <w:rsid w:val="000C6C1C"/>
    <w:rsid w:val="000D1D9A"/>
    <w:rsid w:val="000F0007"/>
    <w:rsid w:val="001011BA"/>
    <w:rsid w:val="001151EC"/>
    <w:rsid w:val="0011579A"/>
    <w:rsid w:val="001539F6"/>
    <w:rsid w:val="00162298"/>
    <w:rsid w:val="00171FAA"/>
    <w:rsid w:val="00180B32"/>
    <w:rsid w:val="001A1321"/>
    <w:rsid w:val="001B6144"/>
    <w:rsid w:val="001C51CA"/>
    <w:rsid w:val="00221079"/>
    <w:rsid w:val="0022527F"/>
    <w:rsid w:val="002451ED"/>
    <w:rsid w:val="00245655"/>
    <w:rsid w:val="00253532"/>
    <w:rsid w:val="002639C3"/>
    <w:rsid w:val="002A127E"/>
    <w:rsid w:val="002A4C7D"/>
    <w:rsid w:val="002B137E"/>
    <w:rsid w:val="002C37B4"/>
    <w:rsid w:val="002F6ACD"/>
    <w:rsid w:val="003070EF"/>
    <w:rsid w:val="00315CAB"/>
    <w:rsid w:val="0034186D"/>
    <w:rsid w:val="003521FA"/>
    <w:rsid w:val="0035327E"/>
    <w:rsid w:val="003B4588"/>
    <w:rsid w:val="003E781B"/>
    <w:rsid w:val="004027CF"/>
    <w:rsid w:val="00425649"/>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6E30"/>
    <w:rsid w:val="005E7207"/>
    <w:rsid w:val="005E78B5"/>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61476"/>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00B"/>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920E8"/>
    <w:rsid w:val="00DE306D"/>
    <w:rsid w:val="00DE6FAC"/>
    <w:rsid w:val="00DF0354"/>
    <w:rsid w:val="00E052FB"/>
    <w:rsid w:val="00E1436F"/>
    <w:rsid w:val="00E25D16"/>
    <w:rsid w:val="00E42145"/>
    <w:rsid w:val="00E4789E"/>
    <w:rsid w:val="00E47C2B"/>
    <w:rsid w:val="00E5133E"/>
    <w:rsid w:val="00E91CDD"/>
    <w:rsid w:val="00EA5F1B"/>
    <w:rsid w:val="00EB0D46"/>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2CA5"/>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AF037"/>
  <w15:chartTrackingRefBased/>
  <w15:docId w15:val="{5436B9C5-2067-41F9-BBD1-87758630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9F6"/>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1539F6"/>
    <w:pPr>
      <w:ind w:left="720"/>
      <w:contextualSpacing/>
    </w:pPr>
  </w:style>
  <w:style w:type="paragraph" w:customStyle="1" w:styleId="AIUrgentActionTopHeading">
    <w:name w:val="AI Urgent Action Top Heading"/>
    <w:basedOn w:val="Normal"/>
    <w:rsid w:val="001539F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539F6"/>
    <w:pPr>
      <w:autoSpaceDE w:val="0"/>
      <w:autoSpaceDN w:val="0"/>
      <w:adjustRightInd w:val="0"/>
    </w:pPr>
    <w:rPr>
      <w:rFonts w:ascii="Arial" w:eastAsia="Times New Roman" w:hAnsi="Arial" w:cs="Arial"/>
      <w:color w:val="000000"/>
      <w:sz w:val="24"/>
      <w:szCs w:val="24"/>
      <w:lang w:eastAsia="en-GB"/>
    </w:rPr>
  </w:style>
  <w:style w:type="character" w:styleId="FollowedHyperlink">
    <w:name w:val="FollowedHyperlink"/>
    <w:basedOn w:val="DefaultParagraphFont"/>
    <w:rsid w:val="00BD500B"/>
    <w:rPr>
      <w:color w:val="954F72" w:themeColor="followedHyperlink"/>
      <w:u w:val="single"/>
    </w:rPr>
  </w:style>
  <w:style w:type="paragraph" w:customStyle="1" w:styleId="paragraph">
    <w:name w:val="paragraph"/>
    <w:basedOn w:val="Normal"/>
    <w:rsid w:val="0076147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61476"/>
  </w:style>
  <w:style w:type="character" w:customStyle="1" w:styleId="eop">
    <w:name w:val="eop"/>
    <w:basedOn w:val="DefaultParagraphFont"/>
    <w:rsid w:val="0076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IndonesiainDC/"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Indonesiain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21/4209/202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2021-08-30T20:09:00Z</dcterms:created>
  <dcterms:modified xsi:type="dcterms:W3CDTF">2021-08-30T20:09:00Z</dcterms:modified>
</cp:coreProperties>
</file>