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C92831" w:rsidRDefault="0034128A" w:rsidP="00DA7CF5">
      <w:pPr>
        <w:pStyle w:val="AIUrgentActionTopHeading"/>
        <w:tabs>
          <w:tab w:val="clear" w:pos="567"/>
        </w:tabs>
        <w:spacing w:line="240" w:lineRule="auto"/>
        <w:rPr>
          <w:rFonts w:cs="Arial"/>
          <w:sz w:val="60"/>
          <w:szCs w:val="60"/>
        </w:rPr>
      </w:pPr>
      <w:r w:rsidRPr="00C92831">
        <w:rPr>
          <w:rFonts w:cs="Arial"/>
          <w:sz w:val="60"/>
          <w:szCs w:val="60"/>
          <w:highlight w:val="yellow"/>
        </w:rPr>
        <w:t>URGENT ACTION</w:t>
      </w:r>
    </w:p>
    <w:p w14:paraId="76BC4611" w14:textId="77777777" w:rsidR="005D2C37" w:rsidRPr="00DA7CF5" w:rsidRDefault="005D2C37" w:rsidP="00DA7CF5">
      <w:pPr>
        <w:pStyle w:val="Default"/>
        <w:rPr>
          <w:b/>
          <w:sz w:val="14"/>
          <w:szCs w:val="14"/>
        </w:rPr>
      </w:pPr>
    </w:p>
    <w:p w14:paraId="48ED1961" w14:textId="2994A6E6" w:rsidR="0034128A" w:rsidRPr="00C92831" w:rsidRDefault="00550AA4" w:rsidP="00DA7CF5">
      <w:pPr>
        <w:spacing w:after="0" w:line="240" w:lineRule="auto"/>
        <w:rPr>
          <w:rFonts w:ascii="Arial" w:hAnsi="Arial" w:cs="Arial"/>
          <w:b/>
          <w:i/>
          <w:sz w:val="34"/>
          <w:szCs w:val="34"/>
          <w:lang w:eastAsia="es-MX"/>
        </w:rPr>
      </w:pPr>
      <w:r w:rsidRPr="00C92831">
        <w:rPr>
          <w:rFonts w:ascii="Arial" w:hAnsi="Arial" w:cs="Arial"/>
          <w:b/>
          <w:sz w:val="34"/>
          <w:szCs w:val="34"/>
          <w:lang w:eastAsia="es-MX"/>
        </w:rPr>
        <w:t xml:space="preserve">DEFENDER BEATEN AND DENIED HEALTH CARE </w:t>
      </w:r>
    </w:p>
    <w:p w14:paraId="1078B276" w14:textId="3D0B7C98" w:rsidR="00D23D90" w:rsidRPr="00EC2AE1" w:rsidRDefault="00232562" w:rsidP="00DA7CF5">
      <w:pPr>
        <w:spacing w:after="0" w:line="240" w:lineRule="auto"/>
        <w:jc w:val="both"/>
        <w:rPr>
          <w:rFonts w:ascii="Arial" w:hAnsi="Arial" w:cs="Arial"/>
          <w:b/>
          <w:sz w:val="20"/>
          <w:szCs w:val="20"/>
          <w:lang w:eastAsia="es-MX"/>
        </w:rPr>
      </w:pPr>
      <w:r w:rsidRPr="00EC2AE1">
        <w:rPr>
          <w:rFonts w:ascii="Arial" w:hAnsi="Arial" w:cs="Arial"/>
          <w:b/>
          <w:sz w:val="20"/>
          <w:szCs w:val="20"/>
          <w:lang w:eastAsia="es-MX"/>
        </w:rPr>
        <w:t>Azer</w:t>
      </w:r>
      <w:r w:rsidR="00D93141" w:rsidRPr="00EC2AE1">
        <w:rPr>
          <w:rFonts w:ascii="Arial" w:hAnsi="Arial" w:cs="Arial"/>
          <w:b/>
          <w:sz w:val="20"/>
          <w:szCs w:val="20"/>
          <w:lang w:eastAsia="es-MX"/>
        </w:rPr>
        <w:t xml:space="preserve">baijani Turkic human rights defender Alireza </w:t>
      </w:r>
      <w:proofErr w:type="spellStart"/>
      <w:r w:rsidR="00D93141" w:rsidRPr="00EC2AE1">
        <w:rPr>
          <w:rFonts w:ascii="Arial" w:hAnsi="Arial" w:cs="Arial"/>
          <w:b/>
          <w:sz w:val="20"/>
          <w:szCs w:val="20"/>
          <w:lang w:eastAsia="es-MX"/>
        </w:rPr>
        <w:t>Farshi</w:t>
      </w:r>
      <w:proofErr w:type="spellEnd"/>
      <w:r w:rsidR="00D93141" w:rsidRPr="00EC2AE1">
        <w:rPr>
          <w:rFonts w:ascii="Arial" w:hAnsi="Arial" w:cs="Arial"/>
          <w:b/>
          <w:sz w:val="20"/>
          <w:szCs w:val="20"/>
          <w:lang w:eastAsia="es-MX"/>
        </w:rPr>
        <w:t xml:space="preserve"> </w:t>
      </w:r>
      <w:proofErr w:type="spellStart"/>
      <w:r w:rsidR="00FE0B91" w:rsidRPr="00EC2AE1">
        <w:rPr>
          <w:rFonts w:ascii="Arial" w:hAnsi="Arial" w:cs="Arial"/>
          <w:b/>
          <w:sz w:val="20"/>
          <w:szCs w:val="20"/>
          <w:lang w:eastAsia="es-MX"/>
        </w:rPr>
        <w:t>DizajYekan</w:t>
      </w:r>
      <w:proofErr w:type="spellEnd"/>
      <w:r w:rsidR="00FE0B91" w:rsidRPr="00EC2AE1">
        <w:rPr>
          <w:rFonts w:ascii="Arial" w:hAnsi="Arial" w:cs="Arial"/>
          <w:b/>
          <w:sz w:val="20"/>
          <w:szCs w:val="20"/>
          <w:lang w:eastAsia="es-MX"/>
        </w:rPr>
        <w:t xml:space="preserve"> </w:t>
      </w:r>
      <w:r w:rsidR="00D93141" w:rsidRPr="00EC2AE1">
        <w:rPr>
          <w:rFonts w:ascii="Arial" w:hAnsi="Arial" w:cs="Arial"/>
          <w:b/>
          <w:sz w:val="20"/>
          <w:szCs w:val="20"/>
          <w:lang w:eastAsia="es-MX"/>
        </w:rPr>
        <w:t>is</w:t>
      </w:r>
      <w:r w:rsidR="00636AD1" w:rsidRPr="00EC2AE1">
        <w:rPr>
          <w:rFonts w:ascii="Arial" w:hAnsi="Arial" w:cs="Arial"/>
          <w:b/>
          <w:sz w:val="20"/>
          <w:szCs w:val="20"/>
          <w:lang w:eastAsia="es-MX"/>
        </w:rPr>
        <w:t xml:space="preserve"> </w:t>
      </w:r>
      <w:r w:rsidR="00394A9D" w:rsidRPr="00EC2AE1">
        <w:rPr>
          <w:rFonts w:ascii="Arial" w:hAnsi="Arial" w:cs="Arial"/>
          <w:b/>
          <w:sz w:val="20"/>
          <w:szCs w:val="20"/>
          <w:lang w:eastAsia="es-MX"/>
        </w:rPr>
        <w:t xml:space="preserve">arbitrarily </w:t>
      </w:r>
      <w:r w:rsidR="00564145" w:rsidRPr="00EC2AE1">
        <w:rPr>
          <w:rFonts w:ascii="Arial" w:hAnsi="Arial" w:cs="Arial"/>
          <w:b/>
          <w:sz w:val="20"/>
          <w:szCs w:val="20"/>
          <w:lang w:eastAsia="es-MX"/>
        </w:rPr>
        <w:t xml:space="preserve">detained </w:t>
      </w:r>
      <w:r w:rsidR="00D93141" w:rsidRPr="00EC2AE1">
        <w:rPr>
          <w:rFonts w:ascii="Arial" w:hAnsi="Arial" w:cs="Arial"/>
          <w:b/>
          <w:sz w:val="20"/>
          <w:szCs w:val="20"/>
          <w:lang w:eastAsia="es-MX"/>
        </w:rPr>
        <w:t xml:space="preserve">in Greater Tehran Central Penitentiary for </w:t>
      </w:r>
      <w:r w:rsidR="00CE5D7C" w:rsidRPr="00EC2AE1">
        <w:rPr>
          <w:rFonts w:ascii="Arial" w:hAnsi="Arial" w:cs="Arial"/>
          <w:b/>
          <w:sz w:val="20"/>
          <w:szCs w:val="20"/>
          <w:lang w:eastAsia="es-MX"/>
        </w:rPr>
        <w:t xml:space="preserve">advocating for </w:t>
      </w:r>
      <w:r w:rsidR="00614271" w:rsidRPr="00EC2AE1">
        <w:rPr>
          <w:rFonts w:ascii="Arial" w:hAnsi="Arial" w:cs="Arial"/>
          <w:b/>
          <w:sz w:val="20"/>
          <w:szCs w:val="20"/>
          <w:lang w:eastAsia="es-MX"/>
        </w:rPr>
        <w:t xml:space="preserve">mother tongue </w:t>
      </w:r>
      <w:r w:rsidR="00CE5D7C" w:rsidRPr="00EC2AE1">
        <w:rPr>
          <w:rFonts w:ascii="Arial" w:hAnsi="Arial" w:cs="Arial"/>
          <w:b/>
          <w:sz w:val="20"/>
          <w:szCs w:val="20"/>
          <w:lang w:eastAsia="es-MX"/>
        </w:rPr>
        <w:t xml:space="preserve">rights, </w:t>
      </w:r>
      <w:r w:rsidR="00681BF8" w:rsidRPr="00EC2AE1">
        <w:rPr>
          <w:rFonts w:ascii="Arial" w:hAnsi="Arial" w:cs="Arial"/>
          <w:b/>
          <w:sz w:val="20"/>
          <w:szCs w:val="20"/>
          <w:lang w:eastAsia="es-MX"/>
        </w:rPr>
        <w:t>posting online about</w:t>
      </w:r>
      <w:r w:rsidR="00CE5D7C" w:rsidRPr="00EC2AE1">
        <w:rPr>
          <w:rFonts w:ascii="Arial" w:hAnsi="Arial" w:cs="Arial"/>
          <w:b/>
          <w:sz w:val="20"/>
          <w:szCs w:val="20"/>
          <w:lang w:eastAsia="es-MX"/>
        </w:rPr>
        <w:t xml:space="preserve"> </w:t>
      </w:r>
      <w:r w:rsidR="00681BF8" w:rsidRPr="00EC2AE1">
        <w:rPr>
          <w:rFonts w:ascii="Arial" w:hAnsi="Arial" w:cs="Arial"/>
          <w:b/>
          <w:sz w:val="20"/>
          <w:szCs w:val="20"/>
          <w:lang w:eastAsia="es-MX"/>
        </w:rPr>
        <w:t>imprisoned</w:t>
      </w:r>
      <w:r w:rsidR="00CE5D7C" w:rsidRPr="00EC2AE1">
        <w:rPr>
          <w:rFonts w:ascii="Arial" w:hAnsi="Arial" w:cs="Arial"/>
          <w:b/>
          <w:sz w:val="20"/>
          <w:szCs w:val="20"/>
          <w:lang w:eastAsia="es-MX"/>
        </w:rPr>
        <w:t xml:space="preserve"> activists and other peaceful activities</w:t>
      </w:r>
      <w:r w:rsidR="00991D9A" w:rsidRPr="00EC2AE1">
        <w:rPr>
          <w:rFonts w:ascii="Arial" w:hAnsi="Arial" w:cs="Arial"/>
          <w:b/>
          <w:sz w:val="20"/>
          <w:szCs w:val="20"/>
          <w:lang w:eastAsia="es-MX"/>
        </w:rPr>
        <w:t xml:space="preserve">. </w:t>
      </w:r>
      <w:r w:rsidR="0053461F" w:rsidRPr="00EC2AE1">
        <w:rPr>
          <w:rFonts w:ascii="Arial" w:hAnsi="Arial" w:cs="Arial"/>
          <w:b/>
          <w:sz w:val="20"/>
          <w:szCs w:val="20"/>
          <w:lang w:eastAsia="es-MX"/>
        </w:rPr>
        <w:t xml:space="preserve">The Iranian authorities </w:t>
      </w:r>
      <w:r w:rsidR="00991D9A" w:rsidRPr="00EC2AE1">
        <w:rPr>
          <w:rFonts w:ascii="Arial" w:hAnsi="Arial" w:cs="Arial"/>
          <w:b/>
          <w:sz w:val="20"/>
          <w:szCs w:val="20"/>
          <w:lang w:eastAsia="es-MX"/>
        </w:rPr>
        <w:t>are</w:t>
      </w:r>
      <w:r w:rsidR="00636AD1" w:rsidRPr="00EC2AE1">
        <w:rPr>
          <w:rFonts w:ascii="Arial" w:hAnsi="Arial" w:cs="Arial"/>
          <w:b/>
          <w:sz w:val="20"/>
          <w:szCs w:val="20"/>
          <w:lang w:eastAsia="es-MX"/>
        </w:rPr>
        <w:t xml:space="preserve"> </w:t>
      </w:r>
      <w:r w:rsidR="00991D9A" w:rsidRPr="00EC2AE1">
        <w:rPr>
          <w:rFonts w:ascii="Arial" w:hAnsi="Arial" w:cs="Arial"/>
          <w:b/>
          <w:sz w:val="20"/>
          <w:szCs w:val="20"/>
          <w:lang w:eastAsia="es-MX"/>
        </w:rPr>
        <w:t xml:space="preserve">denying him </w:t>
      </w:r>
      <w:r w:rsidR="00636AD1" w:rsidRPr="00EC2AE1">
        <w:rPr>
          <w:rFonts w:ascii="Arial" w:hAnsi="Arial" w:cs="Arial"/>
          <w:b/>
          <w:sz w:val="20"/>
          <w:szCs w:val="20"/>
          <w:lang w:eastAsia="es-MX"/>
        </w:rPr>
        <w:t>access to the health care he needs, including for his eye</w:t>
      </w:r>
      <w:r w:rsidR="00550AA4" w:rsidRPr="00EC2AE1">
        <w:rPr>
          <w:rFonts w:ascii="Arial" w:hAnsi="Arial" w:cs="Arial"/>
          <w:b/>
          <w:sz w:val="20"/>
          <w:szCs w:val="20"/>
          <w:lang w:eastAsia="es-MX"/>
        </w:rPr>
        <w:t xml:space="preserve"> </w:t>
      </w:r>
      <w:r w:rsidR="001B3655" w:rsidRPr="00EC2AE1">
        <w:rPr>
          <w:rFonts w:ascii="Arial" w:hAnsi="Arial" w:cs="Arial"/>
          <w:b/>
          <w:sz w:val="20"/>
          <w:szCs w:val="20"/>
          <w:lang w:eastAsia="es-MX"/>
        </w:rPr>
        <w:t xml:space="preserve">condition </w:t>
      </w:r>
      <w:r w:rsidR="00636AD1" w:rsidRPr="00EC2AE1">
        <w:rPr>
          <w:rFonts w:ascii="Arial" w:hAnsi="Arial" w:cs="Arial"/>
          <w:b/>
          <w:sz w:val="20"/>
          <w:szCs w:val="20"/>
          <w:lang w:eastAsia="es-MX"/>
        </w:rPr>
        <w:t xml:space="preserve">and high </w:t>
      </w:r>
      <w:r w:rsidR="00991D9A" w:rsidRPr="00EC2AE1">
        <w:rPr>
          <w:rFonts w:ascii="Arial" w:hAnsi="Arial" w:cs="Arial"/>
          <w:b/>
          <w:sz w:val="20"/>
          <w:szCs w:val="20"/>
          <w:lang w:eastAsia="es-MX"/>
        </w:rPr>
        <w:t xml:space="preserve">blood </w:t>
      </w:r>
      <w:r w:rsidR="00636AD1" w:rsidRPr="00EC2AE1">
        <w:rPr>
          <w:rFonts w:ascii="Arial" w:hAnsi="Arial" w:cs="Arial"/>
          <w:b/>
          <w:sz w:val="20"/>
          <w:szCs w:val="20"/>
          <w:lang w:eastAsia="es-MX"/>
        </w:rPr>
        <w:t>sugar.</w:t>
      </w:r>
      <w:r w:rsidR="00D93141" w:rsidRPr="00EC2AE1">
        <w:rPr>
          <w:rFonts w:ascii="Arial" w:hAnsi="Arial" w:cs="Arial"/>
          <w:b/>
          <w:sz w:val="20"/>
          <w:szCs w:val="20"/>
          <w:lang w:eastAsia="es-MX"/>
        </w:rPr>
        <w:t xml:space="preserve"> </w:t>
      </w:r>
      <w:r w:rsidR="0053461F" w:rsidRPr="00EC2AE1">
        <w:rPr>
          <w:rFonts w:ascii="Arial" w:hAnsi="Arial" w:cs="Arial"/>
          <w:b/>
          <w:sz w:val="20"/>
          <w:szCs w:val="20"/>
          <w:lang w:eastAsia="es-MX"/>
        </w:rPr>
        <w:t>He is a prisoner of conscience who must be immediately and unconditionally released.</w:t>
      </w:r>
      <w:r w:rsidR="0005451E" w:rsidRPr="00EC2AE1">
        <w:rPr>
          <w:rFonts w:ascii="Arial" w:hAnsi="Arial" w:cs="Arial"/>
          <w:b/>
          <w:sz w:val="20"/>
          <w:szCs w:val="20"/>
          <w:lang w:eastAsia="es-MX"/>
        </w:rPr>
        <w:t xml:space="preserve"> </w:t>
      </w:r>
    </w:p>
    <w:p w14:paraId="5217CC85" w14:textId="3A8F4ADB" w:rsidR="005D2C37" w:rsidRPr="00BD1B57" w:rsidRDefault="005D2C37" w:rsidP="00DA7CF5">
      <w:pPr>
        <w:spacing w:after="0" w:line="240" w:lineRule="auto"/>
        <w:rPr>
          <w:rFonts w:ascii="Arial" w:hAnsi="Arial" w:cs="Arial"/>
          <w:b/>
          <w:color w:val="auto"/>
          <w:sz w:val="14"/>
          <w:szCs w:val="14"/>
          <w:lang w:eastAsia="es-MX"/>
        </w:rPr>
      </w:pPr>
    </w:p>
    <w:p w14:paraId="0D166E4B" w14:textId="46A35305" w:rsidR="005D2C37" w:rsidRPr="00DA7CF5" w:rsidRDefault="005D2C37" w:rsidP="00DA7CF5">
      <w:pPr>
        <w:spacing w:after="0" w:line="240" w:lineRule="auto"/>
        <w:rPr>
          <w:rFonts w:ascii="Arial" w:hAnsi="Arial" w:cs="Arial"/>
          <w:b/>
          <w:color w:val="auto"/>
          <w:sz w:val="20"/>
          <w:szCs w:val="20"/>
          <w:lang w:eastAsia="es-MX"/>
        </w:rPr>
      </w:pPr>
      <w:r w:rsidRPr="00DA7CF5">
        <w:rPr>
          <w:rFonts w:ascii="Arial" w:hAnsi="Arial" w:cs="Arial"/>
          <w:b/>
          <w:color w:val="auto"/>
          <w:sz w:val="20"/>
          <w:szCs w:val="20"/>
          <w:lang w:eastAsia="es-MX"/>
        </w:rPr>
        <w:t xml:space="preserve">TAKE ACTION: </w:t>
      </w:r>
    </w:p>
    <w:p w14:paraId="2829D1E5" w14:textId="77777777" w:rsidR="00BD1B57" w:rsidRPr="00BD1B57" w:rsidRDefault="00BD1B57" w:rsidP="00BD1B57">
      <w:pPr>
        <w:widowControl/>
        <w:numPr>
          <w:ilvl w:val="0"/>
          <w:numId w:val="24"/>
        </w:numPr>
        <w:suppressAutoHyphens w:val="0"/>
        <w:spacing w:after="0" w:line="259" w:lineRule="auto"/>
        <w:ind w:left="360"/>
        <w:rPr>
          <w:rFonts w:ascii="Arial" w:hAnsi="Arial" w:cs="Arial"/>
          <w:sz w:val="20"/>
          <w:szCs w:val="20"/>
        </w:rPr>
      </w:pPr>
      <w:bookmarkStart w:id="0" w:name="_Hlk77689456"/>
      <w:r w:rsidRPr="00BD1B57">
        <w:rPr>
          <w:rFonts w:ascii="Arial" w:hAnsi="Arial" w:cs="Arial"/>
          <w:sz w:val="20"/>
          <w:szCs w:val="20"/>
        </w:rPr>
        <w:t>Write a letter in your own words or using the sample below as a guide to one or both government officials listed. You can also email, fax, call or </w:t>
      </w:r>
      <w:proofErr w:type="gramStart"/>
      <w:r w:rsidRPr="00BD1B57">
        <w:rPr>
          <w:rFonts w:ascii="Arial" w:hAnsi="Arial" w:cs="Arial"/>
          <w:sz w:val="20"/>
          <w:szCs w:val="20"/>
        </w:rPr>
        <w:t>Tweet</w:t>
      </w:r>
      <w:proofErr w:type="gramEnd"/>
      <w:r w:rsidRPr="00BD1B57">
        <w:rPr>
          <w:rFonts w:ascii="Arial" w:hAnsi="Arial" w:cs="Arial"/>
          <w:sz w:val="20"/>
          <w:szCs w:val="20"/>
        </w:rPr>
        <w:t> them. </w:t>
      </w:r>
    </w:p>
    <w:p w14:paraId="6765FB7B" w14:textId="30D71C53" w:rsidR="00BD1B57" w:rsidRPr="00BD1B57" w:rsidRDefault="00BD1B57" w:rsidP="00BD1B57">
      <w:pPr>
        <w:widowControl/>
        <w:numPr>
          <w:ilvl w:val="0"/>
          <w:numId w:val="25"/>
        </w:numPr>
        <w:suppressAutoHyphens w:val="0"/>
        <w:spacing w:after="0" w:line="259" w:lineRule="auto"/>
        <w:ind w:left="360"/>
        <w:rPr>
          <w:rFonts w:ascii="Arial" w:hAnsi="Arial" w:cs="Arial"/>
          <w:sz w:val="20"/>
          <w:szCs w:val="20"/>
        </w:rPr>
      </w:pPr>
      <w:hyperlink r:id="rId7" w:tgtFrame="_blank" w:history="1">
        <w:r w:rsidRPr="00BD1B57">
          <w:rPr>
            <w:rStyle w:val="Hyperlink"/>
            <w:rFonts w:ascii="Arial" w:hAnsi="Arial" w:cs="Arial"/>
            <w:sz w:val="20"/>
            <w:szCs w:val="20"/>
          </w:rPr>
          <w:t>Click here</w:t>
        </w:r>
      </w:hyperlink>
      <w:r w:rsidRPr="00BD1B57">
        <w:rPr>
          <w:rFonts w:ascii="Arial" w:hAnsi="Arial" w:cs="Arial"/>
          <w:sz w:val="20"/>
          <w:szCs w:val="20"/>
        </w:rPr>
        <w:t> to let us know the actions you took on </w:t>
      </w:r>
      <w:r w:rsidRPr="00BD1B57">
        <w:rPr>
          <w:rFonts w:ascii="Arial" w:hAnsi="Arial" w:cs="Arial"/>
          <w:b/>
          <w:bCs/>
          <w:i/>
          <w:iCs/>
          <w:sz w:val="20"/>
          <w:szCs w:val="20"/>
        </w:rPr>
        <w:t>Urgent Action </w:t>
      </w:r>
      <w:r>
        <w:rPr>
          <w:rFonts w:ascii="Arial" w:hAnsi="Arial" w:cs="Arial"/>
          <w:b/>
          <w:bCs/>
          <w:i/>
          <w:iCs/>
          <w:sz w:val="20"/>
          <w:szCs w:val="20"/>
        </w:rPr>
        <w:t>84</w:t>
      </w:r>
      <w:r w:rsidRPr="00BD1B57">
        <w:rPr>
          <w:rFonts w:ascii="Arial" w:hAnsi="Arial" w:cs="Arial"/>
          <w:b/>
          <w:bCs/>
          <w:i/>
          <w:iCs/>
          <w:sz w:val="20"/>
          <w:szCs w:val="20"/>
        </w:rPr>
        <w:t>.</w:t>
      </w:r>
      <w:r>
        <w:rPr>
          <w:rFonts w:ascii="Arial" w:hAnsi="Arial" w:cs="Arial"/>
          <w:b/>
          <w:bCs/>
          <w:i/>
          <w:iCs/>
          <w:sz w:val="20"/>
          <w:szCs w:val="20"/>
        </w:rPr>
        <w:t>21</w:t>
      </w:r>
      <w:r w:rsidRPr="00BD1B57">
        <w:rPr>
          <w:rFonts w:ascii="Arial" w:hAnsi="Arial" w:cs="Arial"/>
          <w:sz w:val="20"/>
          <w:szCs w:val="20"/>
        </w:rPr>
        <w:t>. </w:t>
      </w:r>
      <w:proofErr w:type="gramStart"/>
      <w:r w:rsidRPr="00BD1B57">
        <w:rPr>
          <w:rFonts w:ascii="Arial" w:hAnsi="Arial" w:cs="Arial"/>
          <w:sz w:val="20"/>
          <w:szCs w:val="20"/>
        </w:rPr>
        <w:t>It’s</w:t>
      </w:r>
      <w:proofErr w:type="gramEnd"/>
      <w:r w:rsidRPr="00BD1B57">
        <w:rPr>
          <w:rFonts w:ascii="Arial" w:hAnsi="Arial" w:cs="Arial"/>
          <w:sz w:val="20"/>
          <w:szCs w:val="20"/>
        </w:rPr>
        <w:t> important to report because we share the total number with the officials we are trying to persuade and the people we are trying to help. </w:t>
      </w:r>
    </w:p>
    <w:bookmarkEnd w:id="0"/>
    <w:p w14:paraId="2990C041" w14:textId="77777777" w:rsidR="00BD57C3" w:rsidRPr="00C92831" w:rsidRDefault="00BD57C3" w:rsidP="00DA7CF5">
      <w:pPr>
        <w:spacing w:after="0" w:line="240" w:lineRule="auto"/>
        <w:rPr>
          <w:rFonts w:ascii="Arial" w:hAnsi="Arial" w:cs="Arial"/>
          <w:b/>
          <w:color w:val="FF0000"/>
          <w:sz w:val="14"/>
          <w:szCs w:val="14"/>
          <w:lang w:eastAsia="es-MX"/>
        </w:rPr>
      </w:pPr>
    </w:p>
    <w:p w14:paraId="5C735A88" w14:textId="77777777" w:rsidR="00C92831" w:rsidRPr="00C92831" w:rsidRDefault="00C92831" w:rsidP="00C92831">
      <w:pPr>
        <w:spacing w:after="0" w:line="240" w:lineRule="auto"/>
        <w:rPr>
          <w:rFonts w:ascii="Arial" w:hAnsi="Arial" w:cs="Arial"/>
          <w:b/>
          <w:iCs/>
          <w:sz w:val="14"/>
          <w:szCs w:val="14"/>
        </w:rPr>
        <w:sectPr w:rsidR="00C92831" w:rsidRPr="00C92831" w:rsidSect="00BD1B57">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D0078A0" w14:textId="08A27BC8" w:rsidR="00786029" w:rsidRPr="00DA7CF5" w:rsidRDefault="00786029" w:rsidP="00C92831">
      <w:pPr>
        <w:spacing w:after="0" w:line="240" w:lineRule="auto"/>
        <w:rPr>
          <w:rFonts w:ascii="Arial" w:hAnsi="Arial" w:cs="Arial"/>
          <w:b/>
          <w:iCs/>
          <w:szCs w:val="18"/>
        </w:rPr>
      </w:pPr>
      <w:r w:rsidRPr="00DA7CF5">
        <w:rPr>
          <w:rFonts w:ascii="Arial" w:hAnsi="Arial" w:cs="Arial"/>
          <w:b/>
          <w:iCs/>
          <w:szCs w:val="18"/>
        </w:rPr>
        <w:t xml:space="preserve">Head of judiciary, </w:t>
      </w:r>
      <w:r w:rsidR="00A744F5" w:rsidRPr="00DA7CF5">
        <w:rPr>
          <w:rFonts w:ascii="Arial" w:hAnsi="Arial" w:cs="Arial"/>
          <w:b/>
          <w:iCs/>
          <w:szCs w:val="18"/>
        </w:rPr>
        <w:t xml:space="preserve">Gholamhossein </w:t>
      </w:r>
      <w:proofErr w:type="spellStart"/>
      <w:r w:rsidR="00A744F5" w:rsidRPr="00DA7CF5">
        <w:rPr>
          <w:rFonts w:ascii="Arial" w:hAnsi="Arial" w:cs="Arial"/>
          <w:b/>
          <w:iCs/>
          <w:szCs w:val="18"/>
        </w:rPr>
        <w:t>Mohseni</w:t>
      </w:r>
      <w:proofErr w:type="spellEnd"/>
      <w:r w:rsidR="00A744F5" w:rsidRPr="00DA7CF5">
        <w:rPr>
          <w:rFonts w:ascii="Arial" w:hAnsi="Arial" w:cs="Arial"/>
          <w:b/>
          <w:iCs/>
          <w:szCs w:val="18"/>
        </w:rPr>
        <w:t xml:space="preserve"> Ejei </w:t>
      </w:r>
    </w:p>
    <w:p w14:paraId="76206C8F" w14:textId="77777777" w:rsidR="00786029" w:rsidRPr="00DA7CF5" w:rsidRDefault="00786029" w:rsidP="00C92831">
      <w:pPr>
        <w:spacing w:after="0" w:line="240" w:lineRule="auto"/>
        <w:rPr>
          <w:rFonts w:ascii="Arial" w:hAnsi="Arial" w:cs="Arial"/>
          <w:bCs/>
          <w:iCs/>
          <w:szCs w:val="18"/>
        </w:rPr>
      </w:pPr>
      <w:r w:rsidRPr="00DA7CF5">
        <w:rPr>
          <w:rFonts w:ascii="Arial" w:hAnsi="Arial" w:cs="Arial"/>
          <w:bCs/>
          <w:iCs/>
          <w:szCs w:val="18"/>
        </w:rPr>
        <w:t>c/o Embassy of Iran to the European Union</w:t>
      </w:r>
    </w:p>
    <w:p w14:paraId="54F1B35E" w14:textId="16F67915" w:rsidR="00786029" w:rsidRPr="00DA7CF5" w:rsidRDefault="00786029" w:rsidP="00C92831">
      <w:pPr>
        <w:spacing w:after="0" w:line="240" w:lineRule="auto"/>
        <w:rPr>
          <w:rFonts w:ascii="Arial" w:hAnsi="Arial" w:cs="Arial"/>
          <w:bCs/>
          <w:iCs/>
          <w:szCs w:val="18"/>
        </w:rPr>
      </w:pPr>
      <w:r w:rsidRPr="00DA7CF5">
        <w:rPr>
          <w:rFonts w:ascii="Arial" w:hAnsi="Arial" w:cs="Arial"/>
          <w:bCs/>
          <w:iCs/>
          <w:szCs w:val="18"/>
        </w:rPr>
        <w:t xml:space="preserve">Avenue Franklin Roosevelt No. 15,    </w:t>
      </w:r>
    </w:p>
    <w:p w14:paraId="298B12FE" w14:textId="7461B1E2" w:rsidR="00786029" w:rsidRDefault="00786029" w:rsidP="00C92831">
      <w:pPr>
        <w:spacing w:after="0" w:line="240" w:lineRule="auto"/>
        <w:rPr>
          <w:rFonts w:ascii="Arial" w:hAnsi="Arial" w:cs="Arial"/>
          <w:bCs/>
          <w:iCs/>
          <w:szCs w:val="18"/>
        </w:rPr>
      </w:pPr>
      <w:r w:rsidRPr="00DA7CF5">
        <w:rPr>
          <w:rFonts w:ascii="Arial" w:hAnsi="Arial" w:cs="Arial"/>
          <w:bCs/>
          <w:iCs/>
          <w:szCs w:val="18"/>
        </w:rPr>
        <w:t xml:space="preserve">1050 </w:t>
      </w:r>
      <w:proofErr w:type="spellStart"/>
      <w:r w:rsidRPr="00DA7CF5">
        <w:rPr>
          <w:rFonts w:ascii="Arial" w:hAnsi="Arial" w:cs="Arial"/>
          <w:bCs/>
          <w:iCs/>
          <w:szCs w:val="18"/>
        </w:rPr>
        <w:t>Bruxelles</w:t>
      </w:r>
      <w:proofErr w:type="spellEnd"/>
      <w:r w:rsidR="009E05CC" w:rsidRPr="00DA7CF5">
        <w:rPr>
          <w:rFonts w:ascii="Arial" w:hAnsi="Arial" w:cs="Arial"/>
          <w:bCs/>
          <w:iCs/>
          <w:szCs w:val="18"/>
        </w:rPr>
        <w:t>, Belgium</w:t>
      </w:r>
    </w:p>
    <w:p w14:paraId="62F21A85" w14:textId="7CF03E0C" w:rsidR="00BD1B57" w:rsidRDefault="00BD1B57" w:rsidP="00C92831">
      <w:pPr>
        <w:spacing w:after="0" w:line="240" w:lineRule="auto"/>
        <w:rPr>
          <w:rFonts w:ascii="Arial" w:hAnsi="Arial" w:cs="Arial"/>
          <w:bCs/>
          <w:iCs/>
          <w:szCs w:val="18"/>
        </w:rPr>
      </w:pPr>
    </w:p>
    <w:p w14:paraId="7465A880" w14:textId="77777777" w:rsidR="00C92831" w:rsidRDefault="00C92831" w:rsidP="00C92831">
      <w:pPr>
        <w:spacing w:after="0" w:line="240" w:lineRule="auto"/>
        <w:rPr>
          <w:rFonts w:ascii="Arial" w:hAnsi="Arial" w:cs="Arial"/>
          <w:b/>
          <w:bCs/>
          <w:color w:val="292B2C"/>
          <w:szCs w:val="18"/>
          <w:shd w:val="clear" w:color="auto" w:fill="FFFFFF"/>
        </w:rPr>
      </w:pPr>
    </w:p>
    <w:p w14:paraId="4DF64A13" w14:textId="77777777" w:rsidR="00C92831" w:rsidRDefault="00C92831" w:rsidP="00C92831">
      <w:pPr>
        <w:spacing w:after="0" w:line="240" w:lineRule="auto"/>
        <w:rPr>
          <w:rFonts w:ascii="Arial" w:hAnsi="Arial" w:cs="Arial"/>
          <w:b/>
          <w:bCs/>
          <w:color w:val="292B2C"/>
          <w:szCs w:val="18"/>
          <w:shd w:val="clear" w:color="auto" w:fill="FFFFFF"/>
        </w:rPr>
      </w:pPr>
    </w:p>
    <w:p w14:paraId="27895B7B" w14:textId="5EFB1514" w:rsidR="00BD1B57" w:rsidRPr="00BD1B57" w:rsidRDefault="00BD1B57" w:rsidP="00C92831">
      <w:pPr>
        <w:spacing w:after="0" w:line="240" w:lineRule="auto"/>
        <w:rPr>
          <w:rFonts w:ascii="Arial" w:hAnsi="Arial" w:cs="Arial"/>
          <w:bCs/>
          <w:iCs/>
          <w:szCs w:val="18"/>
        </w:rPr>
      </w:pPr>
      <w:r w:rsidRPr="00BD1B57">
        <w:rPr>
          <w:rFonts w:ascii="Arial" w:hAnsi="Arial" w:cs="Arial"/>
          <w:b/>
          <w:bCs/>
          <w:color w:val="292B2C"/>
          <w:szCs w:val="18"/>
          <w:shd w:val="clear" w:color="auto" w:fill="FFFFFF"/>
        </w:rPr>
        <w:t xml:space="preserve">H.E. Majid Takht </w:t>
      </w:r>
      <w:proofErr w:type="spellStart"/>
      <w:r w:rsidRPr="00BD1B57">
        <w:rPr>
          <w:rFonts w:ascii="Arial" w:hAnsi="Arial" w:cs="Arial"/>
          <w:b/>
          <w:bCs/>
          <w:color w:val="292B2C"/>
          <w:szCs w:val="18"/>
          <w:shd w:val="clear" w:color="auto" w:fill="FFFFFF"/>
        </w:rPr>
        <w:t>Ravanchi</w:t>
      </w:r>
      <w:proofErr w:type="spellEnd"/>
      <w:r w:rsidRPr="00BD1B57">
        <w:rPr>
          <w:rFonts w:ascii="Arial" w:hAnsi="Arial" w:cs="Arial"/>
          <w:color w:val="292B2C"/>
          <w:szCs w:val="18"/>
        </w:rPr>
        <w:br/>
      </w:r>
      <w:r w:rsidRPr="00BD1B57">
        <w:rPr>
          <w:rFonts w:ascii="Arial" w:hAnsi="Arial" w:cs="Arial"/>
          <w:color w:val="292B2C"/>
          <w:szCs w:val="18"/>
          <w:shd w:val="clear" w:color="auto" w:fill="FFFFFF"/>
        </w:rPr>
        <w:t>Permanent Mission of the Islamic Republic of Iran</w:t>
      </w:r>
      <w:r w:rsidRPr="00BD1B57">
        <w:rPr>
          <w:rFonts w:ascii="Arial" w:hAnsi="Arial" w:cs="Arial"/>
          <w:color w:val="292B2C"/>
          <w:szCs w:val="18"/>
        </w:rPr>
        <w:br/>
      </w:r>
      <w:r w:rsidRPr="00BD1B57">
        <w:rPr>
          <w:rFonts w:ascii="Arial" w:hAnsi="Arial" w:cs="Arial"/>
          <w:color w:val="292B2C"/>
          <w:szCs w:val="18"/>
          <w:shd w:val="clear" w:color="auto" w:fill="FFFFFF"/>
        </w:rPr>
        <w:t>622 Third Avenue, 34th Floor</w:t>
      </w:r>
      <w:r w:rsidR="00C92831">
        <w:rPr>
          <w:rFonts w:ascii="Arial" w:hAnsi="Arial" w:cs="Arial"/>
          <w:color w:val="292B2C"/>
          <w:szCs w:val="18"/>
        </w:rPr>
        <w:t xml:space="preserve">, </w:t>
      </w:r>
      <w:r w:rsidRPr="00BD1B57">
        <w:rPr>
          <w:rFonts w:ascii="Arial" w:hAnsi="Arial" w:cs="Arial"/>
          <w:color w:val="292B2C"/>
          <w:szCs w:val="18"/>
          <w:shd w:val="clear" w:color="auto" w:fill="FFFFFF"/>
        </w:rPr>
        <w:t>New York, NY 10017</w:t>
      </w:r>
      <w:r w:rsidRPr="00BD1B57">
        <w:rPr>
          <w:rFonts w:ascii="Arial" w:hAnsi="Arial" w:cs="Arial"/>
          <w:color w:val="292B2C"/>
          <w:szCs w:val="18"/>
        </w:rPr>
        <w:br/>
      </w:r>
      <w:r w:rsidRPr="00BD1B57">
        <w:rPr>
          <w:rFonts w:ascii="Arial" w:hAnsi="Arial" w:cs="Arial"/>
          <w:color w:val="292B2C"/>
          <w:szCs w:val="18"/>
          <w:shd w:val="clear" w:color="auto" w:fill="FFFFFF"/>
        </w:rPr>
        <w:t>Phone: 212 687-2020 I Fax: 212 867 7086</w:t>
      </w:r>
      <w:r w:rsidRPr="00BD1B57">
        <w:rPr>
          <w:rFonts w:ascii="Arial" w:hAnsi="Arial" w:cs="Arial"/>
          <w:color w:val="292B2C"/>
          <w:szCs w:val="18"/>
        </w:rPr>
        <w:br/>
      </w:r>
      <w:r w:rsidRPr="00BD1B57">
        <w:rPr>
          <w:rFonts w:ascii="Arial" w:hAnsi="Arial" w:cs="Arial"/>
          <w:color w:val="292B2C"/>
          <w:szCs w:val="18"/>
          <w:shd w:val="clear" w:color="auto" w:fill="FFFFFF"/>
        </w:rPr>
        <w:t>Email: </w:t>
      </w:r>
      <w:hyperlink r:id="rId12" w:history="1">
        <w:r w:rsidR="00C92831" w:rsidRPr="00673C55">
          <w:rPr>
            <w:rStyle w:val="Hyperlink"/>
            <w:rFonts w:ascii="Arial" w:hAnsi="Arial" w:cs="Arial"/>
            <w:szCs w:val="18"/>
            <w:shd w:val="clear" w:color="auto" w:fill="FFFFFF"/>
          </w:rPr>
          <w:t>iran@un.int</w:t>
        </w:r>
      </w:hyperlink>
      <w:r w:rsidR="00C92831">
        <w:rPr>
          <w:rFonts w:ascii="Arial" w:hAnsi="Arial" w:cs="Arial"/>
          <w:szCs w:val="18"/>
          <w:shd w:val="clear" w:color="auto" w:fill="FFFFFF"/>
        </w:rPr>
        <w:t xml:space="preserve"> </w:t>
      </w:r>
      <w:r w:rsidRPr="00BD1B57">
        <w:rPr>
          <w:rFonts w:ascii="Arial" w:hAnsi="Arial" w:cs="Arial"/>
          <w:color w:val="292B2C"/>
          <w:szCs w:val="18"/>
          <w:shd w:val="clear" w:color="auto" w:fill="FFFFFF"/>
        </w:rPr>
        <w:t>, </w:t>
      </w:r>
      <w:hyperlink r:id="rId13" w:history="1">
        <w:r w:rsidR="00C92831" w:rsidRPr="00673C55">
          <w:rPr>
            <w:rStyle w:val="Hyperlink"/>
            <w:rFonts w:ascii="Arial" w:hAnsi="Arial" w:cs="Arial"/>
            <w:szCs w:val="18"/>
            <w:shd w:val="clear" w:color="auto" w:fill="FFFFFF"/>
          </w:rPr>
          <w:t>Majidravanchi@mfa.gov.ir</w:t>
        </w:r>
      </w:hyperlink>
      <w:r w:rsidR="00C92831">
        <w:rPr>
          <w:rFonts w:ascii="Arial" w:hAnsi="Arial" w:cs="Arial"/>
          <w:szCs w:val="18"/>
          <w:shd w:val="clear" w:color="auto" w:fill="FFFFFF"/>
        </w:rPr>
        <w:t xml:space="preserve"> </w:t>
      </w:r>
      <w:r w:rsidRPr="00BD1B57">
        <w:rPr>
          <w:rFonts w:ascii="Arial" w:hAnsi="Arial" w:cs="Arial"/>
          <w:color w:val="292B2C"/>
          <w:szCs w:val="18"/>
        </w:rPr>
        <w:br/>
      </w:r>
      <w:r w:rsidRPr="00BD1B57">
        <w:rPr>
          <w:rFonts w:ascii="Arial" w:hAnsi="Arial" w:cs="Arial"/>
          <w:color w:val="292B2C"/>
          <w:szCs w:val="18"/>
          <w:shd w:val="clear" w:color="auto" w:fill="FFFFFF"/>
        </w:rPr>
        <w:t>Twitter: </w:t>
      </w:r>
      <w:hyperlink r:id="rId14" w:history="1">
        <w:r w:rsidRPr="00C92831">
          <w:rPr>
            <w:rStyle w:val="Hyperlink"/>
            <w:rFonts w:ascii="Arial" w:hAnsi="Arial" w:cs="Arial"/>
            <w:szCs w:val="18"/>
            <w:shd w:val="clear" w:color="auto" w:fill="FFFFFF"/>
          </w:rPr>
          <w:t>@Iran_UN</w:t>
        </w:r>
      </w:hyperlink>
      <w:r w:rsidRPr="00BD1B57">
        <w:rPr>
          <w:rFonts w:ascii="Arial" w:hAnsi="Arial" w:cs="Arial"/>
          <w:color w:val="292B2C"/>
          <w:szCs w:val="18"/>
          <w:shd w:val="clear" w:color="auto" w:fill="FFFFFF"/>
        </w:rPr>
        <w:t> , </w:t>
      </w:r>
      <w:hyperlink r:id="rId15" w:history="1">
        <w:r w:rsidRPr="00C92831">
          <w:rPr>
            <w:rStyle w:val="Hyperlink"/>
            <w:rFonts w:ascii="Arial" w:hAnsi="Arial" w:cs="Arial"/>
            <w:szCs w:val="18"/>
            <w:shd w:val="clear" w:color="auto" w:fill="FFFFFF"/>
          </w:rPr>
          <w:t>@TakhtRavanchi</w:t>
        </w:r>
      </w:hyperlink>
      <w:r w:rsidRPr="00BD1B57">
        <w:rPr>
          <w:rFonts w:ascii="Arial" w:hAnsi="Arial" w:cs="Arial"/>
          <w:color w:val="292B2C"/>
          <w:szCs w:val="18"/>
        </w:rPr>
        <w:br/>
      </w:r>
      <w:r w:rsidRPr="00BD1B57">
        <w:rPr>
          <w:rFonts w:ascii="Arial" w:hAnsi="Arial" w:cs="Arial"/>
          <w:color w:val="292B2C"/>
          <w:szCs w:val="18"/>
          <w:shd w:val="clear" w:color="auto" w:fill="FFFFFF"/>
        </w:rPr>
        <w:t>Salutation: Dear Ambassador</w:t>
      </w:r>
    </w:p>
    <w:p w14:paraId="4CD9E572" w14:textId="77777777" w:rsidR="00C92831" w:rsidRDefault="00C92831" w:rsidP="00DA7CF5">
      <w:pPr>
        <w:spacing w:after="0" w:line="240" w:lineRule="auto"/>
        <w:rPr>
          <w:rFonts w:ascii="Arial" w:hAnsi="Arial" w:cs="Arial"/>
          <w:iCs/>
          <w:sz w:val="20"/>
          <w:szCs w:val="20"/>
        </w:rPr>
        <w:sectPr w:rsidR="00C92831" w:rsidSect="00C9283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91E2F32" w14:textId="2F8227B4" w:rsidR="005D2C37" w:rsidRPr="00DA7CF5" w:rsidRDefault="005D2C37" w:rsidP="00DA7CF5">
      <w:pPr>
        <w:spacing w:after="0" w:line="240" w:lineRule="auto"/>
        <w:rPr>
          <w:rFonts w:ascii="Arial" w:hAnsi="Arial" w:cs="Arial"/>
          <w:iCs/>
          <w:sz w:val="20"/>
          <w:szCs w:val="20"/>
        </w:rPr>
      </w:pPr>
      <w:r w:rsidRPr="00DA7CF5">
        <w:rPr>
          <w:rFonts w:ascii="Arial" w:hAnsi="Arial" w:cs="Arial"/>
          <w:iCs/>
          <w:sz w:val="20"/>
          <w:szCs w:val="20"/>
        </w:rPr>
        <w:t xml:space="preserve">Dear </w:t>
      </w:r>
      <w:proofErr w:type="gramStart"/>
      <w:r w:rsidR="00600EF5" w:rsidRPr="00DA7CF5">
        <w:rPr>
          <w:rFonts w:ascii="Arial" w:hAnsi="Arial" w:cs="Arial"/>
          <w:iCs/>
          <w:sz w:val="20"/>
          <w:szCs w:val="20"/>
        </w:rPr>
        <w:t>Mr</w:t>
      </w:r>
      <w:r w:rsidR="00EC2AE1">
        <w:rPr>
          <w:rFonts w:ascii="Arial" w:hAnsi="Arial" w:cs="Arial"/>
          <w:iCs/>
          <w:sz w:val="20"/>
          <w:szCs w:val="20"/>
        </w:rPr>
        <w:t>.</w:t>
      </w:r>
      <w:proofErr w:type="gramEnd"/>
      <w:r w:rsidR="00600EF5" w:rsidRPr="00DA7CF5">
        <w:rPr>
          <w:rFonts w:ascii="Arial" w:hAnsi="Arial" w:cs="Arial"/>
          <w:iCs/>
          <w:sz w:val="20"/>
          <w:szCs w:val="20"/>
        </w:rPr>
        <w:t xml:space="preserve"> </w:t>
      </w:r>
      <w:proofErr w:type="spellStart"/>
      <w:r w:rsidR="00A744F5" w:rsidRPr="00DA7CF5">
        <w:rPr>
          <w:rFonts w:ascii="Arial" w:hAnsi="Arial" w:cs="Arial"/>
          <w:iCs/>
          <w:sz w:val="20"/>
          <w:szCs w:val="20"/>
        </w:rPr>
        <w:t>Mohseni</w:t>
      </w:r>
      <w:proofErr w:type="spellEnd"/>
      <w:r w:rsidR="00A744F5" w:rsidRPr="00DA7CF5">
        <w:rPr>
          <w:rFonts w:ascii="Arial" w:hAnsi="Arial" w:cs="Arial"/>
          <w:iCs/>
          <w:sz w:val="20"/>
          <w:szCs w:val="20"/>
        </w:rPr>
        <w:t xml:space="preserve"> Ejei</w:t>
      </w:r>
      <w:r w:rsidRPr="00DA7CF5">
        <w:rPr>
          <w:rFonts w:ascii="Arial" w:hAnsi="Arial" w:cs="Arial"/>
          <w:iCs/>
          <w:sz w:val="20"/>
          <w:szCs w:val="20"/>
        </w:rPr>
        <w:t>,</w:t>
      </w:r>
    </w:p>
    <w:p w14:paraId="160598A3" w14:textId="77777777" w:rsidR="005D2C37" w:rsidRPr="00BD1B57" w:rsidRDefault="005D2C37" w:rsidP="00DA7CF5">
      <w:pPr>
        <w:spacing w:after="0" w:line="240" w:lineRule="auto"/>
        <w:rPr>
          <w:rFonts w:ascii="Arial" w:hAnsi="Arial" w:cs="Arial"/>
          <w:iCs/>
          <w:sz w:val="16"/>
          <w:szCs w:val="16"/>
        </w:rPr>
      </w:pPr>
    </w:p>
    <w:p w14:paraId="73F22545" w14:textId="4DD7A6D0" w:rsidR="00544E26" w:rsidRPr="00DA7CF5" w:rsidRDefault="00C75F89" w:rsidP="00DA7CF5">
      <w:pPr>
        <w:spacing w:after="0" w:line="240" w:lineRule="auto"/>
        <w:jc w:val="both"/>
        <w:rPr>
          <w:rFonts w:ascii="Arial" w:hAnsi="Arial" w:cs="Arial"/>
          <w:iCs/>
          <w:sz w:val="20"/>
          <w:szCs w:val="20"/>
        </w:rPr>
      </w:pPr>
      <w:r w:rsidRPr="00DA7CF5">
        <w:rPr>
          <w:rFonts w:ascii="Arial" w:hAnsi="Arial" w:cs="Arial"/>
          <w:iCs/>
          <w:sz w:val="20"/>
          <w:szCs w:val="20"/>
        </w:rPr>
        <w:t xml:space="preserve">Azerbaijani Turkic human rights defender </w:t>
      </w:r>
      <w:r w:rsidR="0005451E" w:rsidRPr="00DA7CF5">
        <w:rPr>
          <w:rFonts w:ascii="Arial" w:hAnsi="Arial" w:cs="Arial"/>
          <w:iCs/>
          <w:sz w:val="20"/>
          <w:szCs w:val="20"/>
        </w:rPr>
        <w:t xml:space="preserve">Alireza </w:t>
      </w:r>
      <w:proofErr w:type="spellStart"/>
      <w:r w:rsidR="0005451E" w:rsidRPr="00DA7CF5">
        <w:rPr>
          <w:rFonts w:ascii="Arial" w:hAnsi="Arial" w:cs="Arial"/>
          <w:iCs/>
          <w:sz w:val="20"/>
          <w:szCs w:val="20"/>
        </w:rPr>
        <w:t>Farshi</w:t>
      </w:r>
      <w:proofErr w:type="spellEnd"/>
      <w:r w:rsidR="0005451E" w:rsidRPr="00DA7CF5">
        <w:rPr>
          <w:rFonts w:ascii="Arial" w:hAnsi="Arial" w:cs="Arial"/>
          <w:iCs/>
          <w:sz w:val="20"/>
          <w:szCs w:val="20"/>
        </w:rPr>
        <w:t xml:space="preserve"> </w:t>
      </w:r>
      <w:proofErr w:type="spellStart"/>
      <w:r w:rsidR="0078256B" w:rsidRPr="00DA7CF5">
        <w:rPr>
          <w:rFonts w:ascii="Arial" w:hAnsi="Arial" w:cs="Arial"/>
          <w:iCs/>
          <w:sz w:val="20"/>
          <w:szCs w:val="20"/>
        </w:rPr>
        <w:t>DizajYekan</w:t>
      </w:r>
      <w:proofErr w:type="spellEnd"/>
      <w:r w:rsidR="00232562" w:rsidRPr="00DA7CF5">
        <w:rPr>
          <w:rFonts w:ascii="Arial" w:hAnsi="Arial" w:cs="Arial"/>
          <w:iCs/>
          <w:sz w:val="20"/>
          <w:szCs w:val="20"/>
        </w:rPr>
        <w:t>,</w:t>
      </w:r>
      <w:r w:rsidRPr="00DA7CF5">
        <w:rPr>
          <w:rFonts w:ascii="Arial" w:hAnsi="Arial" w:cs="Arial"/>
          <w:iCs/>
          <w:sz w:val="20"/>
          <w:szCs w:val="20"/>
        </w:rPr>
        <w:t xml:space="preserve"> </w:t>
      </w:r>
      <w:r w:rsidR="00CE5D7C" w:rsidRPr="00DA7CF5">
        <w:rPr>
          <w:rFonts w:ascii="Arial" w:hAnsi="Arial" w:cs="Arial"/>
          <w:iCs/>
          <w:sz w:val="20"/>
          <w:szCs w:val="20"/>
        </w:rPr>
        <w:t xml:space="preserve">is </w:t>
      </w:r>
      <w:r w:rsidRPr="00DA7CF5">
        <w:rPr>
          <w:rFonts w:ascii="Arial" w:hAnsi="Arial" w:cs="Arial"/>
          <w:iCs/>
          <w:sz w:val="20"/>
          <w:szCs w:val="20"/>
        </w:rPr>
        <w:t xml:space="preserve">unjustly jailed in </w:t>
      </w:r>
      <w:r w:rsidR="00B03195" w:rsidRPr="00DA7CF5">
        <w:rPr>
          <w:rFonts w:ascii="Arial" w:hAnsi="Arial" w:cs="Arial"/>
          <w:iCs/>
          <w:sz w:val="20"/>
          <w:szCs w:val="20"/>
        </w:rPr>
        <w:t xml:space="preserve">Greater Tehran Central Penitentiary </w:t>
      </w:r>
      <w:r w:rsidR="00321580" w:rsidRPr="00DA7CF5">
        <w:rPr>
          <w:rFonts w:ascii="Arial" w:hAnsi="Arial" w:cs="Arial"/>
          <w:iCs/>
          <w:sz w:val="20"/>
          <w:szCs w:val="20"/>
        </w:rPr>
        <w:t xml:space="preserve">solely </w:t>
      </w:r>
      <w:r w:rsidR="00715011" w:rsidRPr="00DA7CF5">
        <w:rPr>
          <w:rFonts w:ascii="Arial" w:hAnsi="Arial" w:cs="Arial"/>
          <w:iCs/>
          <w:sz w:val="20"/>
          <w:szCs w:val="20"/>
        </w:rPr>
        <w:t>for his peaceful human rights activities</w:t>
      </w:r>
      <w:r w:rsidR="00232562" w:rsidRPr="00DA7CF5">
        <w:rPr>
          <w:rFonts w:ascii="Arial" w:hAnsi="Arial" w:cs="Arial"/>
          <w:iCs/>
          <w:sz w:val="20"/>
          <w:szCs w:val="20"/>
        </w:rPr>
        <w:t>,</w:t>
      </w:r>
      <w:r w:rsidR="00544E26" w:rsidRPr="00DA7CF5">
        <w:rPr>
          <w:rFonts w:ascii="Arial" w:hAnsi="Arial" w:cs="Arial"/>
          <w:iCs/>
          <w:sz w:val="20"/>
          <w:szCs w:val="20"/>
        </w:rPr>
        <w:t xml:space="preserve"> including advocating for mother tongue rights and </w:t>
      </w:r>
      <w:r w:rsidR="00CE5D7C" w:rsidRPr="00DA7CF5">
        <w:rPr>
          <w:rFonts w:ascii="Arial" w:hAnsi="Arial" w:cs="Arial"/>
          <w:iCs/>
          <w:sz w:val="20"/>
          <w:szCs w:val="20"/>
        </w:rPr>
        <w:t xml:space="preserve">posting </w:t>
      </w:r>
      <w:r w:rsidR="00544E26" w:rsidRPr="00DA7CF5">
        <w:rPr>
          <w:rFonts w:ascii="Arial" w:hAnsi="Arial" w:cs="Arial"/>
          <w:iCs/>
          <w:sz w:val="20"/>
          <w:szCs w:val="20"/>
        </w:rPr>
        <w:t xml:space="preserve">on Instagram about </w:t>
      </w:r>
      <w:r w:rsidR="006A34A1" w:rsidRPr="00DA7CF5">
        <w:rPr>
          <w:rFonts w:ascii="Arial" w:hAnsi="Arial" w:cs="Arial"/>
          <w:iCs/>
          <w:sz w:val="20"/>
          <w:szCs w:val="20"/>
        </w:rPr>
        <w:t>imprisoned</w:t>
      </w:r>
      <w:r w:rsidR="00544E26" w:rsidRPr="00DA7CF5">
        <w:rPr>
          <w:rFonts w:ascii="Arial" w:hAnsi="Arial" w:cs="Arial"/>
          <w:iCs/>
          <w:sz w:val="20"/>
          <w:szCs w:val="20"/>
        </w:rPr>
        <w:t xml:space="preserve"> activists</w:t>
      </w:r>
      <w:r w:rsidR="00CE5D7C" w:rsidRPr="00DA7CF5">
        <w:rPr>
          <w:rFonts w:ascii="Arial" w:hAnsi="Arial" w:cs="Arial"/>
          <w:iCs/>
          <w:sz w:val="20"/>
          <w:szCs w:val="20"/>
        </w:rPr>
        <w:t>. He</w:t>
      </w:r>
      <w:r w:rsidR="00232562" w:rsidRPr="00DA7CF5">
        <w:rPr>
          <w:rFonts w:ascii="Arial" w:hAnsi="Arial" w:cs="Arial"/>
          <w:iCs/>
          <w:sz w:val="20"/>
          <w:szCs w:val="20"/>
        </w:rPr>
        <w:t xml:space="preserve"> </w:t>
      </w:r>
      <w:r w:rsidR="008E6860" w:rsidRPr="00DA7CF5">
        <w:rPr>
          <w:rFonts w:ascii="Arial" w:hAnsi="Arial" w:cs="Arial"/>
          <w:iCs/>
          <w:sz w:val="20"/>
          <w:szCs w:val="20"/>
        </w:rPr>
        <w:t xml:space="preserve">is being denied </w:t>
      </w:r>
      <w:r w:rsidR="00373280" w:rsidRPr="00DA7CF5">
        <w:rPr>
          <w:rFonts w:ascii="Arial" w:hAnsi="Arial" w:cs="Arial"/>
          <w:iCs/>
          <w:sz w:val="20"/>
          <w:szCs w:val="20"/>
        </w:rPr>
        <w:t>access to adequate health care</w:t>
      </w:r>
      <w:r w:rsidR="004B6805" w:rsidRPr="00DA7CF5">
        <w:rPr>
          <w:rFonts w:ascii="Arial" w:hAnsi="Arial" w:cs="Arial"/>
          <w:iCs/>
          <w:sz w:val="20"/>
          <w:szCs w:val="20"/>
        </w:rPr>
        <w:t xml:space="preserve">, including </w:t>
      </w:r>
      <w:r w:rsidR="008E6860" w:rsidRPr="00DA7CF5">
        <w:rPr>
          <w:rFonts w:ascii="Arial" w:hAnsi="Arial" w:cs="Arial"/>
          <w:iCs/>
          <w:sz w:val="20"/>
          <w:szCs w:val="20"/>
        </w:rPr>
        <w:t xml:space="preserve">specialized </w:t>
      </w:r>
      <w:r w:rsidR="00681BF8" w:rsidRPr="00DA7CF5">
        <w:rPr>
          <w:rFonts w:ascii="Arial" w:hAnsi="Arial" w:cs="Arial"/>
          <w:iCs/>
          <w:sz w:val="20"/>
          <w:szCs w:val="20"/>
        </w:rPr>
        <w:t xml:space="preserve">eye </w:t>
      </w:r>
      <w:r w:rsidR="00550AA4" w:rsidRPr="00DA7CF5">
        <w:rPr>
          <w:rFonts w:ascii="Arial" w:hAnsi="Arial" w:cs="Arial"/>
          <w:iCs/>
          <w:sz w:val="20"/>
          <w:szCs w:val="20"/>
        </w:rPr>
        <w:t>treatment</w:t>
      </w:r>
      <w:r w:rsidR="00933987" w:rsidRPr="00DA7CF5">
        <w:rPr>
          <w:rFonts w:ascii="Arial" w:hAnsi="Arial" w:cs="Arial"/>
          <w:iCs/>
          <w:sz w:val="20"/>
          <w:szCs w:val="20"/>
        </w:rPr>
        <w:t>.</w:t>
      </w:r>
      <w:r w:rsidR="00F02FB9" w:rsidRPr="00DA7CF5">
        <w:rPr>
          <w:rFonts w:ascii="Arial" w:hAnsi="Arial" w:cs="Arial"/>
          <w:iCs/>
          <w:sz w:val="20"/>
          <w:szCs w:val="20"/>
        </w:rPr>
        <w:t xml:space="preserve"> </w:t>
      </w:r>
      <w:r w:rsidR="006A34A1" w:rsidRPr="00DA7CF5">
        <w:rPr>
          <w:rFonts w:ascii="Arial" w:hAnsi="Arial" w:cs="Arial"/>
          <w:iCs/>
          <w:sz w:val="20"/>
          <w:szCs w:val="20"/>
        </w:rPr>
        <w:t>While on brief prison leave in May 2021, his</w:t>
      </w:r>
      <w:r w:rsidR="00544E26" w:rsidRPr="00DA7CF5">
        <w:rPr>
          <w:rFonts w:ascii="Arial" w:hAnsi="Arial" w:cs="Arial"/>
          <w:iCs/>
          <w:sz w:val="20"/>
          <w:szCs w:val="20"/>
        </w:rPr>
        <w:t xml:space="preserve"> eye doctor </w:t>
      </w:r>
      <w:r w:rsidR="006A34A1" w:rsidRPr="00DA7CF5">
        <w:rPr>
          <w:rFonts w:ascii="Arial" w:hAnsi="Arial" w:cs="Arial"/>
          <w:iCs/>
          <w:sz w:val="20"/>
          <w:szCs w:val="20"/>
        </w:rPr>
        <w:t xml:space="preserve">examined him and </w:t>
      </w:r>
      <w:r w:rsidR="00544E26" w:rsidRPr="00DA7CF5">
        <w:rPr>
          <w:rFonts w:ascii="Arial" w:hAnsi="Arial" w:cs="Arial"/>
          <w:iCs/>
          <w:sz w:val="20"/>
          <w:szCs w:val="20"/>
        </w:rPr>
        <w:t xml:space="preserve">advised an urgent cornea procedure to prevent complete loss of sight in his left eye. </w:t>
      </w:r>
      <w:r w:rsidR="006A34A1" w:rsidRPr="00DA7CF5">
        <w:rPr>
          <w:rFonts w:ascii="Arial" w:hAnsi="Arial" w:cs="Arial"/>
          <w:iCs/>
          <w:sz w:val="20"/>
          <w:szCs w:val="20"/>
        </w:rPr>
        <w:t>He had first</w:t>
      </w:r>
      <w:r w:rsidR="00544E26" w:rsidRPr="00DA7CF5">
        <w:rPr>
          <w:rFonts w:ascii="Arial" w:hAnsi="Arial" w:cs="Arial"/>
          <w:iCs/>
          <w:sz w:val="20"/>
          <w:szCs w:val="20"/>
        </w:rPr>
        <w:t xml:space="preserve"> </w:t>
      </w:r>
      <w:r w:rsidR="006A34A1" w:rsidRPr="00DA7CF5">
        <w:rPr>
          <w:rFonts w:ascii="Arial" w:hAnsi="Arial" w:cs="Arial"/>
          <w:iCs/>
          <w:sz w:val="20"/>
          <w:szCs w:val="20"/>
        </w:rPr>
        <w:t xml:space="preserve">reported </w:t>
      </w:r>
      <w:r w:rsidR="00544E26" w:rsidRPr="00DA7CF5">
        <w:rPr>
          <w:rFonts w:ascii="Arial" w:hAnsi="Arial" w:cs="Arial"/>
          <w:iCs/>
          <w:sz w:val="20"/>
          <w:szCs w:val="20"/>
        </w:rPr>
        <w:t>to prison authorities not being able to see clearly out of his left eye</w:t>
      </w:r>
      <w:r w:rsidR="006A34A1" w:rsidRPr="00DA7CF5">
        <w:rPr>
          <w:rFonts w:ascii="Arial" w:hAnsi="Arial" w:cs="Arial"/>
          <w:iCs/>
          <w:sz w:val="20"/>
          <w:szCs w:val="20"/>
        </w:rPr>
        <w:t xml:space="preserve"> in July 2020</w:t>
      </w:r>
      <w:r w:rsidR="00544E26" w:rsidRPr="00DA7CF5">
        <w:rPr>
          <w:rFonts w:ascii="Arial" w:hAnsi="Arial" w:cs="Arial"/>
          <w:iCs/>
          <w:sz w:val="20"/>
          <w:szCs w:val="20"/>
        </w:rPr>
        <w:t xml:space="preserve"> after ministry of intelligence agents punched him repeatedly in </w:t>
      </w:r>
      <w:r w:rsidR="005C1D1A" w:rsidRPr="00DA7CF5">
        <w:rPr>
          <w:rFonts w:ascii="Arial" w:hAnsi="Arial" w:cs="Arial"/>
          <w:iCs/>
          <w:sz w:val="20"/>
          <w:szCs w:val="20"/>
        </w:rPr>
        <w:t xml:space="preserve">the </w:t>
      </w:r>
      <w:r w:rsidR="00544E26" w:rsidRPr="00DA7CF5">
        <w:rPr>
          <w:rFonts w:ascii="Arial" w:hAnsi="Arial" w:cs="Arial"/>
          <w:iCs/>
          <w:sz w:val="20"/>
          <w:szCs w:val="20"/>
        </w:rPr>
        <w:t xml:space="preserve">face </w:t>
      </w:r>
      <w:r w:rsidR="006A34A1" w:rsidRPr="00DA7CF5">
        <w:rPr>
          <w:rFonts w:ascii="Arial" w:hAnsi="Arial" w:cs="Arial"/>
          <w:iCs/>
          <w:sz w:val="20"/>
          <w:szCs w:val="20"/>
        </w:rPr>
        <w:t xml:space="preserve">during his arrest. However, </w:t>
      </w:r>
      <w:r w:rsidR="00544E26" w:rsidRPr="00DA7CF5">
        <w:rPr>
          <w:rFonts w:ascii="Arial" w:hAnsi="Arial" w:cs="Arial"/>
          <w:iCs/>
          <w:sz w:val="20"/>
          <w:szCs w:val="20"/>
        </w:rPr>
        <w:t xml:space="preserve">he was </w:t>
      </w:r>
      <w:r w:rsidR="005C1D1A" w:rsidRPr="00DA7CF5">
        <w:rPr>
          <w:rFonts w:ascii="Arial" w:hAnsi="Arial" w:cs="Arial"/>
          <w:iCs/>
          <w:sz w:val="20"/>
          <w:szCs w:val="20"/>
        </w:rPr>
        <w:t xml:space="preserve">only </w:t>
      </w:r>
      <w:r w:rsidR="00544E26" w:rsidRPr="00DA7CF5">
        <w:rPr>
          <w:rFonts w:ascii="Arial" w:hAnsi="Arial" w:cs="Arial"/>
          <w:iCs/>
          <w:sz w:val="20"/>
          <w:szCs w:val="20"/>
        </w:rPr>
        <w:t xml:space="preserve">transferred </w:t>
      </w:r>
      <w:r w:rsidR="003C4B29" w:rsidRPr="00DA7CF5">
        <w:rPr>
          <w:rFonts w:ascii="Arial" w:hAnsi="Arial" w:cs="Arial"/>
          <w:iCs/>
          <w:sz w:val="20"/>
          <w:szCs w:val="20"/>
        </w:rPr>
        <w:t xml:space="preserve">to an outside </w:t>
      </w:r>
      <w:r w:rsidR="00544E26" w:rsidRPr="00DA7CF5">
        <w:rPr>
          <w:rFonts w:ascii="Arial" w:hAnsi="Arial" w:cs="Arial"/>
          <w:iCs/>
          <w:sz w:val="20"/>
          <w:szCs w:val="20"/>
        </w:rPr>
        <w:t>eye hospital on July</w:t>
      </w:r>
      <w:r w:rsidR="005C1D1A" w:rsidRPr="00DA7CF5">
        <w:rPr>
          <w:rFonts w:ascii="Arial" w:hAnsi="Arial" w:cs="Arial"/>
          <w:iCs/>
          <w:sz w:val="20"/>
          <w:szCs w:val="20"/>
        </w:rPr>
        <w:t xml:space="preserve"> </w:t>
      </w:r>
      <w:r w:rsidR="00BD1B57">
        <w:rPr>
          <w:rFonts w:ascii="Arial" w:hAnsi="Arial" w:cs="Arial"/>
          <w:iCs/>
          <w:sz w:val="20"/>
          <w:szCs w:val="20"/>
        </w:rPr>
        <w:t xml:space="preserve">4, </w:t>
      </w:r>
      <w:r w:rsidR="005C1D1A" w:rsidRPr="00DA7CF5">
        <w:rPr>
          <w:rFonts w:ascii="Arial" w:hAnsi="Arial" w:cs="Arial"/>
          <w:iCs/>
          <w:sz w:val="20"/>
          <w:szCs w:val="20"/>
        </w:rPr>
        <w:t>2021</w:t>
      </w:r>
      <w:r w:rsidR="00544E26" w:rsidRPr="00DA7CF5">
        <w:rPr>
          <w:rFonts w:ascii="Arial" w:hAnsi="Arial" w:cs="Arial"/>
          <w:iCs/>
          <w:sz w:val="20"/>
          <w:szCs w:val="20"/>
        </w:rPr>
        <w:t xml:space="preserve">, </w:t>
      </w:r>
      <w:r w:rsidR="006A34A1" w:rsidRPr="00DA7CF5">
        <w:rPr>
          <w:rFonts w:ascii="Arial" w:hAnsi="Arial" w:cs="Arial"/>
          <w:iCs/>
          <w:sz w:val="20"/>
          <w:szCs w:val="20"/>
        </w:rPr>
        <w:t xml:space="preserve">where he was </w:t>
      </w:r>
      <w:r w:rsidR="00544E26" w:rsidRPr="00DA7CF5">
        <w:rPr>
          <w:rFonts w:ascii="Arial" w:hAnsi="Arial" w:cs="Arial"/>
          <w:iCs/>
          <w:sz w:val="20"/>
          <w:szCs w:val="20"/>
        </w:rPr>
        <w:t xml:space="preserve">told that he would </w:t>
      </w:r>
      <w:r w:rsidR="003C4B29" w:rsidRPr="00DA7CF5">
        <w:rPr>
          <w:rFonts w:ascii="Arial" w:hAnsi="Arial" w:cs="Arial"/>
          <w:iCs/>
          <w:sz w:val="20"/>
          <w:szCs w:val="20"/>
        </w:rPr>
        <w:t xml:space="preserve">next </w:t>
      </w:r>
      <w:r w:rsidR="00681BF8" w:rsidRPr="00DA7CF5">
        <w:rPr>
          <w:rFonts w:ascii="Arial" w:hAnsi="Arial" w:cs="Arial"/>
          <w:iCs/>
          <w:sz w:val="20"/>
          <w:szCs w:val="20"/>
        </w:rPr>
        <w:t>be</w:t>
      </w:r>
      <w:r w:rsidR="00544E26" w:rsidRPr="00DA7CF5">
        <w:rPr>
          <w:rFonts w:ascii="Arial" w:hAnsi="Arial" w:cs="Arial"/>
          <w:iCs/>
          <w:sz w:val="20"/>
          <w:szCs w:val="20"/>
        </w:rPr>
        <w:t xml:space="preserve"> </w:t>
      </w:r>
      <w:r w:rsidR="00681BF8" w:rsidRPr="00DA7CF5">
        <w:rPr>
          <w:rFonts w:ascii="Arial" w:hAnsi="Arial" w:cs="Arial"/>
          <w:iCs/>
          <w:sz w:val="20"/>
          <w:szCs w:val="20"/>
        </w:rPr>
        <w:t xml:space="preserve">examined </w:t>
      </w:r>
      <w:r w:rsidR="00544E26" w:rsidRPr="00DA7CF5">
        <w:rPr>
          <w:rFonts w:ascii="Arial" w:hAnsi="Arial" w:cs="Arial"/>
          <w:iCs/>
          <w:sz w:val="20"/>
          <w:szCs w:val="20"/>
        </w:rPr>
        <w:t>in five months</w:t>
      </w:r>
      <w:r w:rsidR="006A34A1" w:rsidRPr="00DA7CF5">
        <w:rPr>
          <w:rFonts w:ascii="Arial" w:hAnsi="Arial" w:cs="Arial"/>
          <w:iCs/>
          <w:sz w:val="20"/>
          <w:szCs w:val="20"/>
        </w:rPr>
        <w:t xml:space="preserve"> as his condition did not merit an urgent intervention</w:t>
      </w:r>
      <w:r w:rsidR="00544E26" w:rsidRPr="00DA7CF5">
        <w:rPr>
          <w:rFonts w:ascii="Arial" w:hAnsi="Arial" w:cs="Arial"/>
          <w:iCs/>
          <w:sz w:val="20"/>
          <w:szCs w:val="20"/>
        </w:rPr>
        <w:t xml:space="preserve">. He was transferred to an outside hospital on one prior occasion, on June </w:t>
      </w:r>
      <w:r w:rsidR="00BD1B57">
        <w:rPr>
          <w:rFonts w:ascii="Arial" w:hAnsi="Arial" w:cs="Arial"/>
          <w:iCs/>
          <w:sz w:val="20"/>
          <w:szCs w:val="20"/>
        </w:rPr>
        <w:t xml:space="preserve">29, </w:t>
      </w:r>
      <w:r w:rsidR="00544E26" w:rsidRPr="00DA7CF5">
        <w:rPr>
          <w:rFonts w:ascii="Arial" w:hAnsi="Arial" w:cs="Arial"/>
          <w:iCs/>
          <w:sz w:val="20"/>
          <w:szCs w:val="20"/>
        </w:rPr>
        <w:t xml:space="preserve">2021, after several months of frequent urination and numbness in his fingers, </w:t>
      </w:r>
      <w:proofErr w:type="gramStart"/>
      <w:r w:rsidR="00544E26" w:rsidRPr="00DA7CF5">
        <w:rPr>
          <w:rFonts w:ascii="Arial" w:hAnsi="Arial" w:cs="Arial"/>
          <w:iCs/>
          <w:sz w:val="20"/>
          <w:szCs w:val="20"/>
        </w:rPr>
        <w:t>hands</w:t>
      </w:r>
      <w:proofErr w:type="gramEnd"/>
      <w:r w:rsidR="00544E26" w:rsidRPr="00DA7CF5">
        <w:rPr>
          <w:rFonts w:ascii="Arial" w:hAnsi="Arial" w:cs="Arial"/>
          <w:iCs/>
          <w:sz w:val="20"/>
          <w:szCs w:val="20"/>
        </w:rPr>
        <w:t xml:space="preserve"> and feet</w:t>
      </w:r>
      <w:r w:rsidR="00681BF8" w:rsidRPr="00DA7CF5">
        <w:rPr>
          <w:rFonts w:ascii="Arial" w:hAnsi="Arial" w:cs="Arial"/>
          <w:iCs/>
          <w:sz w:val="20"/>
          <w:szCs w:val="20"/>
        </w:rPr>
        <w:t>. Doctors</w:t>
      </w:r>
      <w:r w:rsidR="003C4B29" w:rsidRPr="00DA7CF5">
        <w:rPr>
          <w:rFonts w:ascii="Arial" w:hAnsi="Arial" w:cs="Arial"/>
          <w:iCs/>
          <w:sz w:val="20"/>
          <w:szCs w:val="20"/>
        </w:rPr>
        <w:t xml:space="preserve"> </w:t>
      </w:r>
      <w:r w:rsidR="00544E26" w:rsidRPr="00DA7CF5">
        <w:rPr>
          <w:rFonts w:ascii="Arial" w:hAnsi="Arial" w:cs="Arial"/>
          <w:iCs/>
          <w:sz w:val="20"/>
          <w:szCs w:val="20"/>
        </w:rPr>
        <w:t xml:space="preserve">said he needed specific medication for diabetes and </w:t>
      </w:r>
      <w:r w:rsidR="003C4B29" w:rsidRPr="00DA7CF5">
        <w:rPr>
          <w:rFonts w:ascii="Arial" w:hAnsi="Arial" w:cs="Arial"/>
          <w:iCs/>
          <w:sz w:val="20"/>
          <w:szCs w:val="20"/>
        </w:rPr>
        <w:t xml:space="preserve">to </w:t>
      </w:r>
      <w:r w:rsidR="00544E26" w:rsidRPr="00DA7CF5">
        <w:rPr>
          <w:rFonts w:ascii="Arial" w:hAnsi="Arial" w:cs="Arial"/>
          <w:iCs/>
          <w:sz w:val="20"/>
          <w:szCs w:val="20"/>
        </w:rPr>
        <w:t>follow a strict diet to manage his blood sugar not available in prison. According to an informed source, from his arbitrary arrest in July 2020 until these hospital visits, prison, security</w:t>
      </w:r>
      <w:r w:rsidR="00BD1B57">
        <w:rPr>
          <w:rFonts w:ascii="Arial" w:hAnsi="Arial" w:cs="Arial"/>
          <w:iCs/>
          <w:sz w:val="20"/>
          <w:szCs w:val="20"/>
        </w:rPr>
        <w:t>,</w:t>
      </w:r>
      <w:r w:rsidR="00544E26" w:rsidRPr="00DA7CF5">
        <w:rPr>
          <w:rFonts w:ascii="Arial" w:hAnsi="Arial" w:cs="Arial"/>
          <w:iCs/>
          <w:sz w:val="20"/>
          <w:szCs w:val="20"/>
        </w:rPr>
        <w:t xml:space="preserve"> and judicial bodies denied him access to specialized health care and his diabetes remained undiagnosed until </w:t>
      </w:r>
      <w:r w:rsidR="00614271" w:rsidRPr="00DA7CF5">
        <w:rPr>
          <w:rFonts w:ascii="Arial" w:hAnsi="Arial" w:cs="Arial"/>
          <w:iCs/>
          <w:sz w:val="20"/>
          <w:szCs w:val="20"/>
        </w:rPr>
        <w:t xml:space="preserve">the May 2021 examination by </w:t>
      </w:r>
      <w:r w:rsidR="006C4120" w:rsidRPr="00DA7CF5">
        <w:rPr>
          <w:rFonts w:ascii="Arial" w:hAnsi="Arial" w:cs="Arial"/>
          <w:iCs/>
          <w:sz w:val="20"/>
          <w:szCs w:val="20"/>
        </w:rPr>
        <w:t xml:space="preserve">his own </w:t>
      </w:r>
      <w:r w:rsidR="006718EC" w:rsidRPr="00DA7CF5">
        <w:rPr>
          <w:rFonts w:ascii="Arial" w:hAnsi="Arial" w:cs="Arial"/>
          <w:iCs/>
          <w:sz w:val="20"/>
          <w:szCs w:val="20"/>
        </w:rPr>
        <w:t>doctors while</w:t>
      </w:r>
      <w:r w:rsidR="00544E26" w:rsidRPr="00DA7CF5">
        <w:rPr>
          <w:rFonts w:ascii="Arial" w:hAnsi="Arial" w:cs="Arial"/>
          <w:iCs/>
          <w:sz w:val="20"/>
          <w:szCs w:val="20"/>
        </w:rPr>
        <w:t xml:space="preserve"> on prison leave.</w:t>
      </w:r>
    </w:p>
    <w:p w14:paraId="50D808D0" w14:textId="77777777" w:rsidR="00544E26" w:rsidRPr="00BD1B57" w:rsidRDefault="00544E26" w:rsidP="00DA7CF5">
      <w:pPr>
        <w:spacing w:after="0" w:line="240" w:lineRule="auto"/>
        <w:jc w:val="both"/>
        <w:rPr>
          <w:rFonts w:ascii="Arial" w:hAnsi="Arial" w:cs="Arial"/>
          <w:iCs/>
          <w:sz w:val="16"/>
          <w:szCs w:val="16"/>
        </w:rPr>
      </w:pPr>
    </w:p>
    <w:p w14:paraId="06CA7262" w14:textId="51193A30" w:rsidR="0046257E" w:rsidRPr="00DA7CF5" w:rsidRDefault="00F02FB9" w:rsidP="00DA7CF5">
      <w:pPr>
        <w:spacing w:after="0" w:line="240" w:lineRule="auto"/>
        <w:jc w:val="both"/>
        <w:rPr>
          <w:rFonts w:ascii="Arial" w:hAnsi="Arial" w:cs="Arial"/>
          <w:iCs/>
          <w:sz w:val="20"/>
          <w:szCs w:val="20"/>
        </w:rPr>
      </w:pPr>
      <w:r w:rsidRPr="00DA7CF5">
        <w:rPr>
          <w:rFonts w:ascii="Arial" w:hAnsi="Arial" w:cs="Arial"/>
          <w:iCs/>
          <w:sz w:val="20"/>
          <w:szCs w:val="20"/>
        </w:rPr>
        <w:t xml:space="preserve">Alireza </w:t>
      </w:r>
      <w:proofErr w:type="spellStart"/>
      <w:r w:rsidRPr="00DA7CF5">
        <w:rPr>
          <w:rFonts w:ascii="Arial" w:hAnsi="Arial" w:cs="Arial"/>
          <w:iCs/>
          <w:sz w:val="20"/>
          <w:szCs w:val="20"/>
        </w:rPr>
        <w:t>Farshi</w:t>
      </w:r>
      <w:proofErr w:type="spellEnd"/>
      <w:r w:rsidRPr="00DA7CF5">
        <w:rPr>
          <w:rFonts w:ascii="Arial" w:hAnsi="Arial" w:cs="Arial"/>
          <w:iCs/>
          <w:sz w:val="20"/>
          <w:szCs w:val="20"/>
        </w:rPr>
        <w:t xml:space="preserve"> </w:t>
      </w:r>
      <w:proofErr w:type="spellStart"/>
      <w:r w:rsidRPr="00DA7CF5">
        <w:rPr>
          <w:rFonts w:ascii="Arial" w:hAnsi="Arial" w:cs="Arial"/>
          <w:iCs/>
          <w:sz w:val="20"/>
          <w:szCs w:val="20"/>
        </w:rPr>
        <w:t>DizajYekan</w:t>
      </w:r>
      <w:proofErr w:type="spellEnd"/>
      <w:r w:rsidR="00E3047D" w:rsidRPr="00DA7CF5">
        <w:rPr>
          <w:rFonts w:ascii="Arial" w:hAnsi="Arial" w:cs="Arial"/>
          <w:iCs/>
          <w:sz w:val="20"/>
          <w:szCs w:val="20"/>
        </w:rPr>
        <w:t xml:space="preserve"> was convicted</w:t>
      </w:r>
      <w:r w:rsidR="00AB6C03" w:rsidRPr="00DA7CF5">
        <w:rPr>
          <w:rFonts w:ascii="Arial" w:hAnsi="Arial" w:cs="Arial"/>
          <w:iCs/>
          <w:sz w:val="20"/>
          <w:szCs w:val="20"/>
        </w:rPr>
        <w:t xml:space="preserve"> and sentenced</w:t>
      </w:r>
      <w:r w:rsidR="00E3047D" w:rsidRPr="00DA7CF5">
        <w:rPr>
          <w:rFonts w:ascii="Arial" w:hAnsi="Arial" w:cs="Arial"/>
          <w:iCs/>
          <w:sz w:val="20"/>
          <w:szCs w:val="20"/>
        </w:rPr>
        <w:t xml:space="preserve"> in two separate</w:t>
      </w:r>
      <w:r w:rsidR="00AB6C03" w:rsidRPr="00DA7CF5">
        <w:rPr>
          <w:rFonts w:ascii="Arial" w:hAnsi="Arial" w:cs="Arial"/>
          <w:iCs/>
          <w:sz w:val="20"/>
          <w:szCs w:val="20"/>
        </w:rPr>
        <w:t xml:space="preserve"> </w:t>
      </w:r>
      <w:r w:rsidR="00E3047D" w:rsidRPr="00DA7CF5">
        <w:rPr>
          <w:rFonts w:ascii="Arial" w:hAnsi="Arial" w:cs="Arial"/>
          <w:iCs/>
          <w:sz w:val="20"/>
          <w:szCs w:val="20"/>
        </w:rPr>
        <w:t>cases</w:t>
      </w:r>
      <w:r w:rsidR="00AB6C03" w:rsidRPr="00DA7CF5">
        <w:rPr>
          <w:rFonts w:ascii="Arial" w:hAnsi="Arial" w:cs="Arial"/>
          <w:iCs/>
          <w:sz w:val="20"/>
          <w:szCs w:val="20"/>
        </w:rPr>
        <w:t>, both stemming solely from</w:t>
      </w:r>
      <w:r w:rsidR="00E3047D" w:rsidRPr="00DA7CF5">
        <w:rPr>
          <w:rFonts w:ascii="Arial" w:hAnsi="Arial" w:cs="Arial"/>
          <w:iCs/>
          <w:sz w:val="20"/>
          <w:szCs w:val="20"/>
        </w:rPr>
        <w:t xml:space="preserve"> his human rights work.</w:t>
      </w:r>
      <w:r w:rsidRPr="00DA7CF5">
        <w:rPr>
          <w:rFonts w:ascii="Arial" w:hAnsi="Arial" w:cs="Arial"/>
          <w:iCs/>
          <w:sz w:val="20"/>
          <w:szCs w:val="20"/>
        </w:rPr>
        <w:t xml:space="preserve"> </w:t>
      </w:r>
      <w:r w:rsidR="00AB6C03" w:rsidRPr="00DA7CF5">
        <w:rPr>
          <w:rFonts w:ascii="Arial" w:hAnsi="Arial" w:cs="Arial"/>
          <w:iCs/>
          <w:sz w:val="20"/>
          <w:szCs w:val="20"/>
        </w:rPr>
        <w:t xml:space="preserve">Following a grossly unfair trial, a Revolutionary Court convicted </w:t>
      </w:r>
      <w:bookmarkStart w:id="1" w:name="_Hlk77573106"/>
      <w:r w:rsidR="00AB6C03" w:rsidRPr="00DA7CF5">
        <w:rPr>
          <w:rFonts w:ascii="Arial" w:hAnsi="Arial" w:cs="Arial"/>
          <w:iCs/>
          <w:sz w:val="20"/>
          <w:szCs w:val="20"/>
        </w:rPr>
        <w:t xml:space="preserve">Alireza </w:t>
      </w:r>
      <w:proofErr w:type="spellStart"/>
      <w:r w:rsidR="00AB6C03" w:rsidRPr="00DA7CF5">
        <w:rPr>
          <w:rFonts w:ascii="Arial" w:hAnsi="Arial" w:cs="Arial"/>
          <w:iCs/>
          <w:sz w:val="20"/>
          <w:szCs w:val="20"/>
        </w:rPr>
        <w:t>Farshi</w:t>
      </w:r>
      <w:proofErr w:type="spellEnd"/>
      <w:r w:rsidR="00AB6C03" w:rsidRPr="00DA7CF5">
        <w:rPr>
          <w:rFonts w:ascii="Arial" w:hAnsi="Arial" w:cs="Arial"/>
          <w:iCs/>
          <w:sz w:val="20"/>
          <w:szCs w:val="20"/>
        </w:rPr>
        <w:t xml:space="preserve"> </w:t>
      </w:r>
      <w:proofErr w:type="spellStart"/>
      <w:r w:rsidR="00AB6C03" w:rsidRPr="00DA7CF5">
        <w:rPr>
          <w:rFonts w:ascii="Arial" w:hAnsi="Arial" w:cs="Arial"/>
          <w:iCs/>
          <w:sz w:val="20"/>
          <w:szCs w:val="20"/>
        </w:rPr>
        <w:t>DizajYekan</w:t>
      </w:r>
      <w:proofErr w:type="spellEnd"/>
      <w:r w:rsidR="00AB6C03" w:rsidRPr="00DA7CF5">
        <w:rPr>
          <w:rFonts w:ascii="Arial" w:hAnsi="Arial" w:cs="Arial"/>
          <w:iCs/>
          <w:sz w:val="20"/>
          <w:szCs w:val="20"/>
        </w:rPr>
        <w:t xml:space="preserve"> </w:t>
      </w:r>
      <w:bookmarkEnd w:id="1"/>
      <w:r w:rsidR="00AB6C03" w:rsidRPr="00DA7CF5">
        <w:rPr>
          <w:rFonts w:ascii="Arial" w:hAnsi="Arial" w:cs="Arial"/>
          <w:iCs/>
          <w:sz w:val="20"/>
          <w:szCs w:val="20"/>
        </w:rPr>
        <w:t xml:space="preserve">on March </w:t>
      </w:r>
      <w:r w:rsidR="00BD1B57">
        <w:rPr>
          <w:rFonts w:ascii="Arial" w:hAnsi="Arial" w:cs="Arial"/>
          <w:iCs/>
          <w:sz w:val="20"/>
          <w:szCs w:val="20"/>
        </w:rPr>
        <w:t xml:space="preserve">31, </w:t>
      </w:r>
      <w:r w:rsidR="00AB6C03" w:rsidRPr="00DA7CF5">
        <w:rPr>
          <w:rFonts w:ascii="Arial" w:hAnsi="Arial" w:cs="Arial"/>
          <w:iCs/>
          <w:sz w:val="20"/>
          <w:szCs w:val="20"/>
        </w:rPr>
        <w:t xml:space="preserve">2021 of </w:t>
      </w:r>
      <w:r w:rsidRPr="00DA7CF5">
        <w:rPr>
          <w:rFonts w:ascii="Arial" w:hAnsi="Arial" w:cs="Arial"/>
          <w:iCs/>
          <w:sz w:val="20"/>
          <w:szCs w:val="20"/>
        </w:rPr>
        <w:t>“gathering and colluding to commit crimes against national security” and “spreading propaganda against the system” and sentenc</w:t>
      </w:r>
      <w:r w:rsidR="003C4B29" w:rsidRPr="00DA7CF5">
        <w:rPr>
          <w:rFonts w:ascii="Arial" w:hAnsi="Arial" w:cs="Arial"/>
          <w:iCs/>
          <w:sz w:val="20"/>
          <w:szCs w:val="20"/>
        </w:rPr>
        <w:t>e</w:t>
      </w:r>
      <w:r w:rsidR="00AB6C03" w:rsidRPr="00DA7CF5">
        <w:rPr>
          <w:rFonts w:ascii="Arial" w:hAnsi="Arial" w:cs="Arial"/>
          <w:iCs/>
          <w:sz w:val="20"/>
          <w:szCs w:val="20"/>
        </w:rPr>
        <w:t>d him</w:t>
      </w:r>
      <w:r w:rsidRPr="00DA7CF5">
        <w:rPr>
          <w:rFonts w:ascii="Arial" w:hAnsi="Arial" w:cs="Arial"/>
          <w:iCs/>
          <w:sz w:val="20"/>
          <w:szCs w:val="20"/>
        </w:rPr>
        <w:t xml:space="preserve"> </w:t>
      </w:r>
      <w:r w:rsidR="00AB6C03" w:rsidRPr="00DA7CF5">
        <w:rPr>
          <w:rFonts w:ascii="Arial" w:hAnsi="Arial" w:cs="Arial"/>
          <w:iCs/>
          <w:sz w:val="20"/>
          <w:szCs w:val="20"/>
        </w:rPr>
        <w:t xml:space="preserve">to </w:t>
      </w:r>
      <w:r w:rsidRPr="00DA7CF5">
        <w:rPr>
          <w:rFonts w:ascii="Arial" w:hAnsi="Arial" w:cs="Arial"/>
          <w:iCs/>
          <w:sz w:val="20"/>
          <w:szCs w:val="20"/>
        </w:rPr>
        <w:t xml:space="preserve">four years and two months in jail, a two-year ban on “membership in collectives, [political] parties and groups” and two months forced labour for four hours a day in a Tehran waste management facility, which is a cruel, inhuman and degrading punishment. Alireza </w:t>
      </w:r>
      <w:proofErr w:type="spellStart"/>
      <w:r w:rsidRPr="00DA7CF5">
        <w:rPr>
          <w:rFonts w:ascii="Arial" w:hAnsi="Arial" w:cs="Arial"/>
          <w:iCs/>
          <w:sz w:val="20"/>
          <w:szCs w:val="20"/>
        </w:rPr>
        <w:t>Farshi</w:t>
      </w:r>
      <w:proofErr w:type="spellEnd"/>
      <w:r w:rsidRPr="00DA7CF5">
        <w:rPr>
          <w:rFonts w:ascii="Arial" w:hAnsi="Arial" w:cs="Arial"/>
          <w:iCs/>
          <w:sz w:val="20"/>
          <w:szCs w:val="20"/>
        </w:rPr>
        <w:t xml:space="preserve"> </w:t>
      </w:r>
      <w:proofErr w:type="spellStart"/>
      <w:r w:rsidRPr="00DA7CF5">
        <w:rPr>
          <w:rFonts w:ascii="Arial" w:hAnsi="Arial" w:cs="Arial"/>
          <w:iCs/>
          <w:sz w:val="20"/>
          <w:szCs w:val="20"/>
        </w:rPr>
        <w:t>DizajYekan</w:t>
      </w:r>
      <w:proofErr w:type="spellEnd"/>
      <w:r w:rsidRPr="00DA7CF5">
        <w:rPr>
          <w:rFonts w:ascii="Arial" w:hAnsi="Arial" w:cs="Arial"/>
          <w:iCs/>
          <w:sz w:val="20"/>
          <w:szCs w:val="20"/>
        </w:rPr>
        <w:t xml:space="preserve"> was denied access to a lawyer during trial and barred from defending himself</w:t>
      </w:r>
      <w:r w:rsidR="00AB6C03" w:rsidRPr="00DA7CF5">
        <w:rPr>
          <w:rFonts w:ascii="Arial" w:hAnsi="Arial" w:cs="Arial"/>
          <w:iCs/>
          <w:sz w:val="20"/>
          <w:szCs w:val="20"/>
        </w:rPr>
        <w:t xml:space="preserve">. The verdict was upheld on appeal in May 2021. These proceedings took place while Alireza </w:t>
      </w:r>
      <w:proofErr w:type="spellStart"/>
      <w:r w:rsidR="00AB6C03" w:rsidRPr="00DA7CF5">
        <w:rPr>
          <w:rFonts w:ascii="Arial" w:hAnsi="Arial" w:cs="Arial"/>
          <w:iCs/>
          <w:sz w:val="20"/>
          <w:szCs w:val="20"/>
        </w:rPr>
        <w:t>Farshi</w:t>
      </w:r>
      <w:proofErr w:type="spellEnd"/>
      <w:r w:rsidR="00AB6C03" w:rsidRPr="00DA7CF5">
        <w:rPr>
          <w:rFonts w:ascii="Arial" w:hAnsi="Arial" w:cs="Arial"/>
          <w:iCs/>
          <w:sz w:val="20"/>
          <w:szCs w:val="20"/>
        </w:rPr>
        <w:t xml:space="preserve"> </w:t>
      </w:r>
      <w:proofErr w:type="spellStart"/>
      <w:r w:rsidR="00AB6C03" w:rsidRPr="00DA7CF5">
        <w:rPr>
          <w:rFonts w:ascii="Arial" w:hAnsi="Arial" w:cs="Arial"/>
          <w:iCs/>
          <w:sz w:val="20"/>
          <w:szCs w:val="20"/>
        </w:rPr>
        <w:t>DizajYekan</w:t>
      </w:r>
      <w:proofErr w:type="spellEnd"/>
      <w:r w:rsidR="00AB6C03" w:rsidRPr="00DA7CF5">
        <w:rPr>
          <w:rFonts w:ascii="Arial" w:hAnsi="Arial" w:cs="Arial"/>
          <w:iCs/>
          <w:sz w:val="20"/>
          <w:szCs w:val="20"/>
        </w:rPr>
        <w:t xml:space="preserve"> was</w:t>
      </w:r>
      <w:r w:rsidRPr="00DA7CF5">
        <w:rPr>
          <w:rFonts w:ascii="Arial" w:hAnsi="Arial" w:cs="Arial"/>
          <w:iCs/>
          <w:sz w:val="20"/>
          <w:szCs w:val="20"/>
        </w:rPr>
        <w:t xml:space="preserve"> serving an</w:t>
      </w:r>
      <w:r w:rsidR="00AB6C03" w:rsidRPr="00DA7CF5">
        <w:rPr>
          <w:rFonts w:ascii="Arial" w:hAnsi="Arial" w:cs="Arial"/>
          <w:iCs/>
          <w:sz w:val="20"/>
          <w:szCs w:val="20"/>
        </w:rPr>
        <w:t>other</w:t>
      </w:r>
      <w:r w:rsidRPr="00DA7CF5">
        <w:rPr>
          <w:rFonts w:ascii="Arial" w:hAnsi="Arial" w:cs="Arial"/>
          <w:iCs/>
          <w:sz w:val="20"/>
          <w:szCs w:val="20"/>
        </w:rPr>
        <w:t xml:space="preserve"> unjust two-year prison sentence. </w:t>
      </w:r>
      <w:r w:rsidR="00933987" w:rsidRPr="00DA7CF5">
        <w:rPr>
          <w:rFonts w:ascii="Arial" w:hAnsi="Arial" w:cs="Arial"/>
          <w:iCs/>
          <w:sz w:val="20"/>
          <w:szCs w:val="20"/>
        </w:rPr>
        <w:t xml:space="preserve"> </w:t>
      </w:r>
    </w:p>
    <w:p w14:paraId="4FAD790D" w14:textId="77777777" w:rsidR="0082127B" w:rsidRPr="00BD1B57" w:rsidRDefault="0082127B" w:rsidP="00DA7CF5">
      <w:pPr>
        <w:spacing w:after="0" w:line="240" w:lineRule="auto"/>
        <w:jc w:val="both"/>
        <w:rPr>
          <w:rFonts w:ascii="Arial" w:hAnsi="Arial" w:cs="Arial"/>
          <w:b/>
          <w:iCs/>
          <w:sz w:val="16"/>
          <w:szCs w:val="16"/>
        </w:rPr>
      </w:pPr>
    </w:p>
    <w:p w14:paraId="499D8867" w14:textId="616498AC" w:rsidR="00F94CE6" w:rsidRPr="00C92831" w:rsidRDefault="0028217F" w:rsidP="00DA7CF5">
      <w:pPr>
        <w:spacing w:after="0" w:line="240" w:lineRule="auto"/>
        <w:jc w:val="both"/>
        <w:rPr>
          <w:rFonts w:ascii="Arial" w:hAnsi="Arial" w:cs="Arial"/>
          <w:bCs/>
          <w:iCs/>
          <w:sz w:val="20"/>
          <w:szCs w:val="20"/>
        </w:rPr>
      </w:pPr>
      <w:r w:rsidRPr="00DA7CF5">
        <w:rPr>
          <w:rFonts w:ascii="Arial" w:hAnsi="Arial" w:cs="Arial"/>
          <w:bCs/>
          <w:iCs/>
          <w:sz w:val="20"/>
          <w:szCs w:val="20"/>
        </w:rPr>
        <w:t xml:space="preserve">I ask you to release </w:t>
      </w:r>
      <w:r w:rsidR="002056E5" w:rsidRPr="00DA7CF5">
        <w:rPr>
          <w:rFonts w:ascii="Arial" w:hAnsi="Arial" w:cs="Arial"/>
          <w:bCs/>
          <w:iCs/>
          <w:sz w:val="20"/>
          <w:szCs w:val="20"/>
        </w:rPr>
        <w:t xml:space="preserve">Alireza </w:t>
      </w:r>
      <w:proofErr w:type="spellStart"/>
      <w:r w:rsidR="002056E5" w:rsidRPr="00DA7CF5">
        <w:rPr>
          <w:rFonts w:ascii="Arial" w:hAnsi="Arial" w:cs="Arial"/>
          <w:bCs/>
          <w:iCs/>
          <w:sz w:val="20"/>
          <w:szCs w:val="20"/>
        </w:rPr>
        <w:t>Farshi</w:t>
      </w:r>
      <w:proofErr w:type="spellEnd"/>
      <w:r w:rsidR="00F02FB9" w:rsidRPr="00DA7CF5">
        <w:rPr>
          <w:rFonts w:ascii="Arial" w:hAnsi="Arial" w:cs="Arial"/>
          <w:bCs/>
          <w:iCs/>
          <w:sz w:val="20"/>
          <w:szCs w:val="20"/>
        </w:rPr>
        <w:t xml:space="preserve"> </w:t>
      </w:r>
      <w:proofErr w:type="spellStart"/>
      <w:r w:rsidR="00F02FB9" w:rsidRPr="00DA7CF5">
        <w:rPr>
          <w:rFonts w:ascii="Arial" w:hAnsi="Arial" w:cs="Arial"/>
          <w:bCs/>
          <w:iCs/>
          <w:sz w:val="20"/>
          <w:szCs w:val="20"/>
        </w:rPr>
        <w:t>DizajYekan</w:t>
      </w:r>
      <w:proofErr w:type="spellEnd"/>
      <w:r w:rsidR="002056E5" w:rsidRPr="00DA7CF5">
        <w:rPr>
          <w:rFonts w:ascii="Arial" w:hAnsi="Arial" w:cs="Arial"/>
          <w:bCs/>
          <w:iCs/>
          <w:sz w:val="20"/>
          <w:szCs w:val="20"/>
        </w:rPr>
        <w:t xml:space="preserve"> immediately and unconditionally</w:t>
      </w:r>
      <w:r w:rsidR="0098364B" w:rsidRPr="00DA7CF5">
        <w:rPr>
          <w:rFonts w:ascii="Arial" w:hAnsi="Arial" w:cs="Arial"/>
          <w:bCs/>
          <w:iCs/>
          <w:sz w:val="20"/>
          <w:szCs w:val="20"/>
        </w:rPr>
        <w:t>,</w:t>
      </w:r>
      <w:r w:rsidR="002056E5" w:rsidRPr="00DA7CF5">
        <w:rPr>
          <w:rFonts w:ascii="Arial" w:hAnsi="Arial" w:cs="Arial"/>
          <w:bCs/>
          <w:iCs/>
          <w:sz w:val="20"/>
          <w:szCs w:val="20"/>
        </w:rPr>
        <w:t xml:space="preserve"> as he is </w:t>
      </w:r>
      <w:r w:rsidR="00FE64AB" w:rsidRPr="00DA7CF5">
        <w:rPr>
          <w:rFonts w:ascii="Arial" w:hAnsi="Arial" w:cs="Arial"/>
          <w:bCs/>
          <w:iCs/>
          <w:sz w:val="20"/>
          <w:szCs w:val="20"/>
        </w:rPr>
        <w:t xml:space="preserve">a prisoner of conscience </w:t>
      </w:r>
      <w:r w:rsidR="002056E5" w:rsidRPr="00DA7CF5">
        <w:rPr>
          <w:rFonts w:ascii="Arial" w:hAnsi="Arial" w:cs="Arial"/>
          <w:bCs/>
          <w:iCs/>
          <w:sz w:val="20"/>
          <w:szCs w:val="20"/>
        </w:rPr>
        <w:t xml:space="preserve">detained </w:t>
      </w:r>
      <w:r w:rsidR="003101B3" w:rsidRPr="00DA7CF5">
        <w:rPr>
          <w:rFonts w:ascii="Arial" w:hAnsi="Arial" w:cs="Arial"/>
          <w:bCs/>
          <w:iCs/>
          <w:sz w:val="20"/>
          <w:szCs w:val="20"/>
        </w:rPr>
        <w:t xml:space="preserve">solely </w:t>
      </w:r>
      <w:r w:rsidR="002056E5" w:rsidRPr="00DA7CF5">
        <w:rPr>
          <w:rFonts w:ascii="Arial" w:hAnsi="Arial" w:cs="Arial"/>
          <w:bCs/>
          <w:iCs/>
          <w:sz w:val="20"/>
          <w:szCs w:val="20"/>
        </w:rPr>
        <w:t xml:space="preserve">for </w:t>
      </w:r>
      <w:r w:rsidR="0098364B" w:rsidRPr="00DA7CF5">
        <w:rPr>
          <w:rFonts w:ascii="Arial" w:hAnsi="Arial" w:cs="Arial"/>
          <w:bCs/>
          <w:iCs/>
          <w:sz w:val="20"/>
          <w:szCs w:val="20"/>
        </w:rPr>
        <w:t>his human rights work</w:t>
      </w:r>
      <w:r w:rsidRPr="00DA7CF5">
        <w:rPr>
          <w:rFonts w:ascii="Arial" w:hAnsi="Arial" w:cs="Arial"/>
          <w:bCs/>
          <w:iCs/>
          <w:sz w:val="20"/>
          <w:szCs w:val="20"/>
        </w:rPr>
        <w:t>. Pending his release,</w:t>
      </w:r>
      <w:r w:rsidR="007E192B" w:rsidRPr="00DA7CF5">
        <w:rPr>
          <w:rFonts w:ascii="Arial" w:hAnsi="Arial" w:cs="Arial"/>
          <w:bCs/>
          <w:iCs/>
          <w:sz w:val="20"/>
          <w:szCs w:val="20"/>
        </w:rPr>
        <w:t xml:space="preserve"> </w:t>
      </w:r>
      <w:r w:rsidRPr="00DA7CF5">
        <w:rPr>
          <w:rFonts w:ascii="Arial" w:hAnsi="Arial" w:cs="Arial"/>
          <w:bCs/>
          <w:iCs/>
          <w:sz w:val="20"/>
          <w:szCs w:val="20"/>
        </w:rPr>
        <w:t>ensure that he is provided with immediate and continued access to the health care he needs outside prison</w:t>
      </w:r>
      <w:r w:rsidR="002056E5" w:rsidRPr="00DA7CF5">
        <w:rPr>
          <w:rFonts w:ascii="Arial" w:hAnsi="Arial" w:cs="Arial"/>
          <w:bCs/>
          <w:iCs/>
          <w:sz w:val="20"/>
          <w:szCs w:val="20"/>
        </w:rPr>
        <w:t xml:space="preserve"> as</w:t>
      </w:r>
      <w:r w:rsidRPr="00DA7CF5">
        <w:rPr>
          <w:rFonts w:ascii="Arial" w:hAnsi="Arial" w:cs="Arial"/>
          <w:bCs/>
          <w:iCs/>
          <w:sz w:val="20"/>
          <w:szCs w:val="20"/>
        </w:rPr>
        <w:t xml:space="preserve"> well as his medication</w:t>
      </w:r>
      <w:r w:rsidR="002056E5" w:rsidRPr="00DA7CF5">
        <w:rPr>
          <w:rFonts w:ascii="Arial" w:hAnsi="Arial" w:cs="Arial"/>
          <w:bCs/>
          <w:iCs/>
          <w:sz w:val="20"/>
          <w:szCs w:val="20"/>
        </w:rPr>
        <w:t xml:space="preserve">. </w:t>
      </w:r>
      <w:r w:rsidR="00FE64AB" w:rsidRPr="00DA7CF5">
        <w:rPr>
          <w:rFonts w:ascii="Arial" w:hAnsi="Arial" w:cs="Arial"/>
          <w:bCs/>
          <w:iCs/>
          <w:sz w:val="20"/>
          <w:szCs w:val="20"/>
        </w:rPr>
        <w:t xml:space="preserve">A </w:t>
      </w:r>
      <w:r w:rsidR="002056E5" w:rsidRPr="00DA7CF5">
        <w:rPr>
          <w:rFonts w:ascii="Arial" w:hAnsi="Arial" w:cs="Arial"/>
          <w:bCs/>
          <w:iCs/>
          <w:sz w:val="20"/>
          <w:szCs w:val="20"/>
        </w:rPr>
        <w:t>prompt, independent, effective</w:t>
      </w:r>
      <w:r w:rsidR="00BD1B57">
        <w:rPr>
          <w:rFonts w:ascii="Arial" w:hAnsi="Arial" w:cs="Arial"/>
          <w:bCs/>
          <w:iCs/>
          <w:sz w:val="20"/>
          <w:szCs w:val="20"/>
        </w:rPr>
        <w:t>,</w:t>
      </w:r>
      <w:r w:rsidR="002056E5" w:rsidRPr="00DA7CF5">
        <w:rPr>
          <w:rFonts w:ascii="Arial" w:hAnsi="Arial" w:cs="Arial"/>
          <w:bCs/>
          <w:iCs/>
          <w:sz w:val="20"/>
          <w:szCs w:val="20"/>
        </w:rPr>
        <w:t xml:space="preserve"> and impartial investigation </w:t>
      </w:r>
      <w:r w:rsidR="00FE64AB" w:rsidRPr="00DA7CF5">
        <w:rPr>
          <w:rFonts w:ascii="Arial" w:hAnsi="Arial" w:cs="Arial"/>
          <w:bCs/>
          <w:iCs/>
          <w:sz w:val="20"/>
          <w:szCs w:val="20"/>
        </w:rPr>
        <w:t xml:space="preserve">must be conducted </w:t>
      </w:r>
      <w:r w:rsidR="002056E5" w:rsidRPr="00DA7CF5">
        <w:rPr>
          <w:rFonts w:ascii="Arial" w:hAnsi="Arial" w:cs="Arial"/>
          <w:bCs/>
          <w:iCs/>
          <w:sz w:val="20"/>
          <w:szCs w:val="20"/>
        </w:rPr>
        <w:t>into his allegations of torture and other ill-treatment, bringing to justice anyone found responsible in fair trials.</w:t>
      </w:r>
    </w:p>
    <w:p w14:paraId="6BC8F55B" w14:textId="77777777" w:rsidR="00EC2AE1" w:rsidRPr="00EC2AE1" w:rsidRDefault="00EC2AE1" w:rsidP="00DA7CF5">
      <w:pPr>
        <w:spacing w:after="0" w:line="240" w:lineRule="auto"/>
        <w:jc w:val="both"/>
        <w:rPr>
          <w:rFonts w:ascii="Arial" w:hAnsi="Arial" w:cs="Arial"/>
          <w:iCs/>
          <w:sz w:val="10"/>
          <w:szCs w:val="10"/>
        </w:rPr>
      </w:pPr>
    </w:p>
    <w:p w14:paraId="4D45931A" w14:textId="2DA34634" w:rsidR="00DA7CF5" w:rsidRPr="00C92831" w:rsidRDefault="00BD1B57" w:rsidP="00DA7CF5">
      <w:pPr>
        <w:spacing w:after="0" w:line="240" w:lineRule="auto"/>
        <w:jc w:val="both"/>
        <w:rPr>
          <w:rFonts w:ascii="Arial" w:hAnsi="Arial" w:cs="Arial"/>
          <w:iCs/>
          <w:sz w:val="20"/>
          <w:szCs w:val="20"/>
        </w:rPr>
      </w:pPr>
      <w:r>
        <w:rPr>
          <w:rFonts w:ascii="Arial" w:hAnsi="Arial" w:cs="Arial"/>
          <w:iCs/>
          <w:sz w:val="20"/>
          <w:szCs w:val="20"/>
        </w:rPr>
        <w:t>S</w:t>
      </w:r>
      <w:r w:rsidR="005D2C37" w:rsidRPr="00DA7CF5">
        <w:rPr>
          <w:rFonts w:ascii="Arial" w:hAnsi="Arial" w:cs="Arial"/>
          <w:iCs/>
          <w:sz w:val="20"/>
          <w:szCs w:val="20"/>
        </w:rPr>
        <w:t>incerely,</w:t>
      </w:r>
    </w:p>
    <w:p w14:paraId="15D754DB" w14:textId="77777777" w:rsidR="0082127B" w:rsidRPr="00DA7CF5" w:rsidRDefault="0082127B" w:rsidP="00DA7CF5">
      <w:pPr>
        <w:pStyle w:val="AIBoxHeading"/>
        <w:shd w:val="clear" w:color="auto" w:fill="D9D9D9" w:themeFill="background1" w:themeFillShade="D9"/>
        <w:spacing w:line="240" w:lineRule="auto"/>
        <w:rPr>
          <w:rFonts w:ascii="Arial" w:hAnsi="Arial" w:cs="Arial"/>
          <w:b/>
          <w:sz w:val="32"/>
          <w:szCs w:val="32"/>
        </w:rPr>
      </w:pPr>
      <w:r w:rsidRPr="00DA7CF5">
        <w:rPr>
          <w:rFonts w:ascii="Arial" w:hAnsi="Arial" w:cs="Arial"/>
          <w:b/>
          <w:sz w:val="32"/>
          <w:szCs w:val="32"/>
        </w:rPr>
        <w:lastRenderedPageBreak/>
        <w:t>Additional information</w:t>
      </w:r>
    </w:p>
    <w:p w14:paraId="7626CF99" w14:textId="6244D750" w:rsidR="00333142" w:rsidRPr="00DA7CF5" w:rsidRDefault="00333142" w:rsidP="00DA7CF5">
      <w:pPr>
        <w:spacing w:after="0" w:line="240" w:lineRule="auto"/>
        <w:rPr>
          <w:rFonts w:ascii="Arial" w:hAnsi="Arial" w:cs="Arial"/>
          <w:szCs w:val="18"/>
        </w:rPr>
      </w:pPr>
      <w:r w:rsidRPr="00DA7CF5">
        <w:rPr>
          <w:rFonts w:ascii="Arial" w:hAnsi="Arial" w:cs="Arial"/>
          <w:szCs w:val="18"/>
        </w:rPr>
        <w:t xml:space="preserve"> </w:t>
      </w:r>
    </w:p>
    <w:p w14:paraId="7D9F482B" w14:textId="14EC91A5" w:rsidR="00F82519"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Alireza </w:t>
      </w:r>
      <w:proofErr w:type="spellStart"/>
      <w:r w:rsidRPr="00DA7CF5">
        <w:rPr>
          <w:rFonts w:ascii="Arial" w:hAnsi="Arial" w:cs="Arial"/>
          <w:sz w:val="20"/>
          <w:szCs w:val="20"/>
          <w:lang w:eastAsia="en-US"/>
        </w:rPr>
        <w:t>Farshi</w:t>
      </w:r>
      <w:proofErr w:type="spellEnd"/>
      <w:r w:rsidR="00F02FB9" w:rsidRPr="00DA7CF5">
        <w:rPr>
          <w:rFonts w:ascii="Arial" w:hAnsi="Arial" w:cs="Arial"/>
          <w:sz w:val="20"/>
          <w:szCs w:val="20"/>
          <w:lang w:eastAsia="en-US"/>
        </w:rPr>
        <w:t xml:space="preserve"> </w:t>
      </w:r>
      <w:proofErr w:type="spellStart"/>
      <w:r w:rsidR="00F02FB9"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was arbitrarily arrested on July </w:t>
      </w:r>
      <w:r w:rsidR="00BD1B57">
        <w:rPr>
          <w:rFonts w:ascii="Arial" w:hAnsi="Arial" w:cs="Arial"/>
          <w:sz w:val="20"/>
          <w:szCs w:val="20"/>
          <w:lang w:eastAsia="en-US"/>
        </w:rPr>
        <w:t xml:space="preserve">21, </w:t>
      </w:r>
      <w:proofErr w:type="gramStart"/>
      <w:r w:rsidRPr="00DA7CF5">
        <w:rPr>
          <w:rFonts w:ascii="Arial" w:hAnsi="Arial" w:cs="Arial"/>
          <w:sz w:val="20"/>
          <w:szCs w:val="20"/>
          <w:lang w:eastAsia="en-US"/>
        </w:rPr>
        <w:t>2020</w:t>
      </w:r>
      <w:proofErr w:type="gramEnd"/>
      <w:r w:rsidRPr="00DA7CF5">
        <w:rPr>
          <w:rFonts w:ascii="Arial" w:hAnsi="Arial" w:cs="Arial"/>
          <w:sz w:val="20"/>
          <w:szCs w:val="20"/>
          <w:lang w:eastAsia="en-US"/>
        </w:rPr>
        <w:t xml:space="preserve"> </w:t>
      </w:r>
      <w:r w:rsidR="0078256B" w:rsidRPr="00DA7CF5">
        <w:rPr>
          <w:rFonts w:ascii="Arial" w:hAnsi="Arial" w:cs="Arial"/>
          <w:sz w:val="20"/>
          <w:szCs w:val="20"/>
          <w:lang w:eastAsia="en-US"/>
        </w:rPr>
        <w:t xml:space="preserve">to serve </w:t>
      </w:r>
      <w:r w:rsidR="00F02FB9" w:rsidRPr="00DA7CF5">
        <w:rPr>
          <w:rFonts w:ascii="Arial" w:hAnsi="Arial" w:cs="Arial"/>
          <w:sz w:val="20"/>
          <w:szCs w:val="20"/>
          <w:lang w:eastAsia="en-US"/>
        </w:rPr>
        <w:t>a</w:t>
      </w:r>
      <w:r w:rsidR="0078256B" w:rsidRPr="00DA7CF5">
        <w:rPr>
          <w:rFonts w:ascii="Arial" w:hAnsi="Arial" w:cs="Arial"/>
          <w:sz w:val="20"/>
          <w:szCs w:val="20"/>
          <w:lang w:eastAsia="en-US"/>
        </w:rPr>
        <w:t xml:space="preserve"> </w:t>
      </w:r>
      <w:r w:rsidR="0055587E" w:rsidRPr="00DA7CF5">
        <w:rPr>
          <w:rFonts w:ascii="Arial" w:hAnsi="Arial" w:cs="Arial"/>
          <w:sz w:val="20"/>
          <w:szCs w:val="20"/>
          <w:lang w:eastAsia="en-US"/>
        </w:rPr>
        <w:t>two years</w:t>
      </w:r>
      <w:r w:rsidR="0078256B" w:rsidRPr="00DA7CF5">
        <w:rPr>
          <w:rFonts w:ascii="Arial" w:hAnsi="Arial" w:cs="Arial"/>
          <w:sz w:val="20"/>
          <w:szCs w:val="20"/>
          <w:lang w:eastAsia="en-US"/>
        </w:rPr>
        <w:t>’</w:t>
      </w:r>
      <w:r w:rsidR="0055587E" w:rsidRPr="00DA7CF5">
        <w:rPr>
          <w:rFonts w:ascii="Arial" w:hAnsi="Arial" w:cs="Arial"/>
          <w:sz w:val="20"/>
          <w:szCs w:val="20"/>
          <w:lang w:eastAsia="en-US"/>
        </w:rPr>
        <w:t xml:space="preserve"> imprisonment </w:t>
      </w:r>
      <w:r w:rsidR="0078256B" w:rsidRPr="00DA7CF5">
        <w:rPr>
          <w:rFonts w:ascii="Arial" w:hAnsi="Arial" w:cs="Arial"/>
          <w:sz w:val="20"/>
          <w:szCs w:val="20"/>
          <w:lang w:eastAsia="en-US"/>
        </w:rPr>
        <w:t xml:space="preserve">sentence </w:t>
      </w:r>
      <w:r w:rsidR="00584BB5" w:rsidRPr="00DA7CF5">
        <w:rPr>
          <w:rFonts w:ascii="Arial" w:hAnsi="Arial" w:cs="Arial"/>
          <w:sz w:val="20"/>
          <w:szCs w:val="20"/>
          <w:lang w:eastAsia="en-US"/>
        </w:rPr>
        <w:t>following his</w:t>
      </w:r>
      <w:r w:rsidR="003A7BB4" w:rsidRPr="00DA7CF5">
        <w:rPr>
          <w:rFonts w:ascii="Arial" w:hAnsi="Arial" w:cs="Arial"/>
          <w:sz w:val="20"/>
          <w:szCs w:val="20"/>
          <w:lang w:eastAsia="en-US"/>
        </w:rPr>
        <w:t xml:space="preserve"> 2017</w:t>
      </w:r>
      <w:r w:rsidR="00584BB5" w:rsidRPr="00DA7CF5">
        <w:rPr>
          <w:rFonts w:ascii="Arial" w:hAnsi="Arial" w:cs="Arial"/>
          <w:sz w:val="20"/>
          <w:szCs w:val="20"/>
          <w:lang w:eastAsia="en-US"/>
        </w:rPr>
        <w:t xml:space="preserve"> </w:t>
      </w:r>
      <w:r w:rsidR="0078256B" w:rsidRPr="00DA7CF5">
        <w:rPr>
          <w:rFonts w:ascii="Arial" w:hAnsi="Arial" w:cs="Arial"/>
          <w:sz w:val="20"/>
          <w:szCs w:val="20"/>
          <w:lang w:eastAsia="en-US"/>
        </w:rPr>
        <w:t xml:space="preserve">conviction </w:t>
      </w:r>
      <w:r w:rsidRPr="00DA7CF5">
        <w:rPr>
          <w:rFonts w:ascii="Arial" w:hAnsi="Arial" w:cs="Arial"/>
          <w:sz w:val="20"/>
          <w:szCs w:val="20"/>
          <w:lang w:eastAsia="en-US"/>
        </w:rPr>
        <w:t>related to his peaceful human rights activities</w:t>
      </w:r>
      <w:r w:rsidR="003A7BB4" w:rsidRPr="00DA7CF5">
        <w:rPr>
          <w:rFonts w:ascii="Arial" w:hAnsi="Arial" w:cs="Arial"/>
          <w:sz w:val="20"/>
          <w:szCs w:val="20"/>
          <w:lang w:eastAsia="en-US"/>
        </w:rPr>
        <w:t>, upheld upon appeal in 2020</w:t>
      </w:r>
      <w:r w:rsidRPr="00DA7CF5">
        <w:rPr>
          <w:rFonts w:ascii="Arial" w:hAnsi="Arial" w:cs="Arial"/>
          <w:sz w:val="20"/>
          <w:szCs w:val="20"/>
          <w:lang w:eastAsia="en-US"/>
        </w:rPr>
        <w:t xml:space="preserve">. Alireza </w:t>
      </w:r>
      <w:proofErr w:type="spellStart"/>
      <w:r w:rsidRPr="00DA7CF5">
        <w:rPr>
          <w:rFonts w:ascii="Arial" w:hAnsi="Arial" w:cs="Arial"/>
          <w:sz w:val="20"/>
          <w:szCs w:val="20"/>
          <w:lang w:eastAsia="en-US"/>
        </w:rPr>
        <w:t>Farshi</w:t>
      </w:r>
      <w:proofErr w:type="spellEnd"/>
      <w:r w:rsidR="00F02FB9" w:rsidRPr="00DA7CF5">
        <w:rPr>
          <w:rFonts w:ascii="Arial" w:hAnsi="Arial" w:cs="Arial"/>
          <w:sz w:val="20"/>
          <w:szCs w:val="20"/>
          <w:lang w:eastAsia="en-US"/>
        </w:rPr>
        <w:t xml:space="preserve"> </w:t>
      </w:r>
      <w:proofErr w:type="spellStart"/>
      <w:r w:rsidR="00F02FB9"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stated that during the arrest, a</w:t>
      </w:r>
      <w:r w:rsidR="00AC3A82" w:rsidRPr="00DA7CF5">
        <w:rPr>
          <w:rFonts w:ascii="Arial" w:hAnsi="Arial" w:cs="Arial"/>
          <w:sz w:val="20"/>
          <w:szCs w:val="20"/>
          <w:lang w:eastAsia="en-US"/>
        </w:rPr>
        <w:t xml:space="preserve"> ministry of intelligence</w:t>
      </w:r>
      <w:r w:rsidRPr="00DA7CF5">
        <w:rPr>
          <w:rFonts w:ascii="Arial" w:hAnsi="Arial" w:cs="Arial"/>
          <w:sz w:val="20"/>
          <w:szCs w:val="20"/>
          <w:lang w:eastAsia="en-US"/>
        </w:rPr>
        <w:t xml:space="preserve"> agent threw him flat on the asphalt, pressed down on his neck with his boot impeding his ability to breathe, and then later repeatedly slapped and punched him in the face while he was bleeding and handcuffed. </w:t>
      </w:r>
      <w:r w:rsidR="00584BB5" w:rsidRPr="00DA7CF5">
        <w:rPr>
          <w:rFonts w:ascii="Arial" w:hAnsi="Arial" w:cs="Arial"/>
          <w:sz w:val="20"/>
          <w:szCs w:val="20"/>
          <w:lang w:eastAsia="en-US"/>
        </w:rPr>
        <w:t>Ministry of intelligence agents</w:t>
      </w:r>
      <w:r w:rsidR="00F02FB9" w:rsidRPr="00DA7CF5">
        <w:rPr>
          <w:rFonts w:ascii="Arial" w:hAnsi="Arial" w:cs="Arial"/>
          <w:sz w:val="20"/>
          <w:szCs w:val="20"/>
          <w:lang w:eastAsia="en-US"/>
        </w:rPr>
        <w:t xml:space="preserve"> also confiscated</w:t>
      </w:r>
      <w:r w:rsidR="00584BB5" w:rsidRPr="00DA7CF5">
        <w:rPr>
          <w:rFonts w:ascii="Arial" w:hAnsi="Arial" w:cs="Arial"/>
          <w:sz w:val="20"/>
          <w:szCs w:val="20"/>
          <w:lang w:eastAsia="en-US"/>
        </w:rPr>
        <w:t xml:space="preserve"> and wiped clean</w:t>
      </w:r>
      <w:r w:rsidR="00F02FB9" w:rsidRPr="00DA7CF5">
        <w:rPr>
          <w:rFonts w:ascii="Arial" w:hAnsi="Arial" w:cs="Arial"/>
          <w:sz w:val="20"/>
          <w:szCs w:val="20"/>
          <w:lang w:eastAsia="en-US"/>
        </w:rPr>
        <w:t xml:space="preserve"> his external hard drives, where he stored his writing</w:t>
      </w:r>
      <w:r w:rsidR="00584BB5" w:rsidRPr="00DA7CF5">
        <w:rPr>
          <w:rFonts w:ascii="Arial" w:hAnsi="Arial" w:cs="Arial"/>
          <w:sz w:val="20"/>
          <w:szCs w:val="20"/>
          <w:lang w:eastAsia="en-US"/>
        </w:rPr>
        <w:t>,</w:t>
      </w:r>
      <w:r w:rsidR="00F02FB9" w:rsidRPr="00DA7CF5">
        <w:rPr>
          <w:rFonts w:ascii="Arial" w:hAnsi="Arial" w:cs="Arial"/>
          <w:sz w:val="20"/>
          <w:szCs w:val="20"/>
          <w:lang w:eastAsia="en-US"/>
        </w:rPr>
        <w:t xml:space="preserve"> and computer coding</w:t>
      </w:r>
      <w:r w:rsidR="00855382" w:rsidRPr="00DA7CF5">
        <w:rPr>
          <w:rFonts w:ascii="Arial" w:hAnsi="Arial" w:cs="Arial"/>
          <w:sz w:val="20"/>
          <w:szCs w:val="20"/>
          <w:lang w:eastAsia="en-US"/>
        </w:rPr>
        <w:t xml:space="preserve"> applications he </w:t>
      </w:r>
      <w:r w:rsidR="00584BB5" w:rsidRPr="00DA7CF5">
        <w:rPr>
          <w:rFonts w:ascii="Arial" w:hAnsi="Arial" w:cs="Arial"/>
          <w:sz w:val="20"/>
          <w:szCs w:val="20"/>
          <w:lang w:eastAsia="en-US"/>
        </w:rPr>
        <w:t>developed</w:t>
      </w:r>
      <w:r w:rsidR="00855382" w:rsidRPr="00DA7CF5">
        <w:rPr>
          <w:rFonts w:ascii="Arial" w:hAnsi="Arial" w:cs="Arial"/>
          <w:sz w:val="20"/>
          <w:szCs w:val="20"/>
          <w:lang w:eastAsia="en-US"/>
        </w:rPr>
        <w:t xml:space="preserve">. He </w:t>
      </w:r>
      <w:r w:rsidRPr="00DA7CF5">
        <w:rPr>
          <w:rFonts w:ascii="Arial" w:hAnsi="Arial" w:cs="Arial"/>
          <w:sz w:val="20"/>
          <w:szCs w:val="20"/>
          <w:lang w:eastAsia="en-US"/>
        </w:rPr>
        <w:t xml:space="preserve">says </w:t>
      </w:r>
      <w:r w:rsidR="00AC3A82" w:rsidRPr="00DA7CF5">
        <w:rPr>
          <w:rFonts w:ascii="Arial" w:hAnsi="Arial" w:cs="Arial"/>
          <w:sz w:val="20"/>
          <w:szCs w:val="20"/>
          <w:lang w:eastAsia="en-US"/>
        </w:rPr>
        <w:t xml:space="preserve">that </w:t>
      </w:r>
      <w:r w:rsidRPr="00DA7CF5">
        <w:rPr>
          <w:rFonts w:ascii="Arial" w:hAnsi="Arial" w:cs="Arial"/>
          <w:sz w:val="20"/>
          <w:szCs w:val="20"/>
          <w:lang w:eastAsia="en-US"/>
        </w:rPr>
        <w:t xml:space="preserve">when he arrived </w:t>
      </w:r>
      <w:proofErr w:type="gramStart"/>
      <w:r w:rsidR="00AC3A82" w:rsidRPr="00DA7CF5">
        <w:rPr>
          <w:rFonts w:ascii="Arial" w:hAnsi="Arial" w:cs="Arial"/>
          <w:sz w:val="20"/>
          <w:szCs w:val="20"/>
          <w:lang w:eastAsia="en-US"/>
        </w:rPr>
        <w:t>to</w:t>
      </w:r>
      <w:proofErr w:type="gramEnd"/>
      <w:r w:rsidR="00AC3A82" w:rsidRPr="00DA7CF5">
        <w:rPr>
          <w:rFonts w:ascii="Arial" w:hAnsi="Arial" w:cs="Arial"/>
          <w:sz w:val="20"/>
          <w:szCs w:val="20"/>
          <w:lang w:eastAsia="en-US"/>
        </w:rPr>
        <w:t xml:space="preserve"> </w:t>
      </w:r>
      <w:r w:rsidRPr="00DA7CF5">
        <w:rPr>
          <w:rFonts w:ascii="Arial" w:hAnsi="Arial" w:cs="Arial"/>
          <w:sz w:val="20"/>
          <w:szCs w:val="20"/>
          <w:lang w:eastAsia="en-US"/>
        </w:rPr>
        <w:t xml:space="preserve">prison, despite being bloodied and in great pain, he was denied medical care for his left eye, </w:t>
      </w:r>
      <w:r w:rsidR="00AC3A82" w:rsidRPr="00DA7CF5">
        <w:rPr>
          <w:rFonts w:ascii="Arial" w:hAnsi="Arial" w:cs="Arial"/>
          <w:sz w:val="20"/>
          <w:szCs w:val="20"/>
          <w:lang w:eastAsia="en-US"/>
        </w:rPr>
        <w:t xml:space="preserve">on </w:t>
      </w:r>
      <w:r w:rsidRPr="00DA7CF5">
        <w:rPr>
          <w:rFonts w:ascii="Arial" w:hAnsi="Arial" w:cs="Arial"/>
          <w:sz w:val="20"/>
          <w:szCs w:val="20"/>
          <w:lang w:eastAsia="en-US"/>
        </w:rPr>
        <w:t xml:space="preserve">which </w:t>
      </w:r>
      <w:r w:rsidR="00AC3A82" w:rsidRPr="00DA7CF5">
        <w:rPr>
          <w:rFonts w:ascii="Arial" w:hAnsi="Arial" w:cs="Arial"/>
          <w:sz w:val="20"/>
          <w:szCs w:val="20"/>
          <w:lang w:eastAsia="en-US"/>
        </w:rPr>
        <w:t>he previously had</w:t>
      </w:r>
      <w:r w:rsidRPr="00DA7CF5">
        <w:rPr>
          <w:rFonts w:ascii="Arial" w:hAnsi="Arial" w:cs="Arial"/>
          <w:sz w:val="20"/>
          <w:szCs w:val="20"/>
          <w:lang w:eastAsia="en-US"/>
        </w:rPr>
        <w:t xml:space="preserve"> surgery for an eye-condition, and other injuries</w:t>
      </w:r>
      <w:r w:rsidR="005C47C3" w:rsidRPr="00DA7CF5">
        <w:rPr>
          <w:rFonts w:ascii="Arial" w:hAnsi="Arial" w:cs="Arial"/>
          <w:sz w:val="20"/>
          <w:szCs w:val="20"/>
          <w:lang w:eastAsia="en-US"/>
        </w:rPr>
        <w:t xml:space="preserve"> sustained during the beating</w:t>
      </w:r>
      <w:r w:rsidRPr="00DA7CF5">
        <w:rPr>
          <w:rFonts w:ascii="Arial" w:hAnsi="Arial" w:cs="Arial"/>
          <w:sz w:val="20"/>
          <w:szCs w:val="20"/>
          <w:lang w:eastAsia="en-US"/>
        </w:rPr>
        <w:t xml:space="preserve">. After </w:t>
      </w:r>
      <w:r w:rsidR="003231F8" w:rsidRPr="00DA7CF5">
        <w:rPr>
          <w:rFonts w:ascii="Arial" w:hAnsi="Arial" w:cs="Arial"/>
          <w:sz w:val="20"/>
          <w:szCs w:val="20"/>
          <w:lang w:eastAsia="en-US"/>
        </w:rPr>
        <w:t xml:space="preserve">his </w:t>
      </w:r>
      <w:r w:rsidRPr="00DA7CF5">
        <w:rPr>
          <w:rFonts w:ascii="Arial" w:hAnsi="Arial" w:cs="Arial"/>
          <w:sz w:val="20"/>
          <w:szCs w:val="20"/>
          <w:lang w:eastAsia="en-US"/>
        </w:rPr>
        <w:t xml:space="preserve">arrest, he was taken to Tehran’s </w:t>
      </w:r>
      <w:proofErr w:type="spellStart"/>
      <w:r w:rsidRPr="00DA7CF5">
        <w:rPr>
          <w:rFonts w:ascii="Arial" w:hAnsi="Arial" w:cs="Arial"/>
          <w:sz w:val="20"/>
          <w:szCs w:val="20"/>
          <w:lang w:eastAsia="en-US"/>
        </w:rPr>
        <w:t>Evin</w:t>
      </w:r>
      <w:proofErr w:type="spellEnd"/>
      <w:r w:rsidRPr="00DA7CF5">
        <w:rPr>
          <w:rFonts w:ascii="Arial" w:hAnsi="Arial" w:cs="Arial"/>
          <w:sz w:val="20"/>
          <w:szCs w:val="20"/>
          <w:lang w:eastAsia="en-US"/>
        </w:rPr>
        <w:t xml:space="preserve"> prison where he repeatedly requested for the Legal Medic</w:t>
      </w:r>
      <w:r w:rsidR="005E6BCE" w:rsidRPr="00DA7CF5">
        <w:rPr>
          <w:rFonts w:ascii="Arial" w:hAnsi="Arial" w:cs="Arial"/>
          <w:sz w:val="20"/>
          <w:szCs w:val="20"/>
          <w:lang w:eastAsia="en-US"/>
        </w:rPr>
        <w:t>ine</w:t>
      </w:r>
      <w:r w:rsidRPr="00DA7CF5">
        <w:rPr>
          <w:rFonts w:ascii="Arial" w:hAnsi="Arial" w:cs="Arial"/>
          <w:sz w:val="20"/>
          <w:szCs w:val="20"/>
          <w:lang w:eastAsia="en-US"/>
        </w:rPr>
        <w:t xml:space="preserve"> Organization of Iran, a state forensic institute, to examine </w:t>
      </w:r>
      <w:r w:rsidR="00AC3A82" w:rsidRPr="00DA7CF5">
        <w:rPr>
          <w:rFonts w:ascii="Arial" w:hAnsi="Arial" w:cs="Arial"/>
          <w:sz w:val="20"/>
          <w:szCs w:val="20"/>
          <w:lang w:eastAsia="en-US"/>
        </w:rPr>
        <w:t xml:space="preserve">him </w:t>
      </w:r>
      <w:r w:rsidRPr="00DA7CF5">
        <w:rPr>
          <w:rFonts w:ascii="Arial" w:hAnsi="Arial" w:cs="Arial"/>
          <w:sz w:val="20"/>
          <w:szCs w:val="20"/>
          <w:lang w:eastAsia="en-US"/>
        </w:rPr>
        <w:t>and document his torture-related injuries, but his requests were dismissed. He also filed complaint</w:t>
      </w:r>
      <w:r w:rsidR="00584BB5" w:rsidRPr="00DA7CF5">
        <w:rPr>
          <w:rFonts w:ascii="Arial" w:hAnsi="Arial" w:cs="Arial"/>
          <w:sz w:val="20"/>
          <w:szCs w:val="20"/>
          <w:lang w:eastAsia="en-US"/>
        </w:rPr>
        <w:t>s</w:t>
      </w:r>
      <w:r w:rsidRPr="00DA7CF5">
        <w:rPr>
          <w:rFonts w:ascii="Arial" w:hAnsi="Arial" w:cs="Arial"/>
          <w:sz w:val="20"/>
          <w:szCs w:val="20"/>
          <w:lang w:eastAsia="en-US"/>
        </w:rPr>
        <w:t xml:space="preserve"> with various officials to investigate his allegations of torture and other ill-treatment</w:t>
      </w:r>
      <w:r w:rsidR="005C47C3" w:rsidRPr="00DA7CF5">
        <w:rPr>
          <w:rFonts w:ascii="Arial" w:hAnsi="Arial" w:cs="Arial"/>
          <w:sz w:val="20"/>
          <w:szCs w:val="20"/>
          <w:lang w:eastAsia="en-US"/>
        </w:rPr>
        <w:t>,</w:t>
      </w:r>
      <w:r w:rsidRPr="00DA7CF5">
        <w:rPr>
          <w:rFonts w:ascii="Arial" w:hAnsi="Arial" w:cs="Arial"/>
          <w:sz w:val="20"/>
          <w:szCs w:val="20"/>
          <w:lang w:eastAsia="en-US"/>
        </w:rPr>
        <w:t xml:space="preserve"> but </w:t>
      </w:r>
      <w:r w:rsidR="00DB3513" w:rsidRPr="00DA7CF5">
        <w:rPr>
          <w:rFonts w:ascii="Arial" w:hAnsi="Arial" w:cs="Arial"/>
          <w:sz w:val="20"/>
          <w:szCs w:val="20"/>
          <w:lang w:eastAsia="en-US"/>
        </w:rPr>
        <w:t>he</w:t>
      </w:r>
      <w:r w:rsidR="00AC3A82" w:rsidRPr="00DA7CF5">
        <w:rPr>
          <w:rFonts w:ascii="Arial" w:hAnsi="Arial" w:cs="Arial"/>
          <w:sz w:val="20"/>
          <w:szCs w:val="20"/>
          <w:lang w:eastAsia="en-US"/>
        </w:rPr>
        <w:t xml:space="preserve"> has not been provided with any information about the status of his complaints</w:t>
      </w:r>
      <w:r w:rsidRPr="00DA7CF5">
        <w:rPr>
          <w:rFonts w:ascii="Arial" w:hAnsi="Arial" w:cs="Arial"/>
          <w:sz w:val="20"/>
          <w:szCs w:val="20"/>
          <w:lang w:eastAsia="en-US"/>
        </w:rPr>
        <w:t>.</w:t>
      </w:r>
      <w:r w:rsidR="00F24F45" w:rsidRPr="00DA7CF5">
        <w:rPr>
          <w:rFonts w:ascii="Arial" w:hAnsi="Arial" w:cs="Arial"/>
          <w:sz w:val="20"/>
          <w:szCs w:val="20"/>
          <w:lang w:eastAsia="en-US"/>
        </w:rPr>
        <w:t xml:space="preserve"> </w:t>
      </w:r>
    </w:p>
    <w:p w14:paraId="6A8B288E" w14:textId="1DA6C2BC" w:rsidR="00E14AD2"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In February 2017, a Revolutionary Court in </w:t>
      </w:r>
      <w:proofErr w:type="spellStart"/>
      <w:r w:rsidRPr="00DA7CF5">
        <w:rPr>
          <w:rFonts w:ascii="Arial" w:hAnsi="Arial" w:cs="Arial"/>
          <w:sz w:val="20"/>
          <w:szCs w:val="20"/>
          <w:lang w:eastAsia="en-US"/>
        </w:rPr>
        <w:t>Baharestan</w:t>
      </w:r>
      <w:proofErr w:type="spellEnd"/>
      <w:r w:rsidRPr="00DA7CF5">
        <w:rPr>
          <w:rFonts w:ascii="Arial" w:hAnsi="Arial" w:cs="Arial"/>
          <w:sz w:val="20"/>
          <w:szCs w:val="20"/>
          <w:lang w:eastAsia="en-US"/>
        </w:rPr>
        <w:t xml:space="preserve">, Tehran province, sentenced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Pr="00DA7CF5">
        <w:rPr>
          <w:rFonts w:ascii="Arial" w:hAnsi="Arial" w:cs="Arial"/>
          <w:sz w:val="20"/>
          <w:szCs w:val="20"/>
          <w:lang w:eastAsia="en-US"/>
        </w:rPr>
        <w:t xml:space="preserve"> to 15 years’ imprisonment after convicting him of “gathering and colluding to commit crimes against national security” and “founding groups with the purpose of disrupting national security” for his peaceful human rights activities in support of </w:t>
      </w:r>
      <w:r w:rsidR="00293A5A" w:rsidRPr="00DA7CF5">
        <w:rPr>
          <w:rFonts w:ascii="Arial" w:hAnsi="Arial" w:cs="Arial"/>
          <w:sz w:val="20"/>
          <w:szCs w:val="20"/>
          <w:lang w:eastAsia="en-US"/>
        </w:rPr>
        <w:t xml:space="preserve">the rights of the </w:t>
      </w:r>
      <w:r w:rsidRPr="00DA7CF5">
        <w:rPr>
          <w:rFonts w:ascii="Arial" w:hAnsi="Arial" w:cs="Arial"/>
          <w:sz w:val="20"/>
          <w:szCs w:val="20"/>
          <w:lang w:eastAsia="en-US"/>
        </w:rPr>
        <w:t xml:space="preserve">Azerbaijani Turkic </w:t>
      </w:r>
      <w:r w:rsidR="00293A5A" w:rsidRPr="00DA7CF5">
        <w:rPr>
          <w:rFonts w:ascii="Arial" w:hAnsi="Arial" w:cs="Arial"/>
          <w:sz w:val="20"/>
          <w:szCs w:val="20"/>
          <w:lang w:eastAsia="en-US"/>
        </w:rPr>
        <w:t>community</w:t>
      </w:r>
      <w:r w:rsidRPr="00DA7CF5">
        <w:rPr>
          <w:rFonts w:ascii="Arial" w:hAnsi="Arial" w:cs="Arial"/>
          <w:sz w:val="20"/>
          <w:szCs w:val="20"/>
          <w:lang w:eastAsia="en-US"/>
        </w:rPr>
        <w:t>, including</w:t>
      </w:r>
      <w:r w:rsidR="00B66D72" w:rsidRPr="00DA7CF5">
        <w:rPr>
          <w:rFonts w:ascii="Arial" w:hAnsi="Arial" w:cs="Arial"/>
          <w:sz w:val="20"/>
          <w:szCs w:val="20"/>
          <w:lang w:eastAsia="en-US"/>
        </w:rPr>
        <w:t xml:space="preserve"> his</w:t>
      </w:r>
      <w:r w:rsidRPr="00DA7CF5">
        <w:rPr>
          <w:rFonts w:ascii="Arial" w:hAnsi="Arial" w:cs="Arial"/>
          <w:sz w:val="20"/>
          <w:szCs w:val="20"/>
          <w:lang w:eastAsia="en-US"/>
        </w:rPr>
        <w:t xml:space="preserve"> </w:t>
      </w:r>
      <w:r w:rsidR="00B66D72" w:rsidRPr="00DA7CF5">
        <w:rPr>
          <w:rFonts w:ascii="Arial" w:hAnsi="Arial" w:cs="Arial"/>
          <w:sz w:val="20"/>
          <w:szCs w:val="20"/>
          <w:lang w:eastAsia="en-US"/>
        </w:rPr>
        <w:t>role in submitting a letter to the head of the UN Educational, Scientific and Cultural Organization (UNESCO) in Tehran</w:t>
      </w:r>
      <w:r w:rsidR="00AC3A82" w:rsidRPr="00DA7CF5">
        <w:rPr>
          <w:rFonts w:ascii="Arial" w:hAnsi="Arial" w:cs="Arial"/>
          <w:sz w:val="20"/>
          <w:szCs w:val="20"/>
          <w:lang w:eastAsia="en-US"/>
        </w:rPr>
        <w:t xml:space="preserve"> in February 2015</w:t>
      </w:r>
      <w:r w:rsidR="00B66D72" w:rsidRPr="00DA7CF5">
        <w:rPr>
          <w:rFonts w:ascii="Arial" w:hAnsi="Arial" w:cs="Arial"/>
          <w:sz w:val="20"/>
          <w:szCs w:val="20"/>
          <w:lang w:eastAsia="en-US"/>
        </w:rPr>
        <w:t xml:space="preserve"> seeking assistance </w:t>
      </w:r>
      <w:r w:rsidR="00AC3A82" w:rsidRPr="00DA7CF5">
        <w:rPr>
          <w:rFonts w:ascii="Arial" w:hAnsi="Arial" w:cs="Arial"/>
          <w:sz w:val="20"/>
          <w:szCs w:val="20"/>
          <w:lang w:eastAsia="en-US"/>
        </w:rPr>
        <w:t xml:space="preserve">in </w:t>
      </w:r>
      <w:r w:rsidR="00B66D72" w:rsidRPr="00DA7CF5">
        <w:rPr>
          <w:rFonts w:ascii="Arial" w:hAnsi="Arial" w:cs="Arial"/>
          <w:sz w:val="20"/>
          <w:szCs w:val="20"/>
          <w:lang w:eastAsia="en-US"/>
        </w:rPr>
        <w:t>obtaining official permission to hold a commemorative event on International Mother Language Day in Tehran.</w:t>
      </w:r>
      <w:r w:rsidR="00197678" w:rsidRPr="00DA7CF5">
        <w:rPr>
          <w:rFonts w:ascii="Arial" w:hAnsi="Arial" w:cs="Arial"/>
          <w:sz w:val="20"/>
          <w:szCs w:val="20"/>
          <w:lang w:eastAsia="en-US"/>
        </w:rPr>
        <w:t xml:space="preserve"> In </w:t>
      </w:r>
      <w:r w:rsidR="003101B3" w:rsidRPr="00DA7CF5">
        <w:rPr>
          <w:rFonts w:ascii="Arial" w:hAnsi="Arial" w:cs="Arial"/>
          <w:sz w:val="20"/>
          <w:szCs w:val="20"/>
          <w:lang w:eastAsia="en-US"/>
        </w:rPr>
        <w:t xml:space="preserve">the </w:t>
      </w:r>
      <w:r w:rsidR="00197678" w:rsidRPr="00DA7CF5">
        <w:rPr>
          <w:rFonts w:ascii="Arial" w:hAnsi="Arial" w:cs="Arial"/>
          <w:sz w:val="20"/>
          <w:szCs w:val="20"/>
          <w:lang w:eastAsia="en-US"/>
        </w:rPr>
        <w:t xml:space="preserve">verdict reviewed by Amnesty International, the court cited as “evidence” of Alireza </w:t>
      </w:r>
      <w:proofErr w:type="spellStart"/>
      <w:r w:rsidR="00197678"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00197678" w:rsidRPr="00DA7CF5">
        <w:rPr>
          <w:rFonts w:ascii="Arial" w:hAnsi="Arial" w:cs="Arial"/>
          <w:sz w:val="20"/>
          <w:szCs w:val="20"/>
          <w:lang w:eastAsia="en-US"/>
        </w:rPr>
        <w:t>’s</w:t>
      </w:r>
      <w:proofErr w:type="spellEnd"/>
      <w:r w:rsidR="00197678" w:rsidRPr="00DA7CF5">
        <w:rPr>
          <w:rFonts w:ascii="Arial" w:hAnsi="Arial" w:cs="Arial"/>
          <w:sz w:val="20"/>
          <w:szCs w:val="20"/>
          <w:lang w:eastAsia="en-US"/>
        </w:rPr>
        <w:t xml:space="preserve"> involvement in “criminal” activity his participation in meetings in 2014 in which civil society activists discussed </w:t>
      </w:r>
      <w:r w:rsidR="0023342B" w:rsidRPr="00DA7CF5">
        <w:rPr>
          <w:rFonts w:ascii="Arial" w:hAnsi="Arial" w:cs="Arial"/>
          <w:sz w:val="20"/>
          <w:szCs w:val="20"/>
          <w:lang w:eastAsia="en-US"/>
        </w:rPr>
        <w:t xml:space="preserve">how to best </w:t>
      </w:r>
      <w:r w:rsidR="00197678" w:rsidRPr="00DA7CF5">
        <w:rPr>
          <w:rFonts w:ascii="Arial" w:hAnsi="Arial" w:cs="Arial"/>
          <w:sz w:val="20"/>
          <w:szCs w:val="20"/>
          <w:lang w:eastAsia="en-US"/>
        </w:rPr>
        <w:t>campaign on issues related to their mother language</w:t>
      </w:r>
      <w:r w:rsidR="0023342B" w:rsidRPr="00DA7CF5">
        <w:rPr>
          <w:rFonts w:ascii="Arial" w:hAnsi="Arial" w:cs="Arial"/>
          <w:sz w:val="20"/>
          <w:szCs w:val="20"/>
          <w:lang w:eastAsia="en-US"/>
        </w:rPr>
        <w:t>.</w:t>
      </w:r>
      <w:r w:rsidR="0054544D" w:rsidRPr="00DA7CF5">
        <w:rPr>
          <w:rFonts w:ascii="Arial" w:hAnsi="Arial" w:cs="Arial"/>
          <w:sz w:val="20"/>
          <w:szCs w:val="20"/>
          <w:lang w:eastAsia="en-US"/>
        </w:rPr>
        <w:t xml:space="preserve"> The court also sentenced him to two years of internal exile. </w:t>
      </w:r>
      <w:r w:rsidR="0078256B" w:rsidRPr="00DA7CF5">
        <w:rPr>
          <w:rFonts w:ascii="Arial" w:hAnsi="Arial" w:cs="Arial"/>
          <w:sz w:val="20"/>
          <w:szCs w:val="20"/>
          <w:lang w:eastAsia="en-US"/>
        </w:rPr>
        <w:t>In January 2020, o</w:t>
      </w:r>
      <w:r w:rsidR="0054544D" w:rsidRPr="00DA7CF5">
        <w:rPr>
          <w:rFonts w:ascii="Arial" w:hAnsi="Arial" w:cs="Arial"/>
          <w:sz w:val="20"/>
          <w:szCs w:val="20"/>
          <w:lang w:eastAsia="en-US"/>
        </w:rPr>
        <w:t>n appeal</w:t>
      </w:r>
      <w:r w:rsidR="001E36C5" w:rsidRPr="00DA7CF5">
        <w:rPr>
          <w:rFonts w:ascii="Arial" w:hAnsi="Arial" w:cs="Arial"/>
          <w:sz w:val="20"/>
          <w:szCs w:val="20"/>
          <w:lang w:eastAsia="en-US"/>
        </w:rPr>
        <w:t>,</w:t>
      </w:r>
      <w:r w:rsidR="0054544D" w:rsidRPr="00DA7CF5">
        <w:rPr>
          <w:rFonts w:ascii="Arial" w:hAnsi="Arial" w:cs="Arial"/>
          <w:sz w:val="20"/>
          <w:szCs w:val="20"/>
          <w:lang w:eastAsia="en-US"/>
        </w:rPr>
        <w:t xml:space="preserve"> this sentence was reduced to two-years’ imprisonment and two-years’ internal exile.</w:t>
      </w:r>
      <w:r w:rsidR="00B66D72" w:rsidRPr="00DA7CF5">
        <w:rPr>
          <w:rFonts w:ascii="Arial" w:hAnsi="Arial" w:cs="Arial"/>
          <w:sz w:val="20"/>
          <w:szCs w:val="20"/>
          <w:lang w:eastAsia="en-US"/>
        </w:rPr>
        <w:t xml:space="preserve"> See </w:t>
      </w:r>
      <w:hyperlink r:id="rId16" w:history="1">
        <w:r w:rsidR="00B66D72" w:rsidRPr="00DA7CF5">
          <w:rPr>
            <w:rStyle w:val="Hyperlink"/>
            <w:rFonts w:ascii="Arial" w:hAnsi="Arial" w:cs="Arial"/>
            <w:i/>
            <w:iCs/>
            <w:sz w:val="20"/>
            <w:szCs w:val="20"/>
            <w:lang w:eastAsia="en-US"/>
          </w:rPr>
          <w:t>Caught in a web of repression: Iran’s human rights defenders under attack</w:t>
        </w:r>
      </w:hyperlink>
      <w:r w:rsidR="00B66D72" w:rsidRPr="00DA7CF5">
        <w:rPr>
          <w:rFonts w:ascii="Arial" w:hAnsi="Arial" w:cs="Arial"/>
          <w:sz w:val="20"/>
          <w:szCs w:val="20"/>
          <w:lang w:eastAsia="en-US"/>
        </w:rPr>
        <w:t xml:space="preserve"> for more</w:t>
      </w:r>
      <w:r w:rsidR="0054544D" w:rsidRPr="00DA7CF5">
        <w:rPr>
          <w:rFonts w:ascii="Arial" w:hAnsi="Arial" w:cs="Arial"/>
          <w:sz w:val="20"/>
          <w:szCs w:val="20"/>
          <w:lang w:eastAsia="en-US"/>
        </w:rPr>
        <w:t xml:space="preserve"> about this 2017 case</w:t>
      </w:r>
      <w:r w:rsidR="00B66D72" w:rsidRPr="00DA7CF5">
        <w:rPr>
          <w:rFonts w:ascii="Arial" w:hAnsi="Arial" w:cs="Arial"/>
          <w:sz w:val="20"/>
          <w:szCs w:val="20"/>
          <w:lang w:eastAsia="en-US"/>
        </w:rPr>
        <w:t xml:space="preserve">. </w:t>
      </w:r>
    </w:p>
    <w:p w14:paraId="1D42A338" w14:textId="3FDFD069" w:rsidR="00F82519" w:rsidRPr="00DA7CF5" w:rsidRDefault="00F82519"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While serving </w:t>
      </w:r>
      <w:r w:rsidR="00AC3A82" w:rsidRPr="00DA7CF5">
        <w:rPr>
          <w:rFonts w:ascii="Arial" w:hAnsi="Arial" w:cs="Arial"/>
          <w:sz w:val="20"/>
          <w:szCs w:val="20"/>
          <w:lang w:eastAsia="en-US"/>
        </w:rPr>
        <w:t xml:space="preserve">this </w:t>
      </w:r>
      <w:r w:rsidRPr="00DA7CF5">
        <w:rPr>
          <w:rFonts w:ascii="Arial" w:hAnsi="Arial" w:cs="Arial"/>
          <w:sz w:val="20"/>
          <w:szCs w:val="20"/>
          <w:lang w:eastAsia="en-US"/>
        </w:rPr>
        <w:t xml:space="preserve">unjust two-year prison sentence, </w:t>
      </w:r>
      <w:r w:rsidR="0054544D" w:rsidRPr="00DA7CF5">
        <w:rPr>
          <w:rFonts w:ascii="Arial" w:hAnsi="Arial" w:cs="Arial"/>
          <w:sz w:val="20"/>
          <w:szCs w:val="20"/>
          <w:lang w:eastAsia="en-US"/>
        </w:rPr>
        <w:t xml:space="preserve">Iranian </w:t>
      </w:r>
      <w:r w:rsidRPr="00DA7CF5">
        <w:rPr>
          <w:rFonts w:ascii="Arial" w:hAnsi="Arial" w:cs="Arial"/>
          <w:sz w:val="20"/>
          <w:szCs w:val="20"/>
          <w:lang w:eastAsia="en-US"/>
        </w:rPr>
        <w:t xml:space="preserve">authorities pursued new criminal </w:t>
      </w:r>
      <w:r w:rsidR="00E14AD2" w:rsidRPr="00DA7CF5">
        <w:rPr>
          <w:rFonts w:ascii="Arial" w:hAnsi="Arial" w:cs="Arial"/>
          <w:sz w:val="20"/>
          <w:szCs w:val="20"/>
          <w:lang w:eastAsia="en-US"/>
        </w:rPr>
        <w:t xml:space="preserve">charges </w:t>
      </w:r>
      <w:r w:rsidRPr="00DA7CF5">
        <w:rPr>
          <w:rFonts w:ascii="Arial" w:hAnsi="Arial" w:cs="Arial"/>
          <w:sz w:val="20"/>
          <w:szCs w:val="20"/>
          <w:lang w:eastAsia="en-US"/>
        </w:rPr>
        <w:t xml:space="preserve">against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Pr="00DA7CF5">
        <w:rPr>
          <w:rFonts w:ascii="Arial" w:hAnsi="Arial" w:cs="Arial"/>
          <w:sz w:val="20"/>
          <w:szCs w:val="20"/>
          <w:lang w:eastAsia="en-US"/>
        </w:rPr>
        <w:t>.</w:t>
      </w:r>
      <w:r w:rsidR="0023342B" w:rsidRPr="00DA7CF5">
        <w:rPr>
          <w:rFonts w:ascii="Arial" w:hAnsi="Arial" w:cs="Arial"/>
          <w:sz w:val="20"/>
          <w:szCs w:val="20"/>
          <w:lang w:eastAsia="en-US"/>
        </w:rPr>
        <w:t xml:space="preserve"> Informed sources were told that the reduction</w:t>
      </w:r>
      <w:r w:rsidR="003101B3" w:rsidRPr="00DA7CF5">
        <w:rPr>
          <w:rFonts w:ascii="Arial" w:hAnsi="Arial" w:cs="Arial"/>
          <w:sz w:val="20"/>
          <w:szCs w:val="20"/>
          <w:lang w:eastAsia="en-US"/>
        </w:rPr>
        <w:t xml:space="preserve"> of </w:t>
      </w:r>
      <w:r w:rsidR="0023342B" w:rsidRPr="00DA7CF5">
        <w:rPr>
          <w:rFonts w:ascii="Arial" w:hAnsi="Arial" w:cs="Arial"/>
          <w:sz w:val="20"/>
          <w:szCs w:val="20"/>
          <w:lang w:eastAsia="en-US"/>
        </w:rPr>
        <w:t xml:space="preserve">Alireza </w:t>
      </w:r>
      <w:proofErr w:type="spellStart"/>
      <w:r w:rsidR="0023342B"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0023342B" w:rsidRPr="00DA7CF5">
        <w:rPr>
          <w:rFonts w:ascii="Arial" w:hAnsi="Arial" w:cs="Arial"/>
          <w:sz w:val="20"/>
          <w:szCs w:val="20"/>
          <w:lang w:eastAsia="en-US"/>
        </w:rPr>
        <w:t>’s</w:t>
      </w:r>
      <w:proofErr w:type="spellEnd"/>
      <w:r w:rsidR="0023342B" w:rsidRPr="00DA7CF5">
        <w:rPr>
          <w:rFonts w:ascii="Arial" w:hAnsi="Arial" w:cs="Arial"/>
          <w:sz w:val="20"/>
          <w:szCs w:val="20"/>
          <w:lang w:eastAsia="en-US"/>
        </w:rPr>
        <w:t xml:space="preserve"> prison sentence</w:t>
      </w:r>
      <w:r w:rsidR="003101B3" w:rsidRPr="00DA7CF5">
        <w:rPr>
          <w:rFonts w:ascii="Arial" w:hAnsi="Arial" w:cs="Arial"/>
          <w:sz w:val="20"/>
          <w:szCs w:val="20"/>
          <w:lang w:eastAsia="en-US"/>
        </w:rPr>
        <w:t xml:space="preserve"> on appeal</w:t>
      </w:r>
      <w:r w:rsidR="0023342B" w:rsidRPr="00DA7CF5">
        <w:rPr>
          <w:rFonts w:ascii="Arial" w:hAnsi="Arial" w:cs="Arial"/>
          <w:sz w:val="20"/>
          <w:szCs w:val="20"/>
          <w:lang w:eastAsia="en-US"/>
        </w:rPr>
        <w:t xml:space="preserve"> contributed to intelligence agents pursuing a new case against him.</w:t>
      </w:r>
      <w:r w:rsidR="00F24F45" w:rsidRPr="00DA7CF5">
        <w:rPr>
          <w:rFonts w:ascii="Arial" w:hAnsi="Arial" w:cs="Arial"/>
          <w:sz w:val="20"/>
          <w:szCs w:val="20"/>
          <w:lang w:eastAsia="en-US"/>
        </w:rPr>
        <w:t xml:space="preserve"> </w:t>
      </w:r>
      <w:r w:rsidRPr="00DA7CF5">
        <w:rPr>
          <w:rFonts w:ascii="Arial" w:hAnsi="Arial" w:cs="Arial"/>
          <w:sz w:val="20"/>
          <w:szCs w:val="20"/>
          <w:lang w:eastAsia="en-US"/>
        </w:rPr>
        <w:t xml:space="preserve">During </w:t>
      </w:r>
      <w:r w:rsidR="00AC3A82" w:rsidRPr="00DA7CF5">
        <w:rPr>
          <w:rFonts w:ascii="Arial" w:hAnsi="Arial" w:cs="Arial"/>
          <w:sz w:val="20"/>
          <w:szCs w:val="20"/>
          <w:lang w:eastAsia="en-US"/>
        </w:rPr>
        <w:t>the grossly unfair trial</w:t>
      </w:r>
      <w:r w:rsidR="00AC3C05" w:rsidRPr="00DA7CF5">
        <w:rPr>
          <w:rFonts w:ascii="Arial" w:hAnsi="Arial" w:cs="Arial"/>
          <w:sz w:val="20"/>
          <w:szCs w:val="20"/>
          <w:lang w:eastAsia="en-US"/>
        </w:rPr>
        <w:t xml:space="preserve"> in March 2021</w:t>
      </w:r>
      <w:r w:rsidR="00AC3A82" w:rsidRPr="00DA7CF5">
        <w:rPr>
          <w:rFonts w:ascii="Arial" w:hAnsi="Arial" w:cs="Arial"/>
          <w:sz w:val="20"/>
          <w:szCs w:val="20"/>
          <w:lang w:eastAsia="en-US"/>
        </w:rPr>
        <w:t>,</w:t>
      </w:r>
      <w:r w:rsidR="0053461F" w:rsidRPr="00DA7CF5">
        <w:rPr>
          <w:rFonts w:ascii="Arial" w:hAnsi="Arial" w:cs="Arial"/>
          <w:sz w:val="20"/>
          <w:szCs w:val="20"/>
          <w:lang w:eastAsia="en-US"/>
        </w:rPr>
        <w:t xml:space="preserve"> which he said lasted five minutes,</w:t>
      </w:r>
      <w:r w:rsidR="0053461F" w:rsidRPr="00DA7CF5" w:rsidDel="00AC3A82">
        <w:rPr>
          <w:rFonts w:ascii="Arial" w:hAnsi="Arial" w:cs="Arial"/>
          <w:sz w:val="20"/>
          <w:szCs w:val="20"/>
          <w:lang w:eastAsia="en-US"/>
        </w:rPr>
        <w:t xml:space="preserve"> </w:t>
      </w:r>
      <w:r w:rsidRPr="00DA7CF5">
        <w:rPr>
          <w:rFonts w:ascii="Arial" w:hAnsi="Arial" w:cs="Arial"/>
          <w:sz w:val="20"/>
          <w:szCs w:val="20"/>
          <w:lang w:eastAsia="en-US"/>
        </w:rPr>
        <w:t xml:space="preserve">the </w:t>
      </w:r>
      <w:r w:rsidR="00AC3A82" w:rsidRPr="00DA7CF5">
        <w:rPr>
          <w:rFonts w:ascii="Arial" w:hAnsi="Arial" w:cs="Arial"/>
          <w:sz w:val="20"/>
          <w:szCs w:val="20"/>
          <w:lang w:eastAsia="en-US"/>
        </w:rPr>
        <w:t xml:space="preserve">presiding </w:t>
      </w:r>
      <w:r w:rsidRPr="00DA7CF5">
        <w:rPr>
          <w:rFonts w:ascii="Arial" w:hAnsi="Arial" w:cs="Arial"/>
          <w:sz w:val="20"/>
          <w:szCs w:val="20"/>
          <w:lang w:eastAsia="en-US"/>
        </w:rPr>
        <w:t xml:space="preserve">judge denied Alireza </w:t>
      </w:r>
      <w:proofErr w:type="spellStart"/>
      <w:r w:rsidRPr="00DA7CF5">
        <w:rPr>
          <w:rFonts w:ascii="Arial" w:hAnsi="Arial" w:cs="Arial"/>
          <w:sz w:val="20"/>
          <w:szCs w:val="20"/>
          <w:lang w:eastAsia="en-US"/>
        </w:rPr>
        <w:t>Farshi</w:t>
      </w:r>
      <w:proofErr w:type="spellEnd"/>
      <w:r w:rsidR="00AE2BBC"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r w:rsidRPr="00DA7CF5">
        <w:rPr>
          <w:rFonts w:ascii="Arial" w:hAnsi="Arial" w:cs="Arial"/>
          <w:sz w:val="20"/>
          <w:szCs w:val="20"/>
          <w:lang w:eastAsia="en-US"/>
        </w:rPr>
        <w:t>’s</w:t>
      </w:r>
      <w:proofErr w:type="spellEnd"/>
      <w:r w:rsidRPr="00DA7CF5">
        <w:rPr>
          <w:rFonts w:ascii="Arial" w:hAnsi="Arial" w:cs="Arial"/>
          <w:sz w:val="20"/>
          <w:szCs w:val="20"/>
          <w:lang w:eastAsia="en-US"/>
        </w:rPr>
        <w:t xml:space="preserve"> request to defend himself and his requests for handcuffs and leg shackles to be removed in court were summarily ignored, undermining his right to the presumption of innocence. Alireza </w:t>
      </w:r>
      <w:proofErr w:type="spellStart"/>
      <w:r w:rsidRPr="00DA7CF5">
        <w:rPr>
          <w:rFonts w:ascii="Arial" w:hAnsi="Arial" w:cs="Arial"/>
          <w:sz w:val="20"/>
          <w:szCs w:val="20"/>
          <w:lang w:eastAsia="en-US"/>
        </w:rPr>
        <w:t>Farshi</w:t>
      </w:r>
      <w:proofErr w:type="spellEnd"/>
      <w:r w:rsidRPr="00DA7CF5">
        <w:rPr>
          <w:rFonts w:ascii="Arial" w:hAnsi="Arial" w:cs="Arial"/>
          <w:sz w:val="20"/>
          <w:szCs w:val="20"/>
          <w:lang w:eastAsia="en-US"/>
        </w:rPr>
        <w:t xml:space="preserve"> </w:t>
      </w:r>
      <w:proofErr w:type="spellStart"/>
      <w:r w:rsidR="00AE2BBC" w:rsidRPr="00DA7CF5">
        <w:rPr>
          <w:rFonts w:ascii="Arial" w:hAnsi="Arial" w:cs="Arial"/>
          <w:sz w:val="20"/>
          <w:szCs w:val="20"/>
          <w:lang w:eastAsia="en-US"/>
        </w:rPr>
        <w:t>DizajYekan</w:t>
      </w:r>
      <w:proofErr w:type="spellEnd"/>
      <w:r w:rsidR="00AE2BBC" w:rsidRPr="00DA7CF5">
        <w:rPr>
          <w:rFonts w:ascii="Arial" w:hAnsi="Arial" w:cs="Arial"/>
          <w:sz w:val="20"/>
          <w:szCs w:val="20"/>
          <w:lang w:eastAsia="en-US"/>
        </w:rPr>
        <w:t xml:space="preserve"> </w:t>
      </w:r>
      <w:r w:rsidRPr="00DA7CF5">
        <w:rPr>
          <w:rFonts w:ascii="Arial" w:hAnsi="Arial" w:cs="Arial"/>
          <w:sz w:val="20"/>
          <w:szCs w:val="20"/>
          <w:lang w:eastAsia="en-US"/>
        </w:rPr>
        <w:t xml:space="preserve">reports that the day the verdict was issued, the judge cited as evidence of “national security </w:t>
      </w:r>
      <w:r w:rsidR="0054544D" w:rsidRPr="00DA7CF5">
        <w:rPr>
          <w:rFonts w:ascii="Arial" w:hAnsi="Arial" w:cs="Arial"/>
          <w:sz w:val="20"/>
          <w:szCs w:val="20"/>
          <w:lang w:eastAsia="en-US"/>
        </w:rPr>
        <w:t>offences</w:t>
      </w:r>
      <w:r w:rsidRPr="00DA7CF5">
        <w:rPr>
          <w:rFonts w:ascii="Arial" w:hAnsi="Arial" w:cs="Arial"/>
          <w:sz w:val="20"/>
          <w:szCs w:val="20"/>
          <w:lang w:eastAsia="en-US"/>
        </w:rPr>
        <w:t xml:space="preserve">” acts that fall within the scope of the peaceful exercise of human rights including distributing books written in Turkish, supporting </w:t>
      </w:r>
      <w:r w:rsidR="00DD38EF" w:rsidRPr="00DA7CF5">
        <w:rPr>
          <w:rFonts w:ascii="Arial" w:hAnsi="Arial" w:cs="Arial"/>
          <w:sz w:val="20"/>
          <w:szCs w:val="20"/>
          <w:lang w:eastAsia="en-US"/>
        </w:rPr>
        <w:t xml:space="preserve">the right of minorities to use their </w:t>
      </w:r>
      <w:r w:rsidRPr="00DA7CF5">
        <w:rPr>
          <w:rFonts w:ascii="Arial" w:hAnsi="Arial" w:cs="Arial"/>
          <w:sz w:val="20"/>
          <w:szCs w:val="20"/>
          <w:lang w:eastAsia="en-US"/>
        </w:rPr>
        <w:t>mother tongue and posting on his Instagram account about others jailed</w:t>
      </w:r>
      <w:r w:rsidR="00BD1B57">
        <w:rPr>
          <w:rFonts w:ascii="Arial" w:hAnsi="Arial" w:cs="Arial"/>
          <w:sz w:val="20"/>
          <w:szCs w:val="20"/>
          <w:lang w:eastAsia="en-US"/>
        </w:rPr>
        <w:t xml:space="preserve"> </w:t>
      </w:r>
      <w:r w:rsidRPr="00DA7CF5">
        <w:rPr>
          <w:rFonts w:ascii="Arial" w:hAnsi="Arial" w:cs="Arial"/>
          <w:sz w:val="20"/>
          <w:szCs w:val="20"/>
          <w:lang w:eastAsia="en-US"/>
        </w:rPr>
        <w:t xml:space="preserve">in Iran, including Azerbaijani Turkic activist Abbas </w:t>
      </w:r>
      <w:proofErr w:type="spellStart"/>
      <w:r w:rsidRPr="00DA7CF5">
        <w:rPr>
          <w:rFonts w:ascii="Arial" w:hAnsi="Arial" w:cs="Arial"/>
          <w:sz w:val="20"/>
          <w:szCs w:val="20"/>
          <w:lang w:eastAsia="en-US"/>
        </w:rPr>
        <w:t>Lesani</w:t>
      </w:r>
      <w:proofErr w:type="spellEnd"/>
      <w:r w:rsidRPr="00DA7CF5">
        <w:rPr>
          <w:rFonts w:ascii="Arial" w:hAnsi="Arial" w:cs="Arial"/>
          <w:sz w:val="20"/>
          <w:szCs w:val="20"/>
          <w:lang w:eastAsia="en-US"/>
        </w:rPr>
        <w:t>.</w:t>
      </w:r>
      <w:r w:rsidR="00BD1B57">
        <w:rPr>
          <w:rFonts w:ascii="Arial" w:hAnsi="Arial" w:cs="Arial"/>
          <w:sz w:val="20"/>
          <w:szCs w:val="20"/>
          <w:lang w:eastAsia="en-US"/>
        </w:rPr>
        <w:t xml:space="preserve"> </w:t>
      </w:r>
      <w:r w:rsidR="00F24F45" w:rsidRPr="00DA7CF5">
        <w:rPr>
          <w:rFonts w:ascii="Arial" w:hAnsi="Arial" w:cs="Arial"/>
          <w:sz w:val="20"/>
          <w:szCs w:val="20"/>
          <w:lang w:eastAsia="en-US"/>
        </w:rPr>
        <w:t xml:space="preserve">See </w:t>
      </w:r>
      <w:hyperlink r:id="rId17" w:history="1">
        <w:r w:rsidR="00F24F45" w:rsidRPr="00DA7CF5">
          <w:rPr>
            <w:rStyle w:val="Hyperlink"/>
            <w:rFonts w:ascii="Arial" w:hAnsi="Arial" w:cs="Arial"/>
            <w:sz w:val="20"/>
            <w:szCs w:val="20"/>
            <w:lang w:eastAsia="en-US"/>
          </w:rPr>
          <w:t>https://www.amnesty.org/en/documents/mde13/3130/2020/en/</w:t>
        </w:r>
      </w:hyperlink>
      <w:r w:rsidR="00F24F45" w:rsidRPr="00DA7CF5">
        <w:rPr>
          <w:rFonts w:ascii="Arial" w:hAnsi="Arial" w:cs="Arial"/>
          <w:sz w:val="20"/>
          <w:szCs w:val="20"/>
          <w:lang w:eastAsia="en-US"/>
        </w:rPr>
        <w:t xml:space="preserve"> for more information.</w:t>
      </w:r>
    </w:p>
    <w:p w14:paraId="3B1D71D4" w14:textId="7FCB1B5C" w:rsidR="00D23D90" w:rsidRPr="00DA7CF5" w:rsidRDefault="00D12F95" w:rsidP="00DA7CF5">
      <w:pPr>
        <w:spacing w:line="240" w:lineRule="auto"/>
        <w:jc w:val="both"/>
        <w:rPr>
          <w:rFonts w:ascii="Arial" w:hAnsi="Arial" w:cs="Arial"/>
          <w:sz w:val="20"/>
          <w:szCs w:val="20"/>
          <w:lang w:eastAsia="en-US"/>
        </w:rPr>
      </w:pPr>
      <w:r w:rsidRPr="00DA7CF5">
        <w:rPr>
          <w:rFonts w:ascii="Arial" w:hAnsi="Arial" w:cs="Arial"/>
          <w:sz w:val="20"/>
          <w:szCs w:val="20"/>
          <w:lang w:eastAsia="en-US"/>
        </w:rPr>
        <w:t xml:space="preserve">Ethnic minorities, including </w:t>
      </w:r>
      <w:proofErr w:type="spellStart"/>
      <w:r w:rsidRPr="00DA7CF5">
        <w:rPr>
          <w:rFonts w:ascii="Arial" w:hAnsi="Arial" w:cs="Arial"/>
          <w:sz w:val="20"/>
          <w:szCs w:val="20"/>
          <w:lang w:eastAsia="en-US"/>
        </w:rPr>
        <w:t>Ahwazi</w:t>
      </w:r>
      <w:proofErr w:type="spellEnd"/>
      <w:r w:rsidRPr="00DA7CF5">
        <w:rPr>
          <w:rFonts w:ascii="Arial" w:hAnsi="Arial" w:cs="Arial"/>
          <w:sz w:val="20"/>
          <w:szCs w:val="20"/>
          <w:lang w:eastAsia="en-US"/>
        </w:rPr>
        <w:t xml:space="preserve"> Arabs, Azerbaijani Turks, </w:t>
      </w:r>
      <w:proofErr w:type="spellStart"/>
      <w:r w:rsidRPr="00DA7CF5">
        <w:rPr>
          <w:rFonts w:ascii="Arial" w:hAnsi="Arial" w:cs="Arial"/>
          <w:sz w:val="20"/>
          <w:szCs w:val="20"/>
          <w:lang w:eastAsia="en-US"/>
        </w:rPr>
        <w:t>Baluchis</w:t>
      </w:r>
      <w:proofErr w:type="spellEnd"/>
      <w:r w:rsidRPr="00DA7CF5">
        <w:rPr>
          <w:rFonts w:ascii="Arial" w:hAnsi="Arial" w:cs="Arial"/>
          <w:sz w:val="20"/>
          <w:szCs w:val="20"/>
          <w:lang w:eastAsia="en-US"/>
        </w:rPr>
        <w:t xml:space="preserve">, Kurds and Turkmen face entrenched discrimination in Iran which curtails their access to education, employment, adequate </w:t>
      </w:r>
      <w:r w:rsidR="00BD1B57" w:rsidRPr="00DA7CF5">
        <w:rPr>
          <w:rFonts w:ascii="Arial" w:hAnsi="Arial" w:cs="Arial"/>
          <w:sz w:val="20"/>
          <w:szCs w:val="20"/>
          <w:lang w:eastAsia="en-US"/>
        </w:rPr>
        <w:t>housing,</w:t>
      </w:r>
      <w:r w:rsidRPr="00DA7CF5">
        <w:rPr>
          <w:rFonts w:ascii="Arial" w:hAnsi="Arial" w:cs="Arial"/>
          <w:sz w:val="20"/>
          <w:szCs w:val="20"/>
          <w:lang w:eastAsia="en-US"/>
        </w:rPr>
        <w:t xml:space="preserve"> and political office. Despite ongoing calls for linguistic diversity, Persian is the sole language of instruction in primary and secondary education. Members of minorit</w:t>
      </w:r>
      <w:r w:rsidR="003B741E" w:rsidRPr="00DA7CF5">
        <w:rPr>
          <w:rFonts w:ascii="Arial" w:hAnsi="Arial" w:cs="Arial"/>
          <w:sz w:val="20"/>
          <w:szCs w:val="20"/>
          <w:lang w:eastAsia="en-US"/>
        </w:rPr>
        <w:t>y</w:t>
      </w:r>
      <w:r w:rsidRPr="00DA7CF5">
        <w:rPr>
          <w:rFonts w:ascii="Arial" w:hAnsi="Arial" w:cs="Arial"/>
          <w:sz w:val="20"/>
          <w:szCs w:val="20"/>
          <w:lang w:eastAsia="en-US"/>
        </w:rPr>
        <w:t xml:space="preserve"> groups who speak out against </w:t>
      </w:r>
      <w:r w:rsidR="003B741E" w:rsidRPr="00DA7CF5">
        <w:rPr>
          <w:rFonts w:ascii="Arial" w:hAnsi="Arial" w:cs="Arial"/>
          <w:sz w:val="20"/>
          <w:szCs w:val="20"/>
          <w:lang w:eastAsia="en-US"/>
        </w:rPr>
        <w:t xml:space="preserve">human rights </w:t>
      </w:r>
      <w:r w:rsidRPr="00DA7CF5">
        <w:rPr>
          <w:rFonts w:ascii="Arial" w:hAnsi="Arial" w:cs="Arial"/>
          <w:sz w:val="20"/>
          <w:szCs w:val="20"/>
          <w:lang w:eastAsia="en-US"/>
        </w:rPr>
        <w:t xml:space="preserve">violations or demand a degree of regional self-government have been subjected to arbitrary detention, </w:t>
      </w:r>
      <w:r w:rsidR="00BD1B57" w:rsidRPr="00DA7CF5">
        <w:rPr>
          <w:rFonts w:ascii="Arial" w:hAnsi="Arial" w:cs="Arial"/>
          <w:sz w:val="20"/>
          <w:szCs w:val="20"/>
          <w:lang w:eastAsia="en-US"/>
        </w:rPr>
        <w:t>torture,</w:t>
      </w:r>
      <w:r w:rsidRPr="00DA7CF5">
        <w:rPr>
          <w:rFonts w:ascii="Arial" w:hAnsi="Arial" w:cs="Arial"/>
          <w:sz w:val="20"/>
          <w:szCs w:val="20"/>
          <w:lang w:eastAsia="en-US"/>
        </w:rPr>
        <w:t xml:space="preserve"> and other ill-treatment. In 2020, several Azerbaijani Turkic activists were sentenced to imprisonment and flogging in connection with the November 2019 protests and </w:t>
      </w:r>
      <w:r w:rsidR="00945FDD" w:rsidRPr="00DA7CF5">
        <w:rPr>
          <w:rFonts w:ascii="Arial" w:hAnsi="Arial" w:cs="Arial"/>
          <w:sz w:val="20"/>
          <w:szCs w:val="20"/>
          <w:lang w:eastAsia="en-US"/>
        </w:rPr>
        <w:t xml:space="preserve">other </w:t>
      </w:r>
      <w:r w:rsidRPr="00DA7CF5">
        <w:rPr>
          <w:rFonts w:ascii="Arial" w:hAnsi="Arial" w:cs="Arial"/>
          <w:sz w:val="20"/>
          <w:szCs w:val="20"/>
          <w:lang w:eastAsia="en-US"/>
        </w:rPr>
        <w:t>peaceful activism on behalf of the Azerbaijani Turkic minority</w:t>
      </w:r>
      <w:r w:rsidR="007B7B5F" w:rsidRPr="00DA7CF5">
        <w:rPr>
          <w:rFonts w:ascii="Arial" w:hAnsi="Arial" w:cs="Arial"/>
          <w:sz w:val="20"/>
          <w:szCs w:val="20"/>
          <w:lang w:eastAsia="en-US"/>
        </w:rPr>
        <w:t>.</w:t>
      </w:r>
      <w:r w:rsidRPr="00DA7CF5">
        <w:rPr>
          <w:rFonts w:ascii="Arial" w:hAnsi="Arial" w:cs="Arial"/>
          <w:sz w:val="20"/>
          <w:szCs w:val="20"/>
          <w:lang w:eastAsia="en-US"/>
        </w:rPr>
        <w:t xml:space="preserve"> </w:t>
      </w:r>
      <w:r w:rsidR="007B7B5F" w:rsidRPr="00DA7CF5">
        <w:rPr>
          <w:rFonts w:ascii="Arial" w:hAnsi="Arial" w:cs="Arial"/>
          <w:sz w:val="20"/>
          <w:szCs w:val="20"/>
          <w:lang w:eastAsia="en-US"/>
        </w:rPr>
        <w:t>T</w:t>
      </w:r>
      <w:r w:rsidRPr="00DA7CF5">
        <w:rPr>
          <w:rFonts w:ascii="Arial" w:hAnsi="Arial" w:cs="Arial"/>
          <w:sz w:val="20"/>
          <w:szCs w:val="20"/>
          <w:lang w:eastAsia="en-US"/>
        </w:rPr>
        <w:t xml:space="preserve">wo </w:t>
      </w:r>
      <w:r w:rsidR="007B7B5F" w:rsidRPr="00DA7CF5">
        <w:rPr>
          <w:rFonts w:ascii="Arial" w:hAnsi="Arial" w:cs="Arial"/>
          <w:sz w:val="20"/>
          <w:szCs w:val="20"/>
          <w:lang w:eastAsia="en-US"/>
        </w:rPr>
        <w:t xml:space="preserve">activists </w:t>
      </w:r>
      <w:r w:rsidRPr="00DA7CF5">
        <w:rPr>
          <w:rFonts w:ascii="Arial" w:hAnsi="Arial" w:cs="Arial"/>
          <w:sz w:val="20"/>
          <w:szCs w:val="20"/>
          <w:lang w:eastAsia="en-US"/>
        </w:rPr>
        <w:t xml:space="preserve">had their flogging sentences carried out. See </w:t>
      </w:r>
      <w:hyperlink r:id="rId18" w:history="1">
        <w:r w:rsidRPr="00DA7CF5">
          <w:rPr>
            <w:rStyle w:val="Hyperlink"/>
            <w:rFonts w:ascii="Arial" w:hAnsi="Arial" w:cs="Arial"/>
            <w:i/>
            <w:iCs/>
            <w:sz w:val="20"/>
            <w:szCs w:val="20"/>
            <w:lang w:eastAsia="en-US"/>
          </w:rPr>
          <w:t xml:space="preserve">Trampling humanity: mass arrests, </w:t>
        </w:r>
        <w:proofErr w:type="gramStart"/>
        <w:r w:rsidRPr="00DA7CF5">
          <w:rPr>
            <w:rStyle w:val="Hyperlink"/>
            <w:rFonts w:ascii="Arial" w:hAnsi="Arial" w:cs="Arial"/>
            <w:i/>
            <w:iCs/>
            <w:sz w:val="20"/>
            <w:szCs w:val="20"/>
            <w:lang w:eastAsia="en-US"/>
          </w:rPr>
          <w:t>disappearances</w:t>
        </w:r>
        <w:proofErr w:type="gramEnd"/>
        <w:r w:rsidRPr="00DA7CF5">
          <w:rPr>
            <w:rStyle w:val="Hyperlink"/>
            <w:rFonts w:ascii="Arial" w:hAnsi="Arial" w:cs="Arial"/>
            <w:i/>
            <w:iCs/>
            <w:sz w:val="20"/>
            <w:szCs w:val="20"/>
            <w:lang w:eastAsia="en-US"/>
          </w:rPr>
          <w:t xml:space="preserve"> and torture since Iran’s November 2019</w:t>
        </w:r>
        <w:r w:rsidRPr="00DA7CF5">
          <w:rPr>
            <w:rStyle w:val="Hyperlink"/>
            <w:rFonts w:ascii="Arial" w:hAnsi="Arial" w:cs="Arial"/>
            <w:sz w:val="20"/>
            <w:szCs w:val="20"/>
            <w:lang w:eastAsia="en-US"/>
          </w:rPr>
          <w:t xml:space="preserve"> protests</w:t>
        </w:r>
      </w:hyperlink>
      <w:r w:rsidRPr="00DA7CF5">
        <w:rPr>
          <w:rFonts w:ascii="Arial" w:hAnsi="Arial" w:cs="Arial"/>
          <w:sz w:val="20"/>
          <w:szCs w:val="20"/>
          <w:lang w:eastAsia="en-US"/>
        </w:rPr>
        <w:t xml:space="preserve"> for more information. </w:t>
      </w:r>
    </w:p>
    <w:p w14:paraId="44F78A38" w14:textId="0DAE87DB" w:rsidR="005D2C37" w:rsidRPr="00DA7CF5" w:rsidRDefault="005D2C37" w:rsidP="00DA7CF5">
      <w:pPr>
        <w:spacing w:after="0" w:line="240" w:lineRule="auto"/>
        <w:rPr>
          <w:rFonts w:ascii="Arial" w:hAnsi="Arial" w:cs="Arial"/>
          <w:b/>
          <w:sz w:val="20"/>
          <w:szCs w:val="20"/>
        </w:rPr>
      </w:pPr>
      <w:r w:rsidRPr="00DA7CF5">
        <w:rPr>
          <w:rFonts w:ascii="Arial" w:hAnsi="Arial" w:cs="Arial"/>
          <w:b/>
          <w:sz w:val="20"/>
          <w:szCs w:val="20"/>
        </w:rPr>
        <w:t>PREFERRED LANGUAGE TO ADDRESS TARGET:</w:t>
      </w:r>
      <w:r w:rsidR="0082127B" w:rsidRPr="00DA7CF5">
        <w:rPr>
          <w:rFonts w:ascii="Arial" w:hAnsi="Arial" w:cs="Arial"/>
          <w:b/>
          <w:sz w:val="20"/>
          <w:szCs w:val="20"/>
        </w:rPr>
        <w:t xml:space="preserve"> </w:t>
      </w:r>
      <w:r w:rsidR="00C01A8C" w:rsidRPr="00DA7CF5">
        <w:rPr>
          <w:rFonts w:ascii="Arial" w:hAnsi="Arial" w:cs="Arial"/>
          <w:sz w:val="20"/>
          <w:szCs w:val="20"/>
        </w:rPr>
        <w:t xml:space="preserve">Persian, English </w:t>
      </w:r>
    </w:p>
    <w:p w14:paraId="677E723D" w14:textId="77777777" w:rsidR="005D2C37" w:rsidRPr="00DA7CF5" w:rsidRDefault="005D2C37" w:rsidP="00DA7CF5">
      <w:pPr>
        <w:spacing w:after="0" w:line="240" w:lineRule="auto"/>
        <w:rPr>
          <w:rFonts w:ascii="Arial" w:hAnsi="Arial" w:cs="Arial"/>
          <w:color w:val="0070C0"/>
          <w:sz w:val="20"/>
          <w:szCs w:val="20"/>
        </w:rPr>
      </w:pPr>
      <w:r w:rsidRPr="00DA7CF5">
        <w:rPr>
          <w:rFonts w:ascii="Arial" w:hAnsi="Arial" w:cs="Arial"/>
          <w:sz w:val="20"/>
          <w:szCs w:val="20"/>
        </w:rPr>
        <w:t>You can also write in your own language.</w:t>
      </w:r>
    </w:p>
    <w:p w14:paraId="78F17D93" w14:textId="77777777" w:rsidR="005D2C37" w:rsidRPr="00DA7CF5" w:rsidRDefault="005D2C37" w:rsidP="00DA7CF5">
      <w:pPr>
        <w:spacing w:after="0" w:line="240" w:lineRule="auto"/>
        <w:rPr>
          <w:rFonts w:ascii="Arial" w:hAnsi="Arial" w:cs="Arial"/>
          <w:color w:val="0070C0"/>
          <w:sz w:val="20"/>
          <w:szCs w:val="20"/>
        </w:rPr>
      </w:pPr>
    </w:p>
    <w:p w14:paraId="636B746D" w14:textId="7F6D4178" w:rsidR="005D2C37" w:rsidRPr="00DA7CF5" w:rsidRDefault="005D2C37" w:rsidP="00DA7CF5">
      <w:pPr>
        <w:spacing w:after="0" w:line="240" w:lineRule="auto"/>
        <w:rPr>
          <w:rFonts w:ascii="Arial" w:hAnsi="Arial" w:cs="Arial"/>
          <w:sz w:val="20"/>
          <w:szCs w:val="20"/>
        </w:rPr>
      </w:pPr>
      <w:r w:rsidRPr="00DA7CF5">
        <w:rPr>
          <w:rFonts w:ascii="Arial" w:hAnsi="Arial" w:cs="Arial"/>
          <w:b/>
          <w:sz w:val="20"/>
          <w:szCs w:val="20"/>
        </w:rPr>
        <w:t xml:space="preserve">PLEASE TAKE ACTION AS SOON AS POSSIBLE UNTIL: </w:t>
      </w:r>
      <w:r w:rsidR="00BD57C3" w:rsidRPr="00DA7CF5">
        <w:rPr>
          <w:rFonts w:ascii="Arial" w:hAnsi="Arial" w:cs="Arial"/>
          <w:sz w:val="20"/>
          <w:szCs w:val="20"/>
        </w:rPr>
        <w:t xml:space="preserve">September </w:t>
      </w:r>
      <w:r w:rsidR="00DA7CF5">
        <w:rPr>
          <w:rFonts w:ascii="Arial" w:hAnsi="Arial" w:cs="Arial"/>
          <w:sz w:val="20"/>
          <w:szCs w:val="20"/>
        </w:rPr>
        <w:t xml:space="preserve">14, </w:t>
      </w:r>
      <w:r w:rsidR="00BD57C3" w:rsidRPr="00DA7CF5">
        <w:rPr>
          <w:rFonts w:ascii="Arial" w:hAnsi="Arial" w:cs="Arial"/>
          <w:sz w:val="20"/>
          <w:szCs w:val="20"/>
        </w:rPr>
        <w:t>2021</w:t>
      </w:r>
      <w:r w:rsidRPr="00DA7CF5">
        <w:rPr>
          <w:rFonts w:ascii="Arial" w:hAnsi="Arial" w:cs="Arial"/>
          <w:sz w:val="20"/>
          <w:szCs w:val="20"/>
        </w:rPr>
        <w:t xml:space="preserve"> </w:t>
      </w:r>
    </w:p>
    <w:p w14:paraId="2C5E5589" w14:textId="77777777" w:rsidR="005D2C37" w:rsidRPr="00DA7CF5" w:rsidRDefault="005D2C37" w:rsidP="00DA7CF5">
      <w:pPr>
        <w:spacing w:after="0" w:line="240" w:lineRule="auto"/>
        <w:rPr>
          <w:rFonts w:ascii="Arial" w:hAnsi="Arial" w:cs="Arial"/>
          <w:sz w:val="20"/>
          <w:szCs w:val="20"/>
        </w:rPr>
      </w:pPr>
      <w:r w:rsidRPr="00DA7CF5">
        <w:rPr>
          <w:rFonts w:ascii="Arial" w:hAnsi="Arial" w:cs="Arial"/>
          <w:sz w:val="20"/>
          <w:szCs w:val="20"/>
        </w:rPr>
        <w:t>Please check with the Amnesty office in your country if you wish to send appeals after the deadline.</w:t>
      </w:r>
    </w:p>
    <w:p w14:paraId="3A043DBD" w14:textId="77777777" w:rsidR="005D2C37" w:rsidRPr="00DA7CF5" w:rsidRDefault="005D2C37" w:rsidP="00DA7CF5">
      <w:pPr>
        <w:spacing w:after="0" w:line="240" w:lineRule="auto"/>
        <w:rPr>
          <w:rFonts w:ascii="Arial" w:hAnsi="Arial" w:cs="Arial"/>
          <w:b/>
          <w:sz w:val="20"/>
          <w:szCs w:val="20"/>
        </w:rPr>
      </w:pPr>
    </w:p>
    <w:p w14:paraId="0CD61DE1" w14:textId="3407595E" w:rsidR="00B92AEC" w:rsidRPr="00DA7CF5" w:rsidRDefault="005D2C37" w:rsidP="00DA7CF5">
      <w:pPr>
        <w:spacing w:after="0" w:line="240" w:lineRule="auto"/>
        <w:rPr>
          <w:rFonts w:ascii="Arial" w:hAnsi="Arial" w:cs="Arial"/>
        </w:rPr>
      </w:pPr>
      <w:r w:rsidRPr="00DA7CF5">
        <w:rPr>
          <w:rFonts w:ascii="Arial" w:hAnsi="Arial" w:cs="Arial"/>
          <w:b/>
          <w:sz w:val="20"/>
          <w:szCs w:val="20"/>
        </w:rPr>
        <w:t xml:space="preserve">NAME AND PREFFERED PRONOUN: </w:t>
      </w:r>
      <w:r w:rsidR="0054544D" w:rsidRPr="00DA7CF5">
        <w:rPr>
          <w:rFonts w:ascii="Arial" w:hAnsi="Arial" w:cs="Arial"/>
          <w:sz w:val="20"/>
          <w:szCs w:val="20"/>
        </w:rPr>
        <w:t xml:space="preserve">Alireza </w:t>
      </w:r>
      <w:proofErr w:type="spellStart"/>
      <w:r w:rsidR="0054544D" w:rsidRPr="00DA7CF5">
        <w:rPr>
          <w:rFonts w:ascii="Arial" w:hAnsi="Arial" w:cs="Arial"/>
          <w:sz w:val="20"/>
          <w:szCs w:val="20"/>
        </w:rPr>
        <w:t>Farshi</w:t>
      </w:r>
      <w:proofErr w:type="spellEnd"/>
      <w:r w:rsidR="00AE2BBC" w:rsidRPr="00DA7CF5">
        <w:rPr>
          <w:rFonts w:ascii="Arial" w:hAnsi="Arial" w:cs="Arial"/>
          <w:sz w:val="20"/>
          <w:szCs w:val="20"/>
        </w:rPr>
        <w:t xml:space="preserve"> </w:t>
      </w:r>
      <w:proofErr w:type="spellStart"/>
      <w:r w:rsidR="00AE2BBC" w:rsidRPr="00DA7CF5">
        <w:rPr>
          <w:rFonts w:ascii="Arial" w:hAnsi="Arial" w:cs="Arial"/>
          <w:sz w:val="20"/>
          <w:szCs w:val="20"/>
        </w:rPr>
        <w:t>DizajYekan</w:t>
      </w:r>
      <w:proofErr w:type="spellEnd"/>
      <w:r w:rsidRPr="00DA7CF5">
        <w:rPr>
          <w:rFonts w:ascii="Arial" w:hAnsi="Arial" w:cs="Arial"/>
          <w:b/>
          <w:sz w:val="20"/>
          <w:szCs w:val="20"/>
        </w:rPr>
        <w:t xml:space="preserve"> </w:t>
      </w:r>
      <w:r w:rsidRPr="00DA7CF5">
        <w:rPr>
          <w:rFonts w:ascii="Arial" w:hAnsi="Arial" w:cs="Arial"/>
          <w:sz w:val="20"/>
          <w:szCs w:val="20"/>
        </w:rPr>
        <w:t>(</w:t>
      </w:r>
      <w:r w:rsidR="0054544D" w:rsidRPr="00DA7CF5">
        <w:rPr>
          <w:rFonts w:ascii="Arial" w:hAnsi="Arial" w:cs="Arial"/>
          <w:sz w:val="20"/>
          <w:szCs w:val="20"/>
        </w:rPr>
        <w:t>he/him</w:t>
      </w:r>
      <w:r w:rsidRPr="00DA7CF5">
        <w:rPr>
          <w:rFonts w:ascii="Arial" w:hAnsi="Arial" w:cs="Arial"/>
          <w:sz w:val="20"/>
          <w:szCs w:val="20"/>
        </w:rPr>
        <w:t>)</w:t>
      </w:r>
    </w:p>
    <w:sectPr w:rsidR="00B92AEC" w:rsidRPr="00DA7CF5" w:rsidSect="00BD1B5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4B2F" w14:textId="77777777" w:rsidR="000719AC" w:rsidRDefault="000719AC">
      <w:r>
        <w:separator/>
      </w:r>
    </w:p>
  </w:endnote>
  <w:endnote w:type="continuationSeparator" w:id="0">
    <w:p w14:paraId="0CF48D79" w14:textId="77777777" w:rsidR="000719AC" w:rsidRDefault="0007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3BD9" w14:textId="77777777" w:rsidR="00BD1B57" w:rsidRDefault="00BD1B57" w:rsidP="00BD1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F0BAECD" w14:textId="77777777" w:rsidR="00BD1B57" w:rsidRDefault="00BD1B57" w:rsidP="00BD1B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63328776" w14:textId="77777777" w:rsidR="00BD1B57" w:rsidRDefault="00BD1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FD00" w14:textId="2FDFB953" w:rsidR="00BD1B57" w:rsidRDefault="00BD1B57">
    <w:pPr>
      <w:pStyle w:val="Footer"/>
    </w:pPr>
    <w:r>
      <w:rPr>
        <w:noProof/>
      </w:rPr>
      <w:drawing>
        <wp:anchor distT="0" distB="0" distL="114300" distR="114300" simplePos="0" relativeHeight="251658240" behindDoc="0" locked="0" layoutInCell="1" allowOverlap="1" wp14:anchorId="34D57434" wp14:editId="755901B1">
          <wp:simplePos x="0" y="0"/>
          <wp:positionH relativeFrom="column">
            <wp:posOffset>323850</wp:posOffset>
          </wp:positionH>
          <wp:positionV relativeFrom="paragraph">
            <wp:posOffset>-490220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B9B3" w14:textId="77777777" w:rsidR="000719AC" w:rsidRDefault="000719AC">
      <w:r>
        <w:separator/>
      </w:r>
    </w:p>
  </w:footnote>
  <w:footnote w:type="continuationSeparator" w:id="0">
    <w:p w14:paraId="6C88157A" w14:textId="77777777" w:rsidR="000719AC" w:rsidRDefault="0007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871BC9A" w:rsidR="00355617" w:rsidRDefault="00BD57C3"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84/21 </w:t>
    </w:r>
    <w:r w:rsidR="007A3AEA">
      <w:rPr>
        <w:sz w:val="16"/>
        <w:szCs w:val="16"/>
      </w:rPr>
      <w:t xml:space="preserve">Index: </w:t>
    </w:r>
    <w:r w:rsidRPr="00BD57C3">
      <w:rPr>
        <w:sz w:val="16"/>
        <w:szCs w:val="16"/>
      </w:rPr>
      <w:t>MDE 13/4484/2021</w:t>
    </w:r>
    <w:r w:rsidR="007A3AEA">
      <w:rPr>
        <w:sz w:val="16"/>
        <w:szCs w:val="16"/>
      </w:rPr>
      <w:t xml:space="preserve"> </w:t>
    </w:r>
    <w:r>
      <w:rPr>
        <w:sz w:val="16"/>
        <w:szCs w:val="16"/>
      </w:rPr>
      <w:t>Iran</w:t>
    </w:r>
    <w:r w:rsidR="0082127B">
      <w:rPr>
        <w:sz w:val="16"/>
        <w:szCs w:val="16"/>
      </w:rPr>
      <w:tab/>
    </w:r>
    <w:r>
      <w:rPr>
        <w:sz w:val="16"/>
        <w:szCs w:val="16"/>
      </w:rPr>
      <w:t xml:space="preserve">                     </w:t>
    </w:r>
    <w:r w:rsidR="00BD1B57">
      <w:rPr>
        <w:sz w:val="16"/>
        <w:szCs w:val="16"/>
      </w:rPr>
      <w:tab/>
    </w:r>
    <w:r w:rsidR="007A3AEA">
      <w:rPr>
        <w:sz w:val="16"/>
        <w:szCs w:val="16"/>
      </w:rPr>
      <w:t xml:space="preserve">Date: </w:t>
    </w:r>
    <w:r w:rsidR="00BD1B57">
      <w:rPr>
        <w:sz w:val="16"/>
        <w:szCs w:val="16"/>
      </w:rPr>
      <w:t>J</w:t>
    </w:r>
    <w:r>
      <w:rPr>
        <w:sz w:val="16"/>
        <w:szCs w:val="16"/>
      </w:rPr>
      <w:t xml:space="preserve">uly </w:t>
    </w:r>
    <w:r w:rsidR="00BD1B57">
      <w:rPr>
        <w:sz w:val="16"/>
        <w:szCs w:val="16"/>
      </w:rPr>
      <w:t xml:space="preserve">20, </w:t>
    </w:r>
    <w:r>
      <w:rPr>
        <w:sz w:val="16"/>
        <w:szCs w:val="16"/>
      </w:rPr>
      <w:t>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9FB60" w14:textId="77777777" w:rsidR="00BD1B57" w:rsidRDefault="00BD1B57" w:rsidP="00BD1B57">
    <w:pPr>
      <w:tabs>
        <w:tab w:val="left" w:pos="6060"/>
        <w:tab w:val="right" w:pos="10203"/>
      </w:tabs>
      <w:spacing w:after="0"/>
      <w:rPr>
        <w:sz w:val="16"/>
        <w:szCs w:val="16"/>
      </w:rPr>
    </w:pPr>
    <w:r>
      <w:rPr>
        <w:sz w:val="16"/>
        <w:szCs w:val="16"/>
      </w:rPr>
      <w:t xml:space="preserve">First UA: 84/21 Index: </w:t>
    </w:r>
    <w:r w:rsidRPr="00BD57C3">
      <w:rPr>
        <w:sz w:val="16"/>
        <w:szCs w:val="16"/>
      </w:rPr>
      <w:t>MDE 13/4484/2021</w:t>
    </w:r>
    <w:r>
      <w:rPr>
        <w:sz w:val="16"/>
        <w:szCs w:val="16"/>
      </w:rPr>
      <w:t xml:space="preserve"> Iran</w:t>
    </w:r>
    <w:r>
      <w:rPr>
        <w:sz w:val="16"/>
        <w:szCs w:val="16"/>
      </w:rPr>
      <w:tab/>
      <w:t xml:space="preserve">                     </w:t>
    </w:r>
    <w:r>
      <w:rPr>
        <w:sz w:val="16"/>
        <w:szCs w:val="16"/>
      </w:rPr>
      <w:tab/>
      <w:t>Date: July 20, 2021</w:t>
    </w:r>
  </w:p>
  <w:p w14:paraId="6FB66070" w14:textId="77777777" w:rsidR="00E45B15" w:rsidRPr="00C92831" w:rsidRDefault="00E45B15" w:rsidP="00BD1B57">
    <w:pPr>
      <w:pStyle w:val="Heading2"/>
      <w:numPr>
        <w:ilvl w:val="0"/>
        <w:numId w:val="0"/>
      </w:num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7"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10F0A95"/>
    <w:multiLevelType w:val="hybridMultilevel"/>
    <w:tmpl w:val="C1DC9E10"/>
    <w:lvl w:ilvl="0" w:tplc="5CC8CF28">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4"/>
  </w:num>
  <w:num w:numId="23">
    <w:abstractNumId w:val="21"/>
  </w:num>
  <w:num w:numId="24">
    <w:abstractNumId w:val="15"/>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24F70"/>
    <w:rsid w:val="00044FFE"/>
    <w:rsid w:val="00050632"/>
    <w:rsid w:val="000528B5"/>
    <w:rsid w:val="0005451E"/>
    <w:rsid w:val="00057A7E"/>
    <w:rsid w:val="000719AC"/>
    <w:rsid w:val="00076037"/>
    <w:rsid w:val="00083462"/>
    <w:rsid w:val="00087E2B"/>
    <w:rsid w:val="0009130D"/>
    <w:rsid w:val="00092DFA"/>
    <w:rsid w:val="000957C5"/>
    <w:rsid w:val="000A1F14"/>
    <w:rsid w:val="000A36A1"/>
    <w:rsid w:val="000B02B4"/>
    <w:rsid w:val="000B4A38"/>
    <w:rsid w:val="000C2A0D"/>
    <w:rsid w:val="000C6196"/>
    <w:rsid w:val="000C683F"/>
    <w:rsid w:val="000D0ABB"/>
    <w:rsid w:val="000D6AA8"/>
    <w:rsid w:val="000D70C1"/>
    <w:rsid w:val="000E0D61"/>
    <w:rsid w:val="000E57D4"/>
    <w:rsid w:val="000F3012"/>
    <w:rsid w:val="00100FE4"/>
    <w:rsid w:val="0010425E"/>
    <w:rsid w:val="00106837"/>
    <w:rsid w:val="00106D61"/>
    <w:rsid w:val="00113F81"/>
    <w:rsid w:val="00114556"/>
    <w:rsid w:val="0012544D"/>
    <w:rsid w:val="001300C3"/>
    <w:rsid w:val="00130B8A"/>
    <w:rsid w:val="0014617E"/>
    <w:rsid w:val="00147FA1"/>
    <w:rsid w:val="001526C3"/>
    <w:rsid w:val="001561F4"/>
    <w:rsid w:val="0016118D"/>
    <w:rsid w:val="001641BB"/>
    <w:rsid w:val="001648DB"/>
    <w:rsid w:val="00174398"/>
    <w:rsid w:val="00176678"/>
    <w:rsid w:val="001773D1"/>
    <w:rsid w:val="00177779"/>
    <w:rsid w:val="0019118D"/>
    <w:rsid w:val="00194CD5"/>
    <w:rsid w:val="00197678"/>
    <w:rsid w:val="001A635D"/>
    <w:rsid w:val="001A6AC9"/>
    <w:rsid w:val="001B3655"/>
    <w:rsid w:val="001D52A5"/>
    <w:rsid w:val="001E2045"/>
    <w:rsid w:val="001E36C5"/>
    <w:rsid w:val="001F5891"/>
    <w:rsid w:val="00201189"/>
    <w:rsid w:val="0020153E"/>
    <w:rsid w:val="002036C0"/>
    <w:rsid w:val="002056E5"/>
    <w:rsid w:val="0020588C"/>
    <w:rsid w:val="00215C3E"/>
    <w:rsid w:val="00215E33"/>
    <w:rsid w:val="00224692"/>
    <w:rsid w:val="00225A11"/>
    <w:rsid w:val="00226096"/>
    <w:rsid w:val="00232562"/>
    <w:rsid w:val="0023342B"/>
    <w:rsid w:val="002558D7"/>
    <w:rsid w:val="0025792F"/>
    <w:rsid w:val="00257961"/>
    <w:rsid w:val="00261CC7"/>
    <w:rsid w:val="0026383D"/>
    <w:rsid w:val="002665C3"/>
    <w:rsid w:val="00267383"/>
    <w:rsid w:val="002703E7"/>
    <w:rsid w:val="002709C3"/>
    <w:rsid w:val="002739C9"/>
    <w:rsid w:val="00273E9A"/>
    <w:rsid w:val="0028217F"/>
    <w:rsid w:val="002862F2"/>
    <w:rsid w:val="0028665F"/>
    <w:rsid w:val="00293A5A"/>
    <w:rsid w:val="002A2F36"/>
    <w:rsid w:val="002B0168"/>
    <w:rsid w:val="002B2E9B"/>
    <w:rsid w:val="002C06A6"/>
    <w:rsid w:val="002C5FE4"/>
    <w:rsid w:val="002C7F1F"/>
    <w:rsid w:val="002D48CD"/>
    <w:rsid w:val="002D5454"/>
    <w:rsid w:val="002E3658"/>
    <w:rsid w:val="002F3C80"/>
    <w:rsid w:val="003101B3"/>
    <w:rsid w:val="0031230A"/>
    <w:rsid w:val="00313E8B"/>
    <w:rsid w:val="00320461"/>
    <w:rsid w:val="00321580"/>
    <w:rsid w:val="003231F8"/>
    <w:rsid w:val="00327CFA"/>
    <w:rsid w:val="00333142"/>
    <w:rsid w:val="0033624A"/>
    <w:rsid w:val="003373A5"/>
    <w:rsid w:val="00337826"/>
    <w:rsid w:val="0034128A"/>
    <w:rsid w:val="00341C10"/>
    <w:rsid w:val="00342B91"/>
    <w:rsid w:val="0034324D"/>
    <w:rsid w:val="0035329F"/>
    <w:rsid w:val="00355617"/>
    <w:rsid w:val="00355EC6"/>
    <w:rsid w:val="00373280"/>
    <w:rsid w:val="003769CF"/>
    <w:rsid w:val="00376EF4"/>
    <w:rsid w:val="003904F0"/>
    <w:rsid w:val="00394A9D"/>
    <w:rsid w:val="003975C9"/>
    <w:rsid w:val="003A7BB4"/>
    <w:rsid w:val="003B294A"/>
    <w:rsid w:val="003B5F8B"/>
    <w:rsid w:val="003B741E"/>
    <w:rsid w:val="003C3210"/>
    <w:rsid w:val="003C4B29"/>
    <w:rsid w:val="003C5EEA"/>
    <w:rsid w:val="003C7CB6"/>
    <w:rsid w:val="003D7FBA"/>
    <w:rsid w:val="003F3D5D"/>
    <w:rsid w:val="003F5E6F"/>
    <w:rsid w:val="0040512B"/>
    <w:rsid w:val="0042210F"/>
    <w:rsid w:val="004334BF"/>
    <w:rsid w:val="004400CE"/>
    <w:rsid w:val="004408A1"/>
    <w:rsid w:val="00442E5B"/>
    <w:rsid w:val="0044379B"/>
    <w:rsid w:val="00445D50"/>
    <w:rsid w:val="00445DCE"/>
    <w:rsid w:val="00450F5B"/>
    <w:rsid w:val="00453538"/>
    <w:rsid w:val="004603A2"/>
    <w:rsid w:val="0046257E"/>
    <w:rsid w:val="00486088"/>
    <w:rsid w:val="00491423"/>
    <w:rsid w:val="00492FA8"/>
    <w:rsid w:val="004A1BDD"/>
    <w:rsid w:val="004A325A"/>
    <w:rsid w:val="004B1E15"/>
    <w:rsid w:val="004B2367"/>
    <w:rsid w:val="004B2A4E"/>
    <w:rsid w:val="004B381D"/>
    <w:rsid w:val="004B6805"/>
    <w:rsid w:val="004C265C"/>
    <w:rsid w:val="004C71F5"/>
    <w:rsid w:val="004D41DC"/>
    <w:rsid w:val="004E623C"/>
    <w:rsid w:val="00504FBC"/>
    <w:rsid w:val="00517E88"/>
    <w:rsid w:val="0053461F"/>
    <w:rsid w:val="005356A3"/>
    <w:rsid w:val="005363CA"/>
    <w:rsid w:val="00542F58"/>
    <w:rsid w:val="00544E26"/>
    <w:rsid w:val="00545423"/>
    <w:rsid w:val="0054544D"/>
    <w:rsid w:val="00547E71"/>
    <w:rsid w:val="00550AA4"/>
    <w:rsid w:val="0055587E"/>
    <w:rsid w:val="00564145"/>
    <w:rsid w:val="00564FE4"/>
    <w:rsid w:val="00565462"/>
    <w:rsid w:val="005668D0"/>
    <w:rsid w:val="00572CCD"/>
    <w:rsid w:val="0057440A"/>
    <w:rsid w:val="00580638"/>
    <w:rsid w:val="00581A12"/>
    <w:rsid w:val="00583FF9"/>
    <w:rsid w:val="00584BB5"/>
    <w:rsid w:val="00592C3E"/>
    <w:rsid w:val="00596449"/>
    <w:rsid w:val="005A3E28"/>
    <w:rsid w:val="005A71AD"/>
    <w:rsid w:val="005A7F1B"/>
    <w:rsid w:val="005B227F"/>
    <w:rsid w:val="005B59ED"/>
    <w:rsid w:val="005B5C5A"/>
    <w:rsid w:val="005C1D1A"/>
    <w:rsid w:val="005C47C3"/>
    <w:rsid w:val="005C751F"/>
    <w:rsid w:val="005D14AA"/>
    <w:rsid w:val="005D2C37"/>
    <w:rsid w:val="005D6D50"/>
    <w:rsid w:val="005D7287"/>
    <w:rsid w:val="005D7D1C"/>
    <w:rsid w:val="005E6BCE"/>
    <w:rsid w:val="005F0355"/>
    <w:rsid w:val="005F5E43"/>
    <w:rsid w:val="00600EF5"/>
    <w:rsid w:val="00602D18"/>
    <w:rsid w:val="00606108"/>
    <w:rsid w:val="00614271"/>
    <w:rsid w:val="006201FC"/>
    <w:rsid w:val="00620ADD"/>
    <w:rsid w:val="006220DC"/>
    <w:rsid w:val="00636AD1"/>
    <w:rsid w:val="00640EF2"/>
    <w:rsid w:val="0064718C"/>
    <w:rsid w:val="0065049B"/>
    <w:rsid w:val="00650D73"/>
    <w:rsid w:val="006520B5"/>
    <w:rsid w:val="006558EE"/>
    <w:rsid w:val="00657231"/>
    <w:rsid w:val="00667FBC"/>
    <w:rsid w:val="006718EC"/>
    <w:rsid w:val="00672994"/>
    <w:rsid w:val="00681BF8"/>
    <w:rsid w:val="0069571A"/>
    <w:rsid w:val="006A0BB9"/>
    <w:rsid w:val="006A34A1"/>
    <w:rsid w:val="006B12FA"/>
    <w:rsid w:val="006B2893"/>
    <w:rsid w:val="006B461E"/>
    <w:rsid w:val="006C3C21"/>
    <w:rsid w:val="006C4120"/>
    <w:rsid w:val="006C7A31"/>
    <w:rsid w:val="006D3B93"/>
    <w:rsid w:val="006F4C28"/>
    <w:rsid w:val="0070024C"/>
    <w:rsid w:val="0070364E"/>
    <w:rsid w:val="007104E8"/>
    <w:rsid w:val="00715011"/>
    <w:rsid w:val="007156FC"/>
    <w:rsid w:val="00716942"/>
    <w:rsid w:val="007173E9"/>
    <w:rsid w:val="00727519"/>
    <w:rsid w:val="00727CA7"/>
    <w:rsid w:val="0073431C"/>
    <w:rsid w:val="00745264"/>
    <w:rsid w:val="00750C47"/>
    <w:rsid w:val="007656E7"/>
    <w:rsid w:val="007666A4"/>
    <w:rsid w:val="00773365"/>
    <w:rsid w:val="00774434"/>
    <w:rsid w:val="00781624"/>
    <w:rsid w:val="007818CA"/>
    <w:rsid w:val="00781E3C"/>
    <w:rsid w:val="0078256B"/>
    <w:rsid w:val="007858BA"/>
    <w:rsid w:val="00786029"/>
    <w:rsid w:val="00787D3B"/>
    <w:rsid w:val="00795E18"/>
    <w:rsid w:val="007A2ABA"/>
    <w:rsid w:val="007A3AEA"/>
    <w:rsid w:val="007A577D"/>
    <w:rsid w:val="007A7F97"/>
    <w:rsid w:val="007B2741"/>
    <w:rsid w:val="007B4F3E"/>
    <w:rsid w:val="007B7197"/>
    <w:rsid w:val="007B7B5F"/>
    <w:rsid w:val="007C6CD0"/>
    <w:rsid w:val="007E192B"/>
    <w:rsid w:val="007E35BB"/>
    <w:rsid w:val="007E5803"/>
    <w:rsid w:val="007F72FF"/>
    <w:rsid w:val="007F7B5E"/>
    <w:rsid w:val="008056E9"/>
    <w:rsid w:val="0081049F"/>
    <w:rsid w:val="00814632"/>
    <w:rsid w:val="0082127B"/>
    <w:rsid w:val="00827A40"/>
    <w:rsid w:val="00844F48"/>
    <w:rsid w:val="008455C2"/>
    <w:rsid w:val="00846E45"/>
    <w:rsid w:val="00855382"/>
    <w:rsid w:val="00864035"/>
    <w:rsid w:val="00866873"/>
    <w:rsid w:val="008763F4"/>
    <w:rsid w:val="008849EA"/>
    <w:rsid w:val="008914E6"/>
    <w:rsid w:val="00891FE8"/>
    <w:rsid w:val="008A457B"/>
    <w:rsid w:val="008C4C7B"/>
    <w:rsid w:val="008C7494"/>
    <w:rsid w:val="008D16ED"/>
    <w:rsid w:val="008D2A6B"/>
    <w:rsid w:val="008D49A5"/>
    <w:rsid w:val="008E0B66"/>
    <w:rsid w:val="008E172D"/>
    <w:rsid w:val="008E6860"/>
    <w:rsid w:val="00902730"/>
    <w:rsid w:val="00906C9F"/>
    <w:rsid w:val="00921577"/>
    <w:rsid w:val="009259E1"/>
    <w:rsid w:val="00933987"/>
    <w:rsid w:val="009446C5"/>
    <w:rsid w:val="00945FDD"/>
    <w:rsid w:val="00946717"/>
    <w:rsid w:val="0095188F"/>
    <w:rsid w:val="009550A0"/>
    <w:rsid w:val="00960C64"/>
    <w:rsid w:val="00963D4F"/>
    <w:rsid w:val="0097218E"/>
    <w:rsid w:val="00980425"/>
    <w:rsid w:val="0098364B"/>
    <w:rsid w:val="00991C69"/>
    <w:rsid w:val="00991D9A"/>
    <w:rsid w:val="009923C0"/>
    <w:rsid w:val="009B51E5"/>
    <w:rsid w:val="009B78FE"/>
    <w:rsid w:val="009C3521"/>
    <w:rsid w:val="009C4461"/>
    <w:rsid w:val="009C6B5A"/>
    <w:rsid w:val="009D0F59"/>
    <w:rsid w:val="009D13F9"/>
    <w:rsid w:val="009D322B"/>
    <w:rsid w:val="009D582F"/>
    <w:rsid w:val="009E05CC"/>
    <w:rsid w:val="009E097D"/>
    <w:rsid w:val="009E7E6E"/>
    <w:rsid w:val="00A008A1"/>
    <w:rsid w:val="00A07E67"/>
    <w:rsid w:val="00A20894"/>
    <w:rsid w:val="00A235F7"/>
    <w:rsid w:val="00A31F72"/>
    <w:rsid w:val="00A36AB8"/>
    <w:rsid w:val="00A36BBF"/>
    <w:rsid w:val="00A41E9E"/>
    <w:rsid w:val="00A41FC6"/>
    <w:rsid w:val="00A44B1B"/>
    <w:rsid w:val="00A4583A"/>
    <w:rsid w:val="00A61EF9"/>
    <w:rsid w:val="00A61FDF"/>
    <w:rsid w:val="00A6381A"/>
    <w:rsid w:val="00A70D9D"/>
    <w:rsid w:val="00A71350"/>
    <w:rsid w:val="00A744F5"/>
    <w:rsid w:val="00A7548F"/>
    <w:rsid w:val="00A81673"/>
    <w:rsid w:val="00A90EA6"/>
    <w:rsid w:val="00AB5744"/>
    <w:rsid w:val="00AB5C6E"/>
    <w:rsid w:val="00AB6C03"/>
    <w:rsid w:val="00AB7E5D"/>
    <w:rsid w:val="00AC15B7"/>
    <w:rsid w:val="00AC1A15"/>
    <w:rsid w:val="00AC367F"/>
    <w:rsid w:val="00AC3A82"/>
    <w:rsid w:val="00AC3C05"/>
    <w:rsid w:val="00AD5641"/>
    <w:rsid w:val="00AE2BBC"/>
    <w:rsid w:val="00AE4214"/>
    <w:rsid w:val="00AF0FCD"/>
    <w:rsid w:val="00AF5FF0"/>
    <w:rsid w:val="00B03195"/>
    <w:rsid w:val="00B206A8"/>
    <w:rsid w:val="00B27341"/>
    <w:rsid w:val="00B408D4"/>
    <w:rsid w:val="00B52B01"/>
    <w:rsid w:val="00B6690B"/>
    <w:rsid w:val="00B66D72"/>
    <w:rsid w:val="00B67CB6"/>
    <w:rsid w:val="00B7545C"/>
    <w:rsid w:val="00B92AEC"/>
    <w:rsid w:val="00B936B9"/>
    <w:rsid w:val="00B957E6"/>
    <w:rsid w:val="00B97626"/>
    <w:rsid w:val="00BA0E81"/>
    <w:rsid w:val="00BA2E90"/>
    <w:rsid w:val="00BA6913"/>
    <w:rsid w:val="00BB0B3B"/>
    <w:rsid w:val="00BC1032"/>
    <w:rsid w:val="00BC7111"/>
    <w:rsid w:val="00BD0B43"/>
    <w:rsid w:val="00BD1B57"/>
    <w:rsid w:val="00BD2C67"/>
    <w:rsid w:val="00BD57C3"/>
    <w:rsid w:val="00BE0D92"/>
    <w:rsid w:val="00BE4685"/>
    <w:rsid w:val="00BE6035"/>
    <w:rsid w:val="00BF2DAB"/>
    <w:rsid w:val="00BF4778"/>
    <w:rsid w:val="00BF7136"/>
    <w:rsid w:val="00C01A8C"/>
    <w:rsid w:val="00C162AD"/>
    <w:rsid w:val="00C17D6F"/>
    <w:rsid w:val="00C22113"/>
    <w:rsid w:val="00C359CF"/>
    <w:rsid w:val="00C370BB"/>
    <w:rsid w:val="00C415B8"/>
    <w:rsid w:val="00C460DB"/>
    <w:rsid w:val="00C50CEC"/>
    <w:rsid w:val="00C538D1"/>
    <w:rsid w:val="00C607FB"/>
    <w:rsid w:val="00C6338D"/>
    <w:rsid w:val="00C75F89"/>
    <w:rsid w:val="00C76EE0"/>
    <w:rsid w:val="00C8330C"/>
    <w:rsid w:val="00C85BFA"/>
    <w:rsid w:val="00C85EFE"/>
    <w:rsid w:val="00C92831"/>
    <w:rsid w:val="00C934DE"/>
    <w:rsid w:val="00C93CB2"/>
    <w:rsid w:val="00CA13A3"/>
    <w:rsid w:val="00CA51AF"/>
    <w:rsid w:val="00CA5CB1"/>
    <w:rsid w:val="00CC41B8"/>
    <w:rsid w:val="00CC5631"/>
    <w:rsid w:val="00CC667D"/>
    <w:rsid w:val="00CD2995"/>
    <w:rsid w:val="00CE5D7C"/>
    <w:rsid w:val="00CF1E1A"/>
    <w:rsid w:val="00CF7805"/>
    <w:rsid w:val="00D007F8"/>
    <w:rsid w:val="00D030C9"/>
    <w:rsid w:val="00D05014"/>
    <w:rsid w:val="00D05A52"/>
    <w:rsid w:val="00D114C6"/>
    <w:rsid w:val="00D12F95"/>
    <w:rsid w:val="00D142D0"/>
    <w:rsid w:val="00D16805"/>
    <w:rsid w:val="00D23229"/>
    <w:rsid w:val="00D23518"/>
    <w:rsid w:val="00D23D90"/>
    <w:rsid w:val="00D26BF9"/>
    <w:rsid w:val="00D35879"/>
    <w:rsid w:val="00D47210"/>
    <w:rsid w:val="00D54217"/>
    <w:rsid w:val="00D60C84"/>
    <w:rsid w:val="00D62977"/>
    <w:rsid w:val="00D635A1"/>
    <w:rsid w:val="00D6411A"/>
    <w:rsid w:val="00D67ABF"/>
    <w:rsid w:val="00D749E6"/>
    <w:rsid w:val="00D834E2"/>
    <w:rsid w:val="00D839E9"/>
    <w:rsid w:val="00D844EE"/>
    <w:rsid w:val="00D847F8"/>
    <w:rsid w:val="00D90465"/>
    <w:rsid w:val="00D918E3"/>
    <w:rsid w:val="00D93141"/>
    <w:rsid w:val="00D9755A"/>
    <w:rsid w:val="00DA7CF5"/>
    <w:rsid w:val="00DB3513"/>
    <w:rsid w:val="00DB7D74"/>
    <w:rsid w:val="00DC18C2"/>
    <w:rsid w:val="00DC65A4"/>
    <w:rsid w:val="00DD346F"/>
    <w:rsid w:val="00DD38EF"/>
    <w:rsid w:val="00DE1FA7"/>
    <w:rsid w:val="00DF1141"/>
    <w:rsid w:val="00DF3644"/>
    <w:rsid w:val="00DF3DF5"/>
    <w:rsid w:val="00DF63A6"/>
    <w:rsid w:val="00E04AF0"/>
    <w:rsid w:val="00E067F6"/>
    <w:rsid w:val="00E12FD3"/>
    <w:rsid w:val="00E14AD2"/>
    <w:rsid w:val="00E22AAE"/>
    <w:rsid w:val="00E3047D"/>
    <w:rsid w:val="00E31FD2"/>
    <w:rsid w:val="00E36CDA"/>
    <w:rsid w:val="00E37B98"/>
    <w:rsid w:val="00E406B4"/>
    <w:rsid w:val="00E40EAA"/>
    <w:rsid w:val="00E43F3A"/>
    <w:rsid w:val="00E45B15"/>
    <w:rsid w:val="00E46F6B"/>
    <w:rsid w:val="00E63CEF"/>
    <w:rsid w:val="00E65D5E"/>
    <w:rsid w:val="00E67C6B"/>
    <w:rsid w:val="00E707D9"/>
    <w:rsid w:val="00E70B57"/>
    <w:rsid w:val="00E7569C"/>
    <w:rsid w:val="00E76516"/>
    <w:rsid w:val="00E778FE"/>
    <w:rsid w:val="00EA1562"/>
    <w:rsid w:val="00EA68CE"/>
    <w:rsid w:val="00EB1C45"/>
    <w:rsid w:val="00EB51EB"/>
    <w:rsid w:val="00EC2AE1"/>
    <w:rsid w:val="00EC677A"/>
    <w:rsid w:val="00EF284E"/>
    <w:rsid w:val="00F02FB9"/>
    <w:rsid w:val="00F14752"/>
    <w:rsid w:val="00F24F45"/>
    <w:rsid w:val="00F25445"/>
    <w:rsid w:val="00F322A8"/>
    <w:rsid w:val="00F3436F"/>
    <w:rsid w:val="00F45927"/>
    <w:rsid w:val="00F65D4B"/>
    <w:rsid w:val="00F7577A"/>
    <w:rsid w:val="00F771BD"/>
    <w:rsid w:val="00F82519"/>
    <w:rsid w:val="00F83EDB"/>
    <w:rsid w:val="00F907F5"/>
    <w:rsid w:val="00F9097C"/>
    <w:rsid w:val="00F91619"/>
    <w:rsid w:val="00F93094"/>
    <w:rsid w:val="00F9400E"/>
    <w:rsid w:val="00F94CE6"/>
    <w:rsid w:val="00FA1C07"/>
    <w:rsid w:val="00FA48E3"/>
    <w:rsid w:val="00FA4E88"/>
    <w:rsid w:val="00FA7368"/>
    <w:rsid w:val="00FB2CBD"/>
    <w:rsid w:val="00FB54DD"/>
    <w:rsid w:val="00FB6A97"/>
    <w:rsid w:val="00FC01A6"/>
    <w:rsid w:val="00FD54C8"/>
    <w:rsid w:val="00FE0B91"/>
    <w:rsid w:val="00FE64AB"/>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BD1B5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BD1B57"/>
  </w:style>
  <w:style w:type="character" w:customStyle="1" w:styleId="eop">
    <w:name w:val="eop"/>
    <w:basedOn w:val="DefaultParagraphFont"/>
    <w:rsid w:val="00BD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jidravanchi@mfa.gov.ir" TargetMode="External"/><Relationship Id="rId18" Type="http://schemas.openxmlformats.org/officeDocument/2006/relationships/hyperlink" Target="https://www.amnesty.org/en/documents/mde13/2891/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iran@un.int" TargetMode="External"/><Relationship Id="rId17" Type="http://schemas.openxmlformats.org/officeDocument/2006/relationships/hyperlink" Target="https://www.amnesty.org/en/documents/mde13/3130/2020/en/" TargetMode="External"/><Relationship Id="rId2" Type="http://schemas.openxmlformats.org/officeDocument/2006/relationships/styles" Target="styles.xml"/><Relationship Id="rId16" Type="http://schemas.openxmlformats.org/officeDocument/2006/relationships/hyperlink" Target="https://www.amnesty.org/en/documents/mde13/6446/2017/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TakhtRavanchi"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iran_u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2021-07-21T17:33:00Z</dcterms:created>
  <dcterms:modified xsi:type="dcterms:W3CDTF">2021-07-21T17:33:00Z</dcterms:modified>
</cp:coreProperties>
</file>