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19167BA" w:rsidR="0034128A" w:rsidRPr="0081523A" w:rsidRDefault="0034128A" w:rsidP="0081523A">
      <w:pPr>
        <w:pStyle w:val="AIUrgentActionTopHeading"/>
        <w:tabs>
          <w:tab w:val="clear" w:pos="567"/>
        </w:tabs>
        <w:spacing w:line="240" w:lineRule="auto"/>
        <w:ind w:left="-144" w:right="-144"/>
        <w:rPr>
          <w:rFonts w:cs="Arial"/>
          <w:sz w:val="60"/>
          <w:szCs w:val="60"/>
        </w:rPr>
      </w:pPr>
      <w:r w:rsidRPr="0081523A">
        <w:rPr>
          <w:rFonts w:cs="Arial"/>
          <w:sz w:val="60"/>
          <w:szCs w:val="60"/>
          <w:highlight w:val="yellow"/>
        </w:rPr>
        <w:t>URGENT ACTION</w:t>
      </w:r>
    </w:p>
    <w:p w14:paraId="76BC4611" w14:textId="77777777" w:rsidR="005D2C37" w:rsidRPr="0081523A" w:rsidRDefault="005D2C37" w:rsidP="0081523A">
      <w:pPr>
        <w:pStyle w:val="Default"/>
        <w:ind w:left="-144" w:right="-144"/>
        <w:rPr>
          <w:b/>
          <w:sz w:val="16"/>
          <w:szCs w:val="16"/>
        </w:rPr>
      </w:pPr>
    </w:p>
    <w:p w14:paraId="7E22528F" w14:textId="35B6D137" w:rsidR="00580379" w:rsidRPr="0081523A" w:rsidRDefault="00DF6B24" w:rsidP="0081523A">
      <w:pPr>
        <w:spacing w:after="0" w:line="240" w:lineRule="auto"/>
        <w:ind w:left="-144" w:right="-144"/>
        <w:rPr>
          <w:rFonts w:ascii="Arial" w:hAnsi="Arial" w:cs="Arial"/>
          <w:b/>
          <w:i/>
          <w:sz w:val="34"/>
          <w:szCs w:val="34"/>
          <w:lang w:eastAsia="es-MX"/>
        </w:rPr>
      </w:pPr>
      <w:r w:rsidRPr="0081523A">
        <w:rPr>
          <w:rFonts w:ascii="Arial" w:hAnsi="Arial" w:cs="Arial"/>
          <w:b/>
          <w:sz w:val="34"/>
          <w:szCs w:val="34"/>
          <w:lang w:eastAsia="es-MX"/>
        </w:rPr>
        <w:t xml:space="preserve">TWO </w:t>
      </w:r>
      <w:r w:rsidR="0050794A" w:rsidRPr="0081523A">
        <w:rPr>
          <w:rFonts w:ascii="Arial" w:hAnsi="Arial" w:cs="Arial"/>
          <w:b/>
          <w:sz w:val="34"/>
          <w:szCs w:val="34"/>
          <w:lang w:eastAsia="es-MX"/>
        </w:rPr>
        <w:t>YOUTHS</w:t>
      </w:r>
      <w:r w:rsidR="003A4509" w:rsidRPr="0081523A">
        <w:rPr>
          <w:rFonts w:ascii="Arial" w:hAnsi="Arial" w:cs="Arial"/>
          <w:b/>
          <w:sz w:val="34"/>
          <w:szCs w:val="34"/>
          <w:lang w:eastAsia="es-MX"/>
        </w:rPr>
        <w:t xml:space="preserve"> </w:t>
      </w:r>
      <w:r w:rsidR="0050794A" w:rsidRPr="0081523A">
        <w:rPr>
          <w:rFonts w:ascii="Arial" w:hAnsi="Arial" w:cs="Arial"/>
          <w:b/>
          <w:sz w:val="34"/>
          <w:szCs w:val="34"/>
          <w:lang w:eastAsia="es-MX"/>
        </w:rPr>
        <w:t xml:space="preserve">ARRESTED </w:t>
      </w:r>
      <w:r w:rsidR="003A4509" w:rsidRPr="0081523A">
        <w:rPr>
          <w:rFonts w:ascii="Arial" w:hAnsi="Arial" w:cs="Arial"/>
          <w:b/>
          <w:sz w:val="34"/>
          <w:szCs w:val="34"/>
          <w:lang w:eastAsia="es-MX"/>
        </w:rPr>
        <w:t xml:space="preserve">AT 17 </w:t>
      </w:r>
      <w:r w:rsidR="0050794A" w:rsidRPr="0081523A">
        <w:rPr>
          <w:rFonts w:ascii="Arial" w:hAnsi="Arial" w:cs="Arial"/>
          <w:b/>
          <w:sz w:val="34"/>
          <w:szCs w:val="34"/>
          <w:lang w:eastAsia="es-MX"/>
        </w:rPr>
        <w:t xml:space="preserve">FACE </w:t>
      </w:r>
      <w:r w:rsidR="003A4509" w:rsidRPr="0081523A">
        <w:rPr>
          <w:rFonts w:ascii="Arial" w:hAnsi="Arial" w:cs="Arial"/>
          <w:b/>
          <w:sz w:val="34"/>
          <w:szCs w:val="34"/>
          <w:lang w:eastAsia="es-MX"/>
        </w:rPr>
        <w:t>EXECUTION</w:t>
      </w:r>
    </w:p>
    <w:p w14:paraId="407D5761" w14:textId="019AD445" w:rsidR="00BE2F30" w:rsidRPr="0081523A" w:rsidRDefault="00EA2755" w:rsidP="0081523A">
      <w:pPr>
        <w:spacing w:after="0" w:line="240" w:lineRule="auto"/>
        <w:ind w:left="-144" w:right="-144"/>
        <w:jc w:val="both"/>
        <w:rPr>
          <w:rFonts w:ascii="Arial" w:hAnsi="Arial" w:cs="Arial"/>
          <w:b/>
          <w:sz w:val="20"/>
          <w:szCs w:val="20"/>
          <w:lang w:eastAsia="es-MX"/>
        </w:rPr>
      </w:pPr>
      <w:r w:rsidRPr="0081523A">
        <w:rPr>
          <w:rFonts w:ascii="Arial" w:hAnsi="Arial" w:cs="Arial"/>
          <w:b/>
          <w:sz w:val="20"/>
          <w:szCs w:val="20"/>
          <w:lang w:eastAsia="es-MX"/>
        </w:rPr>
        <w:t xml:space="preserve">Iranian young man Hossein </w:t>
      </w:r>
      <w:proofErr w:type="spellStart"/>
      <w:r w:rsidRPr="0081523A">
        <w:rPr>
          <w:rFonts w:ascii="Arial" w:hAnsi="Arial" w:cs="Arial"/>
          <w:b/>
          <w:sz w:val="20"/>
          <w:szCs w:val="20"/>
          <w:lang w:eastAsia="es-MX"/>
        </w:rPr>
        <w:t>Shahbazi</w:t>
      </w:r>
      <w:proofErr w:type="spellEnd"/>
      <w:r w:rsidRPr="0081523A">
        <w:rPr>
          <w:rFonts w:ascii="Arial" w:hAnsi="Arial" w:cs="Arial"/>
          <w:b/>
          <w:sz w:val="20"/>
          <w:szCs w:val="20"/>
          <w:lang w:eastAsia="es-MX"/>
        </w:rPr>
        <w:t xml:space="preserve"> is </w:t>
      </w:r>
      <w:r w:rsidR="001E59E1" w:rsidRPr="0081523A">
        <w:rPr>
          <w:rFonts w:ascii="Arial" w:hAnsi="Arial" w:cs="Arial"/>
          <w:b/>
          <w:sz w:val="20"/>
          <w:szCs w:val="20"/>
          <w:lang w:eastAsia="es-MX"/>
        </w:rPr>
        <w:t xml:space="preserve">facing </w:t>
      </w:r>
      <w:r w:rsidRPr="0081523A">
        <w:rPr>
          <w:rFonts w:ascii="Arial" w:hAnsi="Arial" w:cs="Arial"/>
          <w:b/>
          <w:sz w:val="20"/>
          <w:szCs w:val="20"/>
          <w:lang w:eastAsia="es-MX"/>
        </w:rPr>
        <w:t xml:space="preserve">imminent execution </w:t>
      </w:r>
      <w:r w:rsidR="00DF6B24" w:rsidRPr="0081523A">
        <w:rPr>
          <w:rFonts w:ascii="Arial" w:hAnsi="Arial" w:cs="Arial"/>
          <w:b/>
          <w:sz w:val="20"/>
          <w:szCs w:val="20"/>
          <w:lang w:eastAsia="es-MX"/>
        </w:rPr>
        <w:t>for a crime that took place when he was just 17 years old</w:t>
      </w:r>
      <w:r w:rsidRPr="0081523A">
        <w:rPr>
          <w:rFonts w:ascii="Arial" w:hAnsi="Arial" w:cs="Arial"/>
          <w:b/>
          <w:sz w:val="20"/>
          <w:szCs w:val="20"/>
          <w:lang w:eastAsia="es-MX"/>
        </w:rPr>
        <w:t xml:space="preserve">. </w:t>
      </w:r>
      <w:r w:rsidR="00DF6B24" w:rsidRPr="0081523A">
        <w:rPr>
          <w:rFonts w:ascii="Arial" w:hAnsi="Arial" w:cs="Arial"/>
          <w:b/>
          <w:sz w:val="20"/>
          <w:szCs w:val="20"/>
          <w:lang w:eastAsia="es-MX"/>
        </w:rPr>
        <w:t xml:space="preserve">Despite </w:t>
      </w:r>
      <w:r w:rsidR="005B17B4" w:rsidRPr="0081523A">
        <w:rPr>
          <w:rFonts w:ascii="Arial" w:hAnsi="Arial" w:cs="Arial"/>
          <w:b/>
          <w:sz w:val="20"/>
          <w:szCs w:val="20"/>
          <w:lang w:eastAsia="es-MX"/>
        </w:rPr>
        <w:t>a global outcry in late June 2021</w:t>
      </w:r>
      <w:r w:rsidR="00A524D7" w:rsidRPr="0081523A">
        <w:rPr>
          <w:rFonts w:ascii="Arial" w:hAnsi="Arial" w:cs="Arial"/>
          <w:b/>
          <w:sz w:val="20"/>
          <w:szCs w:val="20"/>
          <w:lang w:eastAsia="es-MX"/>
        </w:rPr>
        <w:t xml:space="preserve"> against his planned execution</w:t>
      </w:r>
      <w:r w:rsidR="005B17B4" w:rsidRPr="0081523A">
        <w:rPr>
          <w:rFonts w:ascii="Arial" w:hAnsi="Arial" w:cs="Arial"/>
          <w:b/>
          <w:sz w:val="20"/>
          <w:szCs w:val="20"/>
          <w:lang w:eastAsia="es-MX"/>
        </w:rPr>
        <w:t>, t</w:t>
      </w:r>
      <w:r w:rsidR="003A4509" w:rsidRPr="0081523A">
        <w:rPr>
          <w:rFonts w:ascii="Arial" w:hAnsi="Arial" w:cs="Arial"/>
          <w:b/>
          <w:sz w:val="20"/>
          <w:szCs w:val="20"/>
          <w:lang w:eastAsia="es-MX"/>
        </w:rPr>
        <w:t>he Iranian authorities re</w:t>
      </w:r>
      <w:r w:rsidR="00A524D7" w:rsidRPr="0081523A">
        <w:rPr>
          <w:rFonts w:ascii="Arial" w:hAnsi="Arial" w:cs="Arial"/>
          <w:b/>
          <w:sz w:val="20"/>
          <w:szCs w:val="20"/>
          <w:lang w:eastAsia="es-MX"/>
        </w:rPr>
        <w:t>-</w:t>
      </w:r>
      <w:r w:rsidR="003A4509" w:rsidRPr="0081523A">
        <w:rPr>
          <w:rFonts w:ascii="Arial" w:hAnsi="Arial" w:cs="Arial"/>
          <w:b/>
          <w:sz w:val="20"/>
          <w:szCs w:val="20"/>
          <w:lang w:eastAsia="es-MX"/>
        </w:rPr>
        <w:t xml:space="preserve">scheduled </w:t>
      </w:r>
      <w:r w:rsidR="00A524D7" w:rsidRPr="0081523A">
        <w:rPr>
          <w:rFonts w:ascii="Arial" w:hAnsi="Arial" w:cs="Arial"/>
          <w:b/>
          <w:sz w:val="20"/>
          <w:szCs w:val="20"/>
          <w:lang w:eastAsia="es-MX"/>
        </w:rPr>
        <w:t>it</w:t>
      </w:r>
      <w:r w:rsidR="003A4509" w:rsidRPr="0081523A">
        <w:rPr>
          <w:rFonts w:ascii="Arial" w:hAnsi="Arial" w:cs="Arial"/>
          <w:b/>
          <w:sz w:val="20"/>
          <w:szCs w:val="20"/>
          <w:lang w:eastAsia="es-MX"/>
        </w:rPr>
        <w:t xml:space="preserve"> </w:t>
      </w:r>
      <w:r w:rsidR="00DF6B24" w:rsidRPr="0081523A">
        <w:rPr>
          <w:rFonts w:ascii="Arial" w:hAnsi="Arial" w:cs="Arial"/>
          <w:b/>
          <w:sz w:val="20"/>
          <w:szCs w:val="20"/>
          <w:lang w:eastAsia="es-MX"/>
        </w:rPr>
        <w:t xml:space="preserve">for </w:t>
      </w:r>
      <w:r w:rsidR="003A4509" w:rsidRPr="0081523A">
        <w:rPr>
          <w:rFonts w:ascii="Arial" w:hAnsi="Arial" w:cs="Arial"/>
          <w:b/>
          <w:sz w:val="20"/>
          <w:szCs w:val="20"/>
          <w:lang w:eastAsia="es-MX"/>
        </w:rPr>
        <w:t xml:space="preserve">July </w:t>
      </w:r>
      <w:r w:rsidR="0081523A">
        <w:rPr>
          <w:rFonts w:ascii="Arial" w:hAnsi="Arial" w:cs="Arial"/>
          <w:b/>
          <w:sz w:val="20"/>
          <w:szCs w:val="20"/>
          <w:lang w:eastAsia="es-MX"/>
        </w:rPr>
        <w:t xml:space="preserve">25, </w:t>
      </w:r>
      <w:r w:rsidR="003A4509" w:rsidRPr="0081523A">
        <w:rPr>
          <w:rFonts w:ascii="Arial" w:hAnsi="Arial" w:cs="Arial"/>
          <w:b/>
          <w:sz w:val="20"/>
          <w:szCs w:val="20"/>
          <w:lang w:eastAsia="es-MX"/>
        </w:rPr>
        <w:t xml:space="preserve">2021. </w:t>
      </w:r>
      <w:r w:rsidR="00DF6B24" w:rsidRPr="0081523A">
        <w:rPr>
          <w:rFonts w:ascii="Arial" w:hAnsi="Arial" w:cs="Arial"/>
          <w:b/>
          <w:sz w:val="20"/>
          <w:szCs w:val="20"/>
          <w:lang w:eastAsia="es-MX"/>
        </w:rPr>
        <w:t>A</w:t>
      </w:r>
      <w:r w:rsidR="00494912" w:rsidRPr="0081523A">
        <w:rPr>
          <w:rFonts w:ascii="Arial" w:hAnsi="Arial" w:cs="Arial"/>
          <w:b/>
          <w:sz w:val="20"/>
          <w:szCs w:val="20"/>
          <w:lang w:eastAsia="es-MX"/>
        </w:rPr>
        <w:t>r</w:t>
      </w:r>
      <w:r w:rsidR="00DF6B24" w:rsidRPr="0081523A">
        <w:rPr>
          <w:rFonts w:ascii="Arial" w:hAnsi="Arial" w:cs="Arial"/>
          <w:b/>
          <w:sz w:val="20"/>
          <w:szCs w:val="20"/>
          <w:lang w:eastAsia="es-MX"/>
        </w:rPr>
        <w:t xml:space="preserve">man </w:t>
      </w:r>
      <w:proofErr w:type="spellStart"/>
      <w:r w:rsidR="00DF6B24" w:rsidRPr="0081523A">
        <w:rPr>
          <w:rFonts w:ascii="Arial" w:hAnsi="Arial" w:cs="Arial"/>
          <w:b/>
          <w:sz w:val="20"/>
          <w:szCs w:val="20"/>
          <w:lang w:eastAsia="es-MX"/>
        </w:rPr>
        <w:t>Abdolali</w:t>
      </w:r>
      <w:proofErr w:type="spellEnd"/>
      <w:r w:rsidR="00DF6B24" w:rsidRPr="0081523A">
        <w:rPr>
          <w:rFonts w:ascii="Arial" w:hAnsi="Arial" w:cs="Arial"/>
          <w:b/>
          <w:sz w:val="20"/>
          <w:szCs w:val="20"/>
          <w:lang w:eastAsia="es-MX"/>
        </w:rPr>
        <w:t>, another young man convicted and sentenced to death for a crime that took place when he was 17 years old</w:t>
      </w:r>
      <w:r w:rsidR="00E774B1" w:rsidRPr="0081523A">
        <w:rPr>
          <w:rFonts w:ascii="Arial" w:hAnsi="Arial" w:cs="Arial"/>
          <w:b/>
          <w:sz w:val="20"/>
          <w:szCs w:val="20"/>
          <w:lang w:eastAsia="es-MX"/>
        </w:rPr>
        <w:t>,</w:t>
      </w:r>
      <w:r w:rsidR="00DF6B24" w:rsidRPr="0081523A">
        <w:rPr>
          <w:rFonts w:ascii="Arial" w:hAnsi="Arial" w:cs="Arial"/>
          <w:b/>
          <w:sz w:val="20"/>
          <w:szCs w:val="20"/>
          <w:lang w:eastAsia="es-MX"/>
        </w:rPr>
        <w:t xml:space="preserve"> is also at risk of </w:t>
      </w:r>
      <w:r w:rsidR="00370836" w:rsidRPr="0081523A">
        <w:rPr>
          <w:rFonts w:ascii="Arial" w:hAnsi="Arial" w:cs="Arial"/>
          <w:b/>
          <w:sz w:val="20"/>
          <w:szCs w:val="20"/>
          <w:lang w:eastAsia="es-MX"/>
        </w:rPr>
        <w:t xml:space="preserve">imminent </w:t>
      </w:r>
      <w:r w:rsidR="00DF6B24" w:rsidRPr="0081523A">
        <w:rPr>
          <w:rFonts w:ascii="Arial" w:hAnsi="Arial" w:cs="Arial"/>
          <w:b/>
          <w:sz w:val="20"/>
          <w:szCs w:val="20"/>
          <w:lang w:eastAsia="es-MX"/>
        </w:rPr>
        <w:t xml:space="preserve">execution </w:t>
      </w:r>
      <w:r w:rsidR="00EE1820" w:rsidRPr="0081523A">
        <w:rPr>
          <w:rFonts w:ascii="Arial" w:hAnsi="Arial" w:cs="Arial"/>
          <w:b/>
          <w:sz w:val="20"/>
          <w:szCs w:val="20"/>
          <w:lang w:eastAsia="es-MX"/>
        </w:rPr>
        <w:t>after being retried and sentenced to death for a second time</w:t>
      </w:r>
      <w:r w:rsidR="00DF6B24" w:rsidRPr="0081523A">
        <w:rPr>
          <w:rFonts w:ascii="Arial" w:hAnsi="Arial" w:cs="Arial"/>
          <w:b/>
          <w:sz w:val="20"/>
          <w:szCs w:val="20"/>
          <w:lang w:eastAsia="es-MX"/>
        </w:rPr>
        <w:t xml:space="preserve">. </w:t>
      </w:r>
      <w:r w:rsidR="00BA5702" w:rsidRPr="0081523A">
        <w:rPr>
          <w:rFonts w:ascii="Arial" w:hAnsi="Arial" w:cs="Arial"/>
          <w:b/>
          <w:sz w:val="20"/>
          <w:szCs w:val="20"/>
          <w:lang w:eastAsia="es-MX"/>
        </w:rPr>
        <w:t>Their trials were</w:t>
      </w:r>
      <w:r w:rsidR="0050794A" w:rsidRPr="0081523A">
        <w:rPr>
          <w:rFonts w:ascii="Arial" w:hAnsi="Arial" w:cs="Arial"/>
          <w:b/>
          <w:sz w:val="20"/>
          <w:szCs w:val="20"/>
          <w:lang w:eastAsia="es-MX"/>
        </w:rPr>
        <w:t xml:space="preserve"> marred by</w:t>
      </w:r>
      <w:r w:rsidR="00BA5702" w:rsidRPr="0081523A">
        <w:rPr>
          <w:rFonts w:ascii="Arial" w:hAnsi="Arial" w:cs="Arial"/>
          <w:b/>
          <w:sz w:val="20"/>
          <w:szCs w:val="20"/>
          <w:lang w:eastAsia="es-MX"/>
        </w:rPr>
        <w:t xml:space="preserve"> serious violations, including the use of torture-tainted </w:t>
      </w:r>
      <w:r w:rsidR="002C03E7" w:rsidRPr="0081523A">
        <w:rPr>
          <w:rFonts w:ascii="Arial" w:hAnsi="Arial" w:cs="Arial"/>
          <w:b/>
          <w:sz w:val="20"/>
          <w:szCs w:val="20"/>
          <w:lang w:eastAsia="es-MX"/>
        </w:rPr>
        <w:t>“confessions”.</w:t>
      </w:r>
    </w:p>
    <w:p w14:paraId="5217CC85" w14:textId="3A8F4ADB" w:rsidR="005D2C37" w:rsidRPr="0081523A" w:rsidRDefault="005D2C37" w:rsidP="0081523A">
      <w:pPr>
        <w:spacing w:after="0" w:line="240" w:lineRule="auto"/>
        <w:ind w:left="-144" w:right="-144"/>
        <w:rPr>
          <w:rFonts w:ascii="Arial" w:hAnsi="Arial" w:cs="Arial"/>
          <w:b/>
          <w:sz w:val="14"/>
          <w:szCs w:val="14"/>
          <w:lang w:eastAsia="es-MX"/>
        </w:rPr>
      </w:pPr>
    </w:p>
    <w:p w14:paraId="760DDE4F" w14:textId="32F03C7B" w:rsidR="005D2C37" w:rsidRPr="0081523A" w:rsidRDefault="005D2C37" w:rsidP="0081523A">
      <w:pPr>
        <w:spacing w:after="0" w:line="240" w:lineRule="auto"/>
        <w:ind w:left="-144" w:right="-144"/>
        <w:rPr>
          <w:rFonts w:ascii="Arial" w:hAnsi="Arial" w:cs="Arial"/>
          <w:b/>
          <w:color w:val="FF0000"/>
          <w:sz w:val="20"/>
          <w:szCs w:val="20"/>
          <w:lang w:eastAsia="es-MX"/>
        </w:rPr>
      </w:pPr>
      <w:r w:rsidRPr="0081523A">
        <w:rPr>
          <w:rFonts w:ascii="Arial" w:hAnsi="Arial" w:cs="Arial"/>
          <w:b/>
          <w:color w:val="auto"/>
          <w:sz w:val="20"/>
          <w:szCs w:val="20"/>
          <w:lang w:eastAsia="es-MX"/>
        </w:rPr>
        <w:t xml:space="preserve">TAKE ACTION: </w:t>
      </w:r>
    </w:p>
    <w:p w14:paraId="632D8B7E" w14:textId="77777777" w:rsidR="0081523A" w:rsidRPr="0081523A" w:rsidRDefault="0081523A" w:rsidP="0081523A">
      <w:pPr>
        <w:widowControl/>
        <w:numPr>
          <w:ilvl w:val="0"/>
          <w:numId w:val="24"/>
        </w:numPr>
        <w:suppressAutoHyphens w:val="0"/>
        <w:spacing w:after="0" w:line="259" w:lineRule="auto"/>
        <w:ind w:left="216" w:right="-144"/>
        <w:rPr>
          <w:rFonts w:ascii="Arial" w:hAnsi="Arial" w:cs="Arial"/>
          <w:sz w:val="20"/>
          <w:szCs w:val="20"/>
        </w:rPr>
      </w:pPr>
      <w:bookmarkStart w:id="0" w:name="_Hlk77689456"/>
      <w:r w:rsidRPr="0081523A">
        <w:rPr>
          <w:rFonts w:ascii="Arial" w:hAnsi="Arial" w:cs="Arial"/>
          <w:sz w:val="20"/>
          <w:szCs w:val="20"/>
        </w:rPr>
        <w:t>Write a letter in your own words or using the sample below as a guide to one or both government officials listed. You can also email, fax, call or </w:t>
      </w:r>
      <w:proofErr w:type="gramStart"/>
      <w:r w:rsidRPr="0081523A">
        <w:rPr>
          <w:rFonts w:ascii="Arial" w:hAnsi="Arial" w:cs="Arial"/>
          <w:sz w:val="20"/>
          <w:szCs w:val="20"/>
        </w:rPr>
        <w:t>Tweet</w:t>
      </w:r>
      <w:proofErr w:type="gramEnd"/>
      <w:r w:rsidRPr="0081523A">
        <w:rPr>
          <w:rFonts w:ascii="Arial" w:hAnsi="Arial" w:cs="Arial"/>
          <w:sz w:val="20"/>
          <w:szCs w:val="20"/>
        </w:rPr>
        <w:t> them. </w:t>
      </w:r>
    </w:p>
    <w:p w14:paraId="6751738F" w14:textId="77777777" w:rsidR="0081523A" w:rsidRDefault="0081523A" w:rsidP="0081523A">
      <w:pPr>
        <w:widowControl/>
        <w:numPr>
          <w:ilvl w:val="0"/>
          <w:numId w:val="25"/>
        </w:numPr>
        <w:suppressAutoHyphens w:val="0"/>
        <w:spacing w:after="0" w:line="259" w:lineRule="auto"/>
        <w:ind w:left="216" w:right="-144"/>
        <w:rPr>
          <w:rFonts w:ascii="Arial" w:hAnsi="Arial" w:cs="Arial"/>
          <w:sz w:val="20"/>
          <w:szCs w:val="20"/>
        </w:rPr>
      </w:pPr>
      <w:hyperlink r:id="rId8" w:tgtFrame="_blank" w:history="1">
        <w:r w:rsidRPr="0081523A">
          <w:rPr>
            <w:rStyle w:val="Hyperlink"/>
            <w:rFonts w:ascii="Arial" w:hAnsi="Arial" w:cs="Arial"/>
            <w:sz w:val="20"/>
            <w:szCs w:val="20"/>
          </w:rPr>
          <w:t>Click here</w:t>
        </w:r>
      </w:hyperlink>
      <w:r w:rsidRPr="0081523A">
        <w:rPr>
          <w:rFonts w:ascii="Arial" w:hAnsi="Arial" w:cs="Arial"/>
          <w:sz w:val="20"/>
          <w:szCs w:val="20"/>
        </w:rPr>
        <w:t> to let us know the actions you took on </w:t>
      </w:r>
      <w:r w:rsidRPr="0081523A">
        <w:rPr>
          <w:rFonts w:ascii="Arial" w:hAnsi="Arial" w:cs="Arial"/>
          <w:b/>
          <w:bCs/>
          <w:i/>
          <w:iCs/>
          <w:sz w:val="20"/>
          <w:szCs w:val="20"/>
        </w:rPr>
        <w:t>Urgent Action </w:t>
      </w:r>
      <w:r>
        <w:rPr>
          <w:rFonts w:ascii="Arial" w:hAnsi="Arial" w:cs="Arial"/>
          <w:b/>
          <w:bCs/>
          <w:i/>
          <w:iCs/>
          <w:sz w:val="20"/>
          <w:szCs w:val="20"/>
        </w:rPr>
        <w:t>83</w:t>
      </w:r>
      <w:r w:rsidRPr="0081523A">
        <w:rPr>
          <w:rFonts w:ascii="Arial" w:hAnsi="Arial" w:cs="Arial"/>
          <w:b/>
          <w:bCs/>
          <w:i/>
          <w:iCs/>
          <w:sz w:val="20"/>
          <w:szCs w:val="20"/>
        </w:rPr>
        <w:t>.</w:t>
      </w:r>
      <w:r>
        <w:rPr>
          <w:rFonts w:ascii="Arial" w:hAnsi="Arial" w:cs="Arial"/>
          <w:b/>
          <w:bCs/>
          <w:i/>
          <w:iCs/>
          <w:sz w:val="20"/>
          <w:szCs w:val="20"/>
        </w:rPr>
        <w:t>21</w:t>
      </w:r>
      <w:r w:rsidRPr="0081523A">
        <w:rPr>
          <w:rFonts w:ascii="Arial" w:hAnsi="Arial" w:cs="Arial"/>
          <w:sz w:val="20"/>
          <w:szCs w:val="20"/>
        </w:rPr>
        <w:t>. </w:t>
      </w:r>
      <w:proofErr w:type="gramStart"/>
      <w:r w:rsidRPr="0081523A">
        <w:rPr>
          <w:rFonts w:ascii="Arial" w:hAnsi="Arial" w:cs="Arial"/>
          <w:sz w:val="20"/>
          <w:szCs w:val="20"/>
        </w:rPr>
        <w:t>It’s</w:t>
      </w:r>
      <w:proofErr w:type="gramEnd"/>
      <w:r w:rsidRPr="0081523A">
        <w:rPr>
          <w:rFonts w:ascii="Arial" w:hAnsi="Arial" w:cs="Arial"/>
          <w:sz w:val="20"/>
          <w:szCs w:val="20"/>
        </w:rPr>
        <w:t> important to report because we share the total number with the officials we are trying to persuade and the people we are trying to help. </w:t>
      </w:r>
      <w:bookmarkEnd w:id="0"/>
    </w:p>
    <w:p w14:paraId="0D166E4B" w14:textId="30D7F151" w:rsidR="005D2C37" w:rsidRPr="0081523A" w:rsidRDefault="009E05CC" w:rsidP="0081523A">
      <w:pPr>
        <w:widowControl/>
        <w:suppressAutoHyphens w:val="0"/>
        <w:spacing w:after="0" w:line="259" w:lineRule="auto"/>
        <w:ind w:left="-144" w:right="-144"/>
        <w:rPr>
          <w:rFonts w:ascii="Arial" w:hAnsi="Arial" w:cs="Arial"/>
          <w:sz w:val="20"/>
          <w:szCs w:val="20"/>
        </w:rPr>
      </w:pPr>
      <w:r w:rsidRPr="0081523A">
        <w:rPr>
          <w:rFonts w:ascii="Arial" w:hAnsi="Arial" w:cs="Arial"/>
          <w:b/>
          <w:sz w:val="20"/>
          <w:szCs w:val="20"/>
        </w:rPr>
        <w:tab/>
      </w:r>
    </w:p>
    <w:p w14:paraId="5F84409A" w14:textId="77777777" w:rsidR="0081523A" w:rsidRDefault="0081523A" w:rsidP="0081523A">
      <w:pPr>
        <w:spacing w:after="0" w:line="240" w:lineRule="auto"/>
        <w:ind w:left="-144" w:right="-144"/>
        <w:rPr>
          <w:rFonts w:ascii="Arial" w:hAnsi="Arial" w:cs="Arial"/>
          <w:b/>
          <w:iCs/>
          <w:szCs w:val="18"/>
        </w:rPr>
        <w:sectPr w:rsidR="0081523A" w:rsidSect="0081523A">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5D0078A0" w14:textId="431A3586" w:rsidR="00786029" w:rsidRPr="0081523A" w:rsidRDefault="00786029" w:rsidP="0081523A">
      <w:pPr>
        <w:spacing w:after="0" w:line="240" w:lineRule="auto"/>
        <w:ind w:left="-144" w:right="-144"/>
        <w:rPr>
          <w:rFonts w:ascii="Arial" w:hAnsi="Arial" w:cs="Arial"/>
          <w:b/>
          <w:iCs/>
          <w:szCs w:val="18"/>
        </w:rPr>
      </w:pPr>
      <w:r w:rsidRPr="0081523A">
        <w:rPr>
          <w:rFonts w:ascii="Arial" w:hAnsi="Arial" w:cs="Arial"/>
          <w:b/>
          <w:iCs/>
          <w:szCs w:val="18"/>
        </w:rPr>
        <w:t xml:space="preserve">Head of judiciary, </w:t>
      </w:r>
      <w:r w:rsidR="00AA349F" w:rsidRPr="0081523A">
        <w:rPr>
          <w:rFonts w:ascii="Arial" w:hAnsi="Arial" w:cs="Arial"/>
          <w:b/>
          <w:iCs/>
          <w:szCs w:val="18"/>
        </w:rPr>
        <w:t xml:space="preserve">Gholamhossein </w:t>
      </w:r>
      <w:proofErr w:type="spellStart"/>
      <w:r w:rsidR="00AA349F" w:rsidRPr="0081523A">
        <w:rPr>
          <w:rFonts w:ascii="Arial" w:hAnsi="Arial" w:cs="Arial"/>
          <w:b/>
          <w:iCs/>
          <w:szCs w:val="18"/>
        </w:rPr>
        <w:t>Mohseni</w:t>
      </w:r>
      <w:proofErr w:type="spellEnd"/>
      <w:r w:rsidR="00AA349F" w:rsidRPr="0081523A">
        <w:rPr>
          <w:rFonts w:ascii="Arial" w:hAnsi="Arial" w:cs="Arial"/>
          <w:b/>
          <w:iCs/>
          <w:szCs w:val="18"/>
        </w:rPr>
        <w:t xml:space="preserve"> Ejei</w:t>
      </w:r>
    </w:p>
    <w:p w14:paraId="78F3FC12" w14:textId="77777777" w:rsidR="0081523A" w:rsidRDefault="00786029" w:rsidP="0081523A">
      <w:pPr>
        <w:spacing w:after="0" w:line="240" w:lineRule="auto"/>
        <w:ind w:left="-144" w:right="-144"/>
        <w:rPr>
          <w:rFonts w:ascii="Arial" w:hAnsi="Arial" w:cs="Arial"/>
          <w:bCs/>
          <w:iCs/>
          <w:szCs w:val="18"/>
        </w:rPr>
      </w:pPr>
      <w:r w:rsidRPr="0081523A">
        <w:rPr>
          <w:rFonts w:ascii="Arial" w:hAnsi="Arial" w:cs="Arial"/>
          <w:bCs/>
          <w:iCs/>
          <w:szCs w:val="18"/>
        </w:rPr>
        <w:t>c/o Embassy of Iran to the European Union</w:t>
      </w:r>
    </w:p>
    <w:p w14:paraId="298B12FE" w14:textId="0532625B" w:rsidR="00786029" w:rsidRDefault="00786029" w:rsidP="0081523A">
      <w:pPr>
        <w:spacing w:after="0" w:line="240" w:lineRule="auto"/>
        <w:ind w:left="-144" w:right="-144"/>
        <w:rPr>
          <w:rFonts w:ascii="Arial" w:hAnsi="Arial" w:cs="Arial"/>
          <w:bCs/>
          <w:iCs/>
          <w:szCs w:val="18"/>
        </w:rPr>
      </w:pPr>
      <w:r w:rsidRPr="0081523A">
        <w:rPr>
          <w:rFonts w:ascii="Arial" w:hAnsi="Arial" w:cs="Arial"/>
          <w:bCs/>
          <w:iCs/>
          <w:szCs w:val="18"/>
        </w:rPr>
        <w:t xml:space="preserve">Avenue Franklin Roosevelt No. 15, 1050 </w:t>
      </w:r>
      <w:proofErr w:type="spellStart"/>
      <w:r w:rsidRPr="0081523A">
        <w:rPr>
          <w:rFonts w:ascii="Arial" w:hAnsi="Arial" w:cs="Arial"/>
          <w:bCs/>
          <w:iCs/>
          <w:szCs w:val="18"/>
        </w:rPr>
        <w:t>Bruxelles</w:t>
      </w:r>
      <w:proofErr w:type="spellEnd"/>
      <w:r w:rsidR="009E05CC" w:rsidRPr="0081523A">
        <w:rPr>
          <w:rFonts w:ascii="Arial" w:hAnsi="Arial" w:cs="Arial"/>
          <w:bCs/>
          <w:iCs/>
          <w:szCs w:val="18"/>
        </w:rPr>
        <w:t>, Belgium</w:t>
      </w:r>
    </w:p>
    <w:p w14:paraId="25C9776A" w14:textId="3CF6F5B3" w:rsidR="0081523A" w:rsidRDefault="0081523A" w:rsidP="0081523A">
      <w:pPr>
        <w:spacing w:after="0" w:line="240" w:lineRule="auto"/>
        <w:ind w:left="-144" w:right="-144"/>
        <w:rPr>
          <w:rFonts w:ascii="Arial" w:hAnsi="Arial" w:cs="Arial"/>
          <w:bCs/>
          <w:iCs/>
          <w:szCs w:val="18"/>
        </w:rPr>
      </w:pPr>
    </w:p>
    <w:p w14:paraId="5CC04D48" w14:textId="77777777" w:rsidR="0081523A" w:rsidRDefault="0081523A" w:rsidP="0081523A">
      <w:pPr>
        <w:spacing w:after="0" w:line="240" w:lineRule="auto"/>
        <w:ind w:left="-144" w:right="-144"/>
        <w:rPr>
          <w:rFonts w:ascii="Arial" w:hAnsi="Arial" w:cs="Arial"/>
          <w:b/>
          <w:bCs/>
          <w:color w:val="292B2C"/>
          <w:szCs w:val="18"/>
          <w:shd w:val="clear" w:color="auto" w:fill="FFFFFF"/>
        </w:rPr>
      </w:pPr>
    </w:p>
    <w:p w14:paraId="34382FA7" w14:textId="77777777" w:rsidR="0081523A" w:rsidRDefault="0081523A" w:rsidP="0081523A">
      <w:pPr>
        <w:spacing w:after="0" w:line="240" w:lineRule="auto"/>
        <w:ind w:left="-144" w:right="-144"/>
        <w:rPr>
          <w:rFonts w:ascii="Arial" w:hAnsi="Arial" w:cs="Arial"/>
          <w:b/>
          <w:bCs/>
          <w:color w:val="292B2C"/>
          <w:szCs w:val="18"/>
          <w:shd w:val="clear" w:color="auto" w:fill="FFFFFF"/>
        </w:rPr>
      </w:pPr>
    </w:p>
    <w:p w14:paraId="23A4CBE2" w14:textId="77777777" w:rsidR="0081523A" w:rsidRDefault="0081523A" w:rsidP="0081523A">
      <w:pPr>
        <w:spacing w:after="0" w:line="240" w:lineRule="auto"/>
        <w:ind w:left="-144" w:right="-144"/>
        <w:rPr>
          <w:rFonts w:ascii="Arial" w:hAnsi="Arial" w:cs="Arial"/>
          <w:b/>
          <w:bCs/>
          <w:color w:val="292B2C"/>
          <w:szCs w:val="18"/>
          <w:shd w:val="clear" w:color="auto" w:fill="FFFFFF"/>
        </w:rPr>
      </w:pPr>
    </w:p>
    <w:p w14:paraId="01B8F9B7" w14:textId="77777777" w:rsidR="0081523A" w:rsidRPr="0081523A" w:rsidRDefault="0081523A" w:rsidP="0081523A">
      <w:pPr>
        <w:spacing w:after="0" w:line="240" w:lineRule="auto"/>
        <w:ind w:left="-144" w:right="-144"/>
        <w:rPr>
          <w:rFonts w:ascii="Arial" w:hAnsi="Arial" w:cs="Arial"/>
          <w:b/>
          <w:bCs/>
          <w:color w:val="292B2C"/>
          <w:sz w:val="10"/>
          <w:szCs w:val="10"/>
          <w:shd w:val="clear" w:color="auto" w:fill="FFFFFF"/>
        </w:rPr>
      </w:pPr>
    </w:p>
    <w:p w14:paraId="2FA45C5F" w14:textId="62645165" w:rsidR="0081523A" w:rsidRDefault="0081523A" w:rsidP="0081523A">
      <w:pPr>
        <w:spacing w:after="0" w:line="240" w:lineRule="auto"/>
        <w:ind w:left="-144" w:right="-144"/>
        <w:rPr>
          <w:rFonts w:ascii="Arial" w:hAnsi="Arial" w:cs="Arial"/>
          <w:bCs/>
          <w:iCs/>
          <w:szCs w:val="18"/>
        </w:rPr>
        <w:sectPr w:rsidR="0081523A" w:rsidSect="0081523A">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81523A">
        <w:rPr>
          <w:rFonts w:ascii="Arial" w:hAnsi="Arial" w:cs="Arial"/>
          <w:b/>
          <w:bCs/>
          <w:color w:val="292B2C"/>
          <w:szCs w:val="18"/>
          <w:shd w:val="clear" w:color="auto" w:fill="FFFFFF"/>
        </w:rPr>
        <w:t xml:space="preserve">H.E. Majid Takht </w:t>
      </w:r>
      <w:proofErr w:type="spellStart"/>
      <w:r w:rsidRPr="0081523A">
        <w:rPr>
          <w:rFonts w:ascii="Arial" w:hAnsi="Arial" w:cs="Arial"/>
          <w:b/>
          <w:bCs/>
          <w:color w:val="292B2C"/>
          <w:szCs w:val="18"/>
          <w:shd w:val="clear" w:color="auto" w:fill="FFFFFF"/>
        </w:rPr>
        <w:t>Ravanchi</w:t>
      </w:r>
      <w:proofErr w:type="spellEnd"/>
      <w:r w:rsidRPr="0081523A">
        <w:rPr>
          <w:rFonts w:ascii="Arial" w:hAnsi="Arial" w:cs="Arial"/>
          <w:color w:val="292B2C"/>
          <w:szCs w:val="18"/>
        </w:rPr>
        <w:br/>
      </w:r>
      <w:r w:rsidRPr="0081523A">
        <w:rPr>
          <w:rFonts w:ascii="Arial" w:hAnsi="Arial" w:cs="Arial"/>
          <w:color w:val="292B2C"/>
          <w:szCs w:val="18"/>
          <w:shd w:val="clear" w:color="auto" w:fill="FFFFFF"/>
        </w:rPr>
        <w:t>Permanent Mission of the Islamic Republic of Iran</w:t>
      </w:r>
      <w:r w:rsidRPr="0081523A">
        <w:rPr>
          <w:rFonts w:ascii="Arial" w:hAnsi="Arial" w:cs="Arial"/>
          <w:color w:val="292B2C"/>
          <w:szCs w:val="18"/>
        </w:rPr>
        <w:br/>
      </w:r>
      <w:r w:rsidRPr="0081523A">
        <w:rPr>
          <w:rFonts w:ascii="Arial" w:hAnsi="Arial" w:cs="Arial"/>
          <w:color w:val="292B2C"/>
          <w:szCs w:val="18"/>
          <w:shd w:val="clear" w:color="auto" w:fill="FFFFFF"/>
        </w:rPr>
        <w:t>622 Third Avenue, 34th Floor</w:t>
      </w:r>
      <w:r>
        <w:rPr>
          <w:rFonts w:ascii="Arial" w:hAnsi="Arial" w:cs="Arial"/>
          <w:color w:val="292B2C"/>
          <w:szCs w:val="18"/>
        </w:rPr>
        <w:t xml:space="preserve">, </w:t>
      </w:r>
      <w:r w:rsidRPr="0081523A">
        <w:rPr>
          <w:rFonts w:ascii="Arial" w:hAnsi="Arial" w:cs="Arial"/>
          <w:color w:val="292B2C"/>
          <w:szCs w:val="18"/>
          <w:shd w:val="clear" w:color="auto" w:fill="FFFFFF"/>
        </w:rPr>
        <w:t>New York, NY 10017</w:t>
      </w:r>
      <w:r w:rsidRPr="0081523A">
        <w:rPr>
          <w:rFonts w:ascii="Arial" w:hAnsi="Arial" w:cs="Arial"/>
          <w:color w:val="292B2C"/>
          <w:szCs w:val="18"/>
        </w:rPr>
        <w:br/>
      </w:r>
      <w:r w:rsidRPr="0081523A">
        <w:rPr>
          <w:rFonts w:ascii="Arial" w:hAnsi="Arial" w:cs="Arial"/>
          <w:color w:val="292B2C"/>
          <w:szCs w:val="18"/>
          <w:shd w:val="clear" w:color="auto" w:fill="FFFFFF"/>
        </w:rPr>
        <w:t>Phone: 212 687-2020 I Fax: 212 867 7086</w:t>
      </w:r>
      <w:r w:rsidRPr="0081523A">
        <w:rPr>
          <w:rFonts w:ascii="Arial" w:hAnsi="Arial" w:cs="Arial"/>
          <w:color w:val="292B2C"/>
          <w:szCs w:val="18"/>
        </w:rPr>
        <w:br/>
      </w:r>
      <w:r w:rsidRPr="0081523A">
        <w:rPr>
          <w:rFonts w:ascii="Arial" w:hAnsi="Arial" w:cs="Arial"/>
          <w:color w:val="292B2C"/>
          <w:szCs w:val="18"/>
          <w:shd w:val="clear" w:color="auto" w:fill="FFFFFF"/>
        </w:rPr>
        <w:t>Email: </w:t>
      </w:r>
      <w:hyperlink r:id="rId13" w:history="1">
        <w:r w:rsidRPr="0081523A">
          <w:rPr>
            <w:rStyle w:val="Hyperlink"/>
            <w:rFonts w:ascii="Arial" w:hAnsi="Arial" w:cs="Arial"/>
            <w:color w:val="000000"/>
            <w:szCs w:val="18"/>
            <w:shd w:val="clear" w:color="auto" w:fill="FFFFFF"/>
          </w:rPr>
          <w:t>iran@un.int</w:t>
        </w:r>
      </w:hyperlink>
      <w:r w:rsidRPr="0081523A">
        <w:rPr>
          <w:rFonts w:ascii="Arial" w:hAnsi="Arial" w:cs="Arial"/>
          <w:color w:val="292B2C"/>
          <w:szCs w:val="18"/>
          <w:shd w:val="clear" w:color="auto" w:fill="FFFFFF"/>
        </w:rPr>
        <w:t> , </w:t>
      </w:r>
      <w:hyperlink r:id="rId14" w:history="1">
        <w:r w:rsidRPr="0081523A">
          <w:rPr>
            <w:rStyle w:val="Hyperlink"/>
            <w:rFonts w:ascii="Arial" w:hAnsi="Arial" w:cs="Arial"/>
            <w:color w:val="000000"/>
            <w:szCs w:val="18"/>
            <w:shd w:val="clear" w:color="auto" w:fill="FFFFFF"/>
          </w:rPr>
          <w:t>Majidravanchi@mfa.gov.ir</w:t>
        </w:r>
      </w:hyperlink>
      <w:r w:rsidRPr="0081523A">
        <w:rPr>
          <w:rFonts w:ascii="Arial" w:hAnsi="Arial" w:cs="Arial"/>
          <w:color w:val="292B2C"/>
          <w:szCs w:val="18"/>
        </w:rPr>
        <w:br/>
      </w:r>
      <w:r w:rsidRPr="0081523A">
        <w:rPr>
          <w:rFonts w:ascii="Arial" w:hAnsi="Arial" w:cs="Arial"/>
          <w:color w:val="292B2C"/>
          <w:szCs w:val="18"/>
          <w:shd w:val="clear" w:color="auto" w:fill="FFFFFF"/>
        </w:rPr>
        <w:t>Twitter: </w:t>
      </w:r>
      <w:hyperlink r:id="rId15" w:tgtFrame="_blank" w:history="1">
        <w:r w:rsidRPr="0081523A">
          <w:rPr>
            <w:rStyle w:val="Hyperlink"/>
            <w:rFonts w:ascii="Arial" w:hAnsi="Arial" w:cs="Arial"/>
            <w:color w:val="000000"/>
            <w:szCs w:val="18"/>
            <w:shd w:val="clear" w:color="auto" w:fill="FFFFFF"/>
          </w:rPr>
          <w:t>@Iran_UN</w:t>
        </w:r>
      </w:hyperlink>
      <w:r w:rsidRPr="0081523A">
        <w:rPr>
          <w:rFonts w:ascii="Arial" w:hAnsi="Arial" w:cs="Arial"/>
          <w:color w:val="292B2C"/>
          <w:szCs w:val="18"/>
          <w:shd w:val="clear" w:color="auto" w:fill="FFFFFF"/>
        </w:rPr>
        <w:t> , </w:t>
      </w:r>
      <w:hyperlink r:id="rId16" w:tgtFrame="_blank" w:history="1">
        <w:r w:rsidRPr="0081523A">
          <w:rPr>
            <w:rStyle w:val="Hyperlink"/>
            <w:rFonts w:ascii="Arial" w:hAnsi="Arial" w:cs="Arial"/>
            <w:color w:val="000000"/>
            <w:szCs w:val="18"/>
            <w:shd w:val="clear" w:color="auto" w:fill="FFFFFF"/>
          </w:rPr>
          <w:t>@TakhtRavanchi</w:t>
        </w:r>
      </w:hyperlink>
      <w:r w:rsidRPr="0081523A">
        <w:rPr>
          <w:rFonts w:ascii="Arial" w:hAnsi="Arial" w:cs="Arial"/>
          <w:color w:val="292B2C"/>
          <w:szCs w:val="18"/>
        </w:rPr>
        <w:br/>
      </w:r>
      <w:r w:rsidRPr="0081523A">
        <w:rPr>
          <w:rFonts w:ascii="Arial" w:hAnsi="Arial" w:cs="Arial"/>
          <w:color w:val="292B2C"/>
          <w:szCs w:val="18"/>
          <w:shd w:val="clear" w:color="auto" w:fill="FFFFFF"/>
        </w:rPr>
        <w:t>Salutation: Dear Ambassado</w:t>
      </w:r>
      <w:r>
        <w:rPr>
          <w:rFonts w:ascii="Arial" w:hAnsi="Arial" w:cs="Arial"/>
          <w:color w:val="292B2C"/>
          <w:szCs w:val="18"/>
          <w:shd w:val="clear" w:color="auto" w:fill="FFFFFF"/>
        </w:rPr>
        <w:t>r</w:t>
      </w:r>
    </w:p>
    <w:p w14:paraId="791E2F32" w14:textId="3A62ACA6" w:rsidR="005D2C37" w:rsidRPr="0081523A" w:rsidRDefault="005D2C37" w:rsidP="0081523A">
      <w:pPr>
        <w:spacing w:after="0" w:line="240" w:lineRule="auto"/>
        <w:ind w:left="-144" w:right="-144"/>
        <w:rPr>
          <w:rFonts w:ascii="Arial" w:hAnsi="Arial" w:cs="Arial"/>
          <w:iCs/>
          <w:sz w:val="20"/>
          <w:szCs w:val="20"/>
        </w:rPr>
      </w:pPr>
      <w:r w:rsidRPr="0081523A">
        <w:rPr>
          <w:rFonts w:ascii="Arial" w:hAnsi="Arial" w:cs="Arial"/>
          <w:iCs/>
          <w:sz w:val="20"/>
          <w:szCs w:val="20"/>
        </w:rPr>
        <w:t xml:space="preserve">Dear </w:t>
      </w:r>
      <w:r w:rsidR="00600EF5" w:rsidRPr="0081523A">
        <w:rPr>
          <w:rFonts w:ascii="Arial" w:hAnsi="Arial" w:cs="Arial"/>
          <w:iCs/>
          <w:sz w:val="20"/>
          <w:szCs w:val="20"/>
        </w:rPr>
        <w:t xml:space="preserve">Mr </w:t>
      </w:r>
      <w:proofErr w:type="spellStart"/>
      <w:r w:rsidR="002E1B3C" w:rsidRPr="0081523A">
        <w:rPr>
          <w:rFonts w:ascii="Arial" w:hAnsi="Arial" w:cs="Arial"/>
          <w:iCs/>
          <w:sz w:val="20"/>
          <w:szCs w:val="20"/>
        </w:rPr>
        <w:t>Mohseni</w:t>
      </w:r>
      <w:proofErr w:type="spellEnd"/>
      <w:r w:rsidR="002E1B3C" w:rsidRPr="0081523A">
        <w:rPr>
          <w:rFonts w:ascii="Arial" w:hAnsi="Arial" w:cs="Arial"/>
          <w:iCs/>
          <w:sz w:val="20"/>
          <w:szCs w:val="20"/>
        </w:rPr>
        <w:t xml:space="preserve"> Ejei</w:t>
      </w:r>
      <w:r w:rsidR="00BE2F30" w:rsidRPr="0081523A">
        <w:rPr>
          <w:rFonts w:ascii="Arial" w:hAnsi="Arial" w:cs="Arial"/>
          <w:iCs/>
          <w:sz w:val="20"/>
          <w:szCs w:val="20"/>
        </w:rPr>
        <w:t xml:space="preserve">, </w:t>
      </w:r>
    </w:p>
    <w:p w14:paraId="160598A3" w14:textId="77777777" w:rsidR="005D2C37" w:rsidRPr="0081523A" w:rsidRDefault="005D2C37" w:rsidP="0081523A">
      <w:pPr>
        <w:spacing w:after="0" w:line="240" w:lineRule="auto"/>
        <w:ind w:left="-144" w:right="-144"/>
        <w:rPr>
          <w:rFonts w:ascii="Arial" w:hAnsi="Arial" w:cs="Arial"/>
          <w:iCs/>
          <w:sz w:val="14"/>
          <w:szCs w:val="14"/>
        </w:rPr>
      </w:pPr>
    </w:p>
    <w:p w14:paraId="0212D292" w14:textId="79E5A5AA" w:rsidR="00177E6A" w:rsidRPr="0081523A" w:rsidRDefault="003A4509" w:rsidP="0081523A">
      <w:pPr>
        <w:spacing w:after="0" w:line="240" w:lineRule="auto"/>
        <w:ind w:left="-144" w:right="-144"/>
        <w:jc w:val="both"/>
        <w:rPr>
          <w:rFonts w:ascii="Arial" w:hAnsi="Arial" w:cs="Arial"/>
          <w:iCs/>
          <w:sz w:val="20"/>
          <w:szCs w:val="20"/>
        </w:rPr>
      </w:pPr>
      <w:r w:rsidRPr="0081523A">
        <w:rPr>
          <w:rFonts w:ascii="Arial" w:hAnsi="Arial" w:cs="Arial"/>
          <w:b/>
          <w:bCs/>
          <w:iCs/>
          <w:sz w:val="20"/>
          <w:szCs w:val="20"/>
        </w:rPr>
        <w:t xml:space="preserve">Hossein </w:t>
      </w:r>
      <w:proofErr w:type="spellStart"/>
      <w:r w:rsidRPr="0081523A">
        <w:rPr>
          <w:rFonts w:ascii="Arial" w:hAnsi="Arial" w:cs="Arial"/>
          <w:b/>
          <w:bCs/>
          <w:iCs/>
          <w:sz w:val="20"/>
          <w:szCs w:val="20"/>
        </w:rPr>
        <w:t>Shahbazi</w:t>
      </w:r>
      <w:proofErr w:type="spellEnd"/>
      <w:r w:rsidRPr="0081523A">
        <w:rPr>
          <w:rFonts w:ascii="Arial" w:hAnsi="Arial" w:cs="Arial"/>
          <w:iCs/>
          <w:sz w:val="20"/>
          <w:szCs w:val="20"/>
        </w:rPr>
        <w:t xml:space="preserve">, aged 20, is </w:t>
      </w:r>
      <w:r w:rsidR="005B17B4" w:rsidRPr="0081523A">
        <w:rPr>
          <w:rFonts w:ascii="Arial" w:hAnsi="Arial" w:cs="Arial"/>
          <w:iCs/>
          <w:sz w:val="20"/>
          <w:szCs w:val="20"/>
        </w:rPr>
        <w:t xml:space="preserve">facing </w:t>
      </w:r>
      <w:r w:rsidRPr="0081523A">
        <w:rPr>
          <w:rFonts w:ascii="Arial" w:hAnsi="Arial" w:cs="Arial"/>
          <w:iCs/>
          <w:sz w:val="20"/>
          <w:szCs w:val="20"/>
        </w:rPr>
        <w:t xml:space="preserve">imminent execution in </w:t>
      </w:r>
      <w:proofErr w:type="spellStart"/>
      <w:r w:rsidRPr="0081523A">
        <w:rPr>
          <w:rFonts w:ascii="Arial" w:hAnsi="Arial" w:cs="Arial"/>
          <w:iCs/>
          <w:sz w:val="20"/>
          <w:szCs w:val="20"/>
        </w:rPr>
        <w:t>Adelabad</w:t>
      </w:r>
      <w:proofErr w:type="spellEnd"/>
      <w:r w:rsidRPr="0081523A">
        <w:rPr>
          <w:rFonts w:ascii="Arial" w:hAnsi="Arial" w:cs="Arial"/>
          <w:iCs/>
          <w:sz w:val="20"/>
          <w:szCs w:val="20"/>
        </w:rPr>
        <w:t xml:space="preserve"> prison in Shiraz, </w:t>
      </w:r>
      <w:proofErr w:type="gramStart"/>
      <w:r w:rsidRPr="0081523A">
        <w:rPr>
          <w:rFonts w:ascii="Arial" w:hAnsi="Arial" w:cs="Arial"/>
          <w:iCs/>
          <w:sz w:val="20"/>
          <w:szCs w:val="20"/>
        </w:rPr>
        <w:t>Far</w:t>
      </w:r>
      <w:r w:rsidR="005B17B4" w:rsidRPr="0081523A">
        <w:rPr>
          <w:rFonts w:ascii="Arial" w:hAnsi="Arial" w:cs="Arial"/>
          <w:iCs/>
          <w:sz w:val="20"/>
          <w:szCs w:val="20"/>
        </w:rPr>
        <w:t>s</w:t>
      </w:r>
      <w:proofErr w:type="gramEnd"/>
      <w:r w:rsidRPr="0081523A">
        <w:rPr>
          <w:rFonts w:ascii="Arial" w:hAnsi="Arial" w:cs="Arial"/>
          <w:iCs/>
          <w:sz w:val="20"/>
          <w:szCs w:val="20"/>
        </w:rPr>
        <w:t xml:space="preserve"> province, </w:t>
      </w:r>
      <w:r w:rsidR="005B17B4" w:rsidRPr="0081523A">
        <w:rPr>
          <w:rFonts w:ascii="Arial" w:hAnsi="Arial" w:cs="Arial"/>
          <w:iCs/>
          <w:sz w:val="20"/>
          <w:szCs w:val="20"/>
        </w:rPr>
        <w:t>on</w:t>
      </w:r>
      <w:r w:rsidR="0081523A">
        <w:rPr>
          <w:rFonts w:ascii="Arial" w:hAnsi="Arial" w:cs="Arial"/>
          <w:iCs/>
          <w:sz w:val="20"/>
          <w:szCs w:val="20"/>
        </w:rPr>
        <w:t xml:space="preserve"> </w:t>
      </w:r>
      <w:r w:rsidR="005B17B4" w:rsidRPr="0081523A">
        <w:rPr>
          <w:rFonts w:ascii="Arial" w:hAnsi="Arial" w:cs="Arial"/>
          <w:iCs/>
          <w:sz w:val="20"/>
          <w:szCs w:val="20"/>
        </w:rPr>
        <w:t xml:space="preserve">July </w:t>
      </w:r>
      <w:r w:rsidR="0081523A">
        <w:rPr>
          <w:rFonts w:ascii="Arial" w:hAnsi="Arial" w:cs="Arial"/>
          <w:iCs/>
          <w:sz w:val="20"/>
          <w:szCs w:val="20"/>
        </w:rPr>
        <w:t xml:space="preserve">25, </w:t>
      </w:r>
      <w:r w:rsidR="005B17B4" w:rsidRPr="0081523A">
        <w:rPr>
          <w:rFonts w:ascii="Arial" w:hAnsi="Arial" w:cs="Arial"/>
          <w:iCs/>
          <w:sz w:val="20"/>
          <w:szCs w:val="20"/>
        </w:rPr>
        <w:t xml:space="preserve">2021 </w:t>
      </w:r>
      <w:r w:rsidR="00472A7E" w:rsidRPr="0081523A">
        <w:rPr>
          <w:rFonts w:ascii="Arial" w:hAnsi="Arial" w:cs="Arial"/>
          <w:iCs/>
          <w:sz w:val="20"/>
          <w:szCs w:val="20"/>
        </w:rPr>
        <w:t xml:space="preserve">for a crime </w:t>
      </w:r>
      <w:r w:rsidRPr="0081523A">
        <w:rPr>
          <w:rFonts w:ascii="Arial" w:hAnsi="Arial" w:cs="Arial"/>
          <w:iCs/>
          <w:sz w:val="20"/>
          <w:szCs w:val="20"/>
        </w:rPr>
        <w:t>that took place when he was 17 years old</w:t>
      </w:r>
      <w:r w:rsidR="005B17B4" w:rsidRPr="0081523A">
        <w:rPr>
          <w:rFonts w:ascii="Arial" w:hAnsi="Arial" w:cs="Arial"/>
          <w:iCs/>
          <w:sz w:val="20"/>
          <w:szCs w:val="20"/>
        </w:rPr>
        <w:t xml:space="preserve">. </w:t>
      </w:r>
      <w:r w:rsidR="002C03E7" w:rsidRPr="0081523A">
        <w:rPr>
          <w:rFonts w:ascii="Arial" w:hAnsi="Arial" w:cs="Arial"/>
          <w:iCs/>
          <w:sz w:val="20"/>
          <w:szCs w:val="20"/>
        </w:rPr>
        <w:t>H</w:t>
      </w:r>
      <w:r w:rsidR="005B17B4" w:rsidRPr="0081523A">
        <w:rPr>
          <w:rFonts w:ascii="Arial" w:hAnsi="Arial" w:cs="Arial"/>
          <w:iCs/>
          <w:sz w:val="20"/>
          <w:szCs w:val="20"/>
        </w:rPr>
        <w:t>is execution</w:t>
      </w:r>
      <w:r w:rsidR="002C03E7" w:rsidRPr="0081523A">
        <w:rPr>
          <w:rFonts w:ascii="Arial" w:hAnsi="Arial" w:cs="Arial"/>
          <w:iCs/>
          <w:sz w:val="20"/>
          <w:szCs w:val="20"/>
        </w:rPr>
        <w:t>, which was scheduled previously</w:t>
      </w:r>
      <w:r w:rsidR="005B17B4" w:rsidRPr="0081523A">
        <w:rPr>
          <w:rFonts w:ascii="Arial" w:hAnsi="Arial" w:cs="Arial"/>
          <w:iCs/>
          <w:sz w:val="20"/>
          <w:szCs w:val="20"/>
        </w:rPr>
        <w:t xml:space="preserve"> for March </w:t>
      </w:r>
      <w:r w:rsidR="0081523A">
        <w:rPr>
          <w:rFonts w:ascii="Arial" w:hAnsi="Arial" w:cs="Arial"/>
          <w:iCs/>
          <w:sz w:val="20"/>
          <w:szCs w:val="20"/>
        </w:rPr>
        <w:t xml:space="preserve">1, </w:t>
      </w:r>
      <w:proofErr w:type="gramStart"/>
      <w:r w:rsidR="005B17B4" w:rsidRPr="0081523A">
        <w:rPr>
          <w:rFonts w:ascii="Arial" w:hAnsi="Arial" w:cs="Arial"/>
          <w:iCs/>
          <w:sz w:val="20"/>
          <w:szCs w:val="20"/>
        </w:rPr>
        <w:t>2021</w:t>
      </w:r>
      <w:proofErr w:type="gramEnd"/>
      <w:r w:rsidR="005B17B4" w:rsidRPr="0081523A">
        <w:rPr>
          <w:rFonts w:ascii="Arial" w:hAnsi="Arial" w:cs="Arial"/>
          <w:iCs/>
          <w:sz w:val="20"/>
          <w:szCs w:val="20"/>
        </w:rPr>
        <w:t xml:space="preserve"> and </w:t>
      </w:r>
      <w:r w:rsidR="002C03E7" w:rsidRPr="0081523A">
        <w:rPr>
          <w:rFonts w:ascii="Arial" w:hAnsi="Arial" w:cs="Arial"/>
          <w:iCs/>
          <w:sz w:val="20"/>
          <w:szCs w:val="20"/>
        </w:rPr>
        <w:t>again</w:t>
      </w:r>
      <w:r w:rsidR="0081523A">
        <w:rPr>
          <w:rFonts w:ascii="Arial" w:hAnsi="Arial" w:cs="Arial"/>
          <w:iCs/>
          <w:sz w:val="20"/>
          <w:szCs w:val="20"/>
        </w:rPr>
        <w:t xml:space="preserve"> </w:t>
      </w:r>
      <w:r w:rsidR="005B17B4" w:rsidRPr="0081523A">
        <w:rPr>
          <w:rFonts w:ascii="Arial" w:hAnsi="Arial" w:cs="Arial"/>
          <w:iCs/>
          <w:sz w:val="20"/>
          <w:szCs w:val="20"/>
        </w:rPr>
        <w:t xml:space="preserve">June </w:t>
      </w:r>
      <w:r w:rsidR="0081523A">
        <w:rPr>
          <w:rFonts w:ascii="Arial" w:hAnsi="Arial" w:cs="Arial"/>
          <w:iCs/>
          <w:sz w:val="20"/>
          <w:szCs w:val="20"/>
        </w:rPr>
        <w:t xml:space="preserve">28, </w:t>
      </w:r>
      <w:r w:rsidR="005B17B4" w:rsidRPr="0081523A">
        <w:rPr>
          <w:rFonts w:ascii="Arial" w:hAnsi="Arial" w:cs="Arial"/>
          <w:iCs/>
          <w:sz w:val="20"/>
          <w:szCs w:val="20"/>
        </w:rPr>
        <w:t>2021</w:t>
      </w:r>
      <w:r w:rsidR="00472A7E" w:rsidRPr="0081523A">
        <w:rPr>
          <w:rFonts w:ascii="Arial" w:hAnsi="Arial" w:cs="Arial"/>
          <w:iCs/>
          <w:sz w:val="20"/>
          <w:szCs w:val="20"/>
        </w:rPr>
        <w:t xml:space="preserve">, </w:t>
      </w:r>
      <w:r w:rsidR="002C03E7" w:rsidRPr="0081523A">
        <w:rPr>
          <w:rFonts w:ascii="Arial" w:hAnsi="Arial" w:cs="Arial"/>
          <w:iCs/>
          <w:sz w:val="20"/>
          <w:szCs w:val="20"/>
        </w:rPr>
        <w:t>was</w:t>
      </w:r>
      <w:r w:rsidR="00472A7E" w:rsidRPr="0081523A">
        <w:rPr>
          <w:rFonts w:ascii="Arial" w:hAnsi="Arial" w:cs="Arial"/>
          <w:iCs/>
          <w:sz w:val="20"/>
          <w:szCs w:val="20"/>
        </w:rPr>
        <w:t xml:space="preserve"> postponed </w:t>
      </w:r>
      <w:r w:rsidR="002C03E7" w:rsidRPr="0081523A">
        <w:rPr>
          <w:rFonts w:ascii="Arial" w:hAnsi="Arial" w:cs="Arial"/>
          <w:iCs/>
          <w:sz w:val="20"/>
          <w:szCs w:val="20"/>
        </w:rPr>
        <w:t>twice</w:t>
      </w:r>
      <w:r w:rsidR="00472A7E" w:rsidRPr="0081523A">
        <w:rPr>
          <w:rFonts w:ascii="Arial" w:hAnsi="Arial" w:cs="Arial"/>
          <w:iCs/>
          <w:sz w:val="20"/>
          <w:szCs w:val="20"/>
        </w:rPr>
        <w:t xml:space="preserve"> following mounting international pressure. </w:t>
      </w:r>
      <w:r w:rsidR="002C03E7" w:rsidRPr="0081523A">
        <w:rPr>
          <w:rFonts w:ascii="Arial" w:hAnsi="Arial" w:cs="Arial"/>
          <w:iCs/>
          <w:sz w:val="20"/>
          <w:szCs w:val="20"/>
        </w:rPr>
        <w:t xml:space="preserve">Prosecution and judicial authorities </w:t>
      </w:r>
      <w:r w:rsidR="00BA5702" w:rsidRPr="0081523A">
        <w:rPr>
          <w:rFonts w:ascii="Arial" w:hAnsi="Arial" w:cs="Arial"/>
          <w:iCs/>
          <w:sz w:val="20"/>
          <w:szCs w:val="20"/>
        </w:rPr>
        <w:t xml:space="preserve">have </w:t>
      </w:r>
      <w:r w:rsidR="002C03E7" w:rsidRPr="0081523A">
        <w:rPr>
          <w:rFonts w:ascii="Arial" w:hAnsi="Arial" w:cs="Arial"/>
          <w:iCs/>
          <w:sz w:val="20"/>
          <w:szCs w:val="20"/>
        </w:rPr>
        <w:t xml:space="preserve">rescheduled </w:t>
      </w:r>
      <w:r w:rsidR="005B17B4" w:rsidRPr="0081523A">
        <w:rPr>
          <w:rFonts w:ascii="Arial" w:hAnsi="Arial" w:cs="Arial"/>
          <w:iCs/>
          <w:sz w:val="20"/>
          <w:szCs w:val="20"/>
        </w:rPr>
        <w:t xml:space="preserve">Hossein </w:t>
      </w:r>
      <w:proofErr w:type="spellStart"/>
      <w:r w:rsidR="005B17B4" w:rsidRPr="0081523A">
        <w:rPr>
          <w:rFonts w:ascii="Arial" w:hAnsi="Arial" w:cs="Arial"/>
          <w:iCs/>
          <w:sz w:val="20"/>
          <w:szCs w:val="20"/>
        </w:rPr>
        <w:t>Shahbazi</w:t>
      </w:r>
      <w:r w:rsidR="00472A7E" w:rsidRPr="0081523A">
        <w:rPr>
          <w:rFonts w:ascii="Arial" w:hAnsi="Arial" w:cs="Arial"/>
          <w:iCs/>
          <w:sz w:val="20"/>
          <w:szCs w:val="20"/>
        </w:rPr>
        <w:t>’s</w:t>
      </w:r>
      <w:proofErr w:type="spellEnd"/>
      <w:r w:rsidR="00472A7E" w:rsidRPr="0081523A">
        <w:rPr>
          <w:rFonts w:ascii="Arial" w:hAnsi="Arial" w:cs="Arial"/>
          <w:iCs/>
          <w:sz w:val="20"/>
          <w:szCs w:val="20"/>
        </w:rPr>
        <w:t xml:space="preserve"> </w:t>
      </w:r>
      <w:r w:rsidR="001C2ECA" w:rsidRPr="0081523A">
        <w:rPr>
          <w:rFonts w:ascii="Arial" w:hAnsi="Arial" w:cs="Arial"/>
          <w:iCs/>
          <w:sz w:val="20"/>
          <w:szCs w:val="20"/>
        </w:rPr>
        <w:t xml:space="preserve">execution for </w:t>
      </w:r>
      <w:r w:rsidR="002C03E7" w:rsidRPr="0081523A">
        <w:rPr>
          <w:rFonts w:ascii="Arial" w:hAnsi="Arial" w:cs="Arial"/>
          <w:iCs/>
          <w:sz w:val="20"/>
          <w:szCs w:val="20"/>
        </w:rPr>
        <w:t xml:space="preserve">a third time </w:t>
      </w:r>
      <w:r w:rsidR="001C2ECA" w:rsidRPr="0081523A">
        <w:rPr>
          <w:rFonts w:ascii="Arial" w:hAnsi="Arial" w:cs="Arial"/>
          <w:iCs/>
          <w:sz w:val="20"/>
          <w:szCs w:val="20"/>
        </w:rPr>
        <w:t xml:space="preserve">despite </w:t>
      </w:r>
      <w:r w:rsidR="002C03E7" w:rsidRPr="0081523A">
        <w:rPr>
          <w:rFonts w:ascii="Arial" w:hAnsi="Arial" w:cs="Arial"/>
          <w:iCs/>
          <w:sz w:val="20"/>
          <w:szCs w:val="20"/>
        </w:rPr>
        <w:t xml:space="preserve">a pending </w:t>
      </w:r>
      <w:r w:rsidR="00472A7E" w:rsidRPr="0081523A">
        <w:rPr>
          <w:rFonts w:ascii="Arial" w:hAnsi="Arial" w:cs="Arial"/>
          <w:iCs/>
          <w:sz w:val="20"/>
          <w:szCs w:val="20"/>
        </w:rPr>
        <w:t>request for</w:t>
      </w:r>
      <w:r w:rsidR="005B17B4" w:rsidRPr="0081523A">
        <w:rPr>
          <w:rFonts w:ascii="Arial" w:hAnsi="Arial" w:cs="Arial"/>
          <w:iCs/>
          <w:sz w:val="20"/>
          <w:szCs w:val="20"/>
        </w:rPr>
        <w:t xml:space="preserve"> retrial</w:t>
      </w:r>
      <w:r w:rsidR="00DF6B24" w:rsidRPr="0081523A">
        <w:rPr>
          <w:rFonts w:ascii="Arial" w:hAnsi="Arial" w:cs="Arial"/>
          <w:iCs/>
          <w:sz w:val="20"/>
          <w:szCs w:val="20"/>
        </w:rPr>
        <w:t xml:space="preserve">. </w:t>
      </w:r>
      <w:r w:rsidR="0051001A" w:rsidRPr="0081523A">
        <w:rPr>
          <w:rFonts w:ascii="Arial" w:hAnsi="Arial" w:cs="Arial"/>
          <w:iCs/>
          <w:sz w:val="20"/>
          <w:szCs w:val="20"/>
        </w:rPr>
        <w:t xml:space="preserve">Hossein </w:t>
      </w:r>
      <w:proofErr w:type="spellStart"/>
      <w:r w:rsidR="0051001A" w:rsidRPr="0081523A">
        <w:rPr>
          <w:rFonts w:ascii="Arial" w:hAnsi="Arial" w:cs="Arial"/>
          <w:iCs/>
          <w:sz w:val="20"/>
          <w:szCs w:val="20"/>
        </w:rPr>
        <w:t>Shahbazi</w:t>
      </w:r>
      <w:proofErr w:type="spellEnd"/>
      <w:r w:rsidR="0051001A" w:rsidRPr="0081523A">
        <w:rPr>
          <w:rFonts w:ascii="Arial" w:hAnsi="Arial" w:cs="Arial"/>
          <w:iCs/>
          <w:sz w:val="20"/>
          <w:szCs w:val="20"/>
        </w:rPr>
        <w:t xml:space="preserve"> was sentenced to death on January </w:t>
      </w:r>
      <w:r w:rsidR="0081523A">
        <w:rPr>
          <w:rFonts w:ascii="Arial" w:hAnsi="Arial" w:cs="Arial"/>
          <w:iCs/>
          <w:sz w:val="20"/>
          <w:szCs w:val="20"/>
        </w:rPr>
        <w:t xml:space="preserve">13, </w:t>
      </w:r>
      <w:proofErr w:type="gramStart"/>
      <w:r w:rsidR="0051001A" w:rsidRPr="0081523A">
        <w:rPr>
          <w:rFonts w:ascii="Arial" w:hAnsi="Arial" w:cs="Arial"/>
          <w:iCs/>
          <w:sz w:val="20"/>
          <w:szCs w:val="20"/>
        </w:rPr>
        <w:t>2020</w:t>
      </w:r>
      <w:proofErr w:type="gramEnd"/>
      <w:r w:rsidR="0051001A" w:rsidRPr="0081523A">
        <w:rPr>
          <w:rFonts w:ascii="Arial" w:hAnsi="Arial" w:cs="Arial"/>
          <w:iCs/>
          <w:sz w:val="20"/>
          <w:szCs w:val="20"/>
        </w:rPr>
        <w:t xml:space="preserve"> f</w:t>
      </w:r>
      <w:r w:rsidR="00D47C8D" w:rsidRPr="0081523A">
        <w:rPr>
          <w:rFonts w:ascii="Arial" w:hAnsi="Arial" w:cs="Arial"/>
          <w:iCs/>
          <w:sz w:val="20"/>
          <w:szCs w:val="20"/>
        </w:rPr>
        <w:t>ollowing a grossly unfair trial</w:t>
      </w:r>
      <w:r w:rsidR="0051001A" w:rsidRPr="0081523A">
        <w:rPr>
          <w:rFonts w:ascii="Arial" w:hAnsi="Arial" w:cs="Arial"/>
          <w:iCs/>
          <w:sz w:val="20"/>
          <w:szCs w:val="20"/>
        </w:rPr>
        <w:t xml:space="preserve"> before </w:t>
      </w:r>
      <w:r w:rsidR="00D47C8D" w:rsidRPr="0081523A">
        <w:rPr>
          <w:rFonts w:ascii="Arial" w:hAnsi="Arial" w:cs="Arial"/>
          <w:iCs/>
          <w:sz w:val="20"/>
          <w:szCs w:val="20"/>
        </w:rPr>
        <w:t>Branch 3 of Criminal Court One of Fars province</w:t>
      </w:r>
      <w:r w:rsidR="00284A46" w:rsidRPr="0081523A">
        <w:rPr>
          <w:rFonts w:ascii="Arial" w:hAnsi="Arial" w:cs="Arial"/>
          <w:iCs/>
          <w:sz w:val="20"/>
          <w:szCs w:val="20"/>
        </w:rPr>
        <w:t>,</w:t>
      </w:r>
      <w:r w:rsidR="00BA5702" w:rsidRPr="0081523A">
        <w:rPr>
          <w:rFonts w:ascii="Arial" w:hAnsi="Arial" w:cs="Arial"/>
          <w:iCs/>
          <w:sz w:val="20"/>
          <w:szCs w:val="20"/>
        </w:rPr>
        <w:t xml:space="preserve"> </w:t>
      </w:r>
      <w:r w:rsidR="0051001A" w:rsidRPr="0081523A">
        <w:rPr>
          <w:rFonts w:ascii="Arial" w:hAnsi="Arial" w:cs="Arial"/>
          <w:iCs/>
          <w:sz w:val="20"/>
          <w:szCs w:val="20"/>
        </w:rPr>
        <w:t xml:space="preserve">which </w:t>
      </w:r>
      <w:r w:rsidR="00BA5702" w:rsidRPr="0081523A">
        <w:rPr>
          <w:rFonts w:ascii="Arial" w:hAnsi="Arial" w:cs="Arial"/>
          <w:iCs/>
          <w:sz w:val="20"/>
          <w:szCs w:val="20"/>
        </w:rPr>
        <w:t>convicted</w:t>
      </w:r>
      <w:r w:rsidR="00CE1882" w:rsidRPr="0081523A">
        <w:rPr>
          <w:rFonts w:ascii="Arial" w:hAnsi="Arial" w:cs="Arial"/>
          <w:iCs/>
          <w:sz w:val="20"/>
          <w:szCs w:val="20"/>
        </w:rPr>
        <w:t xml:space="preserve"> </w:t>
      </w:r>
      <w:r w:rsidR="0051001A" w:rsidRPr="0081523A">
        <w:rPr>
          <w:rFonts w:ascii="Arial" w:hAnsi="Arial" w:cs="Arial"/>
          <w:iCs/>
          <w:sz w:val="20"/>
          <w:szCs w:val="20"/>
        </w:rPr>
        <w:t>him</w:t>
      </w:r>
      <w:r w:rsidR="00D47C8D" w:rsidRPr="0081523A">
        <w:rPr>
          <w:rFonts w:ascii="Arial" w:hAnsi="Arial" w:cs="Arial"/>
          <w:iCs/>
          <w:sz w:val="20"/>
          <w:szCs w:val="20"/>
        </w:rPr>
        <w:t xml:space="preserve"> </w:t>
      </w:r>
      <w:r w:rsidR="00BA5702" w:rsidRPr="0081523A">
        <w:rPr>
          <w:rFonts w:ascii="Arial" w:hAnsi="Arial" w:cs="Arial"/>
          <w:iCs/>
          <w:sz w:val="20"/>
          <w:szCs w:val="20"/>
        </w:rPr>
        <w:t>of murder</w:t>
      </w:r>
      <w:r w:rsidR="0051001A" w:rsidRPr="0081523A">
        <w:rPr>
          <w:rFonts w:ascii="Arial" w:hAnsi="Arial" w:cs="Arial"/>
          <w:iCs/>
          <w:sz w:val="20"/>
          <w:szCs w:val="20"/>
        </w:rPr>
        <w:t xml:space="preserve">. </w:t>
      </w:r>
      <w:r w:rsidR="005B17B4" w:rsidRPr="0081523A">
        <w:rPr>
          <w:rFonts w:ascii="Arial" w:hAnsi="Arial" w:cs="Arial"/>
          <w:iCs/>
          <w:sz w:val="20"/>
          <w:szCs w:val="20"/>
        </w:rPr>
        <w:t xml:space="preserve">He was convicted, in part, based on “confessions” that he said </w:t>
      </w:r>
      <w:r w:rsidR="00BA5702" w:rsidRPr="0081523A">
        <w:rPr>
          <w:rFonts w:ascii="Arial" w:hAnsi="Arial" w:cs="Arial"/>
          <w:iCs/>
          <w:sz w:val="20"/>
          <w:szCs w:val="20"/>
        </w:rPr>
        <w:t>were obtained through</w:t>
      </w:r>
      <w:r w:rsidR="005B17B4" w:rsidRPr="0081523A">
        <w:rPr>
          <w:rFonts w:ascii="Arial" w:hAnsi="Arial" w:cs="Arial"/>
          <w:iCs/>
          <w:sz w:val="20"/>
          <w:szCs w:val="20"/>
        </w:rPr>
        <w:t xml:space="preserve"> torture and other ill-treatment at </w:t>
      </w:r>
      <w:r w:rsidR="00BA5702" w:rsidRPr="0081523A">
        <w:rPr>
          <w:rFonts w:ascii="Arial" w:hAnsi="Arial" w:cs="Arial"/>
          <w:iCs/>
          <w:sz w:val="20"/>
          <w:szCs w:val="20"/>
        </w:rPr>
        <w:t xml:space="preserve">a </w:t>
      </w:r>
      <w:r w:rsidR="005B17B4" w:rsidRPr="0081523A">
        <w:rPr>
          <w:rFonts w:ascii="Arial" w:hAnsi="Arial" w:cs="Arial"/>
          <w:iCs/>
          <w:sz w:val="20"/>
          <w:szCs w:val="20"/>
        </w:rPr>
        <w:t>detention centre</w:t>
      </w:r>
      <w:r w:rsidR="00BA5702" w:rsidRPr="0081523A">
        <w:rPr>
          <w:rFonts w:ascii="Arial" w:hAnsi="Arial" w:cs="Arial"/>
          <w:iCs/>
          <w:sz w:val="20"/>
          <w:szCs w:val="20"/>
        </w:rPr>
        <w:t xml:space="preserve"> run by the Investigation Unit of Iran’s police (</w:t>
      </w:r>
      <w:proofErr w:type="spellStart"/>
      <w:r w:rsidR="00BA5702" w:rsidRPr="0081523A">
        <w:rPr>
          <w:rFonts w:ascii="Arial" w:hAnsi="Arial" w:cs="Arial"/>
          <w:iCs/>
          <w:sz w:val="20"/>
          <w:szCs w:val="20"/>
        </w:rPr>
        <w:t>Agahi</w:t>
      </w:r>
      <w:proofErr w:type="spellEnd"/>
      <w:r w:rsidR="00BA5702" w:rsidRPr="0081523A">
        <w:rPr>
          <w:rFonts w:ascii="Arial" w:hAnsi="Arial" w:cs="Arial"/>
          <w:iCs/>
          <w:sz w:val="20"/>
          <w:szCs w:val="20"/>
        </w:rPr>
        <w:t>)</w:t>
      </w:r>
      <w:r w:rsidR="00CE1882" w:rsidRPr="0081523A">
        <w:rPr>
          <w:rFonts w:ascii="Arial" w:hAnsi="Arial" w:cs="Arial"/>
          <w:iCs/>
          <w:sz w:val="20"/>
          <w:szCs w:val="20"/>
        </w:rPr>
        <w:t xml:space="preserve">. </w:t>
      </w:r>
      <w:r w:rsidR="00F37008" w:rsidRPr="0081523A">
        <w:rPr>
          <w:rFonts w:ascii="Arial" w:hAnsi="Arial" w:cs="Arial"/>
          <w:iCs/>
          <w:sz w:val="20"/>
          <w:szCs w:val="20"/>
        </w:rPr>
        <w:t>T</w:t>
      </w:r>
      <w:r w:rsidR="00BA5702" w:rsidRPr="0081523A">
        <w:rPr>
          <w:rFonts w:ascii="Arial" w:hAnsi="Arial" w:cs="Arial"/>
          <w:iCs/>
          <w:sz w:val="20"/>
          <w:szCs w:val="20"/>
        </w:rPr>
        <w:t>he court acknowledged</w:t>
      </w:r>
      <w:r w:rsidR="00F37008" w:rsidRPr="0081523A">
        <w:rPr>
          <w:rFonts w:ascii="Arial" w:hAnsi="Arial" w:cs="Arial"/>
          <w:iCs/>
          <w:sz w:val="20"/>
          <w:szCs w:val="20"/>
        </w:rPr>
        <w:t xml:space="preserve"> in its written verdict</w:t>
      </w:r>
      <w:r w:rsidR="00BA5702" w:rsidRPr="0081523A">
        <w:rPr>
          <w:rFonts w:ascii="Arial" w:hAnsi="Arial" w:cs="Arial"/>
          <w:iCs/>
          <w:sz w:val="20"/>
          <w:szCs w:val="20"/>
        </w:rPr>
        <w:t xml:space="preserve"> that he</w:t>
      </w:r>
      <w:r w:rsidR="00177E6A" w:rsidRPr="0081523A" w:rsidDel="002C03E7">
        <w:rPr>
          <w:rFonts w:ascii="Arial" w:hAnsi="Arial" w:cs="Arial"/>
          <w:iCs/>
          <w:sz w:val="20"/>
          <w:szCs w:val="20"/>
        </w:rPr>
        <w:t xml:space="preserve"> </w:t>
      </w:r>
      <w:r w:rsidR="005B17B4" w:rsidRPr="0081523A" w:rsidDel="002C03E7">
        <w:rPr>
          <w:rFonts w:ascii="Arial" w:hAnsi="Arial" w:cs="Arial"/>
          <w:iCs/>
          <w:sz w:val="20"/>
          <w:szCs w:val="20"/>
        </w:rPr>
        <w:t xml:space="preserve">was under 18 at the time of the crime, but stated </w:t>
      </w:r>
      <w:r w:rsidR="0051001A" w:rsidRPr="0081523A">
        <w:rPr>
          <w:rFonts w:ascii="Arial" w:hAnsi="Arial" w:cs="Arial"/>
          <w:iCs/>
          <w:sz w:val="20"/>
          <w:szCs w:val="20"/>
        </w:rPr>
        <w:t xml:space="preserve">that </w:t>
      </w:r>
      <w:r w:rsidR="00B43FE0" w:rsidRPr="0081523A" w:rsidDel="002C03E7">
        <w:rPr>
          <w:rFonts w:ascii="Arial" w:hAnsi="Arial" w:cs="Arial"/>
          <w:iCs/>
          <w:sz w:val="20"/>
          <w:szCs w:val="20"/>
        </w:rPr>
        <w:t>the Legal Medicine Organization</w:t>
      </w:r>
      <w:r w:rsidR="00DE1053" w:rsidRPr="0081523A">
        <w:rPr>
          <w:rFonts w:ascii="Arial" w:hAnsi="Arial" w:cs="Arial"/>
          <w:iCs/>
          <w:sz w:val="20"/>
          <w:szCs w:val="20"/>
        </w:rPr>
        <w:t xml:space="preserve"> of Iran</w:t>
      </w:r>
      <w:r w:rsidR="00B43FE0" w:rsidRPr="0081523A" w:rsidDel="002C03E7">
        <w:rPr>
          <w:rFonts w:ascii="Arial" w:hAnsi="Arial" w:cs="Arial"/>
          <w:iCs/>
          <w:sz w:val="20"/>
          <w:szCs w:val="20"/>
        </w:rPr>
        <w:t>, a state forensic institute,</w:t>
      </w:r>
      <w:r w:rsidR="00BA5702" w:rsidRPr="0081523A">
        <w:rPr>
          <w:rFonts w:ascii="Arial" w:hAnsi="Arial" w:cs="Arial"/>
          <w:iCs/>
          <w:sz w:val="20"/>
          <w:szCs w:val="20"/>
        </w:rPr>
        <w:t xml:space="preserve"> had </w:t>
      </w:r>
      <w:r w:rsidR="00B43FE0" w:rsidRPr="0081523A" w:rsidDel="002C03E7">
        <w:rPr>
          <w:rFonts w:ascii="Arial" w:hAnsi="Arial" w:cs="Arial"/>
          <w:iCs/>
          <w:sz w:val="20"/>
          <w:szCs w:val="20"/>
        </w:rPr>
        <w:t xml:space="preserve">found </w:t>
      </w:r>
      <w:r w:rsidR="005B17B4" w:rsidRPr="0081523A" w:rsidDel="002C03E7">
        <w:rPr>
          <w:rFonts w:ascii="Arial" w:hAnsi="Arial" w:cs="Arial"/>
          <w:iCs/>
          <w:sz w:val="20"/>
          <w:szCs w:val="20"/>
        </w:rPr>
        <w:t xml:space="preserve">he had attained </w:t>
      </w:r>
      <w:r w:rsidR="001C46D6" w:rsidRPr="0081523A">
        <w:rPr>
          <w:rFonts w:ascii="Arial" w:hAnsi="Arial" w:cs="Arial"/>
          <w:iCs/>
          <w:sz w:val="20"/>
          <w:szCs w:val="20"/>
        </w:rPr>
        <w:t>“</w:t>
      </w:r>
      <w:r w:rsidR="005B17B4" w:rsidRPr="0081523A" w:rsidDel="002C03E7">
        <w:rPr>
          <w:rFonts w:ascii="Arial" w:hAnsi="Arial" w:cs="Arial"/>
          <w:iCs/>
          <w:sz w:val="20"/>
          <w:szCs w:val="20"/>
        </w:rPr>
        <w:t xml:space="preserve">mental </w:t>
      </w:r>
      <w:r w:rsidR="005B17B4" w:rsidRPr="0081523A">
        <w:rPr>
          <w:rFonts w:ascii="Arial" w:hAnsi="Arial" w:cs="Arial"/>
          <w:iCs/>
          <w:sz w:val="20"/>
          <w:szCs w:val="20"/>
        </w:rPr>
        <w:t xml:space="preserve">growth and </w:t>
      </w:r>
      <w:r w:rsidR="005B17B4" w:rsidRPr="0081523A" w:rsidDel="002C03E7">
        <w:rPr>
          <w:rFonts w:ascii="Arial" w:hAnsi="Arial" w:cs="Arial"/>
          <w:iCs/>
          <w:sz w:val="20"/>
          <w:szCs w:val="20"/>
        </w:rPr>
        <w:t>maturity</w:t>
      </w:r>
      <w:r w:rsidR="001C46D6" w:rsidRPr="0081523A">
        <w:rPr>
          <w:rFonts w:ascii="Arial" w:hAnsi="Arial" w:cs="Arial"/>
          <w:iCs/>
          <w:sz w:val="20"/>
          <w:szCs w:val="20"/>
        </w:rPr>
        <w:t>”</w:t>
      </w:r>
      <w:r w:rsidR="00F2711E" w:rsidRPr="0081523A">
        <w:rPr>
          <w:rFonts w:ascii="Arial" w:hAnsi="Arial" w:cs="Arial"/>
          <w:iCs/>
          <w:sz w:val="20"/>
          <w:szCs w:val="20"/>
        </w:rPr>
        <w:t xml:space="preserve"> at the time of the crime</w:t>
      </w:r>
      <w:r w:rsidR="00BA5702" w:rsidRPr="0081523A">
        <w:rPr>
          <w:rFonts w:ascii="Arial" w:hAnsi="Arial" w:cs="Arial"/>
          <w:iCs/>
          <w:sz w:val="20"/>
          <w:szCs w:val="20"/>
        </w:rPr>
        <w:t xml:space="preserve">, and </w:t>
      </w:r>
      <w:r w:rsidR="0051001A" w:rsidRPr="0081523A">
        <w:rPr>
          <w:rFonts w:ascii="Arial" w:hAnsi="Arial" w:cs="Arial"/>
          <w:iCs/>
          <w:sz w:val="20"/>
          <w:szCs w:val="20"/>
        </w:rPr>
        <w:t>that he</w:t>
      </w:r>
      <w:r w:rsidR="00F2711E" w:rsidRPr="0081523A">
        <w:rPr>
          <w:rFonts w:ascii="Arial" w:hAnsi="Arial" w:cs="Arial"/>
          <w:iCs/>
          <w:sz w:val="20"/>
          <w:szCs w:val="20"/>
        </w:rPr>
        <w:t>,</w:t>
      </w:r>
      <w:r w:rsidR="0051001A" w:rsidRPr="0081523A">
        <w:rPr>
          <w:rFonts w:ascii="Arial" w:hAnsi="Arial" w:cs="Arial"/>
          <w:iCs/>
          <w:sz w:val="20"/>
          <w:szCs w:val="20"/>
        </w:rPr>
        <w:t xml:space="preserve"> </w:t>
      </w:r>
      <w:r w:rsidR="00BA5702" w:rsidRPr="0081523A">
        <w:rPr>
          <w:rFonts w:ascii="Arial" w:hAnsi="Arial" w:cs="Arial"/>
          <w:iCs/>
          <w:sz w:val="20"/>
          <w:szCs w:val="20"/>
        </w:rPr>
        <w:t xml:space="preserve">therefore, merited the death penalty as </w:t>
      </w:r>
      <w:r w:rsidR="00BA5702" w:rsidRPr="0081523A" w:rsidDel="002C03E7">
        <w:rPr>
          <w:rFonts w:ascii="Arial" w:hAnsi="Arial" w:cs="Arial"/>
          <w:iCs/>
          <w:sz w:val="20"/>
          <w:szCs w:val="20"/>
        </w:rPr>
        <w:t xml:space="preserve">per Article 91 of </w:t>
      </w:r>
      <w:r w:rsidR="00F2711E" w:rsidRPr="0081523A">
        <w:rPr>
          <w:rFonts w:ascii="Arial" w:hAnsi="Arial" w:cs="Arial"/>
          <w:iCs/>
          <w:sz w:val="20"/>
          <w:szCs w:val="20"/>
        </w:rPr>
        <w:t xml:space="preserve">the </w:t>
      </w:r>
      <w:r w:rsidR="00BA5702" w:rsidRPr="0081523A" w:rsidDel="002C03E7">
        <w:rPr>
          <w:rFonts w:ascii="Arial" w:hAnsi="Arial" w:cs="Arial"/>
          <w:iCs/>
          <w:sz w:val="20"/>
          <w:szCs w:val="20"/>
        </w:rPr>
        <w:t>Islamic Penal Code</w:t>
      </w:r>
      <w:r w:rsidR="00BA5702" w:rsidRPr="0081523A">
        <w:rPr>
          <w:rFonts w:ascii="Arial" w:hAnsi="Arial" w:cs="Arial"/>
          <w:iCs/>
          <w:sz w:val="20"/>
          <w:szCs w:val="20"/>
        </w:rPr>
        <w:t>. In June 2020, t</w:t>
      </w:r>
      <w:r w:rsidR="00BA5702" w:rsidRPr="0081523A" w:rsidDel="002C03E7">
        <w:rPr>
          <w:rFonts w:ascii="Arial" w:hAnsi="Arial" w:cs="Arial"/>
          <w:iCs/>
          <w:sz w:val="20"/>
          <w:szCs w:val="20"/>
        </w:rPr>
        <w:t>he Supreme Court upheld the verdict</w:t>
      </w:r>
      <w:r w:rsidR="00BA5702" w:rsidRPr="0081523A">
        <w:rPr>
          <w:rFonts w:ascii="Arial" w:hAnsi="Arial" w:cs="Arial"/>
          <w:iCs/>
          <w:sz w:val="20"/>
          <w:szCs w:val="20"/>
        </w:rPr>
        <w:t xml:space="preserve">. </w:t>
      </w:r>
    </w:p>
    <w:p w14:paraId="62454727" w14:textId="16C77F08" w:rsidR="00C86595" w:rsidRPr="0081523A" w:rsidRDefault="00C86595" w:rsidP="0081523A">
      <w:pPr>
        <w:spacing w:after="0" w:line="240" w:lineRule="auto"/>
        <w:ind w:left="-144" w:right="-144"/>
        <w:jc w:val="both"/>
        <w:rPr>
          <w:rFonts w:ascii="Arial" w:hAnsi="Arial" w:cs="Arial"/>
          <w:iCs/>
          <w:sz w:val="14"/>
          <w:szCs w:val="14"/>
        </w:rPr>
      </w:pPr>
    </w:p>
    <w:p w14:paraId="060ED4AC" w14:textId="48AC8ED2" w:rsidR="00F71F2E" w:rsidRPr="0081523A" w:rsidRDefault="009F6496" w:rsidP="0081523A">
      <w:pPr>
        <w:spacing w:after="0" w:line="240" w:lineRule="auto"/>
        <w:ind w:left="-144" w:right="-144"/>
        <w:jc w:val="both"/>
        <w:rPr>
          <w:rFonts w:ascii="Arial" w:hAnsi="Arial" w:cs="Arial"/>
          <w:b/>
          <w:iCs/>
          <w:sz w:val="20"/>
          <w:szCs w:val="20"/>
        </w:rPr>
      </w:pPr>
      <w:r w:rsidRPr="0081523A">
        <w:rPr>
          <w:rFonts w:ascii="Arial" w:hAnsi="Arial" w:cs="Arial"/>
          <w:iCs/>
          <w:sz w:val="20"/>
          <w:szCs w:val="20"/>
        </w:rPr>
        <w:t xml:space="preserve">Another young man, </w:t>
      </w:r>
      <w:r w:rsidR="00C86595" w:rsidRPr="0081523A">
        <w:rPr>
          <w:rFonts w:ascii="Arial" w:hAnsi="Arial" w:cs="Arial"/>
          <w:b/>
          <w:bCs/>
          <w:iCs/>
          <w:sz w:val="20"/>
          <w:szCs w:val="20"/>
        </w:rPr>
        <w:t xml:space="preserve">Arman </w:t>
      </w:r>
      <w:proofErr w:type="spellStart"/>
      <w:r w:rsidR="00C86595" w:rsidRPr="0081523A">
        <w:rPr>
          <w:rFonts w:ascii="Arial" w:hAnsi="Arial" w:cs="Arial"/>
          <w:b/>
          <w:bCs/>
          <w:iCs/>
          <w:sz w:val="20"/>
          <w:szCs w:val="20"/>
        </w:rPr>
        <w:t>Abdolali</w:t>
      </w:r>
      <w:proofErr w:type="spellEnd"/>
      <w:r w:rsidRPr="0081523A">
        <w:rPr>
          <w:rFonts w:ascii="Arial" w:hAnsi="Arial" w:cs="Arial"/>
          <w:iCs/>
          <w:sz w:val="20"/>
          <w:szCs w:val="20"/>
        </w:rPr>
        <w:t>,</w:t>
      </w:r>
      <w:r w:rsidR="00863273" w:rsidRPr="0081523A">
        <w:rPr>
          <w:rFonts w:ascii="Arial" w:hAnsi="Arial" w:cs="Arial"/>
          <w:iCs/>
          <w:sz w:val="20"/>
          <w:szCs w:val="20"/>
        </w:rPr>
        <w:t xml:space="preserve"> aged 25,</w:t>
      </w:r>
      <w:r w:rsidR="00C86595" w:rsidRPr="0081523A">
        <w:rPr>
          <w:rFonts w:ascii="Arial" w:hAnsi="Arial" w:cs="Arial"/>
          <w:iCs/>
          <w:sz w:val="20"/>
          <w:szCs w:val="20"/>
        </w:rPr>
        <w:t xml:space="preserve"> is also at risk of </w:t>
      </w:r>
      <w:r w:rsidR="00370836" w:rsidRPr="0081523A">
        <w:rPr>
          <w:rFonts w:ascii="Arial" w:hAnsi="Arial" w:cs="Arial"/>
          <w:iCs/>
          <w:sz w:val="20"/>
          <w:szCs w:val="20"/>
        </w:rPr>
        <w:t xml:space="preserve">imminent </w:t>
      </w:r>
      <w:r w:rsidR="00C86595" w:rsidRPr="0081523A">
        <w:rPr>
          <w:rFonts w:ascii="Arial" w:hAnsi="Arial" w:cs="Arial"/>
          <w:iCs/>
          <w:sz w:val="20"/>
          <w:szCs w:val="20"/>
        </w:rPr>
        <w:t xml:space="preserve">execution in </w:t>
      </w:r>
      <w:proofErr w:type="spellStart"/>
      <w:r w:rsidR="00C86595" w:rsidRPr="0081523A">
        <w:rPr>
          <w:rFonts w:ascii="Arial" w:hAnsi="Arial" w:cs="Arial"/>
          <w:iCs/>
          <w:sz w:val="20"/>
          <w:szCs w:val="20"/>
        </w:rPr>
        <w:t>Raja’i</w:t>
      </w:r>
      <w:proofErr w:type="spellEnd"/>
      <w:r w:rsidR="00C86595" w:rsidRPr="0081523A">
        <w:rPr>
          <w:rFonts w:ascii="Arial" w:hAnsi="Arial" w:cs="Arial"/>
          <w:iCs/>
          <w:sz w:val="20"/>
          <w:szCs w:val="20"/>
        </w:rPr>
        <w:t xml:space="preserve"> </w:t>
      </w:r>
      <w:proofErr w:type="spellStart"/>
      <w:r w:rsidR="00C86595" w:rsidRPr="0081523A">
        <w:rPr>
          <w:rFonts w:ascii="Arial" w:hAnsi="Arial" w:cs="Arial"/>
          <w:iCs/>
          <w:sz w:val="20"/>
          <w:szCs w:val="20"/>
        </w:rPr>
        <w:t>Shahr</w:t>
      </w:r>
      <w:proofErr w:type="spellEnd"/>
      <w:r w:rsidR="00C86595" w:rsidRPr="0081523A">
        <w:rPr>
          <w:rFonts w:ascii="Arial" w:hAnsi="Arial" w:cs="Arial"/>
          <w:iCs/>
          <w:sz w:val="20"/>
          <w:szCs w:val="20"/>
        </w:rPr>
        <w:t xml:space="preserve"> prison</w:t>
      </w:r>
      <w:r w:rsidR="00826D98" w:rsidRPr="0081523A">
        <w:rPr>
          <w:rFonts w:ascii="Arial" w:hAnsi="Arial" w:cs="Arial"/>
          <w:iCs/>
          <w:sz w:val="20"/>
          <w:szCs w:val="20"/>
        </w:rPr>
        <w:t xml:space="preserve"> </w:t>
      </w:r>
      <w:r w:rsidR="00147A64" w:rsidRPr="0081523A">
        <w:rPr>
          <w:rFonts w:ascii="Arial" w:hAnsi="Arial" w:cs="Arial"/>
          <w:iCs/>
          <w:sz w:val="20"/>
          <w:szCs w:val="20"/>
        </w:rPr>
        <w:t xml:space="preserve">in </w:t>
      </w:r>
      <w:r w:rsidR="00C86595" w:rsidRPr="0081523A">
        <w:rPr>
          <w:rFonts w:ascii="Arial" w:hAnsi="Arial" w:cs="Arial"/>
          <w:iCs/>
          <w:sz w:val="20"/>
          <w:szCs w:val="20"/>
        </w:rPr>
        <w:t>Karaj</w:t>
      </w:r>
      <w:r w:rsidR="00147A64" w:rsidRPr="0081523A">
        <w:rPr>
          <w:rFonts w:ascii="Arial" w:hAnsi="Arial" w:cs="Arial"/>
          <w:iCs/>
          <w:sz w:val="20"/>
          <w:szCs w:val="20"/>
        </w:rPr>
        <w:t xml:space="preserve">, </w:t>
      </w:r>
      <w:r w:rsidR="00863273" w:rsidRPr="0081523A">
        <w:rPr>
          <w:rFonts w:ascii="Arial" w:hAnsi="Arial" w:cs="Arial"/>
          <w:iCs/>
          <w:sz w:val="20"/>
          <w:szCs w:val="20"/>
        </w:rPr>
        <w:t xml:space="preserve">Alborz </w:t>
      </w:r>
      <w:r w:rsidR="002C03E7" w:rsidRPr="0081523A">
        <w:rPr>
          <w:rFonts w:ascii="Arial" w:hAnsi="Arial" w:cs="Arial"/>
          <w:iCs/>
          <w:sz w:val="20"/>
          <w:szCs w:val="20"/>
        </w:rPr>
        <w:t>province</w:t>
      </w:r>
      <w:r w:rsidR="00C86595" w:rsidRPr="0081523A">
        <w:rPr>
          <w:rFonts w:ascii="Arial" w:hAnsi="Arial" w:cs="Arial"/>
          <w:iCs/>
          <w:sz w:val="20"/>
          <w:szCs w:val="20"/>
        </w:rPr>
        <w:t>, for a</w:t>
      </w:r>
      <w:r w:rsidR="00EA35FF" w:rsidRPr="0081523A">
        <w:rPr>
          <w:rFonts w:ascii="Arial" w:hAnsi="Arial" w:cs="Arial"/>
          <w:iCs/>
          <w:sz w:val="20"/>
          <w:szCs w:val="20"/>
        </w:rPr>
        <w:t xml:space="preserve"> crime </w:t>
      </w:r>
      <w:r w:rsidR="00C86595" w:rsidRPr="0081523A">
        <w:rPr>
          <w:rFonts w:ascii="Arial" w:hAnsi="Arial" w:cs="Arial"/>
          <w:iCs/>
          <w:sz w:val="20"/>
          <w:szCs w:val="20"/>
        </w:rPr>
        <w:t xml:space="preserve">that took place when he was 17 years old. </w:t>
      </w:r>
      <w:r w:rsidR="00F37008" w:rsidRPr="0081523A">
        <w:rPr>
          <w:rFonts w:ascii="Arial" w:hAnsi="Arial" w:cs="Arial"/>
          <w:iCs/>
          <w:sz w:val="20"/>
          <w:szCs w:val="20"/>
        </w:rPr>
        <w:t>He</w:t>
      </w:r>
      <w:r w:rsidR="00DD11CB" w:rsidRPr="0081523A">
        <w:rPr>
          <w:rFonts w:ascii="Arial" w:hAnsi="Arial" w:cs="Arial"/>
          <w:iCs/>
          <w:sz w:val="20"/>
          <w:szCs w:val="20"/>
        </w:rPr>
        <w:t xml:space="preserve"> </w:t>
      </w:r>
      <w:r w:rsidR="007B22C7" w:rsidRPr="0081523A">
        <w:rPr>
          <w:rFonts w:ascii="Arial" w:hAnsi="Arial" w:cs="Arial"/>
          <w:iCs/>
          <w:sz w:val="20"/>
          <w:szCs w:val="20"/>
        </w:rPr>
        <w:t xml:space="preserve">was </w:t>
      </w:r>
      <w:r w:rsidR="00EA35FF" w:rsidRPr="0081523A">
        <w:rPr>
          <w:rFonts w:ascii="Arial" w:hAnsi="Arial" w:cs="Arial"/>
          <w:iCs/>
          <w:sz w:val="20"/>
          <w:szCs w:val="20"/>
        </w:rPr>
        <w:t xml:space="preserve">first </w:t>
      </w:r>
      <w:r w:rsidR="007B22C7" w:rsidRPr="0081523A">
        <w:rPr>
          <w:rFonts w:ascii="Arial" w:hAnsi="Arial" w:cs="Arial"/>
          <w:iCs/>
          <w:sz w:val="20"/>
          <w:szCs w:val="20"/>
        </w:rPr>
        <w:t>convicted</w:t>
      </w:r>
      <w:r w:rsidR="00F37008" w:rsidRPr="0081523A">
        <w:rPr>
          <w:rFonts w:ascii="Arial" w:hAnsi="Arial" w:cs="Arial"/>
          <w:iCs/>
          <w:sz w:val="20"/>
          <w:szCs w:val="20"/>
        </w:rPr>
        <w:t xml:space="preserve"> of murder</w:t>
      </w:r>
      <w:r w:rsidR="007B22C7" w:rsidRPr="0081523A">
        <w:rPr>
          <w:rFonts w:ascii="Arial" w:hAnsi="Arial" w:cs="Arial"/>
          <w:iCs/>
          <w:sz w:val="20"/>
          <w:szCs w:val="20"/>
        </w:rPr>
        <w:t xml:space="preserve"> and sentenced to death </w:t>
      </w:r>
      <w:r w:rsidR="00EA35FF" w:rsidRPr="0081523A">
        <w:rPr>
          <w:rFonts w:ascii="Arial" w:hAnsi="Arial" w:cs="Arial"/>
          <w:iCs/>
          <w:sz w:val="20"/>
          <w:szCs w:val="20"/>
        </w:rPr>
        <w:t>in December 2015</w:t>
      </w:r>
      <w:r w:rsidR="007B22C7" w:rsidRPr="0081523A">
        <w:rPr>
          <w:rFonts w:ascii="Arial" w:hAnsi="Arial" w:cs="Arial"/>
          <w:iCs/>
          <w:sz w:val="20"/>
          <w:szCs w:val="20"/>
        </w:rPr>
        <w:t xml:space="preserve"> </w:t>
      </w:r>
      <w:r w:rsidR="00EA35FF" w:rsidRPr="0081523A">
        <w:rPr>
          <w:rFonts w:ascii="Arial" w:hAnsi="Arial" w:cs="Arial"/>
          <w:iCs/>
          <w:sz w:val="20"/>
          <w:szCs w:val="20"/>
        </w:rPr>
        <w:t>following a</w:t>
      </w:r>
      <w:r w:rsidR="00DD11CB" w:rsidRPr="0081523A">
        <w:rPr>
          <w:rFonts w:ascii="Arial" w:hAnsi="Arial" w:cs="Arial"/>
          <w:iCs/>
          <w:sz w:val="20"/>
          <w:szCs w:val="20"/>
        </w:rPr>
        <w:t xml:space="preserve"> grossly unfair</w:t>
      </w:r>
      <w:r w:rsidR="00284A46" w:rsidRPr="0081523A">
        <w:rPr>
          <w:rFonts w:ascii="Arial" w:hAnsi="Arial" w:cs="Arial"/>
          <w:iCs/>
          <w:sz w:val="20"/>
          <w:szCs w:val="20"/>
        </w:rPr>
        <w:t>, in</w:t>
      </w:r>
      <w:r w:rsidR="00EA35FF" w:rsidRPr="0081523A">
        <w:rPr>
          <w:rFonts w:ascii="Arial" w:hAnsi="Arial" w:cs="Arial"/>
          <w:iCs/>
          <w:sz w:val="20"/>
          <w:szCs w:val="20"/>
        </w:rPr>
        <w:t xml:space="preserve"> which</w:t>
      </w:r>
      <w:r w:rsidR="00284A46" w:rsidRPr="0081523A">
        <w:rPr>
          <w:rFonts w:ascii="Arial" w:hAnsi="Arial" w:cs="Arial"/>
          <w:iCs/>
          <w:sz w:val="20"/>
          <w:szCs w:val="20"/>
        </w:rPr>
        <w:t xml:space="preserve"> the court</w:t>
      </w:r>
      <w:r w:rsidR="00EA35FF" w:rsidRPr="0081523A">
        <w:rPr>
          <w:rFonts w:ascii="Arial" w:hAnsi="Arial" w:cs="Arial"/>
          <w:iCs/>
          <w:sz w:val="20"/>
          <w:szCs w:val="20"/>
        </w:rPr>
        <w:t xml:space="preserve"> </w:t>
      </w:r>
      <w:r w:rsidR="00147A64" w:rsidRPr="0081523A">
        <w:rPr>
          <w:rFonts w:ascii="Arial" w:hAnsi="Arial" w:cs="Arial"/>
          <w:iCs/>
          <w:sz w:val="20"/>
          <w:szCs w:val="20"/>
        </w:rPr>
        <w:t>rel</w:t>
      </w:r>
      <w:r w:rsidR="00EA35FF" w:rsidRPr="0081523A">
        <w:rPr>
          <w:rFonts w:ascii="Arial" w:hAnsi="Arial" w:cs="Arial"/>
          <w:iCs/>
          <w:sz w:val="20"/>
          <w:szCs w:val="20"/>
        </w:rPr>
        <w:t>ied</w:t>
      </w:r>
      <w:r w:rsidR="00147A64" w:rsidRPr="0081523A">
        <w:rPr>
          <w:rFonts w:ascii="Arial" w:hAnsi="Arial" w:cs="Arial"/>
          <w:iCs/>
          <w:sz w:val="20"/>
          <w:szCs w:val="20"/>
        </w:rPr>
        <w:t xml:space="preserve"> </w:t>
      </w:r>
      <w:r w:rsidR="00DD11CB" w:rsidRPr="0081523A">
        <w:rPr>
          <w:rFonts w:ascii="Arial" w:hAnsi="Arial" w:cs="Arial"/>
          <w:iCs/>
          <w:sz w:val="20"/>
          <w:szCs w:val="20"/>
        </w:rPr>
        <w:t>on</w:t>
      </w:r>
      <w:r w:rsidR="00826D98" w:rsidRPr="0081523A">
        <w:rPr>
          <w:rFonts w:ascii="Arial" w:hAnsi="Arial" w:cs="Arial"/>
          <w:iCs/>
          <w:sz w:val="20"/>
          <w:szCs w:val="20"/>
        </w:rPr>
        <w:t xml:space="preserve"> torture-tainted</w:t>
      </w:r>
      <w:r w:rsidR="00DD11CB" w:rsidRPr="0081523A">
        <w:rPr>
          <w:rFonts w:ascii="Arial" w:hAnsi="Arial" w:cs="Arial"/>
          <w:iCs/>
          <w:sz w:val="20"/>
          <w:szCs w:val="20"/>
        </w:rPr>
        <w:t xml:space="preserve"> “confessions”</w:t>
      </w:r>
      <w:r w:rsidR="007B22C7" w:rsidRPr="0081523A">
        <w:rPr>
          <w:rFonts w:ascii="Arial" w:hAnsi="Arial" w:cs="Arial"/>
          <w:iCs/>
          <w:sz w:val="20"/>
          <w:szCs w:val="20"/>
        </w:rPr>
        <w:t xml:space="preserve">. </w:t>
      </w:r>
      <w:r w:rsidR="00EA35FF" w:rsidRPr="0081523A">
        <w:rPr>
          <w:rFonts w:ascii="Arial" w:hAnsi="Arial" w:cs="Arial"/>
          <w:iCs/>
          <w:sz w:val="20"/>
          <w:szCs w:val="20"/>
        </w:rPr>
        <w:t xml:space="preserve">The court </w:t>
      </w:r>
      <w:r w:rsidR="00F37008" w:rsidRPr="0081523A">
        <w:rPr>
          <w:rFonts w:ascii="Arial" w:hAnsi="Arial" w:cs="Arial"/>
          <w:iCs/>
          <w:sz w:val="20"/>
          <w:szCs w:val="20"/>
        </w:rPr>
        <w:t>stated</w:t>
      </w:r>
      <w:r w:rsidR="00EA35FF" w:rsidRPr="0081523A" w:rsidDel="002C03E7">
        <w:rPr>
          <w:rFonts w:ascii="Arial" w:hAnsi="Arial" w:cs="Arial"/>
          <w:iCs/>
          <w:sz w:val="20"/>
          <w:szCs w:val="20"/>
        </w:rPr>
        <w:t xml:space="preserve"> </w:t>
      </w:r>
      <w:r w:rsidR="00EA35FF" w:rsidRPr="0081523A">
        <w:rPr>
          <w:rFonts w:ascii="Arial" w:hAnsi="Arial" w:cs="Arial"/>
          <w:iCs/>
          <w:sz w:val="20"/>
          <w:szCs w:val="20"/>
        </w:rPr>
        <w:t xml:space="preserve">that </w:t>
      </w:r>
      <w:r w:rsidR="00F37008" w:rsidRPr="0081523A">
        <w:rPr>
          <w:rFonts w:ascii="Arial" w:hAnsi="Arial" w:cs="Arial"/>
          <w:iCs/>
          <w:sz w:val="20"/>
          <w:szCs w:val="20"/>
        </w:rPr>
        <w:t xml:space="preserve">the circumstances of the crime indicated that he </w:t>
      </w:r>
      <w:r w:rsidR="00EA35FF" w:rsidRPr="0081523A" w:rsidDel="002C03E7">
        <w:rPr>
          <w:rFonts w:ascii="Arial" w:hAnsi="Arial" w:cs="Arial"/>
          <w:iCs/>
          <w:sz w:val="20"/>
          <w:szCs w:val="20"/>
        </w:rPr>
        <w:t>had attained maturity</w:t>
      </w:r>
      <w:r w:rsidR="00EA35FF" w:rsidRPr="0081523A">
        <w:rPr>
          <w:rFonts w:ascii="Arial" w:hAnsi="Arial" w:cs="Arial"/>
          <w:iCs/>
          <w:sz w:val="20"/>
          <w:szCs w:val="20"/>
        </w:rPr>
        <w:t xml:space="preserve"> </w:t>
      </w:r>
      <w:r w:rsidR="00F37008" w:rsidRPr="0081523A">
        <w:rPr>
          <w:rFonts w:ascii="Arial" w:hAnsi="Arial" w:cs="Arial"/>
          <w:iCs/>
          <w:sz w:val="20"/>
          <w:szCs w:val="20"/>
        </w:rPr>
        <w:t>and, therefore, merited the death penalty. T</w:t>
      </w:r>
      <w:r w:rsidR="007B22C7" w:rsidRPr="0081523A">
        <w:rPr>
          <w:rFonts w:ascii="Arial" w:hAnsi="Arial" w:cs="Arial"/>
          <w:iCs/>
          <w:sz w:val="20"/>
          <w:szCs w:val="20"/>
        </w:rPr>
        <w:t>he Supreme Court upheld the verdict</w:t>
      </w:r>
      <w:r w:rsidR="00F37008" w:rsidRPr="0081523A">
        <w:rPr>
          <w:rFonts w:ascii="Arial" w:hAnsi="Arial" w:cs="Arial"/>
          <w:iCs/>
          <w:sz w:val="20"/>
          <w:szCs w:val="20"/>
        </w:rPr>
        <w:t xml:space="preserve"> in July 2016</w:t>
      </w:r>
      <w:r w:rsidR="00DD11CB" w:rsidRPr="0081523A">
        <w:rPr>
          <w:rFonts w:ascii="Arial" w:hAnsi="Arial" w:cs="Arial"/>
          <w:iCs/>
          <w:sz w:val="20"/>
          <w:szCs w:val="20"/>
        </w:rPr>
        <w:t xml:space="preserve">. </w:t>
      </w:r>
      <w:r w:rsidR="00F37008" w:rsidRPr="0081523A">
        <w:rPr>
          <w:rFonts w:ascii="Arial" w:hAnsi="Arial" w:cs="Arial"/>
          <w:iCs/>
          <w:sz w:val="20"/>
          <w:szCs w:val="20"/>
        </w:rPr>
        <w:t>The trial and appeal verdicts both note</w:t>
      </w:r>
      <w:r w:rsidR="00826D98" w:rsidRPr="0081523A">
        <w:rPr>
          <w:rFonts w:ascii="Arial" w:hAnsi="Arial" w:cs="Arial"/>
          <w:iCs/>
          <w:sz w:val="20"/>
          <w:szCs w:val="20"/>
        </w:rPr>
        <w:t>d</w:t>
      </w:r>
      <w:r w:rsidR="00F37008" w:rsidRPr="0081523A">
        <w:rPr>
          <w:rFonts w:ascii="Arial" w:hAnsi="Arial" w:cs="Arial"/>
          <w:iCs/>
          <w:sz w:val="20"/>
          <w:szCs w:val="20"/>
        </w:rPr>
        <w:t xml:space="preserve"> Arman </w:t>
      </w:r>
      <w:proofErr w:type="spellStart"/>
      <w:r w:rsidR="00F37008" w:rsidRPr="0081523A">
        <w:rPr>
          <w:rFonts w:ascii="Arial" w:hAnsi="Arial" w:cs="Arial"/>
          <w:iCs/>
          <w:sz w:val="20"/>
          <w:szCs w:val="20"/>
        </w:rPr>
        <w:t>Abdolali</w:t>
      </w:r>
      <w:r w:rsidR="00FD6C85" w:rsidRPr="0081523A">
        <w:rPr>
          <w:rFonts w:ascii="Arial" w:hAnsi="Arial" w:cs="Arial"/>
          <w:iCs/>
          <w:sz w:val="20"/>
          <w:szCs w:val="20"/>
        </w:rPr>
        <w:t>’s</w:t>
      </w:r>
      <w:proofErr w:type="spellEnd"/>
      <w:r w:rsidR="00FD6C85" w:rsidRPr="0081523A">
        <w:rPr>
          <w:rFonts w:ascii="Arial" w:hAnsi="Arial" w:cs="Arial"/>
          <w:iCs/>
          <w:sz w:val="20"/>
          <w:szCs w:val="20"/>
        </w:rPr>
        <w:t xml:space="preserve"> allegations </w:t>
      </w:r>
      <w:r w:rsidR="00F37008" w:rsidRPr="0081523A">
        <w:rPr>
          <w:rFonts w:ascii="Arial" w:hAnsi="Arial" w:cs="Arial"/>
          <w:iCs/>
          <w:sz w:val="20"/>
          <w:szCs w:val="20"/>
        </w:rPr>
        <w:t>that he was held in solitary confinement for 76 days and repeatedly beaten to “confess”</w:t>
      </w:r>
      <w:r w:rsidR="00826D98" w:rsidRPr="0081523A">
        <w:rPr>
          <w:rFonts w:ascii="Arial" w:hAnsi="Arial" w:cs="Arial"/>
          <w:iCs/>
          <w:sz w:val="20"/>
          <w:szCs w:val="20"/>
        </w:rPr>
        <w:t xml:space="preserve"> </w:t>
      </w:r>
      <w:r w:rsidR="00F37008" w:rsidRPr="0081523A">
        <w:rPr>
          <w:rFonts w:ascii="Arial" w:hAnsi="Arial" w:cs="Arial"/>
          <w:iCs/>
          <w:sz w:val="20"/>
          <w:szCs w:val="20"/>
        </w:rPr>
        <w:t>but fail</w:t>
      </w:r>
      <w:r w:rsidR="00826D98" w:rsidRPr="0081523A">
        <w:rPr>
          <w:rFonts w:ascii="Arial" w:hAnsi="Arial" w:cs="Arial"/>
          <w:iCs/>
          <w:sz w:val="20"/>
          <w:szCs w:val="20"/>
        </w:rPr>
        <w:t>ed</w:t>
      </w:r>
      <w:r w:rsidR="00F37008" w:rsidRPr="0081523A">
        <w:rPr>
          <w:rFonts w:ascii="Arial" w:hAnsi="Arial" w:cs="Arial"/>
          <w:iCs/>
          <w:sz w:val="20"/>
          <w:szCs w:val="20"/>
        </w:rPr>
        <w:t xml:space="preserve"> to order an investigation and proceed</w:t>
      </w:r>
      <w:r w:rsidR="00826D98" w:rsidRPr="0081523A">
        <w:rPr>
          <w:rFonts w:ascii="Arial" w:hAnsi="Arial" w:cs="Arial"/>
          <w:iCs/>
          <w:sz w:val="20"/>
          <w:szCs w:val="20"/>
        </w:rPr>
        <w:t>ed</w:t>
      </w:r>
      <w:r w:rsidR="00F37008" w:rsidRPr="0081523A">
        <w:rPr>
          <w:rFonts w:ascii="Arial" w:hAnsi="Arial" w:cs="Arial"/>
          <w:iCs/>
          <w:sz w:val="20"/>
          <w:szCs w:val="20"/>
        </w:rPr>
        <w:t xml:space="preserve"> to characterize</w:t>
      </w:r>
      <w:r w:rsidR="00877DDC" w:rsidRPr="0081523A">
        <w:rPr>
          <w:rFonts w:ascii="Arial" w:hAnsi="Arial" w:cs="Arial"/>
          <w:iCs/>
          <w:sz w:val="20"/>
          <w:szCs w:val="20"/>
        </w:rPr>
        <w:t xml:space="preserve"> the</w:t>
      </w:r>
      <w:r w:rsidR="00F37008" w:rsidRPr="0081523A">
        <w:rPr>
          <w:rFonts w:ascii="Arial" w:hAnsi="Arial" w:cs="Arial"/>
          <w:iCs/>
          <w:sz w:val="20"/>
          <w:szCs w:val="20"/>
        </w:rPr>
        <w:t xml:space="preserve"> “confessions” as “unequivocal”. </w:t>
      </w:r>
      <w:r w:rsidR="00DD11CB" w:rsidRPr="0081523A">
        <w:rPr>
          <w:rFonts w:ascii="Arial" w:hAnsi="Arial" w:cs="Arial"/>
          <w:iCs/>
          <w:sz w:val="20"/>
          <w:szCs w:val="20"/>
        </w:rPr>
        <w:t xml:space="preserve">In </w:t>
      </w:r>
      <w:r w:rsidR="00826D98" w:rsidRPr="0081523A">
        <w:rPr>
          <w:rFonts w:ascii="Arial" w:hAnsi="Arial" w:cs="Arial"/>
          <w:iCs/>
          <w:sz w:val="20"/>
          <w:szCs w:val="20"/>
        </w:rPr>
        <w:t xml:space="preserve">February </w:t>
      </w:r>
      <w:r w:rsidR="00DD11CB" w:rsidRPr="0081523A">
        <w:rPr>
          <w:rFonts w:ascii="Arial" w:hAnsi="Arial" w:cs="Arial"/>
          <w:iCs/>
          <w:sz w:val="20"/>
          <w:szCs w:val="20"/>
        </w:rPr>
        <w:t xml:space="preserve">2020, </w:t>
      </w:r>
      <w:r w:rsidR="00FD6C85" w:rsidRPr="0081523A">
        <w:rPr>
          <w:rFonts w:ascii="Arial" w:hAnsi="Arial" w:cs="Arial"/>
          <w:iCs/>
          <w:sz w:val="20"/>
          <w:szCs w:val="20"/>
        </w:rPr>
        <w:t>the</w:t>
      </w:r>
      <w:r w:rsidR="00826D98" w:rsidRPr="0081523A">
        <w:rPr>
          <w:rFonts w:ascii="Arial" w:hAnsi="Arial" w:cs="Arial"/>
          <w:iCs/>
          <w:sz w:val="20"/>
          <w:szCs w:val="20"/>
        </w:rPr>
        <w:t xml:space="preserve"> Supreme Court granted Arman </w:t>
      </w:r>
      <w:proofErr w:type="spellStart"/>
      <w:r w:rsidR="00826D98" w:rsidRPr="0081523A">
        <w:rPr>
          <w:rFonts w:ascii="Arial" w:hAnsi="Arial" w:cs="Arial"/>
          <w:iCs/>
          <w:sz w:val="20"/>
          <w:szCs w:val="20"/>
        </w:rPr>
        <w:t>Abdolali</w:t>
      </w:r>
      <w:proofErr w:type="spellEnd"/>
      <w:r w:rsidR="00877DDC" w:rsidRPr="0081523A">
        <w:rPr>
          <w:rFonts w:ascii="Arial" w:hAnsi="Arial" w:cs="Arial"/>
          <w:iCs/>
          <w:sz w:val="20"/>
          <w:szCs w:val="20"/>
        </w:rPr>
        <w:t xml:space="preserve"> </w:t>
      </w:r>
      <w:r w:rsidR="00826D98" w:rsidRPr="0081523A">
        <w:rPr>
          <w:rFonts w:ascii="Arial" w:hAnsi="Arial" w:cs="Arial"/>
          <w:iCs/>
          <w:sz w:val="20"/>
          <w:szCs w:val="20"/>
        </w:rPr>
        <w:t xml:space="preserve">a </w:t>
      </w:r>
      <w:r w:rsidR="00DD11CB" w:rsidRPr="0081523A">
        <w:rPr>
          <w:rFonts w:ascii="Arial" w:hAnsi="Arial" w:cs="Arial"/>
          <w:iCs/>
          <w:sz w:val="20"/>
          <w:szCs w:val="20"/>
        </w:rPr>
        <w:t>retrial</w:t>
      </w:r>
      <w:r w:rsidR="00877DDC" w:rsidRPr="0081523A">
        <w:rPr>
          <w:rFonts w:ascii="Arial" w:hAnsi="Arial" w:cs="Arial"/>
          <w:iCs/>
          <w:sz w:val="20"/>
          <w:szCs w:val="20"/>
        </w:rPr>
        <w:t xml:space="preserve">, </w:t>
      </w:r>
      <w:r w:rsidR="00826D98" w:rsidRPr="0081523A">
        <w:rPr>
          <w:rFonts w:ascii="Arial" w:hAnsi="Arial" w:cs="Arial"/>
          <w:iCs/>
          <w:sz w:val="20"/>
          <w:szCs w:val="20"/>
        </w:rPr>
        <w:t>mostly</w:t>
      </w:r>
      <w:r w:rsidR="003449C4" w:rsidRPr="0081523A">
        <w:rPr>
          <w:rFonts w:ascii="Arial" w:hAnsi="Arial" w:cs="Arial"/>
          <w:iCs/>
          <w:sz w:val="20"/>
          <w:szCs w:val="20"/>
        </w:rPr>
        <w:t xml:space="preserve"> </w:t>
      </w:r>
      <w:r w:rsidR="005B78D8" w:rsidRPr="0081523A">
        <w:rPr>
          <w:rFonts w:ascii="Arial" w:hAnsi="Arial" w:cs="Arial"/>
          <w:iCs/>
          <w:sz w:val="20"/>
          <w:szCs w:val="20"/>
        </w:rPr>
        <w:t xml:space="preserve">based </w:t>
      </w:r>
      <w:r w:rsidR="00877DDC" w:rsidRPr="0081523A">
        <w:rPr>
          <w:rFonts w:ascii="Arial" w:hAnsi="Arial" w:cs="Arial"/>
          <w:iCs/>
          <w:sz w:val="20"/>
          <w:szCs w:val="20"/>
        </w:rPr>
        <w:t>on “possible doubts” about his maturity</w:t>
      </w:r>
      <w:r w:rsidR="005B78D8" w:rsidRPr="0081523A">
        <w:rPr>
          <w:rFonts w:ascii="Arial" w:hAnsi="Arial" w:cs="Arial"/>
          <w:iCs/>
          <w:sz w:val="20"/>
          <w:szCs w:val="20"/>
        </w:rPr>
        <w:t>.</w:t>
      </w:r>
      <w:r w:rsidR="00877DDC" w:rsidRPr="0081523A">
        <w:rPr>
          <w:rFonts w:ascii="Arial" w:hAnsi="Arial" w:cs="Arial"/>
          <w:iCs/>
          <w:sz w:val="20"/>
          <w:szCs w:val="20"/>
        </w:rPr>
        <w:t xml:space="preserve"> I</w:t>
      </w:r>
      <w:r w:rsidR="005B78D8" w:rsidRPr="0081523A">
        <w:rPr>
          <w:rFonts w:ascii="Arial" w:hAnsi="Arial" w:cs="Arial"/>
          <w:iCs/>
          <w:sz w:val="20"/>
          <w:szCs w:val="20"/>
        </w:rPr>
        <w:t>n</w:t>
      </w:r>
      <w:r w:rsidR="00FD6C85" w:rsidRPr="0081523A">
        <w:rPr>
          <w:rFonts w:ascii="Arial" w:hAnsi="Arial" w:cs="Arial"/>
          <w:iCs/>
          <w:sz w:val="20"/>
          <w:szCs w:val="20"/>
        </w:rPr>
        <w:t xml:space="preserve"> September 2020, </w:t>
      </w:r>
      <w:r w:rsidR="005B78D8" w:rsidRPr="0081523A">
        <w:rPr>
          <w:rFonts w:ascii="Arial" w:hAnsi="Arial" w:cs="Arial"/>
          <w:iCs/>
          <w:sz w:val="20"/>
          <w:szCs w:val="20"/>
        </w:rPr>
        <w:t>Criminal Court One of Tehran Province sentenced him to death</w:t>
      </w:r>
      <w:r w:rsidR="00877DDC" w:rsidRPr="0081523A">
        <w:rPr>
          <w:rFonts w:ascii="Arial" w:hAnsi="Arial" w:cs="Arial"/>
          <w:iCs/>
          <w:sz w:val="20"/>
          <w:szCs w:val="20"/>
        </w:rPr>
        <w:t xml:space="preserve"> again</w:t>
      </w:r>
      <w:r w:rsidR="005B78D8" w:rsidRPr="0081523A">
        <w:rPr>
          <w:rFonts w:ascii="Arial" w:hAnsi="Arial" w:cs="Arial"/>
          <w:iCs/>
          <w:sz w:val="20"/>
          <w:szCs w:val="20"/>
        </w:rPr>
        <w:t xml:space="preserve">, </w:t>
      </w:r>
      <w:r w:rsidR="00B97516" w:rsidRPr="0081523A">
        <w:rPr>
          <w:rFonts w:ascii="Arial" w:hAnsi="Arial" w:cs="Arial"/>
          <w:iCs/>
          <w:sz w:val="20"/>
          <w:szCs w:val="20"/>
        </w:rPr>
        <w:t xml:space="preserve">maintaining </w:t>
      </w:r>
      <w:r w:rsidR="005B78D8" w:rsidRPr="0081523A">
        <w:rPr>
          <w:rFonts w:ascii="Arial" w:hAnsi="Arial" w:cs="Arial"/>
          <w:iCs/>
          <w:sz w:val="20"/>
          <w:szCs w:val="20"/>
        </w:rPr>
        <w:t xml:space="preserve">that </w:t>
      </w:r>
      <w:r w:rsidR="00270413" w:rsidRPr="0081523A">
        <w:rPr>
          <w:rFonts w:ascii="Arial" w:hAnsi="Arial" w:cs="Arial"/>
          <w:iCs/>
          <w:sz w:val="20"/>
          <w:szCs w:val="20"/>
        </w:rPr>
        <w:t>it was impossible to assess his</w:t>
      </w:r>
      <w:r w:rsidR="00FD4FF1" w:rsidRPr="0081523A">
        <w:rPr>
          <w:rFonts w:ascii="Arial" w:hAnsi="Arial" w:cs="Arial"/>
          <w:iCs/>
          <w:sz w:val="20"/>
          <w:szCs w:val="20"/>
        </w:rPr>
        <w:t xml:space="preserve"> </w:t>
      </w:r>
      <w:r w:rsidR="00826D98" w:rsidRPr="0081523A">
        <w:rPr>
          <w:rFonts w:ascii="Arial" w:hAnsi="Arial" w:cs="Arial"/>
          <w:iCs/>
          <w:sz w:val="20"/>
          <w:szCs w:val="20"/>
        </w:rPr>
        <w:t xml:space="preserve">maturity seven years after the crime </w:t>
      </w:r>
      <w:proofErr w:type="gramStart"/>
      <w:r w:rsidR="00826D98" w:rsidRPr="0081523A">
        <w:rPr>
          <w:rFonts w:ascii="Arial" w:hAnsi="Arial" w:cs="Arial"/>
          <w:iCs/>
          <w:sz w:val="20"/>
          <w:szCs w:val="20"/>
        </w:rPr>
        <w:t xml:space="preserve">and </w:t>
      </w:r>
      <w:r w:rsidR="00B97516" w:rsidRPr="0081523A">
        <w:rPr>
          <w:rFonts w:ascii="Arial" w:hAnsi="Arial" w:cs="Arial"/>
          <w:iCs/>
          <w:sz w:val="20"/>
          <w:szCs w:val="20"/>
        </w:rPr>
        <w:t>,</w:t>
      </w:r>
      <w:proofErr w:type="gramEnd"/>
      <w:r w:rsidR="00B97516" w:rsidRPr="0081523A">
        <w:rPr>
          <w:rFonts w:ascii="Arial" w:hAnsi="Arial" w:cs="Arial"/>
          <w:iCs/>
          <w:sz w:val="20"/>
          <w:szCs w:val="20"/>
        </w:rPr>
        <w:t xml:space="preserve"> therefore, </w:t>
      </w:r>
      <w:r w:rsidR="005B78D8" w:rsidRPr="0081523A">
        <w:rPr>
          <w:rFonts w:ascii="Arial" w:hAnsi="Arial" w:cs="Arial"/>
          <w:iCs/>
          <w:sz w:val="20"/>
          <w:szCs w:val="20"/>
        </w:rPr>
        <w:t xml:space="preserve">“the prima facie </w:t>
      </w:r>
      <w:r w:rsidR="00826D98" w:rsidRPr="0081523A">
        <w:rPr>
          <w:rFonts w:ascii="Arial" w:hAnsi="Arial" w:cs="Arial"/>
          <w:iCs/>
          <w:sz w:val="20"/>
          <w:szCs w:val="20"/>
        </w:rPr>
        <w:t>presumption of full criminal responsibility</w:t>
      </w:r>
      <w:r w:rsidR="005B78D8" w:rsidRPr="0081523A">
        <w:rPr>
          <w:rFonts w:ascii="Arial" w:hAnsi="Arial" w:cs="Arial"/>
          <w:iCs/>
          <w:sz w:val="20"/>
          <w:szCs w:val="20"/>
        </w:rPr>
        <w:t xml:space="preserve">” </w:t>
      </w:r>
      <w:r w:rsidR="00511893" w:rsidRPr="0081523A">
        <w:rPr>
          <w:rFonts w:ascii="Arial" w:hAnsi="Arial" w:cs="Arial"/>
          <w:iCs/>
          <w:sz w:val="20"/>
          <w:szCs w:val="20"/>
        </w:rPr>
        <w:t>stands</w:t>
      </w:r>
      <w:r w:rsidR="00826D98" w:rsidRPr="0081523A">
        <w:rPr>
          <w:rFonts w:ascii="Arial" w:hAnsi="Arial" w:cs="Arial"/>
          <w:iCs/>
          <w:sz w:val="20"/>
          <w:szCs w:val="20"/>
        </w:rPr>
        <w:t xml:space="preserve"> </w:t>
      </w:r>
      <w:r w:rsidR="005B78D8" w:rsidRPr="0081523A">
        <w:rPr>
          <w:rFonts w:ascii="Arial" w:hAnsi="Arial" w:cs="Arial"/>
          <w:iCs/>
          <w:sz w:val="20"/>
          <w:szCs w:val="20"/>
        </w:rPr>
        <w:t>In</w:t>
      </w:r>
      <w:r w:rsidR="00DA1C56" w:rsidRPr="0081523A">
        <w:rPr>
          <w:rFonts w:ascii="Arial" w:hAnsi="Arial" w:cs="Arial"/>
          <w:iCs/>
          <w:sz w:val="20"/>
          <w:szCs w:val="20"/>
        </w:rPr>
        <w:t xml:space="preserve"> February 2021, the Supreme Court upheld </w:t>
      </w:r>
      <w:r w:rsidR="005B78D8" w:rsidRPr="0081523A">
        <w:rPr>
          <w:rFonts w:ascii="Arial" w:hAnsi="Arial" w:cs="Arial"/>
          <w:iCs/>
          <w:sz w:val="20"/>
          <w:szCs w:val="20"/>
        </w:rPr>
        <w:t>the verdict</w:t>
      </w:r>
      <w:r w:rsidR="00DA1C56" w:rsidRPr="0081523A">
        <w:rPr>
          <w:rFonts w:ascii="Arial" w:hAnsi="Arial" w:cs="Arial"/>
          <w:iCs/>
          <w:sz w:val="20"/>
          <w:szCs w:val="20"/>
        </w:rPr>
        <w:t xml:space="preserve">. </w:t>
      </w:r>
      <w:r w:rsidR="00C86595" w:rsidRPr="0081523A">
        <w:rPr>
          <w:rFonts w:ascii="Arial" w:hAnsi="Arial" w:cs="Arial"/>
          <w:iCs/>
          <w:sz w:val="20"/>
          <w:szCs w:val="20"/>
        </w:rPr>
        <w:t xml:space="preserve"> </w:t>
      </w:r>
    </w:p>
    <w:p w14:paraId="1016035A" w14:textId="77777777" w:rsidR="00F71F2E" w:rsidRPr="0081523A" w:rsidRDefault="00F71F2E" w:rsidP="0081523A">
      <w:pPr>
        <w:spacing w:after="0" w:line="240" w:lineRule="auto"/>
        <w:ind w:left="-144" w:right="-144"/>
        <w:jc w:val="both"/>
        <w:rPr>
          <w:rFonts w:ascii="Arial" w:hAnsi="Arial" w:cs="Arial"/>
          <w:iCs/>
          <w:sz w:val="14"/>
          <w:szCs w:val="14"/>
        </w:rPr>
      </w:pPr>
    </w:p>
    <w:p w14:paraId="5A46DBBE" w14:textId="66E379A1" w:rsidR="00207B4F" w:rsidRPr="0081523A" w:rsidRDefault="00C66450" w:rsidP="0081523A">
      <w:pPr>
        <w:spacing w:after="0" w:line="240" w:lineRule="auto"/>
        <w:ind w:left="-144" w:right="-144"/>
        <w:jc w:val="both"/>
        <w:rPr>
          <w:rFonts w:ascii="Arial" w:hAnsi="Arial" w:cs="Arial"/>
          <w:bCs/>
          <w:iCs/>
          <w:sz w:val="20"/>
          <w:szCs w:val="20"/>
        </w:rPr>
      </w:pPr>
      <w:r w:rsidRPr="0081523A">
        <w:rPr>
          <w:rFonts w:ascii="Arial" w:hAnsi="Arial" w:cs="Arial"/>
          <w:bCs/>
          <w:iCs/>
          <w:sz w:val="20"/>
          <w:szCs w:val="20"/>
        </w:rPr>
        <w:t>I ask you to immediately</w:t>
      </w:r>
      <w:r w:rsidR="00207B4F" w:rsidRPr="0081523A">
        <w:rPr>
          <w:rFonts w:ascii="Arial" w:hAnsi="Arial" w:cs="Arial"/>
          <w:bCs/>
          <w:iCs/>
          <w:sz w:val="20"/>
          <w:szCs w:val="20"/>
        </w:rPr>
        <w:t xml:space="preserve"> </w:t>
      </w:r>
      <w:r w:rsidR="00177E6A" w:rsidRPr="0081523A">
        <w:rPr>
          <w:rFonts w:ascii="Arial" w:hAnsi="Arial" w:cs="Arial"/>
          <w:bCs/>
          <w:iCs/>
          <w:sz w:val="20"/>
          <w:szCs w:val="20"/>
        </w:rPr>
        <w:t xml:space="preserve">halt </w:t>
      </w:r>
      <w:r w:rsidR="00FD4FF1" w:rsidRPr="0081523A">
        <w:rPr>
          <w:rFonts w:ascii="Arial" w:hAnsi="Arial" w:cs="Arial"/>
          <w:bCs/>
          <w:iCs/>
          <w:sz w:val="20"/>
          <w:szCs w:val="20"/>
        </w:rPr>
        <w:t>the execution</w:t>
      </w:r>
      <w:r w:rsidR="00003388" w:rsidRPr="0081523A">
        <w:rPr>
          <w:rFonts w:ascii="Arial" w:hAnsi="Arial" w:cs="Arial"/>
          <w:bCs/>
          <w:iCs/>
          <w:sz w:val="20"/>
          <w:szCs w:val="20"/>
        </w:rPr>
        <w:t>s</w:t>
      </w:r>
      <w:r w:rsidR="00FD4FF1" w:rsidRPr="0081523A">
        <w:rPr>
          <w:rFonts w:ascii="Arial" w:hAnsi="Arial" w:cs="Arial"/>
          <w:bCs/>
          <w:iCs/>
          <w:sz w:val="20"/>
          <w:szCs w:val="20"/>
        </w:rPr>
        <w:t xml:space="preserve"> of </w:t>
      </w:r>
      <w:r w:rsidR="00177E6A" w:rsidRPr="0081523A">
        <w:rPr>
          <w:rFonts w:ascii="Arial" w:hAnsi="Arial" w:cs="Arial"/>
          <w:bCs/>
          <w:iCs/>
          <w:sz w:val="20"/>
          <w:szCs w:val="20"/>
        </w:rPr>
        <w:t xml:space="preserve">Hossein </w:t>
      </w:r>
      <w:proofErr w:type="spellStart"/>
      <w:r w:rsidR="00177E6A" w:rsidRPr="0081523A">
        <w:rPr>
          <w:rFonts w:ascii="Arial" w:hAnsi="Arial" w:cs="Arial"/>
          <w:bCs/>
          <w:iCs/>
          <w:sz w:val="20"/>
          <w:szCs w:val="20"/>
        </w:rPr>
        <w:t>Shahbazi</w:t>
      </w:r>
      <w:proofErr w:type="spellEnd"/>
      <w:r w:rsidR="00FD4FF1" w:rsidRPr="0081523A">
        <w:rPr>
          <w:rFonts w:ascii="Arial" w:hAnsi="Arial" w:cs="Arial"/>
          <w:bCs/>
          <w:iCs/>
          <w:sz w:val="20"/>
          <w:szCs w:val="20"/>
        </w:rPr>
        <w:t xml:space="preserve"> </w:t>
      </w:r>
      <w:r w:rsidR="00C86595" w:rsidRPr="0081523A">
        <w:rPr>
          <w:rFonts w:ascii="Arial" w:hAnsi="Arial" w:cs="Arial"/>
          <w:bCs/>
          <w:iCs/>
          <w:sz w:val="20"/>
          <w:szCs w:val="20"/>
        </w:rPr>
        <w:t>a</w:t>
      </w:r>
      <w:r w:rsidR="00FD4FF1" w:rsidRPr="0081523A">
        <w:rPr>
          <w:rFonts w:ascii="Arial" w:hAnsi="Arial" w:cs="Arial"/>
          <w:bCs/>
          <w:iCs/>
          <w:sz w:val="20"/>
          <w:szCs w:val="20"/>
        </w:rPr>
        <w:t xml:space="preserve">nd </w:t>
      </w:r>
      <w:r w:rsidR="00C86595" w:rsidRPr="0081523A">
        <w:rPr>
          <w:rFonts w:ascii="Arial" w:hAnsi="Arial" w:cs="Arial"/>
          <w:bCs/>
          <w:iCs/>
          <w:sz w:val="20"/>
          <w:szCs w:val="20"/>
        </w:rPr>
        <w:t xml:space="preserve">Arman </w:t>
      </w:r>
      <w:proofErr w:type="spellStart"/>
      <w:r w:rsidR="00C86595" w:rsidRPr="0081523A">
        <w:rPr>
          <w:rFonts w:ascii="Arial" w:hAnsi="Arial" w:cs="Arial"/>
          <w:bCs/>
          <w:iCs/>
          <w:sz w:val="20"/>
          <w:szCs w:val="20"/>
        </w:rPr>
        <w:t>Abdolali</w:t>
      </w:r>
      <w:proofErr w:type="spellEnd"/>
      <w:r w:rsidR="00177E6A" w:rsidRPr="0081523A">
        <w:rPr>
          <w:rFonts w:ascii="Arial" w:hAnsi="Arial" w:cs="Arial"/>
          <w:bCs/>
          <w:iCs/>
          <w:sz w:val="20"/>
          <w:szCs w:val="20"/>
        </w:rPr>
        <w:t xml:space="preserve">. I call on you to quash </w:t>
      </w:r>
      <w:r w:rsidR="00C86595" w:rsidRPr="0081523A">
        <w:rPr>
          <w:rFonts w:ascii="Arial" w:hAnsi="Arial" w:cs="Arial"/>
          <w:bCs/>
          <w:iCs/>
          <w:sz w:val="20"/>
          <w:szCs w:val="20"/>
        </w:rPr>
        <w:t xml:space="preserve">their </w:t>
      </w:r>
      <w:r w:rsidR="00177E6A" w:rsidRPr="0081523A">
        <w:rPr>
          <w:rFonts w:ascii="Arial" w:hAnsi="Arial" w:cs="Arial"/>
          <w:bCs/>
          <w:iCs/>
          <w:sz w:val="20"/>
          <w:szCs w:val="20"/>
        </w:rPr>
        <w:t>conviction</w:t>
      </w:r>
      <w:r w:rsidR="00C86595" w:rsidRPr="0081523A">
        <w:rPr>
          <w:rFonts w:ascii="Arial" w:hAnsi="Arial" w:cs="Arial"/>
          <w:bCs/>
          <w:iCs/>
          <w:sz w:val="20"/>
          <w:szCs w:val="20"/>
        </w:rPr>
        <w:t>s</w:t>
      </w:r>
      <w:r w:rsidR="00177E6A" w:rsidRPr="0081523A">
        <w:rPr>
          <w:rFonts w:ascii="Arial" w:hAnsi="Arial" w:cs="Arial"/>
          <w:bCs/>
          <w:iCs/>
          <w:sz w:val="20"/>
          <w:szCs w:val="20"/>
        </w:rPr>
        <w:t xml:space="preserve"> and sentence</w:t>
      </w:r>
      <w:r w:rsidR="00C86595" w:rsidRPr="0081523A">
        <w:rPr>
          <w:rFonts w:ascii="Arial" w:hAnsi="Arial" w:cs="Arial"/>
          <w:bCs/>
          <w:iCs/>
          <w:sz w:val="20"/>
          <w:szCs w:val="20"/>
        </w:rPr>
        <w:t>s</w:t>
      </w:r>
      <w:r w:rsidR="00177E6A" w:rsidRPr="0081523A">
        <w:rPr>
          <w:rFonts w:ascii="Arial" w:hAnsi="Arial" w:cs="Arial"/>
          <w:bCs/>
          <w:iCs/>
          <w:sz w:val="20"/>
          <w:szCs w:val="20"/>
        </w:rPr>
        <w:t xml:space="preserve"> and grant </w:t>
      </w:r>
      <w:r w:rsidR="00C86595" w:rsidRPr="0081523A">
        <w:rPr>
          <w:rFonts w:ascii="Arial" w:hAnsi="Arial" w:cs="Arial"/>
          <w:bCs/>
          <w:iCs/>
          <w:sz w:val="20"/>
          <w:szCs w:val="20"/>
        </w:rPr>
        <w:t xml:space="preserve">them </w:t>
      </w:r>
      <w:r w:rsidR="00177E6A" w:rsidRPr="0081523A">
        <w:rPr>
          <w:rFonts w:ascii="Arial" w:hAnsi="Arial" w:cs="Arial"/>
          <w:bCs/>
          <w:iCs/>
          <w:sz w:val="20"/>
          <w:szCs w:val="20"/>
        </w:rPr>
        <w:t>fair retrial</w:t>
      </w:r>
      <w:r w:rsidR="00C86595" w:rsidRPr="0081523A">
        <w:rPr>
          <w:rFonts w:ascii="Arial" w:hAnsi="Arial" w:cs="Arial"/>
          <w:bCs/>
          <w:iCs/>
          <w:sz w:val="20"/>
          <w:szCs w:val="20"/>
        </w:rPr>
        <w:t>s</w:t>
      </w:r>
      <w:r w:rsidR="00177E6A" w:rsidRPr="0081523A">
        <w:rPr>
          <w:rFonts w:ascii="Arial" w:hAnsi="Arial" w:cs="Arial"/>
          <w:bCs/>
          <w:iCs/>
          <w:sz w:val="20"/>
          <w:szCs w:val="20"/>
        </w:rPr>
        <w:t xml:space="preserve"> in full compliance with the principles of juvenile justice, excluding coerced “confessions” </w:t>
      </w:r>
      <w:r w:rsidR="00FD4FF1" w:rsidRPr="0081523A">
        <w:rPr>
          <w:rFonts w:ascii="Arial" w:hAnsi="Arial" w:cs="Arial"/>
          <w:bCs/>
          <w:iCs/>
          <w:sz w:val="20"/>
          <w:szCs w:val="20"/>
        </w:rPr>
        <w:t xml:space="preserve">and </w:t>
      </w:r>
      <w:r w:rsidR="00177E6A" w:rsidRPr="0081523A">
        <w:rPr>
          <w:rFonts w:ascii="Arial" w:hAnsi="Arial" w:cs="Arial"/>
          <w:bCs/>
          <w:iCs/>
          <w:sz w:val="20"/>
          <w:szCs w:val="20"/>
        </w:rPr>
        <w:t xml:space="preserve">without resorting to the death penalty. I </w:t>
      </w:r>
      <w:r w:rsidR="00FD4FF1" w:rsidRPr="0081523A">
        <w:rPr>
          <w:rFonts w:ascii="Arial" w:hAnsi="Arial" w:cs="Arial"/>
          <w:bCs/>
          <w:iCs/>
          <w:sz w:val="20"/>
          <w:szCs w:val="20"/>
        </w:rPr>
        <w:t>also u</w:t>
      </w:r>
      <w:r w:rsidR="00177E6A" w:rsidRPr="0081523A">
        <w:rPr>
          <w:rFonts w:ascii="Arial" w:hAnsi="Arial" w:cs="Arial"/>
          <w:bCs/>
          <w:iCs/>
          <w:sz w:val="20"/>
          <w:szCs w:val="20"/>
        </w:rPr>
        <w:t>rge you to take immediate steps to completely abolish</w:t>
      </w:r>
      <w:r w:rsidR="00F71F2E" w:rsidRPr="0081523A">
        <w:rPr>
          <w:rFonts w:ascii="Arial" w:hAnsi="Arial" w:cs="Arial"/>
          <w:bCs/>
          <w:iCs/>
          <w:sz w:val="20"/>
          <w:szCs w:val="20"/>
        </w:rPr>
        <w:t xml:space="preserve"> </w:t>
      </w:r>
      <w:r w:rsidR="00177E6A" w:rsidRPr="0081523A">
        <w:rPr>
          <w:rFonts w:ascii="Arial" w:hAnsi="Arial" w:cs="Arial"/>
          <w:bCs/>
          <w:iCs/>
          <w:sz w:val="20"/>
          <w:szCs w:val="20"/>
        </w:rPr>
        <w:t xml:space="preserve">the use of the death penalty </w:t>
      </w:r>
      <w:r w:rsidR="00FD4FF1" w:rsidRPr="0081523A">
        <w:rPr>
          <w:rFonts w:ascii="Arial" w:hAnsi="Arial" w:cs="Arial"/>
          <w:bCs/>
          <w:iCs/>
          <w:sz w:val="20"/>
          <w:szCs w:val="20"/>
        </w:rPr>
        <w:t>against child offenders</w:t>
      </w:r>
      <w:r w:rsidR="00F71F2E" w:rsidRPr="0081523A">
        <w:rPr>
          <w:rFonts w:ascii="Arial" w:hAnsi="Arial" w:cs="Arial"/>
          <w:bCs/>
          <w:iCs/>
          <w:sz w:val="20"/>
          <w:szCs w:val="20"/>
        </w:rPr>
        <w:t xml:space="preserve">, </w:t>
      </w:r>
      <w:r w:rsidR="00FD4FF1" w:rsidRPr="0081523A">
        <w:rPr>
          <w:rFonts w:ascii="Arial" w:hAnsi="Arial" w:cs="Arial"/>
          <w:bCs/>
          <w:iCs/>
          <w:sz w:val="20"/>
          <w:szCs w:val="20"/>
        </w:rPr>
        <w:t>in line with Iran’s obligations under international law including the Convention on the Rights of the Child.</w:t>
      </w:r>
    </w:p>
    <w:p w14:paraId="764D2387" w14:textId="77777777" w:rsidR="00FD4FF1" w:rsidRPr="0081523A" w:rsidRDefault="00FD4FF1" w:rsidP="0081523A">
      <w:pPr>
        <w:spacing w:after="0" w:line="240" w:lineRule="auto"/>
        <w:ind w:left="-144" w:right="-144"/>
        <w:jc w:val="both"/>
        <w:rPr>
          <w:rFonts w:ascii="Arial" w:hAnsi="Arial" w:cs="Arial"/>
          <w:b/>
          <w:iCs/>
          <w:sz w:val="14"/>
          <w:szCs w:val="14"/>
        </w:rPr>
      </w:pPr>
    </w:p>
    <w:p w14:paraId="627B30AA" w14:textId="7291B54E" w:rsidR="0081523A" w:rsidRPr="0081523A" w:rsidRDefault="0081523A" w:rsidP="0081523A">
      <w:pPr>
        <w:spacing w:after="0" w:line="240" w:lineRule="auto"/>
        <w:ind w:left="-144" w:right="-144"/>
        <w:jc w:val="both"/>
        <w:rPr>
          <w:rFonts w:ascii="Arial" w:hAnsi="Arial" w:cs="Arial"/>
          <w:iCs/>
          <w:sz w:val="20"/>
          <w:szCs w:val="20"/>
        </w:rPr>
      </w:pPr>
      <w:r>
        <w:rPr>
          <w:rFonts w:ascii="Arial" w:hAnsi="Arial" w:cs="Arial"/>
          <w:iCs/>
          <w:sz w:val="20"/>
          <w:szCs w:val="20"/>
        </w:rPr>
        <w:t>S</w:t>
      </w:r>
      <w:r w:rsidR="00C66450" w:rsidRPr="0081523A">
        <w:rPr>
          <w:rFonts w:ascii="Arial" w:hAnsi="Arial" w:cs="Arial"/>
          <w:iCs/>
          <w:sz w:val="20"/>
          <w:szCs w:val="20"/>
        </w:rPr>
        <w:t>incerel</w:t>
      </w:r>
      <w:r w:rsidR="00C86595" w:rsidRPr="0081523A">
        <w:rPr>
          <w:rFonts w:ascii="Arial" w:hAnsi="Arial" w:cs="Arial"/>
          <w:iCs/>
          <w:sz w:val="20"/>
          <w:szCs w:val="20"/>
        </w:rPr>
        <w:t>y</w:t>
      </w:r>
      <w:r w:rsidRPr="0081523A">
        <w:rPr>
          <w:rFonts w:ascii="Arial" w:hAnsi="Arial" w:cs="Arial"/>
          <w:iCs/>
          <w:sz w:val="20"/>
          <w:szCs w:val="20"/>
        </w:rPr>
        <w:t xml:space="preserve">, </w:t>
      </w:r>
    </w:p>
    <w:p w14:paraId="15D754DB" w14:textId="77777777" w:rsidR="0082127B" w:rsidRPr="0081523A" w:rsidRDefault="0082127B" w:rsidP="0081523A">
      <w:pPr>
        <w:pStyle w:val="AIBoxHeading"/>
        <w:shd w:val="clear" w:color="auto" w:fill="D9D9D9" w:themeFill="background1" w:themeFillShade="D9"/>
        <w:spacing w:line="240" w:lineRule="auto"/>
        <w:ind w:left="140" w:right="-144" w:hanging="284"/>
        <w:rPr>
          <w:rFonts w:ascii="Arial" w:hAnsi="Arial" w:cs="Arial"/>
          <w:b/>
          <w:sz w:val="32"/>
          <w:szCs w:val="32"/>
        </w:rPr>
      </w:pPr>
      <w:r w:rsidRPr="0081523A">
        <w:rPr>
          <w:rFonts w:ascii="Arial" w:hAnsi="Arial" w:cs="Arial"/>
          <w:b/>
          <w:sz w:val="32"/>
          <w:szCs w:val="32"/>
        </w:rPr>
        <w:lastRenderedPageBreak/>
        <w:t>Additional information</w:t>
      </w:r>
    </w:p>
    <w:p w14:paraId="7626CF99" w14:textId="6244D750" w:rsidR="00333142" w:rsidRPr="0081523A" w:rsidRDefault="00333142" w:rsidP="0081523A">
      <w:pPr>
        <w:spacing w:after="0" w:line="240" w:lineRule="auto"/>
        <w:ind w:left="-144" w:right="-144"/>
        <w:rPr>
          <w:rFonts w:ascii="Arial" w:hAnsi="Arial" w:cs="Arial"/>
          <w:szCs w:val="18"/>
        </w:rPr>
      </w:pPr>
      <w:r w:rsidRPr="0081523A">
        <w:rPr>
          <w:rFonts w:ascii="Arial" w:hAnsi="Arial" w:cs="Arial"/>
          <w:szCs w:val="18"/>
        </w:rPr>
        <w:t xml:space="preserve"> </w:t>
      </w:r>
    </w:p>
    <w:p w14:paraId="2C16E6D7" w14:textId="7B09B75C" w:rsidR="009D1A28" w:rsidRPr="0081523A" w:rsidRDefault="00801085" w:rsidP="0081523A">
      <w:pPr>
        <w:spacing w:after="0" w:line="240" w:lineRule="auto"/>
        <w:ind w:left="-144" w:right="-144"/>
        <w:jc w:val="both"/>
        <w:rPr>
          <w:rFonts w:ascii="Arial" w:hAnsi="Arial" w:cs="Arial"/>
          <w:szCs w:val="20"/>
          <w:lang w:eastAsia="en-US"/>
        </w:rPr>
      </w:pPr>
      <w:r w:rsidRPr="0081523A">
        <w:rPr>
          <w:rFonts w:ascii="Arial" w:hAnsi="Arial" w:cs="Arial"/>
          <w:szCs w:val="20"/>
          <w:lang w:eastAsia="en-US"/>
        </w:rPr>
        <w:t xml:space="preserve">Hossein </w:t>
      </w:r>
      <w:proofErr w:type="spellStart"/>
      <w:r w:rsidRPr="0081523A">
        <w:rPr>
          <w:rFonts w:ascii="Arial" w:hAnsi="Arial" w:cs="Arial"/>
          <w:szCs w:val="20"/>
          <w:lang w:eastAsia="en-US"/>
        </w:rPr>
        <w:t>Shahbazi</w:t>
      </w:r>
      <w:proofErr w:type="spellEnd"/>
      <w:r w:rsidRPr="0081523A">
        <w:rPr>
          <w:rFonts w:ascii="Arial" w:hAnsi="Arial" w:cs="Arial"/>
          <w:szCs w:val="20"/>
          <w:lang w:eastAsia="en-US"/>
        </w:rPr>
        <w:t xml:space="preserve"> was arrested on December </w:t>
      </w:r>
      <w:r w:rsidR="0081523A">
        <w:rPr>
          <w:rFonts w:ascii="Arial" w:hAnsi="Arial" w:cs="Arial"/>
          <w:szCs w:val="20"/>
          <w:lang w:eastAsia="en-US"/>
        </w:rPr>
        <w:t xml:space="preserve">30, </w:t>
      </w:r>
      <w:proofErr w:type="gramStart"/>
      <w:r w:rsidRPr="0081523A">
        <w:rPr>
          <w:rFonts w:ascii="Arial" w:hAnsi="Arial" w:cs="Arial"/>
          <w:szCs w:val="20"/>
          <w:lang w:eastAsia="en-US"/>
        </w:rPr>
        <w:t>2018</w:t>
      </w:r>
      <w:proofErr w:type="gramEnd"/>
      <w:r w:rsidRPr="0081523A">
        <w:rPr>
          <w:rFonts w:ascii="Arial" w:hAnsi="Arial" w:cs="Arial"/>
          <w:szCs w:val="20"/>
          <w:lang w:eastAsia="en-US"/>
        </w:rPr>
        <w:t xml:space="preserve"> and denied access to a lawyer and his family for 11 days while </w:t>
      </w:r>
      <w:r w:rsidR="00F71F2E" w:rsidRPr="0081523A">
        <w:rPr>
          <w:rFonts w:ascii="Arial" w:hAnsi="Arial" w:cs="Arial"/>
          <w:szCs w:val="20"/>
          <w:lang w:eastAsia="en-US"/>
        </w:rPr>
        <w:t xml:space="preserve">undergoing interrogations at a detention facility run by </w:t>
      </w:r>
      <w:r w:rsidRPr="0081523A">
        <w:rPr>
          <w:rFonts w:ascii="Arial" w:hAnsi="Arial" w:cs="Arial"/>
          <w:szCs w:val="20"/>
          <w:lang w:eastAsia="en-US"/>
        </w:rPr>
        <w:t>the Investigation Unit of Iran's police (</w:t>
      </w:r>
      <w:proofErr w:type="spellStart"/>
      <w:r w:rsidRPr="0081523A">
        <w:rPr>
          <w:rFonts w:ascii="Arial" w:hAnsi="Arial" w:cs="Arial"/>
          <w:i/>
          <w:iCs/>
          <w:szCs w:val="20"/>
          <w:lang w:eastAsia="en-US"/>
        </w:rPr>
        <w:t>Agahi</w:t>
      </w:r>
      <w:proofErr w:type="spellEnd"/>
      <w:r w:rsidRPr="0081523A">
        <w:rPr>
          <w:rFonts w:ascii="Arial" w:hAnsi="Arial" w:cs="Arial"/>
          <w:szCs w:val="20"/>
          <w:lang w:eastAsia="en-US"/>
        </w:rPr>
        <w:t>) in Shiraz. He was then transferred to a juvenile detention facility but still denied access to his family for several days, after which</w:t>
      </w:r>
      <w:r w:rsidR="00EA2926" w:rsidRPr="0081523A">
        <w:rPr>
          <w:rFonts w:ascii="Arial" w:hAnsi="Arial" w:cs="Arial"/>
          <w:szCs w:val="20"/>
          <w:lang w:eastAsia="en-US"/>
        </w:rPr>
        <w:t xml:space="preserve"> his </w:t>
      </w:r>
      <w:r w:rsidRPr="0081523A">
        <w:rPr>
          <w:rFonts w:ascii="Arial" w:hAnsi="Arial" w:cs="Arial"/>
          <w:szCs w:val="20"/>
          <w:lang w:eastAsia="en-US"/>
        </w:rPr>
        <w:t>mother</w:t>
      </w:r>
      <w:r w:rsidR="00EA2926" w:rsidRPr="0081523A">
        <w:rPr>
          <w:rFonts w:ascii="Arial" w:hAnsi="Arial" w:cs="Arial"/>
          <w:szCs w:val="20"/>
          <w:lang w:eastAsia="en-US"/>
        </w:rPr>
        <w:t xml:space="preserve"> was allowed to visit him</w:t>
      </w:r>
      <w:r w:rsidRPr="0081523A">
        <w:rPr>
          <w:rFonts w:ascii="Arial" w:hAnsi="Arial" w:cs="Arial"/>
          <w:szCs w:val="20"/>
          <w:lang w:eastAsia="en-US"/>
        </w:rPr>
        <w:t xml:space="preserve">. </w:t>
      </w:r>
      <w:r w:rsidR="009D1A28" w:rsidRPr="0081523A">
        <w:rPr>
          <w:rFonts w:ascii="Arial" w:hAnsi="Arial" w:cs="Arial"/>
          <w:szCs w:val="20"/>
          <w:lang w:eastAsia="en-US"/>
        </w:rPr>
        <w:t xml:space="preserve">The conviction and sentencing of Hossein </w:t>
      </w:r>
      <w:proofErr w:type="spellStart"/>
      <w:r w:rsidR="009D1A28" w:rsidRPr="0081523A">
        <w:rPr>
          <w:rFonts w:ascii="Arial" w:hAnsi="Arial" w:cs="Arial"/>
          <w:szCs w:val="20"/>
          <w:lang w:eastAsia="en-US"/>
        </w:rPr>
        <w:t>Shahbazi</w:t>
      </w:r>
      <w:proofErr w:type="spellEnd"/>
      <w:r w:rsidR="009D1A28" w:rsidRPr="0081523A">
        <w:rPr>
          <w:rFonts w:ascii="Arial" w:hAnsi="Arial" w:cs="Arial"/>
          <w:szCs w:val="20"/>
          <w:lang w:eastAsia="en-US"/>
        </w:rPr>
        <w:t xml:space="preserve"> to death</w:t>
      </w:r>
      <w:r w:rsidR="00270413" w:rsidRPr="0081523A">
        <w:rPr>
          <w:rFonts w:ascii="Arial" w:hAnsi="Arial" w:cs="Arial"/>
          <w:szCs w:val="20"/>
          <w:lang w:eastAsia="en-US"/>
        </w:rPr>
        <w:t>, in part,</w:t>
      </w:r>
      <w:r w:rsidR="009D1A28" w:rsidRPr="0081523A">
        <w:rPr>
          <w:rFonts w:ascii="Arial" w:hAnsi="Arial" w:cs="Arial"/>
          <w:szCs w:val="20"/>
          <w:lang w:eastAsia="en-US"/>
        </w:rPr>
        <w:t xml:space="preserve"> </w:t>
      </w:r>
      <w:proofErr w:type="gramStart"/>
      <w:r w:rsidR="009D1A28" w:rsidRPr="0081523A">
        <w:rPr>
          <w:rFonts w:ascii="Arial" w:hAnsi="Arial" w:cs="Arial"/>
          <w:szCs w:val="20"/>
          <w:lang w:eastAsia="en-US"/>
        </w:rPr>
        <w:t>on the basis of</w:t>
      </w:r>
      <w:proofErr w:type="gramEnd"/>
      <w:r w:rsidR="009D1A28" w:rsidRPr="0081523A">
        <w:rPr>
          <w:rFonts w:ascii="Arial" w:hAnsi="Arial" w:cs="Arial"/>
          <w:szCs w:val="20"/>
          <w:lang w:eastAsia="en-US"/>
        </w:rPr>
        <w:t xml:space="preserve"> an opinion from the Legal Medicine Organization </w:t>
      </w:r>
      <w:r w:rsidR="00DE1053" w:rsidRPr="0081523A">
        <w:rPr>
          <w:rFonts w:ascii="Arial" w:hAnsi="Arial" w:cs="Arial"/>
          <w:szCs w:val="20"/>
          <w:lang w:eastAsia="en-US"/>
        </w:rPr>
        <w:t xml:space="preserve">of Iran (LMOI) </w:t>
      </w:r>
      <w:r w:rsidR="009D1A28" w:rsidRPr="0081523A">
        <w:rPr>
          <w:rFonts w:ascii="Arial" w:hAnsi="Arial" w:cs="Arial"/>
          <w:szCs w:val="20"/>
          <w:lang w:eastAsia="en-US"/>
        </w:rPr>
        <w:t xml:space="preserve">confirming his maturity at the time of the crime again highlights the complicity of doctors affiliated with the </w:t>
      </w:r>
      <w:r w:rsidR="00DE1053" w:rsidRPr="0081523A">
        <w:rPr>
          <w:rFonts w:ascii="Arial" w:hAnsi="Arial" w:cs="Arial"/>
          <w:szCs w:val="20"/>
          <w:lang w:eastAsia="en-US"/>
        </w:rPr>
        <w:t>LMOI</w:t>
      </w:r>
      <w:r w:rsidR="009D1A28" w:rsidRPr="0081523A">
        <w:rPr>
          <w:rFonts w:ascii="Arial" w:hAnsi="Arial" w:cs="Arial"/>
          <w:szCs w:val="20"/>
          <w:lang w:eastAsia="en-US"/>
        </w:rPr>
        <w:t xml:space="preserve"> in the ongoing assault on children’s right to life in Iran. Amnesty International has previously</w:t>
      </w:r>
      <w:hyperlink r:id="rId17" w:history="1">
        <w:r w:rsidR="009D1A28" w:rsidRPr="0081523A">
          <w:rPr>
            <w:rFonts w:ascii="Arial" w:hAnsi="Arial" w:cs="Arial"/>
          </w:rPr>
          <w:t xml:space="preserve"> </w:t>
        </w:r>
        <w:r w:rsidR="009D1A28" w:rsidRPr="0081523A">
          <w:rPr>
            <w:rStyle w:val="Hyperlink"/>
            <w:rFonts w:ascii="Arial" w:hAnsi="Arial" w:cs="Arial"/>
          </w:rPr>
          <w:t>called</w:t>
        </w:r>
      </w:hyperlink>
      <w:r w:rsidR="009D1A28" w:rsidRPr="0081523A">
        <w:rPr>
          <w:rFonts w:ascii="Arial" w:hAnsi="Arial" w:cs="Arial"/>
          <w:szCs w:val="20"/>
          <w:lang w:eastAsia="en-US"/>
        </w:rPr>
        <w:t xml:space="preserve"> on the</w:t>
      </w:r>
      <w:r w:rsidR="00DE1053" w:rsidRPr="0081523A">
        <w:rPr>
          <w:rFonts w:ascii="Arial" w:hAnsi="Arial" w:cs="Arial"/>
          <w:szCs w:val="20"/>
          <w:lang w:eastAsia="en-US"/>
        </w:rPr>
        <w:t xml:space="preserve"> LMOI </w:t>
      </w:r>
      <w:r w:rsidR="009D1A28" w:rsidRPr="0081523A">
        <w:rPr>
          <w:rFonts w:ascii="Arial" w:hAnsi="Arial" w:cs="Arial"/>
          <w:szCs w:val="20"/>
          <w:lang w:eastAsia="en-US"/>
        </w:rPr>
        <w:t xml:space="preserve">to refrain from participating in processes that inherently violate the human rights of children </w:t>
      </w:r>
      <w:r w:rsidR="000B4D38" w:rsidRPr="0081523A">
        <w:rPr>
          <w:rFonts w:ascii="Arial" w:hAnsi="Arial" w:cs="Arial"/>
          <w:szCs w:val="20"/>
          <w:lang w:eastAsia="en-US"/>
        </w:rPr>
        <w:t>and facilitate</w:t>
      </w:r>
      <w:r w:rsidR="00E774B1" w:rsidRPr="0081523A">
        <w:rPr>
          <w:rFonts w:ascii="Arial" w:hAnsi="Arial" w:cs="Arial"/>
          <w:szCs w:val="20"/>
          <w:lang w:eastAsia="en-US"/>
        </w:rPr>
        <w:t>s</w:t>
      </w:r>
      <w:r w:rsidR="000B4D38" w:rsidRPr="0081523A">
        <w:rPr>
          <w:rFonts w:ascii="Arial" w:hAnsi="Arial" w:cs="Arial"/>
          <w:szCs w:val="20"/>
          <w:lang w:eastAsia="en-US"/>
        </w:rPr>
        <w:t xml:space="preserve"> their execution, </w:t>
      </w:r>
      <w:r w:rsidR="009D1A28" w:rsidRPr="0081523A">
        <w:rPr>
          <w:rFonts w:ascii="Arial" w:hAnsi="Arial" w:cs="Arial"/>
          <w:szCs w:val="20"/>
          <w:lang w:eastAsia="en-US"/>
        </w:rPr>
        <w:t xml:space="preserve">and </w:t>
      </w:r>
      <w:r w:rsidR="000B4D38" w:rsidRPr="0081523A">
        <w:rPr>
          <w:rFonts w:ascii="Arial" w:hAnsi="Arial" w:cs="Arial"/>
          <w:szCs w:val="20"/>
          <w:lang w:eastAsia="en-US"/>
        </w:rPr>
        <w:t xml:space="preserve">to </w:t>
      </w:r>
      <w:r w:rsidR="009D1A28" w:rsidRPr="0081523A">
        <w:rPr>
          <w:rFonts w:ascii="Arial" w:hAnsi="Arial" w:cs="Arial"/>
          <w:szCs w:val="20"/>
          <w:lang w:eastAsia="en-US"/>
        </w:rPr>
        <w:t xml:space="preserve">adopt a position that all </w:t>
      </w:r>
      <w:r w:rsidR="000B4D38" w:rsidRPr="0081523A">
        <w:rPr>
          <w:rFonts w:ascii="Arial" w:hAnsi="Arial" w:cs="Arial"/>
          <w:szCs w:val="20"/>
          <w:lang w:eastAsia="en-US"/>
        </w:rPr>
        <w:t>children</w:t>
      </w:r>
      <w:r w:rsidR="009D1A28" w:rsidRPr="0081523A">
        <w:rPr>
          <w:rFonts w:ascii="Arial" w:hAnsi="Arial" w:cs="Arial"/>
          <w:szCs w:val="20"/>
          <w:lang w:eastAsia="en-US"/>
        </w:rPr>
        <w:t xml:space="preserve"> under the age of 18 must be treated as less mature and culpable than adults, in accordance with established international principles of juvenile justice. Medical professionals have a clear duty to avoid any involvement in torture and other cruel, </w:t>
      </w:r>
      <w:proofErr w:type="gramStart"/>
      <w:r w:rsidR="009D1A28" w:rsidRPr="0081523A">
        <w:rPr>
          <w:rFonts w:ascii="Arial" w:hAnsi="Arial" w:cs="Arial"/>
          <w:szCs w:val="20"/>
          <w:lang w:eastAsia="en-US"/>
        </w:rPr>
        <w:t>inhuman</w:t>
      </w:r>
      <w:proofErr w:type="gramEnd"/>
      <w:r w:rsidR="009D1A28" w:rsidRPr="0081523A">
        <w:rPr>
          <w:rFonts w:ascii="Arial" w:hAnsi="Arial" w:cs="Arial"/>
          <w:szCs w:val="20"/>
          <w:lang w:eastAsia="en-US"/>
        </w:rPr>
        <w:t xml:space="preserve"> or degrading punishment including the death penalty. </w:t>
      </w:r>
    </w:p>
    <w:p w14:paraId="4603FDB9" w14:textId="22296DD0" w:rsidR="00E03E53" w:rsidRPr="0081523A" w:rsidRDefault="00E03E53" w:rsidP="0081523A">
      <w:pPr>
        <w:spacing w:after="0" w:line="240" w:lineRule="auto"/>
        <w:ind w:left="-144" w:right="-144"/>
        <w:jc w:val="both"/>
        <w:rPr>
          <w:rFonts w:ascii="Arial" w:hAnsi="Arial" w:cs="Arial"/>
          <w:szCs w:val="20"/>
          <w:lang w:eastAsia="en-US"/>
        </w:rPr>
      </w:pPr>
    </w:p>
    <w:p w14:paraId="2C1A5DE9" w14:textId="0F6B2631" w:rsidR="00BC5A28" w:rsidRPr="0081523A" w:rsidRDefault="00E03E53" w:rsidP="0081523A">
      <w:pPr>
        <w:spacing w:after="0" w:line="240" w:lineRule="auto"/>
        <w:ind w:left="-144" w:right="-144"/>
        <w:jc w:val="both"/>
        <w:rPr>
          <w:rFonts w:ascii="Arial" w:hAnsi="Arial" w:cs="Arial"/>
          <w:szCs w:val="20"/>
          <w:lang w:eastAsia="en-US"/>
        </w:rPr>
      </w:pPr>
      <w:r w:rsidRPr="0081523A">
        <w:rPr>
          <w:rFonts w:ascii="Arial" w:hAnsi="Arial" w:cs="Arial"/>
          <w:szCs w:val="20"/>
          <w:lang w:eastAsia="en-US"/>
        </w:rPr>
        <w:t xml:space="preserve">Arman </w:t>
      </w:r>
      <w:proofErr w:type="spellStart"/>
      <w:r w:rsidRPr="0081523A">
        <w:rPr>
          <w:rFonts w:ascii="Arial" w:hAnsi="Arial" w:cs="Arial"/>
          <w:szCs w:val="20"/>
          <w:lang w:eastAsia="en-US"/>
        </w:rPr>
        <w:t>Abdolali</w:t>
      </w:r>
      <w:proofErr w:type="spellEnd"/>
      <w:r w:rsidRPr="0081523A">
        <w:rPr>
          <w:rFonts w:ascii="Arial" w:hAnsi="Arial" w:cs="Arial"/>
          <w:szCs w:val="20"/>
          <w:lang w:eastAsia="en-US"/>
        </w:rPr>
        <w:t xml:space="preserve"> was first sentenced to death on December </w:t>
      </w:r>
      <w:r w:rsidR="0081523A">
        <w:rPr>
          <w:rFonts w:ascii="Arial" w:hAnsi="Arial" w:cs="Arial"/>
          <w:szCs w:val="20"/>
          <w:lang w:eastAsia="en-US"/>
        </w:rPr>
        <w:t xml:space="preserve">23, </w:t>
      </w:r>
      <w:proofErr w:type="gramStart"/>
      <w:r w:rsidRPr="0081523A">
        <w:rPr>
          <w:rFonts w:ascii="Arial" w:hAnsi="Arial" w:cs="Arial"/>
          <w:szCs w:val="20"/>
          <w:lang w:eastAsia="en-US"/>
        </w:rPr>
        <w:t>2015</w:t>
      </w:r>
      <w:proofErr w:type="gramEnd"/>
      <w:r w:rsidRPr="0081523A">
        <w:rPr>
          <w:rFonts w:ascii="Arial" w:hAnsi="Arial" w:cs="Arial"/>
          <w:szCs w:val="20"/>
          <w:lang w:eastAsia="en-US"/>
        </w:rPr>
        <w:t xml:space="preserve"> after Branch 4 of the Provincial Criminal Court of Tehran convicted him of murder in connection with the disappearance of his girlfriend in 2014. </w:t>
      </w:r>
      <w:r w:rsidR="00F71F2E" w:rsidRPr="0081523A">
        <w:rPr>
          <w:rFonts w:ascii="Arial" w:hAnsi="Arial" w:cs="Arial"/>
          <w:szCs w:val="20"/>
          <w:lang w:eastAsia="en-US"/>
        </w:rPr>
        <w:t xml:space="preserve">In its verdict, the court stated that the way the murder was committed without leaving any trace indicated that Arman </w:t>
      </w:r>
      <w:proofErr w:type="spellStart"/>
      <w:r w:rsidR="00F71F2E" w:rsidRPr="0081523A">
        <w:rPr>
          <w:rFonts w:ascii="Arial" w:hAnsi="Arial" w:cs="Arial"/>
          <w:szCs w:val="20"/>
          <w:lang w:eastAsia="en-US"/>
        </w:rPr>
        <w:t>Abdolali</w:t>
      </w:r>
      <w:proofErr w:type="spellEnd"/>
      <w:r w:rsidR="00F71F2E" w:rsidRPr="0081523A">
        <w:rPr>
          <w:rFonts w:ascii="Arial" w:hAnsi="Arial" w:cs="Arial"/>
          <w:szCs w:val="20"/>
          <w:lang w:eastAsia="en-US"/>
        </w:rPr>
        <w:t xml:space="preserve"> had attained maturity</w:t>
      </w:r>
      <w:r w:rsidR="000B4D38" w:rsidRPr="0081523A">
        <w:rPr>
          <w:rFonts w:ascii="Arial" w:hAnsi="Arial" w:cs="Arial"/>
          <w:szCs w:val="20"/>
          <w:lang w:eastAsia="en-US"/>
        </w:rPr>
        <w:t xml:space="preserve"> </w:t>
      </w:r>
      <w:r w:rsidR="00F71F2E" w:rsidRPr="0081523A">
        <w:rPr>
          <w:rFonts w:ascii="Arial" w:hAnsi="Arial" w:cs="Arial"/>
          <w:szCs w:val="20"/>
          <w:lang w:eastAsia="en-US"/>
        </w:rPr>
        <w:t>and understood the nature and consequences of the crime.</w:t>
      </w:r>
      <w:r w:rsidR="00295134" w:rsidRPr="0081523A">
        <w:rPr>
          <w:rFonts w:ascii="Arial" w:hAnsi="Arial" w:cs="Arial"/>
          <w:szCs w:val="20"/>
          <w:lang w:eastAsia="en-US"/>
        </w:rPr>
        <w:t xml:space="preserve"> In reaching this decision, the court also relied on the opinion of a Children and Adolescent Court Advisor</w:t>
      </w:r>
      <w:r w:rsidR="00CE2629" w:rsidRPr="0081523A">
        <w:rPr>
          <w:rFonts w:ascii="Arial" w:hAnsi="Arial" w:cs="Arial"/>
          <w:szCs w:val="20"/>
          <w:lang w:eastAsia="en-US"/>
        </w:rPr>
        <w:t xml:space="preserve"> that</w:t>
      </w:r>
      <w:r w:rsidR="00295134" w:rsidRPr="0081523A">
        <w:rPr>
          <w:rFonts w:ascii="Arial" w:hAnsi="Arial" w:cs="Arial"/>
          <w:szCs w:val="20"/>
          <w:lang w:eastAsia="en-US"/>
        </w:rPr>
        <w:t xml:space="preserve"> Arman </w:t>
      </w:r>
      <w:proofErr w:type="spellStart"/>
      <w:r w:rsidR="00295134" w:rsidRPr="0081523A">
        <w:rPr>
          <w:rFonts w:ascii="Arial" w:hAnsi="Arial" w:cs="Arial"/>
          <w:szCs w:val="20"/>
          <w:lang w:eastAsia="en-US"/>
        </w:rPr>
        <w:t>Abdolal</w:t>
      </w:r>
      <w:r w:rsidR="003B2227" w:rsidRPr="0081523A">
        <w:rPr>
          <w:rFonts w:ascii="Arial" w:hAnsi="Arial" w:cs="Arial"/>
          <w:szCs w:val="20"/>
          <w:lang w:eastAsia="en-US"/>
        </w:rPr>
        <w:t>i</w:t>
      </w:r>
      <w:proofErr w:type="spellEnd"/>
      <w:r w:rsidR="00295134" w:rsidRPr="0081523A">
        <w:rPr>
          <w:rFonts w:ascii="Arial" w:hAnsi="Arial" w:cs="Arial"/>
          <w:szCs w:val="20"/>
          <w:lang w:eastAsia="en-US"/>
        </w:rPr>
        <w:t xml:space="preserve"> understood the “abhorrent” nature of the crime committed. </w:t>
      </w:r>
      <w:r w:rsidR="00F71F2E" w:rsidRPr="0081523A">
        <w:rPr>
          <w:rFonts w:ascii="Arial" w:hAnsi="Arial" w:cs="Arial"/>
          <w:szCs w:val="20"/>
          <w:lang w:eastAsia="en-US"/>
        </w:rPr>
        <w:t xml:space="preserve">As such, the court concluded that he merited the death penalty as per Article 91 of the Islamic Penal Code. </w:t>
      </w:r>
      <w:r w:rsidRPr="0081523A">
        <w:rPr>
          <w:rFonts w:ascii="Arial" w:hAnsi="Arial" w:cs="Arial"/>
          <w:szCs w:val="20"/>
          <w:lang w:eastAsia="en-US"/>
        </w:rPr>
        <w:t xml:space="preserve">On July </w:t>
      </w:r>
      <w:r w:rsidR="0081523A">
        <w:rPr>
          <w:rFonts w:ascii="Arial" w:hAnsi="Arial" w:cs="Arial"/>
          <w:szCs w:val="20"/>
          <w:lang w:eastAsia="en-US"/>
        </w:rPr>
        <w:t xml:space="preserve">20, </w:t>
      </w:r>
      <w:r w:rsidRPr="0081523A">
        <w:rPr>
          <w:rFonts w:ascii="Arial" w:hAnsi="Arial" w:cs="Arial"/>
          <w:szCs w:val="20"/>
          <w:lang w:eastAsia="en-US"/>
        </w:rPr>
        <w:t xml:space="preserve">2016, Branch 29 of Iran’s Supreme Court upheld the conviction and sentence. Arman </w:t>
      </w:r>
      <w:proofErr w:type="spellStart"/>
      <w:r w:rsidRPr="0081523A">
        <w:rPr>
          <w:rFonts w:ascii="Arial" w:hAnsi="Arial" w:cs="Arial"/>
          <w:szCs w:val="20"/>
          <w:lang w:eastAsia="en-US"/>
        </w:rPr>
        <w:t>Abdolali</w:t>
      </w:r>
      <w:proofErr w:type="spellEnd"/>
      <w:r w:rsidRPr="0081523A">
        <w:rPr>
          <w:rFonts w:ascii="Arial" w:hAnsi="Arial" w:cs="Arial"/>
          <w:szCs w:val="20"/>
          <w:lang w:eastAsia="en-US"/>
        </w:rPr>
        <w:t xml:space="preserve"> was </w:t>
      </w:r>
      <w:r w:rsidR="003B2227" w:rsidRPr="0081523A">
        <w:rPr>
          <w:rFonts w:ascii="Arial" w:hAnsi="Arial" w:cs="Arial"/>
          <w:szCs w:val="20"/>
          <w:lang w:eastAsia="en-US"/>
        </w:rPr>
        <w:t xml:space="preserve">subsequently </w:t>
      </w:r>
      <w:r w:rsidRPr="0081523A">
        <w:rPr>
          <w:rFonts w:ascii="Arial" w:hAnsi="Arial" w:cs="Arial"/>
          <w:szCs w:val="20"/>
          <w:lang w:eastAsia="en-US"/>
        </w:rPr>
        <w:t xml:space="preserve">scheduled for execution on </w:t>
      </w:r>
      <w:proofErr w:type="gramStart"/>
      <w:r w:rsidRPr="0081523A">
        <w:rPr>
          <w:rFonts w:ascii="Arial" w:hAnsi="Arial" w:cs="Arial"/>
          <w:szCs w:val="20"/>
          <w:lang w:eastAsia="en-US"/>
        </w:rPr>
        <w:t>January</w:t>
      </w:r>
      <w:r w:rsidR="0081523A">
        <w:rPr>
          <w:rFonts w:ascii="Arial" w:hAnsi="Arial" w:cs="Arial"/>
          <w:szCs w:val="20"/>
          <w:lang w:eastAsia="en-US"/>
        </w:rPr>
        <w:t xml:space="preserve"> 1, </w:t>
      </w:r>
      <w:r w:rsidRPr="0081523A">
        <w:rPr>
          <w:rFonts w:ascii="Arial" w:hAnsi="Arial" w:cs="Arial"/>
          <w:szCs w:val="20"/>
          <w:lang w:eastAsia="en-US"/>
        </w:rPr>
        <w:t>2020</w:t>
      </w:r>
      <w:r w:rsidR="00DA1C56" w:rsidRPr="0081523A">
        <w:rPr>
          <w:rFonts w:ascii="Arial" w:hAnsi="Arial" w:cs="Arial"/>
          <w:szCs w:val="20"/>
          <w:lang w:eastAsia="en-US"/>
        </w:rPr>
        <w:t>, but</w:t>
      </w:r>
      <w:proofErr w:type="gramEnd"/>
      <w:r w:rsidR="00DA1C56" w:rsidRPr="0081523A">
        <w:rPr>
          <w:rFonts w:ascii="Arial" w:hAnsi="Arial" w:cs="Arial"/>
          <w:szCs w:val="20"/>
          <w:lang w:eastAsia="en-US"/>
        </w:rPr>
        <w:t xml:space="preserve"> </w:t>
      </w:r>
      <w:r w:rsidRPr="0081523A">
        <w:rPr>
          <w:rFonts w:ascii="Arial" w:hAnsi="Arial" w:cs="Arial"/>
          <w:szCs w:val="20"/>
          <w:lang w:eastAsia="en-US"/>
        </w:rPr>
        <w:t>following an international outcry</w:t>
      </w:r>
      <w:r w:rsidR="00E774B1" w:rsidRPr="0081523A">
        <w:rPr>
          <w:rFonts w:ascii="Arial" w:hAnsi="Arial" w:cs="Arial"/>
          <w:szCs w:val="20"/>
          <w:lang w:eastAsia="en-US"/>
        </w:rPr>
        <w:t xml:space="preserve"> his execution was halted</w:t>
      </w:r>
      <w:r w:rsidRPr="0081523A">
        <w:rPr>
          <w:rFonts w:ascii="Arial" w:hAnsi="Arial" w:cs="Arial"/>
          <w:szCs w:val="20"/>
          <w:lang w:eastAsia="en-US"/>
        </w:rPr>
        <w:t>.</w:t>
      </w:r>
      <w:r w:rsidR="00DA1C56" w:rsidRPr="0081523A">
        <w:rPr>
          <w:rFonts w:ascii="Arial" w:hAnsi="Arial" w:cs="Arial"/>
          <w:szCs w:val="20"/>
          <w:lang w:eastAsia="en-US"/>
        </w:rPr>
        <w:t xml:space="preserve"> </w:t>
      </w:r>
      <w:r w:rsidR="00E774B1" w:rsidRPr="0081523A">
        <w:rPr>
          <w:rFonts w:ascii="Arial" w:hAnsi="Arial" w:cs="Arial"/>
          <w:szCs w:val="20"/>
          <w:lang w:eastAsia="en-US"/>
        </w:rPr>
        <w:t>O</w:t>
      </w:r>
      <w:r w:rsidR="000B4D38" w:rsidRPr="0081523A">
        <w:rPr>
          <w:rFonts w:ascii="Arial" w:hAnsi="Arial" w:cs="Arial"/>
          <w:szCs w:val="20"/>
          <w:lang w:eastAsia="en-US"/>
        </w:rPr>
        <w:t xml:space="preserve">n February </w:t>
      </w:r>
      <w:r w:rsidR="0081523A">
        <w:rPr>
          <w:rFonts w:ascii="Arial" w:hAnsi="Arial" w:cs="Arial"/>
          <w:szCs w:val="20"/>
          <w:lang w:eastAsia="en-US"/>
        </w:rPr>
        <w:t xml:space="preserve">8, </w:t>
      </w:r>
      <w:r w:rsidR="00DA1C56" w:rsidRPr="0081523A">
        <w:rPr>
          <w:rFonts w:ascii="Arial" w:hAnsi="Arial" w:cs="Arial"/>
          <w:szCs w:val="20"/>
          <w:lang w:eastAsia="en-US"/>
        </w:rPr>
        <w:t xml:space="preserve">2020, </w:t>
      </w:r>
      <w:r w:rsidR="000B4D38" w:rsidRPr="0081523A">
        <w:rPr>
          <w:rFonts w:ascii="Arial" w:hAnsi="Arial" w:cs="Arial"/>
          <w:szCs w:val="20"/>
          <w:lang w:eastAsia="en-US"/>
        </w:rPr>
        <w:t xml:space="preserve">Branch 15 of the Supreme Court granted Arman </w:t>
      </w:r>
      <w:proofErr w:type="spellStart"/>
      <w:r w:rsidR="000B4D38" w:rsidRPr="0081523A">
        <w:rPr>
          <w:rFonts w:ascii="Arial" w:hAnsi="Arial" w:cs="Arial"/>
          <w:szCs w:val="20"/>
          <w:lang w:eastAsia="en-US"/>
        </w:rPr>
        <w:t>Abdolali’s</w:t>
      </w:r>
      <w:proofErr w:type="spellEnd"/>
      <w:r w:rsidR="000B4D38" w:rsidRPr="0081523A">
        <w:rPr>
          <w:rFonts w:ascii="Arial" w:hAnsi="Arial" w:cs="Arial"/>
          <w:szCs w:val="20"/>
          <w:lang w:eastAsia="en-US"/>
        </w:rPr>
        <w:t xml:space="preserve"> request for a retrial</w:t>
      </w:r>
      <w:r w:rsidR="003B2227" w:rsidRPr="0081523A">
        <w:rPr>
          <w:rFonts w:ascii="Arial" w:hAnsi="Arial" w:cs="Arial"/>
          <w:szCs w:val="20"/>
          <w:lang w:eastAsia="en-US"/>
        </w:rPr>
        <w:t xml:space="preserve"> after </w:t>
      </w:r>
      <w:r w:rsidR="00F01ECA" w:rsidRPr="0081523A">
        <w:rPr>
          <w:rFonts w:ascii="Arial" w:hAnsi="Arial" w:cs="Arial"/>
          <w:szCs w:val="20"/>
          <w:lang w:eastAsia="en-US"/>
        </w:rPr>
        <w:t xml:space="preserve">the </w:t>
      </w:r>
      <w:r w:rsidR="003B2227" w:rsidRPr="0081523A">
        <w:rPr>
          <w:rFonts w:ascii="Arial" w:hAnsi="Arial" w:cs="Arial"/>
          <w:szCs w:val="20"/>
          <w:lang w:eastAsia="en-US"/>
        </w:rPr>
        <w:t>Children and Adolescent Court Advisor</w:t>
      </w:r>
      <w:r w:rsidR="00F01ECA" w:rsidRPr="0081523A">
        <w:rPr>
          <w:rFonts w:ascii="Arial" w:hAnsi="Arial" w:cs="Arial"/>
          <w:szCs w:val="20"/>
          <w:lang w:eastAsia="en-US"/>
        </w:rPr>
        <w:t xml:space="preserve"> involved during the original trial withdrew her initial opinion and </w:t>
      </w:r>
      <w:r w:rsidR="00D503BE" w:rsidRPr="0081523A">
        <w:rPr>
          <w:rFonts w:ascii="Arial" w:hAnsi="Arial" w:cs="Arial"/>
          <w:szCs w:val="20"/>
          <w:lang w:eastAsia="en-US"/>
        </w:rPr>
        <w:t>noted</w:t>
      </w:r>
      <w:r w:rsidR="00A53F13" w:rsidRPr="0081523A">
        <w:rPr>
          <w:rFonts w:ascii="Arial" w:hAnsi="Arial" w:cs="Arial"/>
          <w:szCs w:val="20"/>
          <w:lang w:eastAsia="en-US"/>
        </w:rPr>
        <w:t xml:space="preserve"> in writing regret </w:t>
      </w:r>
      <w:r w:rsidR="00F01ECA" w:rsidRPr="0081523A">
        <w:rPr>
          <w:rFonts w:ascii="Arial" w:hAnsi="Arial" w:cs="Arial"/>
          <w:szCs w:val="20"/>
          <w:lang w:eastAsia="en-US"/>
        </w:rPr>
        <w:t xml:space="preserve">that she had issued the opinion without meeting Arman </w:t>
      </w:r>
      <w:proofErr w:type="spellStart"/>
      <w:r w:rsidR="00F01ECA" w:rsidRPr="0081523A">
        <w:rPr>
          <w:rFonts w:ascii="Arial" w:hAnsi="Arial" w:cs="Arial"/>
          <w:szCs w:val="20"/>
          <w:lang w:eastAsia="en-US"/>
        </w:rPr>
        <w:t>Abdolali</w:t>
      </w:r>
      <w:proofErr w:type="spellEnd"/>
      <w:r w:rsidR="00F01ECA" w:rsidRPr="0081523A">
        <w:rPr>
          <w:rFonts w:ascii="Arial" w:hAnsi="Arial" w:cs="Arial"/>
          <w:szCs w:val="20"/>
          <w:lang w:eastAsia="en-US"/>
        </w:rPr>
        <w:t xml:space="preserve"> and without having studied his criminal casefile or obtaining any information about his character. </w:t>
      </w:r>
      <w:r w:rsidR="00491DE1" w:rsidRPr="0081523A">
        <w:rPr>
          <w:rFonts w:ascii="Arial" w:hAnsi="Arial" w:cs="Arial"/>
          <w:szCs w:val="20"/>
          <w:lang w:eastAsia="en-US"/>
        </w:rPr>
        <w:t xml:space="preserve">Arman </w:t>
      </w:r>
      <w:proofErr w:type="spellStart"/>
      <w:r w:rsidR="00491DE1" w:rsidRPr="0081523A">
        <w:rPr>
          <w:rFonts w:ascii="Arial" w:hAnsi="Arial" w:cs="Arial"/>
          <w:szCs w:val="20"/>
          <w:lang w:eastAsia="en-US"/>
        </w:rPr>
        <w:t>Abdolali’s</w:t>
      </w:r>
      <w:proofErr w:type="spellEnd"/>
      <w:r w:rsidR="00491DE1" w:rsidRPr="0081523A">
        <w:rPr>
          <w:rFonts w:ascii="Arial" w:hAnsi="Arial" w:cs="Arial"/>
          <w:szCs w:val="20"/>
          <w:lang w:eastAsia="en-US"/>
        </w:rPr>
        <w:t xml:space="preserve"> case was then referred to Branch 5 of Criminal Court One of Tehran Province for a retrial</w:t>
      </w:r>
      <w:r w:rsidR="00CE2629" w:rsidRPr="0081523A">
        <w:rPr>
          <w:rFonts w:ascii="Arial" w:hAnsi="Arial" w:cs="Arial"/>
          <w:szCs w:val="20"/>
          <w:lang w:eastAsia="en-US"/>
        </w:rPr>
        <w:t>, which</w:t>
      </w:r>
      <w:r w:rsidR="00D503BE" w:rsidRPr="0081523A">
        <w:rPr>
          <w:rFonts w:ascii="Arial" w:hAnsi="Arial" w:cs="Arial"/>
          <w:szCs w:val="20"/>
          <w:lang w:eastAsia="en-US"/>
        </w:rPr>
        <w:t xml:space="preserve"> largely focused on whether there were any doubts about his maturity at the time of the crime to warrant replacing his death sentence with an alternative sentence</w:t>
      </w:r>
      <w:r w:rsidR="00CE2629" w:rsidRPr="0081523A">
        <w:rPr>
          <w:rFonts w:ascii="Arial" w:hAnsi="Arial" w:cs="Arial"/>
          <w:szCs w:val="20"/>
          <w:lang w:eastAsia="en-US"/>
        </w:rPr>
        <w:t>; but the court did not consider the sufficiency of the evidence leading to his initial conviction</w:t>
      </w:r>
      <w:r w:rsidR="00D503BE" w:rsidRPr="0081523A">
        <w:rPr>
          <w:rFonts w:ascii="Arial" w:hAnsi="Arial" w:cs="Arial"/>
          <w:szCs w:val="20"/>
          <w:lang w:eastAsia="en-US"/>
        </w:rPr>
        <w:t xml:space="preserve">. On September </w:t>
      </w:r>
      <w:r w:rsidR="0081523A">
        <w:rPr>
          <w:rFonts w:ascii="Arial" w:hAnsi="Arial" w:cs="Arial"/>
          <w:szCs w:val="20"/>
          <w:lang w:eastAsia="en-US"/>
        </w:rPr>
        <w:t xml:space="preserve">22, </w:t>
      </w:r>
      <w:r w:rsidR="00D503BE" w:rsidRPr="0081523A">
        <w:rPr>
          <w:rFonts w:ascii="Arial" w:hAnsi="Arial" w:cs="Arial"/>
          <w:szCs w:val="20"/>
          <w:lang w:eastAsia="en-US"/>
        </w:rPr>
        <w:t xml:space="preserve">2020, Branch 5 of Criminal Court One of Tehran ruled that it was not possible to determine </w:t>
      </w:r>
      <w:r w:rsidR="002E08C6" w:rsidRPr="0081523A">
        <w:rPr>
          <w:rFonts w:ascii="Arial" w:hAnsi="Arial" w:cs="Arial"/>
          <w:szCs w:val="20"/>
          <w:lang w:eastAsia="en-US"/>
        </w:rPr>
        <w:t xml:space="preserve">Arman </w:t>
      </w:r>
      <w:proofErr w:type="spellStart"/>
      <w:r w:rsidR="002E08C6" w:rsidRPr="0081523A">
        <w:rPr>
          <w:rFonts w:ascii="Arial" w:hAnsi="Arial" w:cs="Arial"/>
          <w:szCs w:val="20"/>
          <w:lang w:eastAsia="en-US"/>
        </w:rPr>
        <w:t>Abdolali’s</w:t>
      </w:r>
      <w:proofErr w:type="spellEnd"/>
      <w:r w:rsidR="002E08C6" w:rsidRPr="0081523A">
        <w:rPr>
          <w:rFonts w:ascii="Arial" w:hAnsi="Arial" w:cs="Arial"/>
          <w:szCs w:val="20"/>
          <w:lang w:eastAsia="en-US"/>
        </w:rPr>
        <w:t xml:space="preserve"> </w:t>
      </w:r>
      <w:r w:rsidR="00D503BE" w:rsidRPr="0081523A">
        <w:rPr>
          <w:rFonts w:ascii="Arial" w:hAnsi="Arial" w:cs="Arial"/>
          <w:szCs w:val="20"/>
          <w:lang w:eastAsia="en-US"/>
        </w:rPr>
        <w:t xml:space="preserve">maturity years after the crime took place, and in the absence of any evidence to the contrary, </w:t>
      </w:r>
      <w:r w:rsidR="00B7263C" w:rsidRPr="0081523A">
        <w:rPr>
          <w:rFonts w:ascii="Arial" w:hAnsi="Arial" w:cs="Arial"/>
          <w:szCs w:val="20"/>
          <w:lang w:eastAsia="en-US"/>
        </w:rPr>
        <w:t>“the prima facie presumption of full criminal responsibility” stands.</w:t>
      </w:r>
      <w:r w:rsidR="007C0EF5" w:rsidRPr="0081523A">
        <w:rPr>
          <w:rFonts w:ascii="Arial" w:hAnsi="Arial" w:cs="Arial"/>
          <w:szCs w:val="20"/>
          <w:lang w:eastAsia="en-US"/>
        </w:rPr>
        <w:t xml:space="preserve"> </w:t>
      </w:r>
      <w:r w:rsidR="00B7263C" w:rsidRPr="0081523A">
        <w:rPr>
          <w:rFonts w:ascii="Arial" w:hAnsi="Arial" w:cs="Arial"/>
          <w:szCs w:val="20"/>
          <w:lang w:eastAsia="en-US"/>
        </w:rPr>
        <w:t xml:space="preserve">This </w:t>
      </w:r>
      <w:r w:rsidR="007C0EF5" w:rsidRPr="0081523A">
        <w:rPr>
          <w:rFonts w:ascii="Arial" w:hAnsi="Arial" w:cs="Arial"/>
          <w:szCs w:val="20"/>
          <w:lang w:eastAsia="en-US"/>
        </w:rPr>
        <w:t>ruling</w:t>
      </w:r>
      <w:r w:rsidR="00B7263C" w:rsidRPr="0081523A">
        <w:rPr>
          <w:rFonts w:ascii="Arial" w:hAnsi="Arial" w:cs="Arial"/>
          <w:szCs w:val="20"/>
          <w:lang w:eastAsia="en-US"/>
        </w:rPr>
        <w:t xml:space="preserve"> </w:t>
      </w:r>
      <w:r w:rsidR="009E4973" w:rsidRPr="0081523A">
        <w:rPr>
          <w:rFonts w:ascii="Arial" w:hAnsi="Arial" w:cs="Arial"/>
          <w:szCs w:val="20"/>
          <w:lang w:eastAsia="en-US"/>
        </w:rPr>
        <w:t xml:space="preserve">highlights </w:t>
      </w:r>
      <w:r w:rsidR="00B7263C" w:rsidRPr="0081523A">
        <w:rPr>
          <w:rFonts w:ascii="Arial" w:hAnsi="Arial" w:cs="Arial"/>
          <w:szCs w:val="20"/>
          <w:lang w:eastAsia="en-US"/>
        </w:rPr>
        <w:t xml:space="preserve">once again the flawed nature of </w:t>
      </w:r>
      <w:r w:rsidR="009E4973" w:rsidRPr="0081523A">
        <w:rPr>
          <w:rFonts w:ascii="Arial" w:hAnsi="Arial" w:cs="Arial"/>
          <w:szCs w:val="20"/>
          <w:lang w:eastAsia="en-US"/>
        </w:rPr>
        <w:t>Iran’s juvenile justice system</w:t>
      </w:r>
      <w:r w:rsidR="00B7263C" w:rsidRPr="0081523A">
        <w:rPr>
          <w:rFonts w:ascii="Arial" w:hAnsi="Arial" w:cs="Arial"/>
          <w:szCs w:val="20"/>
          <w:lang w:eastAsia="en-US"/>
        </w:rPr>
        <w:t xml:space="preserve">, which </w:t>
      </w:r>
      <w:r w:rsidR="00BC5A28" w:rsidRPr="0081523A">
        <w:rPr>
          <w:rFonts w:ascii="Arial" w:hAnsi="Arial" w:cs="Arial"/>
          <w:szCs w:val="20"/>
          <w:lang w:eastAsia="en-US"/>
        </w:rPr>
        <w:t>considers</w:t>
      </w:r>
      <w:r w:rsidR="00B7263C" w:rsidRPr="0081523A">
        <w:rPr>
          <w:rFonts w:ascii="Arial" w:hAnsi="Arial" w:cs="Arial"/>
          <w:szCs w:val="20"/>
          <w:lang w:eastAsia="en-US"/>
        </w:rPr>
        <w:t xml:space="preserve"> that in cases of murder and certain other capital crimes, boys aged above 15 lunar years and girls aged above nine lunar years are as culpable as adults</w:t>
      </w:r>
      <w:r w:rsidR="003320F6" w:rsidRPr="0081523A">
        <w:rPr>
          <w:rFonts w:ascii="Arial" w:hAnsi="Arial" w:cs="Arial"/>
          <w:szCs w:val="20"/>
          <w:lang w:eastAsia="en-US"/>
        </w:rPr>
        <w:t xml:space="preserve"> and, therefore, merit the death penalty.</w:t>
      </w:r>
      <w:r w:rsidR="007C0EF5" w:rsidRPr="0081523A">
        <w:rPr>
          <w:rFonts w:ascii="Arial" w:hAnsi="Arial" w:cs="Arial"/>
          <w:szCs w:val="20"/>
          <w:lang w:eastAsia="en-US"/>
        </w:rPr>
        <w:t xml:space="preserve"> </w:t>
      </w:r>
      <w:r w:rsidR="00BC5A28" w:rsidRPr="0081523A">
        <w:rPr>
          <w:rFonts w:ascii="Arial" w:hAnsi="Arial" w:cs="Arial"/>
          <w:szCs w:val="20"/>
          <w:lang w:eastAsia="en-US"/>
        </w:rPr>
        <w:t xml:space="preserve">While </w:t>
      </w:r>
      <w:r w:rsidR="003320F6" w:rsidRPr="0081523A">
        <w:rPr>
          <w:rFonts w:ascii="Arial" w:hAnsi="Arial" w:cs="Arial"/>
          <w:szCs w:val="20"/>
          <w:lang w:eastAsia="en-US"/>
        </w:rPr>
        <w:t xml:space="preserve">Article 91 of the Islamic Penal Code grants </w:t>
      </w:r>
      <w:proofErr w:type="spellStart"/>
      <w:proofErr w:type="gramStart"/>
      <w:r w:rsidR="003320F6" w:rsidRPr="0081523A">
        <w:rPr>
          <w:rFonts w:ascii="Arial" w:hAnsi="Arial" w:cs="Arial"/>
          <w:szCs w:val="20"/>
          <w:lang w:eastAsia="en-US"/>
        </w:rPr>
        <w:t>judges</w:t>
      </w:r>
      <w:proofErr w:type="spellEnd"/>
      <w:proofErr w:type="gramEnd"/>
      <w:r w:rsidR="003320F6" w:rsidRPr="0081523A">
        <w:rPr>
          <w:rFonts w:ascii="Arial" w:hAnsi="Arial" w:cs="Arial"/>
          <w:szCs w:val="20"/>
          <w:lang w:eastAsia="en-US"/>
        </w:rPr>
        <w:t xml:space="preserve"> discretion to replace the death penalty with an alternative sentence if they find that there are doubts about the individual’s full “maturity” at the time of the crime</w:t>
      </w:r>
      <w:r w:rsidR="007C0EF5" w:rsidRPr="0081523A">
        <w:rPr>
          <w:rFonts w:ascii="Arial" w:hAnsi="Arial" w:cs="Arial"/>
          <w:szCs w:val="20"/>
          <w:lang w:eastAsia="en-US"/>
        </w:rPr>
        <w:t>,</w:t>
      </w:r>
      <w:r w:rsidR="00BC5A28" w:rsidRPr="0081523A">
        <w:rPr>
          <w:rFonts w:ascii="Arial" w:hAnsi="Arial" w:cs="Arial"/>
          <w:szCs w:val="20"/>
          <w:lang w:eastAsia="en-US"/>
        </w:rPr>
        <w:t xml:space="preserve"> in practice, </w:t>
      </w:r>
      <w:r w:rsidR="003320F6" w:rsidRPr="0081523A">
        <w:rPr>
          <w:rFonts w:ascii="Arial" w:hAnsi="Arial" w:cs="Arial"/>
          <w:szCs w:val="20"/>
          <w:lang w:eastAsia="en-US"/>
        </w:rPr>
        <w:t>there are no</w:t>
      </w:r>
      <w:r w:rsidR="009E4973" w:rsidRPr="0081523A">
        <w:rPr>
          <w:rFonts w:ascii="Arial" w:hAnsi="Arial" w:cs="Arial"/>
          <w:szCs w:val="20"/>
          <w:lang w:eastAsia="en-US"/>
        </w:rPr>
        <w:t xml:space="preserve"> policies and </w:t>
      </w:r>
      <w:r w:rsidR="00BC5A28" w:rsidRPr="0081523A">
        <w:rPr>
          <w:rFonts w:ascii="Arial" w:hAnsi="Arial" w:cs="Arial"/>
          <w:szCs w:val="20"/>
          <w:lang w:eastAsia="en-US"/>
        </w:rPr>
        <w:t>guidelines</w:t>
      </w:r>
      <w:r w:rsidR="003320F6" w:rsidRPr="0081523A">
        <w:rPr>
          <w:rFonts w:ascii="Arial" w:hAnsi="Arial" w:cs="Arial"/>
          <w:szCs w:val="20"/>
          <w:lang w:eastAsia="en-US"/>
        </w:rPr>
        <w:t xml:space="preserve"> in place</w:t>
      </w:r>
      <w:r w:rsidR="009E4973" w:rsidRPr="0081523A">
        <w:rPr>
          <w:rFonts w:ascii="Arial" w:hAnsi="Arial" w:cs="Arial"/>
          <w:szCs w:val="20"/>
          <w:lang w:eastAsia="en-US"/>
        </w:rPr>
        <w:t xml:space="preserve"> on the types of evidence and the standards of proof needed to rebut the presumption of maturity.</w:t>
      </w:r>
      <w:r w:rsidR="00BC5A28" w:rsidRPr="0081523A">
        <w:rPr>
          <w:rFonts w:ascii="Arial" w:hAnsi="Arial" w:cs="Arial"/>
          <w:szCs w:val="20"/>
          <w:lang w:eastAsia="en-US"/>
        </w:rPr>
        <w:t xml:space="preserve"> Amnesty International has repeatedly called o</w:t>
      </w:r>
      <w:r w:rsidR="002E08C6" w:rsidRPr="0081523A">
        <w:rPr>
          <w:rFonts w:ascii="Arial" w:hAnsi="Arial" w:cs="Arial"/>
          <w:szCs w:val="20"/>
          <w:lang w:eastAsia="en-US"/>
        </w:rPr>
        <w:t>n</w:t>
      </w:r>
      <w:r w:rsidR="00BC5A28" w:rsidRPr="0081523A">
        <w:rPr>
          <w:rFonts w:ascii="Arial" w:hAnsi="Arial" w:cs="Arial"/>
          <w:szCs w:val="20"/>
          <w:lang w:eastAsia="en-US"/>
        </w:rPr>
        <w:t xml:space="preserve"> the Iranian authorities to amend Article 91 of the Islamic Penal Code to completely abolish the use of the death penalty for all child offenders, without any exception or discretion for judges. </w:t>
      </w:r>
    </w:p>
    <w:p w14:paraId="1B96412B" w14:textId="77777777" w:rsidR="00C86595" w:rsidRPr="0081523A" w:rsidRDefault="00C86595" w:rsidP="0081523A">
      <w:pPr>
        <w:spacing w:after="0" w:line="240" w:lineRule="auto"/>
        <w:ind w:left="-144" w:right="-144"/>
        <w:jc w:val="both"/>
        <w:rPr>
          <w:rFonts w:ascii="Arial" w:hAnsi="Arial" w:cs="Arial"/>
          <w:szCs w:val="20"/>
          <w:lang w:eastAsia="en-US"/>
        </w:rPr>
      </w:pPr>
    </w:p>
    <w:p w14:paraId="1C81176B" w14:textId="6B0C1322" w:rsidR="002E08C6" w:rsidRPr="0081523A" w:rsidRDefault="00C86595" w:rsidP="0081523A">
      <w:pPr>
        <w:spacing w:after="0" w:line="240" w:lineRule="auto"/>
        <w:ind w:left="-144" w:right="-144"/>
        <w:jc w:val="both"/>
        <w:rPr>
          <w:rFonts w:ascii="Arial" w:hAnsi="Arial" w:cs="Arial"/>
          <w:szCs w:val="20"/>
          <w:lang w:eastAsia="en-US"/>
        </w:rPr>
      </w:pPr>
      <w:r w:rsidRPr="0081523A">
        <w:rPr>
          <w:rFonts w:ascii="Arial" w:hAnsi="Arial" w:cs="Arial"/>
          <w:szCs w:val="20"/>
          <w:lang w:eastAsia="en-US"/>
        </w:rPr>
        <w:t>Th</w:t>
      </w:r>
      <w:r w:rsidR="00BC5A28" w:rsidRPr="0081523A">
        <w:rPr>
          <w:rFonts w:ascii="Arial" w:hAnsi="Arial" w:cs="Arial"/>
          <w:szCs w:val="20"/>
          <w:lang w:eastAsia="en-US"/>
        </w:rPr>
        <w:t>e</w:t>
      </w:r>
      <w:r w:rsidRPr="0081523A">
        <w:rPr>
          <w:rFonts w:ascii="Arial" w:hAnsi="Arial" w:cs="Arial"/>
          <w:szCs w:val="20"/>
          <w:lang w:eastAsia="en-US"/>
        </w:rPr>
        <w:t xml:space="preserve"> </w:t>
      </w:r>
      <w:r w:rsidR="002E08C6" w:rsidRPr="0081523A">
        <w:rPr>
          <w:rFonts w:ascii="Arial" w:hAnsi="Arial" w:cs="Arial"/>
          <w:szCs w:val="20"/>
          <w:lang w:eastAsia="en-US"/>
        </w:rPr>
        <w:t xml:space="preserve">absolute </w:t>
      </w:r>
      <w:r w:rsidRPr="0081523A">
        <w:rPr>
          <w:rFonts w:ascii="Arial" w:hAnsi="Arial" w:cs="Arial"/>
          <w:szCs w:val="20"/>
          <w:lang w:eastAsia="en-US"/>
        </w:rPr>
        <w:t>prohibition</w:t>
      </w:r>
      <w:r w:rsidR="00BC5A28" w:rsidRPr="0081523A">
        <w:rPr>
          <w:rFonts w:ascii="Arial" w:hAnsi="Arial" w:cs="Arial"/>
          <w:szCs w:val="20"/>
          <w:lang w:eastAsia="en-US"/>
        </w:rPr>
        <w:t xml:space="preserve"> on the use of the death penalty against persons who were under the age of 18 at the time of the crime</w:t>
      </w:r>
      <w:r w:rsidRPr="0081523A">
        <w:rPr>
          <w:rFonts w:ascii="Arial" w:hAnsi="Arial" w:cs="Arial"/>
          <w:szCs w:val="20"/>
          <w:lang w:eastAsia="en-US"/>
        </w:rPr>
        <w:t xml:space="preserve"> is provided in the International Covenant on Civil and Political Rights and the Convention on the Rights of the Child, both of which Iran has ratified. It is also recognized as a peremptory norm of customary international law, which means it is accepted and recognized by the international community of states as a norm which is binding on all states and from which no derogation is permitted.</w:t>
      </w:r>
      <w:r w:rsidR="00DA1C56" w:rsidRPr="0081523A">
        <w:rPr>
          <w:rFonts w:ascii="Arial" w:hAnsi="Arial" w:cs="Arial"/>
          <w:szCs w:val="20"/>
          <w:lang w:eastAsia="en-US"/>
        </w:rPr>
        <w:t xml:space="preserve"> </w:t>
      </w:r>
    </w:p>
    <w:p w14:paraId="13DC1F92" w14:textId="77777777" w:rsidR="002E08C6" w:rsidRPr="0081523A" w:rsidRDefault="002E08C6" w:rsidP="0081523A">
      <w:pPr>
        <w:spacing w:after="0" w:line="240" w:lineRule="auto"/>
        <w:ind w:left="-144" w:right="-144"/>
        <w:jc w:val="both"/>
        <w:rPr>
          <w:rFonts w:ascii="Arial" w:hAnsi="Arial" w:cs="Arial"/>
          <w:szCs w:val="20"/>
          <w:lang w:eastAsia="en-US"/>
        </w:rPr>
      </w:pPr>
    </w:p>
    <w:p w14:paraId="357C51B6" w14:textId="31F82D8E" w:rsidR="00E774B1" w:rsidRPr="0081523A" w:rsidRDefault="00E774B1" w:rsidP="0081523A">
      <w:pPr>
        <w:spacing w:after="0" w:line="240" w:lineRule="auto"/>
        <w:ind w:left="-144" w:right="-144"/>
        <w:jc w:val="both"/>
        <w:rPr>
          <w:rFonts w:ascii="Arial" w:hAnsi="Arial" w:cs="Arial"/>
          <w:szCs w:val="20"/>
          <w:lang w:eastAsia="en-US"/>
        </w:rPr>
      </w:pPr>
      <w:r w:rsidRPr="0081523A">
        <w:rPr>
          <w:rFonts w:ascii="Arial" w:hAnsi="Arial" w:cs="Arial"/>
          <w:szCs w:val="20"/>
          <w:lang w:eastAsia="en-US"/>
        </w:rPr>
        <w:t xml:space="preserve">In a </w:t>
      </w:r>
      <w:hyperlink r:id="rId18" w:history="1">
        <w:r w:rsidRPr="0081523A">
          <w:rPr>
            <w:rStyle w:val="Hyperlink"/>
            <w:rFonts w:ascii="Arial" w:hAnsi="Arial" w:cs="Arial"/>
            <w:szCs w:val="20"/>
            <w:lang w:eastAsia="en-US"/>
          </w:rPr>
          <w:t>media interview</w:t>
        </w:r>
      </w:hyperlink>
      <w:r w:rsidRPr="0081523A">
        <w:rPr>
          <w:rFonts w:ascii="Arial" w:hAnsi="Arial" w:cs="Arial"/>
          <w:szCs w:val="20"/>
          <w:lang w:eastAsia="en-US"/>
        </w:rPr>
        <w:t xml:space="preserve"> on June </w:t>
      </w:r>
      <w:r w:rsidR="0081523A">
        <w:rPr>
          <w:rFonts w:ascii="Arial" w:hAnsi="Arial" w:cs="Arial"/>
          <w:szCs w:val="20"/>
          <w:lang w:eastAsia="en-US"/>
        </w:rPr>
        <w:t xml:space="preserve">30, </w:t>
      </w:r>
      <w:r w:rsidRPr="0081523A">
        <w:rPr>
          <w:rFonts w:ascii="Arial" w:hAnsi="Arial" w:cs="Arial"/>
          <w:szCs w:val="20"/>
          <w:lang w:eastAsia="en-US"/>
        </w:rPr>
        <w:t xml:space="preserve">2021, the deputy for Iran’s Hight Council for Human Rights, Majid </w:t>
      </w:r>
      <w:proofErr w:type="spellStart"/>
      <w:r w:rsidRPr="0081523A">
        <w:rPr>
          <w:rFonts w:ascii="Arial" w:hAnsi="Arial" w:cs="Arial"/>
          <w:szCs w:val="20"/>
          <w:lang w:eastAsia="en-US"/>
        </w:rPr>
        <w:t>Tafreshi</w:t>
      </w:r>
      <w:proofErr w:type="spellEnd"/>
      <w:r w:rsidRPr="0081523A">
        <w:rPr>
          <w:rFonts w:ascii="Arial" w:hAnsi="Arial" w:cs="Arial"/>
          <w:szCs w:val="20"/>
          <w:lang w:eastAsia="en-US"/>
        </w:rPr>
        <w:t xml:space="preserve">, stated “When we are talking about under-18s, we are not talking about six or five years old. We are talking about mainly 17 years </w:t>
      </w:r>
      <w:proofErr w:type="gramStart"/>
      <w:r w:rsidRPr="0081523A">
        <w:rPr>
          <w:rFonts w:ascii="Arial" w:hAnsi="Arial" w:cs="Arial"/>
          <w:szCs w:val="20"/>
          <w:lang w:eastAsia="en-US"/>
        </w:rPr>
        <w:t>old big</w:t>
      </w:r>
      <w:proofErr w:type="gramEnd"/>
      <w:r w:rsidRPr="0081523A">
        <w:rPr>
          <w:rFonts w:ascii="Arial" w:hAnsi="Arial" w:cs="Arial"/>
          <w:szCs w:val="20"/>
          <w:lang w:eastAsia="en-US"/>
        </w:rPr>
        <w:t xml:space="preserve"> boys (where) the court recognized their maturity”. Amnesty International recorded the execution of at least three people who were under the age of 18 at the time of the crime in 2020. The organization has also identified over 80 other individuals on death row who were under the age of 18 at the time of the crime. In 2020, Iran carried out at least 246 executions.</w:t>
      </w:r>
    </w:p>
    <w:p w14:paraId="0DA911AA" w14:textId="77777777" w:rsidR="00C86595" w:rsidRPr="0081523A" w:rsidRDefault="00C86595" w:rsidP="0081523A">
      <w:pPr>
        <w:spacing w:after="0" w:line="240" w:lineRule="auto"/>
        <w:ind w:left="-144" w:right="-144"/>
        <w:rPr>
          <w:rFonts w:ascii="Arial" w:hAnsi="Arial" w:cs="Arial"/>
          <w:b/>
          <w:sz w:val="20"/>
          <w:szCs w:val="20"/>
        </w:rPr>
      </w:pPr>
    </w:p>
    <w:p w14:paraId="44F78A38" w14:textId="7272BF4A" w:rsidR="005D2C37" w:rsidRPr="0081523A" w:rsidRDefault="005D2C37" w:rsidP="0081523A">
      <w:pPr>
        <w:spacing w:after="0" w:line="240" w:lineRule="auto"/>
        <w:ind w:left="140" w:right="-144" w:hanging="284"/>
        <w:rPr>
          <w:rFonts w:ascii="Arial" w:hAnsi="Arial" w:cs="Arial"/>
          <w:b/>
          <w:sz w:val="20"/>
          <w:szCs w:val="20"/>
        </w:rPr>
      </w:pPr>
      <w:r w:rsidRPr="0081523A">
        <w:rPr>
          <w:rFonts w:ascii="Arial" w:hAnsi="Arial" w:cs="Arial"/>
          <w:b/>
          <w:sz w:val="20"/>
          <w:szCs w:val="20"/>
        </w:rPr>
        <w:t>PREFERRED LANGUAGE TO ADDRESS TARGET:</w:t>
      </w:r>
      <w:r w:rsidR="0082127B" w:rsidRPr="0081523A">
        <w:rPr>
          <w:rFonts w:ascii="Arial" w:hAnsi="Arial" w:cs="Arial"/>
          <w:b/>
          <w:sz w:val="20"/>
          <w:szCs w:val="20"/>
        </w:rPr>
        <w:t xml:space="preserve"> </w:t>
      </w:r>
      <w:r w:rsidR="00C01A8C" w:rsidRPr="0081523A">
        <w:rPr>
          <w:rFonts w:ascii="Arial" w:hAnsi="Arial" w:cs="Arial"/>
          <w:sz w:val="20"/>
          <w:szCs w:val="20"/>
        </w:rPr>
        <w:t xml:space="preserve">Persian, English </w:t>
      </w:r>
    </w:p>
    <w:p w14:paraId="677E723D" w14:textId="77777777" w:rsidR="005D2C37" w:rsidRPr="0081523A" w:rsidRDefault="005D2C37" w:rsidP="0081523A">
      <w:pPr>
        <w:spacing w:after="0" w:line="240" w:lineRule="auto"/>
        <w:ind w:left="140" w:right="-144" w:hanging="284"/>
        <w:rPr>
          <w:rFonts w:ascii="Arial" w:hAnsi="Arial" w:cs="Arial"/>
          <w:color w:val="0070C0"/>
          <w:sz w:val="20"/>
          <w:szCs w:val="20"/>
        </w:rPr>
      </w:pPr>
      <w:r w:rsidRPr="0081523A">
        <w:rPr>
          <w:rFonts w:ascii="Arial" w:hAnsi="Arial" w:cs="Arial"/>
          <w:sz w:val="20"/>
          <w:szCs w:val="20"/>
        </w:rPr>
        <w:t>You can also write in your own language.</w:t>
      </w:r>
    </w:p>
    <w:p w14:paraId="78F17D93" w14:textId="77777777" w:rsidR="005D2C37" w:rsidRPr="0081523A" w:rsidRDefault="005D2C37" w:rsidP="0081523A">
      <w:pPr>
        <w:spacing w:after="0" w:line="240" w:lineRule="auto"/>
        <w:ind w:left="140" w:right="-144" w:hanging="284"/>
        <w:rPr>
          <w:rFonts w:ascii="Arial" w:hAnsi="Arial" w:cs="Arial"/>
          <w:color w:val="0070C0"/>
          <w:sz w:val="20"/>
          <w:szCs w:val="20"/>
        </w:rPr>
      </w:pPr>
    </w:p>
    <w:p w14:paraId="636B746D" w14:textId="7E22E234" w:rsidR="005D2C37" w:rsidRPr="0081523A" w:rsidRDefault="005D2C37" w:rsidP="0081523A">
      <w:pPr>
        <w:spacing w:after="0" w:line="240" w:lineRule="auto"/>
        <w:ind w:left="140" w:right="-144" w:hanging="284"/>
        <w:rPr>
          <w:rFonts w:ascii="Arial" w:hAnsi="Arial" w:cs="Arial"/>
          <w:sz w:val="20"/>
          <w:szCs w:val="20"/>
        </w:rPr>
      </w:pPr>
      <w:r w:rsidRPr="0081523A">
        <w:rPr>
          <w:rFonts w:ascii="Arial" w:hAnsi="Arial" w:cs="Arial"/>
          <w:b/>
          <w:sz w:val="20"/>
          <w:szCs w:val="20"/>
        </w:rPr>
        <w:t>PLEASE TAKE ACTION AS SOON AS POSSIBLE UNTIL</w:t>
      </w:r>
      <w:r w:rsidRPr="0081523A">
        <w:rPr>
          <w:rFonts w:ascii="Arial" w:hAnsi="Arial" w:cs="Arial"/>
          <w:sz w:val="20"/>
          <w:szCs w:val="20"/>
        </w:rPr>
        <w:t xml:space="preserve">: </w:t>
      </w:r>
      <w:r w:rsidR="00370836" w:rsidRPr="0081523A">
        <w:rPr>
          <w:rFonts w:ascii="Arial" w:hAnsi="Arial" w:cs="Arial"/>
          <w:sz w:val="20"/>
          <w:szCs w:val="20"/>
        </w:rPr>
        <w:t>September</w:t>
      </w:r>
      <w:r w:rsidR="00431578" w:rsidRPr="0081523A">
        <w:rPr>
          <w:rFonts w:ascii="Arial" w:hAnsi="Arial" w:cs="Arial"/>
          <w:sz w:val="20"/>
          <w:szCs w:val="20"/>
        </w:rPr>
        <w:t xml:space="preserve"> </w:t>
      </w:r>
      <w:r w:rsidR="0081523A">
        <w:rPr>
          <w:rFonts w:ascii="Arial" w:hAnsi="Arial" w:cs="Arial"/>
          <w:sz w:val="20"/>
          <w:szCs w:val="20"/>
        </w:rPr>
        <w:t xml:space="preserve">14, </w:t>
      </w:r>
      <w:r w:rsidR="00431578" w:rsidRPr="0081523A">
        <w:rPr>
          <w:rFonts w:ascii="Arial" w:hAnsi="Arial" w:cs="Arial"/>
          <w:sz w:val="20"/>
          <w:szCs w:val="20"/>
        </w:rPr>
        <w:t>2021</w:t>
      </w:r>
      <w:r w:rsidRPr="0081523A">
        <w:rPr>
          <w:rFonts w:ascii="Arial" w:hAnsi="Arial" w:cs="Arial"/>
          <w:sz w:val="20"/>
          <w:szCs w:val="20"/>
        </w:rPr>
        <w:t xml:space="preserve"> </w:t>
      </w:r>
    </w:p>
    <w:p w14:paraId="2C5E5589" w14:textId="77777777" w:rsidR="005D2C37" w:rsidRPr="0081523A" w:rsidRDefault="005D2C37" w:rsidP="0081523A">
      <w:pPr>
        <w:spacing w:after="0" w:line="240" w:lineRule="auto"/>
        <w:ind w:left="140" w:right="-144" w:hanging="284"/>
        <w:rPr>
          <w:rFonts w:ascii="Arial" w:hAnsi="Arial" w:cs="Arial"/>
          <w:sz w:val="20"/>
          <w:szCs w:val="20"/>
        </w:rPr>
      </w:pPr>
      <w:r w:rsidRPr="0081523A">
        <w:rPr>
          <w:rFonts w:ascii="Arial" w:hAnsi="Arial" w:cs="Arial"/>
          <w:sz w:val="20"/>
          <w:szCs w:val="20"/>
        </w:rPr>
        <w:t>Please check with the Amnesty office in your country if you wish to send appeals after the deadline.</w:t>
      </w:r>
    </w:p>
    <w:p w14:paraId="3A043DBD" w14:textId="77777777" w:rsidR="005D2C37" w:rsidRPr="0081523A" w:rsidRDefault="005D2C37" w:rsidP="0081523A">
      <w:pPr>
        <w:spacing w:after="0" w:line="240" w:lineRule="auto"/>
        <w:ind w:left="140" w:right="-144" w:hanging="284"/>
        <w:rPr>
          <w:rFonts w:ascii="Arial" w:hAnsi="Arial" w:cs="Arial"/>
          <w:b/>
          <w:sz w:val="20"/>
          <w:szCs w:val="20"/>
        </w:rPr>
      </w:pPr>
    </w:p>
    <w:p w14:paraId="4FC154C0" w14:textId="61D2C9ED" w:rsidR="005D2C37" w:rsidRPr="0081523A" w:rsidRDefault="005D2C37" w:rsidP="0081523A">
      <w:pPr>
        <w:spacing w:after="0" w:line="240" w:lineRule="auto"/>
        <w:ind w:left="140" w:right="-144" w:hanging="284"/>
        <w:rPr>
          <w:rFonts w:ascii="Arial" w:hAnsi="Arial" w:cs="Arial"/>
          <w:b/>
          <w:sz w:val="20"/>
          <w:szCs w:val="20"/>
        </w:rPr>
      </w:pPr>
      <w:r w:rsidRPr="0081523A">
        <w:rPr>
          <w:rFonts w:ascii="Arial" w:hAnsi="Arial" w:cs="Arial"/>
          <w:b/>
          <w:sz w:val="20"/>
          <w:szCs w:val="20"/>
        </w:rPr>
        <w:t xml:space="preserve">NAME AND PRONOUN: </w:t>
      </w:r>
      <w:r w:rsidR="00C86595" w:rsidRPr="0081523A">
        <w:rPr>
          <w:rFonts w:ascii="Arial" w:hAnsi="Arial" w:cs="Arial"/>
          <w:bCs/>
          <w:sz w:val="20"/>
          <w:szCs w:val="20"/>
        </w:rPr>
        <w:t xml:space="preserve">Hossein </w:t>
      </w:r>
      <w:proofErr w:type="spellStart"/>
      <w:r w:rsidR="00C86595" w:rsidRPr="0081523A">
        <w:rPr>
          <w:rFonts w:ascii="Arial" w:hAnsi="Arial" w:cs="Arial"/>
          <w:bCs/>
          <w:sz w:val="20"/>
          <w:szCs w:val="20"/>
        </w:rPr>
        <w:t>Shahbazi</w:t>
      </w:r>
      <w:proofErr w:type="spellEnd"/>
      <w:r w:rsidR="000E4875" w:rsidRPr="0081523A">
        <w:rPr>
          <w:rFonts w:ascii="Arial" w:hAnsi="Arial" w:cs="Arial"/>
          <w:bCs/>
          <w:sz w:val="20"/>
          <w:szCs w:val="20"/>
        </w:rPr>
        <w:t xml:space="preserve">, Arman </w:t>
      </w:r>
      <w:proofErr w:type="spellStart"/>
      <w:r w:rsidR="000E4875" w:rsidRPr="0081523A">
        <w:rPr>
          <w:rFonts w:ascii="Arial" w:hAnsi="Arial" w:cs="Arial"/>
          <w:bCs/>
          <w:sz w:val="20"/>
          <w:szCs w:val="20"/>
        </w:rPr>
        <w:t>Abdolali</w:t>
      </w:r>
      <w:proofErr w:type="spellEnd"/>
      <w:r w:rsidRPr="0081523A">
        <w:rPr>
          <w:rFonts w:ascii="Arial" w:hAnsi="Arial" w:cs="Arial"/>
          <w:b/>
          <w:sz w:val="20"/>
          <w:szCs w:val="20"/>
        </w:rPr>
        <w:t xml:space="preserve"> </w:t>
      </w:r>
      <w:r w:rsidRPr="0081523A">
        <w:rPr>
          <w:rFonts w:ascii="Arial" w:hAnsi="Arial" w:cs="Arial"/>
          <w:sz w:val="20"/>
          <w:szCs w:val="20"/>
        </w:rPr>
        <w:t>(</w:t>
      </w:r>
      <w:r w:rsidR="000532B3" w:rsidRPr="0081523A">
        <w:rPr>
          <w:rFonts w:ascii="Arial" w:hAnsi="Arial" w:cs="Arial"/>
          <w:sz w:val="20"/>
          <w:szCs w:val="20"/>
        </w:rPr>
        <w:t>all he/him</w:t>
      </w:r>
      <w:r w:rsidRPr="0081523A">
        <w:rPr>
          <w:rFonts w:ascii="Arial" w:hAnsi="Arial" w:cs="Arial"/>
          <w:sz w:val="20"/>
          <w:szCs w:val="20"/>
        </w:rPr>
        <w:t>)</w:t>
      </w:r>
    </w:p>
    <w:p w14:paraId="46DD2277" w14:textId="77777777" w:rsidR="005D2C37" w:rsidRPr="0081523A" w:rsidRDefault="005D2C37" w:rsidP="0081523A">
      <w:pPr>
        <w:spacing w:after="0" w:line="240" w:lineRule="auto"/>
        <w:ind w:hanging="284"/>
        <w:rPr>
          <w:rFonts w:ascii="Arial" w:hAnsi="Arial" w:cs="Arial"/>
          <w:b/>
          <w:sz w:val="20"/>
          <w:szCs w:val="20"/>
        </w:rPr>
      </w:pPr>
    </w:p>
    <w:p w14:paraId="0CD61DE1" w14:textId="1E26A50A" w:rsidR="00B92AEC" w:rsidRPr="0081523A" w:rsidRDefault="00B92AEC" w:rsidP="0081523A">
      <w:pPr>
        <w:spacing w:after="0" w:line="240" w:lineRule="auto"/>
        <w:ind w:hanging="284"/>
        <w:rPr>
          <w:rFonts w:ascii="Arial" w:hAnsi="Arial" w:cs="Arial"/>
        </w:rPr>
      </w:pPr>
    </w:p>
    <w:sectPr w:rsidR="00B92AEC" w:rsidRPr="0081523A" w:rsidSect="0081523A">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FFF7C" w14:textId="77777777" w:rsidR="00073314" w:rsidRDefault="00073314">
      <w:r>
        <w:separator/>
      </w:r>
    </w:p>
  </w:endnote>
  <w:endnote w:type="continuationSeparator" w:id="0">
    <w:p w14:paraId="232EFBBA" w14:textId="77777777" w:rsidR="00073314" w:rsidRDefault="0007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E4EF" w14:textId="77777777" w:rsidR="0081523A" w:rsidRDefault="0081523A" w:rsidP="0081523A">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3F8D8DA6" w14:textId="77777777" w:rsidR="0081523A" w:rsidRDefault="0081523A" w:rsidP="0081523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31348434" w14:textId="77777777" w:rsidR="0081523A" w:rsidRDefault="00815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0D67" w14:textId="60902AB7" w:rsidR="0081523A" w:rsidRDefault="0081523A">
    <w:pPr>
      <w:pStyle w:val="Footer"/>
    </w:pPr>
    <w:r>
      <w:rPr>
        <w:noProof/>
      </w:rPr>
      <w:drawing>
        <wp:anchor distT="0" distB="0" distL="114300" distR="114300" simplePos="0" relativeHeight="251658240" behindDoc="0" locked="0" layoutInCell="1" allowOverlap="1" wp14:anchorId="15C3A9E4" wp14:editId="309E70BE">
          <wp:simplePos x="0" y="0"/>
          <wp:positionH relativeFrom="column">
            <wp:posOffset>374650</wp:posOffset>
          </wp:positionH>
          <wp:positionV relativeFrom="paragraph">
            <wp:posOffset>-452120</wp:posOffset>
          </wp:positionV>
          <wp:extent cx="5943600" cy="911225"/>
          <wp:effectExtent l="0" t="0" r="0" b="3175"/>
          <wp:wrapThrough wrapText="bothSides">
            <wp:wrapPolygon edited="0">
              <wp:start x="20562" y="0"/>
              <wp:lineTo x="1246" y="3613"/>
              <wp:lineTo x="0" y="3613"/>
              <wp:lineTo x="0" y="19869"/>
              <wp:lineTo x="20423" y="21224"/>
              <wp:lineTo x="21046" y="21224"/>
              <wp:lineTo x="21531" y="17611"/>
              <wp:lineTo x="21531" y="16256"/>
              <wp:lineTo x="21185" y="14450"/>
              <wp:lineTo x="21531" y="13095"/>
              <wp:lineTo x="21531" y="8128"/>
              <wp:lineTo x="20908" y="7225"/>
              <wp:lineTo x="21046" y="2709"/>
              <wp:lineTo x="20977" y="0"/>
              <wp:lineTo x="2056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A322F" w14:textId="77777777" w:rsidR="00073314" w:rsidRDefault="00073314">
      <w:r>
        <w:separator/>
      </w:r>
    </w:p>
  </w:footnote>
  <w:footnote w:type="continuationSeparator" w:id="0">
    <w:p w14:paraId="619E1CF2" w14:textId="77777777" w:rsidR="00073314" w:rsidRDefault="00073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014C7117" w:rsidR="00491DE1" w:rsidRDefault="00370836" w:rsidP="0081523A">
    <w:pPr>
      <w:tabs>
        <w:tab w:val="left" w:pos="6060"/>
        <w:tab w:val="right" w:pos="10203"/>
      </w:tabs>
      <w:spacing w:after="0"/>
      <w:ind w:left="-144"/>
      <w:rPr>
        <w:sz w:val="16"/>
        <w:szCs w:val="16"/>
      </w:rPr>
    </w:pPr>
    <w:r>
      <w:rPr>
        <w:sz w:val="16"/>
        <w:szCs w:val="16"/>
      </w:rPr>
      <w:t>First</w:t>
    </w:r>
    <w:r w:rsidR="00491DE1">
      <w:rPr>
        <w:sz w:val="16"/>
        <w:szCs w:val="16"/>
      </w:rPr>
      <w:t xml:space="preserve"> UA: </w:t>
    </w:r>
    <w:r>
      <w:rPr>
        <w:sz w:val="16"/>
        <w:szCs w:val="16"/>
      </w:rPr>
      <w:t>83/21</w:t>
    </w:r>
    <w:r w:rsidR="00491DE1">
      <w:rPr>
        <w:sz w:val="16"/>
        <w:szCs w:val="16"/>
      </w:rPr>
      <w:t xml:space="preserve"> Index: </w:t>
    </w:r>
    <w:r w:rsidRPr="00370836">
      <w:rPr>
        <w:sz w:val="16"/>
        <w:szCs w:val="16"/>
      </w:rPr>
      <w:t>MDE 13/4483/2021</w:t>
    </w:r>
    <w:r w:rsidR="00491DE1">
      <w:rPr>
        <w:sz w:val="16"/>
        <w:szCs w:val="16"/>
      </w:rPr>
      <w:t xml:space="preserve"> </w:t>
    </w:r>
    <w:r>
      <w:rPr>
        <w:sz w:val="16"/>
        <w:szCs w:val="16"/>
      </w:rPr>
      <w:t>Iran</w:t>
    </w:r>
    <w:r w:rsidR="00491DE1">
      <w:rPr>
        <w:sz w:val="16"/>
        <w:szCs w:val="16"/>
      </w:rPr>
      <w:tab/>
    </w:r>
    <w:r w:rsidR="00491DE1">
      <w:rPr>
        <w:sz w:val="16"/>
        <w:szCs w:val="16"/>
      </w:rPr>
      <w:tab/>
      <w:t xml:space="preserve">Date: </w:t>
    </w:r>
    <w:r>
      <w:rPr>
        <w:sz w:val="16"/>
        <w:szCs w:val="16"/>
      </w:rPr>
      <w:t xml:space="preserve">July </w:t>
    </w:r>
    <w:r w:rsidR="0081523A">
      <w:rPr>
        <w:sz w:val="16"/>
        <w:szCs w:val="16"/>
      </w:rPr>
      <w:t xml:space="preserve">20, </w:t>
    </w:r>
    <w:r>
      <w:rPr>
        <w:sz w:val="16"/>
        <w:szCs w:val="16"/>
      </w:rPr>
      <w:t>2021</w:t>
    </w:r>
  </w:p>
  <w:p w14:paraId="76F9B49C" w14:textId="77777777" w:rsidR="00491DE1" w:rsidRPr="00980425" w:rsidRDefault="00491DE1"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42109C7E" w:rsidR="00491DE1" w:rsidRDefault="0081523A" w:rsidP="0081523A">
    <w:pPr>
      <w:tabs>
        <w:tab w:val="left" w:pos="6060"/>
        <w:tab w:val="right" w:pos="10203"/>
      </w:tabs>
      <w:spacing w:after="0"/>
      <w:ind w:left="-144"/>
      <w:rPr>
        <w:sz w:val="16"/>
        <w:szCs w:val="16"/>
      </w:rPr>
    </w:pPr>
    <w:r>
      <w:rPr>
        <w:sz w:val="16"/>
        <w:szCs w:val="16"/>
      </w:rPr>
      <w:t xml:space="preserve">First UA: 83/21 Index: </w:t>
    </w:r>
    <w:r w:rsidRPr="00370836">
      <w:rPr>
        <w:sz w:val="16"/>
        <w:szCs w:val="16"/>
      </w:rPr>
      <w:t>MDE 13/4483/2021</w:t>
    </w:r>
    <w:r>
      <w:rPr>
        <w:sz w:val="16"/>
        <w:szCs w:val="16"/>
      </w:rPr>
      <w:t xml:space="preserve"> Iran</w:t>
    </w:r>
    <w:r>
      <w:rPr>
        <w:sz w:val="16"/>
        <w:szCs w:val="16"/>
      </w:rPr>
      <w:tab/>
    </w:r>
    <w:r>
      <w:rPr>
        <w:sz w:val="16"/>
        <w:szCs w:val="16"/>
      </w:rPr>
      <w:tab/>
      <w:t>Date: July 20, 2021</w:t>
    </w:r>
  </w:p>
  <w:p w14:paraId="12505C27" w14:textId="77777777" w:rsidR="0081523A" w:rsidRPr="0081523A" w:rsidRDefault="0081523A" w:rsidP="0081523A">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69"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457392C"/>
    <w:multiLevelType w:val="hybridMultilevel"/>
    <w:tmpl w:val="F684B3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0"/>
  </w:num>
  <w:num w:numId="5">
    <w:abstractNumId w:val="3"/>
  </w:num>
  <w:num w:numId="6">
    <w:abstractNumId w:val="21"/>
  </w:num>
  <w:num w:numId="7">
    <w:abstractNumId w:val="19"/>
  </w:num>
  <w:num w:numId="8">
    <w:abstractNumId w:val="9"/>
  </w:num>
  <w:num w:numId="9">
    <w:abstractNumId w:val="8"/>
  </w:num>
  <w:num w:numId="10">
    <w:abstractNumId w:val="13"/>
  </w:num>
  <w:num w:numId="11">
    <w:abstractNumId w:val="5"/>
  </w:num>
  <w:num w:numId="12">
    <w:abstractNumId w:val="14"/>
  </w:num>
  <w:num w:numId="13">
    <w:abstractNumId w:val="15"/>
  </w:num>
  <w:num w:numId="14">
    <w:abstractNumId w:val="1"/>
  </w:num>
  <w:num w:numId="15">
    <w:abstractNumId w:val="20"/>
  </w:num>
  <w:num w:numId="16">
    <w:abstractNumId w:val="11"/>
  </w:num>
  <w:num w:numId="17">
    <w:abstractNumId w:val="12"/>
  </w:num>
  <w:num w:numId="18">
    <w:abstractNumId w:val="4"/>
  </w:num>
  <w:num w:numId="19">
    <w:abstractNumId w:val="7"/>
  </w:num>
  <w:num w:numId="20">
    <w:abstractNumId w:val="18"/>
  </w:num>
  <w:num w:numId="21">
    <w:abstractNumId w:val="2"/>
  </w:num>
  <w:num w:numId="22">
    <w:abstractNumId w:val="2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3388"/>
    <w:rsid w:val="00004D79"/>
    <w:rsid w:val="000058B2"/>
    <w:rsid w:val="00006629"/>
    <w:rsid w:val="000167A7"/>
    <w:rsid w:val="00022BA4"/>
    <w:rsid w:val="0002386F"/>
    <w:rsid w:val="00026BA7"/>
    <w:rsid w:val="00032B1D"/>
    <w:rsid w:val="00034A9E"/>
    <w:rsid w:val="00043F76"/>
    <w:rsid w:val="000528B5"/>
    <w:rsid w:val="000532B3"/>
    <w:rsid w:val="00057A7E"/>
    <w:rsid w:val="00073314"/>
    <w:rsid w:val="00076037"/>
    <w:rsid w:val="00083462"/>
    <w:rsid w:val="00086CE4"/>
    <w:rsid w:val="00087E2B"/>
    <w:rsid w:val="0009130D"/>
    <w:rsid w:val="00092DFA"/>
    <w:rsid w:val="000957C5"/>
    <w:rsid w:val="00097316"/>
    <w:rsid w:val="000A0D88"/>
    <w:rsid w:val="000A1F14"/>
    <w:rsid w:val="000A29F3"/>
    <w:rsid w:val="000B02B4"/>
    <w:rsid w:val="000B4A38"/>
    <w:rsid w:val="000B4D38"/>
    <w:rsid w:val="000C2A0D"/>
    <w:rsid w:val="000C6196"/>
    <w:rsid w:val="000C6AD5"/>
    <w:rsid w:val="000C78C0"/>
    <w:rsid w:val="000D0ABB"/>
    <w:rsid w:val="000D5D26"/>
    <w:rsid w:val="000D70C1"/>
    <w:rsid w:val="000E0D61"/>
    <w:rsid w:val="000E4875"/>
    <w:rsid w:val="000E57D4"/>
    <w:rsid w:val="000F3012"/>
    <w:rsid w:val="00100FE4"/>
    <w:rsid w:val="0010425E"/>
    <w:rsid w:val="00106837"/>
    <w:rsid w:val="00106D61"/>
    <w:rsid w:val="00113E49"/>
    <w:rsid w:val="00114556"/>
    <w:rsid w:val="0012544D"/>
    <w:rsid w:val="001300C3"/>
    <w:rsid w:val="00130B8A"/>
    <w:rsid w:val="0014617E"/>
    <w:rsid w:val="00147A64"/>
    <w:rsid w:val="001526C3"/>
    <w:rsid w:val="001561F4"/>
    <w:rsid w:val="0016118D"/>
    <w:rsid w:val="001648DB"/>
    <w:rsid w:val="00173E63"/>
    <w:rsid w:val="00174398"/>
    <w:rsid w:val="00176678"/>
    <w:rsid w:val="001773D1"/>
    <w:rsid w:val="00177779"/>
    <w:rsid w:val="00177E6A"/>
    <w:rsid w:val="00183DEE"/>
    <w:rsid w:val="0019118D"/>
    <w:rsid w:val="00194CD5"/>
    <w:rsid w:val="001A27AD"/>
    <w:rsid w:val="001A635D"/>
    <w:rsid w:val="001A6AC9"/>
    <w:rsid w:val="001C1CBF"/>
    <w:rsid w:val="001C2ECA"/>
    <w:rsid w:val="001C3387"/>
    <w:rsid w:val="001C46D6"/>
    <w:rsid w:val="001D52A5"/>
    <w:rsid w:val="001E2045"/>
    <w:rsid w:val="001E425C"/>
    <w:rsid w:val="001E59E1"/>
    <w:rsid w:val="001E770B"/>
    <w:rsid w:val="001F7D95"/>
    <w:rsid w:val="00201189"/>
    <w:rsid w:val="002036C0"/>
    <w:rsid w:val="00207B4F"/>
    <w:rsid w:val="00215C3E"/>
    <w:rsid w:val="00215E33"/>
    <w:rsid w:val="00224EA8"/>
    <w:rsid w:val="00225A11"/>
    <w:rsid w:val="002558D7"/>
    <w:rsid w:val="0025792F"/>
    <w:rsid w:val="00261CC7"/>
    <w:rsid w:val="00266446"/>
    <w:rsid w:val="002665C3"/>
    <w:rsid w:val="00267383"/>
    <w:rsid w:val="002703E7"/>
    <w:rsid w:val="00270413"/>
    <w:rsid w:val="002709C3"/>
    <w:rsid w:val="002739C9"/>
    <w:rsid w:val="00273E9A"/>
    <w:rsid w:val="00275231"/>
    <w:rsid w:val="00284A46"/>
    <w:rsid w:val="00285619"/>
    <w:rsid w:val="00295134"/>
    <w:rsid w:val="002A2F36"/>
    <w:rsid w:val="002B043F"/>
    <w:rsid w:val="002B2E9B"/>
    <w:rsid w:val="002B54ED"/>
    <w:rsid w:val="002C03E7"/>
    <w:rsid w:val="002C06A6"/>
    <w:rsid w:val="002C5FE4"/>
    <w:rsid w:val="002C6A43"/>
    <w:rsid w:val="002C7F1F"/>
    <w:rsid w:val="002D1362"/>
    <w:rsid w:val="002D48CD"/>
    <w:rsid w:val="002D5454"/>
    <w:rsid w:val="002E056E"/>
    <w:rsid w:val="002E08C6"/>
    <w:rsid w:val="002E1B3C"/>
    <w:rsid w:val="002E3658"/>
    <w:rsid w:val="002F3C80"/>
    <w:rsid w:val="0031230A"/>
    <w:rsid w:val="00313E8B"/>
    <w:rsid w:val="00320461"/>
    <w:rsid w:val="003320F6"/>
    <w:rsid w:val="00333142"/>
    <w:rsid w:val="0033624A"/>
    <w:rsid w:val="003373A5"/>
    <w:rsid w:val="00337826"/>
    <w:rsid w:val="0034128A"/>
    <w:rsid w:val="0034324D"/>
    <w:rsid w:val="003449C4"/>
    <w:rsid w:val="00352A1D"/>
    <w:rsid w:val="0035329F"/>
    <w:rsid w:val="00355617"/>
    <w:rsid w:val="00370836"/>
    <w:rsid w:val="00376EF4"/>
    <w:rsid w:val="0038499E"/>
    <w:rsid w:val="00385F34"/>
    <w:rsid w:val="003904F0"/>
    <w:rsid w:val="003975C9"/>
    <w:rsid w:val="003A4509"/>
    <w:rsid w:val="003A5CDF"/>
    <w:rsid w:val="003B2227"/>
    <w:rsid w:val="003B294A"/>
    <w:rsid w:val="003C2B6F"/>
    <w:rsid w:val="003C3210"/>
    <w:rsid w:val="003C5EEA"/>
    <w:rsid w:val="003C7CB6"/>
    <w:rsid w:val="003D3E72"/>
    <w:rsid w:val="003E3D57"/>
    <w:rsid w:val="003E5D6F"/>
    <w:rsid w:val="003F3D5D"/>
    <w:rsid w:val="0042210F"/>
    <w:rsid w:val="00426D21"/>
    <w:rsid w:val="0043118D"/>
    <w:rsid w:val="00431578"/>
    <w:rsid w:val="004334BF"/>
    <w:rsid w:val="00437228"/>
    <w:rsid w:val="004408A1"/>
    <w:rsid w:val="00442E5B"/>
    <w:rsid w:val="0044379B"/>
    <w:rsid w:val="00445D50"/>
    <w:rsid w:val="00451C70"/>
    <w:rsid w:val="004534E6"/>
    <w:rsid w:val="00453538"/>
    <w:rsid w:val="004603A2"/>
    <w:rsid w:val="00472A7E"/>
    <w:rsid w:val="00486088"/>
    <w:rsid w:val="00491DE1"/>
    <w:rsid w:val="00492FA8"/>
    <w:rsid w:val="00494912"/>
    <w:rsid w:val="004A1BDD"/>
    <w:rsid w:val="004B1E15"/>
    <w:rsid w:val="004B2367"/>
    <w:rsid w:val="004B381D"/>
    <w:rsid w:val="004C265C"/>
    <w:rsid w:val="004C71F5"/>
    <w:rsid w:val="004D41DC"/>
    <w:rsid w:val="00504FBC"/>
    <w:rsid w:val="0050794A"/>
    <w:rsid w:val="0051001A"/>
    <w:rsid w:val="00511893"/>
    <w:rsid w:val="00517E88"/>
    <w:rsid w:val="005363CA"/>
    <w:rsid w:val="00542F58"/>
    <w:rsid w:val="00545423"/>
    <w:rsid w:val="00547E71"/>
    <w:rsid w:val="00565462"/>
    <w:rsid w:val="005668D0"/>
    <w:rsid w:val="00572CCD"/>
    <w:rsid w:val="0057440A"/>
    <w:rsid w:val="00580379"/>
    <w:rsid w:val="00581A12"/>
    <w:rsid w:val="0058552E"/>
    <w:rsid w:val="00592C3E"/>
    <w:rsid w:val="00596449"/>
    <w:rsid w:val="005A3E28"/>
    <w:rsid w:val="005A71AD"/>
    <w:rsid w:val="005A7F1B"/>
    <w:rsid w:val="005B17B4"/>
    <w:rsid w:val="005B227F"/>
    <w:rsid w:val="005B59ED"/>
    <w:rsid w:val="005B5C5A"/>
    <w:rsid w:val="005B78D8"/>
    <w:rsid w:val="005C4AF6"/>
    <w:rsid w:val="005C57A5"/>
    <w:rsid w:val="005C751F"/>
    <w:rsid w:val="005D14AA"/>
    <w:rsid w:val="005D2C37"/>
    <w:rsid w:val="005D4DCD"/>
    <w:rsid w:val="005D7287"/>
    <w:rsid w:val="005D7D1C"/>
    <w:rsid w:val="005E10B7"/>
    <w:rsid w:val="005F0355"/>
    <w:rsid w:val="005F2596"/>
    <w:rsid w:val="005F5E43"/>
    <w:rsid w:val="00600EF5"/>
    <w:rsid w:val="00606108"/>
    <w:rsid w:val="006153A8"/>
    <w:rsid w:val="006201FC"/>
    <w:rsid w:val="00620ADD"/>
    <w:rsid w:val="00632CB5"/>
    <w:rsid w:val="00634124"/>
    <w:rsid w:val="00640EF2"/>
    <w:rsid w:val="0064718C"/>
    <w:rsid w:val="0065049B"/>
    <w:rsid w:val="00650D73"/>
    <w:rsid w:val="006558EE"/>
    <w:rsid w:val="00657231"/>
    <w:rsid w:val="00667FBC"/>
    <w:rsid w:val="006745B2"/>
    <w:rsid w:val="00681E83"/>
    <w:rsid w:val="006864AF"/>
    <w:rsid w:val="0069571A"/>
    <w:rsid w:val="006A0BB9"/>
    <w:rsid w:val="006B12FA"/>
    <w:rsid w:val="006B461E"/>
    <w:rsid w:val="006B69F8"/>
    <w:rsid w:val="006C1B95"/>
    <w:rsid w:val="006C3C21"/>
    <w:rsid w:val="006C7A31"/>
    <w:rsid w:val="006D1974"/>
    <w:rsid w:val="006D4ED4"/>
    <w:rsid w:val="006F2760"/>
    <w:rsid w:val="006F4C28"/>
    <w:rsid w:val="0070364E"/>
    <w:rsid w:val="007104E8"/>
    <w:rsid w:val="007156FC"/>
    <w:rsid w:val="00716942"/>
    <w:rsid w:val="007173E9"/>
    <w:rsid w:val="00727519"/>
    <w:rsid w:val="00727CA7"/>
    <w:rsid w:val="0073431C"/>
    <w:rsid w:val="007656BC"/>
    <w:rsid w:val="007656E7"/>
    <w:rsid w:val="007666A4"/>
    <w:rsid w:val="00773365"/>
    <w:rsid w:val="00781624"/>
    <w:rsid w:val="00781E3C"/>
    <w:rsid w:val="007858BA"/>
    <w:rsid w:val="00786029"/>
    <w:rsid w:val="007A0A12"/>
    <w:rsid w:val="007A0B64"/>
    <w:rsid w:val="007A2ABA"/>
    <w:rsid w:val="007A386F"/>
    <w:rsid w:val="007A3AEA"/>
    <w:rsid w:val="007A7F97"/>
    <w:rsid w:val="007B22C7"/>
    <w:rsid w:val="007B4F3E"/>
    <w:rsid w:val="007B69E3"/>
    <w:rsid w:val="007B6E9B"/>
    <w:rsid w:val="007B7197"/>
    <w:rsid w:val="007C0EF5"/>
    <w:rsid w:val="007C6CD0"/>
    <w:rsid w:val="007D5391"/>
    <w:rsid w:val="007F4123"/>
    <w:rsid w:val="007F72FF"/>
    <w:rsid w:val="007F7B5E"/>
    <w:rsid w:val="00801085"/>
    <w:rsid w:val="00803F39"/>
    <w:rsid w:val="008056E9"/>
    <w:rsid w:val="0081049F"/>
    <w:rsid w:val="00812567"/>
    <w:rsid w:val="00814632"/>
    <w:rsid w:val="0081523A"/>
    <w:rsid w:val="0082127B"/>
    <w:rsid w:val="00826D98"/>
    <w:rsid w:val="00827A40"/>
    <w:rsid w:val="00841F3A"/>
    <w:rsid w:val="008441FF"/>
    <w:rsid w:val="00844B83"/>
    <w:rsid w:val="00844F48"/>
    <w:rsid w:val="008455C2"/>
    <w:rsid w:val="00846E45"/>
    <w:rsid w:val="00853FE6"/>
    <w:rsid w:val="00854D79"/>
    <w:rsid w:val="00863273"/>
    <w:rsid w:val="00864035"/>
    <w:rsid w:val="00866873"/>
    <w:rsid w:val="008763F4"/>
    <w:rsid w:val="00877DDC"/>
    <w:rsid w:val="008849EA"/>
    <w:rsid w:val="00891FE8"/>
    <w:rsid w:val="008A457B"/>
    <w:rsid w:val="008A6193"/>
    <w:rsid w:val="008C0582"/>
    <w:rsid w:val="008D16ED"/>
    <w:rsid w:val="008D2A6B"/>
    <w:rsid w:val="008D49A5"/>
    <w:rsid w:val="008E0B66"/>
    <w:rsid w:val="008E172D"/>
    <w:rsid w:val="008F54EF"/>
    <w:rsid w:val="00902730"/>
    <w:rsid w:val="00906C9F"/>
    <w:rsid w:val="00921577"/>
    <w:rsid w:val="009259E1"/>
    <w:rsid w:val="009404A8"/>
    <w:rsid w:val="00943A42"/>
    <w:rsid w:val="00945543"/>
    <w:rsid w:val="0095188F"/>
    <w:rsid w:val="009550A0"/>
    <w:rsid w:val="00960C64"/>
    <w:rsid w:val="00963D4F"/>
    <w:rsid w:val="00967C74"/>
    <w:rsid w:val="0097218E"/>
    <w:rsid w:val="00980425"/>
    <w:rsid w:val="00987EBF"/>
    <w:rsid w:val="00991C69"/>
    <w:rsid w:val="009923C0"/>
    <w:rsid w:val="00995948"/>
    <w:rsid w:val="009A1A78"/>
    <w:rsid w:val="009A2DAD"/>
    <w:rsid w:val="009B7441"/>
    <w:rsid w:val="009B78FE"/>
    <w:rsid w:val="009C3521"/>
    <w:rsid w:val="009C4461"/>
    <w:rsid w:val="009C6B5A"/>
    <w:rsid w:val="009C77E3"/>
    <w:rsid w:val="009D1A28"/>
    <w:rsid w:val="009E05CC"/>
    <w:rsid w:val="009E097D"/>
    <w:rsid w:val="009E4973"/>
    <w:rsid w:val="009E7E6E"/>
    <w:rsid w:val="009F6496"/>
    <w:rsid w:val="00A06C42"/>
    <w:rsid w:val="00A07E67"/>
    <w:rsid w:val="00A10926"/>
    <w:rsid w:val="00A202E8"/>
    <w:rsid w:val="00A31F72"/>
    <w:rsid w:val="00A41FC6"/>
    <w:rsid w:val="00A4273F"/>
    <w:rsid w:val="00A44B1B"/>
    <w:rsid w:val="00A4583A"/>
    <w:rsid w:val="00A524D7"/>
    <w:rsid w:val="00A53F13"/>
    <w:rsid w:val="00A624B5"/>
    <w:rsid w:val="00A6658E"/>
    <w:rsid w:val="00A70D9D"/>
    <w:rsid w:val="00A7548F"/>
    <w:rsid w:val="00A81673"/>
    <w:rsid w:val="00A90EA6"/>
    <w:rsid w:val="00AA349F"/>
    <w:rsid w:val="00AA6BDE"/>
    <w:rsid w:val="00AB5744"/>
    <w:rsid w:val="00AB5C6E"/>
    <w:rsid w:val="00AB63D5"/>
    <w:rsid w:val="00AB7E5D"/>
    <w:rsid w:val="00AC15B7"/>
    <w:rsid w:val="00AC367F"/>
    <w:rsid w:val="00AE09F2"/>
    <w:rsid w:val="00AE4214"/>
    <w:rsid w:val="00AF0FCD"/>
    <w:rsid w:val="00AF4411"/>
    <w:rsid w:val="00AF5FF0"/>
    <w:rsid w:val="00B020C2"/>
    <w:rsid w:val="00B04E82"/>
    <w:rsid w:val="00B05FE2"/>
    <w:rsid w:val="00B13E02"/>
    <w:rsid w:val="00B16160"/>
    <w:rsid w:val="00B206A8"/>
    <w:rsid w:val="00B24AF8"/>
    <w:rsid w:val="00B27341"/>
    <w:rsid w:val="00B408D4"/>
    <w:rsid w:val="00B43FE0"/>
    <w:rsid w:val="00B52B01"/>
    <w:rsid w:val="00B6690B"/>
    <w:rsid w:val="00B7263C"/>
    <w:rsid w:val="00B7545C"/>
    <w:rsid w:val="00B92AEC"/>
    <w:rsid w:val="00B957E6"/>
    <w:rsid w:val="00B97516"/>
    <w:rsid w:val="00B97626"/>
    <w:rsid w:val="00BA0E81"/>
    <w:rsid w:val="00BA2E90"/>
    <w:rsid w:val="00BA5702"/>
    <w:rsid w:val="00BA6913"/>
    <w:rsid w:val="00BB0B3B"/>
    <w:rsid w:val="00BC5A28"/>
    <w:rsid w:val="00BC7111"/>
    <w:rsid w:val="00BD0B43"/>
    <w:rsid w:val="00BE0D92"/>
    <w:rsid w:val="00BE2F30"/>
    <w:rsid w:val="00BE4685"/>
    <w:rsid w:val="00BE6035"/>
    <w:rsid w:val="00BF1213"/>
    <w:rsid w:val="00BF4778"/>
    <w:rsid w:val="00BF7136"/>
    <w:rsid w:val="00C01A8C"/>
    <w:rsid w:val="00C10E28"/>
    <w:rsid w:val="00C162AD"/>
    <w:rsid w:val="00C17D6F"/>
    <w:rsid w:val="00C22113"/>
    <w:rsid w:val="00C24413"/>
    <w:rsid w:val="00C359CF"/>
    <w:rsid w:val="00C370BB"/>
    <w:rsid w:val="00C415B8"/>
    <w:rsid w:val="00C460DB"/>
    <w:rsid w:val="00C50CEC"/>
    <w:rsid w:val="00C538D1"/>
    <w:rsid w:val="00C568C9"/>
    <w:rsid w:val="00C607FB"/>
    <w:rsid w:val="00C66450"/>
    <w:rsid w:val="00C73BAA"/>
    <w:rsid w:val="00C76EE0"/>
    <w:rsid w:val="00C776FC"/>
    <w:rsid w:val="00C80905"/>
    <w:rsid w:val="00C8330C"/>
    <w:rsid w:val="00C85BFA"/>
    <w:rsid w:val="00C85EFE"/>
    <w:rsid w:val="00C86595"/>
    <w:rsid w:val="00C92CB0"/>
    <w:rsid w:val="00C934DE"/>
    <w:rsid w:val="00C93CB2"/>
    <w:rsid w:val="00CA13A3"/>
    <w:rsid w:val="00CA3FF3"/>
    <w:rsid w:val="00CA412A"/>
    <w:rsid w:val="00CA4196"/>
    <w:rsid w:val="00CA51AF"/>
    <w:rsid w:val="00CA5CB1"/>
    <w:rsid w:val="00CB16BE"/>
    <w:rsid w:val="00CB71D6"/>
    <w:rsid w:val="00CD2995"/>
    <w:rsid w:val="00CE1882"/>
    <w:rsid w:val="00CE2629"/>
    <w:rsid w:val="00CF7805"/>
    <w:rsid w:val="00D007F8"/>
    <w:rsid w:val="00D023B8"/>
    <w:rsid w:val="00D030C9"/>
    <w:rsid w:val="00D05014"/>
    <w:rsid w:val="00D05132"/>
    <w:rsid w:val="00D05A52"/>
    <w:rsid w:val="00D06C04"/>
    <w:rsid w:val="00D114C6"/>
    <w:rsid w:val="00D142D0"/>
    <w:rsid w:val="00D210B4"/>
    <w:rsid w:val="00D23D90"/>
    <w:rsid w:val="00D26BF9"/>
    <w:rsid w:val="00D35879"/>
    <w:rsid w:val="00D41C1A"/>
    <w:rsid w:val="00D47210"/>
    <w:rsid w:val="00D47C8D"/>
    <w:rsid w:val="00D503BE"/>
    <w:rsid w:val="00D50B8C"/>
    <w:rsid w:val="00D54217"/>
    <w:rsid w:val="00D610EB"/>
    <w:rsid w:val="00D62977"/>
    <w:rsid w:val="00D635A1"/>
    <w:rsid w:val="00D6411A"/>
    <w:rsid w:val="00D67ABF"/>
    <w:rsid w:val="00D749E6"/>
    <w:rsid w:val="00D834E2"/>
    <w:rsid w:val="00D839E9"/>
    <w:rsid w:val="00D844EE"/>
    <w:rsid w:val="00D847F8"/>
    <w:rsid w:val="00D86BCB"/>
    <w:rsid w:val="00D90465"/>
    <w:rsid w:val="00DA1C56"/>
    <w:rsid w:val="00DB7D74"/>
    <w:rsid w:val="00DC65A4"/>
    <w:rsid w:val="00DD11CB"/>
    <w:rsid w:val="00DD346F"/>
    <w:rsid w:val="00DE1053"/>
    <w:rsid w:val="00DE7781"/>
    <w:rsid w:val="00DF1141"/>
    <w:rsid w:val="00DF3644"/>
    <w:rsid w:val="00DF3DF5"/>
    <w:rsid w:val="00DF63A6"/>
    <w:rsid w:val="00DF6AC2"/>
    <w:rsid w:val="00DF6B24"/>
    <w:rsid w:val="00E03E53"/>
    <w:rsid w:val="00E04AF0"/>
    <w:rsid w:val="00E12FD3"/>
    <w:rsid w:val="00E16928"/>
    <w:rsid w:val="00E22AAE"/>
    <w:rsid w:val="00E37B98"/>
    <w:rsid w:val="00E4054E"/>
    <w:rsid w:val="00E406B4"/>
    <w:rsid w:val="00E40EAA"/>
    <w:rsid w:val="00E43F3A"/>
    <w:rsid w:val="00E45B15"/>
    <w:rsid w:val="00E63CEF"/>
    <w:rsid w:val="00E64C93"/>
    <w:rsid w:val="00E6542E"/>
    <w:rsid w:val="00E65D5E"/>
    <w:rsid w:val="00E67C6B"/>
    <w:rsid w:val="00E707D9"/>
    <w:rsid w:val="00E7569C"/>
    <w:rsid w:val="00E76516"/>
    <w:rsid w:val="00E774B1"/>
    <w:rsid w:val="00E778FE"/>
    <w:rsid w:val="00E93E15"/>
    <w:rsid w:val="00EA089F"/>
    <w:rsid w:val="00EA1562"/>
    <w:rsid w:val="00EA2755"/>
    <w:rsid w:val="00EA2926"/>
    <w:rsid w:val="00EA35FF"/>
    <w:rsid w:val="00EA68CE"/>
    <w:rsid w:val="00EB1C45"/>
    <w:rsid w:val="00EB4D9F"/>
    <w:rsid w:val="00EB51EB"/>
    <w:rsid w:val="00EB60AA"/>
    <w:rsid w:val="00EC677A"/>
    <w:rsid w:val="00EC7C7A"/>
    <w:rsid w:val="00EE1820"/>
    <w:rsid w:val="00EE70C8"/>
    <w:rsid w:val="00EF284E"/>
    <w:rsid w:val="00F01ECA"/>
    <w:rsid w:val="00F16B8F"/>
    <w:rsid w:val="00F25445"/>
    <w:rsid w:val="00F2711E"/>
    <w:rsid w:val="00F322A8"/>
    <w:rsid w:val="00F3436F"/>
    <w:rsid w:val="00F37008"/>
    <w:rsid w:val="00F41554"/>
    <w:rsid w:val="00F45927"/>
    <w:rsid w:val="00F65D4B"/>
    <w:rsid w:val="00F66BF4"/>
    <w:rsid w:val="00F71F2E"/>
    <w:rsid w:val="00F7577A"/>
    <w:rsid w:val="00F7637E"/>
    <w:rsid w:val="00F771BD"/>
    <w:rsid w:val="00F83EDB"/>
    <w:rsid w:val="00F91619"/>
    <w:rsid w:val="00F91747"/>
    <w:rsid w:val="00F93094"/>
    <w:rsid w:val="00F9400E"/>
    <w:rsid w:val="00F94CE6"/>
    <w:rsid w:val="00FA1C07"/>
    <w:rsid w:val="00FA48E3"/>
    <w:rsid w:val="00FA4E88"/>
    <w:rsid w:val="00FA7368"/>
    <w:rsid w:val="00FB2CBD"/>
    <w:rsid w:val="00FB54DD"/>
    <w:rsid w:val="00FB580C"/>
    <w:rsid w:val="00FB60C3"/>
    <w:rsid w:val="00FB6A97"/>
    <w:rsid w:val="00FC01A6"/>
    <w:rsid w:val="00FC3972"/>
    <w:rsid w:val="00FC483F"/>
    <w:rsid w:val="00FD4FF1"/>
    <w:rsid w:val="00FD5682"/>
    <w:rsid w:val="00FD6187"/>
    <w:rsid w:val="00FD6C85"/>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81523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81523A"/>
  </w:style>
  <w:style w:type="character" w:customStyle="1" w:styleId="eop">
    <w:name w:val="eop"/>
    <w:basedOn w:val="DefaultParagraphFont"/>
    <w:rsid w:val="00815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601">
      <w:bodyDiv w:val="1"/>
      <w:marLeft w:val="0"/>
      <w:marRight w:val="0"/>
      <w:marTop w:val="0"/>
      <w:marBottom w:val="0"/>
      <w:divBdr>
        <w:top w:val="none" w:sz="0" w:space="0" w:color="auto"/>
        <w:left w:val="none" w:sz="0" w:space="0" w:color="auto"/>
        <w:bottom w:val="none" w:sz="0" w:space="0" w:color="auto"/>
        <w:right w:val="none" w:sz="0" w:space="0" w:color="auto"/>
      </w:divBdr>
    </w:div>
    <w:div w:id="282082608">
      <w:bodyDiv w:val="1"/>
      <w:marLeft w:val="0"/>
      <w:marRight w:val="0"/>
      <w:marTop w:val="0"/>
      <w:marBottom w:val="0"/>
      <w:divBdr>
        <w:top w:val="none" w:sz="0" w:space="0" w:color="auto"/>
        <w:left w:val="none" w:sz="0" w:space="0" w:color="auto"/>
        <w:bottom w:val="none" w:sz="0" w:space="0" w:color="auto"/>
        <w:right w:val="none" w:sz="0" w:space="0" w:color="auto"/>
      </w:divBdr>
    </w:div>
    <w:div w:id="724985514">
      <w:bodyDiv w:val="1"/>
      <w:marLeft w:val="0"/>
      <w:marRight w:val="0"/>
      <w:marTop w:val="0"/>
      <w:marBottom w:val="0"/>
      <w:divBdr>
        <w:top w:val="none" w:sz="0" w:space="0" w:color="auto"/>
        <w:left w:val="none" w:sz="0" w:space="0" w:color="auto"/>
        <w:bottom w:val="none" w:sz="0" w:space="0" w:color="auto"/>
        <w:right w:val="none" w:sz="0" w:space="0" w:color="auto"/>
      </w:divBdr>
    </w:div>
    <w:div w:id="923226992">
      <w:bodyDiv w:val="1"/>
      <w:marLeft w:val="0"/>
      <w:marRight w:val="0"/>
      <w:marTop w:val="0"/>
      <w:marBottom w:val="0"/>
      <w:divBdr>
        <w:top w:val="none" w:sz="0" w:space="0" w:color="auto"/>
        <w:left w:val="none" w:sz="0" w:space="0" w:color="auto"/>
        <w:bottom w:val="none" w:sz="0" w:space="0" w:color="auto"/>
        <w:right w:val="none" w:sz="0" w:space="0" w:color="auto"/>
      </w:divBdr>
    </w:div>
    <w:div w:id="943029220">
      <w:bodyDiv w:val="1"/>
      <w:marLeft w:val="0"/>
      <w:marRight w:val="0"/>
      <w:marTop w:val="0"/>
      <w:marBottom w:val="0"/>
      <w:divBdr>
        <w:top w:val="none" w:sz="0" w:space="0" w:color="auto"/>
        <w:left w:val="none" w:sz="0" w:space="0" w:color="auto"/>
        <w:bottom w:val="none" w:sz="0" w:space="0" w:color="auto"/>
        <w:right w:val="none" w:sz="0" w:space="0" w:color="auto"/>
      </w:divBdr>
    </w:div>
    <w:div w:id="1325475139">
      <w:bodyDiv w:val="1"/>
      <w:marLeft w:val="0"/>
      <w:marRight w:val="0"/>
      <w:marTop w:val="0"/>
      <w:marBottom w:val="0"/>
      <w:divBdr>
        <w:top w:val="none" w:sz="0" w:space="0" w:color="auto"/>
        <w:left w:val="none" w:sz="0" w:space="0" w:color="auto"/>
        <w:bottom w:val="none" w:sz="0" w:space="0" w:color="auto"/>
        <w:right w:val="none" w:sz="0" w:space="0" w:color="auto"/>
      </w:divBdr>
    </w:div>
    <w:div w:id="1489326418">
      <w:bodyDiv w:val="1"/>
      <w:marLeft w:val="0"/>
      <w:marRight w:val="0"/>
      <w:marTop w:val="0"/>
      <w:marBottom w:val="0"/>
      <w:divBdr>
        <w:top w:val="none" w:sz="0" w:space="0" w:color="auto"/>
        <w:left w:val="none" w:sz="0" w:space="0" w:color="auto"/>
        <w:bottom w:val="none" w:sz="0" w:space="0" w:color="auto"/>
        <w:right w:val="none" w:sz="0" w:space="0" w:color="auto"/>
      </w:divBdr>
    </w:div>
    <w:div w:id="1718771897">
      <w:bodyDiv w:val="1"/>
      <w:marLeft w:val="0"/>
      <w:marRight w:val="0"/>
      <w:marTop w:val="0"/>
      <w:marBottom w:val="0"/>
      <w:divBdr>
        <w:top w:val="none" w:sz="0" w:space="0" w:color="auto"/>
        <w:left w:val="none" w:sz="0" w:space="0" w:color="auto"/>
        <w:bottom w:val="none" w:sz="0" w:space="0" w:color="auto"/>
        <w:right w:val="none" w:sz="0" w:space="0" w:color="auto"/>
      </w:divBdr>
    </w:div>
    <w:div w:id="1735159363">
      <w:bodyDiv w:val="1"/>
      <w:marLeft w:val="0"/>
      <w:marRight w:val="0"/>
      <w:marTop w:val="0"/>
      <w:marBottom w:val="0"/>
      <w:divBdr>
        <w:top w:val="none" w:sz="0" w:space="0" w:color="auto"/>
        <w:left w:val="none" w:sz="0" w:space="0" w:color="auto"/>
        <w:bottom w:val="none" w:sz="0" w:space="0" w:color="auto"/>
        <w:right w:val="none" w:sz="0" w:space="0" w:color="auto"/>
      </w:divBdr>
    </w:div>
    <w:div w:id="1844930871">
      <w:bodyDiv w:val="1"/>
      <w:marLeft w:val="0"/>
      <w:marRight w:val="0"/>
      <w:marTop w:val="0"/>
      <w:marBottom w:val="0"/>
      <w:divBdr>
        <w:top w:val="none" w:sz="0" w:space="0" w:color="auto"/>
        <w:left w:val="none" w:sz="0" w:space="0" w:color="auto"/>
        <w:bottom w:val="none" w:sz="0" w:space="0" w:color="auto"/>
        <w:right w:val="none" w:sz="0" w:space="0" w:color="auto"/>
      </w:divBdr>
    </w:div>
    <w:div w:id="1877696339">
      <w:bodyDiv w:val="1"/>
      <w:marLeft w:val="0"/>
      <w:marRight w:val="0"/>
      <w:marTop w:val="0"/>
      <w:marBottom w:val="0"/>
      <w:divBdr>
        <w:top w:val="none" w:sz="0" w:space="0" w:color="auto"/>
        <w:left w:val="none" w:sz="0" w:space="0" w:color="auto"/>
        <w:bottom w:val="none" w:sz="0" w:space="0" w:color="auto"/>
        <w:right w:val="none" w:sz="0" w:space="0" w:color="auto"/>
      </w:divBdr>
    </w:div>
    <w:div w:id="1889488425">
      <w:bodyDiv w:val="1"/>
      <w:marLeft w:val="0"/>
      <w:marRight w:val="0"/>
      <w:marTop w:val="0"/>
      <w:marBottom w:val="0"/>
      <w:divBdr>
        <w:top w:val="none" w:sz="0" w:space="0" w:color="auto"/>
        <w:left w:val="none" w:sz="0" w:space="0" w:color="auto"/>
        <w:bottom w:val="none" w:sz="0" w:space="0" w:color="auto"/>
        <w:right w:val="none" w:sz="0" w:space="0" w:color="auto"/>
      </w:divBdr>
      <w:divsChild>
        <w:div w:id="909391868">
          <w:marLeft w:val="0"/>
          <w:marRight w:val="0"/>
          <w:marTop w:val="0"/>
          <w:marBottom w:val="0"/>
          <w:divBdr>
            <w:top w:val="none" w:sz="0" w:space="0" w:color="auto"/>
            <w:left w:val="none" w:sz="0" w:space="0" w:color="auto"/>
            <w:bottom w:val="none" w:sz="0" w:space="0" w:color="auto"/>
            <w:right w:val="none" w:sz="0" w:space="0" w:color="auto"/>
          </w:divBdr>
          <w:divsChild>
            <w:div w:id="52120743">
              <w:marLeft w:val="0"/>
              <w:marRight w:val="0"/>
              <w:marTop w:val="0"/>
              <w:marBottom w:val="0"/>
              <w:divBdr>
                <w:top w:val="none" w:sz="0" w:space="0" w:color="auto"/>
                <w:left w:val="none" w:sz="0" w:space="0" w:color="auto"/>
                <w:bottom w:val="none" w:sz="0" w:space="0" w:color="auto"/>
                <w:right w:val="none" w:sz="0" w:space="0" w:color="auto"/>
              </w:divBdr>
            </w:div>
          </w:divsChild>
        </w:div>
        <w:div w:id="1142040929">
          <w:marLeft w:val="0"/>
          <w:marRight w:val="0"/>
          <w:marTop w:val="0"/>
          <w:marBottom w:val="0"/>
          <w:divBdr>
            <w:top w:val="none" w:sz="0" w:space="0" w:color="auto"/>
            <w:left w:val="none" w:sz="0" w:space="0" w:color="auto"/>
            <w:bottom w:val="none" w:sz="0" w:space="0" w:color="auto"/>
            <w:right w:val="none" w:sz="0" w:space="0" w:color="auto"/>
          </w:divBdr>
          <w:divsChild>
            <w:div w:id="1650790084">
              <w:marLeft w:val="0"/>
              <w:marRight w:val="0"/>
              <w:marTop w:val="0"/>
              <w:marBottom w:val="0"/>
              <w:divBdr>
                <w:top w:val="none" w:sz="0" w:space="0" w:color="auto"/>
                <w:left w:val="none" w:sz="0" w:space="0" w:color="auto"/>
                <w:bottom w:val="none" w:sz="0" w:space="0" w:color="auto"/>
                <w:right w:val="none" w:sz="0" w:space="0" w:color="auto"/>
              </w:divBdr>
              <w:divsChild>
                <w:div w:id="527108963">
                  <w:marLeft w:val="1686"/>
                  <w:marRight w:val="1686"/>
                  <w:marTop w:val="0"/>
                  <w:marBottom w:val="0"/>
                  <w:divBdr>
                    <w:top w:val="none" w:sz="0" w:space="0" w:color="auto"/>
                    <w:left w:val="none" w:sz="0" w:space="0" w:color="auto"/>
                    <w:bottom w:val="none" w:sz="0" w:space="0" w:color="auto"/>
                    <w:right w:val="none" w:sz="0" w:space="0" w:color="auto"/>
                  </w:divBdr>
                </w:div>
              </w:divsChild>
            </w:div>
            <w:div w:id="886992278">
              <w:marLeft w:val="0"/>
              <w:marRight w:val="0"/>
              <w:marTop w:val="0"/>
              <w:marBottom w:val="0"/>
              <w:divBdr>
                <w:top w:val="none" w:sz="0" w:space="0" w:color="auto"/>
                <w:left w:val="none" w:sz="0" w:space="0" w:color="auto"/>
                <w:bottom w:val="none" w:sz="0" w:space="0" w:color="auto"/>
                <w:right w:val="none" w:sz="0" w:space="0" w:color="auto"/>
              </w:divBdr>
              <w:divsChild>
                <w:div w:id="2080789668">
                  <w:marLeft w:val="0"/>
                  <w:marRight w:val="0"/>
                  <w:marTop w:val="0"/>
                  <w:marBottom w:val="0"/>
                  <w:divBdr>
                    <w:top w:val="none" w:sz="0" w:space="0" w:color="auto"/>
                    <w:left w:val="none" w:sz="0" w:space="0" w:color="auto"/>
                    <w:bottom w:val="none" w:sz="0" w:space="0" w:color="auto"/>
                    <w:right w:val="none" w:sz="0" w:space="0" w:color="auto"/>
                  </w:divBdr>
                  <w:divsChild>
                    <w:div w:id="10779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9000">
              <w:marLeft w:val="0"/>
              <w:marRight w:val="0"/>
              <w:marTop w:val="0"/>
              <w:marBottom w:val="0"/>
              <w:divBdr>
                <w:top w:val="none" w:sz="0" w:space="0" w:color="auto"/>
                <w:left w:val="none" w:sz="0" w:space="0" w:color="auto"/>
                <w:bottom w:val="none" w:sz="0" w:space="0" w:color="auto"/>
                <w:right w:val="none" w:sz="0" w:space="0" w:color="auto"/>
              </w:divBdr>
              <w:divsChild>
                <w:div w:id="1488935394">
                  <w:marLeft w:val="0"/>
                  <w:marRight w:val="0"/>
                  <w:marTop w:val="0"/>
                  <w:marBottom w:val="0"/>
                  <w:divBdr>
                    <w:top w:val="none" w:sz="0" w:space="0" w:color="auto"/>
                    <w:left w:val="none" w:sz="0" w:space="0" w:color="auto"/>
                    <w:bottom w:val="none" w:sz="0" w:space="0" w:color="auto"/>
                    <w:right w:val="none" w:sz="0" w:space="0" w:color="auto"/>
                  </w:divBdr>
                  <w:divsChild>
                    <w:div w:id="1401712655">
                      <w:marLeft w:val="0"/>
                      <w:marRight w:val="0"/>
                      <w:marTop w:val="0"/>
                      <w:marBottom w:val="0"/>
                      <w:divBdr>
                        <w:top w:val="none" w:sz="0" w:space="0" w:color="auto"/>
                        <w:left w:val="none" w:sz="0" w:space="0" w:color="auto"/>
                        <w:bottom w:val="none" w:sz="0" w:space="0" w:color="auto"/>
                        <w:right w:val="none" w:sz="0" w:space="0" w:color="auto"/>
                      </w:divBdr>
                      <w:divsChild>
                        <w:div w:id="1968078816">
                          <w:marLeft w:val="0"/>
                          <w:marRight w:val="0"/>
                          <w:marTop w:val="0"/>
                          <w:marBottom w:val="0"/>
                          <w:divBdr>
                            <w:top w:val="none" w:sz="0" w:space="0" w:color="auto"/>
                            <w:left w:val="none" w:sz="0" w:space="0" w:color="auto"/>
                            <w:bottom w:val="none" w:sz="0" w:space="0" w:color="auto"/>
                            <w:right w:val="none" w:sz="0" w:space="0" w:color="auto"/>
                          </w:divBdr>
                          <w:divsChild>
                            <w:div w:id="505167252">
                              <w:marLeft w:val="0"/>
                              <w:marRight w:val="0"/>
                              <w:marTop w:val="0"/>
                              <w:marBottom w:val="0"/>
                              <w:divBdr>
                                <w:top w:val="none" w:sz="0" w:space="0" w:color="auto"/>
                                <w:left w:val="none" w:sz="0" w:space="0" w:color="auto"/>
                                <w:bottom w:val="none" w:sz="0" w:space="0" w:color="auto"/>
                                <w:right w:val="none" w:sz="0" w:space="0" w:color="auto"/>
                              </w:divBdr>
                              <w:divsChild>
                                <w:div w:id="6803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2242">
                      <w:marLeft w:val="0"/>
                      <w:marRight w:val="0"/>
                      <w:marTop w:val="0"/>
                      <w:marBottom w:val="0"/>
                      <w:divBdr>
                        <w:top w:val="none" w:sz="0" w:space="0" w:color="auto"/>
                        <w:left w:val="none" w:sz="0" w:space="0" w:color="auto"/>
                        <w:bottom w:val="none" w:sz="0" w:space="0" w:color="auto"/>
                        <w:right w:val="none" w:sz="0" w:space="0" w:color="auto"/>
                      </w:divBdr>
                      <w:divsChild>
                        <w:div w:id="1432972715">
                          <w:marLeft w:val="0"/>
                          <w:marRight w:val="0"/>
                          <w:marTop w:val="0"/>
                          <w:marBottom w:val="0"/>
                          <w:divBdr>
                            <w:top w:val="none" w:sz="0" w:space="0" w:color="auto"/>
                            <w:left w:val="none" w:sz="0" w:space="0" w:color="auto"/>
                            <w:bottom w:val="none" w:sz="0" w:space="0" w:color="auto"/>
                            <w:right w:val="none" w:sz="0" w:space="0" w:color="auto"/>
                          </w:divBdr>
                          <w:divsChild>
                            <w:div w:id="2068068251">
                              <w:marLeft w:val="0"/>
                              <w:marRight w:val="0"/>
                              <w:marTop w:val="0"/>
                              <w:marBottom w:val="0"/>
                              <w:divBdr>
                                <w:top w:val="single" w:sz="6" w:space="0" w:color="DADADA"/>
                                <w:left w:val="none" w:sz="0" w:space="0" w:color="auto"/>
                                <w:bottom w:val="single" w:sz="6" w:space="0" w:color="DADADA"/>
                                <w:right w:val="none" w:sz="0" w:space="0" w:color="auto"/>
                              </w:divBdr>
                              <w:divsChild>
                                <w:div w:id="1506748202">
                                  <w:marLeft w:val="0"/>
                                  <w:marRight w:val="0"/>
                                  <w:marTop w:val="0"/>
                                  <w:marBottom w:val="0"/>
                                  <w:divBdr>
                                    <w:top w:val="none" w:sz="0" w:space="0" w:color="auto"/>
                                    <w:left w:val="none" w:sz="0" w:space="0" w:color="auto"/>
                                    <w:bottom w:val="none" w:sz="0" w:space="0" w:color="auto"/>
                                    <w:right w:val="none" w:sz="0" w:space="0" w:color="auto"/>
                                  </w:divBdr>
                                  <w:divsChild>
                                    <w:div w:id="2642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1757">
                              <w:marLeft w:val="0"/>
                              <w:marRight w:val="0"/>
                              <w:marTop w:val="0"/>
                              <w:marBottom w:val="0"/>
                              <w:divBdr>
                                <w:top w:val="none" w:sz="0" w:space="0" w:color="auto"/>
                                <w:left w:val="none" w:sz="0" w:space="0" w:color="auto"/>
                                <w:bottom w:val="none" w:sz="0" w:space="0" w:color="auto"/>
                                <w:right w:val="none" w:sz="0" w:space="0" w:color="auto"/>
                              </w:divBdr>
                              <w:divsChild>
                                <w:div w:id="565844357">
                                  <w:blockQuote w:val="1"/>
                                  <w:marLeft w:val="720"/>
                                  <w:marRight w:val="720"/>
                                  <w:marTop w:val="100"/>
                                  <w:marBottom w:val="100"/>
                                  <w:divBdr>
                                    <w:top w:val="none" w:sz="0" w:space="0" w:color="auto"/>
                                    <w:left w:val="single" w:sz="48" w:space="0" w:color="000000"/>
                                    <w:bottom w:val="none" w:sz="0" w:space="0" w:color="auto"/>
                                    <w:right w:val="none" w:sz="0" w:space="0" w:color="auto"/>
                                  </w:divBdr>
                                  <w:divsChild>
                                    <w:div w:id="1374966197">
                                      <w:marLeft w:val="0"/>
                                      <w:marRight w:val="0"/>
                                      <w:marTop w:val="0"/>
                                      <w:marBottom w:val="0"/>
                                      <w:divBdr>
                                        <w:top w:val="none" w:sz="0" w:space="0" w:color="auto"/>
                                        <w:left w:val="none" w:sz="0" w:space="0" w:color="auto"/>
                                        <w:bottom w:val="none" w:sz="0" w:space="0" w:color="auto"/>
                                        <w:right w:val="none" w:sz="0" w:space="0" w:color="auto"/>
                                      </w:divBdr>
                                    </w:div>
                                  </w:divsChild>
                                </w:div>
                                <w:div w:id="581910154">
                                  <w:blockQuote w:val="1"/>
                                  <w:marLeft w:val="720"/>
                                  <w:marRight w:val="720"/>
                                  <w:marTop w:val="100"/>
                                  <w:marBottom w:val="100"/>
                                  <w:divBdr>
                                    <w:top w:val="none" w:sz="0" w:space="0" w:color="auto"/>
                                    <w:left w:val="single" w:sz="48" w:space="0" w:color="000000"/>
                                    <w:bottom w:val="none" w:sz="0" w:space="0" w:color="auto"/>
                                    <w:right w:val="none" w:sz="0" w:space="0" w:color="auto"/>
                                  </w:divBdr>
                                  <w:divsChild>
                                    <w:div w:id="1790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36881240">
      <w:bodyDiv w:val="1"/>
      <w:marLeft w:val="0"/>
      <w:marRight w:val="0"/>
      <w:marTop w:val="0"/>
      <w:marBottom w:val="0"/>
      <w:divBdr>
        <w:top w:val="none" w:sz="0" w:space="0" w:color="auto"/>
        <w:left w:val="none" w:sz="0" w:space="0" w:color="auto"/>
        <w:bottom w:val="none" w:sz="0" w:space="0" w:color="auto"/>
        <w:right w:val="none" w:sz="0" w:space="0" w:color="auto"/>
      </w:divBdr>
    </w:div>
    <w:div w:id="2062824637">
      <w:bodyDiv w:val="1"/>
      <w:marLeft w:val="0"/>
      <w:marRight w:val="0"/>
      <w:marTop w:val="0"/>
      <w:marBottom w:val="0"/>
      <w:divBdr>
        <w:top w:val="none" w:sz="0" w:space="0" w:color="auto"/>
        <w:left w:val="none" w:sz="0" w:space="0" w:color="auto"/>
        <w:bottom w:val="none" w:sz="0" w:space="0" w:color="auto"/>
        <w:right w:val="none" w:sz="0" w:space="0" w:color="auto"/>
      </w:divBdr>
    </w:div>
    <w:div w:id="20944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int" TargetMode="External"/><Relationship Id="rId18" Type="http://schemas.openxmlformats.org/officeDocument/2006/relationships/hyperlink" Target="https://www.france24.com/en/live-news/20210630-iran-says-executing-child-offenders-not-a-rights-viol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mnesty.org/en/documents/mde13/8696/2018/en/" TargetMode="External"/><Relationship Id="rId2" Type="http://schemas.openxmlformats.org/officeDocument/2006/relationships/numbering" Target="numbering.xml"/><Relationship Id="rId16" Type="http://schemas.openxmlformats.org/officeDocument/2006/relationships/hyperlink" Target="https://twitter.com/TakhtRavanch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ran_u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jidravanchi@mfa.gov.i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6E9CC-A506-4589-A940-E2A92C75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2021-08-02T21:11:00Z</cp:lastPrinted>
  <dcterms:created xsi:type="dcterms:W3CDTF">2021-08-02T21:29:00Z</dcterms:created>
  <dcterms:modified xsi:type="dcterms:W3CDTF">2021-08-02T21:29:00Z</dcterms:modified>
</cp:coreProperties>
</file>