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5598DD" w14:textId="77777777" w:rsidR="005368C9" w:rsidRPr="001B401B" w:rsidRDefault="005368C9" w:rsidP="00B34585">
      <w:pPr>
        <w:pStyle w:val="AIUrgentActionTopHeading"/>
        <w:tabs>
          <w:tab w:val="clear" w:pos="567"/>
        </w:tabs>
        <w:spacing w:line="240" w:lineRule="auto"/>
        <w:rPr>
          <w:rFonts w:cs="Arial"/>
          <w:sz w:val="60"/>
          <w:szCs w:val="60"/>
        </w:rPr>
      </w:pPr>
      <w:r w:rsidRPr="001B401B">
        <w:rPr>
          <w:rFonts w:cs="Arial"/>
          <w:sz w:val="60"/>
          <w:szCs w:val="60"/>
          <w:highlight w:val="yellow"/>
        </w:rPr>
        <w:t>URGENT ACTION</w:t>
      </w:r>
    </w:p>
    <w:p w14:paraId="5FD61F1D" w14:textId="77777777" w:rsidR="005368C9" w:rsidRPr="008C038E" w:rsidRDefault="005368C9" w:rsidP="00B34585">
      <w:pPr>
        <w:pStyle w:val="Default"/>
        <w:rPr>
          <w:b/>
          <w:sz w:val="14"/>
          <w:szCs w:val="14"/>
        </w:rPr>
      </w:pPr>
    </w:p>
    <w:p w14:paraId="34748AA8" w14:textId="77777777" w:rsidR="005368C9" w:rsidRPr="00BD4577" w:rsidRDefault="005368C9" w:rsidP="00B34585">
      <w:pPr>
        <w:spacing w:after="0" w:line="240" w:lineRule="auto"/>
        <w:rPr>
          <w:rFonts w:ascii="Arial" w:hAnsi="Arial" w:cs="Arial"/>
          <w:b/>
          <w:i/>
          <w:sz w:val="32"/>
          <w:szCs w:val="22"/>
          <w:lang w:eastAsia="es-MX"/>
        </w:rPr>
      </w:pPr>
      <w:r w:rsidRPr="00BD4577">
        <w:rPr>
          <w:rFonts w:ascii="Arial" w:hAnsi="Arial" w:cs="Arial"/>
          <w:b/>
          <w:sz w:val="32"/>
          <w:szCs w:val="22"/>
          <w:lang w:eastAsia="es-MX"/>
        </w:rPr>
        <w:t>HUMAN RIGHTS DEFENDER ABDUCTED WITHOUT TRACE</w:t>
      </w:r>
    </w:p>
    <w:p w14:paraId="48AA0E32" w14:textId="40315A71" w:rsidR="005368C9" w:rsidRPr="00B34585" w:rsidRDefault="005368C9" w:rsidP="00B34585">
      <w:pPr>
        <w:spacing w:after="0" w:line="240" w:lineRule="auto"/>
        <w:rPr>
          <w:rFonts w:ascii="Arial" w:hAnsi="Arial" w:cs="Arial"/>
          <w:b/>
          <w:sz w:val="22"/>
          <w:szCs w:val="22"/>
          <w:lang w:eastAsia="es-MX"/>
        </w:rPr>
      </w:pPr>
      <w:proofErr w:type="spellStart"/>
      <w:r w:rsidRPr="00B34585">
        <w:rPr>
          <w:rFonts w:ascii="Arial" w:hAnsi="Arial" w:cs="Arial"/>
          <w:b/>
          <w:sz w:val="22"/>
          <w:szCs w:val="22"/>
          <w:lang w:eastAsia="es-MX"/>
        </w:rPr>
        <w:t>Seengar</w:t>
      </w:r>
      <w:proofErr w:type="spellEnd"/>
      <w:r w:rsidRPr="00B34585">
        <w:rPr>
          <w:rFonts w:ascii="Arial" w:hAnsi="Arial" w:cs="Arial"/>
          <w:b/>
          <w:sz w:val="22"/>
          <w:szCs w:val="22"/>
          <w:lang w:eastAsia="es-MX"/>
        </w:rPr>
        <w:t xml:space="preserve"> </w:t>
      </w:r>
      <w:proofErr w:type="spellStart"/>
      <w:r w:rsidRPr="00B34585">
        <w:rPr>
          <w:rFonts w:ascii="Arial" w:hAnsi="Arial" w:cs="Arial"/>
          <w:b/>
          <w:sz w:val="22"/>
          <w:szCs w:val="22"/>
          <w:lang w:eastAsia="es-MX"/>
        </w:rPr>
        <w:t>Noonari</w:t>
      </w:r>
      <w:proofErr w:type="spellEnd"/>
      <w:r w:rsidRPr="00B34585">
        <w:rPr>
          <w:rFonts w:ascii="Arial" w:hAnsi="Arial" w:cs="Arial"/>
          <w:b/>
          <w:sz w:val="22"/>
          <w:szCs w:val="22"/>
          <w:lang w:eastAsia="es-MX"/>
        </w:rPr>
        <w:t xml:space="preserve">, Labour Secretary of the </w:t>
      </w:r>
      <w:proofErr w:type="spellStart"/>
      <w:r w:rsidRPr="00B34585">
        <w:rPr>
          <w:rFonts w:ascii="Arial" w:hAnsi="Arial" w:cs="Arial"/>
          <w:b/>
          <w:sz w:val="22"/>
          <w:szCs w:val="22"/>
          <w:lang w:eastAsia="es-MX"/>
        </w:rPr>
        <w:t>Awami</w:t>
      </w:r>
      <w:proofErr w:type="spellEnd"/>
      <w:r w:rsidRPr="00B34585">
        <w:rPr>
          <w:rFonts w:ascii="Arial" w:hAnsi="Arial" w:cs="Arial"/>
          <w:b/>
          <w:sz w:val="22"/>
          <w:szCs w:val="22"/>
          <w:lang w:eastAsia="es-MX"/>
        </w:rPr>
        <w:t xml:space="preserve"> Workers Party (AWP) and lifelong activist, was abducted from his home at 3am on June </w:t>
      </w:r>
      <w:r w:rsidR="00BD4577" w:rsidRPr="00B34585">
        <w:rPr>
          <w:rFonts w:ascii="Arial" w:hAnsi="Arial" w:cs="Arial"/>
          <w:b/>
          <w:sz w:val="22"/>
          <w:szCs w:val="22"/>
          <w:lang w:eastAsia="es-MX"/>
        </w:rPr>
        <w:t xml:space="preserve">26, </w:t>
      </w:r>
      <w:proofErr w:type="gramStart"/>
      <w:r w:rsidRPr="00B34585">
        <w:rPr>
          <w:rFonts w:ascii="Arial" w:hAnsi="Arial" w:cs="Arial"/>
          <w:b/>
          <w:sz w:val="22"/>
          <w:szCs w:val="22"/>
          <w:lang w:eastAsia="es-MX"/>
        </w:rPr>
        <w:t>2021</w:t>
      </w:r>
      <w:proofErr w:type="gramEnd"/>
      <w:r w:rsidRPr="00B34585">
        <w:rPr>
          <w:rFonts w:ascii="Arial" w:hAnsi="Arial" w:cs="Arial"/>
          <w:b/>
          <w:sz w:val="22"/>
          <w:szCs w:val="22"/>
          <w:lang w:eastAsia="es-MX"/>
        </w:rPr>
        <w:t xml:space="preserve"> in front of his wife and three young children. 15 men in plain clothes ransacked his house before blindfolding and taking him away. The abduction came the day before a National Day of Action was being organized by AWP to protest alleged illegal land grabs by private property developers. His wife has filed a petition in the Sindh High Court demanding the disclosure of his whereabouts and for him to be presented in a civilian court, in lieu of an immediate release.  </w:t>
      </w:r>
    </w:p>
    <w:p w14:paraId="3EEF8023" w14:textId="77777777" w:rsidR="005368C9" w:rsidRPr="008C038E" w:rsidRDefault="005368C9" w:rsidP="00B34585">
      <w:pPr>
        <w:spacing w:after="0" w:line="240" w:lineRule="auto"/>
        <w:rPr>
          <w:rFonts w:ascii="Arial" w:hAnsi="Arial" w:cs="Arial"/>
          <w:b/>
          <w:color w:val="auto"/>
          <w:sz w:val="16"/>
          <w:szCs w:val="16"/>
          <w:lang w:eastAsia="es-MX"/>
        </w:rPr>
      </w:pPr>
    </w:p>
    <w:p w14:paraId="05138EBE" w14:textId="570399D5" w:rsidR="005368C9" w:rsidRPr="00B34585" w:rsidRDefault="005368C9" w:rsidP="00B34585">
      <w:pPr>
        <w:spacing w:after="0" w:line="240" w:lineRule="auto"/>
        <w:rPr>
          <w:rFonts w:ascii="Arial" w:hAnsi="Arial" w:cs="Arial"/>
          <w:b/>
          <w:color w:val="auto"/>
          <w:sz w:val="20"/>
          <w:szCs w:val="20"/>
        </w:rPr>
      </w:pPr>
      <w:r w:rsidRPr="00B34585">
        <w:rPr>
          <w:rFonts w:ascii="Arial" w:hAnsi="Arial" w:cs="Arial"/>
          <w:b/>
          <w:color w:val="auto"/>
          <w:sz w:val="20"/>
          <w:szCs w:val="20"/>
          <w:lang w:eastAsia="es-MX"/>
        </w:rPr>
        <w:t xml:space="preserve">TAKE ACTION: </w:t>
      </w:r>
    </w:p>
    <w:p w14:paraId="6C906391" w14:textId="77777777" w:rsidR="00B34585" w:rsidRPr="00B34585" w:rsidRDefault="00B34585" w:rsidP="00B34585">
      <w:pPr>
        <w:widowControl/>
        <w:numPr>
          <w:ilvl w:val="0"/>
          <w:numId w:val="41"/>
        </w:numPr>
        <w:suppressAutoHyphens w:val="0"/>
        <w:spacing w:after="0" w:line="259" w:lineRule="auto"/>
        <w:ind w:left="360"/>
        <w:rPr>
          <w:rFonts w:ascii="Arial" w:hAnsi="Arial" w:cs="Arial"/>
          <w:sz w:val="20"/>
          <w:szCs w:val="20"/>
        </w:rPr>
      </w:pPr>
      <w:r w:rsidRPr="00B34585">
        <w:rPr>
          <w:rFonts w:ascii="Arial" w:hAnsi="Arial" w:cs="Arial"/>
          <w:sz w:val="20"/>
          <w:szCs w:val="20"/>
        </w:rPr>
        <w:t>Write a letter in your own words or using the sample below as a guide to one or both government officials listed. You can also email, fax, call or </w:t>
      </w:r>
      <w:proofErr w:type="gramStart"/>
      <w:r w:rsidRPr="00B34585">
        <w:rPr>
          <w:rFonts w:ascii="Arial" w:hAnsi="Arial" w:cs="Arial"/>
          <w:sz w:val="20"/>
          <w:szCs w:val="20"/>
        </w:rPr>
        <w:t>Tweet</w:t>
      </w:r>
      <w:proofErr w:type="gramEnd"/>
      <w:r w:rsidRPr="00B34585">
        <w:rPr>
          <w:rFonts w:ascii="Arial" w:hAnsi="Arial" w:cs="Arial"/>
          <w:sz w:val="20"/>
          <w:szCs w:val="20"/>
        </w:rPr>
        <w:t> them. </w:t>
      </w:r>
    </w:p>
    <w:p w14:paraId="7A48982D" w14:textId="478D7DAD" w:rsidR="00B34585" w:rsidRPr="00B34585" w:rsidRDefault="00B34585" w:rsidP="00B34585">
      <w:pPr>
        <w:widowControl/>
        <w:numPr>
          <w:ilvl w:val="0"/>
          <w:numId w:val="42"/>
        </w:numPr>
        <w:suppressAutoHyphens w:val="0"/>
        <w:spacing w:after="0" w:line="259" w:lineRule="auto"/>
        <w:ind w:left="360"/>
        <w:rPr>
          <w:rFonts w:ascii="Arial" w:hAnsi="Arial" w:cs="Arial"/>
          <w:sz w:val="20"/>
          <w:szCs w:val="20"/>
        </w:rPr>
      </w:pPr>
      <w:hyperlink r:id="rId7" w:tgtFrame="_blank" w:history="1">
        <w:r w:rsidRPr="00B34585">
          <w:rPr>
            <w:rStyle w:val="Hyperlink"/>
            <w:rFonts w:ascii="Arial" w:hAnsi="Arial" w:cs="Arial"/>
            <w:sz w:val="20"/>
            <w:szCs w:val="20"/>
          </w:rPr>
          <w:t>Click here</w:t>
        </w:r>
      </w:hyperlink>
      <w:r w:rsidRPr="00B34585">
        <w:rPr>
          <w:rFonts w:ascii="Arial" w:hAnsi="Arial" w:cs="Arial"/>
          <w:sz w:val="20"/>
          <w:szCs w:val="20"/>
        </w:rPr>
        <w:t> to let us know the actions you took on </w:t>
      </w:r>
      <w:r w:rsidRPr="00B34585">
        <w:rPr>
          <w:rFonts w:ascii="Arial" w:hAnsi="Arial" w:cs="Arial"/>
          <w:b/>
          <w:bCs/>
          <w:i/>
          <w:iCs/>
          <w:sz w:val="20"/>
          <w:szCs w:val="20"/>
        </w:rPr>
        <w:t>Urgent Action </w:t>
      </w:r>
      <w:r>
        <w:rPr>
          <w:rFonts w:ascii="Arial" w:hAnsi="Arial" w:cs="Arial"/>
          <w:b/>
          <w:bCs/>
          <w:i/>
          <w:iCs/>
          <w:sz w:val="20"/>
          <w:szCs w:val="20"/>
        </w:rPr>
        <w:t>79</w:t>
      </w:r>
      <w:r w:rsidRPr="00B34585">
        <w:rPr>
          <w:rFonts w:ascii="Arial" w:hAnsi="Arial" w:cs="Arial"/>
          <w:b/>
          <w:bCs/>
          <w:i/>
          <w:iCs/>
          <w:sz w:val="20"/>
          <w:szCs w:val="20"/>
        </w:rPr>
        <w:t>.</w:t>
      </w:r>
      <w:r>
        <w:rPr>
          <w:rFonts w:ascii="Arial" w:hAnsi="Arial" w:cs="Arial"/>
          <w:b/>
          <w:bCs/>
          <w:i/>
          <w:iCs/>
          <w:sz w:val="20"/>
          <w:szCs w:val="20"/>
        </w:rPr>
        <w:t>21</w:t>
      </w:r>
      <w:r w:rsidRPr="00B34585">
        <w:rPr>
          <w:rFonts w:ascii="Arial" w:hAnsi="Arial" w:cs="Arial"/>
          <w:sz w:val="20"/>
          <w:szCs w:val="20"/>
        </w:rPr>
        <w:t>. </w:t>
      </w:r>
      <w:proofErr w:type="gramStart"/>
      <w:r w:rsidRPr="00B34585">
        <w:rPr>
          <w:rFonts w:ascii="Arial" w:hAnsi="Arial" w:cs="Arial"/>
          <w:sz w:val="20"/>
          <w:szCs w:val="20"/>
        </w:rPr>
        <w:t>It’s</w:t>
      </w:r>
      <w:proofErr w:type="gramEnd"/>
      <w:r w:rsidRPr="00B34585">
        <w:rPr>
          <w:rFonts w:ascii="Arial" w:hAnsi="Arial" w:cs="Arial"/>
          <w:sz w:val="20"/>
          <w:szCs w:val="20"/>
        </w:rPr>
        <w:t> important to report because we share the total number with the officials we are trying to persuade and the people we are trying to help. </w:t>
      </w:r>
    </w:p>
    <w:p w14:paraId="5A57C233" w14:textId="77777777" w:rsidR="005368C9" w:rsidRPr="00BD4577" w:rsidRDefault="005368C9" w:rsidP="00B34585">
      <w:pPr>
        <w:autoSpaceDE w:val="0"/>
        <w:autoSpaceDN w:val="0"/>
        <w:adjustRightInd w:val="0"/>
        <w:spacing w:after="0" w:line="240" w:lineRule="auto"/>
        <w:rPr>
          <w:rFonts w:ascii="Arial" w:hAnsi="Arial" w:cs="Arial"/>
          <w:lang w:eastAsia="es-MX"/>
        </w:rPr>
      </w:pPr>
    </w:p>
    <w:p w14:paraId="7B195C30" w14:textId="77777777" w:rsidR="008C038E" w:rsidRDefault="008C038E" w:rsidP="008C038E">
      <w:pPr>
        <w:spacing w:after="0" w:line="240" w:lineRule="auto"/>
        <w:rPr>
          <w:rFonts w:ascii="Arial" w:hAnsi="Arial" w:cs="Arial"/>
          <w:b/>
          <w:iCs/>
          <w:szCs w:val="18"/>
        </w:rPr>
        <w:sectPr w:rsidR="008C038E" w:rsidSect="00B34585">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706" w:gutter="0"/>
          <w:cols w:space="720"/>
          <w:titlePg/>
          <w:docGrid w:linePitch="360"/>
        </w:sectPr>
      </w:pPr>
    </w:p>
    <w:p w14:paraId="73C1FAB0" w14:textId="28C72669" w:rsidR="005368C9" w:rsidRPr="00BD4577" w:rsidRDefault="005368C9" w:rsidP="008C038E">
      <w:pPr>
        <w:spacing w:after="0" w:line="240" w:lineRule="auto"/>
        <w:rPr>
          <w:rFonts w:ascii="Arial" w:hAnsi="Arial" w:cs="Arial"/>
          <w:b/>
          <w:iCs/>
          <w:szCs w:val="18"/>
        </w:rPr>
      </w:pPr>
      <w:r w:rsidRPr="00BD4577">
        <w:rPr>
          <w:rFonts w:ascii="Arial" w:hAnsi="Arial" w:cs="Arial"/>
          <w:b/>
          <w:iCs/>
          <w:szCs w:val="18"/>
        </w:rPr>
        <w:t>Chief Minister Syed Murad Ali Shah</w:t>
      </w:r>
    </w:p>
    <w:p w14:paraId="73BB1BCF" w14:textId="77777777" w:rsidR="005368C9" w:rsidRPr="00BD4577" w:rsidRDefault="005368C9" w:rsidP="008C038E">
      <w:pPr>
        <w:spacing w:after="0" w:line="240" w:lineRule="auto"/>
        <w:rPr>
          <w:rFonts w:ascii="Arial" w:hAnsi="Arial" w:cs="Arial"/>
          <w:iCs/>
          <w:szCs w:val="18"/>
        </w:rPr>
      </w:pPr>
      <w:r w:rsidRPr="00BD4577">
        <w:rPr>
          <w:rFonts w:ascii="Arial" w:hAnsi="Arial" w:cs="Arial"/>
          <w:iCs/>
          <w:szCs w:val="18"/>
        </w:rPr>
        <w:t>Chief Minister Secretariat</w:t>
      </w:r>
    </w:p>
    <w:p w14:paraId="6C26C75D" w14:textId="77777777" w:rsidR="005368C9" w:rsidRPr="00BD4577" w:rsidRDefault="005368C9" w:rsidP="008C038E">
      <w:pPr>
        <w:spacing w:after="0" w:line="240" w:lineRule="auto"/>
        <w:rPr>
          <w:rFonts w:ascii="Arial" w:hAnsi="Arial" w:cs="Arial"/>
          <w:iCs/>
          <w:szCs w:val="18"/>
        </w:rPr>
      </w:pPr>
      <w:r w:rsidRPr="00BD4577">
        <w:rPr>
          <w:rFonts w:ascii="Arial" w:hAnsi="Arial" w:cs="Arial"/>
          <w:iCs/>
          <w:szCs w:val="18"/>
        </w:rPr>
        <w:t>Civil Lines Karachi, Karachi</w:t>
      </w:r>
    </w:p>
    <w:p w14:paraId="26BB1BAB" w14:textId="77777777" w:rsidR="005368C9" w:rsidRPr="00BD4577" w:rsidRDefault="005368C9" w:rsidP="008C038E">
      <w:pPr>
        <w:spacing w:after="0" w:line="240" w:lineRule="auto"/>
        <w:rPr>
          <w:rFonts w:ascii="Arial" w:hAnsi="Arial" w:cs="Arial"/>
          <w:iCs/>
          <w:szCs w:val="18"/>
        </w:rPr>
      </w:pPr>
      <w:r w:rsidRPr="00BD4577">
        <w:rPr>
          <w:rFonts w:ascii="Arial" w:hAnsi="Arial" w:cs="Arial"/>
          <w:iCs/>
          <w:szCs w:val="18"/>
        </w:rPr>
        <w:t>Sindh, Pakistan</w:t>
      </w:r>
    </w:p>
    <w:p w14:paraId="732143B6" w14:textId="77777777" w:rsidR="005368C9" w:rsidRPr="00BD4577" w:rsidRDefault="005368C9" w:rsidP="008C038E">
      <w:pPr>
        <w:spacing w:after="0" w:line="240" w:lineRule="auto"/>
        <w:rPr>
          <w:rFonts w:ascii="Arial" w:hAnsi="Arial" w:cs="Arial"/>
          <w:iCs/>
          <w:szCs w:val="18"/>
        </w:rPr>
      </w:pPr>
      <w:r w:rsidRPr="00BD4577">
        <w:rPr>
          <w:rFonts w:ascii="Arial" w:hAnsi="Arial" w:cs="Arial"/>
          <w:iCs/>
          <w:szCs w:val="18"/>
        </w:rPr>
        <w:t>Fax: +92 51 99202000</w:t>
      </w:r>
    </w:p>
    <w:p w14:paraId="5E2FA017" w14:textId="5899A5FA" w:rsidR="005368C9" w:rsidRPr="00BD4577" w:rsidRDefault="005368C9" w:rsidP="008C038E">
      <w:pPr>
        <w:spacing w:after="0" w:line="240" w:lineRule="auto"/>
        <w:rPr>
          <w:rFonts w:ascii="Arial" w:hAnsi="Arial" w:cs="Arial"/>
          <w:iCs/>
          <w:szCs w:val="18"/>
        </w:rPr>
      </w:pPr>
      <w:r w:rsidRPr="00BD4577">
        <w:rPr>
          <w:rFonts w:ascii="Arial" w:hAnsi="Arial" w:cs="Arial"/>
          <w:iCs/>
          <w:szCs w:val="18"/>
        </w:rPr>
        <w:t xml:space="preserve">Email: </w:t>
      </w:r>
      <w:hyperlink r:id="rId12" w:history="1">
        <w:r w:rsidRPr="00BD4577">
          <w:rPr>
            <w:rStyle w:val="Hyperlink"/>
            <w:rFonts w:ascii="Arial" w:hAnsi="Arial" w:cs="Arial"/>
            <w:iCs/>
            <w:szCs w:val="18"/>
            <w:lang w:val="en-US"/>
          </w:rPr>
          <w:t>cmprogramsection@hotmail.com</w:t>
        </w:r>
      </w:hyperlink>
      <w:r w:rsidR="00B34585" w:rsidRPr="00B34585">
        <w:rPr>
          <w:rStyle w:val="Hyperlink"/>
          <w:rFonts w:ascii="Arial" w:hAnsi="Arial" w:cs="Arial"/>
          <w:iCs/>
          <w:szCs w:val="18"/>
          <w:u w:val="none"/>
          <w:lang w:val="en-US"/>
        </w:rPr>
        <w:t xml:space="preserve"> </w:t>
      </w:r>
      <w:r w:rsidRPr="00BD4577">
        <w:rPr>
          <w:rFonts w:ascii="Arial" w:hAnsi="Arial" w:cs="Arial"/>
          <w:iCs/>
          <w:szCs w:val="18"/>
          <w:lang w:val="en-US"/>
        </w:rPr>
        <w:t xml:space="preserve">; </w:t>
      </w:r>
      <w:hyperlink r:id="rId13" w:history="1">
        <w:r w:rsidRPr="00BD4577">
          <w:rPr>
            <w:rStyle w:val="Hyperlink"/>
            <w:rFonts w:ascii="Arial" w:hAnsi="Arial" w:cs="Arial"/>
            <w:iCs/>
            <w:szCs w:val="18"/>
            <w:lang w:val="en-US"/>
          </w:rPr>
          <w:t>sindhcmhouse@gmail.com</w:t>
        </w:r>
      </w:hyperlink>
      <w:r w:rsidRPr="00BD4577">
        <w:rPr>
          <w:rFonts w:ascii="Arial" w:hAnsi="Arial" w:cs="Arial"/>
          <w:iCs/>
          <w:szCs w:val="18"/>
        </w:rPr>
        <w:t xml:space="preserve"> </w:t>
      </w:r>
    </w:p>
    <w:p w14:paraId="641D7FAD" w14:textId="4393B814" w:rsidR="005368C9" w:rsidRDefault="005368C9" w:rsidP="008C038E">
      <w:pPr>
        <w:spacing w:after="0" w:line="240" w:lineRule="auto"/>
        <w:rPr>
          <w:rFonts w:ascii="Arial" w:hAnsi="Arial" w:cs="Arial"/>
          <w:iCs/>
          <w:szCs w:val="18"/>
        </w:rPr>
      </w:pPr>
      <w:r w:rsidRPr="00BD4577">
        <w:rPr>
          <w:rFonts w:ascii="Arial" w:hAnsi="Arial" w:cs="Arial"/>
          <w:iCs/>
          <w:szCs w:val="18"/>
        </w:rPr>
        <w:t xml:space="preserve">Twitter: </w:t>
      </w:r>
      <w:hyperlink r:id="rId14" w:history="1">
        <w:r w:rsidRPr="008C038E">
          <w:rPr>
            <w:rStyle w:val="Hyperlink"/>
            <w:rFonts w:ascii="Arial" w:hAnsi="Arial" w:cs="Arial"/>
            <w:iCs/>
            <w:szCs w:val="18"/>
          </w:rPr>
          <w:t>@MuradAliShahPPP</w:t>
        </w:r>
      </w:hyperlink>
      <w:r w:rsidR="008C038E">
        <w:rPr>
          <w:rFonts w:ascii="Arial" w:hAnsi="Arial" w:cs="Arial"/>
          <w:iCs/>
          <w:szCs w:val="18"/>
        </w:rPr>
        <w:t xml:space="preserve"> </w:t>
      </w:r>
      <w:r w:rsidRPr="00BD4577">
        <w:rPr>
          <w:rFonts w:ascii="Arial" w:hAnsi="Arial" w:cs="Arial"/>
          <w:iCs/>
          <w:szCs w:val="18"/>
        </w:rPr>
        <w:t xml:space="preserve">; </w:t>
      </w:r>
      <w:hyperlink r:id="rId15" w:history="1">
        <w:r w:rsidRPr="008C038E">
          <w:rPr>
            <w:rStyle w:val="Hyperlink"/>
            <w:rFonts w:ascii="Arial" w:hAnsi="Arial" w:cs="Arial"/>
            <w:iCs/>
            <w:szCs w:val="18"/>
          </w:rPr>
          <w:t>@SindhCMHouse</w:t>
        </w:r>
      </w:hyperlink>
    </w:p>
    <w:p w14:paraId="1B8138B0" w14:textId="47687262" w:rsidR="008C038E" w:rsidRDefault="008C038E" w:rsidP="008C038E">
      <w:pPr>
        <w:spacing w:after="0" w:line="240" w:lineRule="auto"/>
        <w:rPr>
          <w:rFonts w:ascii="Arial" w:hAnsi="Arial" w:cs="Arial"/>
          <w:iCs/>
          <w:szCs w:val="18"/>
        </w:rPr>
      </w:pPr>
    </w:p>
    <w:p w14:paraId="0CF8E728" w14:textId="0F1499E5" w:rsidR="008C038E" w:rsidRPr="008C038E" w:rsidRDefault="008C038E" w:rsidP="008C038E">
      <w:pPr>
        <w:spacing w:after="0" w:line="240" w:lineRule="auto"/>
        <w:rPr>
          <w:rFonts w:ascii="Arial" w:hAnsi="Arial" w:cs="Arial"/>
          <w:iCs/>
          <w:szCs w:val="18"/>
        </w:rPr>
      </w:pPr>
      <w:r w:rsidRPr="008C038E">
        <w:rPr>
          <w:rStyle w:val="Strong"/>
          <w:rFonts w:ascii="Arial" w:hAnsi="Arial" w:cs="Arial"/>
          <w:color w:val="292B2C"/>
          <w:szCs w:val="18"/>
          <w:shd w:val="clear" w:color="auto" w:fill="FFFFFF"/>
        </w:rPr>
        <w:t xml:space="preserve">Ambassador </w:t>
      </w:r>
      <w:proofErr w:type="spellStart"/>
      <w:r w:rsidRPr="008C038E">
        <w:rPr>
          <w:rStyle w:val="Strong"/>
          <w:rFonts w:ascii="Arial" w:hAnsi="Arial" w:cs="Arial"/>
          <w:color w:val="292B2C"/>
          <w:szCs w:val="18"/>
          <w:shd w:val="clear" w:color="auto" w:fill="FFFFFF"/>
        </w:rPr>
        <w:t>Asad</w:t>
      </w:r>
      <w:proofErr w:type="spellEnd"/>
      <w:r w:rsidRPr="008C038E">
        <w:rPr>
          <w:rStyle w:val="Strong"/>
          <w:rFonts w:ascii="Arial" w:hAnsi="Arial" w:cs="Arial"/>
          <w:color w:val="292B2C"/>
          <w:szCs w:val="18"/>
          <w:shd w:val="clear" w:color="auto" w:fill="FFFFFF"/>
        </w:rPr>
        <w:t xml:space="preserve"> Majeed Khan</w:t>
      </w:r>
      <w:r w:rsidRPr="008C038E">
        <w:rPr>
          <w:rFonts w:ascii="Arial" w:hAnsi="Arial" w:cs="Arial"/>
          <w:b/>
          <w:bCs/>
          <w:color w:val="292B2C"/>
          <w:szCs w:val="18"/>
          <w:shd w:val="clear" w:color="auto" w:fill="FFFFFF"/>
        </w:rPr>
        <w:br/>
      </w:r>
      <w:r w:rsidRPr="008C038E">
        <w:rPr>
          <w:rFonts w:ascii="Arial" w:hAnsi="Arial" w:cs="Arial"/>
          <w:color w:val="292B2C"/>
          <w:szCs w:val="18"/>
          <w:shd w:val="clear" w:color="auto" w:fill="FFFFFF"/>
        </w:rPr>
        <w:t>Embassy of The Islamic Republic of Pakistan</w:t>
      </w:r>
      <w:r w:rsidRPr="008C038E">
        <w:rPr>
          <w:rFonts w:ascii="Arial" w:hAnsi="Arial" w:cs="Arial"/>
          <w:color w:val="292B2C"/>
          <w:szCs w:val="18"/>
        </w:rPr>
        <w:br/>
      </w:r>
      <w:r w:rsidRPr="008C038E">
        <w:rPr>
          <w:rFonts w:ascii="Arial" w:hAnsi="Arial" w:cs="Arial"/>
          <w:color w:val="292B2C"/>
          <w:szCs w:val="18"/>
          <w:shd w:val="clear" w:color="auto" w:fill="FFFFFF"/>
        </w:rPr>
        <w:t>3517 International Ct NW, Washington DC 20008</w:t>
      </w:r>
      <w:r w:rsidRPr="008C038E">
        <w:rPr>
          <w:rFonts w:ascii="Arial" w:hAnsi="Arial" w:cs="Arial"/>
          <w:color w:val="292B2C"/>
          <w:szCs w:val="18"/>
        </w:rPr>
        <w:br/>
      </w:r>
      <w:r w:rsidRPr="008C038E">
        <w:rPr>
          <w:rFonts w:ascii="Arial" w:hAnsi="Arial" w:cs="Arial"/>
          <w:color w:val="292B2C"/>
          <w:szCs w:val="18"/>
          <w:shd w:val="clear" w:color="auto" w:fill="FFFFFF"/>
        </w:rPr>
        <w:t>Phone: 202 243 6500 I Fax: 202 686 1534</w:t>
      </w:r>
      <w:r w:rsidRPr="008C038E">
        <w:rPr>
          <w:rFonts w:ascii="Arial" w:hAnsi="Arial" w:cs="Arial"/>
          <w:color w:val="292B2C"/>
          <w:szCs w:val="18"/>
        </w:rPr>
        <w:br/>
      </w:r>
      <w:r w:rsidRPr="008C038E">
        <w:rPr>
          <w:rFonts w:ascii="Arial" w:hAnsi="Arial" w:cs="Arial"/>
          <w:color w:val="292B2C"/>
          <w:szCs w:val="18"/>
          <w:shd w:val="clear" w:color="auto" w:fill="FFFFFF"/>
        </w:rPr>
        <w:t>Email: </w:t>
      </w:r>
      <w:hyperlink r:id="rId16" w:history="1">
        <w:r w:rsidRPr="008C038E">
          <w:rPr>
            <w:rStyle w:val="Hyperlink"/>
            <w:rFonts w:ascii="Arial" w:hAnsi="Arial" w:cs="Arial"/>
            <w:szCs w:val="18"/>
            <w:shd w:val="clear" w:color="auto" w:fill="FFFFFF"/>
          </w:rPr>
          <w:t>ambassador@embassyofpakistanusa.org</w:t>
        </w:r>
      </w:hyperlink>
      <w:r w:rsidRPr="008C038E">
        <w:rPr>
          <w:rFonts w:ascii="Arial" w:hAnsi="Arial" w:cs="Arial"/>
          <w:color w:val="292B2C"/>
          <w:szCs w:val="18"/>
        </w:rPr>
        <w:br/>
      </w:r>
      <w:r w:rsidRPr="008C038E">
        <w:rPr>
          <w:rFonts w:ascii="Arial" w:hAnsi="Arial" w:cs="Arial"/>
          <w:color w:val="292B2C"/>
          <w:szCs w:val="18"/>
          <w:shd w:val="clear" w:color="auto" w:fill="FFFFFF"/>
        </w:rPr>
        <w:t>Twitter: </w:t>
      </w:r>
      <w:hyperlink r:id="rId17" w:tgtFrame="_blank" w:history="1">
        <w:r w:rsidRPr="008C038E">
          <w:rPr>
            <w:rStyle w:val="Hyperlink"/>
            <w:rFonts w:ascii="Arial" w:hAnsi="Arial" w:cs="Arial"/>
            <w:szCs w:val="18"/>
            <w:shd w:val="clear" w:color="auto" w:fill="FFFFFF"/>
          </w:rPr>
          <w:t>@PakinUSA</w:t>
        </w:r>
      </w:hyperlink>
      <w:r w:rsidRPr="008C038E">
        <w:rPr>
          <w:rFonts w:ascii="Arial" w:hAnsi="Arial" w:cs="Arial"/>
          <w:color w:val="292B2C"/>
          <w:szCs w:val="18"/>
          <w:shd w:val="clear" w:color="auto" w:fill="FFFFFF"/>
        </w:rPr>
        <w:t> </w:t>
      </w:r>
      <w:r>
        <w:rPr>
          <w:rFonts w:ascii="Arial" w:hAnsi="Arial" w:cs="Arial"/>
          <w:color w:val="292B2C"/>
          <w:szCs w:val="18"/>
          <w:shd w:val="clear" w:color="auto" w:fill="FFFFFF"/>
        </w:rPr>
        <w:t>;</w:t>
      </w:r>
      <w:r w:rsidRPr="008C038E">
        <w:rPr>
          <w:rFonts w:ascii="Arial" w:hAnsi="Arial" w:cs="Arial"/>
          <w:color w:val="292B2C"/>
          <w:szCs w:val="18"/>
          <w:shd w:val="clear" w:color="auto" w:fill="FFFFFF"/>
        </w:rPr>
        <w:t> </w:t>
      </w:r>
      <w:hyperlink r:id="rId18" w:tgtFrame="_blank" w:history="1">
        <w:r w:rsidRPr="008C038E">
          <w:rPr>
            <w:rStyle w:val="Hyperlink"/>
            <w:rFonts w:ascii="Arial" w:hAnsi="Arial" w:cs="Arial"/>
            <w:szCs w:val="18"/>
            <w:shd w:val="clear" w:color="auto" w:fill="FFFFFF"/>
          </w:rPr>
          <w:t>@asadmk17</w:t>
        </w:r>
      </w:hyperlink>
      <w:r w:rsidRPr="008C038E">
        <w:rPr>
          <w:rFonts w:ascii="Arial" w:hAnsi="Arial" w:cs="Arial"/>
          <w:color w:val="292B2C"/>
          <w:szCs w:val="18"/>
        </w:rPr>
        <w:br/>
      </w:r>
      <w:r w:rsidRPr="008C038E">
        <w:rPr>
          <w:rFonts w:ascii="Arial" w:hAnsi="Arial" w:cs="Arial"/>
          <w:color w:val="292B2C"/>
          <w:szCs w:val="18"/>
          <w:shd w:val="clear" w:color="auto" w:fill="FFFFFF"/>
        </w:rPr>
        <w:t>Facebook: </w:t>
      </w:r>
      <w:hyperlink r:id="rId19" w:tgtFrame="_blank" w:history="1">
        <w:r w:rsidRPr="008C038E">
          <w:rPr>
            <w:rStyle w:val="Hyperlink"/>
            <w:rFonts w:ascii="Arial" w:hAnsi="Arial" w:cs="Arial"/>
            <w:szCs w:val="18"/>
            <w:shd w:val="clear" w:color="auto" w:fill="FFFFFF"/>
          </w:rPr>
          <w:t>@PakistaninUS</w:t>
        </w:r>
      </w:hyperlink>
      <w:r w:rsidRPr="008C038E">
        <w:rPr>
          <w:rFonts w:ascii="Arial" w:hAnsi="Arial" w:cs="Arial"/>
          <w:color w:val="292B2C"/>
          <w:szCs w:val="18"/>
        </w:rPr>
        <w:br/>
      </w:r>
      <w:r w:rsidRPr="008C038E">
        <w:rPr>
          <w:rFonts w:ascii="Arial" w:hAnsi="Arial" w:cs="Arial"/>
          <w:color w:val="292B2C"/>
          <w:szCs w:val="18"/>
          <w:shd w:val="clear" w:color="auto" w:fill="FFFFFF"/>
        </w:rPr>
        <w:t>Contact Form:  </w:t>
      </w:r>
      <w:hyperlink r:id="rId20" w:tgtFrame="_blank" w:history="1">
        <w:r w:rsidRPr="008C038E">
          <w:rPr>
            <w:rStyle w:val="Hyperlink"/>
            <w:rFonts w:ascii="Arial" w:hAnsi="Arial" w:cs="Arial"/>
            <w:szCs w:val="18"/>
            <w:shd w:val="clear" w:color="auto" w:fill="FFFFFF"/>
          </w:rPr>
          <w:t>http://embassyofpakistanusa.org/contact-us/</w:t>
        </w:r>
      </w:hyperlink>
      <w:r w:rsidRPr="008C038E">
        <w:rPr>
          <w:rFonts w:ascii="Arial" w:hAnsi="Arial" w:cs="Arial"/>
          <w:color w:val="292B2C"/>
          <w:szCs w:val="18"/>
        </w:rPr>
        <w:br/>
      </w:r>
      <w:r w:rsidRPr="008C038E">
        <w:rPr>
          <w:rFonts w:ascii="Arial" w:hAnsi="Arial" w:cs="Arial"/>
          <w:color w:val="292B2C"/>
          <w:szCs w:val="18"/>
          <w:shd w:val="clear" w:color="auto" w:fill="FFFFFF"/>
        </w:rPr>
        <w:t>Salutation: Dear Ambassador</w:t>
      </w:r>
    </w:p>
    <w:p w14:paraId="73FE1540" w14:textId="77777777" w:rsidR="008C038E" w:rsidRDefault="008C038E" w:rsidP="00B34585">
      <w:pPr>
        <w:spacing w:after="0" w:line="240" w:lineRule="auto"/>
        <w:jc w:val="right"/>
        <w:rPr>
          <w:rFonts w:ascii="Arial" w:hAnsi="Arial" w:cs="Arial"/>
          <w:iCs/>
          <w:szCs w:val="18"/>
        </w:rPr>
        <w:sectPr w:rsidR="008C038E" w:rsidSect="008C038E">
          <w:footnotePr>
            <w:pos w:val="beneathText"/>
          </w:footnotePr>
          <w:endnotePr>
            <w:numFmt w:val="decimal"/>
          </w:endnotePr>
          <w:type w:val="continuous"/>
          <w:pgSz w:w="12240" w:h="15840" w:code="1"/>
          <w:pgMar w:top="720" w:right="720" w:bottom="2160" w:left="720" w:header="706" w:footer="706" w:gutter="0"/>
          <w:cols w:num="2" w:space="720"/>
          <w:titlePg/>
          <w:docGrid w:linePitch="360"/>
        </w:sectPr>
      </w:pPr>
    </w:p>
    <w:p w14:paraId="5AB7EA36" w14:textId="038628E9" w:rsidR="005368C9" w:rsidRPr="00BD4577" w:rsidRDefault="005368C9" w:rsidP="001B401B">
      <w:pPr>
        <w:spacing w:after="0" w:line="240" w:lineRule="auto"/>
        <w:rPr>
          <w:rFonts w:ascii="Arial" w:hAnsi="Arial" w:cs="Arial"/>
          <w:b/>
          <w:iCs/>
          <w:sz w:val="20"/>
          <w:szCs w:val="20"/>
        </w:rPr>
      </w:pPr>
      <w:r w:rsidRPr="00BD4577">
        <w:rPr>
          <w:rFonts w:ascii="Arial" w:hAnsi="Arial" w:cs="Arial"/>
          <w:iCs/>
          <w:sz w:val="20"/>
          <w:szCs w:val="20"/>
        </w:rPr>
        <w:t xml:space="preserve"> </w:t>
      </w:r>
    </w:p>
    <w:p w14:paraId="5CA0F5B4" w14:textId="77777777" w:rsidR="005368C9" w:rsidRPr="00BD4577" w:rsidRDefault="005368C9" w:rsidP="00B34585">
      <w:pPr>
        <w:spacing w:after="0" w:line="240" w:lineRule="auto"/>
        <w:rPr>
          <w:rFonts w:ascii="Arial" w:hAnsi="Arial" w:cs="Arial"/>
          <w:iCs/>
          <w:sz w:val="20"/>
          <w:szCs w:val="20"/>
        </w:rPr>
      </w:pPr>
      <w:r w:rsidRPr="00BD4577">
        <w:rPr>
          <w:rFonts w:ascii="Arial" w:hAnsi="Arial" w:cs="Arial"/>
          <w:iCs/>
          <w:sz w:val="20"/>
          <w:szCs w:val="20"/>
        </w:rPr>
        <w:t>Dear Chief Minister Syed Murad Ali Shah,</w:t>
      </w:r>
    </w:p>
    <w:p w14:paraId="25FEDD4C" w14:textId="77777777" w:rsidR="005368C9" w:rsidRPr="001B401B" w:rsidRDefault="005368C9" w:rsidP="00B34585">
      <w:pPr>
        <w:spacing w:after="0" w:line="240" w:lineRule="auto"/>
        <w:rPr>
          <w:rFonts w:ascii="Arial" w:hAnsi="Arial" w:cs="Arial"/>
          <w:iCs/>
          <w:sz w:val="14"/>
          <w:szCs w:val="14"/>
        </w:rPr>
      </w:pPr>
    </w:p>
    <w:p w14:paraId="3D7C7D75" w14:textId="6CE67760" w:rsidR="005368C9" w:rsidRPr="00BD4577" w:rsidRDefault="005368C9" w:rsidP="00B34585">
      <w:pPr>
        <w:spacing w:after="0" w:line="240" w:lineRule="auto"/>
        <w:rPr>
          <w:rFonts w:ascii="Arial" w:hAnsi="Arial" w:cs="Arial"/>
          <w:iCs/>
          <w:sz w:val="20"/>
          <w:szCs w:val="20"/>
        </w:rPr>
      </w:pPr>
      <w:r w:rsidRPr="00BD4577">
        <w:rPr>
          <w:rFonts w:ascii="Arial" w:hAnsi="Arial" w:cs="Arial"/>
          <w:iCs/>
          <w:sz w:val="20"/>
          <w:szCs w:val="20"/>
        </w:rPr>
        <w:t xml:space="preserve">I write to you out of concern for the safety and life of </w:t>
      </w:r>
      <w:r w:rsidRPr="00BD4577">
        <w:rPr>
          <w:rFonts w:ascii="Arial" w:hAnsi="Arial" w:cs="Arial"/>
          <w:b/>
          <w:bCs/>
          <w:iCs/>
          <w:sz w:val="20"/>
          <w:szCs w:val="20"/>
        </w:rPr>
        <w:t>Mr</w:t>
      </w:r>
      <w:r w:rsidR="001B401B">
        <w:rPr>
          <w:rFonts w:ascii="Arial" w:hAnsi="Arial" w:cs="Arial"/>
          <w:b/>
          <w:bCs/>
          <w:iCs/>
          <w:sz w:val="20"/>
          <w:szCs w:val="20"/>
        </w:rPr>
        <w:t>.</w:t>
      </w:r>
      <w:r w:rsidRPr="00BD4577">
        <w:rPr>
          <w:rFonts w:ascii="Arial" w:hAnsi="Arial" w:cs="Arial"/>
          <w:b/>
          <w:bCs/>
          <w:iCs/>
          <w:sz w:val="20"/>
          <w:szCs w:val="20"/>
        </w:rPr>
        <w:t xml:space="preserve"> </w:t>
      </w:r>
      <w:proofErr w:type="spellStart"/>
      <w:r w:rsidRPr="00BD4577">
        <w:rPr>
          <w:rFonts w:ascii="Arial" w:hAnsi="Arial" w:cs="Arial"/>
          <w:b/>
          <w:bCs/>
          <w:iCs/>
          <w:sz w:val="20"/>
          <w:szCs w:val="20"/>
        </w:rPr>
        <w:t>Seengar</w:t>
      </w:r>
      <w:proofErr w:type="spellEnd"/>
      <w:r w:rsidRPr="00BD4577">
        <w:rPr>
          <w:rFonts w:ascii="Arial" w:hAnsi="Arial" w:cs="Arial"/>
          <w:b/>
          <w:bCs/>
          <w:iCs/>
          <w:sz w:val="20"/>
          <w:szCs w:val="20"/>
        </w:rPr>
        <w:t xml:space="preserve"> </w:t>
      </w:r>
      <w:proofErr w:type="spellStart"/>
      <w:r w:rsidRPr="00BD4577">
        <w:rPr>
          <w:rFonts w:ascii="Arial" w:hAnsi="Arial" w:cs="Arial"/>
          <w:b/>
          <w:bCs/>
          <w:iCs/>
          <w:sz w:val="20"/>
          <w:szCs w:val="20"/>
        </w:rPr>
        <w:t>Noonari</w:t>
      </w:r>
      <w:proofErr w:type="spellEnd"/>
      <w:r w:rsidRPr="00BD4577">
        <w:rPr>
          <w:rFonts w:ascii="Arial" w:hAnsi="Arial" w:cs="Arial"/>
          <w:iCs/>
          <w:sz w:val="20"/>
          <w:szCs w:val="20"/>
        </w:rPr>
        <w:t xml:space="preserve">, a human rights defender from </w:t>
      </w:r>
      <w:proofErr w:type="spellStart"/>
      <w:r w:rsidRPr="00BD4577">
        <w:rPr>
          <w:rFonts w:ascii="Arial" w:hAnsi="Arial" w:cs="Arial"/>
          <w:iCs/>
          <w:sz w:val="20"/>
          <w:szCs w:val="20"/>
        </w:rPr>
        <w:t>Nasirabad</w:t>
      </w:r>
      <w:proofErr w:type="spellEnd"/>
      <w:r w:rsidRPr="00BD4577">
        <w:rPr>
          <w:rFonts w:ascii="Arial" w:hAnsi="Arial" w:cs="Arial"/>
          <w:iCs/>
          <w:sz w:val="20"/>
          <w:szCs w:val="20"/>
        </w:rPr>
        <w:t xml:space="preserve"> who was abducted from his home at 3:00 am on</w:t>
      </w:r>
      <w:r w:rsidR="008C038E">
        <w:rPr>
          <w:rFonts w:ascii="Arial" w:hAnsi="Arial" w:cs="Arial"/>
          <w:iCs/>
          <w:sz w:val="20"/>
          <w:szCs w:val="20"/>
        </w:rPr>
        <w:t xml:space="preserve"> </w:t>
      </w:r>
      <w:r w:rsidRPr="00BD4577">
        <w:rPr>
          <w:rFonts w:ascii="Arial" w:hAnsi="Arial" w:cs="Arial"/>
          <w:iCs/>
          <w:sz w:val="20"/>
          <w:szCs w:val="20"/>
        </w:rPr>
        <w:t>June</w:t>
      </w:r>
      <w:r w:rsidR="008C038E">
        <w:rPr>
          <w:rFonts w:ascii="Arial" w:hAnsi="Arial" w:cs="Arial"/>
          <w:iCs/>
          <w:sz w:val="20"/>
          <w:szCs w:val="20"/>
        </w:rPr>
        <w:t xml:space="preserve"> 26</w:t>
      </w:r>
      <w:r w:rsidR="007C2FDA" w:rsidRPr="00BD4577">
        <w:rPr>
          <w:rFonts w:ascii="Arial" w:hAnsi="Arial" w:cs="Arial"/>
          <w:iCs/>
          <w:sz w:val="20"/>
          <w:szCs w:val="20"/>
        </w:rPr>
        <w:t>,</w:t>
      </w:r>
      <w:r w:rsidR="008C038E">
        <w:rPr>
          <w:rFonts w:ascii="Arial" w:hAnsi="Arial" w:cs="Arial"/>
          <w:iCs/>
          <w:sz w:val="20"/>
          <w:szCs w:val="20"/>
        </w:rPr>
        <w:t xml:space="preserve"> </w:t>
      </w:r>
      <w:proofErr w:type="gramStart"/>
      <w:r w:rsidR="008C038E">
        <w:rPr>
          <w:rFonts w:ascii="Arial" w:hAnsi="Arial" w:cs="Arial"/>
          <w:iCs/>
          <w:sz w:val="20"/>
          <w:szCs w:val="20"/>
        </w:rPr>
        <w:t>2021</w:t>
      </w:r>
      <w:proofErr w:type="gramEnd"/>
      <w:r w:rsidRPr="00BD4577">
        <w:rPr>
          <w:rFonts w:ascii="Arial" w:hAnsi="Arial" w:cs="Arial"/>
          <w:iCs/>
          <w:sz w:val="20"/>
          <w:szCs w:val="20"/>
        </w:rPr>
        <w:t xml:space="preserve"> </w:t>
      </w:r>
      <w:proofErr w:type="spellStart"/>
      <w:r w:rsidRPr="00BD4577">
        <w:rPr>
          <w:rFonts w:ascii="Arial" w:hAnsi="Arial" w:cs="Arial"/>
          <w:iCs/>
          <w:sz w:val="20"/>
          <w:szCs w:val="20"/>
        </w:rPr>
        <w:t>Seengar</w:t>
      </w:r>
      <w:proofErr w:type="spellEnd"/>
      <w:r w:rsidRPr="00BD4577">
        <w:rPr>
          <w:rFonts w:ascii="Arial" w:hAnsi="Arial" w:cs="Arial"/>
          <w:iCs/>
          <w:sz w:val="20"/>
          <w:szCs w:val="20"/>
        </w:rPr>
        <w:t xml:space="preserve"> is currently the Sindh Labour Secretary of the </w:t>
      </w:r>
      <w:proofErr w:type="spellStart"/>
      <w:r w:rsidRPr="00BD4577">
        <w:rPr>
          <w:rFonts w:ascii="Arial" w:hAnsi="Arial" w:cs="Arial"/>
          <w:iCs/>
          <w:sz w:val="20"/>
          <w:szCs w:val="20"/>
        </w:rPr>
        <w:t>Awami</w:t>
      </w:r>
      <w:proofErr w:type="spellEnd"/>
      <w:r w:rsidRPr="00BD4577">
        <w:rPr>
          <w:rFonts w:ascii="Arial" w:hAnsi="Arial" w:cs="Arial"/>
          <w:iCs/>
          <w:sz w:val="20"/>
          <w:szCs w:val="20"/>
        </w:rPr>
        <w:t xml:space="preserve"> Workers Party.</w:t>
      </w:r>
    </w:p>
    <w:p w14:paraId="6BE5CAF7" w14:textId="77777777" w:rsidR="005368C9" w:rsidRPr="001B401B" w:rsidRDefault="005368C9" w:rsidP="00B34585">
      <w:pPr>
        <w:spacing w:after="0" w:line="240" w:lineRule="auto"/>
        <w:rPr>
          <w:rFonts w:ascii="Arial" w:hAnsi="Arial" w:cs="Arial"/>
          <w:iCs/>
          <w:sz w:val="14"/>
          <w:szCs w:val="14"/>
        </w:rPr>
      </w:pPr>
    </w:p>
    <w:p w14:paraId="69A86149" w14:textId="77777777" w:rsidR="005368C9" w:rsidRPr="00BD4577" w:rsidRDefault="005368C9" w:rsidP="00B34585">
      <w:pPr>
        <w:spacing w:after="0" w:line="240" w:lineRule="auto"/>
        <w:rPr>
          <w:rFonts w:ascii="Arial" w:hAnsi="Arial" w:cs="Arial"/>
          <w:iCs/>
          <w:sz w:val="20"/>
          <w:szCs w:val="20"/>
        </w:rPr>
      </w:pPr>
      <w:r w:rsidRPr="00BD4577">
        <w:rPr>
          <w:rFonts w:ascii="Arial" w:hAnsi="Arial" w:cs="Arial"/>
          <w:iCs/>
          <w:sz w:val="20"/>
          <w:szCs w:val="20"/>
        </w:rPr>
        <w:t xml:space="preserve">I am alarmed to learn that no information has yet been released as to where </w:t>
      </w:r>
      <w:proofErr w:type="spellStart"/>
      <w:r w:rsidRPr="00BD4577">
        <w:rPr>
          <w:rFonts w:ascii="Arial" w:hAnsi="Arial" w:cs="Arial"/>
          <w:iCs/>
          <w:sz w:val="20"/>
          <w:szCs w:val="20"/>
        </w:rPr>
        <w:t>Seengar</w:t>
      </w:r>
      <w:proofErr w:type="spellEnd"/>
      <w:r w:rsidRPr="00BD4577">
        <w:rPr>
          <w:rFonts w:ascii="Arial" w:hAnsi="Arial" w:cs="Arial"/>
          <w:iCs/>
          <w:sz w:val="20"/>
          <w:szCs w:val="20"/>
        </w:rPr>
        <w:t xml:space="preserve"> has been detained, the charges being laid against him or even if he will be presented in civilian court. While a petition for his release has been filed in Sindh High Court, it is crucial that his family is immediately notified about his </w:t>
      </w:r>
      <w:proofErr w:type="gramStart"/>
      <w:r w:rsidRPr="00BD4577">
        <w:rPr>
          <w:rFonts w:ascii="Arial" w:hAnsi="Arial" w:cs="Arial"/>
          <w:iCs/>
          <w:sz w:val="20"/>
          <w:szCs w:val="20"/>
        </w:rPr>
        <w:t>current status</w:t>
      </w:r>
      <w:proofErr w:type="gramEnd"/>
      <w:r w:rsidRPr="00BD4577">
        <w:rPr>
          <w:rFonts w:ascii="Arial" w:hAnsi="Arial" w:cs="Arial"/>
          <w:iCs/>
          <w:sz w:val="20"/>
          <w:szCs w:val="20"/>
        </w:rPr>
        <w:t>.</w:t>
      </w:r>
    </w:p>
    <w:p w14:paraId="7BA91B96" w14:textId="77777777" w:rsidR="005368C9" w:rsidRPr="001B401B" w:rsidRDefault="005368C9" w:rsidP="00B34585">
      <w:pPr>
        <w:spacing w:after="0" w:line="240" w:lineRule="auto"/>
        <w:rPr>
          <w:rFonts w:ascii="Arial" w:hAnsi="Arial" w:cs="Arial"/>
          <w:b/>
          <w:iCs/>
          <w:sz w:val="14"/>
          <w:szCs w:val="14"/>
        </w:rPr>
      </w:pPr>
    </w:p>
    <w:p w14:paraId="2194432E" w14:textId="77777777" w:rsidR="005368C9" w:rsidRPr="00BD4577" w:rsidRDefault="005368C9" w:rsidP="00B34585">
      <w:pPr>
        <w:spacing w:after="0" w:line="240" w:lineRule="auto"/>
        <w:rPr>
          <w:rFonts w:ascii="Arial" w:hAnsi="Arial" w:cs="Arial"/>
          <w:iCs/>
          <w:sz w:val="20"/>
          <w:szCs w:val="20"/>
        </w:rPr>
      </w:pPr>
      <w:r w:rsidRPr="00BD4577">
        <w:rPr>
          <w:rFonts w:ascii="Arial" w:hAnsi="Arial" w:cs="Arial"/>
          <w:iCs/>
          <w:sz w:val="20"/>
          <w:szCs w:val="20"/>
        </w:rPr>
        <w:t xml:space="preserve">Few punishments are as cruel as enforced disappearances and not knowing the whereabouts and fate of their loved one is a source of immense pain and anguish for </w:t>
      </w:r>
      <w:proofErr w:type="spellStart"/>
      <w:r w:rsidRPr="00BD4577">
        <w:rPr>
          <w:rFonts w:ascii="Arial" w:hAnsi="Arial" w:cs="Arial"/>
          <w:iCs/>
          <w:sz w:val="20"/>
          <w:szCs w:val="20"/>
        </w:rPr>
        <w:t>Seengar’s</w:t>
      </w:r>
      <w:proofErr w:type="spellEnd"/>
      <w:r w:rsidRPr="00BD4577">
        <w:rPr>
          <w:rFonts w:ascii="Arial" w:hAnsi="Arial" w:cs="Arial"/>
          <w:iCs/>
          <w:sz w:val="20"/>
          <w:szCs w:val="20"/>
        </w:rPr>
        <w:t xml:space="preserve"> family. </w:t>
      </w:r>
    </w:p>
    <w:p w14:paraId="4FE1EE96" w14:textId="77777777" w:rsidR="005368C9" w:rsidRPr="001B401B" w:rsidRDefault="005368C9" w:rsidP="00B34585">
      <w:pPr>
        <w:spacing w:after="0" w:line="240" w:lineRule="auto"/>
        <w:rPr>
          <w:rFonts w:ascii="Arial" w:hAnsi="Arial" w:cs="Arial"/>
          <w:iCs/>
          <w:sz w:val="14"/>
          <w:szCs w:val="14"/>
        </w:rPr>
      </w:pPr>
    </w:p>
    <w:p w14:paraId="298AD725" w14:textId="77777777" w:rsidR="005368C9" w:rsidRPr="00BD4577" w:rsidRDefault="005368C9" w:rsidP="00B34585">
      <w:pPr>
        <w:spacing w:after="0" w:line="240" w:lineRule="auto"/>
        <w:rPr>
          <w:rFonts w:ascii="Arial" w:hAnsi="Arial" w:cs="Arial"/>
          <w:iCs/>
          <w:sz w:val="20"/>
          <w:szCs w:val="20"/>
        </w:rPr>
      </w:pPr>
      <w:proofErr w:type="spellStart"/>
      <w:r w:rsidRPr="00BD4577">
        <w:rPr>
          <w:rFonts w:ascii="Arial" w:hAnsi="Arial" w:cs="Arial"/>
          <w:iCs/>
          <w:sz w:val="20"/>
          <w:szCs w:val="20"/>
        </w:rPr>
        <w:t>Seengar</w:t>
      </w:r>
      <w:proofErr w:type="spellEnd"/>
      <w:r w:rsidRPr="00BD4577">
        <w:rPr>
          <w:rFonts w:ascii="Arial" w:hAnsi="Arial" w:cs="Arial"/>
          <w:iCs/>
          <w:sz w:val="20"/>
          <w:szCs w:val="20"/>
        </w:rPr>
        <w:t xml:space="preserve"> </w:t>
      </w:r>
      <w:proofErr w:type="spellStart"/>
      <w:r w:rsidRPr="00BD4577">
        <w:rPr>
          <w:rFonts w:ascii="Arial" w:hAnsi="Arial" w:cs="Arial"/>
          <w:iCs/>
          <w:sz w:val="20"/>
          <w:szCs w:val="20"/>
        </w:rPr>
        <w:t>Noonari</w:t>
      </w:r>
      <w:proofErr w:type="spellEnd"/>
      <w:r w:rsidRPr="00BD4577">
        <w:rPr>
          <w:rFonts w:ascii="Arial" w:hAnsi="Arial" w:cs="Arial"/>
          <w:iCs/>
          <w:sz w:val="20"/>
          <w:szCs w:val="20"/>
        </w:rPr>
        <w:t xml:space="preserve"> has spent his life fighting for girls’ education, fair </w:t>
      </w:r>
      <w:proofErr w:type="gramStart"/>
      <w:r w:rsidRPr="00BD4577">
        <w:rPr>
          <w:rFonts w:ascii="Arial" w:hAnsi="Arial" w:cs="Arial"/>
          <w:iCs/>
          <w:sz w:val="20"/>
          <w:szCs w:val="20"/>
        </w:rPr>
        <w:t>wages</w:t>
      </w:r>
      <w:proofErr w:type="gramEnd"/>
      <w:r w:rsidRPr="00BD4577">
        <w:rPr>
          <w:rFonts w:ascii="Arial" w:hAnsi="Arial" w:cs="Arial"/>
          <w:iCs/>
          <w:sz w:val="20"/>
          <w:szCs w:val="20"/>
        </w:rPr>
        <w:t xml:space="preserve"> and proper working conditions. It is distressing that his abduction - which may amount to enforced disappearance, a crime under international law, comes after he began organizing his community against illegal land grabs.</w:t>
      </w:r>
    </w:p>
    <w:p w14:paraId="4E6C7A6F" w14:textId="77777777" w:rsidR="005368C9" w:rsidRPr="001B401B" w:rsidRDefault="005368C9" w:rsidP="00B34585">
      <w:pPr>
        <w:spacing w:after="0" w:line="240" w:lineRule="auto"/>
        <w:rPr>
          <w:rFonts w:ascii="Arial" w:hAnsi="Arial" w:cs="Arial"/>
          <w:iCs/>
          <w:sz w:val="14"/>
          <w:szCs w:val="14"/>
        </w:rPr>
      </w:pPr>
    </w:p>
    <w:p w14:paraId="32A1E5EB" w14:textId="77777777" w:rsidR="005368C9" w:rsidRPr="00BD4577" w:rsidRDefault="005368C9" w:rsidP="00B34585">
      <w:pPr>
        <w:spacing w:after="0" w:line="240" w:lineRule="auto"/>
        <w:rPr>
          <w:rFonts w:ascii="Arial" w:hAnsi="Arial" w:cs="Arial"/>
          <w:iCs/>
          <w:sz w:val="20"/>
          <w:szCs w:val="20"/>
        </w:rPr>
      </w:pPr>
      <w:r w:rsidRPr="00BD4577">
        <w:rPr>
          <w:rFonts w:ascii="Arial" w:hAnsi="Arial" w:cs="Arial"/>
          <w:iCs/>
          <w:sz w:val="20"/>
          <w:szCs w:val="20"/>
        </w:rPr>
        <w:t xml:space="preserve">At a time when there have been announcements from the Federal Government about criminalizing enforced disappearances, events like </w:t>
      </w:r>
      <w:proofErr w:type="spellStart"/>
      <w:r w:rsidRPr="00BD4577">
        <w:rPr>
          <w:rFonts w:ascii="Arial" w:hAnsi="Arial" w:cs="Arial"/>
          <w:iCs/>
          <w:sz w:val="20"/>
          <w:szCs w:val="20"/>
        </w:rPr>
        <w:t>Seengar’s</w:t>
      </w:r>
      <w:proofErr w:type="spellEnd"/>
      <w:r w:rsidRPr="00BD4577">
        <w:rPr>
          <w:rFonts w:ascii="Arial" w:hAnsi="Arial" w:cs="Arial"/>
          <w:iCs/>
          <w:sz w:val="20"/>
          <w:szCs w:val="20"/>
        </w:rPr>
        <w:t xml:space="preserve"> abduction serve to only undermine those intentions and inhibit crucial progress against this tool of terror. </w:t>
      </w:r>
    </w:p>
    <w:p w14:paraId="07FE29F0" w14:textId="77777777" w:rsidR="005368C9" w:rsidRPr="001B401B" w:rsidRDefault="005368C9" w:rsidP="00B34585">
      <w:pPr>
        <w:spacing w:after="0" w:line="240" w:lineRule="auto"/>
        <w:rPr>
          <w:rFonts w:ascii="Arial" w:hAnsi="Arial" w:cs="Arial"/>
          <w:iCs/>
          <w:sz w:val="14"/>
          <w:szCs w:val="14"/>
        </w:rPr>
      </w:pPr>
    </w:p>
    <w:p w14:paraId="21FA39C6" w14:textId="77777777" w:rsidR="008C038E" w:rsidRDefault="005368C9" w:rsidP="00B34585">
      <w:pPr>
        <w:spacing w:after="0" w:line="240" w:lineRule="auto"/>
        <w:rPr>
          <w:rFonts w:ascii="Arial" w:eastAsia="Times New Roman" w:hAnsi="Arial" w:cs="Arial"/>
          <w:bCs/>
          <w:iCs/>
          <w:sz w:val="20"/>
          <w:szCs w:val="20"/>
        </w:rPr>
      </w:pPr>
      <w:r w:rsidRPr="00BD4577">
        <w:rPr>
          <w:rFonts w:ascii="Arial" w:hAnsi="Arial" w:cs="Arial"/>
          <w:bCs/>
          <w:iCs/>
          <w:sz w:val="20"/>
          <w:szCs w:val="20"/>
        </w:rPr>
        <w:t>I cal</w:t>
      </w:r>
      <w:r w:rsidRPr="00BD4577">
        <w:rPr>
          <w:rFonts w:ascii="Arial" w:eastAsia="Times New Roman" w:hAnsi="Arial" w:cs="Arial"/>
          <w:bCs/>
          <w:iCs/>
          <w:sz w:val="20"/>
          <w:szCs w:val="20"/>
        </w:rPr>
        <w:t xml:space="preserve">l upon your government to immediately disclose the whereabouts of </w:t>
      </w:r>
      <w:proofErr w:type="spellStart"/>
      <w:r w:rsidRPr="00BD4577">
        <w:rPr>
          <w:rFonts w:ascii="Arial" w:eastAsia="Times New Roman" w:hAnsi="Arial" w:cs="Arial"/>
          <w:bCs/>
          <w:iCs/>
          <w:sz w:val="20"/>
          <w:szCs w:val="20"/>
        </w:rPr>
        <w:t>Seengar</w:t>
      </w:r>
      <w:proofErr w:type="spellEnd"/>
      <w:r w:rsidRPr="00BD4577">
        <w:rPr>
          <w:rFonts w:ascii="Arial" w:eastAsia="Times New Roman" w:hAnsi="Arial" w:cs="Arial"/>
          <w:bCs/>
          <w:iCs/>
          <w:sz w:val="20"/>
          <w:szCs w:val="20"/>
        </w:rPr>
        <w:t xml:space="preserve"> </w:t>
      </w:r>
      <w:proofErr w:type="spellStart"/>
      <w:r w:rsidRPr="00BD4577">
        <w:rPr>
          <w:rFonts w:ascii="Arial" w:eastAsia="Times New Roman" w:hAnsi="Arial" w:cs="Arial"/>
          <w:bCs/>
          <w:iCs/>
          <w:sz w:val="20"/>
          <w:szCs w:val="20"/>
        </w:rPr>
        <w:t>Noonari</w:t>
      </w:r>
      <w:proofErr w:type="spellEnd"/>
      <w:r w:rsidRPr="00BD4577">
        <w:rPr>
          <w:rFonts w:ascii="Arial" w:eastAsia="Times New Roman" w:hAnsi="Arial" w:cs="Arial"/>
          <w:bCs/>
          <w:iCs/>
          <w:sz w:val="20"/>
          <w:szCs w:val="20"/>
        </w:rPr>
        <w:t xml:space="preserve"> to his family, and either release him or ensure that he is brought promptly before a judge in a civilian court to rule on the lawfulness of his arrest or detention. I urge you to uphold justice, truth and reparation for him and his family. He must be granted access to his lawyer and family immediately.</w:t>
      </w:r>
    </w:p>
    <w:p w14:paraId="1FD7BF97" w14:textId="77777777" w:rsidR="001B401B" w:rsidRPr="001B401B" w:rsidRDefault="001B401B" w:rsidP="00B34585">
      <w:pPr>
        <w:spacing w:after="0" w:line="240" w:lineRule="auto"/>
        <w:rPr>
          <w:rFonts w:ascii="Arial" w:hAnsi="Arial" w:cs="Arial"/>
          <w:iCs/>
          <w:sz w:val="14"/>
          <w:szCs w:val="14"/>
        </w:rPr>
      </w:pPr>
    </w:p>
    <w:p w14:paraId="313E2D7A" w14:textId="7A5EBF24" w:rsidR="005368C9" w:rsidRPr="008C038E" w:rsidRDefault="008C038E" w:rsidP="00B34585">
      <w:pPr>
        <w:spacing w:after="0" w:line="240" w:lineRule="auto"/>
        <w:rPr>
          <w:rFonts w:ascii="Arial" w:eastAsia="Times New Roman" w:hAnsi="Arial" w:cs="Arial"/>
          <w:bCs/>
          <w:iCs/>
          <w:sz w:val="20"/>
          <w:szCs w:val="20"/>
        </w:rPr>
      </w:pPr>
      <w:r>
        <w:rPr>
          <w:rFonts w:ascii="Arial" w:hAnsi="Arial" w:cs="Arial"/>
          <w:iCs/>
          <w:sz w:val="20"/>
          <w:szCs w:val="20"/>
        </w:rPr>
        <w:t>S</w:t>
      </w:r>
      <w:r w:rsidR="005368C9" w:rsidRPr="00BD4577">
        <w:rPr>
          <w:rFonts w:ascii="Arial" w:hAnsi="Arial" w:cs="Arial"/>
          <w:iCs/>
          <w:sz w:val="20"/>
          <w:szCs w:val="20"/>
        </w:rPr>
        <w:t>incerely,</w:t>
      </w:r>
    </w:p>
    <w:p w14:paraId="396381C1" w14:textId="77777777" w:rsidR="005368C9" w:rsidRPr="00BD4577" w:rsidRDefault="005368C9" w:rsidP="00B34585">
      <w:pPr>
        <w:pStyle w:val="AIBoxHeading"/>
        <w:shd w:val="clear" w:color="auto" w:fill="D9D9D9" w:themeFill="background1" w:themeFillShade="D9"/>
        <w:spacing w:line="240" w:lineRule="auto"/>
        <w:rPr>
          <w:rFonts w:ascii="Arial" w:hAnsi="Arial" w:cs="Arial"/>
          <w:b w:val="0"/>
          <w:szCs w:val="32"/>
        </w:rPr>
      </w:pPr>
      <w:r w:rsidRPr="00BD4577">
        <w:rPr>
          <w:rFonts w:ascii="Arial" w:hAnsi="Arial" w:cs="Arial"/>
          <w:szCs w:val="32"/>
        </w:rPr>
        <w:lastRenderedPageBreak/>
        <w:t>Additional information</w:t>
      </w:r>
    </w:p>
    <w:p w14:paraId="3B38F105" w14:textId="77777777" w:rsidR="00B34585" w:rsidRPr="00B34585" w:rsidRDefault="00B34585" w:rsidP="00B34585">
      <w:pPr>
        <w:spacing w:line="240" w:lineRule="auto"/>
        <w:jc w:val="both"/>
        <w:rPr>
          <w:rFonts w:ascii="Arial" w:hAnsi="Arial" w:cs="Arial"/>
          <w:sz w:val="4"/>
          <w:szCs w:val="4"/>
          <w:lang w:eastAsia="en-US"/>
        </w:rPr>
      </w:pPr>
    </w:p>
    <w:p w14:paraId="6FA8EB71" w14:textId="0CF201BA" w:rsidR="005368C9" w:rsidRPr="00B34585" w:rsidRDefault="005368C9" w:rsidP="00B34585">
      <w:pPr>
        <w:spacing w:line="240" w:lineRule="auto"/>
        <w:jc w:val="both"/>
        <w:rPr>
          <w:rFonts w:ascii="Arial" w:hAnsi="Arial" w:cs="Arial"/>
          <w:bCs/>
          <w:sz w:val="20"/>
          <w:szCs w:val="20"/>
        </w:rPr>
      </w:pPr>
      <w:proofErr w:type="spellStart"/>
      <w:r w:rsidRPr="00B34585">
        <w:rPr>
          <w:rFonts w:ascii="Arial" w:hAnsi="Arial" w:cs="Arial"/>
          <w:bCs/>
          <w:sz w:val="20"/>
          <w:szCs w:val="20"/>
          <w:lang w:eastAsia="en-US"/>
        </w:rPr>
        <w:t>Seengar</w:t>
      </w:r>
      <w:proofErr w:type="spellEnd"/>
      <w:r w:rsidRPr="00B34585">
        <w:rPr>
          <w:rFonts w:ascii="Arial" w:hAnsi="Arial" w:cs="Arial"/>
          <w:bCs/>
          <w:sz w:val="20"/>
          <w:szCs w:val="20"/>
          <w:lang w:eastAsia="en-US"/>
        </w:rPr>
        <w:t xml:space="preserve"> </w:t>
      </w:r>
      <w:proofErr w:type="spellStart"/>
      <w:r w:rsidRPr="00B34585">
        <w:rPr>
          <w:rFonts w:ascii="Arial" w:hAnsi="Arial" w:cs="Arial"/>
          <w:bCs/>
          <w:sz w:val="20"/>
          <w:szCs w:val="20"/>
          <w:lang w:eastAsia="en-US"/>
        </w:rPr>
        <w:t>Noonari</w:t>
      </w:r>
      <w:proofErr w:type="spellEnd"/>
      <w:r w:rsidRPr="00B34585">
        <w:rPr>
          <w:rFonts w:ascii="Arial" w:hAnsi="Arial" w:cs="Arial"/>
          <w:bCs/>
          <w:sz w:val="20"/>
          <w:szCs w:val="20"/>
          <w:lang w:eastAsia="en-US"/>
        </w:rPr>
        <w:t xml:space="preserve"> is a grassroots activist who has been engaged in social work and uplifting his community. This has included work to promote the education of girls, calling for more government schools to be built in his district of </w:t>
      </w:r>
      <w:proofErr w:type="spellStart"/>
      <w:r w:rsidRPr="00B34585">
        <w:rPr>
          <w:rFonts w:ascii="Arial" w:hAnsi="Arial" w:cs="Arial"/>
          <w:bCs/>
          <w:sz w:val="20"/>
          <w:szCs w:val="20"/>
          <w:lang w:eastAsia="en-US"/>
        </w:rPr>
        <w:t>Nasirabad</w:t>
      </w:r>
      <w:proofErr w:type="spellEnd"/>
      <w:r w:rsidRPr="00B34585">
        <w:rPr>
          <w:rFonts w:ascii="Arial" w:hAnsi="Arial" w:cs="Arial"/>
          <w:bCs/>
          <w:sz w:val="20"/>
          <w:szCs w:val="20"/>
          <w:lang w:eastAsia="en-US"/>
        </w:rPr>
        <w:t xml:space="preserve"> in Sindh. He has also been engaged with groups that promote social and religious harmony. In 2009, he joined the </w:t>
      </w:r>
      <w:proofErr w:type="spellStart"/>
      <w:r w:rsidRPr="00B34585">
        <w:rPr>
          <w:rFonts w:ascii="Arial" w:hAnsi="Arial" w:cs="Arial"/>
          <w:bCs/>
          <w:sz w:val="20"/>
          <w:szCs w:val="20"/>
          <w:lang w:eastAsia="en-US"/>
        </w:rPr>
        <w:t>Awami</w:t>
      </w:r>
      <w:proofErr w:type="spellEnd"/>
      <w:r w:rsidRPr="00B34585">
        <w:rPr>
          <w:rFonts w:ascii="Arial" w:hAnsi="Arial" w:cs="Arial"/>
          <w:bCs/>
          <w:sz w:val="20"/>
          <w:szCs w:val="20"/>
          <w:lang w:eastAsia="en-US"/>
        </w:rPr>
        <w:t xml:space="preserve"> Workers Party, a political organization that works to promote the rights of workers, peasants, students, </w:t>
      </w:r>
      <w:proofErr w:type="gramStart"/>
      <w:r w:rsidRPr="00B34585">
        <w:rPr>
          <w:rFonts w:ascii="Arial" w:hAnsi="Arial" w:cs="Arial"/>
          <w:bCs/>
          <w:sz w:val="20"/>
          <w:szCs w:val="20"/>
          <w:lang w:eastAsia="en-US"/>
        </w:rPr>
        <w:t>women</w:t>
      </w:r>
      <w:proofErr w:type="gramEnd"/>
      <w:r w:rsidRPr="00B34585">
        <w:rPr>
          <w:rFonts w:ascii="Arial" w:hAnsi="Arial" w:cs="Arial"/>
          <w:bCs/>
          <w:sz w:val="20"/>
          <w:szCs w:val="20"/>
          <w:lang w:eastAsia="en-US"/>
        </w:rPr>
        <w:t xml:space="preserve"> and ethnic and religious minorities. Through that he has been campaigning to improve working conditions and most recently, has been organizing his community to push back against allegedly illegal land grabs by a private property developer. It is widely believed by his supporters that this is what resulted in his forced abduction.</w:t>
      </w:r>
    </w:p>
    <w:p w14:paraId="3E5D3D3F" w14:textId="3B8D3FD0" w:rsidR="005368C9" w:rsidRPr="00B34585" w:rsidRDefault="005368C9" w:rsidP="00B34585">
      <w:pPr>
        <w:spacing w:line="240" w:lineRule="auto"/>
        <w:jc w:val="both"/>
        <w:rPr>
          <w:rFonts w:ascii="Arial" w:hAnsi="Arial" w:cs="Arial"/>
          <w:bCs/>
          <w:sz w:val="20"/>
          <w:szCs w:val="20"/>
          <w:lang w:eastAsia="en-US"/>
        </w:rPr>
      </w:pPr>
      <w:r w:rsidRPr="00B34585">
        <w:rPr>
          <w:rFonts w:ascii="Arial" w:hAnsi="Arial" w:cs="Arial"/>
          <w:bCs/>
          <w:sz w:val="20"/>
          <w:szCs w:val="20"/>
          <w:lang w:eastAsia="en-US"/>
        </w:rPr>
        <w:t xml:space="preserve">Fouzia, </w:t>
      </w:r>
      <w:proofErr w:type="spellStart"/>
      <w:r w:rsidRPr="00B34585">
        <w:rPr>
          <w:rFonts w:ascii="Arial" w:hAnsi="Arial" w:cs="Arial"/>
          <w:bCs/>
          <w:sz w:val="20"/>
          <w:szCs w:val="20"/>
          <w:lang w:eastAsia="en-US"/>
        </w:rPr>
        <w:t>Seengar</w:t>
      </w:r>
      <w:proofErr w:type="spellEnd"/>
      <w:r w:rsidRPr="00B34585">
        <w:rPr>
          <w:rFonts w:ascii="Arial" w:hAnsi="Arial" w:cs="Arial"/>
          <w:bCs/>
          <w:sz w:val="20"/>
          <w:szCs w:val="20"/>
          <w:lang w:eastAsia="en-US"/>
        </w:rPr>
        <w:t xml:space="preserve"> </w:t>
      </w:r>
      <w:proofErr w:type="spellStart"/>
      <w:r w:rsidRPr="00B34585">
        <w:rPr>
          <w:rFonts w:ascii="Arial" w:hAnsi="Arial" w:cs="Arial"/>
          <w:bCs/>
          <w:sz w:val="20"/>
          <w:szCs w:val="20"/>
          <w:lang w:eastAsia="en-US"/>
        </w:rPr>
        <w:t>Noonari’s</w:t>
      </w:r>
      <w:proofErr w:type="spellEnd"/>
      <w:r w:rsidRPr="00B34585">
        <w:rPr>
          <w:rFonts w:ascii="Arial" w:hAnsi="Arial" w:cs="Arial"/>
          <w:bCs/>
          <w:sz w:val="20"/>
          <w:szCs w:val="20"/>
          <w:lang w:eastAsia="en-US"/>
        </w:rPr>
        <w:t xml:space="preserve"> wife, told Amnesty International that at 3:00 am on the morning of June </w:t>
      </w:r>
      <w:r w:rsidR="00BD4577" w:rsidRPr="00B34585">
        <w:rPr>
          <w:rFonts w:ascii="Arial" w:hAnsi="Arial" w:cs="Arial"/>
          <w:bCs/>
          <w:sz w:val="20"/>
          <w:szCs w:val="20"/>
          <w:lang w:eastAsia="en-US"/>
        </w:rPr>
        <w:t xml:space="preserve">26, </w:t>
      </w:r>
      <w:r w:rsidRPr="00B34585">
        <w:rPr>
          <w:rFonts w:ascii="Arial" w:hAnsi="Arial" w:cs="Arial"/>
          <w:bCs/>
          <w:sz w:val="20"/>
          <w:szCs w:val="20"/>
          <w:lang w:eastAsia="en-US"/>
        </w:rPr>
        <w:t xml:space="preserve">2021, about 15 armed men broke into their small house while they were asleep. Her children, aged between 15 months and 10 years, were with them as they ransacked their house. They seized two mobile phones, an internet device, a </w:t>
      </w:r>
      <w:proofErr w:type="gramStart"/>
      <w:r w:rsidRPr="00B34585">
        <w:rPr>
          <w:rFonts w:ascii="Arial" w:hAnsi="Arial" w:cs="Arial"/>
          <w:bCs/>
          <w:sz w:val="20"/>
          <w:szCs w:val="20"/>
          <w:lang w:eastAsia="en-US"/>
        </w:rPr>
        <w:t>USB</w:t>
      </w:r>
      <w:proofErr w:type="gramEnd"/>
      <w:r w:rsidRPr="00B34585">
        <w:rPr>
          <w:rFonts w:ascii="Arial" w:hAnsi="Arial" w:cs="Arial"/>
          <w:bCs/>
          <w:sz w:val="20"/>
          <w:szCs w:val="20"/>
          <w:lang w:eastAsia="en-US"/>
        </w:rPr>
        <w:t xml:space="preserve"> and a few books before blindfolding </w:t>
      </w:r>
      <w:proofErr w:type="spellStart"/>
      <w:r w:rsidRPr="00B34585">
        <w:rPr>
          <w:rFonts w:ascii="Arial" w:hAnsi="Arial" w:cs="Arial"/>
          <w:bCs/>
          <w:sz w:val="20"/>
          <w:szCs w:val="20"/>
          <w:lang w:eastAsia="en-US"/>
        </w:rPr>
        <w:t>Seengar</w:t>
      </w:r>
      <w:proofErr w:type="spellEnd"/>
      <w:r w:rsidRPr="00B34585">
        <w:rPr>
          <w:rFonts w:ascii="Arial" w:hAnsi="Arial" w:cs="Arial"/>
          <w:bCs/>
          <w:sz w:val="20"/>
          <w:szCs w:val="20"/>
          <w:lang w:eastAsia="en-US"/>
        </w:rPr>
        <w:t xml:space="preserve"> and taking him away. </w:t>
      </w:r>
    </w:p>
    <w:p w14:paraId="1A0362A5" w14:textId="54FAA1D8" w:rsidR="005368C9" w:rsidRPr="00B34585" w:rsidRDefault="005368C9" w:rsidP="00B34585">
      <w:pPr>
        <w:spacing w:line="240" w:lineRule="auto"/>
        <w:jc w:val="both"/>
        <w:rPr>
          <w:rFonts w:ascii="Arial" w:hAnsi="Arial" w:cs="Arial"/>
          <w:bCs/>
          <w:sz w:val="20"/>
          <w:szCs w:val="20"/>
          <w:lang w:eastAsia="en-US"/>
        </w:rPr>
      </w:pPr>
      <w:r w:rsidRPr="00B34585">
        <w:rPr>
          <w:rFonts w:ascii="Arial" w:hAnsi="Arial" w:cs="Arial"/>
          <w:bCs/>
          <w:sz w:val="20"/>
          <w:szCs w:val="20"/>
          <w:lang w:eastAsia="en-US"/>
        </w:rPr>
        <w:t>His wife submitted a petition to the Sindh High Court on July</w:t>
      </w:r>
      <w:r w:rsidR="00BD4577" w:rsidRPr="00B34585">
        <w:rPr>
          <w:rFonts w:ascii="Arial" w:hAnsi="Arial" w:cs="Arial"/>
          <w:bCs/>
          <w:sz w:val="20"/>
          <w:szCs w:val="20"/>
          <w:lang w:eastAsia="en-US"/>
        </w:rPr>
        <w:t xml:space="preserve"> 2</w:t>
      </w:r>
      <w:r w:rsidRPr="00B34585">
        <w:rPr>
          <w:rFonts w:ascii="Arial" w:hAnsi="Arial" w:cs="Arial"/>
          <w:bCs/>
          <w:sz w:val="20"/>
          <w:szCs w:val="20"/>
          <w:lang w:eastAsia="en-US"/>
        </w:rPr>
        <w:t xml:space="preserve">, </w:t>
      </w:r>
      <w:proofErr w:type="gramStart"/>
      <w:r w:rsidR="00BD4577" w:rsidRPr="00B34585">
        <w:rPr>
          <w:rFonts w:ascii="Arial" w:hAnsi="Arial" w:cs="Arial"/>
          <w:bCs/>
          <w:sz w:val="20"/>
          <w:szCs w:val="20"/>
          <w:lang w:eastAsia="en-US"/>
        </w:rPr>
        <w:t>2021</w:t>
      </w:r>
      <w:proofErr w:type="gramEnd"/>
      <w:r w:rsidR="00BD4577" w:rsidRPr="00B34585">
        <w:rPr>
          <w:rFonts w:ascii="Arial" w:hAnsi="Arial" w:cs="Arial"/>
          <w:bCs/>
          <w:sz w:val="20"/>
          <w:szCs w:val="20"/>
          <w:lang w:eastAsia="en-US"/>
        </w:rPr>
        <w:t xml:space="preserve"> </w:t>
      </w:r>
      <w:r w:rsidRPr="00B34585">
        <w:rPr>
          <w:rFonts w:ascii="Arial" w:hAnsi="Arial" w:cs="Arial"/>
          <w:bCs/>
          <w:sz w:val="20"/>
          <w:szCs w:val="20"/>
          <w:lang w:eastAsia="en-US"/>
        </w:rPr>
        <w:t xml:space="preserve">calling for </w:t>
      </w:r>
      <w:proofErr w:type="spellStart"/>
      <w:r w:rsidRPr="00B34585">
        <w:rPr>
          <w:rFonts w:ascii="Arial" w:hAnsi="Arial" w:cs="Arial"/>
          <w:bCs/>
          <w:sz w:val="20"/>
          <w:szCs w:val="20"/>
          <w:lang w:eastAsia="en-US"/>
        </w:rPr>
        <w:t>Seengar</w:t>
      </w:r>
      <w:proofErr w:type="spellEnd"/>
      <w:r w:rsidRPr="00B34585">
        <w:rPr>
          <w:rFonts w:ascii="Arial" w:hAnsi="Arial" w:cs="Arial"/>
          <w:bCs/>
          <w:sz w:val="20"/>
          <w:szCs w:val="20"/>
          <w:lang w:eastAsia="en-US"/>
        </w:rPr>
        <w:t xml:space="preserve"> to be produced in court. Notices were issued to the Sindh police, the chief of Rangers (a paramilitary force under the command of the Pakistan army) and the station house officer of </w:t>
      </w:r>
      <w:proofErr w:type="spellStart"/>
      <w:r w:rsidRPr="00B34585">
        <w:rPr>
          <w:rFonts w:ascii="Arial" w:hAnsi="Arial" w:cs="Arial"/>
          <w:bCs/>
          <w:sz w:val="20"/>
          <w:szCs w:val="20"/>
          <w:lang w:eastAsia="en-US"/>
        </w:rPr>
        <w:t>Nasirabad</w:t>
      </w:r>
      <w:proofErr w:type="spellEnd"/>
      <w:r w:rsidRPr="00B34585">
        <w:rPr>
          <w:rFonts w:ascii="Arial" w:hAnsi="Arial" w:cs="Arial"/>
          <w:bCs/>
          <w:sz w:val="20"/>
          <w:szCs w:val="20"/>
          <w:lang w:eastAsia="en-US"/>
        </w:rPr>
        <w:t xml:space="preserve"> Police Station, alongside the Deputy and Additional Attorney Generals, seeking their response by July 13</w:t>
      </w:r>
      <w:r w:rsidR="00BD4577" w:rsidRPr="00B34585">
        <w:rPr>
          <w:rFonts w:ascii="Arial" w:hAnsi="Arial" w:cs="Arial"/>
          <w:bCs/>
          <w:sz w:val="20"/>
          <w:szCs w:val="20"/>
          <w:lang w:eastAsia="en-US"/>
        </w:rPr>
        <w:t>, 2021</w:t>
      </w:r>
      <w:r w:rsidRPr="00B34585">
        <w:rPr>
          <w:rFonts w:ascii="Arial" w:hAnsi="Arial" w:cs="Arial"/>
          <w:bCs/>
          <w:sz w:val="20"/>
          <w:szCs w:val="20"/>
          <w:lang w:eastAsia="en-US"/>
        </w:rPr>
        <w:t xml:space="preserve">. In previous cases, however, such orders have not been adhered to. Court orders from all over the country surrounding the whereabouts of a disappeared person have been flouted or face extraordinary delays. </w:t>
      </w:r>
    </w:p>
    <w:p w14:paraId="0EEC15BB" w14:textId="77777777" w:rsidR="005368C9" w:rsidRPr="00B34585" w:rsidRDefault="005368C9" w:rsidP="00B34585">
      <w:pPr>
        <w:spacing w:line="240" w:lineRule="auto"/>
        <w:jc w:val="both"/>
        <w:rPr>
          <w:rFonts w:ascii="Arial" w:hAnsi="Arial" w:cs="Arial"/>
          <w:bCs/>
          <w:sz w:val="20"/>
          <w:szCs w:val="20"/>
          <w:lang w:eastAsia="en-US"/>
        </w:rPr>
      </w:pPr>
      <w:r w:rsidRPr="00B34585">
        <w:rPr>
          <w:rFonts w:ascii="Arial" w:hAnsi="Arial" w:cs="Arial"/>
          <w:bCs/>
          <w:sz w:val="20"/>
          <w:szCs w:val="20"/>
          <w:lang w:eastAsia="en-US"/>
        </w:rPr>
        <w:t xml:space="preserve">In Pakistan, enforced disappearance has been used as a tool to muzzle dissent. The individuals and groups targeted in enforced disappearances include </w:t>
      </w:r>
      <w:proofErr w:type="spellStart"/>
      <w:r w:rsidRPr="00B34585">
        <w:rPr>
          <w:rFonts w:ascii="Arial" w:hAnsi="Arial" w:cs="Arial"/>
          <w:bCs/>
          <w:sz w:val="20"/>
          <w:szCs w:val="20"/>
          <w:lang w:eastAsia="en-US"/>
        </w:rPr>
        <w:t>Sindhis</w:t>
      </w:r>
      <w:proofErr w:type="spellEnd"/>
      <w:r w:rsidRPr="00B34585">
        <w:rPr>
          <w:rFonts w:ascii="Arial" w:hAnsi="Arial" w:cs="Arial"/>
          <w:bCs/>
          <w:sz w:val="20"/>
          <w:szCs w:val="20"/>
          <w:lang w:eastAsia="en-US"/>
        </w:rPr>
        <w:t>, Baloch, Pashtuns, the Shia community, political activists, human rights defenders, members and supporters of religious and nationalist groups, suspected members of armed groups, and proscribed religious and political organisations in Pakistan.</w:t>
      </w:r>
    </w:p>
    <w:p w14:paraId="120A6CD8" w14:textId="77777777" w:rsidR="005368C9" w:rsidRPr="00B34585" w:rsidRDefault="005368C9" w:rsidP="00B34585">
      <w:pPr>
        <w:spacing w:line="240" w:lineRule="auto"/>
        <w:jc w:val="both"/>
        <w:rPr>
          <w:rFonts w:ascii="Arial" w:hAnsi="Arial" w:cs="Arial"/>
          <w:bCs/>
          <w:color w:val="000000" w:themeColor="text1"/>
          <w:sz w:val="20"/>
          <w:szCs w:val="20"/>
          <w:lang w:eastAsia="en-US"/>
        </w:rPr>
      </w:pPr>
      <w:r w:rsidRPr="00B34585">
        <w:rPr>
          <w:rFonts w:ascii="Arial" w:hAnsi="Arial" w:cs="Arial"/>
          <w:bCs/>
          <w:sz w:val="20"/>
          <w:szCs w:val="20"/>
          <w:lang w:eastAsia="en-US"/>
        </w:rPr>
        <w:t xml:space="preserve">The current government of Imran Khan promised to criminalize enforced disappearances through legislation. </w:t>
      </w:r>
      <w:r w:rsidRPr="00B34585">
        <w:rPr>
          <w:rFonts w:ascii="Arial" w:hAnsi="Arial" w:cs="Arial"/>
          <w:bCs/>
          <w:color w:val="000000" w:themeColor="text1"/>
          <w:sz w:val="20"/>
          <w:szCs w:val="20"/>
          <w:lang w:eastAsia="en-US"/>
        </w:rPr>
        <w:t xml:space="preserve">After families staged a sit-in in Feb 2021 for days, Imran Khan met with the families, pledging to bring an end to the practice. According to victim groups, there have been some returns in recent months. </w:t>
      </w:r>
    </w:p>
    <w:p w14:paraId="1DB5CF6C" w14:textId="12832C5A" w:rsidR="005368C9" w:rsidRPr="00B34585" w:rsidRDefault="005368C9" w:rsidP="00B34585">
      <w:pPr>
        <w:spacing w:line="240" w:lineRule="auto"/>
        <w:jc w:val="both"/>
        <w:rPr>
          <w:rFonts w:ascii="Arial" w:hAnsi="Arial" w:cs="Arial"/>
          <w:bCs/>
          <w:sz w:val="20"/>
          <w:szCs w:val="20"/>
          <w:lang w:eastAsia="en-US"/>
        </w:rPr>
      </w:pPr>
      <w:r w:rsidRPr="00B34585">
        <w:rPr>
          <w:rFonts w:ascii="Arial" w:hAnsi="Arial" w:cs="Arial"/>
          <w:bCs/>
          <w:color w:val="000000" w:themeColor="text1"/>
          <w:sz w:val="20"/>
          <w:szCs w:val="20"/>
          <w:lang w:eastAsia="en-US"/>
        </w:rPr>
        <w:t xml:space="preserve">However, these seem to be ad hoc, and returnees are reluctant to share their experiences and never press charges. </w:t>
      </w:r>
      <w:r w:rsidRPr="00B34585">
        <w:rPr>
          <w:rFonts w:ascii="Arial" w:hAnsi="Arial" w:cs="Arial"/>
          <w:bCs/>
          <w:sz w:val="20"/>
          <w:szCs w:val="20"/>
          <w:lang w:eastAsia="en-US"/>
        </w:rPr>
        <w:t>Dr</w:t>
      </w:r>
      <w:r w:rsidRPr="00B34585">
        <w:rPr>
          <w:rFonts w:ascii="Arial" w:hAnsi="Arial" w:cs="Arial"/>
          <w:bCs/>
          <w:color w:val="FF0000"/>
          <w:sz w:val="20"/>
          <w:szCs w:val="20"/>
          <w:lang w:eastAsia="en-US"/>
        </w:rPr>
        <w:t xml:space="preserve"> </w:t>
      </w:r>
      <w:r w:rsidRPr="00B34585">
        <w:rPr>
          <w:rFonts w:ascii="Arial" w:hAnsi="Arial" w:cs="Arial"/>
          <w:bCs/>
          <w:sz w:val="20"/>
          <w:szCs w:val="20"/>
          <w:lang w:eastAsia="en-US"/>
        </w:rPr>
        <w:t xml:space="preserve">Shireen </w:t>
      </w:r>
      <w:proofErr w:type="spellStart"/>
      <w:r w:rsidRPr="00B34585">
        <w:rPr>
          <w:rFonts w:ascii="Arial" w:hAnsi="Arial" w:cs="Arial"/>
          <w:bCs/>
          <w:sz w:val="20"/>
          <w:szCs w:val="20"/>
          <w:lang w:eastAsia="en-US"/>
        </w:rPr>
        <w:t>Mazari</w:t>
      </w:r>
      <w:proofErr w:type="spellEnd"/>
      <w:r w:rsidRPr="00B34585">
        <w:rPr>
          <w:rFonts w:ascii="Arial" w:hAnsi="Arial" w:cs="Arial"/>
          <w:bCs/>
          <w:sz w:val="20"/>
          <w:szCs w:val="20"/>
          <w:lang w:eastAsia="en-US"/>
        </w:rPr>
        <w:t>, the Minister for Human Rights, introduced a bill in the National Assembly criminalizing enforced disappearance in June 2021, but the practice of enforced disappearance continues in the country with impunity.</w:t>
      </w:r>
    </w:p>
    <w:p w14:paraId="62E31988" w14:textId="77777777" w:rsidR="005368C9" w:rsidRPr="00BD4577" w:rsidRDefault="005368C9" w:rsidP="00B34585">
      <w:pPr>
        <w:spacing w:after="0" w:line="240" w:lineRule="auto"/>
        <w:rPr>
          <w:rFonts w:ascii="Arial" w:hAnsi="Arial" w:cs="Arial"/>
          <w:b/>
          <w:sz w:val="20"/>
          <w:szCs w:val="20"/>
        </w:rPr>
      </w:pPr>
      <w:r w:rsidRPr="00BD4577">
        <w:rPr>
          <w:rFonts w:ascii="Arial" w:hAnsi="Arial" w:cs="Arial"/>
          <w:b/>
          <w:sz w:val="20"/>
          <w:szCs w:val="20"/>
        </w:rPr>
        <w:t xml:space="preserve">PREFERRED LANGUAGE TO ADDRESS TARGET: </w:t>
      </w:r>
      <w:r w:rsidRPr="00BD4577">
        <w:rPr>
          <w:rFonts w:ascii="Arial" w:hAnsi="Arial" w:cs="Arial"/>
          <w:sz w:val="20"/>
          <w:szCs w:val="20"/>
        </w:rPr>
        <w:t>English</w:t>
      </w:r>
    </w:p>
    <w:p w14:paraId="3D575232" w14:textId="77777777" w:rsidR="005368C9" w:rsidRPr="00BD4577" w:rsidRDefault="005368C9" w:rsidP="00B34585">
      <w:pPr>
        <w:spacing w:after="0" w:line="240" w:lineRule="auto"/>
        <w:rPr>
          <w:rFonts w:ascii="Arial" w:hAnsi="Arial" w:cs="Arial"/>
          <w:color w:val="0070C0"/>
          <w:sz w:val="20"/>
          <w:szCs w:val="20"/>
        </w:rPr>
      </w:pPr>
      <w:r w:rsidRPr="00BD4577">
        <w:rPr>
          <w:rFonts w:ascii="Arial" w:hAnsi="Arial" w:cs="Arial"/>
          <w:sz w:val="20"/>
          <w:szCs w:val="20"/>
        </w:rPr>
        <w:t>You can also write in your own language.</w:t>
      </w:r>
    </w:p>
    <w:p w14:paraId="59F90F32" w14:textId="77777777" w:rsidR="005368C9" w:rsidRPr="00BD4577" w:rsidRDefault="005368C9" w:rsidP="00B34585">
      <w:pPr>
        <w:spacing w:after="0" w:line="240" w:lineRule="auto"/>
        <w:rPr>
          <w:rFonts w:ascii="Arial" w:hAnsi="Arial" w:cs="Arial"/>
          <w:color w:val="0070C0"/>
          <w:sz w:val="20"/>
          <w:szCs w:val="20"/>
        </w:rPr>
      </w:pPr>
    </w:p>
    <w:p w14:paraId="42C8D27F" w14:textId="6568FA8D" w:rsidR="005368C9" w:rsidRPr="00BD4577" w:rsidRDefault="005368C9" w:rsidP="00B34585">
      <w:pPr>
        <w:spacing w:after="0" w:line="240" w:lineRule="auto"/>
        <w:rPr>
          <w:rFonts w:ascii="Arial" w:hAnsi="Arial" w:cs="Arial"/>
          <w:sz w:val="20"/>
          <w:szCs w:val="20"/>
        </w:rPr>
      </w:pPr>
      <w:r w:rsidRPr="00BD4577">
        <w:rPr>
          <w:rFonts w:ascii="Arial" w:hAnsi="Arial" w:cs="Arial"/>
          <w:b/>
          <w:sz w:val="20"/>
          <w:szCs w:val="20"/>
        </w:rPr>
        <w:t xml:space="preserve">PLEASE TAKE ACTION AS SOON AS POSSIBLE UNTIL: </w:t>
      </w:r>
      <w:r w:rsidRPr="00BD4577">
        <w:rPr>
          <w:rFonts w:ascii="Arial" w:hAnsi="Arial" w:cs="Arial"/>
          <w:bCs/>
          <w:sz w:val="20"/>
          <w:szCs w:val="20"/>
        </w:rPr>
        <w:t xml:space="preserve">September </w:t>
      </w:r>
      <w:r w:rsidR="00BD4577" w:rsidRPr="00BD4577">
        <w:rPr>
          <w:rFonts w:ascii="Arial" w:hAnsi="Arial" w:cs="Arial"/>
          <w:bCs/>
          <w:sz w:val="20"/>
          <w:szCs w:val="20"/>
        </w:rPr>
        <w:t xml:space="preserve">13, </w:t>
      </w:r>
      <w:r w:rsidRPr="00BD4577">
        <w:rPr>
          <w:rFonts w:ascii="Arial" w:hAnsi="Arial" w:cs="Arial"/>
          <w:bCs/>
          <w:sz w:val="20"/>
          <w:szCs w:val="20"/>
        </w:rPr>
        <w:t>2021</w:t>
      </w:r>
      <w:r w:rsidRPr="00BD4577">
        <w:rPr>
          <w:rFonts w:ascii="Arial" w:hAnsi="Arial" w:cs="Arial"/>
          <w:sz w:val="20"/>
          <w:szCs w:val="20"/>
        </w:rPr>
        <w:t xml:space="preserve"> </w:t>
      </w:r>
    </w:p>
    <w:p w14:paraId="2D402A1B" w14:textId="77777777" w:rsidR="005368C9" w:rsidRPr="00BD4577" w:rsidRDefault="005368C9" w:rsidP="00B34585">
      <w:pPr>
        <w:spacing w:after="0" w:line="240" w:lineRule="auto"/>
        <w:rPr>
          <w:rFonts w:ascii="Arial" w:hAnsi="Arial" w:cs="Arial"/>
          <w:sz w:val="20"/>
          <w:szCs w:val="20"/>
        </w:rPr>
      </w:pPr>
      <w:r w:rsidRPr="00BD4577">
        <w:rPr>
          <w:rFonts w:ascii="Arial" w:hAnsi="Arial" w:cs="Arial"/>
          <w:sz w:val="20"/>
          <w:szCs w:val="20"/>
        </w:rPr>
        <w:t>Please check with the Amnesty office in your country if you wish to send appeals after the deadline.</w:t>
      </w:r>
    </w:p>
    <w:p w14:paraId="119C0ABA" w14:textId="77777777" w:rsidR="005368C9" w:rsidRPr="00BD4577" w:rsidRDefault="005368C9" w:rsidP="00B34585">
      <w:pPr>
        <w:spacing w:after="0" w:line="240" w:lineRule="auto"/>
        <w:rPr>
          <w:rFonts w:ascii="Arial" w:hAnsi="Arial" w:cs="Arial"/>
          <w:b/>
          <w:sz w:val="20"/>
          <w:szCs w:val="20"/>
        </w:rPr>
      </w:pPr>
    </w:p>
    <w:p w14:paraId="2A544EE6" w14:textId="168EA033" w:rsidR="00A85B7F" w:rsidRPr="00BD4577" w:rsidRDefault="005368C9" w:rsidP="00B34585">
      <w:pPr>
        <w:spacing w:line="240" w:lineRule="auto"/>
        <w:rPr>
          <w:rFonts w:ascii="Arial" w:hAnsi="Arial" w:cs="Arial"/>
        </w:rPr>
      </w:pPr>
      <w:r w:rsidRPr="00BD4577">
        <w:rPr>
          <w:rFonts w:ascii="Arial" w:hAnsi="Arial" w:cs="Arial"/>
          <w:b/>
          <w:sz w:val="20"/>
          <w:szCs w:val="20"/>
        </w:rPr>
        <w:t xml:space="preserve">NAME AND PRONOUN: </w:t>
      </w:r>
      <w:proofErr w:type="spellStart"/>
      <w:r w:rsidRPr="00BD4577">
        <w:rPr>
          <w:rFonts w:ascii="Arial" w:hAnsi="Arial" w:cs="Arial"/>
          <w:b/>
          <w:sz w:val="20"/>
          <w:szCs w:val="20"/>
        </w:rPr>
        <w:t>Seengar</w:t>
      </w:r>
      <w:proofErr w:type="spellEnd"/>
      <w:r w:rsidRPr="00BD4577">
        <w:rPr>
          <w:rFonts w:ascii="Arial" w:hAnsi="Arial" w:cs="Arial"/>
          <w:b/>
          <w:sz w:val="20"/>
          <w:szCs w:val="20"/>
        </w:rPr>
        <w:t xml:space="preserve"> </w:t>
      </w:r>
      <w:proofErr w:type="spellStart"/>
      <w:r w:rsidRPr="00BD4577">
        <w:rPr>
          <w:rFonts w:ascii="Arial" w:hAnsi="Arial" w:cs="Arial"/>
          <w:b/>
          <w:sz w:val="20"/>
          <w:szCs w:val="20"/>
        </w:rPr>
        <w:t>Noonari</w:t>
      </w:r>
      <w:proofErr w:type="spellEnd"/>
      <w:r w:rsidRPr="00BD4577">
        <w:rPr>
          <w:rFonts w:ascii="Arial" w:hAnsi="Arial" w:cs="Arial"/>
          <w:b/>
          <w:sz w:val="20"/>
          <w:szCs w:val="20"/>
        </w:rPr>
        <w:t xml:space="preserve"> </w:t>
      </w:r>
      <w:r w:rsidRPr="00BD4577">
        <w:rPr>
          <w:rFonts w:ascii="Arial" w:hAnsi="Arial" w:cs="Arial"/>
          <w:sz w:val="20"/>
          <w:szCs w:val="20"/>
        </w:rPr>
        <w:t>(he/him)</w:t>
      </w:r>
    </w:p>
    <w:sectPr w:rsidR="00A85B7F" w:rsidRPr="00BD4577" w:rsidSect="008C038E">
      <w:footnotePr>
        <w:pos w:val="beneathText"/>
      </w:footnotePr>
      <w:endnotePr>
        <w:numFmt w:val="decimal"/>
      </w:endnotePr>
      <w:type w:val="continuous"/>
      <w:pgSz w:w="12240" w:h="15840" w:code="1"/>
      <w:pgMar w:top="720" w:right="720" w:bottom="216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82FC" w14:textId="77777777" w:rsidR="00661068" w:rsidRDefault="00661068">
      <w:r>
        <w:separator/>
      </w:r>
    </w:p>
  </w:endnote>
  <w:endnote w:type="continuationSeparator" w:id="0">
    <w:p w14:paraId="65F5C18B" w14:textId="77777777" w:rsidR="00661068" w:rsidRDefault="0066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1CC5" w14:textId="77777777" w:rsidR="00B34585" w:rsidRDefault="00B34585" w:rsidP="00B3458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75118389" w14:textId="77777777" w:rsidR="00B34585" w:rsidRDefault="00B34585" w:rsidP="00B3458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p w14:paraId="2381887B" w14:textId="77777777" w:rsidR="00B34585" w:rsidRDefault="00B34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F67C" w14:textId="4D19C146" w:rsidR="00B34585" w:rsidRDefault="00B34585">
    <w:pPr>
      <w:pStyle w:val="Footer"/>
    </w:pPr>
    <w:r>
      <w:rPr>
        <w:noProof/>
      </w:rPr>
      <w:drawing>
        <wp:anchor distT="0" distB="0" distL="114300" distR="114300" simplePos="0" relativeHeight="251658240" behindDoc="0" locked="0" layoutInCell="1" allowOverlap="1" wp14:anchorId="7018662E" wp14:editId="30F5EA04">
          <wp:simplePos x="0" y="0"/>
          <wp:positionH relativeFrom="column">
            <wp:posOffset>476250</wp:posOffset>
          </wp:positionH>
          <wp:positionV relativeFrom="paragraph">
            <wp:posOffset>-405130</wp:posOffset>
          </wp:positionV>
          <wp:extent cx="5365750" cy="822325"/>
          <wp:effectExtent l="0" t="0" r="6350" b="0"/>
          <wp:wrapThrough wrapText="bothSides">
            <wp:wrapPolygon edited="0">
              <wp:start x="20629" y="0"/>
              <wp:lineTo x="1074" y="3503"/>
              <wp:lineTo x="0" y="3503"/>
              <wp:lineTo x="0" y="20015"/>
              <wp:lineTo x="20399" y="21016"/>
              <wp:lineTo x="21089" y="21016"/>
              <wp:lineTo x="21549" y="18014"/>
              <wp:lineTo x="21549" y="10008"/>
              <wp:lineTo x="21165" y="8006"/>
              <wp:lineTo x="21089" y="1501"/>
              <wp:lineTo x="21012" y="0"/>
              <wp:lineTo x="2062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0" cy="822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C169" w14:textId="77777777" w:rsidR="00661068" w:rsidRDefault="00661068">
      <w:r>
        <w:separator/>
      </w:r>
    </w:p>
  </w:footnote>
  <w:footnote w:type="continuationSeparator" w:id="0">
    <w:p w14:paraId="30CEB870" w14:textId="77777777" w:rsidR="00661068" w:rsidRDefault="0066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7D78" w14:textId="569D48C4" w:rsidR="005368C9" w:rsidRDefault="005368C9" w:rsidP="00B34585">
    <w:pPr>
      <w:tabs>
        <w:tab w:val="left" w:pos="6060"/>
        <w:tab w:val="right" w:pos="10203"/>
      </w:tabs>
      <w:spacing w:after="0"/>
      <w:rPr>
        <w:sz w:val="16"/>
        <w:szCs w:val="16"/>
      </w:rPr>
    </w:pPr>
    <w:r>
      <w:rPr>
        <w:sz w:val="16"/>
        <w:szCs w:val="16"/>
      </w:rPr>
      <w:t xml:space="preserve">First UA: </w:t>
    </w:r>
    <w:r w:rsidR="006624F8">
      <w:rPr>
        <w:sz w:val="16"/>
        <w:szCs w:val="16"/>
      </w:rPr>
      <w:t>79</w:t>
    </w:r>
    <w:r>
      <w:rPr>
        <w:sz w:val="16"/>
        <w:szCs w:val="16"/>
      </w:rPr>
      <w:t xml:space="preserve">/21 Index: </w:t>
    </w:r>
    <w:r w:rsidRPr="005368C9">
      <w:rPr>
        <w:sz w:val="16"/>
        <w:szCs w:val="16"/>
      </w:rPr>
      <w:t>ASA 33/4451/2021</w:t>
    </w:r>
    <w:r>
      <w:rPr>
        <w:sz w:val="16"/>
        <w:szCs w:val="16"/>
      </w:rPr>
      <w:t xml:space="preserve"> Pakistan </w:t>
    </w:r>
    <w:r>
      <w:rPr>
        <w:sz w:val="16"/>
        <w:szCs w:val="16"/>
      </w:rPr>
      <w:tab/>
    </w:r>
    <w:r>
      <w:rPr>
        <w:sz w:val="16"/>
        <w:szCs w:val="16"/>
      </w:rPr>
      <w:tab/>
      <w:t xml:space="preserve">Date: July </w:t>
    </w:r>
    <w:r w:rsidR="00BD4577">
      <w:rPr>
        <w:sz w:val="16"/>
        <w:szCs w:val="16"/>
      </w:rPr>
      <w:t xml:space="preserve">13, </w:t>
    </w:r>
    <w:r>
      <w:rPr>
        <w:sz w:val="16"/>
        <w:szCs w:val="16"/>
      </w:rPr>
      <w:t>2021</w:t>
    </w:r>
  </w:p>
  <w:p w14:paraId="6AFD6DB4" w14:textId="77777777" w:rsidR="00B34585" w:rsidRPr="00B34585" w:rsidRDefault="00B34585" w:rsidP="00B34585">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0D6C" w14:textId="7DE1318C" w:rsidR="00B34585" w:rsidRDefault="00B34585" w:rsidP="00B34585">
    <w:pPr>
      <w:tabs>
        <w:tab w:val="left" w:pos="6060"/>
        <w:tab w:val="right" w:pos="10203"/>
      </w:tabs>
      <w:spacing w:after="0"/>
      <w:rPr>
        <w:sz w:val="16"/>
        <w:szCs w:val="16"/>
      </w:rPr>
    </w:pPr>
    <w:r>
      <w:rPr>
        <w:sz w:val="16"/>
        <w:szCs w:val="16"/>
      </w:rPr>
      <w:t xml:space="preserve">First UA: 79/21 Index: </w:t>
    </w:r>
    <w:r w:rsidRPr="005368C9">
      <w:rPr>
        <w:sz w:val="16"/>
        <w:szCs w:val="16"/>
      </w:rPr>
      <w:t>ASA 33/4451/2021</w:t>
    </w:r>
    <w:r>
      <w:rPr>
        <w:sz w:val="16"/>
        <w:szCs w:val="16"/>
      </w:rPr>
      <w:t xml:space="preserve"> Pakistan </w:t>
    </w:r>
    <w:r>
      <w:rPr>
        <w:sz w:val="16"/>
        <w:szCs w:val="16"/>
      </w:rPr>
      <w:tab/>
    </w:r>
    <w:r>
      <w:rPr>
        <w:sz w:val="16"/>
        <w:szCs w:val="16"/>
      </w:rPr>
      <w:tab/>
      <w:t>Date: July 13, 2021</w:t>
    </w:r>
  </w:p>
  <w:p w14:paraId="4336D5A0" w14:textId="77777777" w:rsidR="00B34585" w:rsidRPr="00B34585" w:rsidRDefault="00B34585" w:rsidP="00B34585">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8"/>
  </w:num>
  <w:num w:numId="14">
    <w:abstractNumId w:val="16"/>
  </w:num>
  <w:num w:numId="15">
    <w:abstractNumId w:val="26"/>
  </w:num>
  <w:num w:numId="16">
    <w:abstractNumId w:val="30"/>
  </w:num>
  <w:num w:numId="17">
    <w:abstractNumId w:val="39"/>
  </w:num>
  <w:num w:numId="18">
    <w:abstractNumId w:val="29"/>
  </w:num>
  <w:num w:numId="19">
    <w:abstractNumId w:val="23"/>
  </w:num>
  <w:num w:numId="20">
    <w:abstractNumId w:val="21"/>
  </w:num>
  <w:num w:numId="21">
    <w:abstractNumId w:val="27"/>
  </w:num>
  <w:num w:numId="22">
    <w:abstractNumId w:val="35"/>
  </w:num>
  <w:num w:numId="23">
    <w:abstractNumId w:val="34"/>
  </w:num>
  <w:num w:numId="24">
    <w:abstractNumId w:val="11"/>
  </w:num>
  <w:num w:numId="25">
    <w:abstractNumId w:val="18"/>
  </w:num>
  <w:num w:numId="26">
    <w:abstractNumId w:val="40"/>
  </w:num>
  <w:num w:numId="27">
    <w:abstractNumId w:val="9"/>
  </w:num>
  <w:num w:numId="28">
    <w:abstractNumId w:val="28"/>
  </w:num>
  <w:num w:numId="29">
    <w:abstractNumId w:val="15"/>
  </w:num>
  <w:num w:numId="30">
    <w:abstractNumId w:val="37"/>
  </w:num>
  <w:num w:numId="31">
    <w:abstractNumId w:val="12"/>
  </w:num>
  <w:num w:numId="32">
    <w:abstractNumId w:val="33"/>
  </w:num>
  <w:num w:numId="33">
    <w:abstractNumId w:val="3"/>
  </w:num>
  <w:num w:numId="34">
    <w:abstractNumId w:val="36"/>
  </w:num>
  <w:num w:numId="35">
    <w:abstractNumId w:val="22"/>
  </w:num>
  <w:num w:numId="36">
    <w:abstractNumId w:val="41"/>
  </w:num>
  <w:num w:numId="37">
    <w:abstractNumId w:val="24"/>
  </w:num>
  <w:num w:numId="38">
    <w:abstractNumId w:val="17"/>
  </w:num>
  <w:num w:numId="39">
    <w:abstractNumId w:val="19"/>
  </w:num>
  <w:num w:numId="40">
    <w:abstractNumId w:val="6"/>
  </w:num>
  <w:num w:numId="41">
    <w:abstractNumId w:val="3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C9"/>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401B"/>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27867"/>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368C9"/>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068"/>
    <w:rsid w:val="0066172F"/>
    <w:rsid w:val="006624F8"/>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2FDA"/>
    <w:rsid w:val="007C7F1F"/>
    <w:rsid w:val="007E0910"/>
    <w:rsid w:val="007E7456"/>
    <w:rsid w:val="0080103C"/>
    <w:rsid w:val="00826312"/>
    <w:rsid w:val="0086333C"/>
    <w:rsid w:val="00865824"/>
    <w:rsid w:val="008B584E"/>
    <w:rsid w:val="008C038E"/>
    <w:rsid w:val="00947A19"/>
    <w:rsid w:val="009624C7"/>
    <w:rsid w:val="00982544"/>
    <w:rsid w:val="00A06B14"/>
    <w:rsid w:val="00A2699E"/>
    <w:rsid w:val="00A62A67"/>
    <w:rsid w:val="00A65A98"/>
    <w:rsid w:val="00A75017"/>
    <w:rsid w:val="00A85B7F"/>
    <w:rsid w:val="00A96E32"/>
    <w:rsid w:val="00AA189C"/>
    <w:rsid w:val="00B072A2"/>
    <w:rsid w:val="00B34585"/>
    <w:rsid w:val="00B512C4"/>
    <w:rsid w:val="00B52929"/>
    <w:rsid w:val="00B6765C"/>
    <w:rsid w:val="00B75FBA"/>
    <w:rsid w:val="00B77EDD"/>
    <w:rsid w:val="00BB586B"/>
    <w:rsid w:val="00BC4C43"/>
    <w:rsid w:val="00BD4577"/>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6696A"/>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A23A0"/>
  <w15:chartTrackingRefBased/>
  <w15:docId w15:val="{961719E6-D1AC-44B6-87F7-F994EAF4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8C9"/>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heme="minorEastAsia"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heme="minorEastAsia"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heme="minorEastAsia"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heme="minorEastAsia"/>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eastAsiaTheme="minorEastAsia"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heme="minorEastAsia"/>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heme="minorEastAsia"/>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heme="minorEastAsia"/>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eastAsiaTheme="minorEastAsia"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eastAsiaTheme="minorEastAsia"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eastAsiaTheme="minorEastAsia" w:hAnsi="Amnesty Trade Gothic Cn"/>
      <w:b/>
      <w:sz w:val="20"/>
    </w:rPr>
  </w:style>
  <w:style w:type="paragraph" w:customStyle="1" w:styleId="AIBodyText">
    <w:name w:val="AI Body Text"/>
    <w:basedOn w:val="Normal"/>
    <w:rsid w:val="0086333C"/>
    <w:rPr>
      <w:rFonts w:eastAsiaTheme="minorEastAsia"/>
    </w:rPr>
  </w:style>
  <w:style w:type="paragraph" w:styleId="EndnoteText">
    <w:name w:val="endnote text"/>
    <w:basedOn w:val="Normal"/>
    <w:link w:val="EndnoteTextChar"/>
    <w:semiHidden/>
    <w:rsid w:val="005B4A41"/>
    <w:pPr>
      <w:spacing w:after="120"/>
    </w:pPr>
    <w:rPr>
      <w:rFonts w:eastAsiaTheme="minorEastAsia"/>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eastAsiaTheme="minorEastAsia" w:hAnsi="Amnesty Trade Gothic Cn"/>
      <w:caps/>
      <w:sz w:val="48"/>
    </w:rPr>
  </w:style>
  <w:style w:type="paragraph" w:customStyle="1" w:styleId="AIFlyleafText">
    <w:name w:val="AI Flyleaf Text"/>
    <w:basedOn w:val="Normal"/>
    <w:rsid w:val="005C3139"/>
    <w:pPr>
      <w:spacing w:after="0" w:line="210" w:lineRule="exact"/>
    </w:pPr>
    <w:rPr>
      <w:rFonts w:ascii="Amnesty Trade Gothic Cn" w:eastAsiaTheme="minorEastAsia"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eastAsiaTheme="minorEastAsia"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eastAsiaTheme="minorEastAsia" w:hAnsi="Amnesty Trade Gothic Cn"/>
      <w:sz w:val="19"/>
    </w:rPr>
  </w:style>
  <w:style w:type="paragraph" w:styleId="FootnoteText">
    <w:name w:val="footnote text"/>
    <w:basedOn w:val="Normal"/>
    <w:link w:val="FootnoteTextChar"/>
    <w:semiHidden/>
    <w:rsid w:val="00E1436F"/>
    <w:pPr>
      <w:spacing w:after="120"/>
    </w:pPr>
    <w:rPr>
      <w:rFonts w:eastAsiaTheme="minorEastAsia"/>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rFonts w:eastAsiaTheme="minorEastAsia"/>
      <w:i/>
    </w:rPr>
  </w:style>
  <w:style w:type="paragraph" w:customStyle="1" w:styleId="AICaption">
    <w:name w:val="AI Caption"/>
    <w:basedOn w:val="Normal"/>
    <w:rsid w:val="00574CC8"/>
    <w:pPr>
      <w:keepNext/>
      <w:widowControl/>
    </w:pPr>
    <w:rPr>
      <w:rFonts w:ascii="Amnesty Trade Gothic Cn" w:eastAsiaTheme="minorEastAsia" w:hAnsi="Amnesty Trade Gothic Cn"/>
      <w:color w:val="404040"/>
      <w:sz w:val="16"/>
    </w:rPr>
  </w:style>
  <w:style w:type="paragraph" w:styleId="TOC2">
    <w:name w:val="toc 2"/>
    <w:basedOn w:val="Normal"/>
    <w:next w:val="Normal"/>
    <w:semiHidden/>
    <w:rsid w:val="005C3139"/>
    <w:pPr>
      <w:ind w:left="180"/>
    </w:pPr>
    <w:rPr>
      <w:rFonts w:eastAsiaTheme="minorEastAsia"/>
    </w:rPr>
  </w:style>
  <w:style w:type="paragraph" w:styleId="TOC1">
    <w:name w:val="toc 1"/>
    <w:basedOn w:val="Normal"/>
    <w:next w:val="Normal"/>
    <w:semiHidden/>
    <w:rsid w:val="005C3139"/>
    <w:rPr>
      <w:rFonts w:eastAsiaTheme="minorEastAsia"/>
    </w:rPr>
  </w:style>
  <w:style w:type="paragraph" w:styleId="TOC3">
    <w:name w:val="toc 3"/>
    <w:basedOn w:val="Normal"/>
    <w:next w:val="Normal"/>
    <w:semiHidden/>
    <w:rsid w:val="005C3139"/>
    <w:pPr>
      <w:ind w:left="360"/>
    </w:pPr>
    <w:rPr>
      <w:rFonts w:eastAsiaTheme="minorEastAsia"/>
    </w:rPr>
  </w:style>
  <w:style w:type="paragraph" w:styleId="TOC4">
    <w:name w:val="toc 4"/>
    <w:basedOn w:val="Normal"/>
    <w:next w:val="Normal"/>
    <w:semiHidden/>
    <w:rsid w:val="005C3139"/>
    <w:pPr>
      <w:ind w:left="540"/>
    </w:pPr>
    <w:rPr>
      <w:rFonts w:eastAsiaTheme="minorEastAsia"/>
    </w:rPr>
  </w:style>
  <w:style w:type="paragraph" w:styleId="TOC5">
    <w:name w:val="toc 5"/>
    <w:basedOn w:val="Normal"/>
    <w:next w:val="Normal"/>
    <w:semiHidden/>
    <w:rsid w:val="005C3139"/>
    <w:pPr>
      <w:ind w:left="720"/>
    </w:pPr>
    <w:rPr>
      <w:rFonts w:eastAsiaTheme="minorEastAsia"/>
    </w:rPr>
  </w:style>
  <w:style w:type="paragraph" w:styleId="TOC6">
    <w:name w:val="toc 6"/>
    <w:basedOn w:val="Normal"/>
    <w:next w:val="Normal"/>
    <w:semiHidden/>
    <w:rsid w:val="005C3139"/>
    <w:pPr>
      <w:ind w:left="900"/>
    </w:pPr>
    <w:rPr>
      <w:rFonts w:eastAsiaTheme="minorEastAsia"/>
    </w:rPr>
  </w:style>
  <w:style w:type="paragraph" w:styleId="TOC7">
    <w:name w:val="toc 7"/>
    <w:basedOn w:val="Normal"/>
    <w:next w:val="Normal"/>
    <w:semiHidden/>
    <w:rsid w:val="005C3139"/>
    <w:pPr>
      <w:ind w:left="1080"/>
    </w:pPr>
    <w:rPr>
      <w:rFonts w:eastAsiaTheme="minorEastAsia"/>
    </w:rPr>
  </w:style>
  <w:style w:type="paragraph" w:styleId="TOC8">
    <w:name w:val="toc 8"/>
    <w:basedOn w:val="Normal"/>
    <w:next w:val="Normal"/>
    <w:semiHidden/>
    <w:rsid w:val="005C3139"/>
    <w:pPr>
      <w:ind w:left="1260"/>
    </w:pPr>
    <w:rPr>
      <w:rFonts w:eastAsiaTheme="minorEastAsia"/>
    </w:rPr>
  </w:style>
  <w:style w:type="paragraph" w:styleId="TOC9">
    <w:name w:val="toc 9"/>
    <w:basedOn w:val="Normal"/>
    <w:next w:val="Normal"/>
    <w:semiHidden/>
    <w:rsid w:val="005C3139"/>
    <w:pPr>
      <w:ind w:left="1440"/>
    </w:pPr>
    <w:rPr>
      <w:rFonts w:eastAsiaTheme="minorEastAsia"/>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eastAsiaTheme="minorEastAsia" w:hAnsi="Amnesty Trade Gothic Cn"/>
      <w:sz w:val="16"/>
      <w:szCs w:val="20"/>
    </w:rPr>
  </w:style>
  <w:style w:type="paragraph" w:customStyle="1" w:styleId="AITITLE">
    <w:name w:val="AI TITLE"/>
    <w:basedOn w:val="Normal"/>
    <w:rsid w:val="005C3139"/>
    <w:rPr>
      <w:rFonts w:ascii="Amnesty Trade Gothic Cn" w:eastAsiaTheme="minorEastAsia"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eastAsiaTheme="minorEastAsia" w:hAnsi="Amnesty Trade Gothic Cn"/>
      <w:bCs/>
    </w:rPr>
  </w:style>
  <w:style w:type="paragraph" w:customStyle="1" w:styleId="AIContentsHeading">
    <w:name w:val="AI Contents Heading"/>
    <w:basedOn w:val="Normal"/>
    <w:rsid w:val="00557EB7"/>
    <w:rPr>
      <w:rFonts w:ascii="Amnesty Trade Gothic Cn" w:eastAsiaTheme="minorEastAsia"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5368C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368C9"/>
    <w:pPr>
      <w:autoSpaceDE w:val="0"/>
      <w:autoSpaceDN w:val="0"/>
      <w:adjustRightInd w:val="0"/>
    </w:pPr>
    <w:rPr>
      <w:rFonts w:ascii="Arial" w:eastAsia="Times New Roman" w:hAnsi="Arial" w:cs="Arial"/>
      <w:color w:val="000000"/>
      <w:sz w:val="24"/>
      <w:szCs w:val="24"/>
      <w:lang w:eastAsia="en-GB"/>
    </w:rPr>
  </w:style>
  <w:style w:type="paragraph" w:customStyle="1" w:styleId="paragraph">
    <w:name w:val="paragraph"/>
    <w:basedOn w:val="Normal"/>
    <w:rsid w:val="00B3458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B34585"/>
  </w:style>
  <w:style w:type="character" w:customStyle="1" w:styleId="eop">
    <w:name w:val="eop"/>
    <w:basedOn w:val="DefaultParagraphFont"/>
    <w:rsid w:val="00B34585"/>
  </w:style>
  <w:style w:type="character" w:styleId="Strong">
    <w:name w:val="Strong"/>
    <w:basedOn w:val="DefaultParagraphFont"/>
    <w:uiPriority w:val="22"/>
    <w:qFormat/>
    <w:locked/>
    <w:rsid w:val="008C038E"/>
    <w:rPr>
      <w:b/>
      <w:bCs/>
    </w:rPr>
  </w:style>
  <w:style w:type="character" w:styleId="UnresolvedMention">
    <w:name w:val="Unresolved Mention"/>
    <w:basedOn w:val="DefaultParagraphFont"/>
    <w:uiPriority w:val="99"/>
    <w:semiHidden/>
    <w:unhideWhenUsed/>
    <w:rsid w:val="008C0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indhcmhouse@gmail.com" TargetMode="External"/><Relationship Id="rId18" Type="http://schemas.openxmlformats.org/officeDocument/2006/relationships/hyperlink" Target="https://twitter.com/asadmk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usa.org/report-urgent-actions/" TargetMode="External"/><Relationship Id="rId12" Type="http://schemas.openxmlformats.org/officeDocument/2006/relationships/hyperlink" Target="mailto:cmprogramsection@hotmail.com" TargetMode="External"/><Relationship Id="rId17" Type="http://schemas.openxmlformats.org/officeDocument/2006/relationships/hyperlink" Target="https://twitter.com/PakinUSA" TargetMode="External"/><Relationship Id="rId2" Type="http://schemas.openxmlformats.org/officeDocument/2006/relationships/styles" Target="styles.xml"/><Relationship Id="rId16" Type="http://schemas.openxmlformats.org/officeDocument/2006/relationships/hyperlink" Target="mailto:ambassador@embassyofpakistanusa.org" TargetMode="External"/><Relationship Id="rId20" Type="http://schemas.openxmlformats.org/officeDocument/2006/relationships/hyperlink" Target="http://embassyofpakistanusa.org/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SindhCMHouse" TargetMode="External"/><Relationship Id="rId10" Type="http://schemas.openxmlformats.org/officeDocument/2006/relationships/header" Target="header2.xml"/><Relationship Id="rId19" Type="http://schemas.openxmlformats.org/officeDocument/2006/relationships/hyperlink" Target="https://www.facebook.com/Pakistanin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MuradAliShahPP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Nery Chavez</cp:lastModifiedBy>
  <cp:revision>2</cp:revision>
  <cp:lastPrinted>2008-10-01T16:32:00Z</cp:lastPrinted>
  <dcterms:created xsi:type="dcterms:W3CDTF">2021-07-13T18:36:00Z</dcterms:created>
  <dcterms:modified xsi:type="dcterms:W3CDTF">2021-07-13T18:36:00Z</dcterms:modified>
</cp:coreProperties>
</file>