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1B1A2" w14:textId="77777777" w:rsidR="00207E2F" w:rsidRPr="005B692D" w:rsidRDefault="00207E2F" w:rsidP="00962256">
      <w:pPr>
        <w:pStyle w:val="AIUrgentActionTopHeading"/>
        <w:tabs>
          <w:tab w:val="clear" w:pos="567"/>
        </w:tabs>
        <w:spacing w:line="240" w:lineRule="auto"/>
        <w:rPr>
          <w:rFonts w:cs="Arial"/>
          <w:sz w:val="70"/>
          <w:szCs w:val="70"/>
        </w:rPr>
      </w:pPr>
      <w:r w:rsidRPr="005B692D">
        <w:rPr>
          <w:rFonts w:cs="Arial"/>
          <w:sz w:val="70"/>
          <w:szCs w:val="70"/>
          <w:highlight w:val="yellow"/>
        </w:rPr>
        <w:t>URGENT ACTION</w:t>
      </w:r>
    </w:p>
    <w:p w14:paraId="5E0880A5" w14:textId="77777777" w:rsidR="00207E2F" w:rsidRPr="005B692D" w:rsidRDefault="00207E2F" w:rsidP="00962256">
      <w:pPr>
        <w:pStyle w:val="Default"/>
        <w:rPr>
          <w:b/>
          <w:sz w:val="14"/>
          <w:szCs w:val="14"/>
        </w:rPr>
      </w:pPr>
    </w:p>
    <w:p w14:paraId="073C3042" w14:textId="77777777" w:rsidR="00207E2F" w:rsidRPr="00962256" w:rsidRDefault="00207E2F" w:rsidP="00962256">
      <w:pPr>
        <w:spacing w:after="0" w:line="240" w:lineRule="auto"/>
        <w:rPr>
          <w:rFonts w:ascii="Arial" w:hAnsi="Arial" w:cs="Arial"/>
          <w:b/>
          <w:i/>
          <w:sz w:val="36"/>
          <w:lang w:eastAsia="es-MX"/>
        </w:rPr>
      </w:pPr>
      <w:r w:rsidRPr="00962256">
        <w:rPr>
          <w:rFonts w:ascii="Arial" w:hAnsi="Arial" w:cs="Arial"/>
          <w:b/>
          <w:sz w:val="36"/>
          <w:lang w:eastAsia="es-MX"/>
        </w:rPr>
        <w:t>LECTURER SENTENCED FOR WHATSAPP MESSAGE</w:t>
      </w:r>
    </w:p>
    <w:p w14:paraId="2B140030" w14:textId="00E93F82" w:rsidR="00207E2F" w:rsidRPr="005B692D" w:rsidRDefault="00207E2F" w:rsidP="00962256">
      <w:pPr>
        <w:spacing w:after="0" w:line="240" w:lineRule="auto"/>
        <w:jc w:val="both"/>
        <w:rPr>
          <w:rFonts w:ascii="Arial" w:hAnsi="Arial" w:cs="Arial"/>
          <w:b/>
          <w:sz w:val="22"/>
          <w:szCs w:val="22"/>
          <w:lang w:eastAsia="es-MX"/>
        </w:rPr>
      </w:pPr>
      <w:r w:rsidRPr="005B692D">
        <w:rPr>
          <w:rFonts w:ascii="Arial" w:hAnsi="Arial" w:cs="Arial"/>
          <w:b/>
          <w:sz w:val="22"/>
          <w:szCs w:val="22"/>
          <w:lang w:eastAsia="es-MX"/>
        </w:rPr>
        <w:t xml:space="preserve">Saiful Mahdi, a university lecturer at the </w:t>
      </w:r>
      <w:proofErr w:type="spellStart"/>
      <w:r w:rsidRPr="005B692D">
        <w:rPr>
          <w:rFonts w:ascii="Arial" w:hAnsi="Arial" w:cs="Arial"/>
          <w:b/>
          <w:sz w:val="22"/>
          <w:szCs w:val="22"/>
          <w:lang w:eastAsia="es-MX"/>
        </w:rPr>
        <w:t>Syiah</w:t>
      </w:r>
      <w:proofErr w:type="spellEnd"/>
      <w:r w:rsidRPr="005B692D">
        <w:rPr>
          <w:rFonts w:ascii="Arial" w:hAnsi="Arial" w:cs="Arial"/>
          <w:b/>
          <w:sz w:val="22"/>
          <w:szCs w:val="22"/>
          <w:lang w:eastAsia="es-MX"/>
        </w:rPr>
        <w:t xml:space="preserve"> Kuala University in Aceh Province, was sentenced for defamation to three months in prison and a fine of Rp 10 million (approximately USD $690) for writing in a WhatsApp group chat a message criticizing the university’s hiring process of the candidates of civil servants. On June </w:t>
      </w:r>
      <w:r w:rsidR="00843BC2">
        <w:rPr>
          <w:rFonts w:ascii="Arial" w:hAnsi="Arial" w:cs="Arial"/>
          <w:b/>
          <w:sz w:val="22"/>
          <w:szCs w:val="22"/>
          <w:lang w:eastAsia="es-MX"/>
        </w:rPr>
        <w:t xml:space="preserve">29, </w:t>
      </w:r>
      <w:r w:rsidRPr="005B692D">
        <w:rPr>
          <w:rFonts w:ascii="Arial" w:hAnsi="Arial" w:cs="Arial"/>
          <w:b/>
          <w:sz w:val="22"/>
          <w:szCs w:val="22"/>
          <w:lang w:eastAsia="es-MX"/>
        </w:rPr>
        <w:t>2021, the Indonesian Supreme Court rejected his cassation appeal and upheld the lower court’s guilty verdict. Amnesty International is calling on the President to grant Saiful Mahdi him amnesty, as he has been targeted solely for expressing his opinion.</w:t>
      </w:r>
    </w:p>
    <w:p w14:paraId="3957EB5C" w14:textId="77777777" w:rsidR="00207E2F" w:rsidRPr="005B692D" w:rsidRDefault="00207E2F" w:rsidP="00962256">
      <w:pPr>
        <w:spacing w:after="0" w:line="240" w:lineRule="auto"/>
        <w:rPr>
          <w:rFonts w:ascii="Arial" w:hAnsi="Arial" w:cs="Arial"/>
          <w:b/>
          <w:color w:val="auto"/>
          <w:sz w:val="20"/>
          <w:szCs w:val="20"/>
          <w:lang w:eastAsia="es-MX"/>
        </w:rPr>
      </w:pPr>
    </w:p>
    <w:p w14:paraId="7CECEB8E" w14:textId="4F9B6923" w:rsidR="00207E2F" w:rsidRPr="005B692D" w:rsidRDefault="00207E2F" w:rsidP="00962256">
      <w:pPr>
        <w:spacing w:after="0" w:line="240" w:lineRule="auto"/>
        <w:rPr>
          <w:rFonts w:ascii="Arial" w:hAnsi="Arial" w:cs="Arial"/>
          <w:b/>
          <w:color w:val="auto"/>
          <w:sz w:val="20"/>
          <w:szCs w:val="20"/>
          <w:lang w:eastAsia="es-MX"/>
        </w:rPr>
      </w:pPr>
      <w:r w:rsidRPr="005B692D">
        <w:rPr>
          <w:rFonts w:ascii="Arial" w:hAnsi="Arial" w:cs="Arial"/>
          <w:b/>
          <w:color w:val="auto"/>
          <w:sz w:val="20"/>
          <w:szCs w:val="20"/>
          <w:lang w:eastAsia="es-MX"/>
        </w:rPr>
        <w:t xml:space="preserve">TAKE ACTION: </w:t>
      </w:r>
    </w:p>
    <w:p w14:paraId="6E1D6258" w14:textId="77777777" w:rsidR="001724A9" w:rsidRPr="001724A9" w:rsidRDefault="001724A9" w:rsidP="001724A9">
      <w:pPr>
        <w:widowControl/>
        <w:numPr>
          <w:ilvl w:val="0"/>
          <w:numId w:val="41"/>
        </w:numPr>
        <w:suppressAutoHyphens w:val="0"/>
        <w:spacing w:after="0" w:line="259" w:lineRule="auto"/>
        <w:ind w:left="360"/>
        <w:rPr>
          <w:rFonts w:ascii="Arial" w:hAnsi="Arial" w:cs="Arial"/>
          <w:sz w:val="20"/>
          <w:szCs w:val="20"/>
        </w:rPr>
      </w:pPr>
      <w:bookmarkStart w:id="0" w:name="_Hlk77689456"/>
      <w:r w:rsidRPr="001724A9">
        <w:rPr>
          <w:rFonts w:ascii="Arial" w:hAnsi="Arial" w:cs="Arial"/>
          <w:sz w:val="20"/>
          <w:szCs w:val="20"/>
        </w:rPr>
        <w:t>Write a letter in your own words or using the sample below as a guide to one or both government officials listed. You can also email, fax, call or </w:t>
      </w:r>
      <w:proofErr w:type="gramStart"/>
      <w:r w:rsidRPr="001724A9">
        <w:rPr>
          <w:rFonts w:ascii="Arial" w:hAnsi="Arial" w:cs="Arial"/>
          <w:sz w:val="20"/>
          <w:szCs w:val="20"/>
        </w:rPr>
        <w:t>Tweet</w:t>
      </w:r>
      <w:proofErr w:type="gramEnd"/>
      <w:r w:rsidRPr="001724A9">
        <w:rPr>
          <w:rFonts w:ascii="Arial" w:hAnsi="Arial" w:cs="Arial"/>
          <w:sz w:val="20"/>
          <w:szCs w:val="20"/>
        </w:rPr>
        <w:t> them. </w:t>
      </w:r>
    </w:p>
    <w:p w14:paraId="7852BA95" w14:textId="55C79CD4" w:rsidR="001724A9" w:rsidRPr="001724A9" w:rsidRDefault="001724A9" w:rsidP="001724A9">
      <w:pPr>
        <w:widowControl/>
        <w:numPr>
          <w:ilvl w:val="0"/>
          <w:numId w:val="42"/>
        </w:numPr>
        <w:suppressAutoHyphens w:val="0"/>
        <w:spacing w:after="0" w:line="259" w:lineRule="auto"/>
        <w:ind w:left="360"/>
        <w:rPr>
          <w:rFonts w:ascii="Arial" w:hAnsi="Arial" w:cs="Arial"/>
          <w:sz w:val="20"/>
          <w:szCs w:val="20"/>
        </w:rPr>
      </w:pPr>
      <w:hyperlink r:id="rId7" w:tgtFrame="_blank" w:history="1">
        <w:r w:rsidRPr="001724A9">
          <w:rPr>
            <w:rStyle w:val="Hyperlink"/>
            <w:rFonts w:ascii="Arial" w:hAnsi="Arial" w:cs="Arial"/>
            <w:sz w:val="20"/>
            <w:szCs w:val="20"/>
          </w:rPr>
          <w:t>Click here</w:t>
        </w:r>
      </w:hyperlink>
      <w:r w:rsidRPr="001724A9">
        <w:rPr>
          <w:rFonts w:ascii="Arial" w:hAnsi="Arial" w:cs="Arial"/>
          <w:sz w:val="20"/>
          <w:szCs w:val="20"/>
        </w:rPr>
        <w:t> to let us know the actions you took on </w:t>
      </w:r>
      <w:r w:rsidRPr="001724A9">
        <w:rPr>
          <w:rFonts w:ascii="Arial" w:hAnsi="Arial" w:cs="Arial"/>
          <w:b/>
          <w:bCs/>
          <w:i/>
          <w:iCs/>
          <w:sz w:val="20"/>
          <w:szCs w:val="20"/>
        </w:rPr>
        <w:t>Urgent Action </w:t>
      </w:r>
      <w:r>
        <w:rPr>
          <w:rFonts w:ascii="Arial" w:hAnsi="Arial" w:cs="Arial"/>
          <w:b/>
          <w:bCs/>
          <w:i/>
          <w:iCs/>
          <w:sz w:val="20"/>
          <w:szCs w:val="20"/>
        </w:rPr>
        <w:t>76</w:t>
      </w:r>
      <w:r w:rsidRPr="001724A9">
        <w:rPr>
          <w:rFonts w:ascii="Arial" w:hAnsi="Arial" w:cs="Arial"/>
          <w:b/>
          <w:bCs/>
          <w:i/>
          <w:iCs/>
          <w:sz w:val="20"/>
          <w:szCs w:val="20"/>
        </w:rPr>
        <w:t>.</w:t>
      </w:r>
      <w:r>
        <w:rPr>
          <w:rFonts w:ascii="Arial" w:hAnsi="Arial" w:cs="Arial"/>
          <w:b/>
          <w:bCs/>
          <w:i/>
          <w:iCs/>
          <w:sz w:val="20"/>
          <w:szCs w:val="20"/>
        </w:rPr>
        <w:t>21</w:t>
      </w:r>
      <w:r w:rsidRPr="001724A9">
        <w:rPr>
          <w:rFonts w:ascii="Arial" w:hAnsi="Arial" w:cs="Arial"/>
          <w:sz w:val="20"/>
          <w:szCs w:val="20"/>
        </w:rPr>
        <w:t>. </w:t>
      </w:r>
      <w:proofErr w:type="gramStart"/>
      <w:r w:rsidRPr="001724A9">
        <w:rPr>
          <w:rFonts w:ascii="Arial" w:hAnsi="Arial" w:cs="Arial"/>
          <w:sz w:val="20"/>
          <w:szCs w:val="20"/>
        </w:rPr>
        <w:t>It’s</w:t>
      </w:r>
      <w:proofErr w:type="gramEnd"/>
      <w:r w:rsidRPr="001724A9">
        <w:rPr>
          <w:rFonts w:ascii="Arial" w:hAnsi="Arial" w:cs="Arial"/>
          <w:sz w:val="20"/>
          <w:szCs w:val="20"/>
        </w:rPr>
        <w:t> important to report because we share the total number with the officials we are trying to persuade and the people we are trying to help. </w:t>
      </w:r>
    </w:p>
    <w:bookmarkEnd w:id="0"/>
    <w:p w14:paraId="28159D33" w14:textId="77777777" w:rsidR="00207E2F" w:rsidRPr="00962256" w:rsidRDefault="00207E2F" w:rsidP="00962256">
      <w:pPr>
        <w:autoSpaceDE w:val="0"/>
        <w:autoSpaceDN w:val="0"/>
        <w:adjustRightInd w:val="0"/>
        <w:spacing w:after="0" w:line="240" w:lineRule="auto"/>
        <w:rPr>
          <w:rFonts w:ascii="Arial" w:hAnsi="Arial" w:cs="Arial"/>
          <w:lang w:eastAsia="es-MX"/>
        </w:rPr>
      </w:pPr>
    </w:p>
    <w:p w14:paraId="52DD6C7F" w14:textId="77777777" w:rsidR="00843BC2" w:rsidRDefault="00843BC2" w:rsidP="00843BC2">
      <w:pPr>
        <w:spacing w:after="0" w:line="240" w:lineRule="auto"/>
        <w:rPr>
          <w:rFonts w:ascii="Arial" w:hAnsi="Arial" w:cs="Arial"/>
          <w:b/>
          <w:iCs/>
          <w:szCs w:val="18"/>
        </w:rPr>
        <w:sectPr w:rsidR="00843BC2" w:rsidSect="001724A9">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603C75AF" w14:textId="3ED37FDF" w:rsidR="00207E2F" w:rsidRPr="007A1FAA" w:rsidRDefault="00207E2F" w:rsidP="00843BC2">
      <w:pPr>
        <w:spacing w:after="0" w:line="240" w:lineRule="auto"/>
        <w:rPr>
          <w:rFonts w:ascii="Arial" w:hAnsi="Arial" w:cs="Arial"/>
          <w:b/>
          <w:iCs/>
          <w:szCs w:val="18"/>
        </w:rPr>
      </w:pPr>
      <w:r w:rsidRPr="007A1FAA">
        <w:rPr>
          <w:rFonts w:ascii="Arial" w:hAnsi="Arial" w:cs="Arial"/>
          <w:b/>
          <w:iCs/>
          <w:szCs w:val="18"/>
        </w:rPr>
        <w:t>Ir. H. Joko Widodo</w:t>
      </w:r>
    </w:p>
    <w:p w14:paraId="0A7B9158" w14:textId="77777777" w:rsidR="00207E2F" w:rsidRPr="007A1FAA" w:rsidRDefault="00207E2F" w:rsidP="00843BC2">
      <w:pPr>
        <w:spacing w:after="0" w:line="240" w:lineRule="auto"/>
        <w:rPr>
          <w:rFonts w:ascii="Arial" w:hAnsi="Arial" w:cs="Arial"/>
          <w:b/>
          <w:iCs/>
          <w:szCs w:val="18"/>
        </w:rPr>
      </w:pPr>
      <w:r w:rsidRPr="007A1FAA">
        <w:rPr>
          <w:rFonts w:ascii="Arial" w:hAnsi="Arial" w:cs="Arial"/>
          <w:b/>
          <w:iCs/>
          <w:szCs w:val="18"/>
        </w:rPr>
        <w:t>President of the Republic of Indonesia</w:t>
      </w:r>
    </w:p>
    <w:p w14:paraId="41839D7B" w14:textId="77777777" w:rsidR="00207E2F" w:rsidRPr="007A1FAA" w:rsidRDefault="00207E2F" w:rsidP="00843BC2">
      <w:pPr>
        <w:spacing w:after="0" w:line="240" w:lineRule="auto"/>
        <w:rPr>
          <w:rFonts w:ascii="Arial" w:hAnsi="Arial" w:cs="Arial"/>
          <w:bCs/>
          <w:iCs/>
          <w:szCs w:val="18"/>
          <w:lang w:val="es-ES"/>
        </w:rPr>
      </w:pPr>
      <w:proofErr w:type="spellStart"/>
      <w:r w:rsidRPr="007A1FAA">
        <w:rPr>
          <w:rFonts w:ascii="Arial" w:hAnsi="Arial" w:cs="Arial"/>
          <w:bCs/>
          <w:iCs/>
          <w:szCs w:val="18"/>
          <w:lang w:val="es-ES"/>
        </w:rPr>
        <w:t>State</w:t>
      </w:r>
      <w:proofErr w:type="spellEnd"/>
      <w:r w:rsidRPr="007A1FAA">
        <w:rPr>
          <w:rFonts w:ascii="Arial" w:hAnsi="Arial" w:cs="Arial"/>
          <w:bCs/>
          <w:iCs/>
          <w:szCs w:val="18"/>
          <w:lang w:val="es-ES"/>
        </w:rPr>
        <w:t xml:space="preserve"> </w:t>
      </w:r>
      <w:proofErr w:type="spellStart"/>
      <w:r w:rsidRPr="007A1FAA">
        <w:rPr>
          <w:rFonts w:ascii="Arial" w:hAnsi="Arial" w:cs="Arial"/>
          <w:bCs/>
          <w:iCs/>
          <w:szCs w:val="18"/>
          <w:lang w:val="es-ES"/>
        </w:rPr>
        <w:t>Secretariat</w:t>
      </w:r>
      <w:proofErr w:type="spellEnd"/>
      <w:r w:rsidRPr="007A1FAA">
        <w:rPr>
          <w:rFonts w:ascii="Arial" w:hAnsi="Arial" w:cs="Arial"/>
          <w:bCs/>
          <w:iCs/>
          <w:szCs w:val="18"/>
          <w:lang w:val="es-ES"/>
        </w:rPr>
        <w:br/>
      </w:r>
      <w:proofErr w:type="spellStart"/>
      <w:r w:rsidRPr="007A1FAA">
        <w:rPr>
          <w:rFonts w:ascii="Arial" w:hAnsi="Arial" w:cs="Arial"/>
          <w:bCs/>
          <w:iCs/>
          <w:szCs w:val="18"/>
          <w:lang w:val="es-ES"/>
        </w:rPr>
        <w:t>Jl</w:t>
      </w:r>
      <w:proofErr w:type="spellEnd"/>
      <w:r w:rsidRPr="007A1FAA">
        <w:rPr>
          <w:rFonts w:ascii="Arial" w:hAnsi="Arial" w:cs="Arial"/>
          <w:bCs/>
          <w:iCs/>
          <w:szCs w:val="18"/>
          <w:lang w:val="es-ES"/>
        </w:rPr>
        <w:t xml:space="preserve">. </w:t>
      </w:r>
      <w:proofErr w:type="spellStart"/>
      <w:r w:rsidRPr="007A1FAA">
        <w:rPr>
          <w:rFonts w:ascii="Arial" w:hAnsi="Arial" w:cs="Arial"/>
          <w:bCs/>
          <w:iCs/>
          <w:szCs w:val="18"/>
          <w:lang w:val="es-ES"/>
        </w:rPr>
        <w:t>Veteran</w:t>
      </w:r>
      <w:proofErr w:type="spellEnd"/>
      <w:r w:rsidRPr="007A1FAA">
        <w:rPr>
          <w:rFonts w:ascii="Arial" w:hAnsi="Arial" w:cs="Arial"/>
          <w:bCs/>
          <w:iCs/>
          <w:szCs w:val="18"/>
          <w:lang w:val="es-ES"/>
        </w:rPr>
        <w:t xml:space="preserve"> No. 17-18, Central </w:t>
      </w:r>
      <w:proofErr w:type="spellStart"/>
      <w:r w:rsidRPr="007A1FAA">
        <w:rPr>
          <w:rFonts w:ascii="Arial" w:hAnsi="Arial" w:cs="Arial"/>
          <w:bCs/>
          <w:iCs/>
          <w:szCs w:val="18"/>
          <w:lang w:val="es-ES"/>
        </w:rPr>
        <w:t>Jakarta</w:t>
      </w:r>
      <w:proofErr w:type="spellEnd"/>
      <w:r w:rsidRPr="007A1FAA">
        <w:rPr>
          <w:rFonts w:ascii="Arial" w:hAnsi="Arial" w:cs="Arial"/>
          <w:bCs/>
          <w:iCs/>
          <w:szCs w:val="18"/>
          <w:lang w:val="es-ES"/>
        </w:rPr>
        <w:t xml:space="preserve">, </w:t>
      </w:r>
      <w:r w:rsidRPr="007A1FAA">
        <w:rPr>
          <w:rFonts w:ascii="Arial" w:hAnsi="Arial" w:cs="Arial"/>
          <w:bCs/>
          <w:iCs/>
          <w:szCs w:val="18"/>
          <w:lang w:val="es-ES"/>
        </w:rPr>
        <w:br/>
        <w:t xml:space="preserve">DKI </w:t>
      </w:r>
      <w:proofErr w:type="spellStart"/>
      <w:r w:rsidRPr="007A1FAA">
        <w:rPr>
          <w:rFonts w:ascii="Arial" w:hAnsi="Arial" w:cs="Arial"/>
          <w:bCs/>
          <w:iCs/>
          <w:szCs w:val="18"/>
          <w:lang w:val="es-ES"/>
        </w:rPr>
        <w:t>Jakarta</w:t>
      </w:r>
      <w:proofErr w:type="spellEnd"/>
      <w:r w:rsidRPr="007A1FAA">
        <w:rPr>
          <w:rFonts w:ascii="Arial" w:hAnsi="Arial" w:cs="Arial"/>
          <w:bCs/>
          <w:iCs/>
          <w:szCs w:val="18"/>
          <w:lang w:val="es-ES"/>
        </w:rPr>
        <w:t>, Indonesia (10110)</w:t>
      </w:r>
    </w:p>
    <w:p w14:paraId="713D6095" w14:textId="535EDACD" w:rsidR="00207E2F" w:rsidRPr="007A1FAA" w:rsidRDefault="00207E2F" w:rsidP="00843BC2">
      <w:pPr>
        <w:spacing w:after="0" w:line="240" w:lineRule="auto"/>
        <w:rPr>
          <w:rFonts w:ascii="Arial" w:hAnsi="Arial" w:cs="Arial"/>
          <w:bCs/>
          <w:iCs/>
          <w:szCs w:val="18"/>
        </w:rPr>
      </w:pPr>
      <w:r w:rsidRPr="007A1FAA">
        <w:rPr>
          <w:rFonts w:ascii="Arial" w:hAnsi="Arial" w:cs="Arial"/>
          <w:bCs/>
          <w:iCs/>
          <w:szCs w:val="18"/>
        </w:rPr>
        <w:t xml:space="preserve">Email: </w:t>
      </w:r>
      <w:hyperlink r:id="rId12" w:history="1">
        <w:r w:rsidR="00843BC2" w:rsidRPr="002F2494">
          <w:rPr>
            <w:rStyle w:val="Hyperlink"/>
            <w:rFonts w:ascii="Arial" w:hAnsi="Arial" w:cs="Arial"/>
            <w:bCs/>
            <w:iCs/>
            <w:szCs w:val="18"/>
          </w:rPr>
          <w:t>persuratan@setneg.go.id</w:t>
        </w:r>
      </w:hyperlink>
      <w:r w:rsidR="00843BC2">
        <w:rPr>
          <w:rFonts w:ascii="Arial" w:hAnsi="Arial" w:cs="Arial"/>
          <w:bCs/>
          <w:iCs/>
          <w:szCs w:val="18"/>
        </w:rPr>
        <w:t xml:space="preserve"> </w:t>
      </w:r>
    </w:p>
    <w:p w14:paraId="5AAF195B" w14:textId="3C7DBD49" w:rsidR="00207E2F" w:rsidRDefault="00207E2F" w:rsidP="00843BC2">
      <w:pPr>
        <w:spacing w:after="0" w:line="240" w:lineRule="auto"/>
        <w:rPr>
          <w:rFonts w:ascii="Arial" w:hAnsi="Arial" w:cs="Arial"/>
          <w:bCs/>
          <w:iCs/>
          <w:szCs w:val="18"/>
        </w:rPr>
      </w:pPr>
      <w:r w:rsidRPr="007A1FAA">
        <w:rPr>
          <w:rFonts w:ascii="Arial" w:hAnsi="Arial" w:cs="Arial"/>
          <w:bCs/>
          <w:iCs/>
          <w:szCs w:val="18"/>
        </w:rPr>
        <w:t xml:space="preserve">Twitter: </w:t>
      </w:r>
      <w:hyperlink r:id="rId13" w:history="1">
        <w:r w:rsidRPr="00843BC2">
          <w:rPr>
            <w:rStyle w:val="Hyperlink"/>
            <w:rFonts w:ascii="Arial" w:hAnsi="Arial" w:cs="Arial"/>
            <w:bCs/>
            <w:iCs/>
            <w:szCs w:val="18"/>
          </w:rPr>
          <w:t>@jokowi</w:t>
        </w:r>
      </w:hyperlink>
    </w:p>
    <w:p w14:paraId="449C3F9C" w14:textId="39412202" w:rsidR="003B2378" w:rsidRDefault="003B2378" w:rsidP="00843BC2">
      <w:pPr>
        <w:spacing w:after="0" w:line="240" w:lineRule="auto"/>
        <w:rPr>
          <w:rFonts w:ascii="Arial" w:hAnsi="Arial" w:cs="Arial"/>
          <w:bCs/>
          <w:iCs/>
          <w:szCs w:val="18"/>
        </w:rPr>
      </w:pPr>
    </w:p>
    <w:p w14:paraId="12C27481" w14:textId="788F8D9C" w:rsidR="003B2378" w:rsidRPr="003B2378" w:rsidRDefault="003B2378" w:rsidP="00843BC2">
      <w:pPr>
        <w:spacing w:after="0" w:line="240" w:lineRule="auto"/>
        <w:rPr>
          <w:rFonts w:ascii="Arial" w:hAnsi="Arial" w:cs="Arial"/>
          <w:b/>
          <w:iCs/>
          <w:szCs w:val="18"/>
        </w:rPr>
      </w:pPr>
      <w:r w:rsidRPr="003B2378">
        <w:rPr>
          <w:rFonts w:ascii="Arial" w:hAnsi="Arial" w:cs="Arial"/>
          <w:b/>
          <w:bCs/>
          <w:color w:val="292B2C"/>
          <w:szCs w:val="18"/>
          <w:shd w:val="clear" w:color="auto" w:fill="FFFFFF"/>
        </w:rPr>
        <w:t xml:space="preserve">Chargés </w:t>
      </w:r>
      <w:proofErr w:type="spellStart"/>
      <w:r w:rsidRPr="003B2378">
        <w:rPr>
          <w:rFonts w:ascii="Arial" w:hAnsi="Arial" w:cs="Arial"/>
          <w:b/>
          <w:bCs/>
          <w:color w:val="292B2C"/>
          <w:szCs w:val="18"/>
          <w:shd w:val="clear" w:color="auto" w:fill="FFFFFF"/>
        </w:rPr>
        <w:t>d’Affaires</w:t>
      </w:r>
      <w:proofErr w:type="spellEnd"/>
      <w:r w:rsidRPr="003B2378">
        <w:rPr>
          <w:rFonts w:ascii="Arial" w:hAnsi="Arial" w:cs="Arial"/>
          <w:b/>
          <w:bCs/>
          <w:color w:val="292B2C"/>
          <w:szCs w:val="18"/>
          <w:shd w:val="clear" w:color="auto" w:fill="FFFFFF"/>
        </w:rPr>
        <w:t xml:space="preserve"> </w:t>
      </w:r>
      <w:proofErr w:type="spellStart"/>
      <w:r w:rsidRPr="003B2378">
        <w:rPr>
          <w:rFonts w:ascii="Arial" w:hAnsi="Arial" w:cs="Arial"/>
          <w:b/>
          <w:bCs/>
          <w:color w:val="292B2C"/>
          <w:szCs w:val="18"/>
          <w:shd w:val="clear" w:color="auto" w:fill="FFFFFF"/>
        </w:rPr>
        <w:t>Iwan</w:t>
      </w:r>
      <w:proofErr w:type="spellEnd"/>
      <w:r w:rsidRPr="003B2378">
        <w:rPr>
          <w:rFonts w:ascii="Arial" w:hAnsi="Arial" w:cs="Arial"/>
          <w:b/>
          <w:bCs/>
          <w:color w:val="292B2C"/>
          <w:szCs w:val="18"/>
          <w:shd w:val="clear" w:color="auto" w:fill="FFFFFF"/>
        </w:rPr>
        <w:t xml:space="preserve"> Freddy Hari Susanto</w:t>
      </w:r>
      <w:r w:rsidRPr="003B2378">
        <w:rPr>
          <w:rFonts w:ascii="Arial" w:hAnsi="Arial" w:cs="Arial"/>
          <w:color w:val="292B2C"/>
          <w:szCs w:val="18"/>
        </w:rPr>
        <w:br/>
      </w:r>
      <w:r w:rsidRPr="003B2378">
        <w:rPr>
          <w:rFonts w:ascii="Arial" w:hAnsi="Arial" w:cs="Arial"/>
          <w:color w:val="292B2C"/>
          <w:szCs w:val="18"/>
          <w:shd w:val="clear" w:color="auto" w:fill="FFFFFF"/>
        </w:rPr>
        <w:t>Embassy of the Republic of Indonesia</w:t>
      </w:r>
      <w:r w:rsidRPr="003B2378">
        <w:rPr>
          <w:rFonts w:ascii="Arial" w:hAnsi="Arial" w:cs="Arial"/>
          <w:color w:val="292B2C"/>
          <w:szCs w:val="18"/>
        </w:rPr>
        <w:br/>
      </w:r>
      <w:r w:rsidRPr="003B2378">
        <w:rPr>
          <w:rFonts w:ascii="Arial" w:hAnsi="Arial" w:cs="Arial"/>
          <w:color w:val="292B2C"/>
          <w:szCs w:val="18"/>
          <w:shd w:val="clear" w:color="auto" w:fill="FFFFFF"/>
        </w:rPr>
        <w:t>2020 Massachusetts Ave. NW</w:t>
      </w:r>
      <w:r w:rsidRPr="003B2378">
        <w:rPr>
          <w:rFonts w:ascii="Arial" w:hAnsi="Arial" w:cs="Arial"/>
          <w:color w:val="292B2C"/>
          <w:szCs w:val="18"/>
        </w:rPr>
        <w:br/>
      </w:r>
      <w:r w:rsidRPr="003B2378">
        <w:rPr>
          <w:rFonts w:ascii="Arial" w:hAnsi="Arial" w:cs="Arial"/>
          <w:color w:val="292B2C"/>
          <w:szCs w:val="18"/>
          <w:shd w:val="clear" w:color="auto" w:fill="FFFFFF"/>
        </w:rPr>
        <w:t>Washington, DC 20036</w:t>
      </w:r>
      <w:r w:rsidRPr="003B2378">
        <w:rPr>
          <w:rFonts w:ascii="Arial" w:hAnsi="Arial" w:cs="Arial"/>
          <w:color w:val="292B2C"/>
          <w:szCs w:val="18"/>
        </w:rPr>
        <w:br/>
      </w:r>
      <w:r w:rsidRPr="003B2378">
        <w:rPr>
          <w:rFonts w:ascii="Arial" w:hAnsi="Arial" w:cs="Arial"/>
          <w:color w:val="292B2C"/>
          <w:szCs w:val="18"/>
          <w:shd w:val="clear" w:color="auto" w:fill="FFFFFF"/>
        </w:rPr>
        <w:t>Phone: 202 775 5200</w:t>
      </w:r>
      <w:r w:rsidRPr="003B2378">
        <w:rPr>
          <w:rFonts w:ascii="Arial" w:hAnsi="Arial" w:cs="Arial"/>
          <w:color w:val="292B2C"/>
          <w:szCs w:val="18"/>
        </w:rPr>
        <w:br/>
      </w:r>
      <w:r w:rsidRPr="003B2378">
        <w:rPr>
          <w:rFonts w:ascii="Arial" w:hAnsi="Arial" w:cs="Arial"/>
          <w:color w:val="292B2C"/>
          <w:szCs w:val="18"/>
          <w:shd w:val="clear" w:color="auto" w:fill="FFFFFF"/>
        </w:rPr>
        <w:t>Twitter: </w:t>
      </w:r>
      <w:hyperlink r:id="rId14" w:tgtFrame="_blank" w:history="1">
        <w:r w:rsidRPr="003B2378">
          <w:rPr>
            <w:rStyle w:val="Hyperlink"/>
            <w:rFonts w:ascii="Arial" w:hAnsi="Arial" w:cs="Arial"/>
            <w:szCs w:val="18"/>
            <w:shd w:val="clear" w:color="auto" w:fill="FFFFFF"/>
          </w:rPr>
          <w:t>@IndonesiainDC</w:t>
        </w:r>
      </w:hyperlink>
      <w:r w:rsidRPr="003B2378">
        <w:rPr>
          <w:rFonts w:ascii="Arial" w:hAnsi="Arial" w:cs="Arial"/>
          <w:color w:val="292B2C"/>
          <w:szCs w:val="18"/>
        </w:rPr>
        <w:br/>
      </w:r>
      <w:r w:rsidRPr="003B2378">
        <w:rPr>
          <w:rFonts w:ascii="Arial" w:hAnsi="Arial" w:cs="Arial"/>
          <w:color w:val="292B2C"/>
          <w:szCs w:val="18"/>
          <w:shd w:val="clear" w:color="auto" w:fill="FFFFFF"/>
        </w:rPr>
        <w:t>Facebook: </w:t>
      </w:r>
      <w:hyperlink r:id="rId15" w:tgtFrame="_blank" w:history="1">
        <w:r w:rsidRPr="003B2378">
          <w:rPr>
            <w:rStyle w:val="Hyperlink"/>
            <w:rFonts w:ascii="Arial" w:hAnsi="Arial" w:cs="Arial"/>
            <w:szCs w:val="18"/>
            <w:shd w:val="clear" w:color="auto" w:fill="FFFFFF"/>
          </w:rPr>
          <w:t>@IndonesiainDC</w:t>
        </w:r>
      </w:hyperlink>
      <w:r w:rsidRPr="003B2378">
        <w:rPr>
          <w:rFonts w:ascii="Arial" w:hAnsi="Arial" w:cs="Arial"/>
          <w:color w:val="292B2C"/>
          <w:szCs w:val="18"/>
        </w:rPr>
        <w:br/>
      </w:r>
      <w:r w:rsidRPr="003B2378">
        <w:rPr>
          <w:rFonts w:ascii="Arial" w:hAnsi="Arial" w:cs="Arial"/>
          <w:color w:val="292B2C"/>
          <w:szCs w:val="18"/>
          <w:shd w:val="clear" w:color="auto" w:fill="FFFFFF"/>
        </w:rPr>
        <w:t>Salutation: Dear Mr.</w:t>
      </w:r>
    </w:p>
    <w:p w14:paraId="4E0AAE42" w14:textId="77777777" w:rsidR="00843BC2" w:rsidRDefault="00843BC2" w:rsidP="00962256">
      <w:pPr>
        <w:spacing w:after="0" w:line="240" w:lineRule="auto"/>
        <w:rPr>
          <w:rFonts w:ascii="Arial" w:hAnsi="Arial" w:cs="Arial"/>
          <w:b/>
          <w:i/>
          <w:sz w:val="20"/>
          <w:szCs w:val="20"/>
        </w:rPr>
        <w:sectPr w:rsidR="00843BC2" w:rsidSect="00843BC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A6CA130" w14:textId="13981FDA" w:rsidR="00207E2F" w:rsidRPr="00962256" w:rsidRDefault="00207E2F" w:rsidP="00962256">
      <w:pPr>
        <w:spacing w:after="0" w:line="240" w:lineRule="auto"/>
        <w:rPr>
          <w:rFonts w:ascii="Arial" w:hAnsi="Arial" w:cs="Arial"/>
          <w:b/>
          <w:i/>
          <w:sz w:val="20"/>
          <w:szCs w:val="20"/>
        </w:rPr>
      </w:pPr>
    </w:p>
    <w:p w14:paraId="04705BD9" w14:textId="77777777" w:rsidR="00207E2F" w:rsidRPr="007A1FAA" w:rsidRDefault="00207E2F" w:rsidP="00962256">
      <w:pPr>
        <w:spacing w:after="0" w:line="240" w:lineRule="auto"/>
        <w:rPr>
          <w:rFonts w:ascii="Arial" w:hAnsi="Arial" w:cs="Arial"/>
          <w:iCs/>
          <w:sz w:val="20"/>
          <w:szCs w:val="20"/>
        </w:rPr>
      </w:pPr>
      <w:r w:rsidRPr="007A1FAA">
        <w:rPr>
          <w:rFonts w:ascii="Arial" w:hAnsi="Arial" w:cs="Arial"/>
          <w:iCs/>
          <w:sz w:val="20"/>
          <w:szCs w:val="20"/>
        </w:rPr>
        <w:t>Dear President Widodo,</w:t>
      </w:r>
    </w:p>
    <w:p w14:paraId="65804A27" w14:textId="77777777" w:rsidR="00207E2F" w:rsidRPr="007A1FAA" w:rsidRDefault="00207E2F" w:rsidP="00962256">
      <w:pPr>
        <w:spacing w:after="0" w:line="240" w:lineRule="auto"/>
        <w:rPr>
          <w:rFonts w:ascii="Arial" w:hAnsi="Arial" w:cs="Arial"/>
          <w:iCs/>
          <w:sz w:val="20"/>
          <w:szCs w:val="20"/>
        </w:rPr>
      </w:pPr>
    </w:p>
    <w:p w14:paraId="05A9AE76" w14:textId="77777777" w:rsidR="00207E2F" w:rsidRPr="007A1FAA" w:rsidRDefault="00207E2F" w:rsidP="00962256">
      <w:pPr>
        <w:spacing w:after="0" w:line="240" w:lineRule="auto"/>
        <w:jc w:val="both"/>
        <w:rPr>
          <w:rFonts w:ascii="Arial" w:hAnsi="Arial" w:cs="Arial"/>
          <w:iCs/>
          <w:sz w:val="20"/>
          <w:szCs w:val="20"/>
        </w:rPr>
      </w:pPr>
      <w:r w:rsidRPr="007A1FAA">
        <w:rPr>
          <w:rFonts w:ascii="Arial" w:hAnsi="Arial" w:cs="Arial"/>
          <w:iCs/>
          <w:sz w:val="20"/>
          <w:szCs w:val="20"/>
        </w:rPr>
        <w:t xml:space="preserve">I am deeply concerned by the Supreme Court’s decision to reject the cassation appeal submitted by </w:t>
      </w:r>
      <w:r w:rsidRPr="007A1FAA">
        <w:rPr>
          <w:rFonts w:ascii="Arial" w:hAnsi="Arial" w:cs="Arial"/>
          <w:b/>
          <w:bCs/>
          <w:iCs/>
          <w:sz w:val="20"/>
          <w:szCs w:val="20"/>
        </w:rPr>
        <w:t>Saiful Mahdi</w:t>
      </w:r>
      <w:r w:rsidRPr="007A1FAA">
        <w:rPr>
          <w:rFonts w:ascii="Arial" w:hAnsi="Arial" w:cs="Arial"/>
          <w:iCs/>
          <w:sz w:val="20"/>
          <w:szCs w:val="20"/>
        </w:rPr>
        <w:t xml:space="preserve">, a lecturer of </w:t>
      </w:r>
      <w:proofErr w:type="spellStart"/>
      <w:r w:rsidRPr="007A1FAA">
        <w:rPr>
          <w:rFonts w:ascii="Arial" w:hAnsi="Arial" w:cs="Arial"/>
          <w:iCs/>
          <w:sz w:val="20"/>
          <w:szCs w:val="20"/>
        </w:rPr>
        <w:t>Syiah</w:t>
      </w:r>
      <w:proofErr w:type="spellEnd"/>
      <w:r w:rsidRPr="007A1FAA">
        <w:rPr>
          <w:rFonts w:ascii="Arial" w:hAnsi="Arial" w:cs="Arial"/>
          <w:iCs/>
          <w:sz w:val="20"/>
          <w:szCs w:val="20"/>
        </w:rPr>
        <w:t xml:space="preserve"> Kuala University in Aceh, which upheld the lower court’s sentence after finding</w:t>
      </w:r>
      <w:r w:rsidRPr="007A1FAA" w:rsidDel="007064A7">
        <w:rPr>
          <w:rFonts w:ascii="Arial" w:hAnsi="Arial" w:cs="Arial"/>
          <w:iCs/>
          <w:sz w:val="20"/>
          <w:szCs w:val="20"/>
        </w:rPr>
        <w:t xml:space="preserve"> </w:t>
      </w:r>
      <w:r w:rsidRPr="007A1FAA">
        <w:rPr>
          <w:rFonts w:ascii="Arial" w:hAnsi="Arial" w:cs="Arial"/>
          <w:iCs/>
          <w:sz w:val="20"/>
          <w:szCs w:val="20"/>
        </w:rPr>
        <w:t>him guilty of defamation. Convicted solely for exercising his right to freedom of expression, Saiful Mahdi should be granted a Presidential amnesty.</w:t>
      </w:r>
    </w:p>
    <w:p w14:paraId="599694BF" w14:textId="77777777" w:rsidR="00207E2F" w:rsidRPr="007A1FAA" w:rsidRDefault="00207E2F" w:rsidP="00962256">
      <w:pPr>
        <w:spacing w:after="0" w:line="240" w:lineRule="auto"/>
        <w:jc w:val="both"/>
        <w:rPr>
          <w:rFonts w:ascii="Arial" w:hAnsi="Arial" w:cs="Arial"/>
          <w:iCs/>
          <w:sz w:val="20"/>
          <w:szCs w:val="20"/>
        </w:rPr>
      </w:pPr>
    </w:p>
    <w:p w14:paraId="00D53FDA" w14:textId="77777777" w:rsidR="00207E2F" w:rsidRPr="007A1FAA" w:rsidRDefault="00207E2F" w:rsidP="00962256">
      <w:pPr>
        <w:spacing w:after="0" w:line="240" w:lineRule="auto"/>
        <w:jc w:val="both"/>
        <w:rPr>
          <w:rFonts w:ascii="Arial" w:hAnsi="Arial" w:cs="Arial"/>
          <w:iCs/>
          <w:sz w:val="20"/>
          <w:szCs w:val="20"/>
        </w:rPr>
      </w:pPr>
      <w:r w:rsidRPr="007A1FAA">
        <w:rPr>
          <w:rFonts w:ascii="Arial" w:hAnsi="Arial" w:cs="Arial"/>
          <w:iCs/>
          <w:sz w:val="20"/>
          <w:szCs w:val="20"/>
        </w:rPr>
        <w:t>Saiful Mahdi was charged after he wrote a message in a WhatsApp group chat criticizing what he suspected to be irregularities in a civil servant test for lecturers at the university’s faculty of engineering. Instead of being heard, he was reported by a campus executive who deemed his statement to be offensive. He was charged and later convicted under Article 27 (3) of the Information and Electronic Transactions (ITE) Law, accused solely for the criticism he shared.</w:t>
      </w:r>
    </w:p>
    <w:p w14:paraId="0FFF4738" w14:textId="77777777" w:rsidR="00207E2F" w:rsidRPr="007A1FAA" w:rsidRDefault="00207E2F" w:rsidP="00962256">
      <w:pPr>
        <w:spacing w:after="0" w:line="240" w:lineRule="auto"/>
        <w:jc w:val="both"/>
        <w:rPr>
          <w:rFonts w:ascii="Arial" w:hAnsi="Arial" w:cs="Arial"/>
          <w:iCs/>
          <w:sz w:val="20"/>
          <w:szCs w:val="20"/>
        </w:rPr>
      </w:pPr>
    </w:p>
    <w:p w14:paraId="4F5BEB96" w14:textId="77777777" w:rsidR="00207E2F" w:rsidRPr="007A1FAA" w:rsidRDefault="00207E2F" w:rsidP="00962256">
      <w:pPr>
        <w:spacing w:after="0" w:line="240" w:lineRule="auto"/>
        <w:jc w:val="both"/>
        <w:rPr>
          <w:rFonts w:ascii="Arial" w:hAnsi="Arial" w:cs="Arial"/>
          <w:iCs/>
          <w:sz w:val="20"/>
          <w:szCs w:val="20"/>
        </w:rPr>
      </w:pPr>
      <w:r w:rsidRPr="007A1FAA">
        <w:rPr>
          <w:rFonts w:ascii="Arial" w:hAnsi="Arial" w:cs="Arial"/>
          <w:iCs/>
          <w:sz w:val="20"/>
          <w:szCs w:val="20"/>
        </w:rPr>
        <w:t xml:space="preserve">The draconian cyber-crime law has been repeatedly used by authorities or private individuals to silence dissent and target critical voices. Saiful Mahdi should not be punished for peacefully expressing his opinion, as guaranteed by Article 19 of the International Covenant on Civil and Political Rights (ICCPR) which has been ratified by Indonesia. The right to freedom of opinion and expression is also guaranteed under Article 28 (3) of the 1945 Constitution, as well as Article 23 of Law No.39/1999. </w:t>
      </w:r>
    </w:p>
    <w:p w14:paraId="1469C056" w14:textId="77777777" w:rsidR="00207E2F" w:rsidRPr="007A1FAA" w:rsidRDefault="00207E2F" w:rsidP="00962256">
      <w:pPr>
        <w:spacing w:after="0" w:line="240" w:lineRule="auto"/>
        <w:jc w:val="both"/>
        <w:rPr>
          <w:rFonts w:ascii="Arial" w:hAnsi="Arial" w:cs="Arial"/>
          <w:iCs/>
          <w:sz w:val="20"/>
          <w:szCs w:val="20"/>
        </w:rPr>
      </w:pPr>
    </w:p>
    <w:p w14:paraId="38044F27" w14:textId="77777777" w:rsidR="00207E2F" w:rsidRPr="007A1FAA" w:rsidRDefault="00207E2F" w:rsidP="00962256">
      <w:pPr>
        <w:spacing w:after="0" w:line="240" w:lineRule="auto"/>
        <w:jc w:val="both"/>
        <w:rPr>
          <w:rFonts w:ascii="Arial" w:hAnsi="Arial" w:cs="Arial"/>
          <w:iCs/>
          <w:sz w:val="20"/>
          <w:szCs w:val="20"/>
        </w:rPr>
      </w:pPr>
      <w:r w:rsidRPr="007A1FAA">
        <w:rPr>
          <w:rFonts w:ascii="Arial" w:hAnsi="Arial" w:cs="Arial"/>
          <w:iCs/>
          <w:sz w:val="20"/>
          <w:szCs w:val="20"/>
        </w:rPr>
        <w:t xml:space="preserve">Furthermore, I fear that the conviction of Saiful Mahdi is not only a violation of his human rights but also presents a serious threat to academic freedom in the country. </w:t>
      </w:r>
    </w:p>
    <w:p w14:paraId="185D4F95" w14:textId="77777777" w:rsidR="00207E2F" w:rsidRPr="007A1FAA" w:rsidRDefault="00207E2F" w:rsidP="00962256">
      <w:pPr>
        <w:spacing w:after="0" w:line="240" w:lineRule="auto"/>
        <w:jc w:val="both"/>
        <w:rPr>
          <w:rFonts w:ascii="Arial" w:hAnsi="Arial" w:cs="Arial"/>
          <w:iCs/>
          <w:sz w:val="20"/>
          <w:szCs w:val="20"/>
        </w:rPr>
      </w:pPr>
    </w:p>
    <w:p w14:paraId="4EC2B463" w14:textId="77777777" w:rsidR="00207E2F" w:rsidRPr="001724A9" w:rsidRDefault="00207E2F" w:rsidP="00962256">
      <w:pPr>
        <w:spacing w:after="0" w:line="240" w:lineRule="auto"/>
        <w:jc w:val="both"/>
        <w:rPr>
          <w:rFonts w:ascii="Arial" w:hAnsi="Arial" w:cs="Arial"/>
          <w:iCs/>
          <w:sz w:val="20"/>
          <w:szCs w:val="20"/>
        </w:rPr>
      </w:pPr>
      <w:r w:rsidRPr="001724A9">
        <w:rPr>
          <w:rFonts w:ascii="Arial" w:hAnsi="Arial" w:cs="Arial"/>
          <w:iCs/>
          <w:sz w:val="20"/>
          <w:szCs w:val="20"/>
        </w:rPr>
        <w:t xml:space="preserve">Therefore, I urge you to immediately grant Saiful Mahdi an amnesty. I also call upon you and other Indonesian authorities to ensure that the right to freedom of expression is respected, protected and fulfilled, including by revising the ITE Law in accordance </w:t>
      </w:r>
      <w:proofErr w:type="gramStart"/>
      <w:r w:rsidRPr="001724A9">
        <w:rPr>
          <w:rFonts w:ascii="Arial" w:hAnsi="Arial" w:cs="Arial"/>
          <w:iCs/>
          <w:sz w:val="20"/>
          <w:szCs w:val="20"/>
        </w:rPr>
        <w:t>to</w:t>
      </w:r>
      <w:proofErr w:type="gramEnd"/>
      <w:r w:rsidRPr="001724A9">
        <w:rPr>
          <w:rFonts w:ascii="Arial" w:hAnsi="Arial" w:cs="Arial"/>
          <w:iCs/>
          <w:sz w:val="20"/>
          <w:szCs w:val="20"/>
        </w:rPr>
        <w:t xml:space="preserve"> Indonesia’s obligation under international human rights law.</w:t>
      </w:r>
    </w:p>
    <w:p w14:paraId="1E8F08B8" w14:textId="77777777" w:rsidR="00207E2F" w:rsidRPr="007A1FAA" w:rsidRDefault="00207E2F" w:rsidP="00962256">
      <w:pPr>
        <w:spacing w:after="0" w:line="240" w:lineRule="auto"/>
        <w:rPr>
          <w:rFonts w:ascii="Arial" w:hAnsi="Arial" w:cs="Arial"/>
          <w:iCs/>
          <w:sz w:val="20"/>
          <w:szCs w:val="20"/>
        </w:rPr>
      </w:pPr>
    </w:p>
    <w:p w14:paraId="7FE1B923" w14:textId="0ACBFF6F" w:rsidR="00207E2F" w:rsidRPr="00843BC2" w:rsidRDefault="001724A9" w:rsidP="00843BC2">
      <w:pPr>
        <w:spacing w:after="0" w:line="240" w:lineRule="auto"/>
        <w:rPr>
          <w:rFonts w:ascii="Arial" w:hAnsi="Arial" w:cs="Arial"/>
          <w:iCs/>
          <w:sz w:val="20"/>
          <w:szCs w:val="20"/>
        </w:rPr>
      </w:pPr>
      <w:r>
        <w:rPr>
          <w:rFonts w:ascii="Arial" w:hAnsi="Arial" w:cs="Arial"/>
          <w:iCs/>
          <w:sz w:val="20"/>
          <w:szCs w:val="20"/>
        </w:rPr>
        <w:t>S</w:t>
      </w:r>
      <w:r w:rsidR="00207E2F" w:rsidRPr="007A1FAA">
        <w:rPr>
          <w:rFonts w:ascii="Arial" w:hAnsi="Arial" w:cs="Arial"/>
          <w:iCs/>
          <w:sz w:val="20"/>
          <w:szCs w:val="20"/>
        </w:rPr>
        <w:t>incerely,</w:t>
      </w:r>
    </w:p>
    <w:p w14:paraId="11886576" w14:textId="77777777" w:rsidR="00207E2F" w:rsidRPr="00962256" w:rsidRDefault="00207E2F" w:rsidP="00962256">
      <w:pPr>
        <w:pStyle w:val="AIBoxHeading"/>
        <w:shd w:val="clear" w:color="auto" w:fill="D9D9D9" w:themeFill="background1" w:themeFillShade="D9"/>
        <w:spacing w:line="240" w:lineRule="auto"/>
        <w:rPr>
          <w:rFonts w:ascii="Arial" w:hAnsi="Arial" w:cs="Arial"/>
          <w:b w:val="0"/>
          <w:szCs w:val="32"/>
        </w:rPr>
      </w:pPr>
      <w:r w:rsidRPr="00962256">
        <w:rPr>
          <w:rFonts w:ascii="Arial" w:hAnsi="Arial" w:cs="Arial"/>
          <w:szCs w:val="32"/>
        </w:rPr>
        <w:lastRenderedPageBreak/>
        <w:t>Additional information</w:t>
      </w:r>
    </w:p>
    <w:p w14:paraId="38A90927" w14:textId="77777777" w:rsidR="00207E2F" w:rsidRPr="001724A9" w:rsidRDefault="00207E2F" w:rsidP="001724A9">
      <w:pPr>
        <w:spacing w:after="0" w:line="240" w:lineRule="auto"/>
        <w:rPr>
          <w:rFonts w:ascii="Arial" w:hAnsi="Arial" w:cs="Arial"/>
          <w:sz w:val="16"/>
          <w:szCs w:val="16"/>
        </w:rPr>
      </w:pPr>
    </w:p>
    <w:p w14:paraId="47D0FA3B" w14:textId="3B78E193" w:rsidR="00207E2F" w:rsidRDefault="00207E2F" w:rsidP="001724A9">
      <w:pPr>
        <w:spacing w:after="0" w:line="240" w:lineRule="auto"/>
        <w:jc w:val="both"/>
        <w:rPr>
          <w:rFonts w:ascii="Arial" w:hAnsi="Arial" w:cs="Arial"/>
          <w:sz w:val="20"/>
          <w:szCs w:val="20"/>
        </w:rPr>
      </w:pPr>
      <w:r w:rsidRPr="001724A9">
        <w:rPr>
          <w:rFonts w:ascii="Arial" w:hAnsi="Arial" w:cs="Arial"/>
          <w:sz w:val="20"/>
          <w:szCs w:val="20"/>
        </w:rPr>
        <w:t xml:space="preserve">In March 2019, Saiful Mahdi, a statistics lecturer at the faculty of math and science at </w:t>
      </w:r>
      <w:proofErr w:type="spellStart"/>
      <w:r w:rsidRPr="001724A9">
        <w:rPr>
          <w:rFonts w:ascii="Arial" w:hAnsi="Arial" w:cs="Arial"/>
          <w:sz w:val="20"/>
          <w:szCs w:val="20"/>
        </w:rPr>
        <w:t>Syiah</w:t>
      </w:r>
      <w:proofErr w:type="spellEnd"/>
      <w:r w:rsidRPr="001724A9">
        <w:rPr>
          <w:rFonts w:ascii="Arial" w:hAnsi="Arial" w:cs="Arial"/>
          <w:sz w:val="20"/>
          <w:szCs w:val="20"/>
        </w:rPr>
        <w:t xml:space="preserve"> Kuala University in Aceh Province, sent a message criticizing the result of a civil servant test for engineering faculty lecturers in a WhatsApp chat group. Among his messages, he stated, “I have received sad news about the death of common sense in the leadership ranks of the engineering faculty during the last civil servant test,” and “Why is a faculty that was once so glorious now so faint-hearted?”</w:t>
      </w:r>
    </w:p>
    <w:p w14:paraId="27728538" w14:textId="77777777" w:rsidR="001724A9" w:rsidRPr="001724A9" w:rsidRDefault="001724A9" w:rsidP="001724A9">
      <w:pPr>
        <w:spacing w:after="0" w:line="240" w:lineRule="auto"/>
        <w:jc w:val="both"/>
        <w:rPr>
          <w:rFonts w:ascii="Arial" w:hAnsi="Arial" w:cs="Arial"/>
          <w:sz w:val="16"/>
          <w:szCs w:val="16"/>
        </w:rPr>
      </w:pPr>
    </w:p>
    <w:p w14:paraId="371C73D7" w14:textId="12FAD4D0" w:rsidR="00207E2F" w:rsidRDefault="00207E2F" w:rsidP="001724A9">
      <w:pPr>
        <w:spacing w:after="0" w:line="240" w:lineRule="auto"/>
        <w:jc w:val="both"/>
        <w:rPr>
          <w:rFonts w:ascii="Arial" w:hAnsi="Arial" w:cs="Arial"/>
          <w:sz w:val="20"/>
          <w:szCs w:val="20"/>
        </w:rPr>
      </w:pPr>
      <w:r w:rsidRPr="001724A9">
        <w:rPr>
          <w:rFonts w:ascii="Arial" w:hAnsi="Arial" w:cs="Arial"/>
          <w:sz w:val="20"/>
          <w:szCs w:val="20"/>
        </w:rPr>
        <w:t>His wrote the message in response to a civil servant test held in late 2018 as a recruitment for lecturers at the university’s faculty of engineering. After the test, Saiful Mahdi heard a suspicion of irregularities in the selection process from a lecturer at the engineering faculty, who had worked there for two years and joined the test to obtain his civil servant status. He informed Saiful Mahdi that a test taker who reportedly did not meet administrative criteria had been able to join the selection process and later passed the test, while he himself was declared fail despite having scored the highest among other test takers during a competency test.</w:t>
      </w:r>
    </w:p>
    <w:p w14:paraId="3BC2E224" w14:textId="77777777" w:rsidR="001724A9" w:rsidRPr="001724A9" w:rsidRDefault="001724A9" w:rsidP="001724A9">
      <w:pPr>
        <w:spacing w:after="0" w:line="240" w:lineRule="auto"/>
        <w:jc w:val="both"/>
        <w:rPr>
          <w:rFonts w:ascii="Arial" w:hAnsi="Arial" w:cs="Arial"/>
          <w:sz w:val="16"/>
          <w:szCs w:val="16"/>
        </w:rPr>
      </w:pPr>
    </w:p>
    <w:p w14:paraId="5994C0BE" w14:textId="3E6A49DB" w:rsidR="00207E2F" w:rsidRDefault="00207E2F" w:rsidP="001724A9">
      <w:pPr>
        <w:spacing w:after="0" w:line="240" w:lineRule="auto"/>
        <w:jc w:val="both"/>
        <w:rPr>
          <w:rFonts w:ascii="Arial" w:hAnsi="Arial" w:cs="Arial"/>
          <w:sz w:val="20"/>
          <w:szCs w:val="20"/>
        </w:rPr>
      </w:pPr>
      <w:r w:rsidRPr="001724A9">
        <w:rPr>
          <w:rFonts w:ascii="Arial" w:hAnsi="Arial" w:cs="Arial"/>
          <w:sz w:val="20"/>
          <w:szCs w:val="20"/>
        </w:rPr>
        <w:t>Saiful Mahdi, who had worked at the university for 25 years, analysed the scores of the test takers from the faculty of engineering and later concluded that there were irregularities in the scoring that should be reviewed. He later posted his criticism towards the selection process in the WhatsApp group, which comprised around 100 lecturers. His message circulated among the university’s employees and eventually reached the engineering faculty’s dean, who was not part of the chat group.</w:t>
      </w:r>
    </w:p>
    <w:p w14:paraId="0EA03B0A" w14:textId="77777777" w:rsidR="001724A9" w:rsidRPr="001724A9" w:rsidRDefault="001724A9" w:rsidP="001724A9">
      <w:pPr>
        <w:spacing w:after="0" w:line="240" w:lineRule="auto"/>
        <w:jc w:val="both"/>
        <w:rPr>
          <w:rFonts w:ascii="Arial" w:hAnsi="Arial" w:cs="Arial"/>
          <w:sz w:val="16"/>
          <w:szCs w:val="16"/>
        </w:rPr>
      </w:pPr>
    </w:p>
    <w:p w14:paraId="3AB3175C" w14:textId="22391178" w:rsidR="00207E2F" w:rsidRDefault="00207E2F" w:rsidP="001724A9">
      <w:pPr>
        <w:spacing w:after="0" w:line="240" w:lineRule="auto"/>
        <w:jc w:val="both"/>
        <w:rPr>
          <w:rFonts w:ascii="Arial" w:hAnsi="Arial" w:cs="Arial"/>
          <w:sz w:val="20"/>
          <w:szCs w:val="20"/>
        </w:rPr>
      </w:pPr>
      <w:r w:rsidRPr="001724A9">
        <w:rPr>
          <w:rFonts w:ascii="Arial" w:hAnsi="Arial" w:cs="Arial"/>
          <w:sz w:val="20"/>
          <w:szCs w:val="20"/>
        </w:rPr>
        <w:t xml:space="preserve">The dean reported Saiful Mahdi to the university’s senate, which later summoned him for clarification on March </w:t>
      </w:r>
      <w:r w:rsidR="00843BC2">
        <w:rPr>
          <w:rFonts w:ascii="Arial" w:hAnsi="Arial" w:cs="Arial"/>
          <w:sz w:val="20"/>
          <w:szCs w:val="20"/>
        </w:rPr>
        <w:t xml:space="preserve">18, </w:t>
      </w:r>
      <w:r w:rsidRPr="001724A9">
        <w:rPr>
          <w:rFonts w:ascii="Arial" w:hAnsi="Arial" w:cs="Arial"/>
          <w:sz w:val="20"/>
          <w:szCs w:val="20"/>
        </w:rPr>
        <w:t xml:space="preserve">2019. After clarifying the issue, the senate sent a letter to Saiful Mahdi on May </w:t>
      </w:r>
      <w:r w:rsidR="0092285B">
        <w:rPr>
          <w:rFonts w:ascii="Arial" w:hAnsi="Arial" w:cs="Arial"/>
          <w:sz w:val="20"/>
          <w:szCs w:val="20"/>
        </w:rPr>
        <w:t xml:space="preserve">6, </w:t>
      </w:r>
      <w:proofErr w:type="gramStart"/>
      <w:r w:rsidRPr="001724A9">
        <w:rPr>
          <w:rFonts w:ascii="Arial" w:hAnsi="Arial" w:cs="Arial"/>
          <w:sz w:val="20"/>
          <w:szCs w:val="20"/>
        </w:rPr>
        <w:t>2019</w:t>
      </w:r>
      <w:proofErr w:type="gramEnd"/>
      <w:r w:rsidRPr="001724A9">
        <w:rPr>
          <w:rFonts w:ascii="Arial" w:hAnsi="Arial" w:cs="Arial"/>
          <w:sz w:val="20"/>
          <w:szCs w:val="20"/>
        </w:rPr>
        <w:t xml:space="preserve"> asking him to write an apology letter to the leadership ranks of the engineering faculty and stating that he had violated the ethics code by making the statement. Saiful Mahdi, however, refused to do so and argued against the senate’s decision since he had never been examined in an ethics hearing for the case.</w:t>
      </w:r>
    </w:p>
    <w:p w14:paraId="04A71E4B" w14:textId="77777777" w:rsidR="001724A9" w:rsidRPr="001724A9" w:rsidRDefault="001724A9" w:rsidP="001724A9">
      <w:pPr>
        <w:spacing w:after="0" w:line="240" w:lineRule="auto"/>
        <w:jc w:val="both"/>
        <w:rPr>
          <w:rFonts w:ascii="Arial" w:hAnsi="Arial" w:cs="Arial"/>
          <w:sz w:val="16"/>
          <w:szCs w:val="16"/>
        </w:rPr>
      </w:pPr>
    </w:p>
    <w:p w14:paraId="53B0F488" w14:textId="3519FCE2" w:rsidR="001724A9" w:rsidRDefault="00207E2F" w:rsidP="001724A9">
      <w:pPr>
        <w:spacing w:after="0" w:line="240" w:lineRule="auto"/>
        <w:jc w:val="both"/>
        <w:rPr>
          <w:rFonts w:ascii="Arial" w:hAnsi="Arial" w:cs="Arial"/>
          <w:sz w:val="20"/>
          <w:szCs w:val="20"/>
        </w:rPr>
      </w:pPr>
      <w:r w:rsidRPr="001724A9">
        <w:rPr>
          <w:rFonts w:ascii="Arial" w:hAnsi="Arial" w:cs="Arial"/>
          <w:sz w:val="20"/>
          <w:szCs w:val="20"/>
        </w:rPr>
        <w:t xml:space="preserve">On July </w:t>
      </w:r>
      <w:r w:rsidR="0092285B">
        <w:rPr>
          <w:rFonts w:ascii="Arial" w:hAnsi="Arial" w:cs="Arial"/>
          <w:sz w:val="20"/>
          <w:szCs w:val="20"/>
        </w:rPr>
        <w:t xml:space="preserve">4, </w:t>
      </w:r>
      <w:r w:rsidRPr="001724A9">
        <w:rPr>
          <w:rFonts w:ascii="Arial" w:hAnsi="Arial" w:cs="Arial"/>
          <w:sz w:val="20"/>
          <w:szCs w:val="20"/>
        </w:rPr>
        <w:t xml:space="preserve">2019, Saiful Mahdi was summoned by the Banda Aceh Police as a witness in a defamation case reported by the engineering faculty’s dean. Following an investigation, he was named suspect and charged under Article 27 (3) of the Information and Electronic Transactions (ITE) Law for allegedly defaming the dean, even though Saiful Mahdi never mentioned any names in his WhatsApp message. The case was brought to trial, and on April </w:t>
      </w:r>
      <w:r w:rsidR="0092285B">
        <w:rPr>
          <w:rFonts w:ascii="Arial" w:hAnsi="Arial" w:cs="Arial"/>
          <w:sz w:val="20"/>
          <w:szCs w:val="20"/>
        </w:rPr>
        <w:t xml:space="preserve">21, </w:t>
      </w:r>
      <w:proofErr w:type="gramStart"/>
      <w:r w:rsidRPr="001724A9">
        <w:rPr>
          <w:rFonts w:ascii="Arial" w:hAnsi="Arial" w:cs="Arial"/>
          <w:sz w:val="20"/>
          <w:szCs w:val="20"/>
        </w:rPr>
        <w:t>2020</w:t>
      </w:r>
      <w:proofErr w:type="gramEnd"/>
      <w:r w:rsidRPr="001724A9">
        <w:rPr>
          <w:rFonts w:ascii="Arial" w:hAnsi="Arial" w:cs="Arial"/>
          <w:sz w:val="20"/>
          <w:szCs w:val="20"/>
        </w:rPr>
        <w:t xml:space="preserve"> the Banda Aceh District Court sentenced him to three months in prison and a fine of Rp 10 million despite no clear evidence proving he had violated the law. He later filed an appeal against the verdict to the Banda Aceh High Court, but it was rejected. On June </w:t>
      </w:r>
      <w:r w:rsidR="0092285B">
        <w:rPr>
          <w:rFonts w:ascii="Arial" w:hAnsi="Arial" w:cs="Arial"/>
          <w:sz w:val="20"/>
          <w:szCs w:val="20"/>
        </w:rPr>
        <w:t xml:space="preserve">29, </w:t>
      </w:r>
      <w:r w:rsidRPr="001724A9">
        <w:rPr>
          <w:rFonts w:ascii="Arial" w:hAnsi="Arial" w:cs="Arial"/>
          <w:sz w:val="20"/>
          <w:szCs w:val="20"/>
        </w:rPr>
        <w:t>2021, the Supreme Court rejected the cassation plea submitted by Saiful Mahdi and upheld the lower court’s guilty verdict.</w:t>
      </w:r>
    </w:p>
    <w:p w14:paraId="78712F40" w14:textId="77777777" w:rsidR="001724A9" w:rsidRPr="001724A9" w:rsidRDefault="001724A9" w:rsidP="001724A9">
      <w:pPr>
        <w:spacing w:after="0" w:line="240" w:lineRule="auto"/>
        <w:jc w:val="both"/>
        <w:rPr>
          <w:rFonts w:ascii="Arial" w:hAnsi="Arial" w:cs="Arial"/>
          <w:sz w:val="16"/>
          <w:szCs w:val="16"/>
        </w:rPr>
      </w:pPr>
    </w:p>
    <w:p w14:paraId="5DBF56D5" w14:textId="01CA9489" w:rsidR="00207E2F" w:rsidRPr="001724A9" w:rsidRDefault="00207E2F" w:rsidP="001724A9">
      <w:pPr>
        <w:spacing w:after="0" w:line="240" w:lineRule="auto"/>
        <w:jc w:val="both"/>
        <w:rPr>
          <w:rFonts w:ascii="Arial" w:hAnsi="Arial" w:cs="Arial"/>
          <w:sz w:val="20"/>
          <w:szCs w:val="20"/>
        </w:rPr>
      </w:pPr>
      <w:r w:rsidRPr="001724A9">
        <w:rPr>
          <w:rFonts w:ascii="Arial" w:hAnsi="Arial" w:cs="Arial"/>
          <w:sz w:val="20"/>
          <w:szCs w:val="20"/>
        </w:rPr>
        <w:t xml:space="preserve">Saiful Mahdi and his lawyers are currently in process of preparing for a review petition to the Supreme Court to challenge the cassation verdict. They also plan to send an amnesty request to President Widodo. Under Indonesian law, the President can only grant an amnesty after seeking consideration from the advice of the House of Representatives. The President </w:t>
      </w:r>
      <w:proofErr w:type="gramStart"/>
      <w:r w:rsidRPr="001724A9">
        <w:rPr>
          <w:rFonts w:ascii="Arial" w:hAnsi="Arial" w:cs="Arial"/>
          <w:sz w:val="20"/>
          <w:szCs w:val="20"/>
        </w:rPr>
        <w:t>is able to</w:t>
      </w:r>
      <w:proofErr w:type="gramEnd"/>
      <w:r w:rsidRPr="001724A9">
        <w:rPr>
          <w:rFonts w:ascii="Arial" w:hAnsi="Arial" w:cs="Arial"/>
          <w:sz w:val="20"/>
          <w:szCs w:val="20"/>
        </w:rPr>
        <w:t xml:space="preserve"> grant an amnesty without official request from the convict.</w:t>
      </w:r>
    </w:p>
    <w:p w14:paraId="189F0768" w14:textId="77777777" w:rsidR="001724A9" w:rsidRPr="001724A9" w:rsidRDefault="001724A9" w:rsidP="001724A9">
      <w:pPr>
        <w:spacing w:after="0" w:line="240" w:lineRule="auto"/>
        <w:jc w:val="both"/>
        <w:rPr>
          <w:rFonts w:ascii="Arial" w:hAnsi="Arial" w:cs="Arial"/>
          <w:sz w:val="16"/>
          <w:szCs w:val="16"/>
        </w:rPr>
      </w:pPr>
    </w:p>
    <w:p w14:paraId="10730E16" w14:textId="4A82D7D6" w:rsidR="00207E2F" w:rsidRPr="001724A9" w:rsidRDefault="00207E2F" w:rsidP="001724A9">
      <w:pPr>
        <w:spacing w:after="0" w:line="240" w:lineRule="auto"/>
        <w:jc w:val="both"/>
        <w:rPr>
          <w:rFonts w:ascii="Arial" w:hAnsi="Arial" w:cs="Arial"/>
          <w:sz w:val="20"/>
          <w:szCs w:val="20"/>
        </w:rPr>
      </w:pPr>
      <w:r w:rsidRPr="001724A9">
        <w:rPr>
          <w:rFonts w:ascii="Arial" w:hAnsi="Arial" w:cs="Arial"/>
          <w:sz w:val="20"/>
          <w:szCs w:val="20"/>
        </w:rPr>
        <w:t>The ITE Law, including Article 27 which contains an anti-defamation provision, has increasingly been used to criminalize people who peacefully exercise their right to freedom of expression using electronic means, such as writing messages in messenger platforms or sharing opinions in social media. The Indonesian authorities have also misused the draconian articles in the ITE Law to criminalize peaceful activists, journalists, and human right defenders who criticize the government. From January to June 2021 alone, Amnesty International recorded at least 39 individuals named suspects by the police for allegedly violating the ITE Law.</w:t>
      </w:r>
    </w:p>
    <w:p w14:paraId="21BE45A9" w14:textId="77777777" w:rsidR="001724A9" w:rsidRPr="001724A9" w:rsidRDefault="001724A9" w:rsidP="00962256">
      <w:pPr>
        <w:spacing w:after="0" w:line="240" w:lineRule="auto"/>
        <w:rPr>
          <w:rFonts w:ascii="Arial" w:hAnsi="Arial" w:cs="Arial"/>
          <w:b/>
          <w:sz w:val="16"/>
          <w:szCs w:val="16"/>
        </w:rPr>
      </w:pPr>
    </w:p>
    <w:p w14:paraId="28F01A44" w14:textId="27EBF261" w:rsidR="00207E2F" w:rsidRPr="00962256" w:rsidRDefault="00207E2F" w:rsidP="00962256">
      <w:pPr>
        <w:spacing w:after="0" w:line="240" w:lineRule="auto"/>
        <w:rPr>
          <w:rFonts w:ascii="Arial" w:hAnsi="Arial" w:cs="Arial"/>
          <w:b/>
          <w:sz w:val="20"/>
          <w:szCs w:val="20"/>
        </w:rPr>
      </w:pPr>
      <w:r w:rsidRPr="00962256">
        <w:rPr>
          <w:rFonts w:ascii="Arial" w:hAnsi="Arial" w:cs="Arial"/>
          <w:b/>
          <w:sz w:val="20"/>
          <w:szCs w:val="20"/>
        </w:rPr>
        <w:t xml:space="preserve">PREFERRED LANGUAGE TO ADDRESS TARGET: </w:t>
      </w:r>
      <w:r w:rsidRPr="00962256">
        <w:rPr>
          <w:rFonts w:ascii="Arial" w:hAnsi="Arial" w:cs="Arial"/>
          <w:sz w:val="20"/>
          <w:szCs w:val="20"/>
        </w:rPr>
        <w:t>[English, Bahasa Indonesia]</w:t>
      </w:r>
    </w:p>
    <w:p w14:paraId="1E2C65FE" w14:textId="77777777" w:rsidR="00207E2F" w:rsidRPr="00962256" w:rsidRDefault="00207E2F" w:rsidP="00962256">
      <w:pPr>
        <w:spacing w:after="0" w:line="240" w:lineRule="auto"/>
        <w:rPr>
          <w:rFonts w:ascii="Arial" w:hAnsi="Arial" w:cs="Arial"/>
          <w:color w:val="0070C0"/>
          <w:sz w:val="20"/>
          <w:szCs w:val="20"/>
        </w:rPr>
      </w:pPr>
      <w:r w:rsidRPr="00962256">
        <w:rPr>
          <w:rFonts w:ascii="Arial" w:hAnsi="Arial" w:cs="Arial"/>
          <w:sz w:val="20"/>
          <w:szCs w:val="20"/>
        </w:rPr>
        <w:t>You can also write in your own language.</w:t>
      </w:r>
    </w:p>
    <w:p w14:paraId="28517919" w14:textId="77777777" w:rsidR="00207E2F" w:rsidRPr="001724A9" w:rsidRDefault="00207E2F" w:rsidP="00962256">
      <w:pPr>
        <w:spacing w:after="0" w:line="240" w:lineRule="auto"/>
        <w:rPr>
          <w:rFonts w:ascii="Arial" w:hAnsi="Arial" w:cs="Arial"/>
          <w:color w:val="0070C0"/>
          <w:sz w:val="16"/>
          <w:szCs w:val="16"/>
        </w:rPr>
      </w:pPr>
    </w:p>
    <w:p w14:paraId="589F73EB" w14:textId="7A846250" w:rsidR="00207E2F" w:rsidRPr="00962256" w:rsidRDefault="00207E2F" w:rsidP="00962256">
      <w:pPr>
        <w:spacing w:after="0" w:line="240" w:lineRule="auto"/>
        <w:rPr>
          <w:rFonts w:ascii="Arial" w:hAnsi="Arial" w:cs="Arial"/>
          <w:sz w:val="20"/>
          <w:szCs w:val="20"/>
        </w:rPr>
      </w:pPr>
      <w:r w:rsidRPr="00962256">
        <w:rPr>
          <w:rFonts w:ascii="Arial" w:hAnsi="Arial" w:cs="Arial"/>
          <w:b/>
          <w:sz w:val="20"/>
          <w:szCs w:val="20"/>
        </w:rPr>
        <w:t xml:space="preserve">PLEASE TAKE ACTION AS SOON AS POSSIBLE UNTIL: </w:t>
      </w:r>
      <w:r w:rsidRPr="00962256">
        <w:rPr>
          <w:rFonts w:ascii="Arial" w:hAnsi="Arial" w:cs="Arial"/>
          <w:sz w:val="20"/>
          <w:szCs w:val="20"/>
        </w:rPr>
        <w:t xml:space="preserve">September </w:t>
      </w:r>
      <w:r w:rsidR="001724A9">
        <w:rPr>
          <w:rFonts w:ascii="Arial" w:hAnsi="Arial" w:cs="Arial"/>
          <w:sz w:val="20"/>
          <w:szCs w:val="20"/>
        </w:rPr>
        <w:t xml:space="preserve">14, </w:t>
      </w:r>
      <w:r w:rsidRPr="00962256">
        <w:rPr>
          <w:rFonts w:ascii="Arial" w:hAnsi="Arial" w:cs="Arial"/>
          <w:sz w:val="20"/>
          <w:szCs w:val="20"/>
        </w:rPr>
        <w:t>2021</w:t>
      </w:r>
    </w:p>
    <w:p w14:paraId="782EF547" w14:textId="77777777" w:rsidR="00207E2F" w:rsidRPr="00962256" w:rsidRDefault="00207E2F" w:rsidP="00962256">
      <w:pPr>
        <w:spacing w:after="0" w:line="240" w:lineRule="auto"/>
        <w:rPr>
          <w:rFonts w:ascii="Arial" w:hAnsi="Arial" w:cs="Arial"/>
          <w:sz w:val="20"/>
          <w:szCs w:val="20"/>
        </w:rPr>
      </w:pPr>
      <w:r w:rsidRPr="00962256">
        <w:rPr>
          <w:rFonts w:ascii="Arial" w:hAnsi="Arial" w:cs="Arial"/>
          <w:sz w:val="20"/>
          <w:szCs w:val="20"/>
        </w:rPr>
        <w:t>Please check with the Amnesty office in your country if you wish to send appeals after the deadline.</w:t>
      </w:r>
    </w:p>
    <w:p w14:paraId="3C84AF1C" w14:textId="77777777" w:rsidR="00207E2F" w:rsidRPr="001724A9" w:rsidRDefault="00207E2F" w:rsidP="00962256">
      <w:pPr>
        <w:spacing w:after="0" w:line="240" w:lineRule="auto"/>
        <w:rPr>
          <w:rFonts w:ascii="Arial" w:hAnsi="Arial" w:cs="Arial"/>
          <w:b/>
          <w:sz w:val="16"/>
          <w:szCs w:val="16"/>
        </w:rPr>
      </w:pPr>
    </w:p>
    <w:p w14:paraId="73CBCF19" w14:textId="1B8336BE" w:rsidR="00A85B7F" w:rsidRPr="001724A9" w:rsidRDefault="00207E2F" w:rsidP="001724A9">
      <w:pPr>
        <w:spacing w:after="0" w:line="240" w:lineRule="auto"/>
        <w:rPr>
          <w:rFonts w:ascii="Arial" w:hAnsi="Arial" w:cs="Arial"/>
          <w:b/>
          <w:sz w:val="20"/>
          <w:szCs w:val="20"/>
        </w:rPr>
      </w:pPr>
      <w:r w:rsidRPr="00962256">
        <w:rPr>
          <w:rFonts w:ascii="Arial" w:hAnsi="Arial" w:cs="Arial"/>
          <w:b/>
          <w:sz w:val="20"/>
          <w:szCs w:val="20"/>
        </w:rPr>
        <w:t xml:space="preserve">NAME AND PRONOUN: Saiful Mahdi </w:t>
      </w:r>
      <w:r w:rsidRPr="00962256">
        <w:rPr>
          <w:rFonts w:ascii="Arial" w:hAnsi="Arial" w:cs="Arial"/>
          <w:sz w:val="20"/>
          <w:szCs w:val="20"/>
        </w:rPr>
        <w:t>(he/him)</w:t>
      </w:r>
    </w:p>
    <w:sectPr w:rsidR="00A85B7F" w:rsidRPr="001724A9" w:rsidSect="00843BC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52C0" w14:textId="77777777" w:rsidR="00337554" w:rsidRDefault="00337554">
      <w:r>
        <w:separator/>
      </w:r>
    </w:p>
  </w:endnote>
  <w:endnote w:type="continuationSeparator" w:id="0">
    <w:p w14:paraId="3AC51426" w14:textId="77777777" w:rsidR="00337554" w:rsidRDefault="0033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4AB6" w14:textId="77777777" w:rsidR="001724A9" w:rsidRDefault="001724A9" w:rsidP="001724A9">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4302EFD3" w14:textId="77777777" w:rsidR="001724A9" w:rsidRDefault="001724A9" w:rsidP="001724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2C25E253" w14:textId="77777777" w:rsidR="001724A9" w:rsidRDefault="00172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131C" w14:textId="567EF868" w:rsidR="001724A9" w:rsidRDefault="001724A9">
    <w:pPr>
      <w:pStyle w:val="Footer"/>
    </w:pPr>
    <w:r>
      <w:rPr>
        <w:noProof/>
      </w:rPr>
      <w:drawing>
        <wp:inline distT="0" distB="0" distL="0" distR="0" wp14:anchorId="600C8273" wp14:editId="5AF5595B">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E8AC" w14:textId="77777777" w:rsidR="00337554" w:rsidRDefault="00337554">
      <w:r>
        <w:separator/>
      </w:r>
    </w:p>
  </w:footnote>
  <w:footnote w:type="continuationSeparator" w:id="0">
    <w:p w14:paraId="380A67AF" w14:textId="77777777" w:rsidR="00337554" w:rsidRDefault="0033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2FBB" w14:textId="40B27DFC" w:rsidR="00207E2F" w:rsidRDefault="00207E2F" w:rsidP="001724A9">
    <w:pPr>
      <w:tabs>
        <w:tab w:val="left" w:pos="6060"/>
        <w:tab w:val="right" w:pos="10203"/>
      </w:tabs>
      <w:spacing w:after="0"/>
      <w:rPr>
        <w:sz w:val="16"/>
        <w:szCs w:val="16"/>
      </w:rPr>
    </w:pPr>
    <w:r w:rsidRPr="00207E2F">
      <w:rPr>
        <w:sz w:val="16"/>
        <w:szCs w:val="16"/>
      </w:rPr>
      <w:t xml:space="preserve">First UA: 76/21 Index: </w:t>
    </w:r>
    <w:r w:rsidRPr="00207E2F">
      <w:rPr>
        <w:bCs/>
        <w:sz w:val="16"/>
        <w:szCs w:val="16"/>
      </w:rPr>
      <w:t xml:space="preserve">ASA 21/4461/2021 </w:t>
    </w:r>
    <w:r w:rsidRPr="00207E2F">
      <w:rPr>
        <w:sz w:val="16"/>
        <w:szCs w:val="16"/>
      </w:rPr>
      <w:t>Indonesia</w:t>
    </w:r>
    <w:r w:rsidRPr="00207E2F">
      <w:rPr>
        <w:sz w:val="16"/>
        <w:szCs w:val="16"/>
      </w:rPr>
      <w:tab/>
    </w:r>
    <w:r w:rsidRPr="00207E2F">
      <w:rPr>
        <w:sz w:val="16"/>
        <w:szCs w:val="16"/>
      </w:rPr>
      <w:tab/>
      <w:t xml:space="preserve">Date: July </w:t>
    </w:r>
    <w:r w:rsidR="001724A9">
      <w:rPr>
        <w:sz w:val="16"/>
        <w:szCs w:val="16"/>
      </w:rPr>
      <w:t xml:space="preserve">14, </w:t>
    </w:r>
    <w:r w:rsidRPr="00207E2F">
      <w:rPr>
        <w:sz w:val="16"/>
        <w:szCs w:val="16"/>
      </w:rPr>
      <w:t>2021</w:t>
    </w:r>
  </w:p>
  <w:p w14:paraId="798EDC50" w14:textId="77777777" w:rsidR="001724A9" w:rsidRPr="001724A9" w:rsidRDefault="001724A9" w:rsidP="001724A9">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99A9" w14:textId="4975FB5D" w:rsidR="001724A9" w:rsidRDefault="001724A9" w:rsidP="001724A9">
    <w:pPr>
      <w:tabs>
        <w:tab w:val="left" w:pos="6060"/>
        <w:tab w:val="right" w:pos="10203"/>
      </w:tabs>
      <w:spacing w:after="0"/>
      <w:rPr>
        <w:sz w:val="16"/>
        <w:szCs w:val="16"/>
      </w:rPr>
    </w:pPr>
    <w:r w:rsidRPr="00207E2F">
      <w:rPr>
        <w:sz w:val="16"/>
        <w:szCs w:val="16"/>
      </w:rPr>
      <w:t xml:space="preserve">First UA: 76/21 Index: </w:t>
    </w:r>
    <w:r w:rsidRPr="00207E2F">
      <w:rPr>
        <w:bCs/>
        <w:sz w:val="16"/>
        <w:szCs w:val="16"/>
      </w:rPr>
      <w:t xml:space="preserve">ASA 21/4461/2021 </w:t>
    </w:r>
    <w:r w:rsidRPr="00207E2F">
      <w:rPr>
        <w:sz w:val="16"/>
        <w:szCs w:val="16"/>
      </w:rPr>
      <w:t>Indonesia</w:t>
    </w:r>
    <w:r w:rsidRPr="00207E2F">
      <w:rPr>
        <w:sz w:val="16"/>
        <w:szCs w:val="16"/>
      </w:rPr>
      <w:tab/>
    </w:r>
    <w:r w:rsidRPr="00207E2F">
      <w:rPr>
        <w:sz w:val="16"/>
        <w:szCs w:val="16"/>
      </w:rPr>
      <w:tab/>
      <w:t xml:space="preserve">Date: July </w:t>
    </w:r>
    <w:r>
      <w:rPr>
        <w:sz w:val="16"/>
        <w:szCs w:val="16"/>
      </w:rPr>
      <w:t xml:space="preserve">14, </w:t>
    </w:r>
    <w:r w:rsidRPr="00207E2F">
      <w:rPr>
        <w:sz w:val="16"/>
        <w:szCs w:val="16"/>
      </w:rPr>
      <w:t>2021</w:t>
    </w:r>
  </w:p>
  <w:p w14:paraId="4E38FD58" w14:textId="77777777" w:rsidR="001724A9" w:rsidRPr="001724A9" w:rsidRDefault="001724A9" w:rsidP="001724A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5"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6"/>
  </w:num>
  <w:num w:numId="16">
    <w:abstractNumId w:val="30"/>
  </w:num>
  <w:num w:numId="17">
    <w:abstractNumId w:val="39"/>
  </w:num>
  <w:num w:numId="18">
    <w:abstractNumId w:val="29"/>
  </w:num>
  <w:num w:numId="19">
    <w:abstractNumId w:val="23"/>
  </w:num>
  <w:num w:numId="20">
    <w:abstractNumId w:val="21"/>
  </w:num>
  <w:num w:numId="21">
    <w:abstractNumId w:val="27"/>
  </w:num>
  <w:num w:numId="22">
    <w:abstractNumId w:val="35"/>
  </w:num>
  <w:num w:numId="23">
    <w:abstractNumId w:val="34"/>
  </w:num>
  <w:num w:numId="24">
    <w:abstractNumId w:val="11"/>
  </w:num>
  <w:num w:numId="25">
    <w:abstractNumId w:val="18"/>
  </w:num>
  <w:num w:numId="26">
    <w:abstractNumId w:val="40"/>
  </w:num>
  <w:num w:numId="27">
    <w:abstractNumId w:val="9"/>
  </w:num>
  <w:num w:numId="28">
    <w:abstractNumId w:val="28"/>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2"/>
  </w:num>
  <w:num w:numId="36">
    <w:abstractNumId w:val="41"/>
  </w:num>
  <w:num w:numId="37">
    <w:abstractNumId w:val="24"/>
  </w:num>
  <w:num w:numId="38">
    <w:abstractNumId w:val="17"/>
  </w:num>
  <w:num w:numId="39">
    <w:abstractNumId w:val="19"/>
  </w:num>
  <w:num w:numId="40">
    <w:abstractNumId w:val="6"/>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2F"/>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724A9"/>
    <w:rsid w:val="00180B32"/>
    <w:rsid w:val="001A1321"/>
    <w:rsid w:val="001B6144"/>
    <w:rsid w:val="001C51CA"/>
    <w:rsid w:val="00207E2F"/>
    <w:rsid w:val="00221079"/>
    <w:rsid w:val="002451ED"/>
    <w:rsid w:val="00245655"/>
    <w:rsid w:val="00253532"/>
    <w:rsid w:val="002639C3"/>
    <w:rsid w:val="002A127E"/>
    <w:rsid w:val="002A4C7D"/>
    <w:rsid w:val="002B137E"/>
    <w:rsid w:val="002C37B4"/>
    <w:rsid w:val="003070EF"/>
    <w:rsid w:val="00315CAB"/>
    <w:rsid w:val="00337554"/>
    <w:rsid w:val="0034186D"/>
    <w:rsid w:val="003521FA"/>
    <w:rsid w:val="0035327E"/>
    <w:rsid w:val="003B2378"/>
    <w:rsid w:val="003B4588"/>
    <w:rsid w:val="003E781B"/>
    <w:rsid w:val="004027CF"/>
    <w:rsid w:val="00463B1E"/>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B692D"/>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A1FAA"/>
    <w:rsid w:val="007C61F4"/>
    <w:rsid w:val="007C7F1F"/>
    <w:rsid w:val="007E0910"/>
    <w:rsid w:val="007E7456"/>
    <w:rsid w:val="0080103C"/>
    <w:rsid w:val="00826312"/>
    <w:rsid w:val="00843BC2"/>
    <w:rsid w:val="0086333C"/>
    <w:rsid w:val="00865824"/>
    <w:rsid w:val="008B584E"/>
    <w:rsid w:val="0092285B"/>
    <w:rsid w:val="00947A19"/>
    <w:rsid w:val="00962256"/>
    <w:rsid w:val="009624C7"/>
    <w:rsid w:val="00982544"/>
    <w:rsid w:val="00A06B14"/>
    <w:rsid w:val="00A2699E"/>
    <w:rsid w:val="00A62A67"/>
    <w:rsid w:val="00A65A98"/>
    <w:rsid w:val="00A75017"/>
    <w:rsid w:val="00A85B7F"/>
    <w:rsid w:val="00A96E32"/>
    <w:rsid w:val="00AA189C"/>
    <w:rsid w:val="00B05424"/>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9D6D1"/>
  <w15:chartTrackingRefBased/>
  <w15:docId w15:val="{31E32FB7-78F9-42DC-94FB-EA5D061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E2F"/>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heme="minorEastAsia"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heme="minorEastAsia"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heme="minorEastAsia"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heme="minorEastAsi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eastAsiaTheme="minorEastAsia"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heme="minorEastAsia"/>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heme="minorEastAsia"/>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heme="minorEastAsi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eastAsiaTheme="minorEastAsia"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heme="minorEastAsia"/>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heme="minorEastAsia"/>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heme="minorEastAsia"/>
    </w:rPr>
  </w:style>
  <w:style w:type="paragraph" w:styleId="TOC1">
    <w:name w:val="toc 1"/>
    <w:basedOn w:val="Normal"/>
    <w:next w:val="Normal"/>
    <w:semiHidden/>
    <w:rsid w:val="005C3139"/>
    <w:rPr>
      <w:rFonts w:eastAsiaTheme="minorEastAsia"/>
    </w:rPr>
  </w:style>
  <w:style w:type="paragraph" w:styleId="TOC3">
    <w:name w:val="toc 3"/>
    <w:basedOn w:val="Normal"/>
    <w:next w:val="Normal"/>
    <w:semiHidden/>
    <w:rsid w:val="005C3139"/>
    <w:pPr>
      <w:ind w:left="360"/>
    </w:pPr>
    <w:rPr>
      <w:rFonts w:eastAsiaTheme="minorEastAsia"/>
    </w:rPr>
  </w:style>
  <w:style w:type="paragraph" w:styleId="TOC4">
    <w:name w:val="toc 4"/>
    <w:basedOn w:val="Normal"/>
    <w:next w:val="Normal"/>
    <w:semiHidden/>
    <w:rsid w:val="005C3139"/>
    <w:pPr>
      <w:ind w:left="540"/>
    </w:pPr>
    <w:rPr>
      <w:rFonts w:eastAsiaTheme="minorEastAsia"/>
    </w:rPr>
  </w:style>
  <w:style w:type="paragraph" w:styleId="TOC5">
    <w:name w:val="toc 5"/>
    <w:basedOn w:val="Normal"/>
    <w:next w:val="Normal"/>
    <w:semiHidden/>
    <w:rsid w:val="005C3139"/>
    <w:pPr>
      <w:ind w:left="720"/>
    </w:pPr>
    <w:rPr>
      <w:rFonts w:eastAsiaTheme="minorEastAsia"/>
    </w:rPr>
  </w:style>
  <w:style w:type="paragraph" w:styleId="TOC6">
    <w:name w:val="toc 6"/>
    <w:basedOn w:val="Normal"/>
    <w:next w:val="Normal"/>
    <w:semiHidden/>
    <w:rsid w:val="005C3139"/>
    <w:pPr>
      <w:ind w:left="900"/>
    </w:pPr>
    <w:rPr>
      <w:rFonts w:eastAsiaTheme="minorEastAsia"/>
    </w:rPr>
  </w:style>
  <w:style w:type="paragraph" w:styleId="TOC7">
    <w:name w:val="toc 7"/>
    <w:basedOn w:val="Normal"/>
    <w:next w:val="Normal"/>
    <w:semiHidden/>
    <w:rsid w:val="005C3139"/>
    <w:pPr>
      <w:ind w:left="1080"/>
    </w:pPr>
    <w:rPr>
      <w:rFonts w:eastAsiaTheme="minorEastAsia"/>
    </w:rPr>
  </w:style>
  <w:style w:type="paragraph" w:styleId="TOC8">
    <w:name w:val="toc 8"/>
    <w:basedOn w:val="Normal"/>
    <w:next w:val="Normal"/>
    <w:semiHidden/>
    <w:rsid w:val="005C3139"/>
    <w:pPr>
      <w:ind w:left="1260"/>
    </w:pPr>
    <w:rPr>
      <w:rFonts w:eastAsiaTheme="minorEastAsia"/>
    </w:rPr>
  </w:style>
  <w:style w:type="paragraph" w:styleId="TOC9">
    <w:name w:val="toc 9"/>
    <w:basedOn w:val="Normal"/>
    <w:next w:val="Normal"/>
    <w:semiHidden/>
    <w:rsid w:val="005C3139"/>
    <w:pPr>
      <w:ind w:left="1440"/>
    </w:pPr>
    <w:rPr>
      <w:rFonts w:eastAsiaTheme="minorEastAsia"/>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207E2F"/>
    <w:rPr>
      <w:sz w:val="16"/>
      <w:szCs w:val="16"/>
    </w:rPr>
  </w:style>
  <w:style w:type="paragraph" w:styleId="CommentText">
    <w:name w:val="annotation text"/>
    <w:basedOn w:val="Normal"/>
    <w:link w:val="CommentTextChar"/>
    <w:rsid w:val="00207E2F"/>
    <w:rPr>
      <w:sz w:val="20"/>
      <w:szCs w:val="20"/>
    </w:rPr>
  </w:style>
  <w:style w:type="character" w:customStyle="1" w:styleId="CommentTextChar">
    <w:name w:val="Comment Text Char"/>
    <w:basedOn w:val="DefaultParagraphFont"/>
    <w:link w:val="CommentText"/>
    <w:rsid w:val="00207E2F"/>
    <w:rPr>
      <w:rFonts w:ascii="Amnesty Trade Gothic" w:eastAsia="MS Mincho" w:hAnsi="Amnesty Trade Gothic"/>
      <w:color w:val="000000"/>
      <w:lang w:eastAsia="ar-SA"/>
    </w:rPr>
  </w:style>
  <w:style w:type="paragraph" w:customStyle="1" w:styleId="AIUrgentActionTopHeading">
    <w:name w:val="AI Urgent Action Top Heading"/>
    <w:basedOn w:val="Normal"/>
    <w:rsid w:val="00207E2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07E2F"/>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rsid w:val="00207E2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207E2F"/>
    <w:rPr>
      <w:rFonts w:ascii="Segoe UI" w:eastAsia="MS Mincho" w:hAnsi="Segoe UI" w:cs="Segoe UI"/>
      <w:color w:val="000000"/>
      <w:sz w:val="18"/>
      <w:szCs w:val="18"/>
      <w:lang w:eastAsia="ar-SA"/>
    </w:rPr>
  </w:style>
  <w:style w:type="paragraph" w:customStyle="1" w:styleId="paragraph">
    <w:name w:val="paragraph"/>
    <w:basedOn w:val="Normal"/>
    <w:rsid w:val="001724A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724A9"/>
  </w:style>
  <w:style w:type="character" w:customStyle="1" w:styleId="eop">
    <w:name w:val="eop"/>
    <w:basedOn w:val="DefaultParagraphFont"/>
    <w:rsid w:val="001724A9"/>
  </w:style>
  <w:style w:type="character" w:styleId="UnresolvedMention">
    <w:name w:val="Unresolved Mention"/>
    <w:basedOn w:val="DefaultParagraphFont"/>
    <w:uiPriority w:val="99"/>
    <w:semiHidden/>
    <w:unhideWhenUsed/>
    <w:rsid w:val="0084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okowi"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ersuratan@setneg.g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IndonesiainD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ndonesiainD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2021-07-28T21:35:00Z</dcterms:created>
  <dcterms:modified xsi:type="dcterms:W3CDTF">2021-07-28T21:35:00Z</dcterms:modified>
</cp:coreProperties>
</file>