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D7B7B0" w14:textId="77777777" w:rsidR="0034128A" w:rsidRPr="000150B8" w:rsidRDefault="0034128A" w:rsidP="00D832D8">
      <w:pPr>
        <w:pStyle w:val="AIUrgentActionTopHeading"/>
        <w:tabs>
          <w:tab w:val="clear" w:pos="567"/>
        </w:tabs>
        <w:spacing w:line="240" w:lineRule="auto"/>
        <w:rPr>
          <w:rFonts w:cs="Arial"/>
          <w:sz w:val="60"/>
          <w:szCs w:val="60"/>
        </w:rPr>
      </w:pPr>
      <w:r w:rsidRPr="000150B8">
        <w:rPr>
          <w:rFonts w:cs="Arial"/>
          <w:sz w:val="60"/>
          <w:szCs w:val="60"/>
          <w:highlight w:val="yellow"/>
        </w:rPr>
        <w:t>URGENT ACTION</w:t>
      </w:r>
    </w:p>
    <w:p w14:paraId="5CAEA723" w14:textId="77777777" w:rsidR="005D2C37" w:rsidRPr="00D832D8" w:rsidRDefault="005D2C37" w:rsidP="00D832D8">
      <w:pPr>
        <w:pStyle w:val="Default"/>
        <w:rPr>
          <w:b/>
          <w:sz w:val="16"/>
          <w:szCs w:val="16"/>
        </w:rPr>
      </w:pPr>
    </w:p>
    <w:p w14:paraId="334EDF81" w14:textId="502FC9DB" w:rsidR="0034128A" w:rsidRPr="000150B8" w:rsidRDefault="00CB5C9B" w:rsidP="00D832D8">
      <w:pPr>
        <w:spacing w:after="0" w:line="240" w:lineRule="auto"/>
        <w:rPr>
          <w:rFonts w:ascii="Arial" w:hAnsi="Arial" w:cs="Arial"/>
          <w:b/>
          <w:iCs/>
          <w:sz w:val="34"/>
          <w:szCs w:val="34"/>
          <w:lang w:eastAsia="es-MX"/>
        </w:rPr>
      </w:pPr>
      <w:r w:rsidRPr="000150B8">
        <w:rPr>
          <w:rFonts w:ascii="Arial" w:hAnsi="Arial" w:cs="Arial"/>
          <w:b/>
          <w:iCs/>
          <w:sz w:val="34"/>
          <w:szCs w:val="34"/>
          <w:lang w:eastAsia="es-MX"/>
        </w:rPr>
        <w:t xml:space="preserve">PEACEFUL </w:t>
      </w:r>
      <w:r w:rsidR="00695A62" w:rsidRPr="000150B8">
        <w:rPr>
          <w:rFonts w:ascii="Arial" w:hAnsi="Arial" w:cs="Arial"/>
          <w:b/>
          <w:iCs/>
          <w:sz w:val="34"/>
          <w:szCs w:val="34"/>
          <w:lang w:eastAsia="es-MX"/>
        </w:rPr>
        <w:t>ACTIVISTS</w:t>
      </w:r>
      <w:r w:rsidRPr="000150B8">
        <w:rPr>
          <w:rFonts w:ascii="Arial" w:hAnsi="Arial" w:cs="Arial"/>
          <w:b/>
          <w:iCs/>
          <w:sz w:val="34"/>
          <w:szCs w:val="34"/>
          <w:lang w:eastAsia="es-MX"/>
        </w:rPr>
        <w:t xml:space="preserve"> JAILED FOR CALL TO STRIKE</w:t>
      </w:r>
    </w:p>
    <w:p w14:paraId="73E12004" w14:textId="5454806A" w:rsidR="004139A8" w:rsidRPr="000150B8" w:rsidRDefault="006058FA" w:rsidP="00D832D8">
      <w:pPr>
        <w:spacing w:after="0" w:line="240" w:lineRule="auto"/>
        <w:jc w:val="both"/>
        <w:rPr>
          <w:rFonts w:ascii="Arial" w:hAnsi="Arial" w:cs="Arial"/>
          <w:b/>
          <w:sz w:val="20"/>
          <w:szCs w:val="20"/>
          <w:lang w:eastAsia="es-MX"/>
        </w:rPr>
      </w:pPr>
      <w:r w:rsidRPr="000150B8">
        <w:rPr>
          <w:rFonts w:ascii="Arial" w:hAnsi="Arial" w:cs="Arial"/>
          <w:b/>
          <w:sz w:val="20"/>
          <w:szCs w:val="20"/>
          <w:lang w:eastAsia="es-MX"/>
        </w:rPr>
        <w:t xml:space="preserve">Human rights defenders, </w:t>
      </w:r>
      <w:proofErr w:type="spellStart"/>
      <w:r w:rsidR="00F645E1" w:rsidRPr="000150B8">
        <w:rPr>
          <w:rFonts w:ascii="Arial" w:hAnsi="Arial" w:cs="Arial"/>
          <w:b/>
          <w:sz w:val="20"/>
          <w:szCs w:val="20"/>
          <w:lang w:eastAsia="es-MX"/>
        </w:rPr>
        <w:t>Elisée</w:t>
      </w:r>
      <w:proofErr w:type="spellEnd"/>
      <w:r w:rsidR="00F645E1" w:rsidRPr="000150B8">
        <w:rPr>
          <w:rFonts w:ascii="Arial" w:hAnsi="Arial" w:cs="Arial"/>
          <w:b/>
          <w:sz w:val="20"/>
          <w:szCs w:val="20"/>
          <w:lang w:eastAsia="es-MX"/>
        </w:rPr>
        <w:t xml:space="preserve"> </w:t>
      </w:r>
      <w:proofErr w:type="spellStart"/>
      <w:r w:rsidR="00F645E1" w:rsidRPr="000150B8">
        <w:rPr>
          <w:rFonts w:ascii="Arial" w:hAnsi="Arial" w:cs="Arial"/>
          <w:b/>
          <w:sz w:val="20"/>
          <w:szCs w:val="20"/>
          <w:lang w:eastAsia="es-MX"/>
        </w:rPr>
        <w:t>Lwatumba</w:t>
      </w:r>
      <w:proofErr w:type="spellEnd"/>
      <w:r w:rsidR="00F645E1" w:rsidRPr="000150B8">
        <w:rPr>
          <w:rFonts w:ascii="Arial" w:hAnsi="Arial" w:cs="Arial"/>
          <w:b/>
          <w:sz w:val="20"/>
          <w:szCs w:val="20"/>
          <w:lang w:eastAsia="es-MX"/>
        </w:rPr>
        <w:t xml:space="preserve"> </w:t>
      </w:r>
      <w:proofErr w:type="spellStart"/>
      <w:r w:rsidR="00F645E1" w:rsidRPr="000150B8">
        <w:rPr>
          <w:rFonts w:ascii="Arial" w:hAnsi="Arial" w:cs="Arial"/>
          <w:b/>
          <w:sz w:val="20"/>
          <w:szCs w:val="20"/>
          <w:lang w:eastAsia="es-MX"/>
        </w:rPr>
        <w:t>Kasonia</w:t>
      </w:r>
      <w:proofErr w:type="spellEnd"/>
      <w:r w:rsidR="00495830" w:rsidRPr="000150B8">
        <w:rPr>
          <w:rFonts w:ascii="Arial" w:hAnsi="Arial" w:cs="Arial"/>
          <w:b/>
          <w:color w:val="auto"/>
          <w:sz w:val="20"/>
          <w:szCs w:val="20"/>
          <w:lang w:eastAsia="es-MX"/>
        </w:rPr>
        <w:t xml:space="preserve"> </w:t>
      </w:r>
      <w:r w:rsidR="00F645E1" w:rsidRPr="000150B8">
        <w:rPr>
          <w:rFonts w:ascii="Arial" w:hAnsi="Arial" w:cs="Arial"/>
          <w:b/>
          <w:sz w:val="20"/>
          <w:szCs w:val="20"/>
          <w:lang w:eastAsia="es-MX"/>
        </w:rPr>
        <w:t xml:space="preserve">and Eric </w:t>
      </w:r>
      <w:proofErr w:type="spellStart"/>
      <w:r w:rsidR="00F645E1" w:rsidRPr="000150B8">
        <w:rPr>
          <w:rFonts w:ascii="Arial" w:hAnsi="Arial" w:cs="Arial"/>
          <w:b/>
          <w:sz w:val="20"/>
          <w:szCs w:val="20"/>
          <w:lang w:eastAsia="es-MX"/>
        </w:rPr>
        <w:t>Muhindo</w:t>
      </w:r>
      <w:proofErr w:type="spellEnd"/>
      <w:r w:rsidR="00F645E1" w:rsidRPr="000150B8">
        <w:rPr>
          <w:rFonts w:ascii="Arial" w:hAnsi="Arial" w:cs="Arial"/>
          <w:b/>
          <w:sz w:val="20"/>
          <w:szCs w:val="20"/>
          <w:lang w:eastAsia="es-MX"/>
        </w:rPr>
        <w:t xml:space="preserve"> </w:t>
      </w:r>
      <w:proofErr w:type="spellStart"/>
      <w:r w:rsidR="00F645E1" w:rsidRPr="000150B8">
        <w:rPr>
          <w:rFonts w:ascii="Arial" w:hAnsi="Arial" w:cs="Arial"/>
          <w:b/>
          <w:sz w:val="20"/>
          <w:szCs w:val="20"/>
          <w:lang w:eastAsia="es-MX"/>
        </w:rPr>
        <w:t>Muvumbu</w:t>
      </w:r>
      <w:proofErr w:type="spellEnd"/>
      <w:r w:rsidR="00495830" w:rsidRPr="000150B8">
        <w:rPr>
          <w:rFonts w:ascii="Arial" w:hAnsi="Arial" w:cs="Arial"/>
          <w:b/>
          <w:sz w:val="20"/>
          <w:szCs w:val="20"/>
          <w:lang w:eastAsia="es-MX"/>
        </w:rPr>
        <w:t xml:space="preserve"> </w:t>
      </w:r>
      <w:r w:rsidR="00F645E1" w:rsidRPr="000150B8">
        <w:rPr>
          <w:rFonts w:ascii="Arial" w:hAnsi="Arial" w:cs="Arial"/>
          <w:b/>
          <w:sz w:val="20"/>
          <w:szCs w:val="20"/>
          <w:lang w:eastAsia="es-MX"/>
        </w:rPr>
        <w:t>were arrested</w:t>
      </w:r>
      <w:r w:rsidR="00341198" w:rsidRPr="000150B8">
        <w:rPr>
          <w:rFonts w:ascii="Arial" w:hAnsi="Arial" w:cs="Arial"/>
          <w:b/>
          <w:sz w:val="20"/>
          <w:szCs w:val="20"/>
          <w:lang w:eastAsia="es-MX"/>
        </w:rPr>
        <w:t xml:space="preserve"> on April</w:t>
      </w:r>
      <w:r w:rsidR="00011547" w:rsidRPr="000150B8">
        <w:rPr>
          <w:rFonts w:ascii="Arial" w:hAnsi="Arial" w:cs="Arial"/>
          <w:b/>
          <w:sz w:val="20"/>
          <w:szCs w:val="20"/>
          <w:lang w:eastAsia="es-MX"/>
        </w:rPr>
        <w:t xml:space="preserve"> </w:t>
      </w:r>
      <w:r w:rsidR="00D832D8" w:rsidRPr="000150B8">
        <w:rPr>
          <w:rFonts w:ascii="Arial" w:hAnsi="Arial" w:cs="Arial"/>
          <w:b/>
          <w:sz w:val="20"/>
          <w:szCs w:val="20"/>
          <w:lang w:eastAsia="es-MX"/>
        </w:rPr>
        <w:t xml:space="preserve">19, </w:t>
      </w:r>
      <w:proofErr w:type="gramStart"/>
      <w:r w:rsidR="00D832D8" w:rsidRPr="000150B8">
        <w:rPr>
          <w:rFonts w:ascii="Arial" w:hAnsi="Arial" w:cs="Arial"/>
          <w:b/>
          <w:sz w:val="20"/>
          <w:szCs w:val="20"/>
          <w:lang w:eastAsia="es-MX"/>
        </w:rPr>
        <w:t>2021</w:t>
      </w:r>
      <w:proofErr w:type="gramEnd"/>
      <w:r w:rsidR="00D832D8" w:rsidRPr="000150B8">
        <w:rPr>
          <w:rFonts w:ascii="Arial" w:hAnsi="Arial" w:cs="Arial"/>
          <w:b/>
          <w:sz w:val="20"/>
          <w:szCs w:val="20"/>
          <w:lang w:eastAsia="es-MX"/>
        </w:rPr>
        <w:t xml:space="preserve"> </w:t>
      </w:r>
      <w:r w:rsidR="00011547" w:rsidRPr="000150B8">
        <w:rPr>
          <w:rFonts w:ascii="Arial" w:hAnsi="Arial" w:cs="Arial"/>
          <w:b/>
          <w:sz w:val="20"/>
          <w:szCs w:val="20"/>
          <w:lang w:eastAsia="es-MX"/>
        </w:rPr>
        <w:t>by the National Intelligence Agency (ANR)</w:t>
      </w:r>
      <w:r w:rsidR="00F645E1" w:rsidRPr="000150B8">
        <w:rPr>
          <w:rFonts w:ascii="Arial" w:hAnsi="Arial" w:cs="Arial"/>
          <w:b/>
          <w:sz w:val="20"/>
          <w:szCs w:val="20"/>
          <w:lang w:eastAsia="es-MX"/>
        </w:rPr>
        <w:t xml:space="preserve"> in the town of Butembo, </w:t>
      </w:r>
      <w:r w:rsidR="005B3558" w:rsidRPr="000150B8">
        <w:rPr>
          <w:rFonts w:ascii="Arial" w:hAnsi="Arial" w:cs="Arial"/>
          <w:b/>
          <w:sz w:val="20"/>
          <w:szCs w:val="20"/>
          <w:lang w:eastAsia="es-MX"/>
        </w:rPr>
        <w:t>in</w:t>
      </w:r>
      <w:r w:rsidR="0063728F" w:rsidRPr="000150B8">
        <w:rPr>
          <w:rFonts w:ascii="Arial" w:hAnsi="Arial" w:cs="Arial"/>
          <w:b/>
          <w:sz w:val="20"/>
          <w:szCs w:val="20"/>
          <w:lang w:eastAsia="es-MX"/>
        </w:rPr>
        <w:t xml:space="preserve"> the Democratic Republic of Congo’s</w:t>
      </w:r>
      <w:r w:rsidR="00DC3CE9" w:rsidRPr="000150B8">
        <w:rPr>
          <w:rFonts w:ascii="Arial" w:hAnsi="Arial" w:cs="Arial"/>
          <w:b/>
          <w:sz w:val="20"/>
          <w:szCs w:val="20"/>
          <w:lang w:eastAsia="es-MX"/>
        </w:rPr>
        <w:t xml:space="preserve"> </w:t>
      </w:r>
      <w:r w:rsidR="00F645E1" w:rsidRPr="000150B8">
        <w:rPr>
          <w:rFonts w:ascii="Arial" w:hAnsi="Arial" w:cs="Arial"/>
          <w:b/>
          <w:sz w:val="20"/>
          <w:szCs w:val="20"/>
          <w:lang w:eastAsia="es-MX"/>
        </w:rPr>
        <w:t>North Kivu</w:t>
      </w:r>
      <w:r w:rsidR="005B3558" w:rsidRPr="000150B8">
        <w:rPr>
          <w:rFonts w:ascii="Arial" w:hAnsi="Arial" w:cs="Arial"/>
          <w:b/>
          <w:sz w:val="20"/>
          <w:szCs w:val="20"/>
          <w:lang w:eastAsia="es-MX"/>
        </w:rPr>
        <w:t xml:space="preserve"> province</w:t>
      </w:r>
      <w:r w:rsidR="0063728F" w:rsidRPr="000150B8">
        <w:rPr>
          <w:rFonts w:ascii="Arial" w:hAnsi="Arial" w:cs="Arial"/>
          <w:b/>
          <w:sz w:val="20"/>
          <w:szCs w:val="20"/>
          <w:lang w:eastAsia="es-MX"/>
        </w:rPr>
        <w:t>,</w:t>
      </w:r>
      <w:r w:rsidR="00F645E1" w:rsidRPr="000150B8">
        <w:rPr>
          <w:rFonts w:ascii="Arial" w:hAnsi="Arial" w:cs="Arial"/>
          <w:b/>
          <w:sz w:val="20"/>
          <w:szCs w:val="20"/>
          <w:lang w:eastAsia="es-MX"/>
        </w:rPr>
        <w:t xml:space="preserve"> while </w:t>
      </w:r>
      <w:r w:rsidR="00A31713" w:rsidRPr="000150B8">
        <w:rPr>
          <w:rFonts w:ascii="Arial" w:hAnsi="Arial" w:cs="Arial"/>
          <w:b/>
          <w:sz w:val="20"/>
          <w:szCs w:val="20"/>
          <w:lang w:eastAsia="es-MX"/>
        </w:rPr>
        <w:t xml:space="preserve">calling for a general strike to protest against increased </w:t>
      </w:r>
      <w:r w:rsidR="00072215" w:rsidRPr="000150B8">
        <w:rPr>
          <w:rFonts w:ascii="Arial" w:hAnsi="Arial" w:cs="Arial"/>
          <w:b/>
          <w:sz w:val="20"/>
          <w:szCs w:val="20"/>
          <w:lang w:eastAsia="es-MX"/>
        </w:rPr>
        <w:t>deadly armed attacks</w:t>
      </w:r>
      <w:r w:rsidR="00A31713" w:rsidRPr="000150B8">
        <w:rPr>
          <w:rFonts w:ascii="Arial" w:hAnsi="Arial" w:cs="Arial"/>
          <w:b/>
          <w:sz w:val="20"/>
          <w:szCs w:val="20"/>
          <w:lang w:eastAsia="es-MX"/>
        </w:rPr>
        <w:t xml:space="preserve"> in the </w:t>
      </w:r>
      <w:r w:rsidR="00DC3CE9" w:rsidRPr="000150B8">
        <w:rPr>
          <w:rFonts w:ascii="Arial" w:hAnsi="Arial" w:cs="Arial"/>
          <w:b/>
          <w:sz w:val="20"/>
          <w:szCs w:val="20"/>
          <w:lang w:eastAsia="es-MX"/>
        </w:rPr>
        <w:t xml:space="preserve">north eastern </w:t>
      </w:r>
      <w:r w:rsidR="00A31713" w:rsidRPr="000150B8">
        <w:rPr>
          <w:rFonts w:ascii="Arial" w:hAnsi="Arial" w:cs="Arial"/>
          <w:b/>
          <w:sz w:val="20"/>
          <w:szCs w:val="20"/>
          <w:lang w:eastAsia="es-MX"/>
        </w:rPr>
        <w:t>territory of Beni</w:t>
      </w:r>
      <w:r w:rsidR="00011547" w:rsidRPr="000150B8">
        <w:rPr>
          <w:rFonts w:ascii="Arial" w:hAnsi="Arial" w:cs="Arial"/>
          <w:b/>
          <w:sz w:val="20"/>
          <w:szCs w:val="20"/>
          <w:lang w:eastAsia="es-MX"/>
        </w:rPr>
        <w:t xml:space="preserve">. They spent a night </w:t>
      </w:r>
      <w:r w:rsidR="00072215" w:rsidRPr="000150B8">
        <w:rPr>
          <w:rFonts w:ascii="Arial" w:hAnsi="Arial" w:cs="Arial"/>
          <w:b/>
          <w:sz w:val="20"/>
          <w:szCs w:val="20"/>
          <w:lang w:eastAsia="es-MX"/>
        </w:rPr>
        <w:t xml:space="preserve">in a cell at </w:t>
      </w:r>
      <w:r w:rsidR="00DA31C4" w:rsidRPr="000150B8">
        <w:rPr>
          <w:rFonts w:ascii="Arial" w:hAnsi="Arial" w:cs="Arial"/>
          <w:b/>
          <w:sz w:val="20"/>
          <w:szCs w:val="20"/>
          <w:lang w:eastAsia="es-MX"/>
        </w:rPr>
        <w:t>the ANR before being transferred to</w:t>
      </w:r>
      <w:r w:rsidR="00977F40" w:rsidRPr="000150B8">
        <w:rPr>
          <w:rFonts w:ascii="Arial" w:hAnsi="Arial" w:cs="Arial"/>
          <w:b/>
          <w:sz w:val="20"/>
          <w:szCs w:val="20"/>
          <w:lang w:eastAsia="es-MX"/>
        </w:rPr>
        <w:t xml:space="preserve"> a cell at</w:t>
      </w:r>
      <w:r w:rsidR="00DA31C4" w:rsidRPr="000150B8">
        <w:rPr>
          <w:rFonts w:ascii="Arial" w:hAnsi="Arial" w:cs="Arial"/>
          <w:b/>
          <w:sz w:val="20"/>
          <w:szCs w:val="20"/>
          <w:lang w:eastAsia="es-MX"/>
        </w:rPr>
        <w:t xml:space="preserve"> the </w:t>
      </w:r>
      <w:r w:rsidR="002C2B35" w:rsidRPr="000150B8">
        <w:rPr>
          <w:rFonts w:ascii="Arial" w:hAnsi="Arial" w:cs="Arial"/>
          <w:b/>
          <w:sz w:val="20"/>
          <w:szCs w:val="20"/>
          <w:lang w:eastAsia="es-MX"/>
        </w:rPr>
        <w:t>Prosecutor’</w:t>
      </w:r>
      <w:r w:rsidR="00072215" w:rsidRPr="000150B8">
        <w:rPr>
          <w:rFonts w:ascii="Arial" w:hAnsi="Arial" w:cs="Arial"/>
          <w:b/>
          <w:sz w:val="20"/>
          <w:szCs w:val="20"/>
          <w:lang w:eastAsia="es-MX"/>
        </w:rPr>
        <w:t>s</w:t>
      </w:r>
      <w:r w:rsidR="002C2B35" w:rsidRPr="000150B8">
        <w:rPr>
          <w:rFonts w:ascii="Arial" w:hAnsi="Arial" w:cs="Arial"/>
          <w:b/>
          <w:sz w:val="20"/>
          <w:szCs w:val="20"/>
          <w:lang w:eastAsia="es-MX"/>
        </w:rPr>
        <w:t xml:space="preserve"> </w:t>
      </w:r>
      <w:r w:rsidR="00072215" w:rsidRPr="000150B8">
        <w:rPr>
          <w:rFonts w:ascii="Arial" w:hAnsi="Arial" w:cs="Arial"/>
          <w:b/>
          <w:sz w:val="20"/>
          <w:szCs w:val="20"/>
          <w:lang w:eastAsia="es-MX"/>
        </w:rPr>
        <w:t>office</w:t>
      </w:r>
      <w:r w:rsidR="002C2B35" w:rsidRPr="000150B8">
        <w:rPr>
          <w:rFonts w:ascii="Arial" w:hAnsi="Arial" w:cs="Arial"/>
          <w:b/>
          <w:sz w:val="20"/>
          <w:szCs w:val="20"/>
          <w:lang w:eastAsia="es-MX"/>
        </w:rPr>
        <w:t xml:space="preserve">. On </w:t>
      </w:r>
      <w:r w:rsidR="00977F40" w:rsidRPr="000150B8">
        <w:rPr>
          <w:rFonts w:ascii="Arial" w:hAnsi="Arial" w:cs="Arial"/>
          <w:b/>
          <w:sz w:val="20"/>
          <w:szCs w:val="20"/>
          <w:lang w:eastAsia="es-MX"/>
        </w:rPr>
        <w:t>April</w:t>
      </w:r>
      <w:r w:rsidR="00D832D8" w:rsidRPr="000150B8">
        <w:rPr>
          <w:rFonts w:ascii="Arial" w:hAnsi="Arial" w:cs="Arial"/>
          <w:b/>
          <w:sz w:val="20"/>
          <w:szCs w:val="20"/>
          <w:lang w:eastAsia="es-MX"/>
        </w:rPr>
        <w:t xml:space="preserve"> 24</w:t>
      </w:r>
      <w:r w:rsidR="00977F40" w:rsidRPr="000150B8">
        <w:rPr>
          <w:rFonts w:ascii="Arial" w:hAnsi="Arial" w:cs="Arial"/>
          <w:b/>
          <w:sz w:val="20"/>
          <w:szCs w:val="20"/>
          <w:lang w:eastAsia="es-MX"/>
        </w:rPr>
        <w:t xml:space="preserve">, </w:t>
      </w:r>
      <w:proofErr w:type="gramStart"/>
      <w:r w:rsidR="00D832D8" w:rsidRPr="000150B8">
        <w:rPr>
          <w:rFonts w:ascii="Arial" w:hAnsi="Arial" w:cs="Arial"/>
          <w:b/>
          <w:sz w:val="20"/>
          <w:szCs w:val="20"/>
          <w:lang w:eastAsia="es-MX"/>
        </w:rPr>
        <w:t>2021</w:t>
      </w:r>
      <w:proofErr w:type="gramEnd"/>
      <w:r w:rsidR="00D832D8" w:rsidRPr="000150B8">
        <w:rPr>
          <w:rFonts w:ascii="Arial" w:hAnsi="Arial" w:cs="Arial"/>
          <w:b/>
          <w:sz w:val="20"/>
          <w:szCs w:val="20"/>
          <w:lang w:eastAsia="es-MX"/>
        </w:rPr>
        <w:t xml:space="preserve"> </w:t>
      </w:r>
      <w:r w:rsidR="00977F40" w:rsidRPr="000150B8">
        <w:rPr>
          <w:rFonts w:ascii="Arial" w:hAnsi="Arial" w:cs="Arial"/>
          <w:b/>
          <w:sz w:val="20"/>
          <w:szCs w:val="20"/>
          <w:lang w:eastAsia="es-MX"/>
        </w:rPr>
        <w:t xml:space="preserve">they were </w:t>
      </w:r>
      <w:r w:rsidR="004139A8" w:rsidRPr="000150B8">
        <w:rPr>
          <w:rFonts w:ascii="Arial" w:hAnsi="Arial" w:cs="Arial"/>
          <w:b/>
          <w:sz w:val="20"/>
          <w:szCs w:val="20"/>
          <w:lang w:eastAsia="es-MX"/>
        </w:rPr>
        <w:t>transferred</w:t>
      </w:r>
      <w:r w:rsidR="00977F40" w:rsidRPr="000150B8">
        <w:rPr>
          <w:rFonts w:ascii="Arial" w:hAnsi="Arial" w:cs="Arial"/>
          <w:b/>
          <w:sz w:val="20"/>
          <w:szCs w:val="20"/>
          <w:lang w:eastAsia="es-MX"/>
        </w:rPr>
        <w:t xml:space="preserve"> to the </w:t>
      </w:r>
      <w:r w:rsidR="004139A8" w:rsidRPr="000150B8">
        <w:rPr>
          <w:rFonts w:ascii="Arial" w:hAnsi="Arial" w:cs="Arial"/>
          <w:b/>
          <w:sz w:val="20"/>
          <w:szCs w:val="20"/>
          <w:lang w:eastAsia="es-MX"/>
        </w:rPr>
        <w:t xml:space="preserve">Butembo Central Prison where they are </w:t>
      </w:r>
      <w:r w:rsidR="00143B13" w:rsidRPr="000150B8">
        <w:rPr>
          <w:rFonts w:ascii="Arial" w:hAnsi="Arial" w:cs="Arial"/>
          <w:b/>
          <w:sz w:val="20"/>
          <w:szCs w:val="20"/>
          <w:lang w:eastAsia="es-MX"/>
        </w:rPr>
        <w:t xml:space="preserve">currently being held. </w:t>
      </w:r>
      <w:r w:rsidR="004139A8" w:rsidRPr="000150B8">
        <w:rPr>
          <w:rFonts w:ascii="Arial" w:hAnsi="Arial" w:cs="Arial"/>
          <w:b/>
          <w:sz w:val="20"/>
          <w:szCs w:val="20"/>
          <w:lang w:eastAsia="es-MX"/>
        </w:rPr>
        <w:t>The two member</w:t>
      </w:r>
      <w:r w:rsidR="00D70E23" w:rsidRPr="000150B8">
        <w:rPr>
          <w:rFonts w:ascii="Arial" w:hAnsi="Arial" w:cs="Arial"/>
          <w:b/>
          <w:sz w:val="20"/>
          <w:szCs w:val="20"/>
          <w:lang w:eastAsia="es-MX"/>
        </w:rPr>
        <w:t>s</w:t>
      </w:r>
      <w:r w:rsidR="004139A8" w:rsidRPr="000150B8">
        <w:rPr>
          <w:rFonts w:ascii="Arial" w:hAnsi="Arial" w:cs="Arial"/>
          <w:b/>
          <w:sz w:val="20"/>
          <w:szCs w:val="20"/>
          <w:lang w:eastAsia="es-MX"/>
        </w:rPr>
        <w:t xml:space="preserve"> of </w:t>
      </w:r>
      <w:r w:rsidR="00D70E23" w:rsidRPr="000150B8">
        <w:rPr>
          <w:rFonts w:ascii="Arial" w:hAnsi="Arial" w:cs="Arial"/>
          <w:b/>
          <w:sz w:val="20"/>
          <w:szCs w:val="20"/>
          <w:lang w:eastAsia="es-MX"/>
        </w:rPr>
        <w:t xml:space="preserve">the youth </w:t>
      </w:r>
      <w:r w:rsidR="00822DC4" w:rsidRPr="000150B8">
        <w:rPr>
          <w:rFonts w:ascii="Arial" w:hAnsi="Arial" w:cs="Arial"/>
          <w:b/>
          <w:sz w:val="20"/>
          <w:szCs w:val="20"/>
          <w:lang w:eastAsia="es-MX"/>
        </w:rPr>
        <w:t xml:space="preserve">movement, </w:t>
      </w:r>
      <w:proofErr w:type="spellStart"/>
      <w:r w:rsidR="004139A8" w:rsidRPr="000150B8">
        <w:rPr>
          <w:rFonts w:ascii="Arial" w:hAnsi="Arial" w:cs="Arial"/>
          <w:b/>
          <w:i/>
          <w:iCs/>
          <w:sz w:val="20"/>
          <w:szCs w:val="20"/>
          <w:lang w:eastAsia="es-MX"/>
        </w:rPr>
        <w:t>Lutte</w:t>
      </w:r>
      <w:proofErr w:type="spellEnd"/>
      <w:r w:rsidR="004139A8" w:rsidRPr="000150B8">
        <w:rPr>
          <w:rFonts w:ascii="Arial" w:hAnsi="Arial" w:cs="Arial"/>
          <w:b/>
          <w:i/>
          <w:iCs/>
          <w:sz w:val="20"/>
          <w:szCs w:val="20"/>
          <w:lang w:eastAsia="es-MX"/>
        </w:rPr>
        <w:t xml:space="preserve"> pour le </w:t>
      </w:r>
      <w:proofErr w:type="spellStart"/>
      <w:r w:rsidR="004139A8" w:rsidRPr="000150B8">
        <w:rPr>
          <w:rFonts w:ascii="Arial" w:hAnsi="Arial" w:cs="Arial"/>
          <w:b/>
          <w:i/>
          <w:iCs/>
          <w:sz w:val="20"/>
          <w:szCs w:val="20"/>
          <w:lang w:eastAsia="es-MX"/>
        </w:rPr>
        <w:t>Changement</w:t>
      </w:r>
      <w:proofErr w:type="spellEnd"/>
      <w:r w:rsidR="004139A8" w:rsidRPr="000150B8">
        <w:rPr>
          <w:rFonts w:ascii="Arial" w:hAnsi="Arial" w:cs="Arial"/>
          <w:b/>
          <w:sz w:val="20"/>
          <w:szCs w:val="20"/>
          <w:lang w:eastAsia="es-MX"/>
        </w:rPr>
        <w:t xml:space="preserve"> </w:t>
      </w:r>
      <w:r w:rsidR="00822DC4" w:rsidRPr="000150B8">
        <w:rPr>
          <w:rFonts w:ascii="Arial" w:hAnsi="Arial" w:cs="Arial"/>
          <w:b/>
          <w:sz w:val="20"/>
          <w:szCs w:val="20"/>
          <w:lang w:eastAsia="es-MX"/>
        </w:rPr>
        <w:t>(LUCHA)</w:t>
      </w:r>
      <w:r w:rsidR="005B3558" w:rsidRPr="000150B8">
        <w:rPr>
          <w:rFonts w:ascii="Arial" w:hAnsi="Arial" w:cs="Arial"/>
          <w:b/>
          <w:sz w:val="20"/>
          <w:szCs w:val="20"/>
          <w:lang w:eastAsia="es-MX"/>
        </w:rPr>
        <w:t xml:space="preserve"> are accused of</w:t>
      </w:r>
      <w:r w:rsidR="005B3558" w:rsidRPr="000150B8">
        <w:rPr>
          <w:rFonts w:ascii="Arial" w:hAnsi="Arial" w:cs="Arial"/>
          <w:b/>
          <w:bCs/>
          <w:i/>
          <w:sz w:val="20"/>
          <w:szCs w:val="20"/>
          <w:lang w:eastAsia="es-MX"/>
        </w:rPr>
        <w:t xml:space="preserve"> “troubling public order” and “inciting for fiscal disobedience.”</w:t>
      </w:r>
      <w:r w:rsidR="005B3558" w:rsidRPr="000150B8">
        <w:rPr>
          <w:rFonts w:ascii="Arial" w:hAnsi="Arial" w:cs="Arial"/>
          <w:b/>
          <w:sz w:val="20"/>
          <w:szCs w:val="20"/>
          <w:lang w:eastAsia="es-MX"/>
        </w:rPr>
        <w:t xml:space="preserve"> </w:t>
      </w:r>
      <w:r w:rsidR="00573A67" w:rsidRPr="000150B8">
        <w:rPr>
          <w:rFonts w:ascii="Arial" w:hAnsi="Arial" w:cs="Arial"/>
          <w:b/>
          <w:sz w:val="20"/>
          <w:szCs w:val="20"/>
          <w:lang w:eastAsia="es-MX"/>
        </w:rPr>
        <w:t>They must be immediately and unconditionally released.</w:t>
      </w:r>
    </w:p>
    <w:p w14:paraId="1E963696" w14:textId="62B13907" w:rsidR="00D23D90" w:rsidRPr="000150B8" w:rsidRDefault="00D23D90" w:rsidP="00D832D8">
      <w:pPr>
        <w:spacing w:after="0" w:line="240" w:lineRule="auto"/>
        <w:rPr>
          <w:rFonts w:ascii="Arial" w:hAnsi="Arial" w:cs="Arial"/>
          <w:b/>
          <w:sz w:val="14"/>
          <w:szCs w:val="14"/>
          <w:lang w:eastAsia="es-MX"/>
        </w:rPr>
      </w:pPr>
    </w:p>
    <w:p w14:paraId="5FAB8CDD" w14:textId="77777777" w:rsidR="000150B8" w:rsidRDefault="005D2C37" w:rsidP="00D832D8">
      <w:pPr>
        <w:spacing w:after="0" w:line="240" w:lineRule="auto"/>
        <w:rPr>
          <w:rFonts w:ascii="Arial" w:hAnsi="Arial" w:cs="Arial"/>
          <w:b/>
          <w:color w:val="auto"/>
          <w:sz w:val="20"/>
          <w:szCs w:val="20"/>
          <w:lang w:eastAsia="es-MX"/>
        </w:rPr>
      </w:pPr>
      <w:r w:rsidRPr="00D832D8">
        <w:rPr>
          <w:rFonts w:ascii="Arial" w:hAnsi="Arial" w:cs="Arial"/>
          <w:b/>
          <w:color w:val="auto"/>
          <w:sz w:val="20"/>
          <w:szCs w:val="20"/>
          <w:lang w:eastAsia="es-MX"/>
        </w:rPr>
        <w:t>TAKE ACTION:</w:t>
      </w:r>
    </w:p>
    <w:p w14:paraId="5347DACB" w14:textId="77777777" w:rsidR="000150B8" w:rsidRPr="000150B8" w:rsidRDefault="000150B8" w:rsidP="000150B8">
      <w:pPr>
        <w:widowControl/>
        <w:numPr>
          <w:ilvl w:val="0"/>
          <w:numId w:val="24"/>
        </w:numPr>
        <w:suppressAutoHyphens w:val="0"/>
        <w:spacing w:after="0" w:line="259" w:lineRule="auto"/>
        <w:ind w:left="360"/>
        <w:rPr>
          <w:rFonts w:ascii="Arial" w:hAnsi="Arial" w:cs="Arial"/>
          <w:sz w:val="20"/>
          <w:szCs w:val="20"/>
        </w:rPr>
      </w:pPr>
      <w:r w:rsidRPr="000150B8">
        <w:rPr>
          <w:rFonts w:ascii="Arial" w:hAnsi="Arial" w:cs="Arial"/>
          <w:sz w:val="20"/>
          <w:szCs w:val="20"/>
        </w:rPr>
        <w:t>Write a letter in your own words or using the sample below as a guide to one or both government officials listed. You can also email, fax, call or </w:t>
      </w:r>
      <w:proofErr w:type="gramStart"/>
      <w:r w:rsidRPr="000150B8">
        <w:rPr>
          <w:rFonts w:ascii="Arial" w:hAnsi="Arial" w:cs="Arial"/>
          <w:sz w:val="20"/>
          <w:szCs w:val="20"/>
        </w:rPr>
        <w:t>Tweet</w:t>
      </w:r>
      <w:proofErr w:type="gramEnd"/>
      <w:r w:rsidRPr="000150B8">
        <w:rPr>
          <w:rFonts w:ascii="Arial" w:hAnsi="Arial" w:cs="Arial"/>
          <w:sz w:val="20"/>
          <w:szCs w:val="20"/>
        </w:rPr>
        <w:t> them. </w:t>
      </w:r>
    </w:p>
    <w:p w14:paraId="06A175CA" w14:textId="2DECB03E" w:rsidR="000150B8" w:rsidRPr="000150B8" w:rsidRDefault="000150B8" w:rsidP="000150B8">
      <w:pPr>
        <w:widowControl/>
        <w:numPr>
          <w:ilvl w:val="0"/>
          <w:numId w:val="25"/>
        </w:numPr>
        <w:suppressAutoHyphens w:val="0"/>
        <w:spacing w:after="0" w:line="259" w:lineRule="auto"/>
        <w:ind w:left="360"/>
        <w:rPr>
          <w:rFonts w:ascii="Arial" w:hAnsi="Arial" w:cs="Arial"/>
          <w:sz w:val="20"/>
          <w:szCs w:val="20"/>
        </w:rPr>
      </w:pPr>
      <w:hyperlink r:id="rId11" w:tgtFrame="_blank" w:history="1">
        <w:r w:rsidRPr="000150B8">
          <w:rPr>
            <w:rStyle w:val="Hyperlink"/>
            <w:rFonts w:ascii="Arial" w:hAnsi="Arial" w:cs="Arial"/>
            <w:sz w:val="20"/>
            <w:szCs w:val="20"/>
          </w:rPr>
          <w:t>Click here</w:t>
        </w:r>
      </w:hyperlink>
      <w:r w:rsidRPr="000150B8">
        <w:rPr>
          <w:rFonts w:ascii="Arial" w:hAnsi="Arial" w:cs="Arial"/>
          <w:sz w:val="20"/>
          <w:szCs w:val="20"/>
        </w:rPr>
        <w:t> to let us know the actions you took on </w:t>
      </w:r>
      <w:r w:rsidRPr="000150B8">
        <w:rPr>
          <w:rFonts w:ascii="Arial" w:hAnsi="Arial" w:cs="Arial"/>
          <w:b/>
          <w:bCs/>
          <w:i/>
          <w:iCs/>
          <w:sz w:val="20"/>
          <w:szCs w:val="20"/>
        </w:rPr>
        <w:t>Urgent Action </w:t>
      </w:r>
      <w:r>
        <w:rPr>
          <w:rFonts w:ascii="Arial" w:hAnsi="Arial" w:cs="Arial"/>
          <w:b/>
          <w:bCs/>
          <w:i/>
          <w:iCs/>
          <w:sz w:val="20"/>
          <w:szCs w:val="20"/>
        </w:rPr>
        <w:t>74</w:t>
      </w:r>
      <w:r w:rsidRPr="000150B8">
        <w:rPr>
          <w:rFonts w:ascii="Arial" w:hAnsi="Arial" w:cs="Arial"/>
          <w:b/>
          <w:bCs/>
          <w:i/>
          <w:iCs/>
          <w:sz w:val="20"/>
          <w:szCs w:val="20"/>
        </w:rPr>
        <w:t>.</w:t>
      </w:r>
      <w:r>
        <w:rPr>
          <w:rFonts w:ascii="Arial" w:hAnsi="Arial" w:cs="Arial"/>
          <w:b/>
          <w:bCs/>
          <w:i/>
          <w:iCs/>
          <w:sz w:val="20"/>
          <w:szCs w:val="20"/>
        </w:rPr>
        <w:t>21</w:t>
      </w:r>
      <w:r w:rsidRPr="000150B8">
        <w:rPr>
          <w:rFonts w:ascii="Arial" w:hAnsi="Arial" w:cs="Arial"/>
          <w:sz w:val="20"/>
          <w:szCs w:val="20"/>
        </w:rPr>
        <w:t>. </w:t>
      </w:r>
      <w:proofErr w:type="gramStart"/>
      <w:r w:rsidRPr="000150B8">
        <w:rPr>
          <w:rFonts w:ascii="Arial" w:hAnsi="Arial" w:cs="Arial"/>
          <w:sz w:val="20"/>
          <w:szCs w:val="20"/>
        </w:rPr>
        <w:t>It’s</w:t>
      </w:r>
      <w:proofErr w:type="gramEnd"/>
      <w:r w:rsidRPr="000150B8">
        <w:rPr>
          <w:rFonts w:ascii="Arial" w:hAnsi="Arial" w:cs="Arial"/>
          <w:sz w:val="20"/>
          <w:szCs w:val="20"/>
        </w:rPr>
        <w:t> important to report because we share the total number with the officials we are trying to persuade and the people we are trying to help. </w:t>
      </w:r>
    </w:p>
    <w:p w14:paraId="5FDB0ABD" w14:textId="355A7479" w:rsidR="00904F54" w:rsidRPr="000150B8" w:rsidRDefault="005D2C37" w:rsidP="000150B8">
      <w:pPr>
        <w:spacing w:after="0" w:line="240" w:lineRule="auto"/>
        <w:rPr>
          <w:rFonts w:ascii="Arial" w:hAnsi="Arial" w:cs="Arial"/>
          <w:b/>
          <w:color w:val="auto"/>
          <w:sz w:val="20"/>
          <w:szCs w:val="20"/>
          <w:lang w:eastAsia="es-MX"/>
        </w:rPr>
      </w:pPr>
      <w:r w:rsidRPr="00D832D8">
        <w:rPr>
          <w:rFonts w:ascii="Arial" w:hAnsi="Arial" w:cs="Arial"/>
          <w:b/>
          <w:color w:val="auto"/>
          <w:sz w:val="20"/>
          <w:szCs w:val="20"/>
          <w:lang w:eastAsia="es-MX"/>
        </w:rPr>
        <w:t xml:space="preserve"> </w:t>
      </w:r>
    </w:p>
    <w:p w14:paraId="21BD7EEF" w14:textId="77777777" w:rsidR="000150B8" w:rsidRPr="004D46C4" w:rsidRDefault="000150B8" w:rsidP="000150B8">
      <w:pPr>
        <w:spacing w:after="0" w:line="240" w:lineRule="auto"/>
        <w:rPr>
          <w:rFonts w:ascii="Arial" w:hAnsi="Arial" w:cs="Arial"/>
          <w:b/>
          <w:iCs/>
          <w:sz w:val="14"/>
          <w:szCs w:val="14"/>
        </w:rPr>
        <w:sectPr w:rsidR="000150B8" w:rsidRPr="004D46C4" w:rsidSect="00D832D8">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4DD7AD1C" w14:textId="6B1BBA0D" w:rsidR="005D2C37" w:rsidRPr="000150B8" w:rsidRDefault="00052D40" w:rsidP="000150B8">
      <w:pPr>
        <w:spacing w:after="0" w:line="240" w:lineRule="auto"/>
        <w:rPr>
          <w:rFonts w:ascii="Arial" w:hAnsi="Arial" w:cs="Arial"/>
          <w:b/>
          <w:iCs/>
          <w:szCs w:val="18"/>
        </w:rPr>
      </w:pPr>
      <w:r w:rsidRPr="000150B8">
        <w:rPr>
          <w:rFonts w:ascii="Arial" w:hAnsi="Arial" w:cs="Arial"/>
          <w:b/>
          <w:iCs/>
          <w:szCs w:val="18"/>
        </w:rPr>
        <w:t>Minister of Human Rights</w:t>
      </w:r>
      <w:r w:rsidR="00D832D8" w:rsidRPr="000150B8">
        <w:rPr>
          <w:rFonts w:ascii="Arial" w:hAnsi="Arial" w:cs="Arial"/>
          <w:b/>
          <w:iCs/>
          <w:szCs w:val="18"/>
        </w:rPr>
        <w:t xml:space="preserve">, </w:t>
      </w:r>
      <w:r w:rsidRPr="000150B8">
        <w:rPr>
          <w:rFonts w:ascii="Arial" w:hAnsi="Arial" w:cs="Arial"/>
          <w:b/>
          <w:iCs/>
          <w:szCs w:val="18"/>
          <w:lang w:val="en-US"/>
        </w:rPr>
        <w:t xml:space="preserve">Mr. Albert Fabrice </w:t>
      </w:r>
      <w:proofErr w:type="spellStart"/>
      <w:r w:rsidRPr="000150B8">
        <w:rPr>
          <w:rFonts w:ascii="Arial" w:hAnsi="Arial" w:cs="Arial"/>
          <w:b/>
          <w:iCs/>
          <w:szCs w:val="18"/>
          <w:lang w:val="en-US"/>
        </w:rPr>
        <w:t>Puela</w:t>
      </w:r>
      <w:proofErr w:type="spellEnd"/>
    </w:p>
    <w:p w14:paraId="3E03CACA" w14:textId="6C320EF7" w:rsidR="00DC7A28" w:rsidRDefault="005D2C37" w:rsidP="000150B8">
      <w:pPr>
        <w:spacing w:after="0" w:line="240" w:lineRule="auto"/>
        <w:rPr>
          <w:rStyle w:val="Hyperlink"/>
          <w:rFonts w:ascii="Arial" w:hAnsi="Arial" w:cs="Arial"/>
          <w:iCs/>
          <w:szCs w:val="18"/>
        </w:rPr>
      </w:pPr>
      <w:r w:rsidRPr="000150B8">
        <w:rPr>
          <w:rFonts w:ascii="Arial" w:hAnsi="Arial" w:cs="Arial"/>
          <w:iCs/>
          <w:szCs w:val="18"/>
        </w:rPr>
        <w:t>Email:</w:t>
      </w:r>
      <w:r w:rsidR="00DC7A28" w:rsidRPr="000150B8">
        <w:rPr>
          <w:rFonts w:ascii="Arial" w:hAnsi="Arial" w:cs="Arial"/>
          <w:iCs/>
          <w:szCs w:val="18"/>
        </w:rPr>
        <w:t xml:space="preserve"> </w:t>
      </w:r>
      <w:hyperlink r:id="rId16" w:history="1">
        <w:r w:rsidR="00DC7A28" w:rsidRPr="000150B8">
          <w:rPr>
            <w:rStyle w:val="Hyperlink"/>
            <w:rFonts w:ascii="Arial" w:hAnsi="Arial" w:cs="Arial"/>
            <w:iCs/>
            <w:szCs w:val="18"/>
          </w:rPr>
          <w:t>fabricepuela@outlook.com</w:t>
        </w:r>
      </w:hyperlink>
      <w:r w:rsidR="00D22FB8" w:rsidRPr="000150B8">
        <w:rPr>
          <w:rFonts w:ascii="Arial" w:hAnsi="Arial" w:cs="Arial"/>
          <w:iCs/>
          <w:szCs w:val="18"/>
        </w:rPr>
        <w:t xml:space="preserve"> </w:t>
      </w:r>
      <w:r w:rsidR="00D832D8" w:rsidRPr="000150B8">
        <w:rPr>
          <w:rFonts w:ascii="Arial" w:hAnsi="Arial" w:cs="Arial"/>
          <w:iCs/>
          <w:szCs w:val="18"/>
        </w:rPr>
        <w:t>;</w:t>
      </w:r>
      <w:r w:rsidR="00C119E5" w:rsidRPr="000150B8">
        <w:rPr>
          <w:rFonts w:ascii="Arial" w:hAnsi="Arial" w:cs="Arial"/>
          <w:iCs/>
          <w:szCs w:val="18"/>
        </w:rPr>
        <w:t xml:space="preserve"> </w:t>
      </w:r>
      <w:hyperlink r:id="rId17" w:history="1">
        <w:r w:rsidR="00C119E5" w:rsidRPr="000150B8">
          <w:rPr>
            <w:rStyle w:val="Hyperlink"/>
            <w:rFonts w:ascii="Arial" w:hAnsi="Arial" w:cs="Arial"/>
            <w:iCs/>
            <w:szCs w:val="18"/>
          </w:rPr>
          <w:t>puelaalbertfabrice@gmail.com</w:t>
        </w:r>
      </w:hyperlink>
    </w:p>
    <w:p w14:paraId="57750EC4" w14:textId="40C46AEA" w:rsidR="000150B8" w:rsidRDefault="000150B8" w:rsidP="000150B8">
      <w:pPr>
        <w:spacing w:after="0" w:line="240" w:lineRule="auto"/>
        <w:rPr>
          <w:rStyle w:val="Hyperlink"/>
          <w:rFonts w:ascii="Arial" w:hAnsi="Arial" w:cs="Arial"/>
          <w:iCs/>
          <w:szCs w:val="18"/>
        </w:rPr>
      </w:pPr>
    </w:p>
    <w:p w14:paraId="29B7F19D" w14:textId="77777777" w:rsidR="000150B8" w:rsidRDefault="000150B8" w:rsidP="000150B8">
      <w:pPr>
        <w:spacing w:after="0" w:line="240" w:lineRule="auto"/>
        <w:rPr>
          <w:rStyle w:val="Strong"/>
          <w:rFonts w:ascii="Arial" w:hAnsi="Arial" w:cs="Arial"/>
          <w:color w:val="292B2C"/>
          <w:szCs w:val="18"/>
          <w:shd w:val="clear" w:color="auto" w:fill="FFFFFF"/>
        </w:rPr>
      </w:pPr>
    </w:p>
    <w:p w14:paraId="36F96A59" w14:textId="77777777" w:rsidR="000150B8" w:rsidRDefault="000150B8" w:rsidP="000150B8">
      <w:pPr>
        <w:spacing w:after="0" w:line="240" w:lineRule="auto"/>
        <w:rPr>
          <w:rStyle w:val="Strong"/>
          <w:rFonts w:ascii="Arial" w:hAnsi="Arial" w:cs="Arial"/>
          <w:color w:val="292B2C"/>
          <w:szCs w:val="18"/>
          <w:shd w:val="clear" w:color="auto" w:fill="FFFFFF"/>
        </w:rPr>
      </w:pPr>
    </w:p>
    <w:p w14:paraId="369CB863" w14:textId="77777777" w:rsidR="000150B8" w:rsidRDefault="000150B8" w:rsidP="000150B8">
      <w:pPr>
        <w:spacing w:after="0" w:line="240" w:lineRule="auto"/>
        <w:rPr>
          <w:rStyle w:val="Strong"/>
          <w:rFonts w:ascii="Arial" w:hAnsi="Arial" w:cs="Arial"/>
          <w:color w:val="292B2C"/>
          <w:szCs w:val="18"/>
          <w:shd w:val="clear" w:color="auto" w:fill="FFFFFF"/>
        </w:rPr>
      </w:pPr>
    </w:p>
    <w:p w14:paraId="1699AC94" w14:textId="03D49709" w:rsidR="000150B8" w:rsidRPr="004D46C4" w:rsidRDefault="000150B8" w:rsidP="000150B8">
      <w:pPr>
        <w:spacing w:after="0" w:line="240" w:lineRule="auto"/>
        <w:rPr>
          <w:rFonts w:ascii="Arial" w:hAnsi="Arial" w:cs="Arial"/>
          <w:iCs/>
          <w:szCs w:val="18"/>
        </w:rPr>
        <w:sectPr w:rsidR="000150B8" w:rsidRPr="004D46C4" w:rsidSect="000150B8">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0150B8">
        <w:rPr>
          <w:rStyle w:val="Strong"/>
          <w:rFonts w:ascii="Arial" w:hAnsi="Arial" w:cs="Arial"/>
          <w:color w:val="292B2C"/>
          <w:szCs w:val="18"/>
          <w:shd w:val="clear" w:color="auto" w:fill="FFFFFF"/>
        </w:rPr>
        <w:t xml:space="preserve">Ambassador François </w:t>
      </w:r>
      <w:proofErr w:type="spellStart"/>
      <w:r w:rsidRPr="000150B8">
        <w:rPr>
          <w:rStyle w:val="Strong"/>
          <w:rFonts w:ascii="Arial" w:hAnsi="Arial" w:cs="Arial"/>
          <w:color w:val="292B2C"/>
          <w:szCs w:val="18"/>
          <w:shd w:val="clear" w:color="auto" w:fill="FFFFFF"/>
        </w:rPr>
        <w:t>Nkuna</w:t>
      </w:r>
      <w:proofErr w:type="spellEnd"/>
      <w:r w:rsidRPr="000150B8">
        <w:rPr>
          <w:rStyle w:val="Strong"/>
          <w:rFonts w:ascii="Arial" w:hAnsi="Arial" w:cs="Arial"/>
          <w:color w:val="292B2C"/>
          <w:szCs w:val="18"/>
          <w:shd w:val="clear" w:color="auto" w:fill="FFFFFF"/>
        </w:rPr>
        <w:t xml:space="preserve"> </w:t>
      </w:r>
      <w:proofErr w:type="spellStart"/>
      <w:r w:rsidRPr="000150B8">
        <w:rPr>
          <w:rStyle w:val="Strong"/>
          <w:rFonts w:ascii="Arial" w:hAnsi="Arial" w:cs="Arial"/>
          <w:color w:val="292B2C"/>
          <w:szCs w:val="18"/>
          <w:shd w:val="clear" w:color="auto" w:fill="FFFFFF"/>
        </w:rPr>
        <w:t>Balumuene</w:t>
      </w:r>
      <w:proofErr w:type="spellEnd"/>
      <w:r w:rsidRPr="000150B8">
        <w:rPr>
          <w:rFonts w:ascii="Arial" w:hAnsi="Arial" w:cs="Arial"/>
          <w:b/>
          <w:bCs/>
          <w:color w:val="292B2C"/>
          <w:szCs w:val="18"/>
          <w:shd w:val="clear" w:color="auto" w:fill="FFFFFF"/>
        </w:rPr>
        <w:br/>
      </w:r>
      <w:r w:rsidRPr="000150B8">
        <w:rPr>
          <w:rFonts w:ascii="Arial" w:hAnsi="Arial" w:cs="Arial"/>
          <w:color w:val="292B2C"/>
          <w:szCs w:val="18"/>
          <w:shd w:val="clear" w:color="auto" w:fill="FFFFFF"/>
        </w:rPr>
        <w:t>1100 Connecticut Ave NW #725 Washington, DC 20036</w:t>
      </w:r>
      <w:r w:rsidRPr="000150B8">
        <w:rPr>
          <w:rFonts w:ascii="Arial" w:hAnsi="Arial" w:cs="Arial"/>
          <w:color w:val="292B2C"/>
          <w:szCs w:val="18"/>
        </w:rPr>
        <w:br/>
      </w:r>
      <w:r w:rsidRPr="000150B8">
        <w:rPr>
          <w:rFonts w:ascii="Arial" w:hAnsi="Arial" w:cs="Arial"/>
          <w:color w:val="292B2C"/>
          <w:szCs w:val="18"/>
          <w:shd w:val="clear" w:color="auto" w:fill="FFFFFF"/>
        </w:rPr>
        <w:t>Phone: 202 234 7690</w:t>
      </w:r>
      <w:r w:rsidR="004D46C4">
        <w:rPr>
          <w:rFonts w:ascii="Arial" w:hAnsi="Arial" w:cs="Arial"/>
          <w:color w:val="292B2C"/>
          <w:szCs w:val="18"/>
        </w:rPr>
        <w:t xml:space="preserve"> | </w:t>
      </w:r>
      <w:r w:rsidRPr="000150B8">
        <w:rPr>
          <w:rFonts w:ascii="Arial" w:hAnsi="Arial" w:cs="Arial"/>
          <w:color w:val="292B2C"/>
          <w:szCs w:val="18"/>
          <w:shd w:val="clear" w:color="auto" w:fill="FFFFFF"/>
        </w:rPr>
        <w:t>Fax: 202 234 2609 | 202 223 3377</w:t>
      </w:r>
      <w:r w:rsidRPr="000150B8">
        <w:rPr>
          <w:rFonts w:ascii="Arial" w:hAnsi="Arial" w:cs="Arial"/>
          <w:color w:val="292B2C"/>
          <w:szCs w:val="18"/>
        </w:rPr>
        <w:br/>
      </w:r>
      <w:r w:rsidRPr="000150B8">
        <w:rPr>
          <w:rFonts w:ascii="Arial" w:hAnsi="Arial" w:cs="Arial"/>
          <w:color w:val="292B2C"/>
          <w:szCs w:val="18"/>
          <w:shd w:val="clear" w:color="auto" w:fill="FFFFFF"/>
        </w:rPr>
        <w:t>Email: </w:t>
      </w:r>
      <w:hyperlink r:id="rId18" w:history="1">
        <w:r w:rsidRPr="000150B8">
          <w:rPr>
            <w:rStyle w:val="Hyperlink"/>
            <w:rFonts w:ascii="Arial" w:hAnsi="Arial" w:cs="Arial"/>
            <w:szCs w:val="18"/>
            <w:shd w:val="clear" w:color="auto" w:fill="FFFFFF"/>
          </w:rPr>
          <w:t>ambassade@ambardcusa.org</w:t>
        </w:r>
      </w:hyperlink>
      <w:r w:rsidRPr="000150B8">
        <w:rPr>
          <w:rFonts w:ascii="Arial" w:hAnsi="Arial" w:cs="Arial"/>
          <w:color w:val="292B2C"/>
          <w:szCs w:val="18"/>
        </w:rPr>
        <w:br/>
      </w:r>
      <w:r w:rsidRPr="000150B8">
        <w:rPr>
          <w:rFonts w:ascii="Arial" w:hAnsi="Arial" w:cs="Arial"/>
          <w:color w:val="292B2C"/>
          <w:szCs w:val="18"/>
          <w:shd w:val="clear" w:color="auto" w:fill="FFFFFF"/>
        </w:rPr>
        <w:t>Contact form: </w:t>
      </w:r>
      <w:hyperlink r:id="rId19" w:history="1">
        <w:r w:rsidRPr="00B31115">
          <w:rPr>
            <w:rStyle w:val="Hyperlink"/>
            <w:rFonts w:ascii="Arial" w:hAnsi="Arial" w:cs="Arial"/>
            <w:szCs w:val="18"/>
          </w:rPr>
          <w:t>https://www.ambardcusa.org/contact-us/</w:t>
        </w:r>
      </w:hyperlink>
      <w:r>
        <w:rPr>
          <w:rFonts w:ascii="Arial" w:hAnsi="Arial" w:cs="Arial"/>
          <w:szCs w:val="18"/>
        </w:rPr>
        <w:t xml:space="preserve"> </w:t>
      </w:r>
      <w:r w:rsidRPr="000150B8">
        <w:rPr>
          <w:rFonts w:ascii="Arial" w:hAnsi="Arial" w:cs="Arial"/>
          <w:color w:val="292B2C"/>
          <w:szCs w:val="18"/>
        </w:rPr>
        <w:br/>
      </w:r>
      <w:r w:rsidRPr="000150B8">
        <w:rPr>
          <w:rFonts w:ascii="Arial" w:hAnsi="Arial" w:cs="Arial"/>
          <w:color w:val="292B2C"/>
          <w:szCs w:val="18"/>
          <w:shd w:val="clear" w:color="auto" w:fill="FFFFFF"/>
        </w:rPr>
        <w:t>Salutation: Dear Ambassador</w:t>
      </w:r>
    </w:p>
    <w:p w14:paraId="1C9E87ED" w14:textId="792D233B" w:rsidR="005D2C37" w:rsidRPr="00D832D8" w:rsidRDefault="005D2C37" w:rsidP="00D832D8">
      <w:pPr>
        <w:spacing w:after="0" w:line="240" w:lineRule="auto"/>
        <w:rPr>
          <w:rFonts w:ascii="Arial" w:hAnsi="Arial" w:cs="Arial"/>
          <w:iCs/>
          <w:sz w:val="20"/>
          <w:szCs w:val="20"/>
          <w:lang w:val="en-US"/>
        </w:rPr>
      </w:pPr>
      <w:r w:rsidRPr="00D832D8">
        <w:rPr>
          <w:rFonts w:ascii="Arial" w:hAnsi="Arial" w:cs="Arial"/>
          <w:iCs/>
          <w:sz w:val="20"/>
          <w:szCs w:val="20"/>
        </w:rPr>
        <w:t xml:space="preserve">Dear </w:t>
      </w:r>
      <w:r w:rsidR="00C03D4C" w:rsidRPr="00D832D8">
        <w:rPr>
          <w:rFonts w:ascii="Arial" w:hAnsi="Arial" w:cs="Arial"/>
          <w:iCs/>
          <w:sz w:val="20"/>
          <w:szCs w:val="20"/>
          <w:lang w:val="en-US"/>
        </w:rPr>
        <w:t>Minister</w:t>
      </w:r>
      <w:r w:rsidR="00495830" w:rsidRPr="00D832D8">
        <w:rPr>
          <w:rFonts w:ascii="Arial" w:hAnsi="Arial" w:cs="Arial"/>
          <w:iCs/>
          <w:sz w:val="20"/>
          <w:szCs w:val="20"/>
          <w:lang w:val="en-US"/>
        </w:rPr>
        <w:t>,</w:t>
      </w:r>
    </w:p>
    <w:p w14:paraId="08D15AA1" w14:textId="77777777" w:rsidR="005D2C37" w:rsidRPr="004D46C4" w:rsidRDefault="005D2C37" w:rsidP="00D832D8">
      <w:pPr>
        <w:spacing w:after="0" w:line="240" w:lineRule="auto"/>
        <w:rPr>
          <w:rFonts w:ascii="Arial" w:hAnsi="Arial" w:cs="Arial"/>
          <w:iCs/>
          <w:sz w:val="14"/>
          <w:szCs w:val="14"/>
          <w:lang w:val="en-US"/>
        </w:rPr>
      </w:pPr>
    </w:p>
    <w:p w14:paraId="0432A320" w14:textId="7B59DB9C" w:rsidR="00626F52" w:rsidRPr="00D832D8" w:rsidRDefault="002F4E67" w:rsidP="00D832D8">
      <w:pPr>
        <w:spacing w:after="0" w:line="240" w:lineRule="auto"/>
        <w:jc w:val="both"/>
        <w:rPr>
          <w:rFonts w:ascii="Arial" w:hAnsi="Arial" w:cs="Arial"/>
          <w:bCs/>
          <w:iCs/>
          <w:color w:val="auto"/>
          <w:sz w:val="20"/>
          <w:szCs w:val="20"/>
        </w:rPr>
      </w:pPr>
      <w:r w:rsidRPr="00D832D8">
        <w:rPr>
          <w:rFonts w:ascii="Arial" w:hAnsi="Arial" w:cs="Arial"/>
          <w:iCs/>
          <w:sz w:val="20"/>
          <w:szCs w:val="20"/>
        </w:rPr>
        <w:t>I am writing t</w:t>
      </w:r>
      <w:r w:rsidR="00FD37BA" w:rsidRPr="00D832D8">
        <w:rPr>
          <w:rFonts w:ascii="Arial" w:hAnsi="Arial" w:cs="Arial"/>
          <w:iCs/>
          <w:sz w:val="20"/>
          <w:szCs w:val="20"/>
        </w:rPr>
        <w:t>his letter t</w:t>
      </w:r>
      <w:r w:rsidR="008930BA" w:rsidRPr="00D832D8">
        <w:rPr>
          <w:rFonts w:ascii="Arial" w:hAnsi="Arial" w:cs="Arial"/>
          <w:iCs/>
          <w:sz w:val="20"/>
          <w:szCs w:val="20"/>
        </w:rPr>
        <w:t xml:space="preserve">o urge you and your government to release </w:t>
      </w:r>
      <w:r w:rsidR="00673BE5" w:rsidRPr="00D832D8">
        <w:rPr>
          <w:rFonts w:ascii="Arial" w:hAnsi="Arial" w:cs="Arial"/>
          <w:iCs/>
          <w:sz w:val="20"/>
          <w:szCs w:val="20"/>
        </w:rPr>
        <w:t xml:space="preserve">human rights defenders, </w:t>
      </w:r>
      <w:proofErr w:type="spellStart"/>
      <w:r w:rsidR="008930BA" w:rsidRPr="00D832D8">
        <w:rPr>
          <w:rFonts w:ascii="Arial" w:hAnsi="Arial" w:cs="Arial"/>
          <w:b/>
          <w:iCs/>
          <w:sz w:val="20"/>
          <w:szCs w:val="20"/>
        </w:rPr>
        <w:t>Elisée</w:t>
      </w:r>
      <w:proofErr w:type="spellEnd"/>
      <w:r w:rsidR="008930BA" w:rsidRPr="00D832D8">
        <w:rPr>
          <w:rFonts w:ascii="Arial" w:hAnsi="Arial" w:cs="Arial"/>
          <w:b/>
          <w:iCs/>
          <w:sz w:val="20"/>
          <w:szCs w:val="20"/>
        </w:rPr>
        <w:t xml:space="preserve"> </w:t>
      </w:r>
      <w:proofErr w:type="spellStart"/>
      <w:r w:rsidR="008930BA" w:rsidRPr="00D832D8">
        <w:rPr>
          <w:rFonts w:ascii="Arial" w:hAnsi="Arial" w:cs="Arial"/>
          <w:b/>
          <w:iCs/>
          <w:sz w:val="20"/>
          <w:szCs w:val="20"/>
        </w:rPr>
        <w:t>Lwatumba</w:t>
      </w:r>
      <w:proofErr w:type="spellEnd"/>
      <w:r w:rsidR="008930BA" w:rsidRPr="00D832D8">
        <w:rPr>
          <w:rFonts w:ascii="Arial" w:hAnsi="Arial" w:cs="Arial"/>
          <w:b/>
          <w:iCs/>
          <w:sz w:val="20"/>
          <w:szCs w:val="20"/>
        </w:rPr>
        <w:t xml:space="preserve"> </w:t>
      </w:r>
      <w:proofErr w:type="spellStart"/>
      <w:r w:rsidR="008930BA" w:rsidRPr="00D832D8">
        <w:rPr>
          <w:rFonts w:ascii="Arial" w:hAnsi="Arial" w:cs="Arial"/>
          <w:b/>
          <w:iCs/>
          <w:sz w:val="20"/>
          <w:szCs w:val="20"/>
        </w:rPr>
        <w:t>Kasonia</w:t>
      </w:r>
      <w:proofErr w:type="spellEnd"/>
      <w:r w:rsidR="008930BA" w:rsidRPr="00D832D8">
        <w:rPr>
          <w:rFonts w:ascii="Arial" w:hAnsi="Arial" w:cs="Arial"/>
          <w:b/>
          <w:iCs/>
          <w:sz w:val="20"/>
          <w:szCs w:val="20"/>
        </w:rPr>
        <w:t xml:space="preserve"> </w:t>
      </w:r>
      <w:r w:rsidR="00495830" w:rsidRPr="00D832D8">
        <w:rPr>
          <w:rFonts w:ascii="Arial" w:hAnsi="Arial" w:cs="Arial"/>
          <w:bCs/>
          <w:iCs/>
          <w:sz w:val="20"/>
          <w:szCs w:val="20"/>
        </w:rPr>
        <w:t xml:space="preserve">(22) </w:t>
      </w:r>
      <w:r w:rsidR="008930BA" w:rsidRPr="00D832D8">
        <w:rPr>
          <w:rFonts w:ascii="Arial" w:hAnsi="Arial" w:cs="Arial"/>
          <w:bCs/>
          <w:iCs/>
          <w:sz w:val="20"/>
          <w:szCs w:val="20"/>
        </w:rPr>
        <w:t>and</w:t>
      </w:r>
      <w:r w:rsidR="008930BA" w:rsidRPr="00D832D8">
        <w:rPr>
          <w:rFonts w:ascii="Arial" w:hAnsi="Arial" w:cs="Arial"/>
          <w:b/>
          <w:iCs/>
          <w:sz w:val="20"/>
          <w:szCs w:val="20"/>
        </w:rPr>
        <w:t xml:space="preserve"> Eric </w:t>
      </w:r>
      <w:proofErr w:type="spellStart"/>
      <w:r w:rsidR="008930BA" w:rsidRPr="00D832D8">
        <w:rPr>
          <w:rFonts w:ascii="Arial" w:hAnsi="Arial" w:cs="Arial"/>
          <w:b/>
          <w:iCs/>
          <w:sz w:val="20"/>
          <w:szCs w:val="20"/>
        </w:rPr>
        <w:t>Muhindo</w:t>
      </w:r>
      <w:proofErr w:type="spellEnd"/>
      <w:r w:rsidR="008930BA" w:rsidRPr="00D832D8">
        <w:rPr>
          <w:rFonts w:ascii="Arial" w:hAnsi="Arial" w:cs="Arial"/>
          <w:b/>
          <w:iCs/>
          <w:sz w:val="20"/>
          <w:szCs w:val="20"/>
        </w:rPr>
        <w:t xml:space="preserve"> </w:t>
      </w:r>
      <w:proofErr w:type="spellStart"/>
      <w:r w:rsidR="008930BA" w:rsidRPr="00D832D8">
        <w:rPr>
          <w:rFonts w:ascii="Arial" w:hAnsi="Arial" w:cs="Arial"/>
          <w:b/>
          <w:iCs/>
          <w:sz w:val="20"/>
          <w:szCs w:val="20"/>
        </w:rPr>
        <w:t>Muvumbu</w:t>
      </w:r>
      <w:proofErr w:type="spellEnd"/>
      <w:r w:rsidR="000404F1" w:rsidRPr="00D832D8">
        <w:rPr>
          <w:rFonts w:ascii="Arial" w:hAnsi="Arial" w:cs="Arial"/>
          <w:bCs/>
          <w:iCs/>
          <w:sz w:val="20"/>
          <w:szCs w:val="20"/>
        </w:rPr>
        <w:t xml:space="preserve"> </w:t>
      </w:r>
      <w:r w:rsidR="00495830" w:rsidRPr="00D832D8">
        <w:rPr>
          <w:rFonts w:ascii="Arial" w:hAnsi="Arial" w:cs="Arial"/>
          <w:bCs/>
          <w:iCs/>
          <w:sz w:val="20"/>
          <w:szCs w:val="20"/>
        </w:rPr>
        <w:t xml:space="preserve">(32) </w:t>
      </w:r>
      <w:r w:rsidR="000404F1" w:rsidRPr="00D832D8">
        <w:rPr>
          <w:rFonts w:ascii="Arial" w:hAnsi="Arial" w:cs="Arial"/>
          <w:bCs/>
          <w:iCs/>
          <w:sz w:val="20"/>
          <w:szCs w:val="20"/>
        </w:rPr>
        <w:t>who are being held in arbitrary detention</w:t>
      </w:r>
      <w:r w:rsidR="008930BA" w:rsidRPr="00D832D8">
        <w:rPr>
          <w:rFonts w:ascii="Arial" w:hAnsi="Arial" w:cs="Arial"/>
          <w:bCs/>
          <w:iCs/>
          <w:sz w:val="20"/>
          <w:szCs w:val="20"/>
        </w:rPr>
        <w:t>.</w:t>
      </w:r>
      <w:r w:rsidR="008930BA" w:rsidRPr="00D832D8">
        <w:rPr>
          <w:rFonts w:ascii="Arial" w:hAnsi="Arial" w:cs="Arial"/>
          <w:b/>
          <w:iCs/>
          <w:sz w:val="20"/>
          <w:szCs w:val="20"/>
        </w:rPr>
        <w:t xml:space="preserve"> </w:t>
      </w:r>
      <w:r w:rsidR="008930BA" w:rsidRPr="00D832D8">
        <w:rPr>
          <w:rFonts w:ascii="Arial" w:hAnsi="Arial" w:cs="Arial"/>
          <w:bCs/>
          <w:iCs/>
          <w:sz w:val="20"/>
          <w:szCs w:val="20"/>
        </w:rPr>
        <w:t xml:space="preserve">The two </w:t>
      </w:r>
      <w:r w:rsidR="00673BE5" w:rsidRPr="00D832D8">
        <w:rPr>
          <w:rFonts w:ascii="Arial" w:hAnsi="Arial" w:cs="Arial"/>
          <w:bCs/>
          <w:iCs/>
          <w:sz w:val="20"/>
          <w:szCs w:val="20"/>
        </w:rPr>
        <w:t xml:space="preserve">men </w:t>
      </w:r>
      <w:r w:rsidR="008930BA" w:rsidRPr="00D832D8">
        <w:rPr>
          <w:rFonts w:ascii="Arial" w:hAnsi="Arial" w:cs="Arial"/>
          <w:bCs/>
          <w:iCs/>
          <w:sz w:val="20"/>
          <w:szCs w:val="20"/>
        </w:rPr>
        <w:t xml:space="preserve">are members of the youth movement, </w:t>
      </w:r>
      <w:proofErr w:type="spellStart"/>
      <w:r w:rsidR="008930BA" w:rsidRPr="00D832D8">
        <w:rPr>
          <w:rFonts w:ascii="Arial" w:hAnsi="Arial" w:cs="Arial"/>
          <w:bCs/>
          <w:iCs/>
          <w:sz w:val="20"/>
          <w:szCs w:val="20"/>
        </w:rPr>
        <w:t>Lutte</w:t>
      </w:r>
      <w:proofErr w:type="spellEnd"/>
      <w:r w:rsidR="008930BA" w:rsidRPr="00D832D8">
        <w:rPr>
          <w:rFonts w:ascii="Arial" w:hAnsi="Arial" w:cs="Arial"/>
          <w:bCs/>
          <w:iCs/>
          <w:sz w:val="20"/>
          <w:szCs w:val="20"/>
        </w:rPr>
        <w:t xml:space="preserve"> pour le </w:t>
      </w:r>
      <w:proofErr w:type="spellStart"/>
      <w:r w:rsidR="008930BA" w:rsidRPr="00D832D8">
        <w:rPr>
          <w:rFonts w:ascii="Arial" w:hAnsi="Arial" w:cs="Arial"/>
          <w:bCs/>
          <w:iCs/>
          <w:sz w:val="20"/>
          <w:szCs w:val="20"/>
        </w:rPr>
        <w:t>Changement</w:t>
      </w:r>
      <w:proofErr w:type="spellEnd"/>
      <w:r w:rsidR="008930BA" w:rsidRPr="00D832D8">
        <w:rPr>
          <w:rFonts w:ascii="Arial" w:hAnsi="Arial" w:cs="Arial"/>
          <w:bCs/>
          <w:iCs/>
          <w:sz w:val="20"/>
          <w:szCs w:val="20"/>
        </w:rPr>
        <w:t xml:space="preserve"> (LUCHA). </w:t>
      </w:r>
      <w:r w:rsidR="00C22D0F" w:rsidRPr="00D832D8">
        <w:rPr>
          <w:rFonts w:ascii="Arial" w:hAnsi="Arial" w:cs="Arial"/>
          <w:bCs/>
          <w:iCs/>
          <w:sz w:val="20"/>
          <w:szCs w:val="20"/>
        </w:rPr>
        <w:t>On April</w:t>
      </w:r>
      <w:r w:rsidR="00D832D8">
        <w:rPr>
          <w:rFonts w:ascii="Arial" w:hAnsi="Arial" w:cs="Arial"/>
          <w:bCs/>
          <w:iCs/>
          <w:sz w:val="20"/>
          <w:szCs w:val="20"/>
        </w:rPr>
        <w:t xml:space="preserve"> 19</w:t>
      </w:r>
      <w:r w:rsidR="00C22D0F" w:rsidRPr="00D832D8">
        <w:rPr>
          <w:rFonts w:ascii="Arial" w:hAnsi="Arial" w:cs="Arial"/>
          <w:bCs/>
          <w:iCs/>
          <w:sz w:val="20"/>
          <w:szCs w:val="20"/>
        </w:rPr>
        <w:t>,</w:t>
      </w:r>
      <w:r w:rsidR="00D832D8">
        <w:rPr>
          <w:rFonts w:ascii="Arial" w:hAnsi="Arial" w:cs="Arial"/>
          <w:bCs/>
          <w:iCs/>
          <w:sz w:val="20"/>
          <w:szCs w:val="20"/>
        </w:rPr>
        <w:t xml:space="preserve"> </w:t>
      </w:r>
      <w:proofErr w:type="gramStart"/>
      <w:r w:rsidR="00D832D8">
        <w:rPr>
          <w:rFonts w:ascii="Arial" w:hAnsi="Arial" w:cs="Arial"/>
          <w:bCs/>
          <w:iCs/>
          <w:sz w:val="20"/>
          <w:szCs w:val="20"/>
        </w:rPr>
        <w:t>2021</w:t>
      </w:r>
      <w:proofErr w:type="gramEnd"/>
      <w:r w:rsidR="00C22D0F" w:rsidRPr="00D832D8">
        <w:rPr>
          <w:rFonts w:ascii="Arial" w:hAnsi="Arial" w:cs="Arial"/>
          <w:bCs/>
          <w:iCs/>
          <w:sz w:val="20"/>
          <w:szCs w:val="20"/>
        </w:rPr>
        <w:t xml:space="preserve"> </w:t>
      </w:r>
      <w:r w:rsidR="00FF36FE" w:rsidRPr="00D832D8">
        <w:rPr>
          <w:rFonts w:ascii="Arial" w:hAnsi="Arial" w:cs="Arial"/>
          <w:bCs/>
          <w:iCs/>
          <w:sz w:val="20"/>
          <w:szCs w:val="20"/>
        </w:rPr>
        <w:t>they</w:t>
      </w:r>
      <w:r w:rsidR="00B65BFF" w:rsidRPr="00D832D8">
        <w:rPr>
          <w:rFonts w:ascii="Arial" w:hAnsi="Arial" w:cs="Arial"/>
          <w:bCs/>
          <w:iCs/>
          <w:sz w:val="20"/>
          <w:szCs w:val="20"/>
        </w:rPr>
        <w:t xml:space="preserve"> </w:t>
      </w:r>
      <w:r w:rsidR="008930BA" w:rsidRPr="00D832D8">
        <w:rPr>
          <w:rFonts w:ascii="Arial" w:hAnsi="Arial" w:cs="Arial"/>
          <w:bCs/>
          <w:iCs/>
          <w:sz w:val="20"/>
          <w:szCs w:val="20"/>
        </w:rPr>
        <w:t>were arrested</w:t>
      </w:r>
      <w:r w:rsidR="00100F2F" w:rsidRPr="00D832D8">
        <w:rPr>
          <w:rFonts w:ascii="Arial" w:hAnsi="Arial" w:cs="Arial"/>
          <w:bCs/>
          <w:iCs/>
          <w:sz w:val="20"/>
          <w:szCs w:val="20"/>
        </w:rPr>
        <w:t xml:space="preserve"> </w:t>
      </w:r>
      <w:r w:rsidR="004449D3" w:rsidRPr="00D832D8">
        <w:rPr>
          <w:rFonts w:ascii="Arial" w:hAnsi="Arial" w:cs="Arial"/>
          <w:bCs/>
          <w:iCs/>
          <w:sz w:val="20"/>
          <w:szCs w:val="20"/>
        </w:rPr>
        <w:t>in the town of Butembo, in the Democratic Republic of Congo’s (DRC) North Kivu province</w:t>
      </w:r>
      <w:r w:rsidR="00D9462D" w:rsidRPr="00D832D8">
        <w:rPr>
          <w:rFonts w:ascii="Arial" w:hAnsi="Arial" w:cs="Arial"/>
          <w:bCs/>
          <w:iCs/>
          <w:sz w:val="20"/>
          <w:szCs w:val="20"/>
        </w:rPr>
        <w:t>,</w:t>
      </w:r>
      <w:r w:rsidR="004449D3" w:rsidRPr="00D832D8">
        <w:rPr>
          <w:rFonts w:ascii="Arial" w:hAnsi="Arial" w:cs="Arial"/>
          <w:bCs/>
          <w:iCs/>
          <w:sz w:val="20"/>
          <w:szCs w:val="20"/>
        </w:rPr>
        <w:t xml:space="preserve"> </w:t>
      </w:r>
      <w:r w:rsidR="00100F2F" w:rsidRPr="00D832D8">
        <w:rPr>
          <w:rFonts w:ascii="Arial" w:hAnsi="Arial" w:cs="Arial"/>
          <w:bCs/>
          <w:iCs/>
          <w:sz w:val="20"/>
          <w:szCs w:val="20"/>
        </w:rPr>
        <w:t xml:space="preserve">by officers believed to be </w:t>
      </w:r>
      <w:r w:rsidR="00100F2F" w:rsidRPr="00D832D8">
        <w:rPr>
          <w:rFonts w:ascii="Arial" w:hAnsi="Arial" w:cs="Arial"/>
          <w:bCs/>
          <w:iCs/>
          <w:color w:val="auto"/>
          <w:sz w:val="20"/>
          <w:szCs w:val="20"/>
        </w:rPr>
        <w:t>members of the National Intelligence Agency (ANR</w:t>
      </w:r>
      <w:r w:rsidR="00C22D0F" w:rsidRPr="00D832D8">
        <w:rPr>
          <w:rFonts w:ascii="Arial" w:hAnsi="Arial" w:cs="Arial"/>
          <w:bCs/>
          <w:iCs/>
          <w:color w:val="auto"/>
          <w:sz w:val="20"/>
          <w:szCs w:val="20"/>
        </w:rPr>
        <w:t>)</w:t>
      </w:r>
      <w:r w:rsidR="00B065FF" w:rsidRPr="00D832D8">
        <w:rPr>
          <w:rFonts w:ascii="Arial" w:hAnsi="Arial" w:cs="Arial"/>
          <w:bCs/>
          <w:iCs/>
          <w:color w:val="auto"/>
          <w:sz w:val="20"/>
          <w:szCs w:val="20"/>
        </w:rPr>
        <w:t xml:space="preserve">, </w:t>
      </w:r>
      <w:r w:rsidR="008930BA" w:rsidRPr="00D832D8">
        <w:rPr>
          <w:rFonts w:ascii="Arial" w:hAnsi="Arial" w:cs="Arial"/>
          <w:bCs/>
          <w:iCs/>
          <w:color w:val="auto"/>
          <w:sz w:val="20"/>
          <w:szCs w:val="20"/>
        </w:rPr>
        <w:t>while</w:t>
      </w:r>
      <w:r w:rsidR="00C22D0F" w:rsidRPr="00D832D8">
        <w:rPr>
          <w:rFonts w:ascii="Arial" w:hAnsi="Arial" w:cs="Arial"/>
          <w:bCs/>
          <w:iCs/>
          <w:color w:val="auto"/>
          <w:sz w:val="20"/>
          <w:szCs w:val="20"/>
        </w:rPr>
        <w:t xml:space="preserve"> </w:t>
      </w:r>
      <w:r w:rsidR="00D245D1" w:rsidRPr="00D832D8">
        <w:rPr>
          <w:rFonts w:ascii="Arial" w:hAnsi="Arial" w:cs="Arial"/>
          <w:bCs/>
          <w:iCs/>
          <w:color w:val="auto"/>
          <w:sz w:val="20"/>
          <w:szCs w:val="20"/>
        </w:rPr>
        <w:t xml:space="preserve">they were walking on the street with megaphones </w:t>
      </w:r>
      <w:r w:rsidR="00C22D0F" w:rsidRPr="00D832D8">
        <w:rPr>
          <w:rFonts w:ascii="Arial" w:hAnsi="Arial" w:cs="Arial"/>
          <w:bCs/>
          <w:iCs/>
          <w:color w:val="auto"/>
          <w:sz w:val="20"/>
          <w:szCs w:val="20"/>
        </w:rPr>
        <w:t xml:space="preserve">calling for a general strike in </w:t>
      </w:r>
      <w:r w:rsidR="00275940" w:rsidRPr="00D832D8">
        <w:rPr>
          <w:rFonts w:ascii="Arial" w:hAnsi="Arial" w:cs="Arial"/>
          <w:bCs/>
          <w:iCs/>
          <w:color w:val="auto"/>
          <w:sz w:val="20"/>
          <w:szCs w:val="20"/>
        </w:rPr>
        <w:t xml:space="preserve">Butembo to protest against increased security incidents </w:t>
      </w:r>
      <w:r w:rsidR="000A5615" w:rsidRPr="00D832D8">
        <w:rPr>
          <w:rFonts w:ascii="Arial" w:hAnsi="Arial" w:cs="Arial"/>
          <w:bCs/>
          <w:iCs/>
          <w:color w:val="auto"/>
          <w:sz w:val="20"/>
          <w:szCs w:val="20"/>
        </w:rPr>
        <w:t xml:space="preserve">and killings of civilians </w:t>
      </w:r>
      <w:r w:rsidR="00275940" w:rsidRPr="00D832D8">
        <w:rPr>
          <w:rFonts w:ascii="Arial" w:hAnsi="Arial" w:cs="Arial"/>
          <w:bCs/>
          <w:iCs/>
          <w:color w:val="auto"/>
          <w:sz w:val="20"/>
          <w:szCs w:val="20"/>
        </w:rPr>
        <w:t xml:space="preserve">in the </w:t>
      </w:r>
      <w:r w:rsidR="000A5615" w:rsidRPr="00D832D8">
        <w:rPr>
          <w:rFonts w:ascii="Arial" w:hAnsi="Arial" w:cs="Arial"/>
          <w:bCs/>
          <w:iCs/>
          <w:color w:val="auto"/>
          <w:sz w:val="20"/>
          <w:szCs w:val="20"/>
        </w:rPr>
        <w:t xml:space="preserve">neighbouring </w:t>
      </w:r>
      <w:r w:rsidR="00275940" w:rsidRPr="00D832D8">
        <w:rPr>
          <w:rFonts w:ascii="Arial" w:hAnsi="Arial" w:cs="Arial"/>
          <w:bCs/>
          <w:iCs/>
          <w:color w:val="auto"/>
          <w:sz w:val="20"/>
          <w:szCs w:val="20"/>
        </w:rPr>
        <w:t>territory of Beni</w:t>
      </w:r>
      <w:r w:rsidR="00A52DD3" w:rsidRPr="00D832D8">
        <w:rPr>
          <w:rFonts w:ascii="Arial" w:hAnsi="Arial" w:cs="Arial"/>
          <w:bCs/>
          <w:iCs/>
          <w:color w:val="auto"/>
          <w:sz w:val="20"/>
          <w:szCs w:val="20"/>
        </w:rPr>
        <w:t>, in north eastern DRC</w:t>
      </w:r>
      <w:r w:rsidR="001B26C5" w:rsidRPr="00D832D8">
        <w:rPr>
          <w:rFonts w:ascii="Arial" w:hAnsi="Arial" w:cs="Arial"/>
          <w:b/>
          <w:iCs/>
          <w:color w:val="auto"/>
          <w:sz w:val="20"/>
          <w:szCs w:val="20"/>
        </w:rPr>
        <w:t xml:space="preserve">. </w:t>
      </w:r>
      <w:r w:rsidR="001B26C5" w:rsidRPr="00D832D8">
        <w:rPr>
          <w:rFonts w:ascii="Arial" w:hAnsi="Arial" w:cs="Arial"/>
          <w:bCs/>
          <w:iCs/>
          <w:color w:val="auto"/>
          <w:sz w:val="20"/>
          <w:szCs w:val="20"/>
        </w:rPr>
        <w:t xml:space="preserve">The call to strike was an appeal from LUCHA and other civil society organizations in the region to peacefully </w:t>
      </w:r>
      <w:proofErr w:type="gramStart"/>
      <w:r w:rsidR="001B26C5" w:rsidRPr="00D832D8">
        <w:rPr>
          <w:rFonts w:ascii="Arial" w:hAnsi="Arial" w:cs="Arial"/>
          <w:bCs/>
          <w:iCs/>
          <w:color w:val="auto"/>
          <w:sz w:val="20"/>
          <w:szCs w:val="20"/>
        </w:rPr>
        <w:t>protest against</w:t>
      </w:r>
      <w:proofErr w:type="gramEnd"/>
      <w:r w:rsidR="001B26C5" w:rsidRPr="00D832D8">
        <w:rPr>
          <w:rFonts w:ascii="Arial" w:hAnsi="Arial" w:cs="Arial"/>
          <w:bCs/>
          <w:iCs/>
          <w:color w:val="auto"/>
          <w:sz w:val="20"/>
          <w:szCs w:val="20"/>
        </w:rPr>
        <w:t xml:space="preserve"> the government failure to protect the civilians</w:t>
      </w:r>
      <w:r w:rsidR="00C61ABB" w:rsidRPr="00D832D8">
        <w:rPr>
          <w:rFonts w:ascii="Arial" w:hAnsi="Arial" w:cs="Arial"/>
          <w:bCs/>
          <w:iCs/>
          <w:color w:val="auto"/>
          <w:sz w:val="20"/>
          <w:szCs w:val="20"/>
        </w:rPr>
        <w:t xml:space="preserve"> of Beni</w:t>
      </w:r>
      <w:r w:rsidR="001B26C5" w:rsidRPr="00D832D8">
        <w:rPr>
          <w:rFonts w:ascii="Arial" w:hAnsi="Arial" w:cs="Arial"/>
          <w:bCs/>
          <w:iCs/>
          <w:color w:val="auto"/>
          <w:sz w:val="20"/>
          <w:szCs w:val="20"/>
        </w:rPr>
        <w:t xml:space="preserve"> from deadly armed groups attacks</w:t>
      </w:r>
      <w:r w:rsidR="00387C18" w:rsidRPr="00D832D8">
        <w:rPr>
          <w:rFonts w:ascii="Arial" w:hAnsi="Arial" w:cs="Arial"/>
          <w:bCs/>
          <w:iCs/>
          <w:color w:val="auto"/>
          <w:sz w:val="20"/>
          <w:szCs w:val="20"/>
        </w:rPr>
        <w:t>.</w:t>
      </w:r>
    </w:p>
    <w:p w14:paraId="32D58D0B" w14:textId="77777777" w:rsidR="00626F52" w:rsidRPr="004D46C4" w:rsidRDefault="00626F52" w:rsidP="00D832D8">
      <w:pPr>
        <w:spacing w:after="0" w:line="240" w:lineRule="auto"/>
        <w:jc w:val="both"/>
        <w:rPr>
          <w:rFonts w:ascii="Arial" w:hAnsi="Arial" w:cs="Arial"/>
          <w:b/>
          <w:iCs/>
          <w:color w:val="auto"/>
          <w:sz w:val="14"/>
          <w:szCs w:val="14"/>
        </w:rPr>
      </w:pPr>
    </w:p>
    <w:p w14:paraId="51ECE5E1" w14:textId="22A32D69" w:rsidR="00CC416F" w:rsidRPr="00D832D8" w:rsidRDefault="000D415A" w:rsidP="00D832D8">
      <w:pPr>
        <w:spacing w:after="0" w:line="240" w:lineRule="auto"/>
        <w:jc w:val="both"/>
        <w:rPr>
          <w:rFonts w:ascii="Arial" w:hAnsi="Arial" w:cs="Arial"/>
          <w:bCs/>
          <w:iCs/>
          <w:color w:val="auto"/>
          <w:sz w:val="20"/>
          <w:szCs w:val="20"/>
        </w:rPr>
      </w:pPr>
      <w:r w:rsidRPr="00D832D8">
        <w:rPr>
          <w:rFonts w:ascii="Arial" w:hAnsi="Arial" w:cs="Arial"/>
          <w:bCs/>
          <w:iCs/>
          <w:color w:val="auto"/>
          <w:sz w:val="20"/>
          <w:szCs w:val="20"/>
        </w:rPr>
        <w:t>On April</w:t>
      </w:r>
      <w:r w:rsidR="00D832D8">
        <w:rPr>
          <w:rFonts w:ascii="Arial" w:hAnsi="Arial" w:cs="Arial"/>
          <w:bCs/>
          <w:iCs/>
          <w:color w:val="auto"/>
          <w:sz w:val="20"/>
          <w:szCs w:val="20"/>
        </w:rPr>
        <w:t xml:space="preserve"> 19</w:t>
      </w:r>
      <w:r w:rsidRPr="00D832D8">
        <w:rPr>
          <w:rFonts w:ascii="Arial" w:hAnsi="Arial" w:cs="Arial"/>
          <w:bCs/>
          <w:iCs/>
          <w:color w:val="auto"/>
          <w:sz w:val="20"/>
          <w:szCs w:val="20"/>
        </w:rPr>
        <w:t>,</w:t>
      </w:r>
      <w:r w:rsidR="00D832D8">
        <w:rPr>
          <w:rFonts w:ascii="Arial" w:hAnsi="Arial" w:cs="Arial"/>
          <w:bCs/>
          <w:iCs/>
          <w:color w:val="auto"/>
          <w:sz w:val="20"/>
          <w:szCs w:val="20"/>
        </w:rPr>
        <w:t xml:space="preserve"> </w:t>
      </w:r>
      <w:proofErr w:type="gramStart"/>
      <w:r w:rsidR="00D832D8">
        <w:rPr>
          <w:rFonts w:ascii="Arial" w:hAnsi="Arial" w:cs="Arial"/>
          <w:bCs/>
          <w:iCs/>
          <w:color w:val="auto"/>
          <w:sz w:val="20"/>
          <w:szCs w:val="20"/>
        </w:rPr>
        <w:t>2021</w:t>
      </w:r>
      <w:proofErr w:type="gramEnd"/>
      <w:r w:rsidRPr="00D832D8">
        <w:rPr>
          <w:rFonts w:ascii="Arial" w:hAnsi="Arial" w:cs="Arial"/>
          <w:bCs/>
          <w:iCs/>
          <w:color w:val="auto"/>
          <w:sz w:val="20"/>
          <w:szCs w:val="20"/>
        </w:rPr>
        <w:t xml:space="preserve"> they spent a night in a cell at the ANR headquarters</w:t>
      </w:r>
      <w:r w:rsidR="00DC5CFE" w:rsidRPr="00D832D8">
        <w:rPr>
          <w:rFonts w:ascii="Arial" w:hAnsi="Arial" w:cs="Arial"/>
          <w:bCs/>
          <w:iCs/>
          <w:color w:val="auto"/>
          <w:sz w:val="20"/>
          <w:szCs w:val="20"/>
        </w:rPr>
        <w:t xml:space="preserve"> in Butembo</w:t>
      </w:r>
      <w:r w:rsidRPr="00D832D8">
        <w:rPr>
          <w:rFonts w:ascii="Arial" w:hAnsi="Arial" w:cs="Arial"/>
          <w:bCs/>
          <w:iCs/>
          <w:color w:val="auto"/>
          <w:sz w:val="20"/>
          <w:szCs w:val="20"/>
        </w:rPr>
        <w:t xml:space="preserve"> before being transferred to a cell at the Prosecutor’s office. On April</w:t>
      </w:r>
      <w:r w:rsidR="00D832D8">
        <w:rPr>
          <w:rFonts w:ascii="Arial" w:hAnsi="Arial" w:cs="Arial"/>
          <w:bCs/>
          <w:iCs/>
          <w:color w:val="auto"/>
          <w:sz w:val="20"/>
          <w:szCs w:val="20"/>
        </w:rPr>
        <w:t xml:space="preserve"> 24</w:t>
      </w:r>
      <w:r w:rsidRPr="00D832D8">
        <w:rPr>
          <w:rFonts w:ascii="Arial" w:hAnsi="Arial" w:cs="Arial"/>
          <w:bCs/>
          <w:iCs/>
          <w:color w:val="auto"/>
          <w:sz w:val="20"/>
          <w:szCs w:val="20"/>
        </w:rPr>
        <w:t>,</w:t>
      </w:r>
      <w:r w:rsidR="00D832D8">
        <w:rPr>
          <w:rFonts w:ascii="Arial" w:hAnsi="Arial" w:cs="Arial"/>
          <w:bCs/>
          <w:iCs/>
          <w:color w:val="auto"/>
          <w:sz w:val="20"/>
          <w:szCs w:val="20"/>
        </w:rPr>
        <w:t xml:space="preserve"> </w:t>
      </w:r>
      <w:proofErr w:type="gramStart"/>
      <w:r w:rsidR="00D832D8">
        <w:rPr>
          <w:rFonts w:ascii="Arial" w:hAnsi="Arial" w:cs="Arial"/>
          <w:bCs/>
          <w:iCs/>
          <w:color w:val="auto"/>
          <w:sz w:val="20"/>
          <w:szCs w:val="20"/>
        </w:rPr>
        <w:t>2021</w:t>
      </w:r>
      <w:proofErr w:type="gramEnd"/>
      <w:r w:rsidRPr="00D832D8">
        <w:rPr>
          <w:rFonts w:ascii="Arial" w:hAnsi="Arial" w:cs="Arial"/>
          <w:bCs/>
          <w:iCs/>
          <w:color w:val="auto"/>
          <w:sz w:val="20"/>
          <w:szCs w:val="20"/>
        </w:rPr>
        <w:t xml:space="preserve"> they were transferred to the Butembo Central Prison where they </w:t>
      </w:r>
      <w:r w:rsidR="0036172D" w:rsidRPr="00D832D8">
        <w:rPr>
          <w:rFonts w:ascii="Arial" w:hAnsi="Arial" w:cs="Arial"/>
          <w:bCs/>
          <w:iCs/>
          <w:color w:val="auto"/>
          <w:sz w:val="20"/>
          <w:szCs w:val="20"/>
        </w:rPr>
        <w:t>remain held.</w:t>
      </w:r>
      <w:r w:rsidR="00A3386F" w:rsidRPr="00D832D8">
        <w:rPr>
          <w:rFonts w:ascii="Arial" w:hAnsi="Arial" w:cs="Arial"/>
          <w:bCs/>
          <w:iCs/>
          <w:color w:val="auto"/>
          <w:sz w:val="20"/>
          <w:szCs w:val="20"/>
        </w:rPr>
        <w:t xml:space="preserve"> </w:t>
      </w:r>
      <w:r w:rsidR="00CC416F" w:rsidRPr="00D832D8">
        <w:rPr>
          <w:rFonts w:ascii="Arial" w:hAnsi="Arial" w:cs="Arial"/>
          <w:bCs/>
          <w:iCs/>
          <w:color w:val="auto"/>
          <w:sz w:val="20"/>
          <w:szCs w:val="20"/>
        </w:rPr>
        <w:t>The</w:t>
      </w:r>
      <w:r w:rsidR="000A5615" w:rsidRPr="00D832D8">
        <w:rPr>
          <w:rFonts w:ascii="Arial" w:hAnsi="Arial" w:cs="Arial"/>
          <w:bCs/>
          <w:iCs/>
          <w:color w:val="auto"/>
          <w:sz w:val="20"/>
          <w:szCs w:val="20"/>
        </w:rPr>
        <w:t xml:space="preserve"> two</w:t>
      </w:r>
      <w:r w:rsidR="00CC416F" w:rsidRPr="00D832D8">
        <w:rPr>
          <w:rFonts w:ascii="Arial" w:hAnsi="Arial" w:cs="Arial"/>
          <w:bCs/>
          <w:iCs/>
          <w:color w:val="auto"/>
          <w:sz w:val="20"/>
          <w:szCs w:val="20"/>
        </w:rPr>
        <w:t xml:space="preserve"> human rights defenders have been accused o</w:t>
      </w:r>
      <w:bookmarkStart w:id="0" w:name="_Hlk75284121"/>
      <w:r w:rsidR="00CC416F" w:rsidRPr="00D832D8">
        <w:rPr>
          <w:rFonts w:ascii="Arial" w:hAnsi="Arial" w:cs="Arial"/>
          <w:bCs/>
          <w:iCs/>
          <w:color w:val="auto"/>
          <w:sz w:val="20"/>
          <w:szCs w:val="20"/>
        </w:rPr>
        <w:t xml:space="preserve">f </w:t>
      </w:r>
      <w:r w:rsidR="00F90FD6" w:rsidRPr="00D832D8">
        <w:rPr>
          <w:rFonts w:ascii="Arial" w:hAnsi="Arial" w:cs="Arial"/>
          <w:bCs/>
          <w:iCs/>
          <w:color w:val="auto"/>
          <w:sz w:val="20"/>
          <w:szCs w:val="20"/>
        </w:rPr>
        <w:t xml:space="preserve">“troubling public order” and “inciting </w:t>
      </w:r>
      <w:r w:rsidR="0032596F" w:rsidRPr="00D832D8">
        <w:rPr>
          <w:rFonts w:ascii="Arial" w:hAnsi="Arial" w:cs="Arial"/>
          <w:bCs/>
          <w:iCs/>
          <w:color w:val="auto"/>
          <w:sz w:val="20"/>
          <w:szCs w:val="20"/>
        </w:rPr>
        <w:t>for fiscal disobedience”.</w:t>
      </w:r>
      <w:bookmarkEnd w:id="0"/>
      <w:r w:rsidR="0032596F" w:rsidRPr="00D832D8">
        <w:rPr>
          <w:rFonts w:ascii="Arial" w:hAnsi="Arial" w:cs="Arial"/>
          <w:bCs/>
          <w:iCs/>
          <w:color w:val="auto"/>
          <w:sz w:val="20"/>
          <w:szCs w:val="20"/>
        </w:rPr>
        <w:t xml:space="preserve"> </w:t>
      </w:r>
      <w:r w:rsidR="00F10A5C" w:rsidRPr="00D832D8">
        <w:rPr>
          <w:rFonts w:ascii="Arial" w:hAnsi="Arial" w:cs="Arial"/>
          <w:bCs/>
          <w:iCs/>
          <w:color w:val="auto"/>
          <w:sz w:val="20"/>
          <w:szCs w:val="20"/>
        </w:rPr>
        <w:t>T</w:t>
      </w:r>
      <w:r w:rsidR="0032596F" w:rsidRPr="00D832D8">
        <w:rPr>
          <w:rFonts w:ascii="Arial" w:hAnsi="Arial" w:cs="Arial"/>
          <w:bCs/>
          <w:iCs/>
          <w:color w:val="auto"/>
          <w:sz w:val="20"/>
          <w:szCs w:val="20"/>
        </w:rPr>
        <w:t xml:space="preserve">hey have </w:t>
      </w:r>
      <w:r w:rsidR="003538DE" w:rsidRPr="00D832D8">
        <w:rPr>
          <w:rFonts w:ascii="Arial" w:hAnsi="Arial" w:cs="Arial"/>
          <w:bCs/>
          <w:iCs/>
          <w:color w:val="auto"/>
          <w:sz w:val="20"/>
          <w:szCs w:val="20"/>
        </w:rPr>
        <w:t>yet to be</w:t>
      </w:r>
      <w:r w:rsidR="0032596F" w:rsidRPr="00D832D8">
        <w:rPr>
          <w:rFonts w:ascii="Arial" w:hAnsi="Arial" w:cs="Arial"/>
          <w:bCs/>
          <w:iCs/>
          <w:color w:val="auto"/>
          <w:sz w:val="20"/>
          <w:szCs w:val="20"/>
        </w:rPr>
        <w:t xml:space="preserve"> presented before a judge</w:t>
      </w:r>
      <w:r w:rsidR="00C01ECB" w:rsidRPr="00D832D8">
        <w:rPr>
          <w:rFonts w:ascii="Arial" w:hAnsi="Arial" w:cs="Arial"/>
          <w:bCs/>
          <w:iCs/>
          <w:color w:val="auto"/>
          <w:sz w:val="20"/>
          <w:szCs w:val="20"/>
        </w:rPr>
        <w:t>.</w:t>
      </w:r>
    </w:p>
    <w:p w14:paraId="5D51693E" w14:textId="173F47CB" w:rsidR="00C01ECB" w:rsidRPr="004D46C4" w:rsidRDefault="00C01ECB" w:rsidP="00D832D8">
      <w:pPr>
        <w:spacing w:after="0" w:line="240" w:lineRule="auto"/>
        <w:jc w:val="both"/>
        <w:rPr>
          <w:rFonts w:ascii="Arial" w:hAnsi="Arial" w:cs="Arial"/>
          <w:b/>
          <w:iCs/>
          <w:color w:val="auto"/>
          <w:sz w:val="14"/>
          <w:szCs w:val="14"/>
        </w:rPr>
      </w:pPr>
    </w:p>
    <w:p w14:paraId="7AAD3B6F" w14:textId="2B0BD891" w:rsidR="00632A23" w:rsidRPr="00D832D8" w:rsidRDefault="00001D9B" w:rsidP="00D832D8">
      <w:pPr>
        <w:spacing w:after="0" w:line="240" w:lineRule="auto"/>
        <w:jc w:val="both"/>
        <w:rPr>
          <w:rFonts w:ascii="Arial" w:hAnsi="Arial" w:cs="Arial"/>
          <w:bCs/>
          <w:iCs/>
          <w:color w:val="auto"/>
          <w:sz w:val="20"/>
          <w:szCs w:val="20"/>
        </w:rPr>
      </w:pPr>
      <w:proofErr w:type="spellStart"/>
      <w:r w:rsidRPr="00D832D8">
        <w:rPr>
          <w:rFonts w:ascii="Arial" w:hAnsi="Arial" w:cs="Arial"/>
          <w:bCs/>
          <w:iCs/>
          <w:color w:val="auto"/>
          <w:sz w:val="20"/>
          <w:szCs w:val="20"/>
        </w:rPr>
        <w:t>Elisée</w:t>
      </w:r>
      <w:proofErr w:type="spellEnd"/>
      <w:r w:rsidRPr="00D832D8">
        <w:rPr>
          <w:rFonts w:ascii="Arial" w:hAnsi="Arial" w:cs="Arial"/>
          <w:bCs/>
          <w:iCs/>
          <w:color w:val="auto"/>
          <w:sz w:val="20"/>
          <w:szCs w:val="20"/>
        </w:rPr>
        <w:t xml:space="preserve"> </w:t>
      </w:r>
      <w:proofErr w:type="spellStart"/>
      <w:r w:rsidRPr="00D832D8">
        <w:rPr>
          <w:rFonts w:ascii="Arial" w:hAnsi="Arial" w:cs="Arial"/>
          <w:bCs/>
          <w:iCs/>
          <w:color w:val="auto"/>
          <w:sz w:val="20"/>
          <w:szCs w:val="20"/>
        </w:rPr>
        <w:t>Lwatumba</w:t>
      </w:r>
      <w:proofErr w:type="spellEnd"/>
      <w:r w:rsidRPr="00D832D8">
        <w:rPr>
          <w:rFonts w:ascii="Arial" w:hAnsi="Arial" w:cs="Arial"/>
          <w:bCs/>
          <w:iCs/>
          <w:color w:val="auto"/>
          <w:sz w:val="20"/>
          <w:szCs w:val="20"/>
        </w:rPr>
        <w:t xml:space="preserve"> </w:t>
      </w:r>
      <w:proofErr w:type="spellStart"/>
      <w:r w:rsidRPr="00D832D8">
        <w:rPr>
          <w:rFonts w:ascii="Arial" w:hAnsi="Arial" w:cs="Arial"/>
          <w:bCs/>
          <w:iCs/>
          <w:color w:val="auto"/>
          <w:sz w:val="20"/>
          <w:szCs w:val="20"/>
        </w:rPr>
        <w:t>Kasonia</w:t>
      </w:r>
      <w:proofErr w:type="spellEnd"/>
      <w:r w:rsidRPr="00D832D8">
        <w:rPr>
          <w:rFonts w:ascii="Arial" w:hAnsi="Arial" w:cs="Arial"/>
          <w:bCs/>
          <w:iCs/>
          <w:color w:val="auto"/>
          <w:sz w:val="20"/>
          <w:szCs w:val="20"/>
        </w:rPr>
        <w:t xml:space="preserve"> and Eric </w:t>
      </w:r>
      <w:proofErr w:type="spellStart"/>
      <w:r w:rsidRPr="00D832D8">
        <w:rPr>
          <w:rFonts w:ascii="Arial" w:hAnsi="Arial" w:cs="Arial"/>
          <w:bCs/>
          <w:iCs/>
          <w:color w:val="auto"/>
          <w:sz w:val="20"/>
          <w:szCs w:val="20"/>
        </w:rPr>
        <w:t>Muhindo</w:t>
      </w:r>
      <w:proofErr w:type="spellEnd"/>
      <w:r w:rsidRPr="00D832D8">
        <w:rPr>
          <w:rFonts w:ascii="Arial" w:hAnsi="Arial" w:cs="Arial"/>
          <w:bCs/>
          <w:iCs/>
          <w:color w:val="auto"/>
          <w:sz w:val="20"/>
          <w:szCs w:val="20"/>
        </w:rPr>
        <w:t xml:space="preserve"> </w:t>
      </w:r>
      <w:proofErr w:type="spellStart"/>
      <w:r w:rsidRPr="00D832D8">
        <w:rPr>
          <w:rFonts w:ascii="Arial" w:hAnsi="Arial" w:cs="Arial"/>
          <w:bCs/>
          <w:iCs/>
          <w:color w:val="auto"/>
          <w:sz w:val="20"/>
          <w:szCs w:val="20"/>
        </w:rPr>
        <w:t>Muvumbu’s</w:t>
      </w:r>
      <w:proofErr w:type="spellEnd"/>
      <w:r w:rsidR="00C95B04" w:rsidRPr="00D832D8">
        <w:rPr>
          <w:rFonts w:ascii="Arial" w:hAnsi="Arial" w:cs="Arial"/>
          <w:bCs/>
          <w:iCs/>
          <w:color w:val="auto"/>
          <w:sz w:val="20"/>
          <w:szCs w:val="20"/>
        </w:rPr>
        <w:t xml:space="preserve"> peaceful action</w:t>
      </w:r>
      <w:r w:rsidR="00192EE0" w:rsidRPr="00D832D8">
        <w:rPr>
          <w:rFonts w:ascii="Arial" w:hAnsi="Arial" w:cs="Arial"/>
          <w:bCs/>
          <w:iCs/>
          <w:color w:val="auto"/>
          <w:sz w:val="20"/>
          <w:szCs w:val="20"/>
        </w:rPr>
        <w:t xml:space="preserve"> to </w:t>
      </w:r>
      <w:r w:rsidR="00781E8A" w:rsidRPr="00D832D8">
        <w:rPr>
          <w:rFonts w:ascii="Arial" w:hAnsi="Arial" w:cs="Arial"/>
          <w:bCs/>
          <w:iCs/>
          <w:color w:val="auto"/>
          <w:sz w:val="20"/>
          <w:szCs w:val="20"/>
        </w:rPr>
        <w:t xml:space="preserve">call for general strike to express their views on the failure by the government to </w:t>
      </w:r>
      <w:r w:rsidR="006472E4" w:rsidRPr="00D832D8">
        <w:rPr>
          <w:rFonts w:ascii="Arial" w:hAnsi="Arial" w:cs="Arial"/>
          <w:bCs/>
          <w:iCs/>
          <w:color w:val="auto"/>
          <w:sz w:val="20"/>
          <w:szCs w:val="20"/>
        </w:rPr>
        <w:t>guarantee effective</w:t>
      </w:r>
      <w:r w:rsidR="00781E8A" w:rsidRPr="00D832D8">
        <w:rPr>
          <w:rFonts w:ascii="Arial" w:hAnsi="Arial" w:cs="Arial"/>
          <w:bCs/>
          <w:iCs/>
          <w:color w:val="auto"/>
          <w:sz w:val="20"/>
          <w:szCs w:val="20"/>
        </w:rPr>
        <w:t xml:space="preserve"> security </w:t>
      </w:r>
      <w:r w:rsidR="006472E4" w:rsidRPr="00D832D8">
        <w:rPr>
          <w:rFonts w:ascii="Arial" w:hAnsi="Arial" w:cs="Arial"/>
          <w:bCs/>
          <w:iCs/>
          <w:color w:val="auto"/>
          <w:sz w:val="20"/>
          <w:szCs w:val="20"/>
        </w:rPr>
        <w:t>for the population in the Beni territory is not a crime</w:t>
      </w:r>
      <w:r w:rsidR="0066583B" w:rsidRPr="00D832D8">
        <w:rPr>
          <w:rFonts w:ascii="Arial" w:hAnsi="Arial" w:cs="Arial"/>
          <w:bCs/>
          <w:iCs/>
          <w:color w:val="auto"/>
          <w:sz w:val="20"/>
          <w:szCs w:val="20"/>
        </w:rPr>
        <w:t>.</w:t>
      </w:r>
      <w:r w:rsidR="006850A3" w:rsidRPr="00D832D8">
        <w:rPr>
          <w:rFonts w:ascii="Arial" w:hAnsi="Arial" w:cs="Arial"/>
          <w:bCs/>
          <w:iCs/>
          <w:color w:val="auto"/>
          <w:sz w:val="20"/>
          <w:szCs w:val="20"/>
        </w:rPr>
        <w:t xml:space="preserve"> </w:t>
      </w:r>
      <w:r w:rsidR="00F10A5C" w:rsidRPr="00D832D8">
        <w:rPr>
          <w:rFonts w:ascii="Arial" w:hAnsi="Arial" w:cs="Arial"/>
          <w:bCs/>
          <w:iCs/>
          <w:color w:val="auto"/>
          <w:sz w:val="20"/>
          <w:szCs w:val="20"/>
        </w:rPr>
        <w:t xml:space="preserve">Amnesty International is deeply concerned that </w:t>
      </w:r>
      <w:r w:rsidR="00C6341C" w:rsidRPr="00D832D8">
        <w:rPr>
          <w:rFonts w:ascii="Arial" w:hAnsi="Arial" w:cs="Arial"/>
          <w:bCs/>
          <w:iCs/>
          <w:color w:val="auto"/>
          <w:sz w:val="20"/>
          <w:szCs w:val="20"/>
        </w:rPr>
        <w:t>their</w:t>
      </w:r>
      <w:r w:rsidR="00F10A5C" w:rsidRPr="00D832D8">
        <w:rPr>
          <w:rFonts w:ascii="Arial" w:hAnsi="Arial" w:cs="Arial"/>
          <w:bCs/>
          <w:iCs/>
          <w:color w:val="auto"/>
          <w:sz w:val="20"/>
          <w:szCs w:val="20"/>
        </w:rPr>
        <w:t xml:space="preserve"> arrest and detention </w:t>
      </w:r>
      <w:r w:rsidR="00A00A61" w:rsidRPr="00D832D8">
        <w:rPr>
          <w:rFonts w:ascii="Arial" w:hAnsi="Arial" w:cs="Arial"/>
          <w:bCs/>
          <w:iCs/>
          <w:color w:val="auto"/>
          <w:sz w:val="20"/>
          <w:szCs w:val="20"/>
        </w:rPr>
        <w:t>is</w:t>
      </w:r>
      <w:r w:rsidR="00F10A5C" w:rsidRPr="00D832D8">
        <w:rPr>
          <w:rFonts w:ascii="Arial" w:hAnsi="Arial" w:cs="Arial"/>
          <w:bCs/>
          <w:iCs/>
          <w:color w:val="auto"/>
          <w:sz w:val="20"/>
          <w:szCs w:val="20"/>
        </w:rPr>
        <w:t xml:space="preserve"> </w:t>
      </w:r>
      <w:r w:rsidR="002C0BF1" w:rsidRPr="00D832D8">
        <w:rPr>
          <w:rFonts w:ascii="Arial" w:hAnsi="Arial" w:cs="Arial"/>
          <w:bCs/>
          <w:iCs/>
          <w:color w:val="auto"/>
          <w:sz w:val="20"/>
          <w:szCs w:val="20"/>
        </w:rPr>
        <w:t xml:space="preserve">solely </w:t>
      </w:r>
      <w:r w:rsidR="00F10A5C" w:rsidRPr="00D832D8">
        <w:rPr>
          <w:rFonts w:ascii="Arial" w:hAnsi="Arial" w:cs="Arial"/>
          <w:bCs/>
          <w:iCs/>
          <w:color w:val="auto"/>
          <w:sz w:val="20"/>
          <w:szCs w:val="20"/>
        </w:rPr>
        <w:t>linked to the exercise of their rights to freedom of expression and peaceful assembly</w:t>
      </w:r>
      <w:r w:rsidR="00A2033C" w:rsidRPr="00D832D8">
        <w:rPr>
          <w:rFonts w:ascii="Arial" w:hAnsi="Arial" w:cs="Arial"/>
          <w:bCs/>
          <w:iCs/>
          <w:color w:val="auto"/>
          <w:sz w:val="20"/>
          <w:szCs w:val="20"/>
        </w:rPr>
        <w:t>.</w:t>
      </w:r>
    </w:p>
    <w:p w14:paraId="1091E556" w14:textId="0145D874" w:rsidR="006472E4" w:rsidRPr="004D46C4" w:rsidRDefault="006472E4" w:rsidP="00D832D8">
      <w:pPr>
        <w:spacing w:after="0" w:line="240" w:lineRule="auto"/>
        <w:jc w:val="both"/>
        <w:rPr>
          <w:rFonts w:ascii="Arial" w:hAnsi="Arial" w:cs="Arial"/>
          <w:bCs/>
          <w:iCs/>
          <w:color w:val="auto"/>
          <w:sz w:val="14"/>
          <w:szCs w:val="14"/>
        </w:rPr>
      </w:pPr>
    </w:p>
    <w:p w14:paraId="4B970E52" w14:textId="6D84C91B" w:rsidR="009A359F" w:rsidRPr="004D46C4" w:rsidRDefault="009A359F" w:rsidP="00D832D8">
      <w:pPr>
        <w:spacing w:after="0" w:line="240" w:lineRule="auto"/>
        <w:jc w:val="both"/>
        <w:rPr>
          <w:rFonts w:ascii="Arial" w:hAnsi="Arial" w:cs="Arial"/>
          <w:bCs/>
          <w:iCs/>
          <w:color w:val="auto"/>
          <w:sz w:val="14"/>
          <w:szCs w:val="14"/>
        </w:rPr>
      </w:pPr>
      <w:r w:rsidRPr="00D832D8">
        <w:rPr>
          <w:rFonts w:ascii="Arial" w:hAnsi="Arial" w:cs="Arial"/>
          <w:bCs/>
          <w:iCs/>
          <w:color w:val="auto"/>
          <w:sz w:val="20"/>
          <w:szCs w:val="20"/>
        </w:rPr>
        <w:t xml:space="preserve">Furthermore, </w:t>
      </w:r>
      <w:r w:rsidR="00632A23" w:rsidRPr="00D832D8">
        <w:rPr>
          <w:rFonts w:ascii="Arial" w:hAnsi="Arial" w:cs="Arial"/>
          <w:bCs/>
          <w:iCs/>
          <w:color w:val="auto"/>
          <w:sz w:val="20"/>
          <w:szCs w:val="20"/>
        </w:rPr>
        <w:t xml:space="preserve">in the context of the Covid-19 pandemic, </w:t>
      </w:r>
      <w:r w:rsidR="004B028A" w:rsidRPr="00D832D8">
        <w:rPr>
          <w:rFonts w:ascii="Arial" w:hAnsi="Arial" w:cs="Arial"/>
          <w:bCs/>
          <w:iCs/>
          <w:color w:val="auto"/>
          <w:sz w:val="20"/>
          <w:szCs w:val="20"/>
        </w:rPr>
        <w:t>I urge you to</w:t>
      </w:r>
      <w:r w:rsidRPr="00D832D8">
        <w:rPr>
          <w:rFonts w:ascii="Arial" w:hAnsi="Arial" w:cs="Arial"/>
          <w:bCs/>
          <w:iCs/>
          <w:color w:val="auto"/>
          <w:sz w:val="20"/>
          <w:szCs w:val="20"/>
        </w:rPr>
        <w:t xml:space="preserve"> comply with Resolution 466 –</w:t>
      </w:r>
      <w:r w:rsidR="000E4F93" w:rsidRPr="00D832D8">
        <w:rPr>
          <w:rFonts w:ascii="Arial" w:hAnsi="Arial" w:cs="Arial"/>
          <w:bCs/>
          <w:iCs/>
          <w:color w:val="auto"/>
          <w:sz w:val="20"/>
          <w:szCs w:val="20"/>
        </w:rPr>
        <w:t xml:space="preserve"> </w:t>
      </w:r>
      <w:r w:rsidRPr="00D832D8">
        <w:rPr>
          <w:rFonts w:ascii="Arial" w:hAnsi="Arial" w:cs="Arial"/>
          <w:bCs/>
          <w:iCs/>
          <w:color w:val="auto"/>
          <w:sz w:val="20"/>
          <w:szCs w:val="20"/>
        </w:rPr>
        <w:t>2020 of the African Commission on Human and Peoples’ Rights, which calls states to release human rights defenders as part of wider measures to reduce overcrowding in prisons and other places of detention.</w:t>
      </w:r>
      <w:r w:rsidRPr="00D832D8">
        <w:rPr>
          <w:rFonts w:ascii="Arial" w:hAnsi="Arial" w:cs="Arial"/>
          <w:bCs/>
          <w:iCs/>
          <w:color w:val="auto"/>
          <w:sz w:val="20"/>
          <w:szCs w:val="20"/>
        </w:rPr>
        <w:cr/>
      </w:r>
    </w:p>
    <w:p w14:paraId="0E07D670" w14:textId="77777777" w:rsidR="004D46C4" w:rsidRDefault="008339B8" w:rsidP="00D832D8">
      <w:pPr>
        <w:spacing w:after="0" w:line="240" w:lineRule="auto"/>
        <w:jc w:val="both"/>
        <w:rPr>
          <w:rFonts w:ascii="Arial" w:hAnsi="Arial" w:cs="Arial"/>
          <w:bCs/>
          <w:iCs/>
          <w:sz w:val="20"/>
          <w:szCs w:val="20"/>
        </w:rPr>
      </w:pPr>
      <w:r w:rsidRPr="00D832D8">
        <w:rPr>
          <w:rFonts w:ascii="Arial" w:hAnsi="Arial" w:cs="Arial"/>
          <w:bCs/>
          <w:iCs/>
          <w:color w:val="auto"/>
          <w:sz w:val="20"/>
          <w:szCs w:val="20"/>
        </w:rPr>
        <w:t xml:space="preserve">I </w:t>
      </w:r>
      <w:r w:rsidR="007759D2" w:rsidRPr="00D832D8">
        <w:rPr>
          <w:rFonts w:ascii="Arial" w:hAnsi="Arial" w:cs="Arial"/>
          <w:bCs/>
          <w:iCs/>
          <w:color w:val="auto"/>
          <w:sz w:val="20"/>
          <w:szCs w:val="20"/>
        </w:rPr>
        <w:t xml:space="preserve">therefore </w:t>
      </w:r>
      <w:r w:rsidRPr="00D832D8">
        <w:rPr>
          <w:rFonts w:ascii="Arial" w:hAnsi="Arial" w:cs="Arial"/>
          <w:bCs/>
          <w:iCs/>
          <w:color w:val="auto"/>
          <w:sz w:val="20"/>
          <w:szCs w:val="20"/>
        </w:rPr>
        <w:t>call upon you to</w:t>
      </w:r>
      <w:r w:rsidR="001F521A" w:rsidRPr="00D832D8">
        <w:rPr>
          <w:rFonts w:ascii="Arial" w:hAnsi="Arial" w:cs="Arial"/>
          <w:bCs/>
          <w:iCs/>
          <w:color w:val="auto"/>
          <w:sz w:val="20"/>
          <w:szCs w:val="20"/>
        </w:rPr>
        <w:t xml:space="preserve"> do anything in your power to </w:t>
      </w:r>
      <w:r w:rsidRPr="00D832D8">
        <w:rPr>
          <w:rFonts w:ascii="Arial" w:hAnsi="Arial" w:cs="Arial"/>
          <w:bCs/>
          <w:iCs/>
          <w:color w:val="auto"/>
          <w:sz w:val="20"/>
          <w:szCs w:val="20"/>
        </w:rPr>
        <w:t xml:space="preserve">ensure that </w:t>
      </w:r>
      <w:proofErr w:type="spellStart"/>
      <w:r w:rsidR="001F521A" w:rsidRPr="00D832D8">
        <w:rPr>
          <w:rFonts w:ascii="Arial" w:hAnsi="Arial" w:cs="Arial"/>
          <w:bCs/>
          <w:iCs/>
          <w:color w:val="auto"/>
          <w:sz w:val="20"/>
          <w:szCs w:val="20"/>
        </w:rPr>
        <w:t>Elisée</w:t>
      </w:r>
      <w:proofErr w:type="spellEnd"/>
      <w:r w:rsidRPr="00D832D8">
        <w:rPr>
          <w:rFonts w:ascii="Arial" w:hAnsi="Arial" w:cs="Arial"/>
          <w:bCs/>
          <w:iCs/>
          <w:color w:val="auto"/>
          <w:sz w:val="20"/>
          <w:szCs w:val="20"/>
        </w:rPr>
        <w:t xml:space="preserve"> </w:t>
      </w:r>
      <w:proofErr w:type="spellStart"/>
      <w:r w:rsidR="00145DBA" w:rsidRPr="00D832D8">
        <w:rPr>
          <w:rFonts w:ascii="Arial" w:hAnsi="Arial" w:cs="Arial"/>
          <w:bCs/>
          <w:iCs/>
          <w:color w:val="auto"/>
          <w:sz w:val="20"/>
          <w:szCs w:val="20"/>
        </w:rPr>
        <w:t>Lwatumba</w:t>
      </w:r>
      <w:proofErr w:type="spellEnd"/>
      <w:r w:rsidR="00145DBA" w:rsidRPr="00D832D8">
        <w:rPr>
          <w:rFonts w:ascii="Arial" w:hAnsi="Arial" w:cs="Arial"/>
          <w:bCs/>
          <w:iCs/>
          <w:color w:val="auto"/>
          <w:sz w:val="20"/>
          <w:szCs w:val="20"/>
        </w:rPr>
        <w:t xml:space="preserve"> </w:t>
      </w:r>
      <w:proofErr w:type="spellStart"/>
      <w:r w:rsidR="00145DBA" w:rsidRPr="00D832D8">
        <w:rPr>
          <w:rFonts w:ascii="Arial" w:hAnsi="Arial" w:cs="Arial"/>
          <w:bCs/>
          <w:iCs/>
          <w:color w:val="auto"/>
          <w:sz w:val="20"/>
          <w:szCs w:val="20"/>
        </w:rPr>
        <w:t>Kasonia</w:t>
      </w:r>
      <w:proofErr w:type="spellEnd"/>
      <w:r w:rsidR="00145DBA" w:rsidRPr="00D832D8">
        <w:rPr>
          <w:rFonts w:ascii="Arial" w:hAnsi="Arial" w:cs="Arial"/>
          <w:bCs/>
          <w:iCs/>
          <w:color w:val="auto"/>
          <w:sz w:val="20"/>
          <w:szCs w:val="20"/>
        </w:rPr>
        <w:t xml:space="preserve"> </w:t>
      </w:r>
      <w:r w:rsidRPr="00D832D8">
        <w:rPr>
          <w:rFonts w:ascii="Arial" w:hAnsi="Arial" w:cs="Arial"/>
          <w:bCs/>
          <w:iCs/>
          <w:color w:val="auto"/>
          <w:sz w:val="20"/>
          <w:szCs w:val="20"/>
        </w:rPr>
        <w:t xml:space="preserve">and Eric </w:t>
      </w:r>
      <w:proofErr w:type="spellStart"/>
      <w:r w:rsidR="00145DBA" w:rsidRPr="00D832D8">
        <w:rPr>
          <w:rFonts w:ascii="Arial" w:hAnsi="Arial" w:cs="Arial"/>
          <w:bCs/>
          <w:iCs/>
          <w:color w:val="auto"/>
          <w:sz w:val="20"/>
          <w:szCs w:val="20"/>
        </w:rPr>
        <w:t>Muhindo</w:t>
      </w:r>
      <w:proofErr w:type="spellEnd"/>
      <w:r w:rsidR="00145DBA" w:rsidRPr="00D832D8">
        <w:rPr>
          <w:rFonts w:ascii="Arial" w:hAnsi="Arial" w:cs="Arial"/>
          <w:bCs/>
          <w:iCs/>
          <w:color w:val="auto"/>
          <w:sz w:val="20"/>
          <w:szCs w:val="20"/>
        </w:rPr>
        <w:t xml:space="preserve"> </w:t>
      </w:r>
      <w:proofErr w:type="spellStart"/>
      <w:r w:rsidR="00145DBA" w:rsidRPr="00D832D8">
        <w:rPr>
          <w:rFonts w:ascii="Arial" w:hAnsi="Arial" w:cs="Arial"/>
          <w:bCs/>
          <w:iCs/>
          <w:color w:val="auto"/>
          <w:sz w:val="20"/>
          <w:szCs w:val="20"/>
        </w:rPr>
        <w:t>Muvumbu</w:t>
      </w:r>
      <w:proofErr w:type="spellEnd"/>
      <w:r w:rsidR="00145DBA" w:rsidRPr="00D832D8">
        <w:rPr>
          <w:rFonts w:ascii="Arial" w:hAnsi="Arial" w:cs="Arial"/>
          <w:bCs/>
          <w:iCs/>
          <w:color w:val="auto"/>
          <w:sz w:val="20"/>
          <w:szCs w:val="20"/>
        </w:rPr>
        <w:t xml:space="preserve"> </w:t>
      </w:r>
      <w:r w:rsidRPr="00D832D8">
        <w:rPr>
          <w:rFonts w:ascii="Arial" w:hAnsi="Arial" w:cs="Arial"/>
          <w:bCs/>
          <w:iCs/>
          <w:color w:val="auto"/>
          <w:sz w:val="20"/>
          <w:szCs w:val="20"/>
        </w:rPr>
        <w:t>are immediately and unconditionally released</w:t>
      </w:r>
      <w:r w:rsidR="007F0DF0" w:rsidRPr="00D832D8">
        <w:rPr>
          <w:rFonts w:ascii="Arial" w:hAnsi="Arial" w:cs="Arial"/>
          <w:bCs/>
          <w:iCs/>
          <w:color w:val="auto"/>
          <w:sz w:val="20"/>
          <w:szCs w:val="20"/>
        </w:rPr>
        <w:t>, as they are being detained solely in connection to their peaceful human rights activism. Pending their releas</w:t>
      </w:r>
      <w:r w:rsidR="008C0ACD" w:rsidRPr="00D832D8">
        <w:rPr>
          <w:rFonts w:ascii="Arial" w:hAnsi="Arial" w:cs="Arial"/>
          <w:bCs/>
          <w:iCs/>
          <w:color w:val="auto"/>
          <w:sz w:val="20"/>
          <w:szCs w:val="20"/>
        </w:rPr>
        <w:t>e, they</w:t>
      </w:r>
      <w:r w:rsidR="007F0DF0" w:rsidRPr="00D832D8">
        <w:rPr>
          <w:rFonts w:ascii="Arial" w:hAnsi="Arial" w:cs="Arial"/>
          <w:bCs/>
          <w:iCs/>
          <w:color w:val="auto"/>
          <w:sz w:val="20"/>
          <w:szCs w:val="20"/>
        </w:rPr>
        <w:t xml:space="preserve"> must have regular and unfettered access to their lawyer and families and be protected from torture </w:t>
      </w:r>
      <w:r w:rsidR="007F0DF0" w:rsidRPr="00D832D8">
        <w:rPr>
          <w:rFonts w:ascii="Arial" w:hAnsi="Arial" w:cs="Arial"/>
          <w:bCs/>
          <w:iCs/>
          <w:sz w:val="20"/>
          <w:szCs w:val="20"/>
        </w:rPr>
        <w:t>and other ill-treatment.</w:t>
      </w:r>
    </w:p>
    <w:p w14:paraId="28B79FD8" w14:textId="620871AB" w:rsidR="000150B8" w:rsidRPr="004D46C4" w:rsidRDefault="00D832D8" w:rsidP="00D832D8">
      <w:pPr>
        <w:spacing w:after="0" w:line="240" w:lineRule="auto"/>
        <w:jc w:val="both"/>
        <w:rPr>
          <w:rFonts w:ascii="Arial" w:hAnsi="Arial" w:cs="Arial"/>
          <w:bCs/>
          <w:iCs/>
          <w:sz w:val="20"/>
          <w:szCs w:val="20"/>
        </w:rPr>
      </w:pPr>
      <w:r w:rsidRPr="00D832D8">
        <w:rPr>
          <w:rFonts w:ascii="Arial" w:hAnsi="Arial" w:cs="Arial"/>
          <w:iCs/>
          <w:sz w:val="20"/>
          <w:szCs w:val="20"/>
        </w:rPr>
        <w:t>S</w:t>
      </w:r>
      <w:r w:rsidR="005D2C37" w:rsidRPr="00D832D8">
        <w:rPr>
          <w:rFonts w:ascii="Arial" w:hAnsi="Arial" w:cs="Arial"/>
          <w:iCs/>
          <w:sz w:val="20"/>
          <w:szCs w:val="20"/>
        </w:rPr>
        <w:t>incerely</w:t>
      </w:r>
      <w:r w:rsidR="00C54407" w:rsidRPr="00D832D8">
        <w:rPr>
          <w:rFonts w:ascii="Arial" w:hAnsi="Arial" w:cs="Arial"/>
          <w:b/>
          <w:iCs/>
          <w:sz w:val="20"/>
          <w:szCs w:val="20"/>
        </w:rPr>
        <w:t>,</w:t>
      </w:r>
    </w:p>
    <w:p w14:paraId="4432B633" w14:textId="77777777" w:rsidR="0082127B" w:rsidRPr="00D832D8" w:rsidRDefault="0082127B" w:rsidP="00D832D8">
      <w:pPr>
        <w:pStyle w:val="AIBoxHeading"/>
        <w:shd w:val="clear" w:color="auto" w:fill="D9D9D9" w:themeFill="background1" w:themeFillShade="D9"/>
        <w:spacing w:line="240" w:lineRule="auto"/>
        <w:rPr>
          <w:rFonts w:ascii="Arial" w:hAnsi="Arial" w:cs="Arial"/>
          <w:b/>
          <w:sz w:val="32"/>
          <w:szCs w:val="32"/>
        </w:rPr>
      </w:pPr>
      <w:r w:rsidRPr="00D832D8">
        <w:rPr>
          <w:rFonts w:ascii="Arial" w:hAnsi="Arial" w:cs="Arial"/>
          <w:b/>
          <w:sz w:val="32"/>
          <w:szCs w:val="32"/>
        </w:rPr>
        <w:lastRenderedPageBreak/>
        <w:t>Additional information</w:t>
      </w:r>
    </w:p>
    <w:p w14:paraId="688498B1" w14:textId="77777777" w:rsidR="005D2C37" w:rsidRPr="00D832D8" w:rsidRDefault="005D2C37" w:rsidP="00D832D8">
      <w:pPr>
        <w:spacing w:after="0" w:line="240" w:lineRule="auto"/>
        <w:jc w:val="both"/>
        <w:rPr>
          <w:rFonts w:ascii="Arial" w:hAnsi="Arial" w:cs="Arial"/>
        </w:rPr>
      </w:pPr>
    </w:p>
    <w:p w14:paraId="320CA92D" w14:textId="0E603874" w:rsidR="00522F43" w:rsidRPr="00D832D8" w:rsidRDefault="009D2E51" w:rsidP="00D832D8">
      <w:pPr>
        <w:spacing w:line="240" w:lineRule="auto"/>
        <w:jc w:val="both"/>
        <w:rPr>
          <w:rFonts w:ascii="Arial" w:hAnsi="Arial" w:cs="Arial"/>
          <w:sz w:val="20"/>
          <w:szCs w:val="20"/>
          <w:lang w:eastAsia="en-US"/>
        </w:rPr>
      </w:pPr>
      <w:r w:rsidRPr="00D832D8">
        <w:rPr>
          <w:rFonts w:ascii="Arial" w:hAnsi="Arial" w:cs="Arial"/>
          <w:sz w:val="20"/>
          <w:szCs w:val="20"/>
          <w:lang w:eastAsia="en-US"/>
        </w:rPr>
        <w:t xml:space="preserve">On </w:t>
      </w:r>
      <w:r w:rsidR="00611362" w:rsidRPr="00D832D8">
        <w:rPr>
          <w:rFonts w:ascii="Arial" w:hAnsi="Arial" w:cs="Arial"/>
          <w:sz w:val="20"/>
          <w:szCs w:val="20"/>
          <w:lang w:eastAsia="en-US"/>
        </w:rPr>
        <w:t>May</w:t>
      </w:r>
      <w:r w:rsidR="00D832D8">
        <w:rPr>
          <w:rFonts w:ascii="Arial" w:hAnsi="Arial" w:cs="Arial"/>
          <w:sz w:val="20"/>
          <w:szCs w:val="20"/>
          <w:lang w:eastAsia="en-US"/>
        </w:rPr>
        <w:t xml:space="preserve"> 6</w:t>
      </w:r>
      <w:r w:rsidR="00611362" w:rsidRPr="00D832D8">
        <w:rPr>
          <w:rFonts w:ascii="Arial" w:hAnsi="Arial" w:cs="Arial"/>
          <w:sz w:val="20"/>
          <w:szCs w:val="20"/>
          <w:lang w:eastAsia="en-US"/>
        </w:rPr>
        <w:t>,</w:t>
      </w:r>
      <w:r w:rsidR="00D832D8">
        <w:rPr>
          <w:rFonts w:ascii="Arial" w:hAnsi="Arial" w:cs="Arial"/>
          <w:sz w:val="20"/>
          <w:szCs w:val="20"/>
          <w:lang w:eastAsia="en-US"/>
        </w:rPr>
        <w:t xml:space="preserve"> </w:t>
      </w:r>
      <w:proofErr w:type="gramStart"/>
      <w:r w:rsidR="00D832D8">
        <w:rPr>
          <w:rFonts w:ascii="Arial" w:hAnsi="Arial" w:cs="Arial"/>
          <w:sz w:val="20"/>
          <w:szCs w:val="20"/>
          <w:lang w:eastAsia="en-US"/>
        </w:rPr>
        <w:t>2021</w:t>
      </w:r>
      <w:proofErr w:type="gramEnd"/>
      <w:r w:rsidR="00611362" w:rsidRPr="00D832D8">
        <w:rPr>
          <w:rFonts w:ascii="Arial" w:hAnsi="Arial" w:cs="Arial"/>
          <w:sz w:val="20"/>
          <w:szCs w:val="20"/>
          <w:lang w:eastAsia="en-US"/>
        </w:rPr>
        <w:t xml:space="preserve"> the DRC authorities announced a “State of Siege” for </w:t>
      </w:r>
      <w:r w:rsidR="00F92002" w:rsidRPr="00D832D8">
        <w:rPr>
          <w:rFonts w:ascii="Arial" w:hAnsi="Arial" w:cs="Arial"/>
          <w:sz w:val="20"/>
          <w:szCs w:val="20"/>
          <w:lang w:eastAsia="en-US"/>
        </w:rPr>
        <w:t>two provinces in the east</w:t>
      </w:r>
      <w:r w:rsidR="00262B66" w:rsidRPr="00D832D8">
        <w:rPr>
          <w:rFonts w:ascii="Arial" w:hAnsi="Arial" w:cs="Arial"/>
          <w:sz w:val="20"/>
          <w:szCs w:val="20"/>
          <w:lang w:eastAsia="en-US"/>
        </w:rPr>
        <w:t>ern part of the country</w:t>
      </w:r>
      <w:r w:rsidR="00F92002" w:rsidRPr="00D832D8">
        <w:rPr>
          <w:rFonts w:ascii="Arial" w:hAnsi="Arial" w:cs="Arial"/>
          <w:sz w:val="20"/>
          <w:szCs w:val="20"/>
          <w:lang w:eastAsia="en-US"/>
        </w:rPr>
        <w:t xml:space="preserve">: North Kivu and </w:t>
      </w:r>
      <w:proofErr w:type="spellStart"/>
      <w:r w:rsidR="00F92002" w:rsidRPr="00D832D8">
        <w:rPr>
          <w:rFonts w:ascii="Arial" w:hAnsi="Arial" w:cs="Arial"/>
          <w:sz w:val="20"/>
          <w:szCs w:val="20"/>
          <w:lang w:eastAsia="en-US"/>
        </w:rPr>
        <w:t>Ituri</w:t>
      </w:r>
      <w:proofErr w:type="spellEnd"/>
      <w:r w:rsidR="00F92002" w:rsidRPr="00D832D8">
        <w:rPr>
          <w:rFonts w:ascii="Arial" w:hAnsi="Arial" w:cs="Arial"/>
          <w:sz w:val="20"/>
          <w:szCs w:val="20"/>
          <w:lang w:eastAsia="en-US"/>
        </w:rPr>
        <w:t>.</w:t>
      </w:r>
      <w:r w:rsidR="0047433D" w:rsidRPr="00D832D8">
        <w:rPr>
          <w:rFonts w:ascii="Arial" w:hAnsi="Arial" w:cs="Arial"/>
          <w:sz w:val="20"/>
          <w:szCs w:val="20"/>
          <w:lang w:eastAsia="en-US"/>
        </w:rPr>
        <w:t xml:space="preserve"> This decision, according to the authorities</w:t>
      </w:r>
      <w:r w:rsidR="00716375" w:rsidRPr="00D832D8">
        <w:rPr>
          <w:rFonts w:ascii="Arial" w:hAnsi="Arial" w:cs="Arial"/>
          <w:sz w:val="20"/>
          <w:szCs w:val="20"/>
          <w:lang w:eastAsia="en-US"/>
        </w:rPr>
        <w:t>,</w:t>
      </w:r>
      <w:r w:rsidR="0055413B" w:rsidRPr="00D832D8">
        <w:rPr>
          <w:rFonts w:ascii="Arial" w:hAnsi="Arial" w:cs="Arial"/>
          <w:sz w:val="20"/>
          <w:szCs w:val="20"/>
          <w:lang w:eastAsia="en-US"/>
        </w:rPr>
        <w:t xml:space="preserve"> </w:t>
      </w:r>
      <w:r w:rsidR="00716375" w:rsidRPr="00D832D8">
        <w:rPr>
          <w:rFonts w:ascii="Arial" w:hAnsi="Arial" w:cs="Arial"/>
          <w:sz w:val="20"/>
          <w:szCs w:val="20"/>
          <w:lang w:eastAsia="en-US"/>
        </w:rPr>
        <w:t>was</w:t>
      </w:r>
      <w:r w:rsidR="0055413B" w:rsidRPr="00D832D8">
        <w:rPr>
          <w:rFonts w:ascii="Arial" w:hAnsi="Arial" w:cs="Arial"/>
          <w:sz w:val="20"/>
          <w:szCs w:val="20"/>
          <w:lang w:eastAsia="en-US"/>
        </w:rPr>
        <w:t xml:space="preserve"> meant to </w:t>
      </w:r>
      <w:r w:rsidR="0047433D" w:rsidRPr="00D832D8">
        <w:rPr>
          <w:rFonts w:ascii="Arial" w:hAnsi="Arial" w:cs="Arial"/>
          <w:sz w:val="20"/>
          <w:szCs w:val="20"/>
          <w:lang w:eastAsia="en-US"/>
        </w:rPr>
        <w:t xml:space="preserve">restore </w:t>
      </w:r>
      <w:r w:rsidR="00B13DB5" w:rsidRPr="00D832D8">
        <w:rPr>
          <w:rFonts w:ascii="Arial" w:hAnsi="Arial" w:cs="Arial"/>
          <w:sz w:val="20"/>
          <w:szCs w:val="20"/>
          <w:lang w:eastAsia="en-US"/>
        </w:rPr>
        <w:t xml:space="preserve">security and </w:t>
      </w:r>
      <w:r w:rsidR="0047433D" w:rsidRPr="00D832D8">
        <w:rPr>
          <w:rFonts w:ascii="Arial" w:hAnsi="Arial" w:cs="Arial"/>
          <w:sz w:val="20"/>
          <w:szCs w:val="20"/>
          <w:lang w:eastAsia="en-US"/>
        </w:rPr>
        <w:t xml:space="preserve">peace in the two provinces where decades of armed conflicts and violence have left thousands of people dead and forced </w:t>
      </w:r>
      <w:r w:rsidR="00716375" w:rsidRPr="00D832D8">
        <w:rPr>
          <w:rFonts w:ascii="Arial" w:hAnsi="Arial" w:cs="Arial"/>
          <w:sz w:val="20"/>
          <w:szCs w:val="20"/>
          <w:lang w:eastAsia="en-US"/>
        </w:rPr>
        <w:t>many</w:t>
      </w:r>
      <w:r w:rsidR="004D0A5E" w:rsidRPr="00D832D8">
        <w:rPr>
          <w:rFonts w:ascii="Arial" w:hAnsi="Arial" w:cs="Arial"/>
          <w:sz w:val="20"/>
          <w:szCs w:val="20"/>
          <w:lang w:eastAsia="en-US"/>
        </w:rPr>
        <w:t xml:space="preserve"> more</w:t>
      </w:r>
      <w:r w:rsidR="00716375" w:rsidRPr="00D832D8">
        <w:rPr>
          <w:rFonts w:ascii="Arial" w:hAnsi="Arial" w:cs="Arial"/>
          <w:sz w:val="20"/>
          <w:szCs w:val="20"/>
          <w:lang w:eastAsia="en-US"/>
        </w:rPr>
        <w:t xml:space="preserve"> </w:t>
      </w:r>
      <w:r w:rsidR="0047433D" w:rsidRPr="00D832D8">
        <w:rPr>
          <w:rFonts w:ascii="Arial" w:hAnsi="Arial" w:cs="Arial"/>
          <w:sz w:val="20"/>
          <w:szCs w:val="20"/>
          <w:lang w:eastAsia="en-US"/>
        </w:rPr>
        <w:t>to flee their homes.</w:t>
      </w:r>
      <w:r w:rsidR="0055413B" w:rsidRPr="00D832D8">
        <w:rPr>
          <w:rFonts w:ascii="Arial" w:hAnsi="Arial" w:cs="Arial"/>
          <w:sz w:val="20"/>
          <w:szCs w:val="20"/>
          <w:lang w:eastAsia="en-US"/>
        </w:rPr>
        <w:t xml:space="preserve"> </w:t>
      </w:r>
      <w:r w:rsidR="00A27F3A" w:rsidRPr="00D832D8">
        <w:rPr>
          <w:rFonts w:ascii="Arial" w:hAnsi="Arial" w:cs="Arial"/>
          <w:sz w:val="20"/>
          <w:szCs w:val="20"/>
          <w:lang w:eastAsia="en-US"/>
        </w:rPr>
        <w:t xml:space="preserve">Under this </w:t>
      </w:r>
      <w:r w:rsidR="0055413B" w:rsidRPr="00D832D8">
        <w:rPr>
          <w:rFonts w:ascii="Arial" w:hAnsi="Arial" w:cs="Arial"/>
          <w:sz w:val="20"/>
          <w:szCs w:val="20"/>
          <w:lang w:eastAsia="en-US"/>
        </w:rPr>
        <w:t xml:space="preserve">special </w:t>
      </w:r>
      <w:r w:rsidR="00137F91" w:rsidRPr="00D832D8">
        <w:rPr>
          <w:rFonts w:ascii="Arial" w:hAnsi="Arial" w:cs="Arial"/>
          <w:sz w:val="20"/>
          <w:szCs w:val="20"/>
          <w:lang w:eastAsia="en-US"/>
        </w:rPr>
        <w:t>regime</w:t>
      </w:r>
      <w:r w:rsidR="00A27F3A" w:rsidRPr="00D832D8">
        <w:rPr>
          <w:rFonts w:ascii="Arial" w:hAnsi="Arial" w:cs="Arial"/>
          <w:sz w:val="20"/>
          <w:szCs w:val="20"/>
          <w:lang w:eastAsia="en-US"/>
        </w:rPr>
        <w:t>, the civilian administration</w:t>
      </w:r>
      <w:r w:rsidR="00137F91" w:rsidRPr="00D832D8">
        <w:rPr>
          <w:rFonts w:ascii="Arial" w:hAnsi="Arial" w:cs="Arial"/>
          <w:sz w:val="20"/>
          <w:szCs w:val="20"/>
          <w:lang w:eastAsia="en-US"/>
        </w:rPr>
        <w:t>, including justice administration,</w:t>
      </w:r>
      <w:r w:rsidR="00A27F3A" w:rsidRPr="00D832D8">
        <w:rPr>
          <w:rFonts w:ascii="Arial" w:hAnsi="Arial" w:cs="Arial"/>
          <w:sz w:val="20"/>
          <w:szCs w:val="20"/>
          <w:lang w:eastAsia="en-US"/>
        </w:rPr>
        <w:t xml:space="preserve"> was replaced by the</w:t>
      </w:r>
      <w:r w:rsidR="00137F91" w:rsidRPr="00D832D8">
        <w:rPr>
          <w:rFonts w:ascii="Arial" w:hAnsi="Arial" w:cs="Arial"/>
          <w:sz w:val="20"/>
          <w:szCs w:val="20"/>
          <w:lang w:eastAsia="en-US"/>
        </w:rPr>
        <w:t xml:space="preserve"> military.</w:t>
      </w:r>
      <w:r w:rsidR="00C03FA9" w:rsidRPr="00D832D8">
        <w:rPr>
          <w:rFonts w:ascii="Arial" w:hAnsi="Arial" w:cs="Arial"/>
          <w:sz w:val="20"/>
          <w:szCs w:val="20"/>
          <w:lang w:eastAsia="en-US"/>
        </w:rPr>
        <w:t xml:space="preserve"> Amnesty International is firmly </w:t>
      </w:r>
      <w:r w:rsidR="00F01F87" w:rsidRPr="00D832D8">
        <w:rPr>
          <w:rFonts w:ascii="Arial" w:hAnsi="Arial" w:cs="Arial"/>
          <w:sz w:val="20"/>
          <w:szCs w:val="20"/>
          <w:lang w:eastAsia="en-US"/>
        </w:rPr>
        <w:t xml:space="preserve">opposed </w:t>
      </w:r>
      <w:r w:rsidR="00487841" w:rsidRPr="00D832D8">
        <w:rPr>
          <w:rFonts w:ascii="Arial" w:hAnsi="Arial" w:cs="Arial"/>
          <w:sz w:val="20"/>
          <w:szCs w:val="20"/>
          <w:lang w:eastAsia="en-US"/>
        </w:rPr>
        <w:t xml:space="preserve">to the trials of civilians before military courts. And to </w:t>
      </w:r>
      <w:r w:rsidR="00255032" w:rsidRPr="00D832D8">
        <w:rPr>
          <w:rFonts w:ascii="Arial" w:hAnsi="Arial" w:cs="Arial"/>
          <w:sz w:val="20"/>
          <w:szCs w:val="20"/>
          <w:lang w:eastAsia="en-US"/>
        </w:rPr>
        <w:t xml:space="preserve">date, the military courts </w:t>
      </w:r>
      <w:r w:rsidR="00D2327A" w:rsidRPr="00D832D8">
        <w:rPr>
          <w:rFonts w:ascii="Arial" w:hAnsi="Arial" w:cs="Arial"/>
          <w:sz w:val="20"/>
          <w:szCs w:val="20"/>
          <w:lang w:eastAsia="en-US"/>
        </w:rPr>
        <w:t>are not fully operational</w:t>
      </w:r>
      <w:r w:rsidR="0006228D" w:rsidRPr="00D832D8">
        <w:rPr>
          <w:rFonts w:ascii="Arial" w:hAnsi="Arial" w:cs="Arial"/>
          <w:sz w:val="20"/>
          <w:szCs w:val="20"/>
          <w:lang w:eastAsia="en-US"/>
        </w:rPr>
        <w:t xml:space="preserve">, delaying the administration of justice to thousands </w:t>
      </w:r>
      <w:r w:rsidR="00D2327A" w:rsidRPr="00D832D8">
        <w:rPr>
          <w:rFonts w:ascii="Arial" w:hAnsi="Arial" w:cs="Arial"/>
          <w:sz w:val="20"/>
          <w:szCs w:val="20"/>
          <w:lang w:eastAsia="en-US"/>
        </w:rPr>
        <w:t xml:space="preserve">of people </w:t>
      </w:r>
      <w:r w:rsidR="0006228D" w:rsidRPr="00D832D8">
        <w:rPr>
          <w:rFonts w:ascii="Arial" w:hAnsi="Arial" w:cs="Arial"/>
          <w:sz w:val="20"/>
          <w:szCs w:val="20"/>
          <w:lang w:eastAsia="en-US"/>
        </w:rPr>
        <w:t xml:space="preserve">in the two provinces. </w:t>
      </w:r>
      <w:r w:rsidR="00474DEA" w:rsidRPr="00D832D8">
        <w:rPr>
          <w:rFonts w:ascii="Arial" w:hAnsi="Arial" w:cs="Arial"/>
          <w:sz w:val="20"/>
          <w:szCs w:val="20"/>
          <w:lang w:eastAsia="en-US"/>
        </w:rPr>
        <w:t xml:space="preserve">Amnesty International’s </w:t>
      </w:r>
      <w:r w:rsidR="00522F43" w:rsidRPr="00D832D8">
        <w:rPr>
          <w:rFonts w:ascii="Arial" w:hAnsi="Arial" w:cs="Arial"/>
          <w:sz w:val="20"/>
          <w:szCs w:val="20"/>
          <w:lang w:eastAsia="en-US"/>
        </w:rPr>
        <w:t>statement on the</w:t>
      </w:r>
      <w:r w:rsidR="00D35C4F" w:rsidRPr="00D832D8">
        <w:rPr>
          <w:rFonts w:ascii="Arial" w:hAnsi="Arial" w:cs="Arial"/>
          <w:sz w:val="20"/>
          <w:szCs w:val="20"/>
          <w:lang w:eastAsia="en-US"/>
        </w:rPr>
        <w:t xml:space="preserve"> proclamation of the</w:t>
      </w:r>
      <w:r w:rsidR="00522F43" w:rsidRPr="00D832D8">
        <w:rPr>
          <w:rFonts w:ascii="Arial" w:hAnsi="Arial" w:cs="Arial"/>
          <w:sz w:val="20"/>
          <w:szCs w:val="20"/>
          <w:lang w:eastAsia="en-US"/>
        </w:rPr>
        <w:t xml:space="preserve"> “State of Siege”</w:t>
      </w:r>
      <w:r w:rsidR="00D35C4F" w:rsidRPr="00D832D8">
        <w:rPr>
          <w:rFonts w:ascii="Arial" w:hAnsi="Arial" w:cs="Arial"/>
          <w:sz w:val="20"/>
          <w:szCs w:val="20"/>
          <w:lang w:eastAsia="en-US"/>
        </w:rPr>
        <w:t xml:space="preserve"> is available</w:t>
      </w:r>
      <w:r w:rsidR="00522F43" w:rsidRPr="00D832D8">
        <w:rPr>
          <w:rFonts w:ascii="Arial" w:hAnsi="Arial" w:cs="Arial"/>
          <w:sz w:val="20"/>
          <w:szCs w:val="20"/>
          <w:lang w:eastAsia="en-US"/>
        </w:rPr>
        <w:t xml:space="preserve"> </w:t>
      </w:r>
      <w:hyperlink r:id="rId20" w:history="1">
        <w:r w:rsidR="00522F43" w:rsidRPr="00D832D8">
          <w:rPr>
            <w:rStyle w:val="Hyperlink"/>
            <w:rFonts w:ascii="Arial" w:hAnsi="Arial" w:cs="Arial"/>
            <w:sz w:val="20"/>
            <w:szCs w:val="20"/>
            <w:lang w:eastAsia="en-US"/>
          </w:rPr>
          <w:t>here</w:t>
        </w:r>
      </w:hyperlink>
      <w:r w:rsidR="00522F43" w:rsidRPr="00D832D8">
        <w:rPr>
          <w:rFonts w:ascii="Arial" w:hAnsi="Arial" w:cs="Arial"/>
          <w:sz w:val="20"/>
          <w:szCs w:val="20"/>
          <w:lang w:eastAsia="en-US"/>
        </w:rPr>
        <w:t xml:space="preserve">. </w:t>
      </w:r>
    </w:p>
    <w:p w14:paraId="1FA3CBC3" w14:textId="744A97F1" w:rsidR="00B46A44" w:rsidRPr="00D832D8" w:rsidRDefault="00262B66" w:rsidP="00D832D8">
      <w:pPr>
        <w:spacing w:line="240" w:lineRule="auto"/>
        <w:jc w:val="both"/>
        <w:rPr>
          <w:rFonts w:ascii="Arial" w:hAnsi="Arial" w:cs="Arial"/>
          <w:sz w:val="20"/>
          <w:szCs w:val="20"/>
          <w:lang w:eastAsia="en-US"/>
        </w:rPr>
      </w:pPr>
      <w:proofErr w:type="spellStart"/>
      <w:r w:rsidRPr="00D832D8">
        <w:rPr>
          <w:rFonts w:ascii="Arial" w:hAnsi="Arial" w:cs="Arial"/>
          <w:sz w:val="20"/>
          <w:szCs w:val="20"/>
          <w:lang w:eastAsia="en-US"/>
        </w:rPr>
        <w:t>Elisée</w:t>
      </w:r>
      <w:proofErr w:type="spellEnd"/>
      <w:r w:rsidRPr="00D832D8">
        <w:rPr>
          <w:rFonts w:ascii="Arial" w:hAnsi="Arial" w:cs="Arial"/>
          <w:sz w:val="20"/>
          <w:szCs w:val="20"/>
          <w:lang w:eastAsia="en-US"/>
        </w:rPr>
        <w:t xml:space="preserve"> </w:t>
      </w:r>
      <w:proofErr w:type="spellStart"/>
      <w:r w:rsidR="00BF5A9B" w:rsidRPr="00D832D8">
        <w:rPr>
          <w:rFonts w:ascii="Arial" w:hAnsi="Arial" w:cs="Arial"/>
          <w:sz w:val="20"/>
          <w:szCs w:val="20"/>
          <w:lang w:eastAsia="en-US"/>
        </w:rPr>
        <w:t>Lwatumba</w:t>
      </w:r>
      <w:proofErr w:type="spellEnd"/>
      <w:r w:rsidR="00BF5A9B" w:rsidRPr="00D832D8">
        <w:rPr>
          <w:rFonts w:ascii="Arial" w:hAnsi="Arial" w:cs="Arial"/>
          <w:sz w:val="20"/>
          <w:szCs w:val="20"/>
          <w:lang w:eastAsia="en-US"/>
        </w:rPr>
        <w:t xml:space="preserve"> </w:t>
      </w:r>
      <w:proofErr w:type="spellStart"/>
      <w:r w:rsidR="00BF5A9B" w:rsidRPr="00D832D8">
        <w:rPr>
          <w:rFonts w:ascii="Arial" w:hAnsi="Arial" w:cs="Arial"/>
          <w:sz w:val="20"/>
          <w:szCs w:val="20"/>
          <w:lang w:eastAsia="en-US"/>
        </w:rPr>
        <w:t>Kasonia</w:t>
      </w:r>
      <w:proofErr w:type="spellEnd"/>
      <w:r w:rsidR="00BF5A9B" w:rsidRPr="00D832D8">
        <w:rPr>
          <w:rFonts w:ascii="Arial" w:hAnsi="Arial" w:cs="Arial"/>
          <w:sz w:val="20"/>
          <w:szCs w:val="20"/>
          <w:lang w:eastAsia="en-US"/>
        </w:rPr>
        <w:t xml:space="preserve"> </w:t>
      </w:r>
      <w:r w:rsidRPr="00D832D8">
        <w:rPr>
          <w:rFonts w:ascii="Arial" w:hAnsi="Arial" w:cs="Arial"/>
          <w:sz w:val="20"/>
          <w:szCs w:val="20"/>
          <w:lang w:eastAsia="en-US"/>
        </w:rPr>
        <w:t>is</w:t>
      </w:r>
      <w:r w:rsidR="00863D26" w:rsidRPr="00D832D8">
        <w:rPr>
          <w:rFonts w:ascii="Arial" w:hAnsi="Arial" w:cs="Arial"/>
          <w:sz w:val="20"/>
          <w:szCs w:val="20"/>
          <w:lang w:eastAsia="en-US"/>
        </w:rPr>
        <w:t xml:space="preserve"> in his last year of high school. He risks missing the national exam that gives access to tertiary</w:t>
      </w:r>
      <w:r w:rsidR="00F83D25" w:rsidRPr="00D832D8">
        <w:rPr>
          <w:rFonts w:ascii="Arial" w:hAnsi="Arial" w:cs="Arial"/>
          <w:sz w:val="20"/>
          <w:szCs w:val="20"/>
          <w:lang w:eastAsia="en-US"/>
        </w:rPr>
        <w:t xml:space="preserve"> education</w:t>
      </w:r>
      <w:r w:rsidRPr="00D832D8">
        <w:rPr>
          <w:rFonts w:ascii="Arial" w:hAnsi="Arial" w:cs="Arial"/>
          <w:sz w:val="20"/>
          <w:szCs w:val="20"/>
          <w:lang w:eastAsia="en-US"/>
        </w:rPr>
        <w:t>.</w:t>
      </w:r>
      <w:r w:rsidR="00863D26" w:rsidRPr="00D832D8">
        <w:rPr>
          <w:rFonts w:ascii="Arial" w:hAnsi="Arial" w:cs="Arial"/>
          <w:sz w:val="20"/>
          <w:szCs w:val="20"/>
          <w:lang w:eastAsia="en-US"/>
        </w:rPr>
        <w:t xml:space="preserve"> </w:t>
      </w:r>
      <w:r w:rsidRPr="00D832D8">
        <w:rPr>
          <w:rFonts w:ascii="Arial" w:hAnsi="Arial" w:cs="Arial"/>
          <w:sz w:val="20"/>
          <w:szCs w:val="20"/>
          <w:lang w:eastAsia="en-US"/>
        </w:rPr>
        <w:t>Eri</w:t>
      </w:r>
      <w:r w:rsidR="00C27FC3" w:rsidRPr="00D832D8">
        <w:rPr>
          <w:rFonts w:ascii="Arial" w:hAnsi="Arial" w:cs="Arial"/>
          <w:sz w:val="20"/>
          <w:szCs w:val="20"/>
          <w:lang w:eastAsia="en-US"/>
        </w:rPr>
        <w:t xml:space="preserve">c </w:t>
      </w:r>
      <w:proofErr w:type="spellStart"/>
      <w:r w:rsidR="00BF5A9B" w:rsidRPr="00D832D8">
        <w:rPr>
          <w:rFonts w:ascii="Arial" w:hAnsi="Arial" w:cs="Arial"/>
          <w:sz w:val="20"/>
          <w:szCs w:val="20"/>
          <w:lang w:eastAsia="en-US"/>
        </w:rPr>
        <w:t>Muhindo</w:t>
      </w:r>
      <w:proofErr w:type="spellEnd"/>
      <w:r w:rsidR="00BF5A9B" w:rsidRPr="00D832D8">
        <w:rPr>
          <w:rFonts w:ascii="Arial" w:hAnsi="Arial" w:cs="Arial"/>
          <w:sz w:val="20"/>
          <w:szCs w:val="20"/>
          <w:lang w:eastAsia="en-US"/>
        </w:rPr>
        <w:t xml:space="preserve"> </w:t>
      </w:r>
      <w:proofErr w:type="spellStart"/>
      <w:r w:rsidR="00BF5A9B" w:rsidRPr="00D832D8">
        <w:rPr>
          <w:rFonts w:ascii="Arial" w:hAnsi="Arial" w:cs="Arial"/>
          <w:sz w:val="20"/>
          <w:szCs w:val="20"/>
          <w:lang w:eastAsia="en-US"/>
        </w:rPr>
        <w:t>Muvumbu</w:t>
      </w:r>
      <w:proofErr w:type="spellEnd"/>
      <w:r w:rsidR="00BF5A9B" w:rsidRPr="00D832D8">
        <w:rPr>
          <w:rFonts w:ascii="Arial" w:hAnsi="Arial" w:cs="Arial"/>
          <w:sz w:val="20"/>
          <w:szCs w:val="20"/>
          <w:lang w:eastAsia="en-US"/>
        </w:rPr>
        <w:t xml:space="preserve"> </w:t>
      </w:r>
      <w:r w:rsidR="00C27FC3" w:rsidRPr="00D832D8">
        <w:rPr>
          <w:rFonts w:ascii="Arial" w:hAnsi="Arial" w:cs="Arial"/>
          <w:sz w:val="20"/>
          <w:szCs w:val="20"/>
          <w:lang w:eastAsia="en-US"/>
        </w:rPr>
        <w:t>is</w:t>
      </w:r>
      <w:r w:rsidR="00863D26" w:rsidRPr="00D832D8">
        <w:rPr>
          <w:rFonts w:ascii="Arial" w:hAnsi="Arial" w:cs="Arial"/>
          <w:sz w:val="20"/>
          <w:szCs w:val="20"/>
          <w:lang w:eastAsia="en-US"/>
        </w:rPr>
        <w:t xml:space="preserve"> married and a father of two children</w:t>
      </w:r>
      <w:r w:rsidR="00BF5A9B" w:rsidRPr="00D832D8">
        <w:rPr>
          <w:rFonts w:ascii="Arial" w:hAnsi="Arial" w:cs="Arial"/>
          <w:sz w:val="20"/>
          <w:szCs w:val="20"/>
          <w:lang w:eastAsia="en-US"/>
        </w:rPr>
        <w:t>,</w:t>
      </w:r>
      <w:r w:rsidR="00863D26" w:rsidRPr="00D832D8">
        <w:rPr>
          <w:rFonts w:ascii="Arial" w:hAnsi="Arial" w:cs="Arial"/>
          <w:sz w:val="20"/>
          <w:szCs w:val="20"/>
          <w:lang w:eastAsia="en-US"/>
        </w:rPr>
        <w:t xml:space="preserve"> aged 8 and 2</w:t>
      </w:r>
      <w:r w:rsidR="00C27FC3" w:rsidRPr="00D832D8">
        <w:rPr>
          <w:rFonts w:ascii="Arial" w:hAnsi="Arial" w:cs="Arial"/>
          <w:sz w:val="20"/>
          <w:szCs w:val="20"/>
          <w:lang w:eastAsia="en-US"/>
        </w:rPr>
        <w:t xml:space="preserve">. His small business has gone bankrupt due to his prolonged absence, leaving his wife </w:t>
      </w:r>
      <w:r w:rsidR="00BD1FBC" w:rsidRPr="00D832D8">
        <w:rPr>
          <w:rFonts w:ascii="Arial" w:hAnsi="Arial" w:cs="Arial"/>
          <w:sz w:val="20"/>
          <w:szCs w:val="20"/>
          <w:lang w:eastAsia="en-US"/>
        </w:rPr>
        <w:t xml:space="preserve">struggling </w:t>
      </w:r>
      <w:r w:rsidR="00C27FC3" w:rsidRPr="00D832D8">
        <w:rPr>
          <w:rFonts w:ascii="Arial" w:hAnsi="Arial" w:cs="Arial"/>
          <w:sz w:val="20"/>
          <w:szCs w:val="20"/>
          <w:lang w:eastAsia="en-US"/>
        </w:rPr>
        <w:t>to provide for their two children</w:t>
      </w:r>
      <w:r w:rsidR="00BD1FBC" w:rsidRPr="00D832D8">
        <w:rPr>
          <w:rFonts w:ascii="Arial" w:hAnsi="Arial" w:cs="Arial"/>
          <w:sz w:val="20"/>
          <w:szCs w:val="20"/>
          <w:lang w:eastAsia="en-US"/>
        </w:rPr>
        <w:t xml:space="preserve"> alone</w:t>
      </w:r>
      <w:r w:rsidR="00C27FC3" w:rsidRPr="00D832D8">
        <w:rPr>
          <w:rFonts w:ascii="Arial" w:hAnsi="Arial" w:cs="Arial"/>
          <w:sz w:val="20"/>
          <w:szCs w:val="20"/>
          <w:lang w:eastAsia="en-US"/>
        </w:rPr>
        <w:t>.</w:t>
      </w:r>
    </w:p>
    <w:p w14:paraId="0F6DB665" w14:textId="74A6A873" w:rsidR="00D23D90" w:rsidRPr="00D832D8" w:rsidRDefault="00B46A44" w:rsidP="00D832D8">
      <w:pPr>
        <w:spacing w:line="240" w:lineRule="auto"/>
        <w:jc w:val="both"/>
        <w:rPr>
          <w:rFonts w:ascii="Arial" w:hAnsi="Arial" w:cs="Arial"/>
          <w:sz w:val="20"/>
          <w:szCs w:val="20"/>
          <w:lang w:eastAsia="en-US"/>
        </w:rPr>
      </w:pPr>
      <w:r w:rsidRPr="00D832D8">
        <w:rPr>
          <w:rFonts w:ascii="Arial" w:hAnsi="Arial" w:cs="Arial"/>
          <w:sz w:val="20"/>
          <w:szCs w:val="20"/>
        </w:rPr>
        <w:t>The UN Working Group on Arbitrary Detention has determined that those detained solely for the peaceful exercise of their human rights must be immediately released. The African Commission on Human and Peoples’ Rights has called on all member states, in its resolution 466 on prisons and conditions of detention in Africa, to release different groups of detainees amidst the Covid-19 pandemic, including human rights defenders, “in order to reduce overcrowding in prisons and curb the spread of the Coronavirus”.</w:t>
      </w:r>
    </w:p>
    <w:p w14:paraId="7EFB0998" w14:textId="0A170C10" w:rsidR="005D2C37" w:rsidRPr="00D832D8" w:rsidRDefault="005D2C37" w:rsidP="00D832D8">
      <w:pPr>
        <w:spacing w:after="0" w:line="240" w:lineRule="auto"/>
        <w:rPr>
          <w:rFonts w:ascii="Arial" w:hAnsi="Arial" w:cs="Arial"/>
          <w:b/>
          <w:sz w:val="20"/>
          <w:szCs w:val="20"/>
        </w:rPr>
      </w:pPr>
      <w:r w:rsidRPr="00D832D8">
        <w:rPr>
          <w:rFonts w:ascii="Arial" w:hAnsi="Arial" w:cs="Arial"/>
          <w:b/>
          <w:sz w:val="20"/>
          <w:szCs w:val="20"/>
        </w:rPr>
        <w:t>PREFERRED LANGUAGE TO ADDRESS TARGET:</w:t>
      </w:r>
      <w:r w:rsidR="0082127B" w:rsidRPr="00D832D8">
        <w:rPr>
          <w:rFonts w:ascii="Arial" w:hAnsi="Arial" w:cs="Arial"/>
          <w:b/>
          <w:sz w:val="20"/>
          <w:szCs w:val="20"/>
        </w:rPr>
        <w:t xml:space="preserve"> </w:t>
      </w:r>
      <w:r w:rsidR="00522F43" w:rsidRPr="00D832D8">
        <w:rPr>
          <w:rFonts w:ascii="Arial" w:hAnsi="Arial" w:cs="Arial"/>
          <w:sz w:val="20"/>
          <w:szCs w:val="20"/>
        </w:rPr>
        <w:t>French</w:t>
      </w:r>
    </w:p>
    <w:p w14:paraId="7FAC024D" w14:textId="77777777" w:rsidR="005D2C37" w:rsidRPr="00D832D8" w:rsidRDefault="005D2C37" w:rsidP="00D832D8">
      <w:pPr>
        <w:spacing w:after="0" w:line="240" w:lineRule="auto"/>
        <w:rPr>
          <w:rFonts w:ascii="Arial" w:hAnsi="Arial" w:cs="Arial"/>
          <w:color w:val="0070C0"/>
          <w:sz w:val="20"/>
          <w:szCs w:val="20"/>
        </w:rPr>
      </w:pPr>
      <w:r w:rsidRPr="00D832D8">
        <w:rPr>
          <w:rFonts w:ascii="Arial" w:hAnsi="Arial" w:cs="Arial"/>
          <w:sz w:val="20"/>
          <w:szCs w:val="20"/>
        </w:rPr>
        <w:t>You can also write in your own language.</w:t>
      </w:r>
    </w:p>
    <w:p w14:paraId="04E14E5F" w14:textId="77777777" w:rsidR="005D2C37" w:rsidRPr="00D832D8" w:rsidRDefault="005D2C37" w:rsidP="00D832D8">
      <w:pPr>
        <w:spacing w:after="0" w:line="240" w:lineRule="auto"/>
        <w:rPr>
          <w:rFonts w:ascii="Arial" w:hAnsi="Arial" w:cs="Arial"/>
          <w:color w:val="0070C0"/>
          <w:sz w:val="20"/>
          <w:szCs w:val="20"/>
        </w:rPr>
      </w:pPr>
    </w:p>
    <w:p w14:paraId="52883281" w14:textId="4CB32EC8" w:rsidR="005D2C37" w:rsidRPr="00D832D8" w:rsidRDefault="005D2C37" w:rsidP="00D832D8">
      <w:pPr>
        <w:spacing w:after="0" w:line="240" w:lineRule="auto"/>
        <w:rPr>
          <w:rFonts w:ascii="Arial" w:hAnsi="Arial" w:cs="Arial"/>
          <w:sz w:val="20"/>
          <w:szCs w:val="20"/>
        </w:rPr>
      </w:pPr>
      <w:r w:rsidRPr="00D832D8">
        <w:rPr>
          <w:rFonts w:ascii="Arial" w:hAnsi="Arial" w:cs="Arial"/>
          <w:b/>
          <w:sz w:val="20"/>
          <w:szCs w:val="20"/>
        </w:rPr>
        <w:t xml:space="preserve">PLEASE TAKE ACTION AS SOON AS POSSIBLE UNTIL: </w:t>
      </w:r>
      <w:r w:rsidR="00C23A83" w:rsidRPr="00D832D8">
        <w:rPr>
          <w:rFonts w:ascii="Arial" w:hAnsi="Arial" w:cs="Arial"/>
          <w:sz w:val="20"/>
          <w:szCs w:val="20"/>
        </w:rPr>
        <w:t xml:space="preserve">August </w:t>
      </w:r>
      <w:r w:rsidR="00D832D8">
        <w:rPr>
          <w:rFonts w:ascii="Arial" w:hAnsi="Arial" w:cs="Arial"/>
          <w:sz w:val="20"/>
          <w:szCs w:val="20"/>
        </w:rPr>
        <w:t xml:space="preserve">27, </w:t>
      </w:r>
      <w:r w:rsidR="00C23A83" w:rsidRPr="00D832D8">
        <w:rPr>
          <w:rFonts w:ascii="Arial" w:hAnsi="Arial" w:cs="Arial"/>
          <w:sz w:val="20"/>
          <w:szCs w:val="20"/>
        </w:rPr>
        <w:t>2021</w:t>
      </w:r>
    </w:p>
    <w:p w14:paraId="4E066E35" w14:textId="77777777" w:rsidR="005D2C37" w:rsidRPr="00D832D8" w:rsidRDefault="005D2C37" w:rsidP="00D832D8">
      <w:pPr>
        <w:spacing w:after="0" w:line="240" w:lineRule="auto"/>
        <w:rPr>
          <w:rFonts w:ascii="Arial" w:hAnsi="Arial" w:cs="Arial"/>
          <w:sz w:val="20"/>
          <w:szCs w:val="20"/>
        </w:rPr>
      </w:pPr>
      <w:r w:rsidRPr="00D832D8">
        <w:rPr>
          <w:rFonts w:ascii="Arial" w:hAnsi="Arial" w:cs="Arial"/>
          <w:sz w:val="20"/>
          <w:szCs w:val="20"/>
        </w:rPr>
        <w:t>Please check with the Amnesty office in your country if you wish to send appeals after the deadline.</w:t>
      </w:r>
    </w:p>
    <w:p w14:paraId="67BEBDF2" w14:textId="77777777" w:rsidR="005D2C37" w:rsidRPr="00D832D8" w:rsidRDefault="005D2C37" w:rsidP="00D832D8">
      <w:pPr>
        <w:spacing w:after="0" w:line="240" w:lineRule="auto"/>
        <w:rPr>
          <w:rFonts w:ascii="Arial" w:hAnsi="Arial" w:cs="Arial"/>
          <w:b/>
          <w:sz w:val="20"/>
          <w:szCs w:val="20"/>
        </w:rPr>
      </w:pPr>
    </w:p>
    <w:p w14:paraId="1B27BB52" w14:textId="6769C756" w:rsidR="00B92AEC" w:rsidRDefault="005D2C37" w:rsidP="00D832D8">
      <w:pPr>
        <w:spacing w:after="0" w:line="240" w:lineRule="auto"/>
        <w:rPr>
          <w:rFonts w:ascii="Arial" w:hAnsi="Arial" w:cs="Arial"/>
          <w:bCs/>
          <w:sz w:val="20"/>
          <w:szCs w:val="20"/>
        </w:rPr>
      </w:pPr>
      <w:r w:rsidRPr="00D832D8">
        <w:rPr>
          <w:rFonts w:ascii="Arial" w:hAnsi="Arial" w:cs="Arial"/>
          <w:b/>
          <w:sz w:val="20"/>
          <w:szCs w:val="20"/>
        </w:rPr>
        <w:t xml:space="preserve">NAME AND PRONOUN: </w:t>
      </w:r>
      <w:proofErr w:type="spellStart"/>
      <w:r w:rsidR="00C23A83" w:rsidRPr="00D832D8">
        <w:rPr>
          <w:rFonts w:ascii="Arial" w:hAnsi="Arial" w:cs="Arial"/>
          <w:b/>
          <w:sz w:val="20"/>
          <w:szCs w:val="20"/>
        </w:rPr>
        <w:t>Elisée</w:t>
      </w:r>
      <w:proofErr w:type="spellEnd"/>
      <w:r w:rsidR="00C23A83" w:rsidRPr="00D832D8">
        <w:rPr>
          <w:rFonts w:ascii="Arial" w:hAnsi="Arial" w:cs="Arial"/>
          <w:b/>
          <w:sz w:val="20"/>
          <w:szCs w:val="20"/>
        </w:rPr>
        <w:t xml:space="preserve"> </w:t>
      </w:r>
      <w:proofErr w:type="spellStart"/>
      <w:r w:rsidR="00C23A83" w:rsidRPr="00D832D8">
        <w:rPr>
          <w:rFonts w:ascii="Arial" w:hAnsi="Arial" w:cs="Arial"/>
          <w:b/>
          <w:sz w:val="20"/>
          <w:szCs w:val="20"/>
        </w:rPr>
        <w:t>Lwatumba</w:t>
      </w:r>
      <w:proofErr w:type="spellEnd"/>
      <w:r w:rsidR="00C23A83" w:rsidRPr="00D832D8">
        <w:rPr>
          <w:rFonts w:ascii="Arial" w:hAnsi="Arial" w:cs="Arial"/>
          <w:b/>
          <w:sz w:val="20"/>
          <w:szCs w:val="20"/>
        </w:rPr>
        <w:t xml:space="preserve"> </w:t>
      </w:r>
      <w:proofErr w:type="spellStart"/>
      <w:r w:rsidR="00C23A83" w:rsidRPr="00D832D8">
        <w:rPr>
          <w:rFonts w:ascii="Arial" w:hAnsi="Arial" w:cs="Arial"/>
          <w:b/>
          <w:sz w:val="20"/>
          <w:szCs w:val="20"/>
        </w:rPr>
        <w:t>Kasonia</w:t>
      </w:r>
      <w:proofErr w:type="spellEnd"/>
      <w:r w:rsidR="00FE1D6E" w:rsidRPr="00D832D8">
        <w:rPr>
          <w:rFonts w:ascii="Arial" w:hAnsi="Arial" w:cs="Arial"/>
          <w:b/>
          <w:sz w:val="20"/>
          <w:szCs w:val="20"/>
        </w:rPr>
        <w:t xml:space="preserve">, </w:t>
      </w:r>
      <w:r w:rsidR="00C23A83" w:rsidRPr="00D832D8">
        <w:rPr>
          <w:rFonts w:ascii="Arial" w:hAnsi="Arial" w:cs="Arial"/>
          <w:b/>
          <w:sz w:val="20"/>
          <w:szCs w:val="20"/>
        </w:rPr>
        <w:t xml:space="preserve">Eric </w:t>
      </w:r>
      <w:proofErr w:type="spellStart"/>
      <w:r w:rsidR="00C23A83" w:rsidRPr="00D832D8">
        <w:rPr>
          <w:rFonts w:ascii="Arial" w:hAnsi="Arial" w:cs="Arial"/>
          <w:b/>
          <w:sz w:val="20"/>
          <w:szCs w:val="20"/>
        </w:rPr>
        <w:t>Muhindo</w:t>
      </w:r>
      <w:proofErr w:type="spellEnd"/>
      <w:r w:rsidR="00C23A83" w:rsidRPr="00D832D8">
        <w:rPr>
          <w:rFonts w:ascii="Arial" w:hAnsi="Arial" w:cs="Arial"/>
          <w:b/>
          <w:sz w:val="20"/>
          <w:szCs w:val="20"/>
        </w:rPr>
        <w:t xml:space="preserve"> </w:t>
      </w:r>
      <w:proofErr w:type="spellStart"/>
      <w:r w:rsidR="00C23A83" w:rsidRPr="00D832D8">
        <w:rPr>
          <w:rFonts w:ascii="Arial" w:hAnsi="Arial" w:cs="Arial"/>
          <w:b/>
          <w:sz w:val="20"/>
          <w:szCs w:val="20"/>
        </w:rPr>
        <w:t>Muvumbu</w:t>
      </w:r>
      <w:proofErr w:type="spellEnd"/>
      <w:r w:rsidR="00C23A83" w:rsidRPr="00D832D8">
        <w:rPr>
          <w:rFonts w:ascii="Arial" w:hAnsi="Arial" w:cs="Arial"/>
          <w:b/>
          <w:sz w:val="20"/>
          <w:szCs w:val="20"/>
        </w:rPr>
        <w:t xml:space="preserve"> </w:t>
      </w:r>
      <w:r w:rsidR="00C23A83" w:rsidRPr="00D832D8">
        <w:rPr>
          <w:rFonts w:ascii="Arial" w:hAnsi="Arial" w:cs="Arial"/>
          <w:bCs/>
          <w:sz w:val="20"/>
          <w:szCs w:val="20"/>
        </w:rPr>
        <w:t>(</w:t>
      </w:r>
      <w:r w:rsidR="00093F83" w:rsidRPr="00D832D8">
        <w:rPr>
          <w:rFonts w:ascii="Arial" w:hAnsi="Arial" w:cs="Arial"/>
          <w:bCs/>
          <w:sz w:val="20"/>
          <w:szCs w:val="20"/>
        </w:rPr>
        <w:t xml:space="preserve">Both </w:t>
      </w:r>
      <w:r w:rsidR="00C23A83" w:rsidRPr="00D832D8">
        <w:rPr>
          <w:rFonts w:ascii="Arial" w:hAnsi="Arial" w:cs="Arial"/>
          <w:bCs/>
          <w:sz w:val="20"/>
          <w:szCs w:val="20"/>
        </w:rPr>
        <w:t>He/</w:t>
      </w:r>
      <w:r w:rsidR="00093F83" w:rsidRPr="00D832D8">
        <w:rPr>
          <w:rFonts w:ascii="Arial" w:hAnsi="Arial" w:cs="Arial"/>
          <w:bCs/>
          <w:sz w:val="20"/>
          <w:szCs w:val="20"/>
        </w:rPr>
        <w:t>His/</w:t>
      </w:r>
      <w:r w:rsidR="00C23A83" w:rsidRPr="00D832D8">
        <w:rPr>
          <w:rFonts w:ascii="Arial" w:hAnsi="Arial" w:cs="Arial"/>
          <w:bCs/>
          <w:sz w:val="20"/>
          <w:szCs w:val="20"/>
        </w:rPr>
        <w:t>Him</w:t>
      </w:r>
      <w:r w:rsidR="0082127B" w:rsidRPr="00D832D8">
        <w:rPr>
          <w:rFonts w:ascii="Arial" w:hAnsi="Arial" w:cs="Arial"/>
          <w:bCs/>
          <w:sz w:val="20"/>
          <w:szCs w:val="20"/>
        </w:rPr>
        <w:t>]</w:t>
      </w:r>
    </w:p>
    <w:p w14:paraId="60110DA0" w14:textId="77777777" w:rsidR="00D832D8" w:rsidRPr="00D832D8" w:rsidRDefault="00D832D8" w:rsidP="00D832D8">
      <w:pPr>
        <w:spacing w:after="0" w:line="240" w:lineRule="auto"/>
        <w:rPr>
          <w:rFonts w:ascii="Arial" w:hAnsi="Arial" w:cs="Arial"/>
        </w:rPr>
      </w:pPr>
    </w:p>
    <w:sectPr w:rsidR="00D832D8" w:rsidRPr="00D832D8" w:rsidSect="00D832D8">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8DE1E" w14:textId="77777777" w:rsidR="0026091F" w:rsidRDefault="0026091F">
      <w:r>
        <w:separator/>
      </w:r>
    </w:p>
  </w:endnote>
  <w:endnote w:type="continuationSeparator" w:id="0">
    <w:p w14:paraId="5A71CCD8" w14:textId="77777777" w:rsidR="0026091F" w:rsidRDefault="0026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D4ED" w14:textId="77777777" w:rsidR="00D832D8" w:rsidRDefault="00D832D8" w:rsidP="00D832D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B1B860E" w14:textId="77777777" w:rsidR="00D832D8" w:rsidRDefault="00D832D8" w:rsidP="00D832D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646863FF" w14:textId="77777777" w:rsidR="00D832D8" w:rsidRDefault="00D83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EFC1" w14:textId="415A7D01" w:rsidR="000150B8" w:rsidRDefault="000150B8">
    <w:pPr>
      <w:pStyle w:val="Footer"/>
    </w:pPr>
    <w:r>
      <w:rPr>
        <w:noProof/>
      </w:rPr>
      <w:drawing>
        <wp:anchor distT="0" distB="0" distL="114300" distR="114300" simplePos="0" relativeHeight="251658240" behindDoc="0" locked="0" layoutInCell="1" allowOverlap="1" wp14:anchorId="477A6A8D" wp14:editId="68BD1B67">
          <wp:simplePos x="0" y="0"/>
          <wp:positionH relativeFrom="column">
            <wp:posOffset>228600</wp:posOffset>
          </wp:positionH>
          <wp:positionV relativeFrom="paragraph">
            <wp:posOffset>-458470</wp:posOffset>
          </wp:positionV>
          <wp:extent cx="5943600" cy="911225"/>
          <wp:effectExtent l="0" t="0" r="0" b="3175"/>
          <wp:wrapThrough wrapText="bothSides">
            <wp:wrapPolygon edited="0">
              <wp:start x="20562" y="0"/>
              <wp:lineTo x="1246" y="3613"/>
              <wp:lineTo x="0" y="3613"/>
              <wp:lineTo x="0" y="19869"/>
              <wp:lineTo x="20423" y="21224"/>
              <wp:lineTo x="21046" y="21224"/>
              <wp:lineTo x="21531" y="17611"/>
              <wp:lineTo x="21531" y="16256"/>
              <wp:lineTo x="21185" y="14450"/>
              <wp:lineTo x="21531" y="13095"/>
              <wp:lineTo x="21531" y="8128"/>
              <wp:lineTo x="20908" y="7225"/>
              <wp:lineTo x="21046" y="2709"/>
              <wp:lineTo x="20977" y="0"/>
              <wp:lineTo x="2056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7B79" w14:textId="77777777" w:rsidR="0026091F" w:rsidRDefault="0026091F">
      <w:r>
        <w:separator/>
      </w:r>
    </w:p>
  </w:footnote>
  <w:footnote w:type="continuationSeparator" w:id="0">
    <w:p w14:paraId="245C3233" w14:textId="77777777" w:rsidR="0026091F" w:rsidRDefault="00260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C48B" w14:textId="09ECB09E" w:rsidR="00355617" w:rsidRDefault="000E65D9"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F1512C">
      <w:rPr>
        <w:sz w:val="16"/>
        <w:szCs w:val="16"/>
      </w:rPr>
      <w:t xml:space="preserve">74/21 </w:t>
    </w:r>
    <w:r w:rsidR="007A3AEA">
      <w:rPr>
        <w:sz w:val="16"/>
        <w:szCs w:val="16"/>
      </w:rPr>
      <w:t xml:space="preserve">Index: </w:t>
    </w:r>
    <w:r w:rsidR="00F1512C" w:rsidRPr="00F1512C">
      <w:rPr>
        <w:sz w:val="16"/>
        <w:szCs w:val="16"/>
      </w:rPr>
      <w:t>AFR 62/4346/2021</w:t>
    </w:r>
    <w:r w:rsidR="007A3AEA">
      <w:rPr>
        <w:sz w:val="16"/>
        <w:szCs w:val="16"/>
      </w:rPr>
      <w:t xml:space="preserve"> </w:t>
    </w:r>
    <w:r w:rsidR="00787FED">
      <w:rPr>
        <w:sz w:val="16"/>
        <w:szCs w:val="16"/>
      </w:rPr>
      <w:t>Democratic Republic of Congo</w:t>
    </w:r>
    <w:r w:rsidR="007A3AEA">
      <w:rPr>
        <w:sz w:val="16"/>
        <w:szCs w:val="16"/>
      </w:rPr>
      <w:tab/>
    </w:r>
    <w:r w:rsidR="0082127B">
      <w:rPr>
        <w:sz w:val="16"/>
        <w:szCs w:val="16"/>
      </w:rPr>
      <w:tab/>
    </w:r>
    <w:r w:rsidR="007A3AEA">
      <w:rPr>
        <w:sz w:val="16"/>
        <w:szCs w:val="16"/>
      </w:rPr>
      <w:t xml:space="preserve">Date: </w:t>
    </w:r>
    <w:r w:rsidR="00060094">
      <w:rPr>
        <w:sz w:val="16"/>
        <w:szCs w:val="16"/>
      </w:rPr>
      <w:t xml:space="preserve">July </w:t>
    </w:r>
    <w:r w:rsidR="00D832D8">
      <w:rPr>
        <w:sz w:val="16"/>
        <w:szCs w:val="16"/>
      </w:rPr>
      <w:t xml:space="preserve">2, </w:t>
    </w:r>
    <w:r w:rsidR="00787FED">
      <w:rPr>
        <w:sz w:val="16"/>
        <w:szCs w:val="16"/>
      </w:rPr>
      <w:t>2021</w:t>
    </w:r>
  </w:p>
  <w:p w14:paraId="5FAACABB"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6EF7" w14:textId="77777777" w:rsidR="00D832D8" w:rsidRDefault="00D832D8" w:rsidP="00D832D8">
    <w:pPr>
      <w:tabs>
        <w:tab w:val="left" w:pos="6060"/>
        <w:tab w:val="right" w:pos="10203"/>
      </w:tabs>
      <w:spacing w:after="0"/>
      <w:rPr>
        <w:sz w:val="16"/>
        <w:szCs w:val="16"/>
      </w:rPr>
    </w:pPr>
    <w:r>
      <w:rPr>
        <w:sz w:val="16"/>
        <w:szCs w:val="16"/>
      </w:rPr>
      <w:t xml:space="preserve">First UA: 74/21 Index: </w:t>
    </w:r>
    <w:r w:rsidRPr="00F1512C">
      <w:rPr>
        <w:sz w:val="16"/>
        <w:szCs w:val="16"/>
      </w:rPr>
      <w:t>AFR 62/4346/2021</w:t>
    </w:r>
    <w:r>
      <w:rPr>
        <w:sz w:val="16"/>
        <w:szCs w:val="16"/>
      </w:rPr>
      <w:t xml:space="preserve"> Democratic Republic of Congo</w:t>
    </w:r>
    <w:r>
      <w:rPr>
        <w:sz w:val="16"/>
        <w:szCs w:val="16"/>
      </w:rPr>
      <w:tab/>
    </w:r>
    <w:r>
      <w:rPr>
        <w:sz w:val="16"/>
        <w:szCs w:val="16"/>
      </w:rPr>
      <w:tab/>
      <w:t>Date: July 2, 2021</w:t>
    </w:r>
  </w:p>
  <w:p w14:paraId="3B522769" w14:textId="77777777" w:rsidR="00E45B15" w:rsidRPr="00D832D8" w:rsidRDefault="00E45B15" w:rsidP="00D832D8">
    <w:pPr>
      <w:pStyle w:val="Heading2"/>
      <w:numPr>
        <w:ilvl w:val="0"/>
        <w:numId w:val="0"/>
      </w:num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9911F36"/>
    <w:multiLevelType w:val="multilevel"/>
    <w:tmpl w:val="392C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9"/>
  </w:num>
  <w:num w:numId="5">
    <w:abstractNumId w:val="3"/>
  </w:num>
  <w:num w:numId="6">
    <w:abstractNumId w:val="21"/>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20"/>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4"/>
  </w:num>
  <w:num w:numId="23">
    <w:abstractNumId w:val="19"/>
  </w:num>
  <w:num w:numId="24">
    <w:abstractNumId w:val="15"/>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2F"/>
    <w:rsid w:val="00001383"/>
    <w:rsid w:val="00001D9B"/>
    <w:rsid w:val="00004D79"/>
    <w:rsid w:val="000058B2"/>
    <w:rsid w:val="00005AE5"/>
    <w:rsid w:val="00006629"/>
    <w:rsid w:val="00011547"/>
    <w:rsid w:val="000150B8"/>
    <w:rsid w:val="00016AD2"/>
    <w:rsid w:val="0002386F"/>
    <w:rsid w:val="000248EB"/>
    <w:rsid w:val="000404F1"/>
    <w:rsid w:val="00043627"/>
    <w:rsid w:val="00045AC3"/>
    <w:rsid w:val="00052D40"/>
    <w:rsid w:val="00056138"/>
    <w:rsid w:val="00057A7E"/>
    <w:rsid w:val="00060094"/>
    <w:rsid w:val="0006228D"/>
    <w:rsid w:val="00072215"/>
    <w:rsid w:val="00076037"/>
    <w:rsid w:val="00083462"/>
    <w:rsid w:val="00083585"/>
    <w:rsid w:val="00087E2B"/>
    <w:rsid w:val="0009130D"/>
    <w:rsid w:val="00092DFA"/>
    <w:rsid w:val="00093F83"/>
    <w:rsid w:val="000957C5"/>
    <w:rsid w:val="000A1F14"/>
    <w:rsid w:val="000A5615"/>
    <w:rsid w:val="000B02B4"/>
    <w:rsid w:val="000B4A38"/>
    <w:rsid w:val="000C2A0D"/>
    <w:rsid w:val="000C5EF3"/>
    <w:rsid w:val="000C6196"/>
    <w:rsid w:val="000D0ABB"/>
    <w:rsid w:val="000D415A"/>
    <w:rsid w:val="000D41C1"/>
    <w:rsid w:val="000D70C1"/>
    <w:rsid w:val="000E0359"/>
    <w:rsid w:val="000E0D61"/>
    <w:rsid w:val="000E3760"/>
    <w:rsid w:val="000E4F93"/>
    <w:rsid w:val="000E57D4"/>
    <w:rsid w:val="000E65D9"/>
    <w:rsid w:val="000F3012"/>
    <w:rsid w:val="00100F2F"/>
    <w:rsid w:val="00100FE4"/>
    <w:rsid w:val="0010425E"/>
    <w:rsid w:val="00105DED"/>
    <w:rsid w:val="00106837"/>
    <w:rsid w:val="00106D61"/>
    <w:rsid w:val="0011330C"/>
    <w:rsid w:val="00114556"/>
    <w:rsid w:val="0012544D"/>
    <w:rsid w:val="001300C3"/>
    <w:rsid w:val="00130B8A"/>
    <w:rsid w:val="00137F91"/>
    <w:rsid w:val="00143B13"/>
    <w:rsid w:val="00145DBA"/>
    <w:rsid w:val="0014617E"/>
    <w:rsid w:val="001526C3"/>
    <w:rsid w:val="00154112"/>
    <w:rsid w:val="001561F4"/>
    <w:rsid w:val="0016118D"/>
    <w:rsid w:val="001648DB"/>
    <w:rsid w:val="001727FC"/>
    <w:rsid w:val="00173BC2"/>
    <w:rsid w:val="00174398"/>
    <w:rsid w:val="00176678"/>
    <w:rsid w:val="001773D1"/>
    <w:rsid w:val="00177779"/>
    <w:rsid w:val="00186274"/>
    <w:rsid w:val="0019118D"/>
    <w:rsid w:val="00192EE0"/>
    <w:rsid w:val="00194CD5"/>
    <w:rsid w:val="00195FFC"/>
    <w:rsid w:val="001A159D"/>
    <w:rsid w:val="001A635D"/>
    <w:rsid w:val="001A6AC9"/>
    <w:rsid w:val="001B26C5"/>
    <w:rsid w:val="001B5EA9"/>
    <w:rsid w:val="001C1926"/>
    <w:rsid w:val="001D0391"/>
    <w:rsid w:val="001D52A5"/>
    <w:rsid w:val="001D6954"/>
    <w:rsid w:val="001E2045"/>
    <w:rsid w:val="001F018F"/>
    <w:rsid w:val="001F521A"/>
    <w:rsid w:val="00201189"/>
    <w:rsid w:val="002023AE"/>
    <w:rsid w:val="002036C0"/>
    <w:rsid w:val="002101E3"/>
    <w:rsid w:val="00215C3E"/>
    <w:rsid w:val="00215E33"/>
    <w:rsid w:val="00220A6F"/>
    <w:rsid w:val="00225378"/>
    <w:rsid w:val="00225A11"/>
    <w:rsid w:val="00226416"/>
    <w:rsid w:val="00233769"/>
    <w:rsid w:val="00235E24"/>
    <w:rsid w:val="002425E9"/>
    <w:rsid w:val="00255032"/>
    <w:rsid w:val="002558D7"/>
    <w:rsid w:val="0025792F"/>
    <w:rsid w:val="0026091F"/>
    <w:rsid w:val="00260B08"/>
    <w:rsid w:val="00261CC7"/>
    <w:rsid w:val="00261E55"/>
    <w:rsid w:val="00262B66"/>
    <w:rsid w:val="002665C3"/>
    <w:rsid w:val="00267383"/>
    <w:rsid w:val="002703E7"/>
    <w:rsid w:val="002709C3"/>
    <w:rsid w:val="002714A8"/>
    <w:rsid w:val="002739C9"/>
    <w:rsid w:val="00273E9A"/>
    <w:rsid w:val="00275940"/>
    <w:rsid w:val="002769A6"/>
    <w:rsid w:val="002805C5"/>
    <w:rsid w:val="00287878"/>
    <w:rsid w:val="002A2F36"/>
    <w:rsid w:val="002A6838"/>
    <w:rsid w:val="002B1BDC"/>
    <w:rsid w:val="002B2E9B"/>
    <w:rsid w:val="002C01E6"/>
    <w:rsid w:val="002C06A6"/>
    <w:rsid w:val="002C0BF1"/>
    <w:rsid w:val="002C2B35"/>
    <w:rsid w:val="002C5FE4"/>
    <w:rsid w:val="002C7F1F"/>
    <w:rsid w:val="002D48CD"/>
    <w:rsid w:val="002D5454"/>
    <w:rsid w:val="002D7DAF"/>
    <w:rsid w:val="002E16C5"/>
    <w:rsid w:val="002E3658"/>
    <w:rsid w:val="002E5AA2"/>
    <w:rsid w:val="002F3C80"/>
    <w:rsid w:val="002F4E67"/>
    <w:rsid w:val="00302090"/>
    <w:rsid w:val="00302C67"/>
    <w:rsid w:val="0031230A"/>
    <w:rsid w:val="00313E8B"/>
    <w:rsid w:val="00320461"/>
    <w:rsid w:val="0032596F"/>
    <w:rsid w:val="00331E2A"/>
    <w:rsid w:val="0033624A"/>
    <w:rsid w:val="003373A5"/>
    <w:rsid w:val="00337826"/>
    <w:rsid w:val="00341198"/>
    <w:rsid w:val="0034128A"/>
    <w:rsid w:val="0034324D"/>
    <w:rsid w:val="00343ADE"/>
    <w:rsid w:val="00346C53"/>
    <w:rsid w:val="00350D88"/>
    <w:rsid w:val="0035329F"/>
    <w:rsid w:val="003538DE"/>
    <w:rsid w:val="00355617"/>
    <w:rsid w:val="00355E06"/>
    <w:rsid w:val="0036172D"/>
    <w:rsid w:val="00362309"/>
    <w:rsid w:val="00374522"/>
    <w:rsid w:val="00376EF4"/>
    <w:rsid w:val="003845FD"/>
    <w:rsid w:val="00384B4C"/>
    <w:rsid w:val="00387C18"/>
    <w:rsid w:val="003904F0"/>
    <w:rsid w:val="003975C9"/>
    <w:rsid w:val="00397E35"/>
    <w:rsid w:val="003A3A42"/>
    <w:rsid w:val="003B294A"/>
    <w:rsid w:val="003B5452"/>
    <w:rsid w:val="003B5483"/>
    <w:rsid w:val="003C29A1"/>
    <w:rsid w:val="003C3210"/>
    <w:rsid w:val="003C5EEA"/>
    <w:rsid w:val="003C7CB6"/>
    <w:rsid w:val="003E4D19"/>
    <w:rsid w:val="003E603F"/>
    <w:rsid w:val="003E773B"/>
    <w:rsid w:val="003F3D5D"/>
    <w:rsid w:val="004037BF"/>
    <w:rsid w:val="004139A8"/>
    <w:rsid w:val="0042210F"/>
    <w:rsid w:val="004334BF"/>
    <w:rsid w:val="0043762F"/>
    <w:rsid w:val="004408A1"/>
    <w:rsid w:val="00442E49"/>
    <w:rsid w:val="00442E5B"/>
    <w:rsid w:val="0044379B"/>
    <w:rsid w:val="004449D3"/>
    <w:rsid w:val="00445D50"/>
    <w:rsid w:val="00453538"/>
    <w:rsid w:val="00457C4C"/>
    <w:rsid w:val="004603A2"/>
    <w:rsid w:val="00463B15"/>
    <w:rsid w:val="00467DDB"/>
    <w:rsid w:val="0047433D"/>
    <w:rsid w:val="00474DEA"/>
    <w:rsid w:val="00486088"/>
    <w:rsid w:val="00487841"/>
    <w:rsid w:val="00492FA8"/>
    <w:rsid w:val="00495830"/>
    <w:rsid w:val="004A1BDD"/>
    <w:rsid w:val="004B028A"/>
    <w:rsid w:val="004B1E15"/>
    <w:rsid w:val="004B2367"/>
    <w:rsid w:val="004B2B53"/>
    <w:rsid w:val="004B381D"/>
    <w:rsid w:val="004C265C"/>
    <w:rsid w:val="004C71F5"/>
    <w:rsid w:val="004D0A5E"/>
    <w:rsid w:val="004D41DC"/>
    <w:rsid w:val="004D46C4"/>
    <w:rsid w:val="004E1050"/>
    <w:rsid w:val="004E35EB"/>
    <w:rsid w:val="004F054F"/>
    <w:rsid w:val="00504FBC"/>
    <w:rsid w:val="00517E88"/>
    <w:rsid w:val="00520DF3"/>
    <w:rsid w:val="00522F43"/>
    <w:rsid w:val="00524D21"/>
    <w:rsid w:val="005363CA"/>
    <w:rsid w:val="00542F58"/>
    <w:rsid w:val="00543714"/>
    <w:rsid w:val="00545423"/>
    <w:rsid w:val="005466C9"/>
    <w:rsid w:val="00547E71"/>
    <w:rsid w:val="0055413B"/>
    <w:rsid w:val="00565462"/>
    <w:rsid w:val="005668D0"/>
    <w:rsid w:val="00572CCD"/>
    <w:rsid w:val="00573A67"/>
    <w:rsid w:val="0057440A"/>
    <w:rsid w:val="00581417"/>
    <w:rsid w:val="00581A12"/>
    <w:rsid w:val="00592C3E"/>
    <w:rsid w:val="00596449"/>
    <w:rsid w:val="005A3E28"/>
    <w:rsid w:val="005A71AD"/>
    <w:rsid w:val="005A7D6C"/>
    <w:rsid w:val="005A7F1B"/>
    <w:rsid w:val="005B227F"/>
    <w:rsid w:val="005B3558"/>
    <w:rsid w:val="005B59ED"/>
    <w:rsid w:val="005B5C5A"/>
    <w:rsid w:val="005C17A3"/>
    <w:rsid w:val="005C751F"/>
    <w:rsid w:val="005D14AA"/>
    <w:rsid w:val="005D2C37"/>
    <w:rsid w:val="005D7287"/>
    <w:rsid w:val="005D7D1C"/>
    <w:rsid w:val="005F0355"/>
    <w:rsid w:val="005F5E43"/>
    <w:rsid w:val="00602E63"/>
    <w:rsid w:val="006058FA"/>
    <w:rsid w:val="00606108"/>
    <w:rsid w:val="00606BE7"/>
    <w:rsid w:val="00611362"/>
    <w:rsid w:val="00611B34"/>
    <w:rsid w:val="006201FC"/>
    <w:rsid w:val="00620ADD"/>
    <w:rsid w:val="00624FAF"/>
    <w:rsid w:val="00626F52"/>
    <w:rsid w:val="00632A23"/>
    <w:rsid w:val="0063649C"/>
    <w:rsid w:val="0063728F"/>
    <w:rsid w:val="00637FDC"/>
    <w:rsid w:val="00640EF2"/>
    <w:rsid w:val="00641E54"/>
    <w:rsid w:val="0064718C"/>
    <w:rsid w:val="006472E4"/>
    <w:rsid w:val="0065049B"/>
    <w:rsid w:val="00650D73"/>
    <w:rsid w:val="006558EE"/>
    <w:rsid w:val="00657231"/>
    <w:rsid w:val="00661C54"/>
    <w:rsid w:val="0066583B"/>
    <w:rsid w:val="00667FBC"/>
    <w:rsid w:val="00673BE5"/>
    <w:rsid w:val="006850A3"/>
    <w:rsid w:val="00687BE5"/>
    <w:rsid w:val="0069571A"/>
    <w:rsid w:val="00695A62"/>
    <w:rsid w:val="00696B1F"/>
    <w:rsid w:val="006A0BB9"/>
    <w:rsid w:val="006A3BE6"/>
    <w:rsid w:val="006A631D"/>
    <w:rsid w:val="006B12FA"/>
    <w:rsid w:val="006B461E"/>
    <w:rsid w:val="006B5D40"/>
    <w:rsid w:val="006C3C21"/>
    <w:rsid w:val="006C7A31"/>
    <w:rsid w:val="006E048A"/>
    <w:rsid w:val="006E2DC5"/>
    <w:rsid w:val="006E3CC2"/>
    <w:rsid w:val="006E75DC"/>
    <w:rsid w:val="006F4C28"/>
    <w:rsid w:val="0070364E"/>
    <w:rsid w:val="007104E8"/>
    <w:rsid w:val="007111C9"/>
    <w:rsid w:val="007156FC"/>
    <w:rsid w:val="00716375"/>
    <w:rsid w:val="00716942"/>
    <w:rsid w:val="007173E9"/>
    <w:rsid w:val="00722ED5"/>
    <w:rsid w:val="00727519"/>
    <w:rsid w:val="00727CA7"/>
    <w:rsid w:val="0073431C"/>
    <w:rsid w:val="007656E7"/>
    <w:rsid w:val="007666A4"/>
    <w:rsid w:val="00773365"/>
    <w:rsid w:val="00773736"/>
    <w:rsid w:val="007759D2"/>
    <w:rsid w:val="00781624"/>
    <w:rsid w:val="00781E3C"/>
    <w:rsid w:val="00781E8A"/>
    <w:rsid w:val="007858BA"/>
    <w:rsid w:val="0078694A"/>
    <w:rsid w:val="00786DBE"/>
    <w:rsid w:val="00787B06"/>
    <w:rsid w:val="00787FED"/>
    <w:rsid w:val="00793431"/>
    <w:rsid w:val="007A11EF"/>
    <w:rsid w:val="007A2ABA"/>
    <w:rsid w:val="007A3AEA"/>
    <w:rsid w:val="007A5FFD"/>
    <w:rsid w:val="007A7F97"/>
    <w:rsid w:val="007B4F3E"/>
    <w:rsid w:val="007B59B5"/>
    <w:rsid w:val="007B7197"/>
    <w:rsid w:val="007C0701"/>
    <w:rsid w:val="007C5E60"/>
    <w:rsid w:val="007C6CD0"/>
    <w:rsid w:val="007D5B08"/>
    <w:rsid w:val="007E4D1A"/>
    <w:rsid w:val="007E7EB4"/>
    <w:rsid w:val="007F0DF0"/>
    <w:rsid w:val="007F159B"/>
    <w:rsid w:val="007F4FC6"/>
    <w:rsid w:val="007F72FF"/>
    <w:rsid w:val="007F7B5E"/>
    <w:rsid w:val="00800514"/>
    <w:rsid w:val="00800E49"/>
    <w:rsid w:val="00802DBC"/>
    <w:rsid w:val="008056E9"/>
    <w:rsid w:val="0081049F"/>
    <w:rsid w:val="00814632"/>
    <w:rsid w:val="0082127B"/>
    <w:rsid w:val="00822513"/>
    <w:rsid w:val="00822954"/>
    <w:rsid w:val="00822DC4"/>
    <w:rsid w:val="00827A40"/>
    <w:rsid w:val="00831328"/>
    <w:rsid w:val="008339B8"/>
    <w:rsid w:val="0084428F"/>
    <w:rsid w:val="00844F48"/>
    <w:rsid w:val="008455C2"/>
    <w:rsid w:val="00846E45"/>
    <w:rsid w:val="008531B2"/>
    <w:rsid w:val="00863D26"/>
    <w:rsid w:val="00864035"/>
    <w:rsid w:val="00866873"/>
    <w:rsid w:val="008763F4"/>
    <w:rsid w:val="00880369"/>
    <w:rsid w:val="008849EA"/>
    <w:rsid w:val="00891FE8"/>
    <w:rsid w:val="008930BA"/>
    <w:rsid w:val="0089535A"/>
    <w:rsid w:val="00895DE7"/>
    <w:rsid w:val="008A368E"/>
    <w:rsid w:val="008C0ACD"/>
    <w:rsid w:val="008C5CB8"/>
    <w:rsid w:val="008D16ED"/>
    <w:rsid w:val="008D2A6B"/>
    <w:rsid w:val="008D49A5"/>
    <w:rsid w:val="008D6A12"/>
    <w:rsid w:val="008D73E8"/>
    <w:rsid w:val="008E0B66"/>
    <w:rsid w:val="008E172D"/>
    <w:rsid w:val="008F55F0"/>
    <w:rsid w:val="00902730"/>
    <w:rsid w:val="00903A53"/>
    <w:rsid w:val="00904F54"/>
    <w:rsid w:val="00906C9F"/>
    <w:rsid w:val="009136FD"/>
    <w:rsid w:val="00921577"/>
    <w:rsid w:val="009259E1"/>
    <w:rsid w:val="00937516"/>
    <w:rsid w:val="0095188F"/>
    <w:rsid w:val="009550A0"/>
    <w:rsid w:val="00960743"/>
    <w:rsid w:val="00960C64"/>
    <w:rsid w:val="00963D4F"/>
    <w:rsid w:val="00965D18"/>
    <w:rsid w:val="00971391"/>
    <w:rsid w:val="0097218E"/>
    <w:rsid w:val="00974E5E"/>
    <w:rsid w:val="00977F40"/>
    <w:rsid w:val="00980425"/>
    <w:rsid w:val="009822CF"/>
    <w:rsid w:val="0098512E"/>
    <w:rsid w:val="00991C69"/>
    <w:rsid w:val="009923C0"/>
    <w:rsid w:val="00994033"/>
    <w:rsid w:val="009A359F"/>
    <w:rsid w:val="009A3ED9"/>
    <w:rsid w:val="009A65E9"/>
    <w:rsid w:val="009B78FE"/>
    <w:rsid w:val="009C2BF4"/>
    <w:rsid w:val="009C3521"/>
    <w:rsid w:val="009C4461"/>
    <w:rsid w:val="009C6B5A"/>
    <w:rsid w:val="009D2E51"/>
    <w:rsid w:val="009D5D80"/>
    <w:rsid w:val="009E097D"/>
    <w:rsid w:val="009E7E6E"/>
    <w:rsid w:val="009F5B63"/>
    <w:rsid w:val="009F7A84"/>
    <w:rsid w:val="00A00A61"/>
    <w:rsid w:val="00A03BD6"/>
    <w:rsid w:val="00A042AF"/>
    <w:rsid w:val="00A07E67"/>
    <w:rsid w:val="00A150FF"/>
    <w:rsid w:val="00A2033C"/>
    <w:rsid w:val="00A27F3A"/>
    <w:rsid w:val="00A31713"/>
    <w:rsid w:val="00A31F72"/>
    <w:rsid w:val="00A3386F"/>
    <w:rsid w:val="00A41FC6"/>
    <w:rsid w:val="00A44B1B"/>
    <w:rsid w:val="00A4583A"/>
    <w:rsid w:val="00A52DD3"/>
    <w:rsid w:val="00A56297"/>
    <w:rsid w:val="00A70D9D"/>
    <w:rsid w:val="00A7548F"/>
    <w:rsid w:val="00A81673"/>
    <w:rsid w:val="00A90EA6"/>
    <w:rsid w:val="00A9295A"/>
    <w:rsid w:val="00A96B26"/>
    <w:rsid w:val="00A97D13"/>
    <w:rsid w:val="00AA5256"/>
    <w:rsid w:val="00AB5744"/>
    <w:rsid w:val="00AB5C6E"/>
    <w:rsid w:val="00AB7E5D"/>
    <w:rsid w:val="00AC15B7"/>
    <w:rsid w:val="00AC367F"/>
    <w:rsid w:val="00AD52C8"/>
    <w:rsid w:val="00AD61A7"/>
    <w:rsid w:val="00AE0C61"/>
    <w:rsid w:val="00AE4214"/>
    <w:rsid w:val="00AF0FCD"/>
    <w:rsid w:val="00AF5FF0"/>
    <w:rsid w:val="00B03184"/>
    <w:rsid w:val="00B065FF"/>
    <w:rsid w:val="00B13DB5"/>
    <w:rsid w:val="00B206A8"/>
    <w:rsid w:val="00B27341"/>
    <w:rsid w:val="00B30FDB"/>
    <w:rsid w:val="00B377D9"/>
    <w:rsid w:val="00B408D4"/>
    <w:rsid w:val="00B45B00"/>
    <w:rsid w:val="00B46A44"/>
    <w:rsid w:val="00B503B6"/>
    <w:rsid w:val="00B52B01"/>
    <w:rsid w:val="00B572AC"/>
    <w:rsid w:val="00B63F0D"/>
    <w:rsid w:val="00B65BFF"/>
    <w:rsid w:val="00B6690B"/>
    <w:rsid w:val="00B672DB"/>
    <w:rsid w:val="00B70A33"/>
    <w:rsid w:val="00B7545C"/>
    <w:rsid w:val="00B92AEC"/>
    <w:rsid w:val="00B957E6"/>
    <w:rsid w:val="00B97626"/>
    <w:rsid w:val="00BA0E81"/>
    <w:rsid w:val="00BA4FE6"/>
    <w:rsid w:val="00BA525C"/>
    <w:rsid w:val="00BA6913"/>
    <w:rsid w:val="00BA6C95"/>
    <w:rsid w:val="00BB0B3B"/>
    <w:rsid w:val="00BC6EC0"/>
    <w:rsid w:val="00BC7111"/>
    <w:rsid w:val="00BD0B43"/>
    <w:rsid w:val="00BD1FBC"/>
    <w:rsid w:val="00BD2389"/>
    <w:rsid w:val="00BE0D92"/>
    <w:rsid w:val="00BE4685"/>
    <w:rsid w:val="00BE56E3"/>
    <w:rsid w:val="00BE6035"/>
    <w:rsid w:val="00BF2F08"/>
    <w:rsid w:val="00BF4778"/>
    <w:rsid w:val="00BF5A9B"/>
    <w:rsid w:val="00BF7136"/>
    <w:rsid w:val="00C01ECB"/>
    <w:rsid w:val="00C03D4C"/>
    <w:rsid w:val="00C03FA9"/>
    <w:rsid w:val="00C0578E"/>
    <w:rsid w:val="00C119E5"/>
    <w:rsid w:val="00C11BD0"/>
    <w:rsid w:val="00C162AD"/>
    <w:rsid w:val="00C17D6F"/>
    <w:rsid w:val="00C22D0F"/>
    <w:rsid w:val="00C23422"/>
    <w:rsid w:val="00C23A83"/>
    <w:rsid w:val="00C27FC3"/>
    <w:rsid w:val="00C32D62"/>
    <w:rsid w:val="00C359CF"/>
    <w:rsid w:val="00C35F21"/>
    <w:rsid w:val="00C370BB"/>
    <w:rsid w:val="00C415B8"/>
    <w:rsid w:val="00C460DB"/>
    <w:rsid w:val="00C50CEC"/>
    <w:rsid w:val="00C520A4"/>
    <w:rsid w:val="00C538D1"/>
    <w:rsid w:val="00C54407"/>
    <w:rsid w:val="00C57666"/>
    <w:rsid w:val="00C607FB"/>
    <w:rsid w:val="00C61ABB"/>
    <w:rsid w:val="00C6341C"/>
    <w:rsid w:val="00C76EE0"/>
    <w:rsid w:val="00C8330C"/>
    <w:rsid w:val="00C85BFA"/>
    <w:rsid w:val="00C85EFE"/>
    <w:rsid w:val="00C92E50"/>
    <w:rsid w:val="00C934DE"/>
    <w:rsid w:val="00C93CB2"/>
    <w:rsid w:val="00C95B04"/>
    <w:rsid w:val="00C97C07"/>
    <w:rsid w:val="00CA13A3"/>
    <w:rsid w:val="00CA51AF"/>
    <w:rsid w:val="00CA5CB1"/>
    <w:rsid w:val="00CB2799"/>
    <w:rsid w:val="00CB5C9B"/>
    <w:rsid w:val="00CC416F"/>
    <w:rsid w:val="00CD2995"/>
    <w:rsid w:val="00CE58CF"/>
    <w:rsid w:val="00CF095B"/>
    <w:rsid w:val="00CF1D49"/>
    <w:rsid w:val="00CF3CB9"/>
    <w:rsid w:val="00CF7805"/>
    <w:rsid w:val="00D007F8"/>
    <w:rsid w:val="00D009F7"/>
    <w:rsid w:val="00D01334"/>
    <w:rsid w:val="00D030C9"/>
    <w:rsid w:val="00D05A52"/>
    <w:rsid w:val="00D114C6"/>
    <w:rsid w:val="00D142D0"/>
    <w:rsid w:val="00D1723D"/>
    <w:rsid w:val="00D22FB8"/>
    <w:rsid w:val="00D2327A"/>
    <w:rsid w:val="00D23D90"/>
    <w:rsid w:val="00D245D1"/>
    <w:rsid w:val="00D26BF9"/>
    <w:rsid w:val="00D352E7"/>
    <w:rsid w:val="00D35879"/>
    <w:rsid w:val="00D35C4F"/>
    <w:rsid w:val="00D35F1E"/>
    <w:rsid w:val="00D40091"/>
    <w:rsid w:val="00D42677"/>
    <w:rsid w:val="00D47210"/>
    <w:rsid w:val="00D53BFD"/>
    <w:rsid w:val="00D54217"/>
    <w:rsid w:val="00D62977"/>
    <w:rsid w:val="00D635A1"/>
    <w:rsid w:val="00D6411A"/>
    <w:rsid w:val="00D67ABF"/>
    <w:rsid w:val="00D70E23"/>
    <w:rsid w:val="00D749E6"/>
    <w:rsid w:val="00D832D8"/>
    <w:rsid w:val="00D834E2"/>
    <w:rsid w:val="00D839E9"/>
    <w:rsid w:val="00D844EE"/>
    <w:rsid w:val="00D847F8"/>
    <w:rsid w:val="00D90465"/>
    <w:rsid w:val="00D9462D"/>
    <w:rsid w:val="00DA2188"/>
    <w:rsid w:val="00DA31C4"/>
    <w:rsid w:val="00DB7D74"/>
    <w:rsid w:val="00DC0876"/>
    <w:rsid w:val="00DC3CE9"/>
    <w:rsid w:val="00DC4BAE"/>
    <w:rsid w:val="00DC5437"/>
    <w:rsid w:val="00DC5CFE"/>
    <w:rsid w:val="00DC65A4"/>
    <w:rsid w:val="00DC7669"/>
    <w:rsid w:val="00DC7A28"/>
    <w:rsid w:val="00DD2FBB"/>
    <w:rsid w:val="00DD346F"/>
    <w:rsid w:val="00DE0AC8"/>
    <w:rsid w:val="00DF1141"/>
    <w:rsid w:val="00DF3644"/>
    <w:rsid w:val="00DF3DF5"/>
    <w:rsid w:val="00DF63A6"/>
    <w:rsid w:val="00E04AF0"/>
    <w:rsid w:val="00E05653"/>
    <w:rsid w:val="00E12FD3"/>
    <w:rsid w:val="00E22AAE"/>
    <w:rsid w:val="00E22B5C"/>
    <w:rsid w:val="00E35355"/>
    <w:rsid w:val="00E3767C"/>
    <w:rsid w:val="00E37B98"/>
    <w:rsid w:val="00E406B4"/>
    <w:rsid w:val="00E40EAA"/>
    <w:rsid w:val="00E43F3A"/>
    <w:rsid w:val="00E45B15"/>
    <w:rsid w:val="00E52811"/>
    <w:rsid w:val="00E5796B"/>
    <w:rsid w:val="00E63CEF"/>
    <w:rsid w:val="00E65D5E"/>
    <w:rsid w:val="00E67C6B"/>
    <w:rsid w:val="00E707D9"/>
    <w:rsid w:val="00E711D1"/>
    <w:rsid w:val="00E7569C"/>
    <w:rsid w:val="00E76516"/>
    <w:rsid w:val="00E778FE"/>
    <w:rsid w:val="00E9107D"/>
    <w:rsid w:val="00E95831"/>
    <w:rsid w:val="00EA1562"/>
    <w:rsid w:val="00EA68CE"/>
    <w:rsid w:val="00EB1C45"/>
    <w:rsid w:val="00EB51EB"/>
    <w:rsid w:val="00EC677A"/>
    <w:rsid w:val="00ED5084"/>
    <w:rsid w:val="00EF284E"/>
    <w:rsid w:val="00EF6DBF"/>
    <w:rsid w:val="00F01F87"/>
    <w:rsid w:val="00F02A83"/>
    <w:rsid w:val="00F05D9F"/>
    <w:rsid w:val="00F07F64"/>
    <w:rsid w:val="00F10A5C"/>
    <w:rsid w:val="00F1512C"/>
    <w:rsid w:val="00F23212"/>
    <w:rsid w:val="00F25445"/>
    <w:rsid w:val="00F25516"/>
    <w:rsid w:val="00F25F5E"/>
    <w:rsid w:val="00F26F5A"/>
    <w:rsid w:val="00F31D99"/>
    <w:rsid w:val="00F322A8"/>
    <w:rsid w:val="00F3436F"/>
    <w:rsid w:val="00F355F2"/>
    <w:rsid w:val="00F4095C"/>
    <w:rsid w:val="00F41E9D"/>
    <w:rsid w:val="00F45927"/>
    <w:rsid w:val="00F56292"/>
    <w:rsid w:val="00F645E1"/>
    <w:rsid w:val="00F65D4B"/>
    <w:rsid w:val="00F67813"/>
    <w:rsid w:val="00F7577A"/>
    <w:rsid w:val="00F76737"/>
    <w:rsid w:val="00F771BD"/>
    <w:rsid w:val="00F77D8B"/>
    <w:rsid w:val="00F829AC"/>
    <w:rsid w:val="00F83D25"/>
    <w:rsid w:val="00F83EDB"/>
    <w:rsid w:val="00F854B2"/>
    <w:rsid w:val="00F90488"/>
    <w:rsid w:val="00F90FD6"/>
    <w:rsid w:val="00F91619"/>
    <w:rsid w:val="00F92002"/>
    <w:rsid w:val="00F93094"/>
    <w:rsid w:val="00F9400E"/>
    <w:rsid w:val="00FA1C07"/>
    <w:rsid w:val="00FA48E3"/>
    <w:rsid w:val="00FA4E88"/>
    <w:rsid w:val="00FA7368"/>
    <w:rsid w:val="00FB2CBD"/>
    <w:rsid w:val="00FB54DD"/>
    <w:rsid w:val="00FB6A97"/>
    <w:rsid w:val="00FC01A6"/>
    <w:rsid w:val="00FD37BA"/>
    <w:rsid w:val="00FD7010"/>
    <w:rsid w:val="00FE1D6E"/>
    <w:rsid w:val="00FE360B"/>
    <w:rsid w:val="00FE39BE"/>
    <w:rsid w:val="00FE6198"/>
    <w:rsid w:val="00FF2FE9"/>
    <w:rsid w:val="00FF36FE"/>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06CFD1E4"/>
  <w15:docId w15:val="{C773208E-50E7-4D77-83E9-19DB9797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FDB"/>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8A368E"/>
    <w:rPr>
      <w:rFonts w:ascii="Amnesty Trade Gothic" w:hAnsi="Amnesty Trade Gothic"/>
      <w:color w:val="000000"/>
      <w:sz w:val="18"/>
      <w:szCs w:val="24"/>
      <w:lang w:eastAsia="ar-SA"/>
    </w:rPr>
  </w:style>
  <w:style w:type="paragraph" w:customStyle="1" w:styleId="paragraph">
    <w:name w:val="paragraph"/>
    <w:basedOn w:val="Normal"/>
    <w:rsid w:val="00D832D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D832D8"/>
  </w:style>
  <w:style w:type="character" w:customStyle="1" w:styleId="eop">
    <w:name w:val="eop"/>
    <w:basedOn w:val="DefaultParagraphFont"/>
    <w:rsid w:val="00D832D8"/>
  </w:style>
  <w:style w:type="character" w:styleId="Strong">
    <w:name w:val="Strong"/>
    <w:basedOn w:val="DefaultParagraphFont"/>
    <w:uiPriority w:val="22"/>
    <w:qFormat/>
    <w:rsid w:val="00015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31450">
      <w:bodyDiv w:val="1"/>
      <w:marLeft w:val="0"/>
      <w:marRight w:val="0"/>
      <w:marTop w:val="0"/>
      <w:marBottom w:val="0"/>
      <w:divBdr>
        <w:top w:val="none" w:sz="0" w:space="0" w:color="auto"/>
        <w:left w:val="none" w:sz="0" w:space="0" w:color="auto"/>
        <w:bottom w:val="none" w:sz="0" w:space="0" w:color="auto"/>
        <w:right w:val="none" w:sz="0" w:space="0" w:color="auto"/>
      </w:divBdr>
    </w:div>
    <w:div w:id="556432343">
      <w:bodyDiv w:val="1"/>
      <w:marLeft w:val="0"/>
      <w:marRight w:val="0"/>
      <w:marTop w:val="0"/>
      <w:marBottom w:val="0"/>
      <w:divBdr>
        <w:top w:val="none" w:sz="0" w:space="0" w:color="auto"/>
        <w:left w:val="none" w:sz="0" w:space="0" w:color="auto"/>
        <w:bottom w:val="none" w:sz="0" w:space="0" w:color="auto"/>
        <w:right w:val="none" w:sz="0" w:space="0" w:color="auto"/>
      </w:divBdr>
    </w:div>
    <w:div w:id="1824152590">
      <w:bodyDiv w:val="1"/>
      <w:marLeft w:val="0"/>
      <w:marRight w:val="0"/>
      <w:marTop w:val="0"/>
      <w:marBottom w:val="0"/>
      <w:divBdr>
        <w:top w:val="none" w:sz="0" w:space="0" w:color="auto"/>
        <w:left w:val="none" w:sz="0" w:space="0" w:color="auto"/>
        <w:bottom w:val="none" w:sz="0" w:space="0" w:color="auto"/>
        <w:right w:val="none" w:sz="0" w:space="0" w:color="auto"/>
      </w:divBdr>
      <w:divsChild>
        <w:div w:id="1539659639">
          <w:marLeft w:val="0"/>
          <w:marRight w:val="0"/>
          <w:marTop w:val="0"/>
          <w:marBottom w:val="0"/>
          <w:divBdr>
            <w:top w:val="single" w:sz="2" w:space="0" w:color="000000"/>
            <w:left w:val="single" w:sz="2" w:space="0" w:color="000000"/>
            <w:bottom w:val="single" w:sz="2" w:space="0" w:color="000000"/>
            <w:right w:val="single" w:sz="2" w:space="0" w:color="000000"/>
          </w:divBdr>
          <w:divsChild>
            <w:div w:id="7359745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790516">
          <w:marLeft w:val="0"/>
          <w:marRight w:val="0"/>
          <w:marTop w:val="0"/>
          <w:marBottom w:val="0"/>
          <w:divBdr>
            <w:top w:val="single" w:sz="2" w:space="0" w:color="000000"/>
            <w:left w:val="single" w:sz="2" w:space="0" w:color="000000"/>
            <w:bottom w:val="single" w:sz="2" w:space="0" w:color="000000"/>
            <w:right w:val="single" w:sz="2" w:space="0" w:color="000000"/>
          </w:divBdr>
          <w:divsChild>
            <w:div w:id="3134905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mbassade@ambardcus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uelaalbertfabrice@gmail.com" TargetMode="External"/><Relationship Id="rId2" Type="http://schemas.openxmlformats.org/officeDocument/2006/relationships/customXml" Target="../customXml/item2.xml"/><Relationship Id="rId16" Type="http://schemas.openxmlformats.org/officeDocument/2006/relationships/hyperlink" Target="mailto:fabricepuela@outlook.com" TargetMode="External"/><Relationship Id="rId20" Type="http://schemas.openxmlformats.org/officeDocument/2006/relationships/hyperlink" Target="https://www.amnesty.org/en/latest/news/2021/05/drc-state-of-siege-must-not-further-undermine-human-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mbardcusa.org/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4" ma:contentTypeDescription="Create a new document." ma:contentTypeScope="" ma:versionID="2a467c687d330e79daa7837f65ffbc4a">
  <xsd:schema xmlns:xsd="http://www.w3.org/2001/XMLSchema" xmlns:xs="http://www.w3.org/2001/XMLSchema" xmlns:p="http://schemas.microsoft.com/office/2006/metadata/properties" xmlns:ns3="ec854d49-a290-48ff-8fee-e7d5d2423e2f" xmlns:ns4="6f3b1c44-8d46-42f7-a212-c7f54edc423f" targetNamespace="http://schemas.microsoft.com/office/2006/metadata/properties" ma:root="true" ma:fieldsID="14e6ce684c697578ff29fc0ab5b1e751" ns3:_="" ns4:_="">
    <xsd:import namespace="ec854d49-a290-48ff-8fee-e7d5d2423e2f"/>
    <xsd:import namespace="6f3b1c44-8d46-42f7-a212-c7f54edc42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5E7B-3EA3-4A20-93DA-BABBB21710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2F9547-536D-4DEE-A3BF-577BB68A822E}">
  <ds:schemaRefs>
    <ds:schemaRef ds:uri="http://schemas.microsoft.com/sharepoint/v3/contenttype/forms"/>
  </ds:schemaRefs>
</ds:datastoreItem>
</file>

<file path=customXml/itemProps3.xml><?xml version="1.0" encoding="utf-8"?>
<ds:datastoreItem xmlns:ds="http://schemas.openxmlformats.org/officeDocument/2006/customXml" ds:itemID="{E3E1313B-94CC-44B4-BE2D-3E8E24D3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54d49-a290-48ff-8fee-e7d5d2423e2f"/>
    <ds:schemaRef ds:uri="6f3b1c44-8d46-42f7-a212-c7f54edc4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C3DA16-2C8B-4DEA-A315-AC1A1122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Rumu</dc:creator>
  <cp:lastModifiedBy>Nery Chavez</cp:lastModifiedBy>
  <cp:revision>2</cp:revision>
  <cp:lastPrinted>2019-01-25T20:51:00Z</cp:lastPrinted>
  <dcterms:created xsi:type="dcterms:W3CDTF">2021-07-05T03:02:00Z</dcterms:created>
  <dcterms:modified xsi:type="dcterms:W3CDTF">2021-07-05T03:02:00Z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