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E977F8" w:rsidRDefault="0034128A" w:rsidP="003E420E">
      <w:pPr>
        <w:pStyle w:val="AIUrgentActionTopHeading"/>
        <w:tabs>
          <w:tab w:val="clear" w:pos="567"/>
        </w:tabs>
        <w:spacing w:line="240" w:lineRule="auto"/>
        <w:rPr>
          <w:rFonts w:cs="Arial"/>
          <w:sz w:val="60"/>
          <w:szCs w:val="60"/>
        </w:rPr>
      </w:pPr>
      <w:r w:rsidRPr="00E977F8">
        <w:rPr>
          <w:rFonts w:cs="Arial"/>
          <w:sz w:val="60"/>
          <w:szCs w:val="60"/>
          <w:highlight w:val="yellow"/>
        </w:rPr>
        <w:t>URGENT ACTION</w:t>
      </w:r>
    </w:p>
    <w:p w14:paraId="76BC4611" w14:textId="77777777" w:rsidR="005D2C37" w:rsidRPr="003E420E" w:rsidRDefault="005D2C37" w:rsidP="003E420E">
      <w:pPr>
        <w:pStyle w:val="Default"/>
        <w:rPr>
          <w:b/>
          <w:sz w:val="14"/>
          <w:szCs w:val="14"/>
        </w:rPr>
      </w:pPr>
    </w:p>
    <w:p w14:paraId="48ED1961" w14:textId="4A02CDB1" w:rsidR="0034128A" w:rsidRPr="003E420E" w:rsidRDefault="005257FD" w:rsidP="003E420E">
      <w:pPr>
        <w:spacing w:after="0" w:line="240" w:lineRule="auto"/>
        <w:jc w:val="both"/>
        <w:rPr>
          <w:rFonts w:ascii="Arial" w:hAnsi="Arial" w:cs="Arial"/>
          <w:b/>
          <w:i/>
          <w:color w:val="auto"/>
          <w:sz w:val="36"/>
          <w:lang w:eastAsia="es-MX"/>
        </w:rPr>
      </w:pPr>
      <w:r w:rsidRPr="003E420E">
        <w:rPr>
          <w:rFonts w:ascii="Arial" w:hAnsi="Arial" w:cs="Arial"/>
          <w:b/>
          <w:color w:val="auto"/>
          <w:sz w:val="36"/>
          <w:lang w:eastAsia="es-MX"/>
        </w:rPr>
        <w:t xml:space="preserve">HUMAN RIGHTS </w:t>
      </w:r>
      <w:r w:rsidR="00CE5A45" w:rsidRPr="003E420E">
        <w:rPr>
          <w:rFonts w:ascii="Arial" w:hAnsi="Arial" w:cs="Arial"/>
          <w:b/>
          <w:color w:val="auto"/>
          <w:sz w:val="36"/>
          <w:lang w:eastAsia="es-MX"/>
        </w:rPr>
        <w:t xml:space="preserve">ACTIVISTS </w:t>
      </w:r>
      <w:r w:rsidRPr="003E420E">
        <w:rPr>
          <w:rFonts w:ascii="Arial" w:hAnsi="Arial" w:cs="Arial"/>
          <w:b/>
          <w:color w:val="auto"/>
          <w:sz w:val="36"/>
          <w:lang w:eastAsia="es-MX"/>
        </w:rPr>
        <w:t>ARBITRARILY DETAINED</w:t>
      </w:r>
    </w:p>
    <w:p w14:paraId="5217CC85" w14:textId="6B98AABA" w:rsidR="005D2C37" w:rsidRPr="00590DED" w:rsidRDefault="00B77DD5" w:rsidP="003E420E">
      <w:pPr>
        <w:spacing w:after="0" w:line="240" w:lineRule="auto"/>
        <w:jc w:val="both"/>
        <w:rPr>
          <w:rFonts w:ascii="Arial" w:hAnsi="Arial" w:cs="Arial"/>
          <w:b/>
          <w:sz w:val="20"/>
          <w:szCs w:val="20"/>
          <w:lang w:eastAsia="es-MX"/>
        </w:rPr>
      </w:pPr>
      <w:r w:rsidRPr="00590DED">
        <w:rPr>
          <w:rFonts w:ascii="Arial" w:hAnsi="Arial" w:cs="Arial"/>
          <w:b/>
          <w:sz w:val="20"/>
          <w:szCs w:val="20"/>
          <w:lang w:eastAsia="es-MX"/>
        </w:rPr>
        <w:t>Congolese h</w:t>
      </w:r>
      <w:r w:rsidR="008D3302" w:rsidRPr="00590DED">
        <w:rPr>
          <w:rFonts w:ascii="Arial" w:hAnsi="Arial" w:cs="Arial"/>
          <w:b/>
          <w:sz w:val="20"/>
          <w:szCs w:val="20"/>
          <w:lang w:eastAsia="es-MX"/>
        </w:rPr>
        <w:t xml:space="preserve">uman rights activists, </w:t>
      </w:r>
      <w:r w:rsidR="00123E39" w:rsidRPr="00590DED">
        <w:rPr>
          <w:rFonts w:ascii="Arial" w:hAnsi="Arial" w:cs="Arial"/>
          <w:b/>
          <w:sz w:val="20"/>
          <w:szCs w:val="20"/>
          <w:lang w:eastAsia="es-MX"/>
        </w:rPr>
        <w:t xml:space="preserve">Alexandre </w:t>
      </w:r>
      <w:proofErr w:type="spellStart"/>
      <w:r w:rsidR="00123E39" w:rsidRPr="00590DED">
        <w:rPr>
          <w:rFonts w:ascii="Arial" w:hAnsi="Arial" w:cs="Arial"/>
          <w:b/>
          <w:sz w:val="20"/>
          <w:szCs w:val="20"/>
          <w:lang w:eastAsia="es-MX"/>
        </w:rPr>
        <w:t>Ibacka</w:t>
      </w:r>
      <w:proofErr w:type="spellEnd"/>
      <w:r w:rsidR="00123E39" w:rsidRPr="00590DED">
        <w:rPr>
          <w:rFonts w:ascii="Arial" w:hAnsi="Arial" w:cs="Arial"/>
          <w:b/>
          <w:sz w:val="20"/>
          <w:szCs w:val="20"/>
          <w:lang w:eastAsia="es-MX"/>
        </w:rPr>
        <w:t xml:space="preserve"> </w:t>
      </w:r>
      <w:proofErr w:type="spellStart"/>
      <w:r w:rsidR="0004427D" w:rsidRPr="00590DED">
        <w:rPr>
          <w:rFonts w:ascii="Arial" w:hAnsi="Arial" w:cs="Arial"/>
          <w:b/>
          <w:sz w:val="20"/>
          <w:szCs w:val="20"/>
          <w:lang w:eastAsia="es-MX"/>
        </w:rPr>
        <w:t>Dzabana</w:t>
      </w:r>
      <w:proofErr w:type="spellEnd"/>
      <w:r w:rsidR="0004427D" w:rsidRPr="00590DED">
        <w:rPr>
          <w:rFonts w:ascii="Arial" w:hAnsi="Arial" w:cs="Arial"/>
          <w:b/>
          <w:sz w:val="20"/>
          <w:szCs w:val="20"/>
          <w:lang w:eastAsia="es-MX"/>
        </w:rPr>
        <w:t xml:space="preserve"> and Christ </w:t>
      </w:r>
      <w:proofErr w:type="spellStart"/>
      <w:r w:rsidR="0004427D" w:rsidRPr="00590DED">
        <w:rPr>
          <w:rFonts w:ascii="Arial" w:hAnsi="Arial" w:cs="Arial"/>
          <w:b/>
          <w:sz w:val="20"/>
          <w:szCs w:val="20"/>
          <w:lang w:eastAsia="es-MX"/>
        </w:rPr>
        <w:t>Dongui</w:t>
      </w:r>
      <w:proofErr w:type="spellEnd"/>
      <w:r w:rsidR="0004427D" w:rsidRPr="00590DED">
        <w:rPr>
          <w:rFonts w:ascii="Arial" w:hAnsi="Arial" w:cs="Arial"/>
          <w:b/>
          <w:sz w:val="20"/>
          <w:szCs w:val="20"/>
          <w:lang w:eastAsia="es-MX"/>
        </w:rPr>
        <w:t xml:space="preserve">, </w:t>
      </w:r>
      <w:r w:rsidR="005E00EE" w:rsidRPr="00590DED">
        <w:rPr>
          <w:rFonts w:ascii="Arial" w:hAnsi="Arial" w:cs="Arial"/>
          <w:b/>
          <w:sz w:val="20"/>
          <w:szCs w:val="20"/>
          <w:lang w:eastAsia="es-MX"/>
        </w:rPr>
        <w:t xml:space="preserve">are </w:t>
      </w:r>
      <w:r w:rsidR="008D3302" w:rsidRPr="00590DED">
        <w:rPr>
          <w:rFonts w:ascii="Arial" w:hAnsi="Arial" w:cs="Arial"/>
          <w:b/>
          <w:sz w:val="20"/>
          <w:szCs w:val="20"/>
          <w:lang w:eastAsia="es-MX"/>
        </w:rPr>
        <w:t xml:space="preserve">being </w:t>
      </w:r>
      <w:r w:rsidR="005E00EE" w:rsidRPr="00590DED">
        <w:rPr>
          <w:rFonts w:ascii="Arial" w:hAnsi="Arial" w:cs="Arial"/>
          <w:b/>
          <w:sz w:val="20"/>
          <w:szCs w:val="20"/>
          <w:lang w:eastAsia="es-MX"/>
        </w:rPr>
        <w:t>arbitrary detained</w:t>
      </w:r>
      <w:r w:rsidR="00AE1D16" w:rsidRPr="00590DED">
        <w:rPr>
          <w:rFonts w:ascii="Arial" w:hAnsi="Arial" w:cs="Arial"/>
          <w:b/>
          <w:sz w:val="20"/>
          <w:szCs w:val="20"/>
          <w:lang w:eastAsia="es-MX"/>
        </w:rPr>
        <w:t xml:space="preserve"> in connection to their </w:t>
      </w:r>
      <w:r w:rsidR="003419D6" w:rsidRPr="00590DED">
        <w:rPr>
          <w:rFonts w:ascii="Arial" w:hAnsi="Arial" w:cs="Arial"/>
          <w:b/>
          <w:sz w:val="20"/>
          <w:szCs w:val="20"/>
          <w:lang w:eastAsia="es-MX"/>
        </w:rPr>
        <w:t xml:space="preserve">human rights </w:t>
      </w:r>
      <w:r w:rsidRPr="00590DED">
        <w:rPr>
          <w:rFonts w:ascii="Arial" w:hAnsi="Arial" w:cs="Arial"/>
          <w:b/>
          <w:sz w:val="20"/>
          <w:szCs w:val="20"/>
          <w:lang w:eastAsia="es-MX"/>
        </w:rPr>
        <w:t xml:space="preserve">work and criticism of the </w:t>
      </w:r>
      <w:r w:rsidR="00E545C2" w:rsidRPr="00590DED">
        <w:rPr>
          <w:rFonts w:ascii="Arial" w:hAnsi="Arial" w:cs="Arial"/>
          <w:b/>
          <w:sz w:val="20"/>
          <w:szCs w:val="20"/>
          <w:lang w:eastAsia="es-MX"/>
        </w:rPr>
        <w:t>government. In</w:t>
      </w:r>
      <w:r w:rsidRPr="00590DED">
        <w:rPr>
          <w:rFonts w:ascii="Arial" w:hAnsi="Arial" w:cs="Arial"/>
          <w:b/>
          <w:sz w:val="20"/>
          <w:szCs w:val="20"/>
          <w:lang w:eastAsia="es-MX"/>
        </w:rPr>
        <w:t xml:space="preserve"> March, t</w:t>
      </w:r>
      <w:r w:rsidR="00151B5B" w:rsidRPr="00590DED">
        <w:rPr>
          <w:rFonts w:ascii="Arial" w:hAnsi="Arial" w:cs="Arial"/>
          <w:b/>
          <w:sz w:val="20"/>
          <w:szCs w:val="20"/>
          <w:lang w:eastAsia="es-MX"/>
        </w:rPr>
        <w:t xml:space="preserve">hey </w:t>
      </w:r>
      <w:r w:rsidR="00810212" w:rsidRPr="00590DED">
        <w:rPr>
          <w:rFonts w:ascii="Arial" w:hAnsi="Arial" w:cs="Arial"/>
          <w:b/>
          <w:sz w:val="20"/>
          <w:szCs w:val="20"/>
          <w:lang w:eastAsia="es-MX"/>
        </w:rPr>
        <w:t>were</w:t>
      </w:r>
      <w:r w:rsidR="00151B5B" w:rsidRPr="00590DED">
        <w:rPr>
          <w:rFonts w:ascii="Arial" w:hAnsi="Arial" w:cs="Arial"/>
          <w:b/>
          <w:sz w:val="20"/>
          <w:szCs w:val="20"/>
          <w:lang w:eastAsia="es-MX"/>
        </w:rPr>
        <w:t xml:space="preserve"> </w:t>
      </w:r>
      <w:r w:rsidR="00E85614" w:rsidRPr="00590DED">
        <w:rPr>
          <w:rFonts w:ascii="Arial" w:hAnsi="Arial" w:cs="Arial"/>
          <w:b/>
          <w:sz w:val="20"/>
          <w:szCs w:val="20"/>
          <w:lang w:eastAsia="es-MX"/>
        </w:rPr>
        <w:t xml:space="preserve">both </w:t>
      </w:r>
      <w:r w:rsidR="00151B5B" w:rsidRPr="00590DED">
        <w:rPr>
          <w:rFonts w:ascii="Arial" w:hAnsi="Arial" w:cs="Arial"/>
          <w:b/>
          <w:sz w:val="20"/>
          <w:szCs w:val="20"/>
          <w:lang w:eastAsia="es-MX"/>
        </w:rPr>
        <w:t>arrested</w:t>
      </w:r>
      <w:r w:rsidR="007718F1" w:rsidRPr="00590DED">
        <w:rPr>
          <w:rFonts w:ascii="Arial" w:hAnsi="Arial" w:cs="Arial"/>
          <w:b/>
          <w:sz w:val="20"/>
          <w:szCs w:val="20"/>
          <w:lang w:eastAsia="es-MX"/>
        </w:rPr>
        <w:t xml:space="preserve"> </w:t>
      </w:r>
      <w:r w:rsidR="00E85614" w:rsidRPr="00590DED">
        <w:rPr>
          <w:rFonts w:ascii="Arial" w:hAnsi="Arial" w:cs="Arial"/>
          <w:b/>
          <w:sz w:val="20"/>
          <w:szCs w:val="20"/>
          <w:lang w:eastAsia="es-MX"/>
        </w:rPr>
        <w:t xml:space="preserve">in </w:t>
      </w:r>
      <w:r w:rsidR="00E43846" w:rsidRPr="00590DED">
        <w:rPr>
          <w:rFonts w:ascii="Arial" w:hAnsi="Arial" w:cs="Arial"/>
          <w:b/>
          <w:sz w:val="20"/>
          <w:szCs w:val="20"/>
          <w:lang w:eastAsia="es-MX"/>
        </w:rPr>
        <w:t xml:space="preserve">front of their house by unidentified </w:t>
      </w:r>
      <w:r w:rsidRPr="00590DED">
        <w:rPr>
          <w:rFonts w:ascii="Arial" w:hAnsi="Arial" w:cs="Arial"/>
          <w:b/>
          <w:sz w:val="20"/>
          <w:szCs w:val="20"/>
          <w:lang w:eastAsia="es-MX"/>
        </w:rPr>
        <w:t>men</w:t>
      </w:r>
      <w:r w:rsidR="00291A64" w:rsidRPr="00590DED">
        <w:rPr>
          <w:rFonts w:ascii="Arial" w:hAnsi="Arial" w:cs="Arial"/>
          <w:b/>
          <w:sz w:val="20"/>
          <w:szCs w:val="20"/>
          <w:lang w:eastAsia="es-MX"/>
        </w:rPr>
        <w:t>,</w:t>
      </w:r>
      <w:r w:rsidRPr="00590DED">
        <w:rPr>
          <w:rFonts w:ascii="Arial" w:hAnsi="Arial" w:cs="Arial"/>
          <w:b/>
          <w:sz w:val="20"/>
          <w:szCs w:val="20"/>
          <w:lang w:eastAsia="es-MX"/>
        </w:rPr>
        <w:t xml:space="preserve"> </w:t>
      </w:r>
      <w:r w:rsidR="00CB5CF7" w:rsidRPr="00590DED">
        <w:rPr>
          <w:rFonts w:ascii="Arial" w:hAnsi="Arial" w:cs="Arial"/>
          <w:b/>
          <w:sz w:val="20"/>
          <w:szCs w:val="20"/>
          <w:lang w:eastAsia="es-MX"/>
        </w:rPr>
        <w:t>forced into vehicles</w:t>
      </w:r>
      <w:r w:rsidR="002A4E27" w:rsidRPr="00590DED">
        <w:rPr>
          <w:rFonts w:ascii="Arial" w:hAnsi="Arial" w:cs="Arial"/>
          <w:b/>
          <w:sz w:val="20"/>
          <w:szCs w:val="20"/>
          <w:lang w:eastAsia="es-MX"/>
        </w:rPr>
        <w:t xml:space="preserve"> and taken to the Central Intelligence and Documentation </w:t>
      </w:r>
      <w:proofErr w:type="spellStart"/>
      <w:r w:rsidR="002A4E27" w:rsidRPr="00590DED">
        <w:rPr>
          <w:rFonts w:ascii="Arial" w:hAnsi="Arial" w:cs="Arial"/>
          <w:b/>
          <w:sz w:val="20"/>
          <w:szCs w:val="20"/>
          <w:lang w:eastAsia="es-MX"/>
        </w:rPr>
        <w:t>Center</w:t>
      </w:r>
      <w:proofErr w:type="spellEnd"/>
      <w:r w:rsidR="007A0683" w:rsidRPr="00590DED">
        <w:rPr>
          <w:rFonts w:ascii="Arial" w:hAnsi="Arial" w:cs="Arial"/>
          <w:b/>
          <w:sz w:val="20"/>
          <w:szCs w:val="20"/>
          <w:lang w:eastAsia="es-MX"/>
        </w:rPr>
        <w:t xml:space="preserve">. </w:t>
      </w:r>
      <w:r w:rsidR="00291A64" w:rsidRPr="00590DED">
        <w:rPr>
          <w:rFonts w:ascii="Arial" w:hAnsi="Arial" w:cs="Arial"/>
          <w:b/>
          <w:sz w:val="20"/>
          <w:szCs w:val="20"/>
          <w:lang w:eastAsia="es-MX"/>
        </w:rPr>
        <w:t>T</w:t>
      </w:r>
      <w:r w:rsidR="00CB075E" w:rsidRPr="00590DED">
        <w:rPr>
          <w:rFonts w:ascii="Arial" w:hAnsi="Arial" w:cs="Arial"/>
          <w:b/>
          <w:sz w:val="20"/>
          <w:szCs w:val="20"/>
          <w:lang w:eastAsia="es-MX"/>
        </w:rPr>
        <w:t xml:space="preserve">hey were </w:t>
      </w:r>
      <w:r w:rsidR="00966DE7" w:rsidRPr="00590DED">
        <w:rPr>
          <w:rFonts w:ascii="Arial" w:hAnsi="Arial" w:cs="Arial"/>
          <w:b/>
          <w:sz w:val="20"/>
          <w:szCs w:val="20"/>
          <w:lang w:eastAsia="es-MX"/>
        </w:rPr>
        <w:t xml:space="preserve">eventually </w:t>
      </w:r>
      <w:r w:rsidR="00CB075E" w:rsidRPr="00590DED">
        <w:rPr>
          <w:rFonts w:ascii="Arial" w:hAnsi="Arial" w:cs="Arial"/>
          <w:b/>
          <w:sz w:val="20"/>
          <w:szCs w:val="20"/>
          <w:lang w:eastAsia="es-MX"/>
        </w:rPr>
        <w:t xml:space="preserve">presented to a prosecutor </w:t>
      </w:r>
      <w:r w:rsidR="003C2DE0" w:rsidRPr="00590DED">
        <w:rPr>
          <w:rFonts w:ascii="Arial" w:hAnsi="Arial" w:cs="Arial"/>
          <w:b/>
          <w:sz w:val="20"/>
          <w:szCs w:val="20"/>
          <w:lang w:eastAsia="es-MX"/>
        </w:rPr>
        <w:t xml:space="preserve">and charged with breach of </w:t>
      </w:r>
      <w:r w:rsidR="008B5623" w:rsidRPr="00590DED">
        <w:rPr>
          <w:rFonts w:ascii="Arial" w:hAnsi="Arial" w:cs="Arial"/>
          <w:b/>
          <w:sz w:val="20"/>
          <w:szCs w:val="20"/>
          <w:lang w:eastAsia="es-MX"/>
        </w:rPr>
        <w:t xml:space="preserve">State </w:t>
      </w:r>
      <w:r w:rsidR="00081B78" w:rsidRPr="00590DED">
        <w:rPr>
          <w:rFonts w:ascii="Arial" w:hAnsi="Arial" w:cs="Arial"/>
          <w:b/>
          <w:sz w:val="20"/>
          <w:szCs w:val="20"/>
          <w:lang w:eastAsia="es-MX"/>
        </w:rPr>
        <w:t>security and</w:t>
      </w:r>
      <w:r w:rsidR="0012629F" w:rsidRPr="00590DED">
        <w:rPr>
          <w:rFonts w:ascii="Arial" w:hAnsi="Arial" w:cs="Arial"/>
          <w:b/>
          <w:sz w:val="20"/>
          <w:szCs w:val="20"/>
          <w:lang w:eastAsia="es-MX"/>
        </w:rPr>
        <w:t xml:space="preserve"> sent </w:t>
      </w:r>
      <w:r w:rsidR="006E300D" w:rsidRPr="00590DED">
        <w:rPr>
          <w:rFonts w:ascii="Arial" w:hAnsi="Arial" w:cs="Arial"/>
          <w:b/>
          <w:sz w:val="20"/>
          <w:szCs w:val="20"/>
          <w:lang w:eastAsia="es-MX"/>
        </w:rPr>
        <w:t>to</w:t>
      </w:r>
      <w:r w:rsidR="0012629F" w:rsidRPr="00590DED">
        <w:rPr>
          <w:rFonts w:ascii="Arial" w:hAnsi="Arial" w:cs="Arial"/>
          <w:b/>
          <w:sz w:val="20"/>
          <w:szCs w:val="20"/>
          <w:lang w:eastAsia="es-MX"/>
        </w:rPr>
        <w:t xml:space="preserve"> </w:t>
      </w:r>
      <w:r w:rsidR="002074E2" w:rsidRPr="00590DED">
        <w:rPr>
          <w:rFonts w:ascii="Arial" w:hAnsi="Arial" w:cs="Arial"/>
          <w:b/>
          <w:sz w:val="20"/>
          <w:szCs w:val="20"/>
          <w:lang w:eastAsia="es-MX"/>
        </w:rPr>
        <w:t>Brazzaville central prison where they</w:t>
      </w:r>
      <w:r w:rsidR="00291A64" w:rsidRPr="00590DED">
        <w:rPr>
          <w:rFonts w:ascii="Arial" w:hAnsi="Arial" w:cs="Arial"/>
          <w:b/>
          <w:sz w:val="20"/>
          <w:szCs w:val="20"/>
          <w:lang w:eastAsia="es-MX"/>
        </w:rPr>
        <w:t xml:space="preserve"> </w:t>
      </w:r>
      <w:r w:rsidR="006E300D" w:rsidRPr="00590DED">
        <w:rPr>
          <w:rFonts w:ascii="Arial" w:hAnsi="Arial" w:cs="Arial"/>
          <w:b/>
          <w:sz w:val="20"/>
          <w:szCs w:val="20"/>
          <w:lang w:eastAsia="es-MX"/>
        </w:rPr>
        <w:t>remain</w:t>
      </w:r>
      <w:r w:rsidR="00742F1A" w:rsidRPr="00590DED">
        <w:rPr>
          <w:rFonts w:ascii="Arial" w:hAnsi="Arial" w:cs="Arial"/>
          <w:b/>
          <w:sz w:val="20"/>
          <w:szCs w:val="20"/>
          <w:lang w:eastAsia="es-MX"/>
        </w:rPr>
        <w:t xml:space="preserve"> </w:t>
      </w:r>
      <w:r w:rsidR="002074E2" w:rsidRPr="00590DED">
        <w:rPr>
          <w:rFonts w:ascii="Arial" w:hAnsi="Arial" w:cs="Arial"/>
          <w:b/>
          <w:sz w:val="20"/>
          <w:szCs w:val="20"/>
          <w:lang w:eastAsia="es-MX"/>
        </w:rPr>
        <w:t xml:space="preserve">held in </w:t>
      </w:r>
      <w:r w:rsidR="00944C04" w:rsidRPr="00590DED">
        <w:rPr>
          <w:rFonts w:ascii="Arial" w:hAnsi="Arial" w:cs="Arial"/>
          <w:b/>
          <w:sz w:val="20"/>
          <w:szCs w:val="20"/>
          <w:lang w:eastAsia="es-MX"/>
        </w:rPr>
        <w:t>pre-trial detention</w:t>
      </w:r>
      <w:r w:rsidR="002A086F" w:rsidRPr="00590DED">
        <w:rPr>
          <w:rFonts w:ascii="Arial" w:hAnsi="Arial" w:cs="Arial"/>
          <w:b/>
          <w:sz w:val="20"/>
          <w:szCs w:val="20"/>
          <w:lang w:eastAsia="es-MX"/>
        </w:rPr>
        <w:t xml:space="preserve"> solely for peacefully exercising their human rights</w:t>
      </w:r>
      <w:r w:rsidR="00437B8A" w:rsidRPr="00590DED">
        <w:rPr>
          <w:rFonts w:ascii="Arial" w:hAnsi="Arial" w:cs="Arial"/>
          <w:b/>
          <w:sz w:val="20"/>
          <w:szCs w:val="20"/>
          <w:lang w:eastAsia="es-MX"/>
        </w:rPr>
        <w:t xml:space="preserve">. </w:t>
      </w:r>
      <w:r w:rsidR="00402CE1" w:rsidRPr="00590DED">
        <w:rPr>
          <w:rFonts w:ascii="Arial" w:hAnsi="Arial" w:cs="Arial"/>
          <w:b/>
          <w:sz w:val="20"/>
          <w:szCs w:val="20"/>
          <w:lang w:eastAsia="es-MX"/>
        </w:rPr>
        <w:t>They must be</w:t>
      </w:r>
      <w:r w:rsidR="00CB791C" w:rsidRPr="00590DED">
        <w:rPr>
          <w:rFonts w:ascii="Arial" w:hAnsi="Arial" w:cs="Arial"/>
          <w:b/>
          <w:sz w:val="20"/>
          <w:szCs w:val="20"/>
          <w:lang w:eastAsia="es-MX"/>
        </w:rPr>
        <w:t xml:space="preserve"> immediately and unconditionally release</w:t>
      </w:r>
      <w:r w:rsidR="00402CE1" w:rsidRPr="00590DED">
        <w:rPr>
          <w:rFonts w:ascii="Arial" w:hAnsi="Arial" w:cs="Arial"/>
          <w:b/>
          <w:sz w:val="20"/>
          <w:szCs w:val="20"/>
          <w:lang w:eastAsia="es-MX"/>
        </w:rPr>
        <w:t>d</w:t>
      </w:r>
      <w:r w:rsidR="0032609E" w:rsidRPr="00590DED">
        <w:rPr>
          <w:rFonts w:ascii="Arial" w:hAnsi="Arial" w:cs="Arial"/>
          <w:b/>
          <w:sz w:val="20"/>
          <w:szCs w:val="20"/>
          <w:lang w:eastAsia="es-MX"/>
        </w:rPr>
        <w:t>.</w:t>
      </w:r>
    </w:p>
    <w:p w14:paraId="695A0185" w14:textId="77777777" w:rsidR="00291A64" w:rsidRPr="00590DED" w:rsidRDefault="00291A64" w:rsidP="003E420E">
      <w:pPr>
        <w:spacing w:after="0" w:line="240" w:lineRule="auto"/>
        <w:jc w:val="both"/>
        <w:rPr>
          <w:rFonts w:ascii="Arial" w:hAnsi="Arial" w:cs="Arial"/>
          <w:b/>
          <w:color w:val="auto"/>
          <w:sz w:val="14"/>
          <w:szCs w:val="14"/>
          <w:lang w:eastAsia="es-MX"/>
        </w:rPr>
      </w:pPr>
    </w:p>
    <w:p w14:paraId="760DDE4F" w14:textId="102C1936" w:rsidR="005D2C37" w:rsidRPr="003E420E" w:rsidRDefault="005D2C37" w:rsidP="003E420E">
      <w:pPr>
        <w:spacing w:after="0" w:line="240" w:lineRule="auto"/>
        <w:jc w:val="both"/>
        <w:rPr>
          <w:rFonts w:ascii="Arial" w:hAnsi="Arial" w:cs="Arial"/>
          <w:b/>
          <w:color w:val="FF0000"/>
          <w:sz w:val="22"/>
          <w:lang w:eastAsia="es-MX"/>
        </w:rPr>
      </w:pPr>
      <w:r w:rsidRPr="003E420E">
        <w:rPr>
          <w:rFonts w:ascii="Arial" w:hAnsi="Arial" w:cs="Arial"/>
          <w:b/>
          <w:color w:val="auto"/>
          <w:sz w:val="20"/>
          <w:szCs w:val="20"/>
          <w:lang w:eastAsia="es-MX"/>
        </w:rPr>
        <w:t>TAKE ACTION:</w:t>
      </w:r>
      <w:r w:rsidRPr="003E420E">
        <w:rPr>
          <w:rFonts w:ascii="Arial" w:hAnsi="Arial" w:cs="Arial"/>
          <w:b/>
          <w:color w:val="FF0000"/>
          <w:sz w:val="22"/>
          <w:lang w:eastAsia="es-MX"/>
        </w:rPr>
        <w:t xml:space="preserve"> </w:t>
      </w:r>
    </w:p>
    <w:p w14:paraId="6558E16C" w14:textId="77777777" w:rsidR="00E977F8" w:rsidRPr="00E977F8" w:rsidRDefault="00E977F8" w:rsidP="00E977F8">
      <w:pPr>
        <w:widowControl/>
        <w:numPr>
          <w:ilvl w:val="0"/>
          <w:numId w:val="26"/>
        </w:numPr>
        <w:suppressAutoHyphens w:val="0"/>
        <w:spacing w:after="0" w:line="259" w:lineRule="auto"/>
        <w:ind w:left="360"/>
        <w:rPr>
          <w:rFonts w:ascii="Arial" w:hAnsi="Arial" w:cs="Arial"/>
          <w:sz w:val="20"/>
          <w:szCs w:val="20"/>
        </w:rPr>
      </w:pPr>
      <w:r w:rsidRPr="00E977F8">
        <w:rPr>
          <w:rFonts w:ascii="Arial" w:hAnsi="Arial" w:cs="Arial"/>
          <w:sz w:val="20"/>
          <w:szCs w:val="20"/>
        </w:rPr>
        <w:t>Write a letter in your own words or using the sample below as a guide to one or both government officials listed. You can also email, fax, call or </w:t>
      </w:r>
      <w:proofErr w:type="gramStart"/>
      <w:r w:rsidRPr="00E977F8">
        <w:rPr>
          <w:rFonts w:ascii="Arial" w:hAnsi="Arial" w:cs="Arial"/>
          <w:sz w:val="20"/>
          <w:szCs w:val="20"/>
        </w:rPr>
        <w:t>Tweet</w:t>
      </w:r>
      <w:proofErr w:type="gramEnd"/>
      <w:r w:rsidRPr="00E977F8">
        <w:rPr>
          <w:rFonts w:ascii="Arial" w:hAnsi="Arial" w:cs="Arial"/>
          <w:sz w:val="20"/>
          <w:szCs w:val="20"/>
        </w:rPr>
        <w:t> them. </w:t>
      </w:r>
    </w:p>
    <w:p w14:paraId="1DCCE565" w14:textId="43B50F09" w:rsidR="00E977F8" w:rsidRPr="00E977F8" w:rsidRDefault="00E977F8" w:rsidP="00E977F8">
      <w:pPr>
        <w:widowControl/>
        <w:numPr>
          <w:ilvl w:val="0"/>
          <w:numId w:val="27"/>
        </w:numPr>
        <w:suppressAutoHyphens w:val="0"/>
        <w:spacing w:after="0" w:line="259" w:lineRule="auto"/>
        <w:ind w:left="360"/>
        <w:rPr>
          <w:rFonts w:ascii="Arial" w:hAnsi="Arial" w:cs="Arial"/>
          <w:sz w:val="20"/>
          <w:szCs w:val="20"/>
        </w:rPr>
      </w:pPr>
      <w:hyperlink r:id="rId10" w:tgtFrame="_blank" w:history="1">
        <w:r w:rsidRPr="00E977F8">
          <w:rPr>
            <w:rStyle w:val="Hyperlink"/>
            <w:rFonts w:ascii="Arial" w:hAnsi="Arial" w:cs="Arial"/>
            <w:sz w:val="20"/>
            <w:szCs w:val="20"/>
          </w:rPr>
          <w:t>Click here</w:t>
        </w:r>
      </w:hyperlink>
      <w:r w:rsidRPr="00E977F8">
        <w:rPr>
          <w:rFonts w:ascii="Arial" w:hAnsi="Arial" w:cs="Arial"/>
          <w:sz w:val="20"/>
          <w:szCs w:val="20"/>
        </w:rPr>
        <w:t> to let us know the actions you took on </w:t>
      </w:r>
      <w:r w:rsidRPr="00E977F8">
        <w:rPr>
          <w:rFonts w:ascii="Arial" w:hAnsi="Arial" w:cs="Arial"/>
          <w:b/>
          <w:bCs/>
          <w:i/>
          <w:iCs/>
          <w:sz w:val="20"/>
          <w:szCs w:val="20"/>
        </w:rPr>
        <w:t>Urgent Action </w:t>
      </w:r>
      <w:r>
        <w:rPr>
          <w:rFonts w:ascii="Arial" w:hAnsi="Arial" w:cs="Arial"/>
          <w:b/>
          <w:bCs/>
          <w:i/>
          <w:iCs/>
          <w:sz w:val="20"/>
          <w:szCs w:val="20"/>
        </w:rPr>
        <w:t>63</w:t>
      </w:r>
      <w:r w:rsidRPr="00E977F8">
        <w:rPr>
          <w:rFonts w:ascii="Arial" w:hAnsi="Arial" w:cs="Arial"/>
          <w:b/>
          <w:bCs/>
          <w:i/>
          <w:iCs/>
          <w:sz w:val="20"/>
          <w:szCs w:val="20"/>
        </w:rPr>
        <w:t>.</w:t>
      </w:r>
      <w:r>
        <w:rPr>
          <w:rFonts w:ascii="Arial" w:hAnsi="Arial" w:cs="Arial"/>
          <w:b/>
          <w:bCs/>
          <w:i/>
          <w:iCs/>
          <w:sz w:val="20"/>
          <w:szCs w:val="20"/>
        </w:rPr>
        <w:t>21</w:t>
      </w:r>
      <w:r w:rsidRPr="00E977F8">
        <w:rPr>
          <w:rFonts w:ascii="Arial" w:hAnsi="Arial" w:cs="Arial"/>
          <w:sz w:val="20"/>
          <w:szCs w:val="20"/>
        </w:rPr>
        <w:t>. </w:t>
      </w:r>
      <w:proofErr w:type="gramStart"/>
      <w:r w:rsidRPr="00E977F8">
        <w:rPr>
          <w:rFonts w:ascii="Arial" w:hAnsi="Arial" w:cs="Arial"/>
          <w:sz w:val="20"/>
          <w:szCs w:val="20"/>
        </w:rPr>
        <w:t>It’s</w:t>
      </w:r>
      <w:proofErr w:type="gramEnd"/>
      <w:r w:rsidRPr="00E977F8">
        <w:rPr>
          <w:rFonts w:ascii="Arial" w:hAnsi="Arial" w:cs="Arial"/>
          <w:sz w:val="20"/>
          <w:szCs w:val="20"/>
        </w:rPr>
        <w:t> important to report because we share the total number with the officials we are trying to persuade and the people we are trying to help. </w:t>
      </w:r>
    </w:p>
    <w:p w14:paraId="371C330B" w14:textId="77777777" w:rsidR="00B27C16" w:rsidRPr="00590DED" w:rsidRDefault="00B27C16" w:rsidP="003E420E">
      <w:pPr>
        <w:spacing w:after="0" w:line="240" w:lineRule="auto"/>
        <w:jc w:val="both"/>
        <w:rPr>
          <w:rFonts w:ascii="Arial" w:hAnsi="Arial" w:cs="Arial"/>
          <w:b/>
          <w:bCs/>
          <w:sz w:val="14"/>
          <w:szCs w:val="14"/>
        </w:rPr>
      </w:pPr>
    </w:p>
    <w:p w14:paraId="7468021A" w14:textId="77777777" w:rsidR="00A27B00" w:rsidRDefault="00A27B00" w:rsidP="00A27B00">
      <w:pPr>
        <w:spacing w:after="0" w:line="240" w:lineRule="auto"/>
        <w:rPr>
          <w:rFonts w:ascii="Arial" w:hAnsi="Arial" w:cs="Arial"/>
          <w:b/>
          <w:iCs/>
          <w:szCs w:val="18"/>
        </w:rPr>
        <w:sectPr w:rsidR="00A27B00" w:rsidSect="00E977F8">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5AF6C031" w:rsidR="005D2C37" w:rsidRPr="0076282C" w:rsidRDefault="00BD163C" w:rsidP="00A27B00">
      <w:pPr>
        <w:spacing w:after="0" w:line="240" w:lineRule="auto"/>
        <w:rPr>
          <w:rFonts w:ascii="Arial" w:hAnsi="Arial" w:cs="Arial"/>
          <w:b/>
          <w:iCs/>
          <w:szCs w:val="18"/>
        </w:rPr>
      </w:pPr>
      <w:r w:rsidRPr="00E977F8">
        <w:rPr>
          <w:rFonts w:ascii="Arial" w:hAnsi="Arial" w:cs="Arial"/>
          <w:b/>
          <w:iCs/>
          <w:szCs w:val="18"/>
        </w:rPr>
        <w:t>Minister of Justice</w:t>
      </w:r>
      <w:r w:rsidR="0076282C">
        <w:rPr>
          <w:rFonts w:ascii="Arial" w:hAnsi="Arial" w:cs="Arial"/>
          <w:b/>
          <w:iCs/>
          <w:szCs w:val="18"/>
        </w:rPr>
        <w:t xml:space="preserve">, </w:t>
      </w:r>
      <w:r w:rsidR="0030160C" w:rsidRPr="0076282C">
        <w:rPr>
          <w:rFonts w:ascii="Arial" w:hAnsi="Arial" w:cs="Arial"/>
          <w:b/>
          <w:iCs/>
          <w:szCs w:val="18"/>
        </w:rPr>
        <w:t xml:space="preserve">Ange </w:t>
      </w:r>
      <w:proofErr w:type="spellStart"/>
      <w:r w:rsidR="0030160C" w:rsidRPr="0076282C">
        <w:rPr>
          <w:rFonts w:ascii="Arial" w:hAnsi="Arial" w:cs="Arial"/>
          <w:b/>
          <w:iCs/>
          <w:szCs w:val="18"/>
        </w:rPr>
        <w:t>Aim</w:t>
      </w:r>
      <w:r w:rsidR="00E72721" w:rsidRPr="0076282C">
        <w:rPr>
          <w:rFonts w:ascii="Arial" w:hAnsi="Arial" w:cs="Arial"/>
          <w:b/>
          <w:iCs/>
          <w:szCs w:val="18"/>
        </w:rPr>
        <w:t>é</w:t>
      </w:r>
      <w:proofErr w:type="spellEnd"/>
      <w:r w:rsidR="0030160C" w:rsidRPr="0076282C">
        <w:rPr>
          <w:rFonts w:ascii="Arial" w:hAnsi="Arial" w:cs="Arial"/>
          <w:b/>
          <w:iCs/>
          <w:szCs w:val="18"/>
        </w:rPr>
        <w:t xml:space="preserve"> </w:t>
      </w:r>
      <w:proofErr w:type="spellStart"/>
      <w:r w:rsidR="0030160C" w:rsidRPr="0076282C">
        <w:rPr>
          <w:rFonts w:ascii="Arial" w:hAnsi="Arial" w:cs="Arial"/>
          <w:b/>
          <w:iCs/>
          <w:szCs w:val="18"/>
        </w:rPr>
        <w:t>Bininga</w:t>
      </w:r>
      <w:proofErr w:type="spellEnd"/>
    </w:p>
    <w:p w14:paraId="61D19467" w14:textId="34FB19EA" w:rsidR="0030160C" w:rsidRPr="00E977F8" w:rsidRDefault="0030160C" w:rsidP="00A27B00">
      <w:pPr>
        <w:spacing w:after="0" w:line="240" w:lineRule="auto"/>
        <w:rPr>
          <w:rFonts w:ascii="Arial" w:hAnsi="Arial" w:cs="Arial"/>
          <w:bCs/>
          <w:iCs/>
          <w:szCs w:val="18"/>
          <w:lang w:val="fr-FR"/>
        </w:rPr>
      </w:pPr>
      <w:r w:rsidRPr="00E977F8">
        <w:rPr>
          <w:rFonts w:ascii="Arial" w:hAnsi="Arial" w:cs="Arial"/>
          <w:bCs/>
          <w:iCs/>
          <w:szCs w:val="18"/>
          <w:lang w:val="fr-FR"/>
        </w:rPr>
        <w:t>M</w:t>
      </w:r>
      <w:r w:rsidR="00174740" w:rsidRPr="00E977F8">
        <w:rPr>
          <w:rFonts w:ascii="Arial" w:hAnsi="Arial" w:cs="Arial"/>
          <w:bCs/>
          <w:iCs/>
          <w:szCs w:val="18"/>
          <w:lang w:val="fr-FR"/>
        </w:rPr>
        <w:t>inistre de la justice et des droits humains et de la promotion des peuples autochtones</w:t>
      </w:r>
    </w:p>
    <w:p w14:paraId="07CD0F22" w14:textId="6B887C71" w:rsidR="00222B5D" w:rsidRPr="00E977F8" w:rsidRDefault="00CC6713" w:rsidP="00A27B00">
      <w:pPr>
        <w:spacing w:after="0" w:line="240" w:lineRule="auto"/>
        <w:rPr>
          <w:rFonts w:ascii="Arial" w:hAnsi="Arial" w:cs="Arial"/>
          <w:iCs/>
          <w:szCs w:val="18"/>
          <w:lang w:val="fr-FR"/>
        </w:rPr>
      </w:pPr>
      <w:r w:rsidRPr="00E977F8">
        <w:rPr>
          <w:rFonts w:ascii="Arial" w:hAnsi="Arial" w:cs="Arial"/>
          <w:iCs/>
          <w:szCs w:val="18"/>
          <w:lang w:val="fr-FR"/>
        </w:rPr>
        <w:t xml:space="preserve">Avenue Charles de </w:t>
      </w:r>
      <w:r w:rsidR="00222B5D" w:rsidRPr="00E977F8">
        <w:rPr>
          <w:rFonts w:ascii="Arial" w:hAnsi="Arial" w:cs="Arial"/>
          <w:iCs/>
          <w:szCs w:val="18"/>
          <w:lang w:val="fr-FR"/>
        </w:rPr>
        <w:t>Gaulle</w:t>
      </w:r>
      <w:r w:rsidR="00B23F25" w:rsidRPr="00E977F8">
        <w:rPr>
          <w:rFonts w:ascii="Arial" w:hAnsi="Arial" w:cs="Arial"/>
          <w:iCs/>
          <w:szCs w:val="18"/>
          <w:lang w:val="fr-FR"/>
        </w:rPr>
        <w:t xml:space="preserve">, </w:t>
      </w:r>
      <w:r w:rsidR="00222B5D" w:rsidRPr="00E977F8">
        <w:rPr>
          <w:rFonts w:ascii="Arial" w:hAnsi="Arial" w:cs="Arial"/>
          <w:iCs/>
          <w:szCs w:val="18"/>
          <w:lang w:val="fr-FR"/>
        </w:rPr>
        <w:t>B.P.1375</w:t>
      </w:r>
      <w:r w:rsidR="00115413" w:rsidRPr="00E977F8">
        <w:rPr>
          <w:rFonts w:ascii="Arial" w:hAnsi="Arial" w:cs="Arial"/>
          <w:iCs/>
          <w:szCs w:val="18"/>
          <w:lang w:val="fr-FR"/>
        </w:rPr>
        <w:t xml:space="preserve">, </w:t>
      </w:r>
      <w:r w:rsidR="00222B5D" w:rsidRPr="00E977F8">
        <w:rPr>
          <w:rFonts w:ascii="Arial" w:hAnsi="Arial" w:cs="Arial"/>
          <w:iCs/>
          <w:szCs w:val="18"/>
          <w:lang w:val="fr-FR"/>
        </w:rPr>
        <w:t>Brazzaville</w:t>
      </w:r>
      <w:r w:rsidR="00F13D70" w:rsidRPr="00E977F8">
        <w:rPr>
          <w:rFonts w:ascii="Arial" w:hAnsi="Arial" w:cs="Arial"/>
          <w:iCs/>
          <w:szCs w:val="18"/>
          <w:lang w:val="fr-FR"/>
        </w:rPr>
        <w:t>, Congo</w:t>
      </w:r>
    </w:p>
    <w:p w14:paraId="1299BFBE" w14:textId="77777777" w:rsidR="00E977F8" w:rsidRDefault="005D2C37" w:rsidP="00A27B00">
      <w:pPr>
        <w:spacing w:after="0" w:line="240" w:lineRule="auto"/>
        <w:rPr>
          <w:rFonts w:ascii="Arial" w:hAnsi="Arial" w:cs="Arial"/>
          <w:iCs/>
          <w:szCs w:val="18"/>
          <w:lang w:val="en-US"/>
        </w:rPr>
      </w:pPr>
      <w:r w:rsidRPr="00E977F8">
        <w:rPr>
          <w:rFonts w:ascii="Arial" w:hAnsi="Arial" w:cs="Arial"/>
          <w:iCs/>
          <w:szCs w:val="18"/>
          <w:lang w:val="en-US"/>
        </w:rPr>
        <w:t>Email:</w:t>
      </w:r>
      <w:r w:rsidR="00145077" w:rsidRPr="00E977F8">
        <w:rPr>
          <w:rFonts w:ascii="Arial" w:hAnsi="Arial" w:cs="Arial"/>
          <w:iCs/>
          <w:szCs w:val="18"/>
          <w:lang w:val="en-US"/>
        </w:rPr>
        <w:t xml:space="preserve"> </w:t>
      </w:r>
      <w:hyperlink r:id="rId15" w:history="1">
        <w:r w:rsidR="003E420E" w:rsidRPr="00E977F8">
          <w:rPr>
            <w:rStyle w:val="Hyperlink"/>
            <w:rFonts w:ascii="Arial" w:hAnsi="Arial" w:cs="Arial"/>
            <w:iCs/>
            <w:szCs w:val="18"/>
            <w:lang w:val="en-US"/>
          </w:rPr>
          <w:t>mariegabrielophoyo@gmail.com</w:t>
        </w:r>
      </w:hyperlink>
    </w:p>
    <w:p w14:paraId="330C3689" w14:textId="77777777" w:rsidR="00E977F8" w:rsidRDefault="00E977F8" w:rsidP="00A27B00">
      <w:pPr>
        <w:spacing w:after="0" w:line="240" w:lineRule="auto"/>
        <w:rPr>
          <w:rFonts w:ascii="Arial" w:hAnsi="Arial" w:cs="Arial"/>
          <w:iCs/>
          <w:szCs w:val="18"/>
          <w:lang w:val="en-US"/>
        </w:rPr>
      </w:pPr>
    </w:p>
    <w:p w14:paraId="48DEEB02" w14:textId="77777777" w:rsidR="0076282C" w:rsidRDefault="0076282C" w:rsidP="00A27B00">
      <w:pPr>
        <w:spacing w:after="0" w:line="240" w:lineRule="auto"/>
        <w:rPr>
          <w:rFonts w:ascii="Arial" w:hAnsi="Arial" w:cs="Arial"/>
          <w:b/>
          <w:bCs/>
          <w:iCs/>
          <w:szCs w:val="18"/>
          <w:lang w:val="en-US"/>
        </w:rPr>
      </w:pPr>
    </w:p>
    <w:p w14:paraId="1993C809" w14:textId="4737F5D6" w:rsidR="00E977F8" w:rsidRPr="00E977F8" w:rsidRDefault="00E977F8" w:rsidP="00A27B00">
      <w:pPr>
        <w:spacing w:after="0" w:line="240" w:lineRule="auto"/>
        <w:rPr>
          <w:rFonts w:ascii="Arial" w:hAnsi="Arial" w:cs="Arial"/>
          <w:b/>
          <w:bCs/>
          <w:iCs/>
          <w:szCs w:val="18"/>
          <w:lang w:val="en-US"/>
        </w:rPr>
      </w:pPr>
      <w:r w:rsidRPr="00E977F8">
        <w:rPr>
          <w:rFonts w:ascii="Arial" w:hAnsi="Arial" w:cs="Arial"/>
          <w:b/>
          <w:bCs/>
          <w:iCs/>
          <w:szCs w:val="18"/>
          <w:lang w:val="en-US"/>
        </w:rPr>
        <w:t xml:space="preserve">Ambassador Serge </w:t>
      </w:r>
      <w:proofErr w:type="spellStart"/>
      <w:r w:rsidRPr="00E977F8">
        <w:rPr>
          <w:rFonts w:ascii="Arial" w:hAnsi="Arial" w:cs="Arial"/>
          <w:b/>
          <w:bCs/>
          <w:iCs/>
          <w:szCs w:val="18"/>
          <w:lang w:val="en-US"/>
        </w:rPr>
        <w:t>Mombouli</w:t>
      </w:r>
      <w:proofErr w:type="spellEnd"/>
    </w:p>
    <w:p w14:paraId="556DCB39" w14:textId="77777777" w:rsidR="00E977F8" w:rsidRPr="00E977F8" w:rsidRDefault="00E977F8" w:rsidP="00A27B00">
      <w:pPr>
        <w:spacing w:after="0" w:line="240" w:lineRule="auto"/>
        <w:rPr>
          <w:rFonts w:ascii="Arial" w:hAnsi="Arial" w:cs="Arial"/>
          <w:iCs/>
          <w:szCs w:val="18"/>
          <w:lang w:val="en-US"/>
        </w:rPr>
      </w:pPr>
      <w:r w:rsidRPr="00E977F8">
        <w:rPr>
          <w:rFonts w:ascii="Arial" w:hAnsi="Arial" w:cs="Arial"/>
          <w:iCs/>
          <w:szCs w:val="18"/>
          <w:lang w:val="en-US"/>
        </w:rPr>
        <w:t>Embassy of the Republic of Congo</w:t>
      </w:r>
    </w:p>
    <w:p w14:paraId="701A2E42" w14:textId="77777777" w:rsidR="00E977F8" w:rsidRPr="00E977F8" w:rsidRDefault="00E977F8" w:rsidP="00A27B00">
      <w:pPr>
        <w:spacing w:after="0" w:line="240" w:lineRule="auto"/>
        <w:rPr>
          <w:rFonts w:ascii="Arial" w:hAnsi="Arial" w:cs="Arial"/>
          <w:iCs/>
          <w:szCs w:val="18"/>
          <w:lang w:val="en-US"/>
        </w:rPr>
      </w:pPr>
      <w:r w:rsidRPr="00E977F8">
        <w:rPr>
          <w:rFonts w:ascii="Arial" w:hAnsi="Arial" w:cs="Arial"/>
          <w:iCs/>
          <w:szCs w:val="18"/>
          <w:lang w:val="en-US"/>
        </w:rPr>
        <w:t>1720 16th Street NW, Washington DC 20009</w:t>
      </w:r>
    </w:p>
    <w:p w14:paraId="376D910A" w14:textId="77777777" w:rsidR="00E977F8" w:rsidRPr="00E977F8" w:rsidRDefault="00E977F8" w:rsidP="00A27B00">
      <w:pPr>
        <w:spacing w:after="0" w:line="240" w:lineRule="auto"/>
        <w:rPr>
          <w:rFonts w:ascii="Arial" w:hAnsi="Arial" w:cs="Arial"/>
          <w:iCs/>
          <w:szCs w:val="18"/>
          <w:lang w:val="en-US"/>
        </w:rPr>
      </w:pPr>
      <w:r w:rsidRPr="00E977F8">
        <w:rPr>
          <w:rFonts w:ascii="Arial" w:hAnsi="Arial" w:cs="Arial"/>
          <w:iCs/>
          <w:szCs w:val="18"/>
          <w:lang w:val="en-US"/>
        </w:rPr>
        <w:t>Phone: 202 726 5500 I Fax: 202 726 1860</w:t>
      </w:r>
    </w:p>
    <w:p w14:paraId="0161F83D" w14:textId="5FF0F92F" w:rsidR="00E977F8" w:rsidRPr="00E977F8" w:rsidRDefault="00E977F8" w:rsidP="00A27B00">
      <w:pPr>
        <w:spacing w:after="0" w:line="240" w:lineRule="auto"/>
        <w:rPr>
          <w:rFonts w:ascii="Arial" w:hAnsi="Arial" w:cs="Arial"/>
          <w:iCs/>
          <w:szCs w:val="18"/>
          <w:lang w:val="en-US"/>
        </w:rPr>
      </w:pPr>
      <w:r w:rsidRPr="00E977F8">
        <w:rPr>
          <w:rFonts w:ascii="Arial" w:hAnsi="Arial" w:cs="Arial"/>
          <w:iCs/>
          <w:szCs w:val="18"/>
          <w:lang w:val="en-US"/>
        </w:rPr>
        <w:t xml:space="preserve">Email: </w:t>
      </w:r>
      <w:hyperlink r:id="rId16" w:history="1">
        <w:r w:rsidRPr="00D431CC">
          <w:rPr>
            <w:rStyle w:val="Hyperlink"/>
            <w:rFonts w:ascii="Arial" w:hAnsi="Arial" w:cs="Arial"/>
            <w:iCs/>
            <w:szCs w:val="18"/>
            <w:lang w:val="en-US"/>
          </w:rPr>
          <w:t>info@ambacongo-us.org</w:t>
        </w:r>
      </w:hyperlink>
      <w:r>
        <w:rPr>
          <w:rFonts w:ascii="Arial" w:hAnsi="Arial" w:cs="Arial"/>
          <w:iCs/>
          <w:szCs w:val="18"/>
          <w:lang w:val="en-US"/>
        </w:rPr>
        <w:t xml:space="preserve"> </w:t>
      </w:r>
    </w:p>
    <w:p w14:paraId="267CFA34" w14:textId="0ABC97C0" w:rsidR="00E977F8" w:rsidRPr="00E977F8" w:rsidRDefault="00E977F8" w:rsidP="00A27B00">
      <w:pPr>
        <w:spacing w:after="0" w:line="240" w:lineRule="auto"/>
        <w:rPr>
          <w:rFonts w:ascii="Arial" w:hAnsi="Arial" w:cs="Arial"/>
          <w:iCs/>
          <w:szCs w:val="18"/>
          <w:lang w:val="en-US"/>
        </w:rPr>
      </w:pPr>
      <w:r w:rsidRPr="00E977F8">
        <w:rPr>
          <w:rFonts w:ascii="Arial" w:hAnsi="Arial" w:cs="Arial"/>
          <w:iCs/>
          <w:szCs w:val="18"/>
          <w:lang w:val="en-US"/>
        </w:rPr>
        <w:t xml:space="preserve">Twitter: </w:t>
      </w:r>
      <w:hyperlink r:id="rId17" w:history="1">
        <w:r w:rsidRPr="00A27B00">
          <w:rPr>
            <w:rStyle w:val="Hyperlink"/>
            <w:rFonts w:ascii="Arial" w:hAnsi="Arial" w:cs="Arial"/>
            <w:iCs/>
            <w:szCs w:val="18"/>
            <w:lang w:val="en-US"/>
          </w:rPr>
          <w:t>@AmbaCongoUS</w:t>
        </w:r>
      </w:hyperlink>
      <w:r>
        <w:rPr>
          <w:rFonts w:ascii="Arial" w:hAnsi="Arial" w:cs="Arial"/>
          <w:iCs/>
          <w:szCs w:val="18"/>
          <w:lang w:val="en-US"/>
        </w:rPr>
        <w:t xml:space="preserve"> ; </w:t>
      </w:r>
      <w:hyperlink r:id="rId18" w:history="1">
        <w:r w:rsidRPr="00A27B00">
          <w:rPr>
            <w:rStyle w:val="Hyperlink"/>
            <w:rFonts w:ascii="Arial" w:hAnsi="Arial" w:cs="Arial"/>
            <w:iCs/>
            <w:szCs w:val="18"/>
            <w:lang w:val="en-US"/>
          </w:rPr>
          <w:t>@</w:t>
        </w:r>
        <w:r w:rsidRPr="00A27B00">
          <w:rPr>
            <w:rStyle w:val="Hyperlink"/>
            <w:rFonts w:ascii="Arial" w:hAnsi="Arial" w:cs="Arial"/>
            <w:iCs/>
            <w:szCs w:val="18"/>
            <w:lang w:val="en-US"/>
          </w:rPr>
          <w:t>Serge_Mombouli_</w:t>
        </w:r>
      </w:hyperlink>
    </w:p>
    <w:p w14:paraId="64611151" w14:textId="23975FA8" w:rsidR="00DE72D8" w:rsidRPr="00E977F8" w:rsidRDefault="00E977F8" w:rsidP="00A27B00">
      <w:pPr>
        <w:spacing w:after="0" w:line="240" w:lineRule="auto"/>
        <w:rPr>
          <w:rFonts w:ascii="Arial" w:hAnsi="Arial" w:cs="Arial"/>
          <w:iCs/>
          <w:szCs w:val="18"/>
          <w:lang w:val="en-US"/>
        </w:rPr>
      </w:pPr>
      <w:r w:rsidRPr="00E977F8">
        <w:rPr>
          <w:rFonts w:ascii="Arial" w:hAnsi="Arial" w:cs="Arial"/>
          <w:iCs/>
          <w:szCs w:val="18"/>
          <w:lang w:val="en-US"/>
        </w:rPr>
        <w:t>Salutation: Dear Ambassador</w:t>
      </w:r>
      <w:r w:rsidR="003E420E" w:rsidRPr="00E977F8">
        <w:rPr>
          <w:rFonts w:ascii="Arial" w:hAnsi="Arial" w:cs="Arial"/>
          <w:iCs/>
          <w:szCs w:val="18"/>
          <w:lang w:val="en-US"/>
        </w:rPr>
        <w:t xml:space="preserve"> </w:t>
      </w:r>
    </w:p>
    <w:p w14:paraId="1C6257F9" w14:textId="77777777" w:rsidR="00A27B00" w:rsidRDefault="00A27B00" w:rsidP="003E420E">
      <w:pPr>
        <w:spacing w:after="0" w:line="240" w:lineRule="auto"/>
        <w:jc w:val="both"/>
        <w:rPr>
          <w:rFonts w:ascii="Arial" w:hAnsi="Arial" w:cs="Arial"/>
          <w:i/>
          <w:sz w:val="20"/>
          <w:szCs w:val="20"/>
        </w:rPr>
        <w:sectPr w:rsidR="00A27B00" w:rsidSect="00A27B00">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A63603C" w14:textId="77777777" w:rsidR="002D553E" w:rsidRPr="00590DED" w:rsidRDefault="002D553E" w:rsidP="003E420E">
      <w:pPr>
        <w:spacing w:after="0" w:line="240" w:lineRule="auto"/>
        <w:jc w:val="both"/>
        <w:rPr>
          <w:rFonts w:ascii="Arial" w:hAnsi="Arial" w:cs="Arial"/>
          <w:i/>
          <w:sz w:val="14"/>
          <w:szCs w:val="14"/>
        </w:rPr>
      </w:pPr>
    </w:p>
    <w:p w14:paraId="65D9AC06" w14:textId="28023E18" w:rsidR="00291A64" w:rsidRPr="003E420E" w:rsidRDefault="00556681" w:rsidP="003E420E">
      <w:pPr>
        <w:spacing w:after="0" w:line="240" w:lineRule="auto"/>
        <w:jc w:val="both"/>
        <w:rPr>
          <w:rFonts w:ascii="Arial" w:hAnsi="Arial" w:cs="Arial"/>
          <w:iCs/>
          <w:sz w:val="20"/>
          <w:szCs w:val="20"/>
        </w:rPr>
      </w:pPr>
      <w:r w:rsidRPr="003E420E">
        <w:rPr>
          <w:rFonts w:ascii="Arial" w:hAnsi="Arial" w:cs="Arial"/>
          <w:iCs/>
          <w:sz w:val="20"/>
          <w:szCs w:val="20"/>
        </w:rPr>
        <w:t>Your Excellency</w:t>
      </w:r>
      <w:r w:rsidR="005D2C37" w:rsidRPr="003E420E">
        <w:rPr>
          <w:rFonts w:ascii="Arial" w:hAnsi="Arial" w:cs="Arial"/>
          <w:iCs/>
          <w:sz w:val="20"/>
          <w:szCs w:val="20"/>
        </w:rPr>
        <w:t>,</w:t>
      </w:r>
    </w:p>
    <w:p w14:paraId="37602E26" w14:textId="77777777" w:rsidR="00291A64" w:rsidRPr="00A27B00" w:rsidRDefault="00291A64" w:rsidP="003E420E">
      <w:pPr>
        <w:spacing w:after="0" w:line="240" w:lineRule="auto"/>
        <w:jc w:val="both"/>
        <w:rPr>
          <w:rFonts w:ascii="Arial" w:hAnsi="Arial" w:cs="Arial"/>
          <w:iCs/>
          <w:sz w:val="16"/>
          <w:szCs w:val="16"/>
        </w:rPr>
      </w:pPr>
    </w:p>
    <w:p w14:paraId="74DABFE4" w14:textId="0E760575" w:rsidR="0081006F" w:rsidRPr="003E420E" w:rsidRDefault="006B4FC8" w:rsidP="003E420E">
      <w:pPr>
        <w:spacing w:after="0" w:line="240" w:lineRule="auto"/>
        <w:jc w:val="both"/>
        <w:rPr>
          <w:rFonts w:ascii="Arial" w:hAnsi="Arial" w:cs="Arial"/>
          <w:iCs/>
          <w:sz w:val="20"/>
          <w:szCs w:val="20"/>
          <w:lang w:val="en-US"/>
        </w:rPr>
      </w:pPr>
      <w:r w:rsidRPr="003E420E">
        <w:rPr>
          <w:rFonts w:ascii="Arial" w:hAnsi="Arial" w:cs="Arial"/>
          <w:iCs/>
          <w:sz w:val="20"/>
          <w:szCs w:val="20"/>
        </w:rPr>
        <w:t xml:space="preserve">I am writing to you </w:t>
      </w:r>
      <w:r w:rsidR="00D91BF0" w:rsidRPr="003E420E">
        <w:rPr>
          <w:rFonts w:ascii="Arial" w:hAnsi="Arial" w:cs="Arial"/>
          <w:iCs/>
          <w:sz w:val="20"/>
          <w:szCs w:val="20"/>
        </w:rPr>
        <w:t xml:space="preserve">to express concern </w:t>
      </w:r>
      <w:r w:rsidR="0042495F" w:rsidRPr="003E420E">
        <w:rPr>
          <w:rFonts w:ascii="Arial" w:hAnsi="Arial" w:cs="Arial"/>
          <w:iCs/>
          <w:sz w:val="20"/>
          <w:szCs w:val="20"/>
        </w:rPr>
        <w:t xml:space="preserve">about the cases of </w:t>
      </w:r>
      <w:r w:rsidR="00D91BF0" w:rsidRPr="003E420E">
        <w:rPr>
          <w:rFonts w:ascii="Arial" w:hAnsi="Arial" w:cs="Arial"/>
          <w:iCs/>
          <w:sz w:val="20"/>
          <w:szCs w:val="20"/>
        </w:rPr>
        <w:t xml:space="preserve">human right activists </w:t>
      </w:r>
      <w:r w:rsidRPr="003E420E">
        <w:rPr>
          <w:rFonts w:ascii="Arial" w:hAnsi="Arial" w:cs="Arial"/>
          <w:b/>
          <w:bCs/>
          <w:iCs/>
          <w:sz w:val="20"/>
          <w:szCs w:val="20"/>
        </w:rPr>
        <w:t xml:space="preserve">Alexandre </w:t>
      </w:r>
      <w:proofErr w:type="spellStart"/>
      <w:r w:rsidRPr="003E420E">
        <w:rPr>
          <w:rFonts w:ascii="Arial" w:hAnsi="Arial" w:cs="Arial"/>
          <w:b/>
          <w:bCs/>
          <w:iCs/>
          <w:sz w:val="20"/>
          <w:szCs w:val="20"/>
        </w:rPr>
        <w:t>Ibacka</w:t>
      </w:r>
      <w:proofErr w:type="spellEnd"/>
      <w:r w:rsidRPr="003E420E">
        <w:rPr>
          <w:rFonts w:ascii="Arial" w:hAnsi="Arial" w:cs="Arial"/>
          <w:b/>
          <w:bCs/>
          <w:iCs/>
          <w:sz w:val="20"/>
          <w:szCs w:val="20"/>
        </w:rPr>
        <w:t xml:space="preserve"> </w:t>
      </w:r>
      <w:proofErr w:type="spellStart"/>
      <w:r w:rsidRPr="003E420E">
        <w:rPr>
          <w:rFonts w:ascii="Arial" w:hAnsi="Arial" w:cs="Arial"/>
          <w:b/>
          <w:bCs/>
          <w:iCs/>
          <w:sz w:val="20"/>
          <w:szCs w:val="20"/>
        </w:rPr>
        <w:t>Dzabana</w:t>
      </w:r>
      <w:proofErr w:type="spellEnd"/>
      <w:r w:rsidRPr="003E420E">
        <w:rPr>
          <w:rFonts w:ascii="Arial" w:hAnsi="Arial" w:cs="Arial"/>
          <w:iCs/>
          <w:sz w:val="20"/>
          <w:szCs w:val="20"/>
        </w:rPr>
        <w:t xml:space="preserve"> and </w:t>
      </w:r>
      <w:r w:rsidRPr="003E420E">
        <w:rPr>
          <w:rFonts w:ascii="Arial" w:hAnsi="Arial" w:cs="Arial"/>
          <w:b/>
          <w:bCs/>
          <w:iCs/>
          <w:sz w:val="20"/>
          <w:szCs w:val="20"/>
        </w:rPr>
        <w:t xml:space="preserve">Christ </w:t>
      </w:r>
      <w:proofErr w:type="spellStart"/>
      <w:r w:rsidRPr="003E420E">
        <w:rPr>
          <w:rFonts w:ascii="Arial" w:hAnsi="Arial" w:cs="Arial"/>
          <w:b/>
          <w:bCs/>
          <w:iCs/>
          <w:sz w:val="20"/>
          <w:szCs w:val="20"/>
        </w:rPr>
        <w:t>Dongui</w:t>
      </w:r>
      <w:proofErr w:type="spellEnd"/>
      <w:r w:rsidR="00D91BF0" w:rsidRPr="003E420E">
        <w:rPr>
          <w:rFonts w:ascii="Arial" w:hAnsi="Arial" w:cs="Arial"/>
          <w:iCs/>
          <w:sz w:val="20"/>
          <w:szCs w:val="20"/>
        </w:rPr>
        <w:t xml:space="preserve"> who are </w:t>
      </w:r>
      <w:r w:rsidRPr="003E420E">
        <w:rPr>
          <w:rFonts w:ascii="Arial" w:hAnsi="Arial" w:cs="Arial"/>
          <w:iCs/>
          <w:sz w:val="20"/>
          <w:szCs w:val="20"/>
        </w:rPr>
        <w:t>currently held in pre-trial detention at the Brazzaville central prison</w:t>
      </w:r>
      <w:r w:rsidR="00D91BF0" w:rsidRPr="003E420E">
        <w:rPr>
          <w:rFonts w:ascii="Arial" w:hAnsi="Arial" w:cs="Arial"/>
          <w:iCs/>
          <w:sz w:val="20"/>
          <w:szCs w:val="20"/>
        </w:rPr>
        <w:t>, in the capital</w:t>
      </w:r>
      <w:r w:rsidRPr="003E420E">
        <w:rPr>
          <w:rFonts w:ascii="Arial" w:hAnsi="Arial" w:cs="Arial"/>
          <w:iCs/>
          <w:sz w:val="20"/>
          <w:szCs w:val="20"/>
        </w:rPr>
        <w:t xml:space="preserve">. </w:t>
      </w:r>
      <w:r w:rsidR="0081006F" w:rsidRPr="003E420E">
        <w:rPr>
          <w:rFonts w:ascii="Arial" w:hAnsi="Arial" w:cs="Arial"/>
          <w:iCs/>
          <w:sz w:val="20"/>
          <w:szCs w:val="20"/>
          <w:lang w:val="en-US"/>
        </w:rPr>
        <w:t xml:space="preserve">Alexandre </w:t>
      </w:r>
      <w:proofErr w:type="spellStart"/>
      <w:r w:rsidR="0081006F" w:rsidRPr="003E420E">
        <w:rPr>
          <w:rFonts w:ascii="Arial" w:hAnsi="Arial" w:cs="Arial"/>
          <w:iCs/>
          <w:sz w:val="20"/>
          <w:szCs w:val="20"/>
          <w:lang w:val="en-US"/>
        </w:rPr>
        <w:t>Ibacka</w:t>
      </w:r>
      <w:proofErr w:type="spellEnd"/>
      <w:r w:rsidR="0081006F" w:rsidRPr="003E420E">
        <w:rPr>
          <w:rFonts w:ascii="Arial" w:hAnsi="Arial" w:cs="Arial"/>
          <w:iCs/>
          <w:sz w:val="20"/>
          <w:szCs w:val="20"/>
          <w:lang w:val="en-US"/>
        </w:rPr>
        <w:t xml:space="preserve"> </w:t>
      </w:r>
      <w:proofErr w:type="spellStart"/>
      <w:r w:rsidR="0081006F" w:rsidRPr="003E420E">
        <w:rPr>
          <w:rFonts w:ascii="Arial" w:hAnsi="Arial" w:cs="Arial"/>
          <w:iCs/>
          <w:sz w:val="20"/>
          <w:szCs w:val="20"/>
          <w:lang w:val="en-US"/>
        </w:rPr>
        <w:t>Dzabana</w:t>
      </w:r>
      <w:proofErr w:type="spellEnd"/>
      <w:r w:rsidR="0081006F" w:rsidRPr="003E420E">
        <w:rPr>
          <w:rFonts w:ascii="Arial" w:hAnsi="Arial" w:cs="Arial"/>
          <w:iCs/>
          <w:sz w:val="20"/>
          <w:szCs w:val="20"/>
          <w:lang w:val="en-US"/>
        </w:rPr>
        <w:t xml:space="preserve"> </w:t>
      </w:r>
      <w:r w:rsidR="00D65A9A" w:rsidRPr="003E420E">
        <w:rPr>
          <w:rFonts w:ascii="Arial" w:hAnsi="Arial" w:cs="Arial"/>
          <w:iCs/>
          <w:sz w:val="20"/>
          <w:szCs w:val="20"/>
          <w:lang w:val="en-US"/>
        </w:rPr>
        <w:t>is the president of the movement M22 and coordinator of the Congolese Platform of NGOs of Human Rights and Democracy</w:t>
      </w:r>
      <w:r w:rsidR="00EE7600" w:rsidRPr="003E420E">
        <w:rPr>
          <w:rFonts w:ascii="Arial" w:hAnsi="Arial" w:cs="Arial"/>
          <w:iCs/>
          <w:sz w:val="20"/>
          <w:szCs w:val="20"/>
          <w:lang w:val="en-US"/>
        </w:rPr>
        <w:t>,</w:t>
      </w:r>
      <w:r w:rsidR="004E74AC" w:rsidRPr="003E420E">
        <w:rPr>
          <w:rFonts w:ascii="Arial" w:hAnsi="Arial" w:cs="Arial"/>
          <w:iCs/>
          <w:sz w:val="20"/>
          <w:szCs w:val="20"/>
          <w:lang w:val="en-US"/>
        </w:rPr>
        <w:t xml:space="preserve"> and </w:t>
      </w:r>
      <w:r w:rsidR="0081006F" w:rsidRPr="003E420E">
        <w:rPr>
          <w:rFonts w:ascii="Arial" w:hAnsi="Arial" w:cs="Arial"/>
          <w:iCs/>
          <w:sz w:val="20"/>
          <w:szCs w:val="20"/>
          <w:lang w:val="en-US"/>
        </w:rPr>
        <w:t xml:space="preserve">Christ </w:t>
      </w:r>
      <w:proofErr w:type="spellStart"/>
      <w:r w:rsidR="0081006F" w:rsidRPr="003E420E">
        <w:rPr>
          <w:rFonts w:ascii="Arial" w:hAnsi="Arial" w:cs="Arial"/>
          <w:iCs/>
          <w:sz w:val="20"/>
          <w:szCs w:val="20"/>
          <w:lang w:val="en-US"/>
        </w:rPr>
        <w:t>Dongui</w:t>
      </w:r>
      <w:proofErr w:type="spellEnd"/>
      <w:r w:rsidR="004E74AC" w:rsidRPr="003E420E">
        <w:rPr>
          <w:rFonts w:ascii="Arial" w:hAnsi="Arial" w:cs="Arial"/>
          <w:iCs/>
          <w:sz w:val="20"/>
          <w:szCs w:val="20"/>
          <w:lang w:val="en-US"/>
        </w:rPr>
        <w:t xml:space="preserve">, </w:t>
      </w:r>
      <w:r w:rsidR="00D65A9A" w:rsidRPr="003E420E">
        <w:rPr>
          <w:rFonts w:ascii="Arial" w:hAnsi="Arial" w:cs="Arial"/>
          <w:iCs/>
          <w:sz w:val="20"/>
          <w:szCs w:val="20"/>
          <w:lang w:val="en-US"/>
        </w:rPr>
        <w:t xml:space="preserve">the vice-president of the association Ras le Bol. They </w:t>
      </w:r>
      <w:r w:rsidR="0081006F" w:rsidRPr="003E420E">
        <w:rPr>
          <w:rFonts w:ascii="Arial" w:hAnsi="Arial" w:cs="Arial"/>
          <w:iCs/>
          <w:sz w:val="20"/>
          <w:szCs w:val="20"/>
          <w:lang w:val="en-US"/>
        </w:rPr>
        <w:t>were both arrested in front of their house by unidentified men, on</w:t>
      </w:r>
      <w:r w:rsidR="003E420E">
        <w:rPr>
          <w:rFonts w:ascii="Arial" w:hAnsi="Arial" w:cs="Arial"/>
          <w:iCs/>
          <w:sz w:val="20"/>
          <w:szCs w:val="20"/>
          <w:lang w:val="en-US"/>
        </w:rPr>
        <w:t xml:space="preserve"> </w:t>
      </w:r>
      <w:r w:rsidR="0081006F" w:rsidRPr="003E420E">
        <w:rPr>
          <w:rFonts w:ascii="Arial" w:hAnsi="Arial" w:cs="Arial"/>
          <w:iCs/>
          <w:sz w:val="20"/>
          <w:szCs w:val="20"/>
          <w:lang w:val="en-US"/>
        </w:rPr>
        <w:t xml:space="preserve">March </w:t>
      </w:r>
      <w:r w:rsidR="003E420E">
        <w:rPr>
          <w:rFonts w:ascii="Arial" w:hAnsi="Arial" w:cs="Arial"/>
          <w:iCs/>
          <w:sz w:val="20"/>
          <w:szCs w:val="20"/>
          <w:lang w:val="en-US"/>
        </w:rPr>
        <w:t xml:space="preserve">11 </w:t>
      </w:r>
      <w:r w:rsidR="0081006F" w:rsidRPr="003E420E">
        <w:rPr>
          <w:rFonts w:ascii="Arial" w:hAnsi="Arial" w:cs="Arial"/>
          <w:iCs/>
          <w:sz w:val="20"/>
          <w:szCs w:val="20"/>
          <w:lang w:val="en-US"/>
        </w:rPr>
        <w:t>and March</w:t>
      </w:r>
      <w:r w:rsidR="003E420E">
        <w:rPr>
          <w:rFonts w:ascii="Arial" w:hAnsi="Arial" w:cs="Arial"/>
          <w:iCs/>
          <w:sz w:val="20"/>
          <w:szCs w:val="20"/>
          <w:lang w:val="en-US"/>
        </w:rPr>
        <w:t xml:space="preserve"> 25</w:t>
      </w:r>
      <w:proofErr w:type="gramStart"/>
      <w:r w:rsidR="00F51B13">
        <w:rPr>
          <w:rFonts w:ascii="Arial" w:hAnsi="Arial" w:cs="Arial"/>
          <w:iCs/>
          <w:sz w:val="20"/>
          <w:szCs w:val="20"/>
          <w:lang w:val="en-US"/>
        </w:rPr>
        <w:t xml:space="preserve"> 2021</w:t>
      </w:r>
      <w:proofErr w:type="gramEnd"/>
      <w:r w:rsidR="00F51B13">
        <w:rPr>
          <w:rFonts w:ascii="Arial" w:hAnsi="Arial" w:cs="Arial"/>
          <w:iCs/>
          <w:sz w:val="20"/>
          <w:szCs w:val="20"/>
          <w:lang w:val="en-US"/>
        </w:rPr>
        <w:t>,</w:t>
      </w:r>
      <w:r w:rsidR="003E420E">
        <w:rPr>
          <w:rFonts w:ascii="Arial" w:hAnsi="Arial" w:cs="Arial"/>
          <w:iCs/>
          <w:sz w:val="20"/>
          <w:szCs w:val="20"/>
          <w:lang w:val="en-US"/>
        </w:rPr>
        <w:t xml:space="preserve"> </w:t>
      </w:r>
      <w:r w:rsidR="0081006F" w:rsidRPr="003E420E">
        <w:rPr>
          <w:rFonts w:ascii="Arial" w:hAnsi="Arial" w:cs="Arial"/>
          <w:iCs/>
          <w:sz w:val="20"/>
          <w:szCs w:val="20"/>
          <w:lang w:val="en-US"/>
        </w:rPr>
        <w:t>respectively, and taken to the Central Intelligence and Documentation Center (CID)</w:t>
      </w:r>
      <w:r w:rsidR="00C44FC0" w:rsidRPr="003E420E">
        <w:rPr>
          <w:rFonts w:ascii="Arial" w:hAnsi="Arial" w:cs="Arial"/>
          <w:iCs/>
          <w:sz w:val="20"/>
          <w:szCs w:val="20"/>
          <w:lang w:val="en-US"/>
        </w:rPr>
        <w:t xml:space="preserve"> in Brazzaville</w:t>
      </w:r>
      <w:r w:rsidR="00B11AA5" w:rsidRPr="003E420E">
        <w:rPr>
          <w:rFonts w:ascii="Arial" w:hAnsi="Arial" w:cs="Arial"/>
          <w:iCs/>
          <w:sz w:val="20"/>
          <w:szCs w:val="20"/>
          <w:lang w:val="en-US"/>
        </w:rPr>
        <w:t xml:space="preserve">. </w:t>
      </w:r>
      <w:r w:rsidR="00837A3E" w:rsidRPr="003E420E">
        <w:rPr>
          <w:rFonts w:ascii="Arial" w:hAnsi="Arial" w:cs="Arial"/>
          <w:iCs/>
          <w:sz w:val="20"/>
          <w:szCs w:val="20"/>
          <w:lang w:val="en-US"/>
        </w:rPr>
        <w:t>During their detention at the CID, they were denied access to their families and lawyers.</w:t>
      </w:r>
      <w:r w:rsidR="0081006F" w:rsidRPr="003E420E">
        <w:rPr>
          <w:rFonts w:ascii="Arial" w:hAnsi="Arial" w:cs="Arial"/>
          <w:iCs/>
          <w:sz w:val="20"/>
          <w:szCs w:val="20"/>
          <w:lang w:val="en-US"/>
        </w:rPr>
        <w:t xml:space="preserve"> </w:t>
      </w:r>
      <w:r w:rsidR="00B72737" w:rsidRPr="003E420E">
        <w:rPr>
          <w:rFonts w:ascii="Arial" w:hAnsi="Arial" w:cs="Arial"/>
          <w:iCs/>
          <w:sz w:val="20"/>
          <w:szCs w:val="20"/>
          <w:lang w:val="en-US"/>
        </w:rPr>
        <w:t xml:space="preserve">On </w:t>
      </w:r>
      <w:r w:rsidR="0081006F" w:rsidRPr="003E420E">
        <w:rPr>
          <w:rFonts w:ascii="Arial" w:hAnsi="Arial" w:cs="Arial"/>
          <w:iCs/>
          <w:sz w:val="20"/>
          <w:szCs w:val="20"/>
          <w:lang w:val="en-US"/>
        </w:rPr>
        <w:t>April</w:t>
      </w:r>
      <w:r w:rsidR="00F51B13">
        <w:rPr>
          <w:rFonts w:ascii="Arial" w:hAnsi="Arial" w:cs="Arial"/>
          <w:iCs/>
          <w:sz w:val="20"/>
          <w:szCs w:val="20"/>
          <w:lang w:val="en-US"/>
        </w:rPr>
        <w:t xml:space="preserve"> 9, </w:t>
      </w:r>
      <w:proofErr w:type="gramStart"/>
      <w:r w:rsidR="00F51B13">
        <w:rPr>
          <w:rFonts w:ascii="Arial" w:hAnsi="Arial" w:cs="Arial"/>
          <w:iCs/>
          <w:sz w:val="20"/>
          <w:szCs w:val="20"/>
          <w:lang w:val="en-US"/>
        </w:rPr>
        <w:t>2021</w:t>
      </w:r>
      <w:proofErr w:type="gramEnd"/>
      <w:r w:rsidR="0081006F" w:rsidRPr="003E420E">
        <w:rPr>
          <w:rFonts w:ascii="Arial" w:hAnsi="Arial" w:cs="Arial"/>
          <w:iCs/>
          <w:sz w:val="20"/>
          <w:szCs w:val="20"/>
          <w:lang w:val="en-US"/>
        </w:rPr>
        <w:t xml:space="preserve"> they were brought before a prosecutor and charged with breach of State security. </w:t>
      </w:r>
      <w:r w:rsidR="00C43A1F" w:rsidRPr="003E420E">
        <w:rPr>
          <w:rFonts w:ascii="Arial" w:hAnsi="Arial" w:cs="Arial"/>
          <w:iCs/>
          <w:sz w:val="20"/>
          <w:szCs w:val="20"/>
          <w:lang w:val="en-US"/>
        </w:rPr>
        <w:t>They</w:t>
      </w:r>
      <w:r w:rsidR="004E74AC" w:rsidRPr="003E420E">
        <w:rPr>
          <w:rFonts w:ascii="Arial" w:hAnsi="Arial" w:cs="Arial"/>
          <w:iCs/>
          <w:sz w:val="20"/>
          <w:szCs w:val="20"/>
          <w:lang w:val="en-US"/>
        </w:rPr>
        <w:t xml:space="preserve"> </w:t>
      </w:r>
      <w:r w:rsidR="0081006F" w:rsidRPr="003E420E">
        <w:rPr>
          <w:rFonts w:ascii="Arial" w:hAnsi="Arial" w:cs="Arial"/>
          <w:iCs/>
          <w:sz w:val="20"/>
          <w:szCs w:val="20"/>
          <w:lang w:val="en-US"/>
        </w:rPr>
        <w:t xml:space="preserve">were </w:t>
      </w:r>
      <w:r w:rsidR="0081006F" w:rsidRPr="003E420E">
        <w:rPr>
          <w:rFonts w:ascii="Arial" w:hAnsi="Arial" w:cs="Arial"/>
          <w:iCs/>
          <w:sz w:val="20"/>
          <w:szCs w:val="20"/>
          <w:lang w:eastAsia="es-MX"/>
        </w:rPr>
        <w:t>sent to Brazzaville central prison where they remain held in pre-trial detention.</w:t>
      </w:r>
      <w:r w:rsidR="00FB3F9F" w:rsidRPr="003E420E">
        <w:rPr>
          <w:rFonts w:ascii="Arial" w:hAnsi="Arial" w:cs="Arial"/>
          <w:iCs/>
          <w:sz w:val="20"/>
          <w:szCs w:val="20"/>
          <w:lang w:eastAsia="es-MX"/>
        </w:rPr>
        <w:t xml:space="preserve"> The date of their trial is still unknown.</w:t>
      </w:r>
    </w:p>
    <w:p w14:paraId="1DEFD62F" w14:textId="77777777" w:rsidR="00ED1CE4" w:rsidRPr="00A27B00" w:rsidRDefault="00ED1CE4" w:rsidP="003E420E">
      <w:pPr>
        <w:spacing w:after="0" w:line="240" w:lineRule="auto"/>
        <w:jc w:val="both"/>
        <w:rPr>
          <w:rFonts w:ascii="Arial" w:hAnsi="Arial" w:cs="Arial"/>
          <w:iCs/>
          <w:sz w:val="16"/>
          <w:szCs w:val="16"/>
        </w:rPr>
      </w:pPr>
    </w:p>
    <w:p w14:paraId="129181A1" w14:textId="3358C52A" w:rsidR="00A520C1" w:rsidRPr="003E420E" w:rsidRDefault="00B72457" w:rsidP="003E420E">
      <w:pPr>
        <w:spacing w:after="0" w:line="240" w:lineRule="auto"/>
        <w:jc w:val="both"/>
        <w:rPr>
          <w:rFonts w:ascii="Arial" w:hAnsi="Arial" w:cs="Arial"/>
          <w:iCs/>
          <w:sz w:val="20"/>
          <w:szCs w:val="20"/>
          <w:lang w:val="en-US"/>
        </w:rPr>
      </w:pPr>
      <w:r w:rsidRPr="003E420E">
        <w:rPr>
          <w:rFonts w:ascii="Arial" w:hAnsi="Arial" w:cs="Arial"/>
          <w:iCs/>
          <w:sz w:val="20"/>
          <w:szCs w:val="20"/>
          <w:lang w:val="en-US"/>
        </w:rPr>
        <w:t xml:space="preserve">Ras le Bol </w:t>
      </w:r>
      <w:r w:rsidR="006F5C92" w:rsidRPr="003E420E">
        <w:rPr>
          <w:rFonts w:ascii="Arial" w:hAnsi="Arial" w:cs="Arial"/>
          <w:iCs/>
          <w:sz w:val="20"/>
          <w:szCs w:val="20"/>
          <w:lang w:val="en-US"/>
        </w:rPr>
        <w:t xml:space="preserve">advocated for fair and transparent elections ahead of the March </w:t>
      </w:r>
      <w:r w:rsidR="00F51B13">
        <w:rPr>
          <w:rFonts w:ascii="Arial" w:hAnsi="Arial" w:cs="Arial"/>
          <w:iCs/>
          <w:sz w:val="20"/>
          <w:szCs w:val="20"/>
          <w:lang w:val="en-US"/>
        </w:rPr>
        <w:t xml:space="preserve">21, </w:t>
      </w:r>
      <w:proofErr w:type="gramStart"/>
      <w:r w:rsidR="00F51B13">
        <w:rPr>
          <w:rFonts w:ascii="Arial" w:hAnsi="Arial" w:cs="Arial"/>
          <w:iCs/>
          <w:sz w:val="20"/>
          <w:szCs w:val="20"/>
          <w:lang w:val="en-US"/>
        </w:rPr>
        <w:t>2021</w:t>
      </w:r>
      <w:proofErr w:type="gramEnd"/>
      <w:r w:rsidR="00F51B13">
        <w:rPr>
          <w:rFonts w:ascii="Arial" w:hAnsi="Arial" w:cs="Arial"/>
          <w:iCs/>
          <w:sz w:val="20"/>
          <w:szCs w:val="20"/>
          <w:lang w:val="en-US"/>
        </w:rPr>
        <w:t xml:space="preserve"> </w:t>
      </w:r>
      <w:r w:rsidR="006F5C92" w:rsidRPr="003E420E">
        <w:rPr>
          <w:rFonts w:ascii="Arial" w:hAnsi="Arial" w:cs="Arial"/>
          <w:iCs/>
          <w:sz w:val="20"/>
          <w:szCs w:val="20"/>
          <w:lang w:val="en-US"/>
        </w:rPr>
        <w:t>presidential poll</w:t>
      </w:r>
      <w:r w:rsidR="00394D07" w:rsidRPr="003E420E">
        <w:rPr>
          <w:rFonts w:ascii="Arial" w:hAnsi="Arial" w:cs="Arial"/>
          <w:iCs/>
          <w:sz w:val="20"/>
          <w:szCs w:val="20"/>
          <w:lang w:val="en-US"/>
        </w:rPr>
        <w:t xml:space="preserve">. </w:t>
      </w:r>
      <w:r w:rsidR="00CA4AC8" w:rsidRPr="003E420E">
        <w:rPr>
          <w:rFonts w:ascii="Arial" w:hAnsi="Arial" w:cs="Arial"/>
          <w:iCs/>
          <w:sz w:val="20"/>
          <w:szCs w:val="20"/>
          <w:lang w:val="en-US"/>
        </w:rPr>
        <w:t>On March</w:t>
      </w:r>
      <w:r w:rsidR="00F51B13">
        <w:rPr>
          <w:rFonts w:ascii="Arial" w:hAnsi="Arial" w:cs="Arial"/>
          <w:iCs/>
          <w:sz w:val="20"/>
          <w:szCs w:val="20"/>
          <w:lang w:val="en-US"/>
        </w:rPr>
        <w:t xml:space="preserve"> 24, 2021</w:t>
      </w:r>
      <w:r w:rsidR="00CA4AC8" w:rsidRPr="003E420E">
        <w:rPr>
          <w:rFonts w:ascii="Arial" w:hAnsi="Arial" w:cs="Arial"/>
          <w:iCs/>
          <w:sz w:val="20"/>
          <w:szCs w:val="20"/>
          <w:lang w:val="en-US"/>
        </w:rPr>
        <w:t>, the day before his arrest, he attended a press conference to denounce alleged irregularities</w:t>
      </w:r>
      <w:r w:rsidR="007C15DC" w:rsidRPr="003E420E">
        <w:rPr>
          <w:rFonts w:ascii="Arial" w:hAnsi="Arial" w:cs="Arial"/>
          <w:iCs/>
          <w:sz w:val="20"/>
          <w:szCs w:val="20"/>
          <w:lang w:val="en-US"/>
        </w:rPr>
        <w:t xml:space="preserve"> </w:t>
      </w:r>
      <w:r w:rsidR="00A9781B" w:rsidRPr="003E420E">
        <w:rPr>
          <w:rFonts w:ascii="Arial" w:hAnsi="Arial" w:cs="Arial"/>
          <w:iCs/>
          <w:sz w:val="20"/>
          <w:szCs w:val="20"/>
          <w:lang w:val="en-US"/>
        </w:rPr>
        <w:t>in the presidential poll</w:t>
      </w:r>
      <w:r w:rsidR="00CA4AC8" w:rsidRPr="003E420E">
        <w:rPr>
          <w:rFonts w:ascii="Arial" w:hAnsi="Arial" w:cs="Arial"/>
          <w:iCs/>
          <w:sz w:val="20"/>
          <w:szCs w:val="20"/>
          <w:lang w:val="en-US"/>
        </w:rPr>
        <w:t xml:space="preserve">. </w:t>
      </w:r>
      <w:r w:rsidR="00EC38F3" w:rsidRPr="003E420E">
        <w:rPr>
          <w:rFonts w:ascii="Arial" w:hAnsi="Arial" w:cs="Arial"/>
          <w:iCs/>
          <w:sz w:val="20"/>
          <w:szCs w:val="20"/>
          <w:lang w:val="en-US"/>
        </w:rPr>
        <w:t xml:space="preserve">Alexandre </w:t>
      </w:r>
      <w:proofErr w:type="spellStart"/>
      <w:r w:rsidR="005604DB" w:rsidRPr="003E420E">
        <w:rPr>
          <w:rFonts w:ascii="Arial" w:hAnsi="Arial" w:cs="Arial"/>
          <w:iCs/>
          <w:sz w:val="20"/>
          <w:szCs w:val="20"/>
          <w:lang w:val="en-US"/>
        </w:rPr>
        <w:t>Ibacka</w:t>
      </w:r>
      <w:proofErr w:type="spellEnd"/>
      <w:r w:rsidR="005604DB" w:rsidRPr="003E420E">
        <w:rPr>
          <w:rFonts w:ascii="Arial" w:hAnsi="Arial" w:cs="Arial"/>
          <w:iCs/>
          <w:sz w:val="20"/>
          <w:szCs w:val="20"/>
          <w:lang w:val="en-US"/>
        </w:rPr>
        <w:t xml:space="preserve"> </w:t>
      </w:r>
      <w:proofErr w:type="spellStart"/>
      <w:r w:rsidR="00EC38F3" w:rsidRPr="003E420E">
        <w:rPr>
          <w:rFonts w:ascii="Arial" w:hAnsi="Arial" w:cs="Arial"/>
          <w:iCs/>
          <w:sz w:val="20"/>
          <w:szCs w:val="20"/>
          <w:lang w:val="en-US"/>
        </w:rPr>
        <w:t>Dzabana</w:t>
      </w:r>
      <w:proofErr w:type="spellEnd"/>
      <w:r w:rsidR="00EC38F3" w:rsidRPr="003E420E">
        <w:rPr>
          <w:rFonts w:ascii="Arial" w:hAnsi="Arial" w:cs="Arial"/>
          <w:iCs/>
          <w:sz w:val="20"/>
          <w:szCs w:val="20"/>
          <w:lang w:val="en-US"/>
        </w:rPr>
        <w:t xml:space="preserve"> is </w:t>
      </w:r>
      <w:r w:rsidR="008F4B2B" w:rsidRPr="003E420E">
        <w:rPr>
          <w:rFonts w:ascii="Arial" w:hAnsi="Arial" w:cs="Arial"/>
          <w:iCs/>
          <w:sz w:val="20"/>
          <w:szCs w:val="20"/>
          <w:lang w:val="en-US"/>
        </w:rPr>
        <w:t xml:space="preserve">a well-known </w:t>
      </w:r>
      <w:r w:rsidR="002F2676" w:rsidRPr="003E420E">
        <w:rPr>
          <w:rFonts w:ascii="Arial" w:hAnsi="Arial" w:cs="Arial"/>
          <w:iCs/>
          <w:sz w:val="20"/>
          <w:szCs w:val="20"/>
          <w:lang w:val="en-US"/>
        </w:rPr>
        <w:t>critic</w:t>
      </w:r>
      <w:r w:rsidR="008F4B2B" w:rsidRPr="003E420E">
        <w:rPr>
          <w:rFonts w:ascii="Arial" w:hAnsi="Arial" w:cs="Arial"/>
          <w:iCs/>
          <w:sz w:val="20"/>
          <w:szCs w:val="20"/>
          <w:lang w:val="en-US"/>
        </w:rPr>
        <w:t xml:space="preserve"> of the regime. He </w:t>
      </w:r>
      <w:r w:rsidR="001E2875" w:rsidRPr="003E420E">
        <w:rPr>
          <w:rFonts w:ascii="Arial" w:hAnsi="Arial" w:cs="Arial"/>
          <w:iCs/>
          <w:sz w:val="20"/>
          <w:szCs w:val="20"/>
          <w:lang w:val="en-US"/>
        </w:rPr>
        <w:t xml:space="preserve">participated </w:t>
      </w:r>
      <w:r w:rsidR="007C15DC" w:rsidRPr="003E420E">
        <w:rPr>
          <w:rFonts w:ascii="Arial" w:hAnsi="Arial" w:cs="Arial"/>
          <w:iCs/>
          <w:sz w:val="20"/>
          <w:szCs w:val="20"/>
          <w:lang w:val="en-US"/>
        </w:rPr>
        <w:t>in</w:t>
      </w:r>
      <w:r w:rsidR="001E2875" w:rsidRPr="003E420E">
        <w:rPr>
          <w:rFonts w:ascii="Arial" w:hAnsi="Arial" w:cs="Arial"/>
          <w:iCs/>
          <w:sz w:val="20"/>
          <w:szCs w:val="20"/>
          <w:lang w:val="en-US"/>
        </w:rPr>
        <w:t xml:space="preserve"> the </w:t>
      </w:r>
      <w:r w:rsidR="00AF36CF" w:rsidRPr="003E420E">
        <w:rPr>
          <w:rFonts w:ascii="Arial" w:hAnsi="Arial" w:cs="Arial"/>
          <w:iCs/>
          <w:sz w:val="20"/>
          <w:szCs w:val="20"/>
          <w:lang w:val="en-US"/>
        </w:rPr>
        <w:t>organiz</w:t>
      </w:r>
      <w:r w:rsidR="001E2875" w:rsidRPr="003E420E">
        <w:rPr>
          <w:rFonts w:ascii="Arial" w:hAnsi="Arial" w:cs="Arial"/>
          <w:iCs/>
          <w:sz w:val="20"/>
          <w:szCs w:val="20"/>
          <w:lang w:val="en-US"/>
        </w:rPr>
        <w:t>ation of</w:t>
      </w:r>
      <w:r w:rsidR="00AF36CF" w:rsidRPr="003E420E">
        <w:rPr>
          <w:rFonts w:ascii="Arial" w:hAnsi="Arial" w:cs="Arial"/>
          <w:iCs/>
          <w:sz w:val="20"/>
          <w:szCs w:val="20"/>
          <w:lang w:val="en-US"/>
        </w:rPr>
        <w:t xml:space="preserve"> a demonstration calling </w:t>
      </w:r>
      <w:r w:rsidR="00AF36CF" w:rsidRPr="003E420E" w:rsidDel="009957BA">
        <w:rPr>
          <w:rFonts w:ascii="Arial" w:hAnsi="Arial" w:cs="Arial"/>
          <w:iCs/>
          <w:sz w:val="20"/>
          <w:szCs w:val="20"/>
          <w:lang w:val="en-US"/>
        </w:rPr>
        <w:t xml:space="preserve">for </w:t>
      </w:r>
      <w:r w:rsidR="0007226F" w:rsidRPr="003E420E">
        <w:rPr>
          <w:rFonts w:ascii="Arial" w:hAnsi="Arial" w:cs="Arial"/>
          <w:iCs/>
          <w:sz w:val="20"/>
          <w:szCs w:val="20"/>
          <w:lang w:val="en-US"/>
        </w:rPr>
        <w:t>“</w:t>
      </w:r>
      <w:r w:rsidR="00AF36CF" w:rsidRPr="003E420E" w:rsidDel="009957BA">
        <w:rPr>
          <w:rFonts w:ascii="Arial" w:hAnsi="Arial" w:cs="Arial"/>
          <w:iCs/>
          <w:sz w:val="20"/>
          <w:szCs w:val="20"/>
          <w:lang w:val="en-US"/>
        </w:rPr>
        <w:t>a</w:t>
      </w:r>
      <w:r w:rsidR="00270C6D" w:rsidRPr="003E420E">
        <w:rPr>
          <w:rFonts w:ascii="Arial" w:hAnsi="Arial" w:cs="Arial"/>
          <w:iCs/>
          <w:sz w:val="20"/>
          <w:szCs w:val="20"/>
          <w:lang w:val="en-US"/>
        </w:rPr>
        <w:t>n inclusive</w:t>
      </w:r>
      <w:r w:rsidR="00AF36CF" w:rsidRPr="003E420E" w:rsidDel="009957BA">
        <w:rPr>
          <w:rFonts w:ascii="Arial" w:hAnsi="Arial" w:cs="Arial"/>
          <w:iCs/>
          <w:sz w:val="20"/>
          <w:szCs w:val="20"/>
          <w:lang w:val="en-US"/>
        </w:rPr>
        <w:t xml:space="preserve"> national dialog</w:t>
      </w:r>
      <w:r w:rsidR="00AF36CF" w:rsidRPr="003E420E">
        <w:rPr>
          <w:rFonts w:ascii="Arial" w:hAnsi="Arial" w:cs="Arial"/>
          <w:iCs/>
          <w:sz w:val="20"/>
          <w:szCs w:val="20"/>
          <w:lang w:val="en-US"/>
        </w:rPr>
        <w:t>ue</w:t>
      </w:r>
      <w:r w:rsidR="0007226F" w:rsidRPr="003E420E">
        <w:rPr>
          <w:rFonts w:ascii="Arial" w:hAnsi="Arial" w:cs="Arial"/>
          <w:iCs/>
          <w:sz w:val="20"/>
          <w:szCs w:val="20"/>
          <w:lang w:val="en-US"/>
        </w:rPr>
        <w:t>”</w:t>
      </w:r>
      <w:r w:rsidR="00FB3F9F" w:rsidRPr="003E420E">
        <w:rPr>
          <w:rFonts w:ascii="Arial" w:hAnsi="Arial" w:cs="Arial"/>
          <w:iCs/>
          <w:sz w:val="20"/>
          <w:szCs w:val="20"/>
          <w:lang w:val="en-US"/>
        </w:rPr>
        <w:t xml:space="preserve"> between the government, the opposition parties and civil society organizations</w:t>
      </w:r>
      <w:r w:rsidR="00AF36CF" w:rsidRPr="003E420E" w:rsidDel="009957BA">
        <w:rPr>
          <w:rFonts w:ascii="Arial" w:hAnsi="Arial" w:cs="Arial"/>
          <w:iCs/>
          <w:sz w:val="20"/>
          <w:szCs w:val="20"/>
          <w:lang w:val="en-US"/>
        </w:rPr>
        <w:t xml:space="preserve"> and the release of political prisoners</w:t>
      </w:r>
      <w:r w:rsidR="008334A8" w:rsidRPr="003E420E">
        <w:rPr>
          <w:rFonts w:ascii="Arial" w:hAnsi="Arial" w:cs="Arial"/>
          <w:iCs/>
          <w:sz w:val="20"/>
          <w:szCs w:val="20"/>
          <w:lang w:val="en-US"/>
        </w:rPr>
        <w:t xml:space="preserve"> on March</w:t>
      </w:r>
      <w:r w:rsidR="00F51B13">
        <w:rPr>
          <w:rFonts w:ascii="Arial" w:hAnsi="Arial" w:cs="Arial"/>
          <w:iCs/>
          <w:sz w:val="20"/>
          <w:szCs w:val="20"/>
          <w:lang w:val="en-US"/>
        </w:rPr>
        <w:t xml:space="preserve"> 6, 2021</w:t>
      </w:r>
      <w:r w:rsidR="00AF36CF" w:rsidRPr="003E420E" w:rsidDel="009957BA">
        <w:rPr>
          <w:rFonts w:ascii="Arial" w:hAnsi="Arial" w:cs="Arial"/>
          <w:iCs/>
          <w:sz w:val="20"/>
          <w:szCs w:val="20"/>
          <w:lang w:val="en-US"/>
        </w:rPr>
        <w:t xml:space="preserve">. The </w:t>
      </w:r>
      <w:r w:rsidR="005A17C7" w:rsidRPr="003E420E">
        <w:rPr>
          <w:rFonts w:ascii="Arial" w:hAnsi="Arial" w:cs="Arial"/>
          <w:iCs/>
          <w:sz w:val="20"/>
          <w:szCs w:val="20"/>
          <w:lang w:val="en-US"/>
        </w:rPr>
        <w:t>demonstration</w:t>
      </w:r>
      <w:r w:rsidR="005A17C7" w:rsidRPr="003E420E" w:rsidDel="009957BA">
        <w:rPr>
          <w:rFonts w:ascii="Arial" w:hAnsi="Arial" w:cs="Arial"/>
          <w:iCs/>
          <w:sz w:val="20"/>
          <w:szCs w:val="20"/>
          <w:lang w:val="en-US"/>
        </w:rPr>
        <w:t xml:space="preserve"> </w:t>
      </w:r>
      <w:r w:rsidR="00AF36CF" w:rsidRPr="003E420E" w:rsidDel="009957BA">
        <w:rPr>
          <w:rFonts w:ascii="Arial" w:hAnsi="Arial" w:cs="Arial"/>
          <w:iCs/>
          <w:sz w:val="20"/>
          <w:szCs w:val="20"/>
          <w:lang w:val="en-US"/>
        </w:rPr>
        <w:t>was banned by authorities.</w:t>
      </w:r>
      <w:r w:rsidR="00670E56" w:rsidRPr="003E420E">
        <w:rPr>
          <w:rFonts w:ascii="Arial" w:hAnsi="Arial" w:cs="Arial"/>
          <w:iCs/>
          <w:sz w:val="20"/>
          <w:szCs w:val="20"/>
          <w:lang w:val="en-US"/>
        </w:rPr>
        <w:t xml:space="preserve"> </w:t>
      </w:r>
      <w:r w:rsidR="00E933F7" w:rsidRPr="003E420E">
        <w:rPr>
          <w:rFonts w:ascii="Arial" w:hAnsi="Arial" w:cs="Arial"/>
          <w:iCs/>
          <w:sz w:val="20"/>
          <w:szCs w:val="20"/>
          <w:lang w:val="en-US"/>
        </w:rPr>
        <w:t xml:space="preserve">Therefore, </w:t>
      </w:r>
      <w:r w:rsidR="00972B65" w:rsidRPr="003E420E">
        <w:rPr>
          <w:rFonts w:ascii="Arial" w:hAnsi="Arial" w:cs="Arial"/>
          <w:iCs/>
          <w:sz w:val="20"/>
          <w:szCs w:val="20"/>
          <w:lang w:val="en-US"/>
        </w:rPr>
        <w:t xml:space="preserve">Amnesty International is concerned that Alexandre </w:t>
      </w:r>
      <w:proofErr w:type="spellStart"/>
      <w:r w:rsidR="00972B65" w:rsidRPr="003E420E">
        <w:rPr>
          <w:rFonts w:ascii="Arial" w:hAnsi="Arial" w:cs="Arial"/>
          <w:iCs/>
          <w:sz w:val="20"/>
          <w:szCs w:val="20"/>
          <w:lang w:val="en-US"/>
        </w:rPr>
        <w:t>Ibacka</w:t>
      </w:r>
      <w:proofErr w:type="spellEnd"/>
      <w:r w:rsidR="00972B65" w:rsidRPr="003E420E">
        <w:rPr>
          <w:rFonts w:ascii="Arial" w:hAnsi="Arial" w:cs="Arial"/>
          <w:iCs/>
          <w:sz w:val="20"/>
          <w:szCs w:val="20"/>
          <w:lang w:val="en-US"/>
        </w:rPr>
        <w:t xml:space="preserve"> </w:t>
      </w:r>
      <w:proofErr w:type="spellStart"/>
      <w:r w:rsidR="00972B65" w:rsidRPr="003E420E">
        <w:rPr>
          <w:rFonts w:ascii="Arial" w:hAnsi="Arial" w:cs="Arial"/>
          <w:iCs/>
          <w:sz w:val="20"/>
          <w:szCs w:val="20"/>
          <w:lang w:val="en-US"/>
        </w:rPr>
        <w:t>Dzabana</w:t>
      </w:r>
      <w:proofErr w:type="spellEnd"/>
      <w:r w:rsidR="00972B65" w:rsidRPr="003E420E">
        <w:rPr>
          <w:rFonts w:ascii="Arial" w:hAnsi="Arial" w:cs="Arial"/>
          <w:iCs/>
          <w:sz w:val="20"/>
          <w:szCs w:val="20"/>
          <w:lang w:val="en-US"/>
        </w:rPr>
        <w:t xml:space="preserve"> and Christ </w:t>
      </w:r>
      <w:proofErr w:type="spellStart"/>
      <w:r w:rsidR="00972B65" w:rsidRPr="003E420E">
        <w:rPr>
          <w:rFonts w:ascii="Arial" w:hAnsi="Arial" w:cs="Arial"/>
          <w:iCs/>
          <w:sz w:val="20"/>
          <w:szCs w:val="20"/>
          <w:lang w:val="en-US"/>
        </w:rPr>
        <w:t>Dongui’s</w:t>
      </w:r>
      <w:proofErr w:type="spellEnd"/>
      <w:r w:rsidR="00972B65" w:rsidRPr="003E420E">
        <w:rPr>
          <w:rFonts w:ascii="Arial" w:hAnsi="Arial" w:cs="Arial"/>
          <w:iCs/>
          <w:sz w:val="20"/>
          <w:szCs w:val="20"/>
          <w:lang w:val="en-US"/>
        </w:rPr>
        <w:t xml:space="preserve"> arrest and detention are linked to their peaceful human rights and political activism which are in accordance with the </w:t>
      </w:r>
      <w:r w:rsidR="00B05F50" w:rsidRPr="003E420E">
        <w:rPr>
          <w:rFonts w:ascii="Arial" w:hAnsi="Arial" w:cs="Arial"/>
          <w:iCs/>
          <w:sz w:val="20"/>
          <w:szCs w:val="20"/>
          <w:lang w:val="en-US"/>
        </w:rPr>
        <w:t>peaceful</w:t>
      </w:r>
      <w:r w:rsidR="00972B65" w:rsidRPr="003E420E">
        <w:rPr>
          <w:rFonts w:ascii="Arial" w:hAnsi="Arial" w:cs="Arial"/>
          <w:iCs/>
          <w:sz w:val="20"/>
          <w:szCs w:val="20"/>
          <w:lang w:val="en-US"/>
        </w:rPr>
        <w:t xml:space="preserve"> exercise of their right</w:t>
      </w:r>
      <w:r w:rsidR="00B05F50" w:rsidRPr="003E420E">
        <w:rPr>
          <w:rFonts w:ascii="Arial" w:hAnsi="Arial" w:cs="Arial"/>
          <w:iCs/>
          <w:sz w:val="20"/>
          <w:szCs w:val="20"/>
          <w:lang w:val="en-US"/>
        </w:rPr>
        <w:t>s</w:t>
      </w:r>
      <w:r w:rsidR="00972B65" w:rsidRPr="003E420E">
        <w:rPr>
          <w:rFonts w:ascii="Arial" w:hAnsi="Arial" w:cs="Arial"/>
          <w:iCs/>
          <w:sz w:val="20"/>
          <w:szCs w:val="20"/>
          <w:lang w:val="en-US"/>
        </w:rPr>
        <w:t xml:space="preserve"> to freedom of expression and </w:t>
      </w:r>
      <w:r w:rsidR="00B05F50" w:rsidRPr="003E420E">
        <w:rPr>
          <w:rFonts w:ascii="Arial" w:hAnsi="Arial" w:cs="Arial"/>
          <w:iCs/>
          <w:sz w:val="20"/>
          <w:szCs w:val="20"/>
          <w:lang w:val="en-US"/>
        </w:rPr>
        <w:t xml:space="preserve">peaceful </w:t>
      </w:r>
      <w:r w:rsidR="00972B65" w:rsidRPr="003E420E">
        <w:rPr>
          <w:rFonts w:ascii="Arial" w:hAnsi="Arial" w:cs="Arial"/>
          <w:iCs/>
          <w:sz w:val="20"/>
          <w:szCs w:val="20"/>
          <w:lang w:val="en-US"/>
        </w:rPr>
        <w:t>assembly.</w:t>
      </w:r>
    </w:p>
    <w:p w14:paraId="5C8E3E9F" w14:textId="77777777" w:rsidR="006910E9" w:rsidRPr="00590DED" w:rsidRDefault="006910E9" w:rsidP="003E420E">
      <w:pPr>
        <w:spacing w:after="0" w:line="240" w:lineRule="auto"/>
        <w:jc w:val="both"/>
        <w:rPr>
          <w:rFonts w:ascii="Arial" w:hAnsi="Arial" w:cs="Arial"/>
          <w:iCs/>
          <w:sz w:val="14"/>
          <w:szCs w:val="14"/>
          <w:lang w:val="en-US"/>
        </w:rPr>
      </w:pPr>
    </w:p>
    <w:p w14:paraId="1875CE0A" w14:textId="6CE02601" w:rsidR="00670E56" w:rsidRPr="003E420E" w:rsidRDefault="00E2787B" w:rsidP="003E420E">
      <w:pPr>
        <w:spacing w:after="0" w:line="240" w:lineRule="auto"/>
        <w:jc w:val="both"/>
        <w:rPr>
          <w:rFonts w:ascii="Arial" w:hAnsi="Arial" w:cs="Arial"/>
          <w:b/>
          <w:bCs/>
          <w:iCs/>
          <w:sz w:val="20"/>
          <w:szCs w:val="20"/>
          <w:lang w:val="en-US"/>
        </w:rPr>
      </w:pPr>
      <w:r w:rsidRPr="003E420E">
        <w:rPr>
          <w:rFonts w:ascii="Arial" w:hAnsi="Arial" w:cs="Arial"/>
          <w:iCs/>
          <w:sz w:val="20"/>
          <w:szCs w:val="20"/>
          <w:lang w:val="en-US"/>
        </w:rPr>
        <w:t xml:space="preserve">Alexandre </w:t>
      </w:r>
      <w:proofErr w:type="spellStart"/>
      <w:r w:rsidRPr="003E420E">
        <w:rPr>
          <w:rFonts w:ascii="Arial" w:hAnsi="Arial" w:cs="Arial"/>
          <w:iCs/>
          <w:sz w:val="20"/>
          <w:szCs w:val="20"/>
          <w:lang w:val="en-US"/>
        </w:rPr>
        <w:t>Ibacka</w:t>
      </w:r>
      <w:proofErr w:type="spellEnd"/>
      <w:r w:rsidRPr="003E420E">
        <w:rPr>
          <w:rFonts w:ascii="Arial" w:hAnsi="Arial" w:cs="Arial"/>
          <w:iCs/>
          <w:sz w:val="20"/>
          <w:szCs w:val="20"/>
          <w:lang w:val="en-US"/>
        </w:rPr>
        <w:t xml:space="preserve"> </w:t>
      </w:r>
      <w:proofErr w:type="spellStart"/>
      <w:r w:rsidRPr="003E420E">
        <w:rPr>
          <w:rFonts w:ascii="Arial" w:hAnsi="Arial" w:cs="Arial"/>
          <w:iCs/>
          <w:sz w:val="20"/>
          <w:szCs w:val="20"/>
          <w:lang w:val="en-US"/>
        </w:rPr>
        <w:t>Dzabana</w:t>
      </w:r>
      <w:proofErr w:type="spellEnd"/>
      <w:r w:rsidRPr="003E420E">
        <w:rPr>
          <w:rFonts w:ascii="Arial" w:hAnsi="Arial" w:cs="Arial"/>
          <w:iCs/>
          <w:sz w:val="20"/>
          <w:szCs w:val="20"/>
          <w:lang w:val="en-US"/>
        </w:rPr>
        <w:t xml:space="preserve">, </w:t>
      </w:r>
      <w:r w:rsidR="00B51F4B" w:rsidRPr="003E420E">
        <w:rPr>
          <w:rFonts w:ascii="Arial" w:hAnsi="Arial" w:cs="Arial"/>
          <w:iCs/>
          <w:sz w:val="20"/>
          <w:szCs w:val="20"/>
          <w:lang w:val="en-US"/>
        </w:rPr>
        <w:t xml:space="preserve">who is </w:t>
      </w:r>
      <w:r w:rsidR="00113215" w:rsidRPr="003E420E">
        <w:rPr>
          <w:rFonts w:ascii="Arial" w:hAnsi="Arial" w:cs="Arial"/>
          <w:iCs/>
          <w:sz w:val="20"/>
          <w:szCs w:val="20"/>
          <w:lang w:val="en-US"/>
        </w:rPr>
        <w:t>77</w:t>
      </w:r>
      <w:r w:rsidR="00DF5E66" w:rsidRPr="003E420E">
        <w:rPr>
          <w:rFonts w:ascii="Arial" w:hAnsi="Arial" w:cs="Arial"/>
          <w:iCs/>
          <w:sz w:val="20"/>
          <w:szCs w:val="20"/>
          <w:lang w:val="en-US"/>
        </w:rPr>
        <w:t xml:space="preserve"> </w:t>
      </w:r>
      <w:r w:rsidR="00113215" w:rsidRPr="003E420E">
        <w:rPr>
          <w:rFonts w:ascii="Arial" w:hAnsi="Arial" w:cs="Arial"/>
          <w:iCs/>
          <w:sz w:val="20"/>
          <w:szCs w:val="20"/>
          <w:lang w:val="en-US"/>
        </w:rPr>
        <w:t>year</w:t>
      </w:r>
      <w:r w:rsidR="00203FA5" w:rsidRPr="003E420E">
        <w:rPr>
          <w:rFonts w:ascii="Arial" w:hAnsi="Arial" w:cs="Arial"/>
          <w:iCs/>
          <w:sz w:val="20"/>
          <w:szCs w:val="20"/>
          <w:lang w:val="en-US"/>
        </w:rPr>
        <w:t xml:space="preserve">s </w:t>
      </w:r>
      <w:r w:rsidR="00113215" w:rsidRPr="003E420E">
        <w:rPr>
          <w:rFonts w:ascii="Arial" w:hAnsi="Arial" w:cs="Arial"/>
          <w:iCs/>
          <w:sz w:val="20"/>
          <w:szCs w:val="20"/>
          <w:lang w:val="en-US"/>
        </w:rPr>
        <w:t>old</w:t>
      </w:r>
      <w:r w:rsidR="00B51F4B" w:rsidRPr="003E420E">
        <w:rPr>
          <w:rFonts w:ascii="Arial" w:hAnsi="Arial" w:cs="Arial"/>
          <w:iCs/>
          <w:sz w:val="20"/>
          <w:szCs w:val="20"/>
          <w:lang w:val="en-US"/>
        </w:rPr>
        <w:t xml:space="preserve">, </w:t>
      </w:r>
      <w:r w:rsidR="0011084B" w:rsidRPr="003E420E">
        <w:rPr>
          <w:rFonts w:ascii="Arial" w:hAnsi="Arial" w:cs="Arial"/>
          <w:iCs/>
          <w:sz w:val="20"/>
          <w:szCs w:val="20"/>
          <w:lang w:val="en-US"/>
        </w:rPr>
        <w:t>suffers</w:t>
      </w:r>
      <w:r w:rsidR="00CD214B" w:rsidRPr="003E420E">
        <w:rPr>
          <w:rFonts w:ascii="Arial" w:hAnsi="Arial" w:cs="Arial"/>
          <w:iCs/>
          <w:sz w:val="20"/>
          <w:szCs w:val="20"/>
          <w:lang w:val="en-US"/>
        </w:rPr>
        <w:t xml:space="preserve"> from high blood pressure </w:t>
      </w:r>
      <w:r w:rsidR="00B51F4B" w:rsidRPr="003E420E">
        <w:rPr>
          <w:rFonts w:ascii="Arial" w:hAnsi="Arial" w:cs="Arial"/>
          <w:iCs/>
          <w:sz w:val="20"/>
          <w:szCs w:val="20"/>
          <w:lang w:val="en-US"/>
        </w:rPr>
        <w:t xml:space="preserve">that </w:t>
      </w:r>
      <w:r w:rsidR="00201387" w:rsidRPr="003E420E">
        <w:rPr>
          <w:rFonts w:ascii="Arial" w:hAnsi="Arial" w:cs="Arial"/>
          <w:iCs/>
          <w:sz w:val="20"/>
          <w:szCs w:val="20"/>
          <w:lang w:val="en-US"/>
        </w:rPr>
        <w:t>make</w:t>
      </w:r>
      <w:r w:rsidR="00BC754F" w:rsidRPr="003E420E">
        <w:rPr>
          <w:rFonts w:ascii="Arial" w:hAnsi="Arial" w:cs="Arial"/>
          <w:iCs/>
          <w:sz w:val="20"/>
          <w:szCs w:val="20"/>
          <w:lang w:val="en-US"/>
        </w:rPr>
        <w:t>s</w:t>
      </w:r>
      <w:r w:rsidR="00201387" w:rsidRPr="003E420E">
        <w:rPr>
          <w:rFonts w:ascii="Arial" w:hAnsi="Arial" w:cs="Arial"/>
          <w:iCs/>
          <w:sz w:val="20"/>
          <w:szCs w:val="20"/>
          <w:lang w:val="en-US"/>
        </w:rPr>
        <w:t xml:space="preserve"> him more vulnerable to C</w:t>
      </w:r>
      <w:r w:rsidR="0046250C" w:rsidRPr="003E420E">
        <w:rPr>
          <w:rFonts w:ascii="Arial" w:hAnsi="Arial" w:cs="Arial"/>
          <w:iCs/>
          <w:sz w:val="20"/>
          <w:szCs w:val="20"/>
          <w:lang w:val="en-US"/>
        </w:rPr>
        <w:t>ovid</w:t>
      </w:r>
      <w:r w:rsidR="00A43DED" w:rsidRPr="003E420E">
        <w:rPr>
          <w:rFonts w:ascii="Arial" w:hAnsi="Arial" w:cs="Arial"/>
          <w:iCs/>
          <w:sz w:val="20"/>
          <w:szCs w:val="20"/>
          <w:lang w:val="en-US"/>
        </w:rPr>
        <w:t>-</w:t>
      </w:r>
      <w:r w:rsidR="00201387" w:rsidRPr="003E420E">
        <w:rPr>
          <w:rFonts w:ascii="Arial" w:hAnsi="Arial" w:cs="Arial"/>
          <w:iCs/>
          <w:sz w:val="20"/>
          <w:szCs w:val="20"/>
          <w:lang w:val="en-US"/>
        </w:rPr>
        <w:t>19.</w:t>
      </w:r>
      <w:r w:rsidR="00020825" w:rsidRPr="003E420E">
        <w:rPr>
          <w:rFonts w:ascii="Arial" w:hAnsi="Arial" w:cs="Arial"/>
          <w:iCs/>
          <w:sz w:val="20"/>
          <w:szCs w:val="20"/>
          <w:lang w:val="en-US"/>
        </w:rPr>
        <w:t xml:space="preserve"> It is thus </w:t>
      </w:r>
      <w:r w:rsidR="00D4333E" w:rsidRPr="003E420E">
        <w:rPr>
          <w:rFonts w:ascii="Arial" w:hAnsi="Arial" w:cs="Arial"/>
          <w:iCs/>
          <w:sz w:val="20"/>
          <w:szCs w:val="20"/>
          <w:lang w:val="en-US"/>
        </w:rPr>
        <w:t xml:space="preserve">even more </w:t>
      </w:r>
      <w:r w:rsidR="00020825" w:rsidRPr="003E420E">
        <w:rPr>
          <w:rFonts w:ascii="Arial" w:hAnsi="Arial" w:cs="Arial"/>
          <w:iCs/>
          <w:sz w:val="20"/>
          <w:szCs w:val="20"/>
          <w:lang w:val="en-US"/>
        </w:rPr>
        <w:t>important</w:t>
      </w:r>
      <w:r w:rsidR="00EF345F" w:rsidRPr="003E420E">
        <w:rPr>
          <w:rFonts w:ascii="Arial" w:hAnsi="Arial" w:cs="Arial"/>
          <w:iCs/>
          <w:sz w:val="20"/>
          <w:szCs w:val="20"/>
          <w:lang w:val="en-US"/>
        </w:rPr>
        <w:t xml:space="preserve"> that </w:t>
      </w:r>
      <w:r w:rsidR="00D4333E" w:rsidRPr="003E420E">
        <w:rPr>
          <w:rFonts w:ascii="Arial" w:hAnsi="Arial" w:cs="Arial"/>
          <w:iCs/>
          <w:sz w:val="20"/>
          <w:szCs w:val="20"/>
          <w:lang w:val="en-US"/>
        </w:rPr>
        <w:t>the authorities comply</w:t>
      </w:r>
      <w:r w:rsidR="00D4333E" w:rsidRPr="003E420E">
        <w:rPr>
          <w:rFonts w:ascii="Arial" w:hAnsi="Arial" w:cs="Arial"/>
          <w:iCs/>
          <w:sz w:val="20"/>
          <w:szCs w:val="20"/>
        </w:rPr>
        <w:t xml:space="preserve"> with</w:t>
      </w:r>
      <w:r w:rsidR="00020825" w:rsidRPr="003E420E">
        <w:rPr>
          <w:rFonts w:ascii="Arial" w:hAnsi="Arial" w:cs="Arial"/>
          <w:iCs/>
          <w:sz w:val="20"/>
          <w:szCs w:val="20"/>
        </w:rPr>
        <w:t xml:space="preserve"> Resolution 466 – 2020 of the African Commission on Human and Peoples’ Rights, which calls states to release human rights defenders as part of wider measures to reduce overcrowding in prisons and other places of detention.</w:t>
      </w:r>
    </w:p>
    <w:p w14:paraId="6985D2AC" w14:textId="77777777" w:rsidR="00670E56" w:rsidRPr="00590DED" w:rsidRDefault="00670E56" w:rsidP="003E420E">
      <w:pPr>
        <w:spacing w:after="0" w:line="240" w:lineRule="auto"/>
        <w:jc w:val="both"/>
        <w:rPr>
          <w:rFonts w:ascii="Arial" w:hAnsi="Arial" w:cs="Arial"/>
          <w:iCs/>
          <w:sz w:val="14"/>
          <w:szCs w:val="14"/>
          <w:lang w:val="en-US"/>
        </w:rPr>
      </w:pPr>
    </w:p>
    <w:p w14:paraId="69A17F05" w14:textId="3884B2BC" w:rsidR="000D4474" w:rsidRPr="003E420E" w:rsidRDefault="004A3E57" w:rsidP="003E420E">
      <w:pPr>
        <w:spacing w:after="0" w:line="240" w:lineRule="auto"/>
        <w:jc w:val="both"/>
        <w:rPr>
          <w:rFonts w:ascii="Arial" w:hAnsi="Arial" w:cs="Arial"/>
          <w:iCs/>
          <w:sz w:val="20"/>
          <w:szCs w:val="20"/>
        </w:rPr>
      </w:pPr>
      <w:r w:rsidRPr="003E420E">
        <w:rPr>
          <w:rFonts w:ascii="Arial" w:hAnsi="Arial" w:cs="Arial"/>
          <w:iCs/>
          <w:sz w:val="20"/>
          <w:szCs w:val="20"/>
          <w:lang w:val="en-US"/>
        </w:rPr>
        <w:t xml:space="preserve">In this regard, </w:t>
      </w:r>
      <w:r w:rsidR="007D58AC" w:rsidRPr="003E420E">
        <w:rPr>
          <w:rFonts w:ascii="Arial" w:hAnsi="Arial" w:cs="Arial"/>
          <w:iCs/>
          <w:sz w:val="20"/>
          <w:szCs w:val="20"/>
          <w:lang w:val="en-US"/>
        </w:rPr>
        <w:t>I</w:t>
      </w:r>
      <w:r w:rsidRPr="003E420E">
        <w:rPr>
          <w:rFonts w:ascii="Arial" w:hAnsi="Arial" w:cs="Arial"/>
          <w:iCs/>
          <w:sz w:val="20"/>
          <w:szCs w:val="20"/>
          <w:lang w:val="en-US"/>
        </w:rPr>
        <w:t xml:space="preserve"> urge </w:t>
      </w:r>
      <w:r w:rsidR="008664DB" w:rsidRPr="003E420E">
        <w:rPr>
          <w:rFonts w:ascii="Arial" w:hAnsi="Arial" w:cs="Arial"/>
          <w:iCs/>
          <w:sz w:val="20"/>
          <w:szCs w:val="20"/>
          <w:lang w:val="en-US"/>
        </w:rPr>
        <w:t xml:space="preserve">Your </w:t>
      </w:r>
      <w:r w:rsidR="00364A93" w:rsidRPr="003E420E">
        <w:rPr>
          <w:rFonts w:ascii="Arial" w:hAnsi="Arial" w:cs="Arial"/>
          <w:iCs/>
          <w:sz w:val="20"/>
          <w:szCs w:val="20"/>
          <w:lang w:val="en-US"/>
        </w:rPr>
        <w:t xml:space="preserve">Excellency </w:t>
      </w:r>
      <w:r w:rsidRPr="003E420E">
        <w:rPr>
          <w:rFonts w:ascii="Arial" w:hAnsi="Arial" w:cs="Arial"/>
          <w:iCs/>
          <w:sz w:val="20"/>
          <w:szCs w:val="20"/>
          <w:lang w:val="en-US"/>
        </w:rPr>
        <w:t xml:space="preserve">to immediately and </w:t>
      </w:r>
      <w:r w:rsidR="00000727" w:rsidRPr="003E420E">
        <w:rPr>
          <w:rFonts w:ascii="Arial" w:hAnsi="Arial" w:cs="Arial"/>
          <w:iCs/>
          <w:sz w:val="20"/>
          <w:szCs w:val="20"/>
          <w:lang w:val="en-US"/>
        </w:rPr>
        <w:t xml:space="preserve">unconditionally release Alexandre </w:t>
      </w:r>
      <w:proofErr w:type="spellStart"/>
      <w:r w:rsidR="00D5078B" w:rsidRPr="003E420E">
        <w:rPr>
          <w:rFonts w:ascii="Arial" w:hAnsi="Arial" w:cs="Arial"/>
          <w:iCs/>
          <w:sz w:val="20"/>
          <w:szCs w:val="20"/>
          <w:lang w:val="en-US"/>
        </w:rPr>
        <w:t>Ibacka</w:t>
      </w:r>
      <w:proofErr w:type="spellEnd"/>
      <w:r w:rsidR="00D5078B" w:rsidRPr="003E420E">
        <w:rPr>
          <w:rFonts w:ascii="Arial" w:hAnsi="Arial" w:cs="Arial"/>
          <w:iCs/>
          <w:sz w:val="20"/>
          <w:szCs w:val="20"/>
          <w:lang w:val="en-US"/>
        </w:rPr>
        <w:t xml:space="preserve"> </w:t>
      </w:r>
      <w:proofErr w:type="spellStart"/>
      <w:r w:rsidR="00D5078B" w:rsidRPr="003E420E">
        <w:rPr>
          <w:rFonts w:ascii="Arial" w:hAnsi="Arial" w:cs="Arial"/>
          <w:iCs/>
          <w:sz w:val="20"/>
          <w:szCs w:val="20"/>
          <w:lang w:val="en-US"/>
        </w:rPr>
        <w:t>Dzabana</w:t>
      </w:r>
      <w:proofErr w:type="spellEnd"/>
      <w:r w:rsidR="00D5078B" w:rsidRPr="003E420E">
        <w:rPr>
          <w:rFonts w:ascii="Arial" w:hAnsi="Arial" w:cs="Arial"/>
          <w:iCs/>
          <w:sz w:val="20"/>
          <w:szCs w:val="20"/>
          <w:lang w:val="en-US"/>
        </w:rPr>
        <w:t xml:space="preserve"> and Christ </w:t>
      </w:r>
      <w:proofErr w:type="spellStart"/>
      <w:r w:rsidR="00D5078B" w:rsidRPr="003E420E">
        <w:rPr>
          <w:rFonts w:ascii="Arial" w:hAnsi="Arial" w:cs="Arial"/>
          <w:iCs/>
          <w:sz w:val="20"/>
          <w:szCs w:val="20"/>
          <w:lang w:val="en-US"/>
        </w:rPr>
        <w:t>Dongui</w:t>
      </w:r>
      <w:proofErr w:type="spellEnd"/>
      <w:r w:rsidR="00C95A08" w:rsidRPr="003E420E">
        <w:rPr>
          <w:rFonts w:ascii="Arial" w:hAnsi="Arial" w:cs="Arial"/>
          <w:iCs/>
          <w:sz w:val="20"/>
          <w:szCs w:val="20"/>
          <w:lang w:val="en-US"/>
        </w:rPr>
        <w:t xml:space="preserve"> who are being detained solely in connection to th</w:t>
      </w:r>
      <w:r w:rsidR="0068250C" w:rsidRPr="003E420E">
        <w:rPr>
          <w:rFonts w:ascii="Arial" w:hAnsi="Arial" w:cs="Arial"/>
          <w:iCs/>
          <w:sz w:val="20"/>
          <w:szCs w:val="20"/>
          <w:lang w:val="en-US"/>
        </w:rPr>
        <w:t>eir peaceful activism</w:t>
      </w:r>
      <w:r w:rsidR="00D5078B" w:rsidRPr="003E420E">
        <w:rPr>
          <w:rFonts w:ascii="Arial" w:hAnsi="Arial" w:cs="Arial"/>
          <w:iCs/>
          <w:sz w:val="20"/>
          <w:szCs w:val="20"/>
          <w:lang w:val="en-US"/>
        </w:rPr>
        <w:t xml:space="preserve">. </w:t>
      </w:r>
      <w:r w:rsidR="008664DB" w:rsidRPr="003E420E">
        <w:rPr>
          <w:rFonts w:ascii="Arial" w:hAnsi="Arial" w:cs="Arial"/>
          <w:iCs/>
          <w:sz w:val="20"/>
          <w:szCs w:val="20"/>
          <w:lang w:val="en-US"/>
        </w:rPr>
        <w:t xml:space="preserve">Pending their release, </w:t>
      </w:r>
      <w:r w:rsidR="00D13F43" w:rsidRPr="003E420E">
        <w:rPr>
          <w:rFonts w:ascii="Arial" w:eastAsia="Times New Roman" w:hAnsi="Arial" w:cs="Arial"/>
          <w:iCs/>
          <w:color w:val="auto"/>
          <w:sz w:val="20"/>
          <w:szCs w:val="20"/>
          <w:lang w:val="en-US" w:eastAsia="en-US"/>
        </w:rPr>
        <w:t xml:space="preserve">the </w:t>
      </w:r>
      <w:r w:rsidR="00BA3AD5" w:rsidRPr="003E420E">
        <w:rPr>
          <w:rFonts w:ascii="Arial" w:eastAsia="Times New Roman" w:hAnsi="Arial" w:cs="Arial"/>
          <w:iCs/>
          <w:color w:val="auto"/>
          <w:sz w:val="20"/>
          <w:szCs w:val="20"/>
          <w:lang w:val="en-US" w:eastAsia="en-US"/>
        </w:rPr>
        <w:t xml:space="preserve">two </w:t>
      </w:r>
      <w:r w:rsidR="00D13F43" w:rsidRPr="003E420E">
        <w:rPr>
          <w:rFonts w:ascii="Arial" w:eastAsia="Times New Roman" w:hAnsi="Arial" w:cs="Arial"/>
          <w:iCs/>
          <w:color w:val="auto"/>
          <w:sz w:val="20"/>
          <w:szCs w:val="20"/>
          <w:lang w:val="en-US" w:eastAsia="en-US"/>
        </w:rPr>
        <w:t>activists</w:t>
      </w:r>
      <w:r w:rsidR="00BA3AD5" w:rsidRPr="003E420E">
        <w:rPr>
          <w:rFonts w:ascii="Arial" w:eastAsia="Times New Roman" w:hAnsi="Arial" w:cs="Arial"/>
          <w:iCs/>
          <w:color w:val="auto"/>
          <w:sz w:val="20"/>
          <w:szCs w:val="20"/>
          <w:lang w:val="en-US" w:eastAsia="en-US"/>
        </w:rPr>
        <w:t xml:space="preserve"> must</w:t>
      </w:r>
      <w:r w:rsidR="00D13F43" w:rsidRPr="003E420E">
        <w:rPr>
          <w:rFonts w:ascii="Arial" w:eastAsia="Times New Roman" w:hAnsi="Arial" w:cs="Arial"/>
          <w:iCs/>
          <w:color w:val="auto"/>
          <w:sz w:val="20"/>
          <w:szCs w:val="20"/>
          <w:lang w:val="en-US" w:eastAsia="en-US"/>
        </w:rPr>
        <w:t xml:space="preserve"> </w:t>
      </w:r>
      <w:r w:rsidR="00514C81" w:rsidRPr="003E420E">
        <w:rPr>
          <w:rFonts w:ascii="Arial" w:eastAsia="Times New Roman" w:hAnsi="Arial" w:cs="Arial"/>
          <w:iCs/>
          <w:color w:val="auto"/>
          <w:sz w:val="20"/>
          <w:szCs w:val="20"/>
          <w:lang w:val="en-US" w:eastAsia="en-US"/>
        </w:rPr>
        <w:t xml:space="preserve">have regular and unfettered access </w:t>
      </w:r>
      <w:r w:rsidR="00D13F43" w:rsidRPr="003E420E">
        <w:rPr>
          <w:rFonts w:ascii="Arial" w:eastAsia="Times New Roman" w:hAnsi="Arial" w:cs="Arial"/>
          <w:iCs/>
          <w:color w:val="auto"/>
          <w:sz w:val="20"/>
          <w:szCs w:val="20"/>
          <w:lang w:val="en-US" w:eastAsia="en-US"/>
        </w:rPr>
        <w:t xml:space="preserve">to </w:t>
      </w:r>
      <w:r w:rsidR="00514C81" w:rsidRPr="003E420E">
        <w:rPr>
          <w:rFonts w:ascii="Arial" w:eastAsia="Times New Roman" w:hAnsi="Arial" w:cs="Arial"/>
          <w:iCs/>
          <w:color w:val="auto"/>
          <w:sz w:val="20"/>
          <w:szCs w:val="20"/>
          <w:lang w:val="en-US" w:eastAsia="en-US"/>
        </w:rPr>
        <w:t xml:space="preserve">their lawyer and families and </w:t>
      </w:r>
      <w:r w:rsidR="00707AF2" w:rsidRPr="003E420E">
        <w:rPr>
          <w:rFonts w:ascii="Arial" w:eastAsia="Times New Roman" w:hAnsi="Arial" w:cs="Arial"/>
          <w:iCs/>
          <w:color w:val="auto"/>
          <w:sz w:val="20"/>
          <w:szCs w:val="20"/>
          <w:lang w:val="en-US" w:eastAsia="en-US"/>
        </w:rPr>
        <w:t xml:space="preserve">be </w:t>
      </w:r>
      <w:r w:rsidR="00514C81" w:rsidRPr="003E420E">
        <w:rPr>
          <w:rFonts w:ascii="Arial" w:eastAsia="Times New Roman" w:hAnsi="Arial" w:cs="Arial"/>
          <w:iCs/>
          <w:color w:val="auto"/>
          <w:sz w:val="20"/>
          <w:szCs w:val="20"/>
          <w:lang w:val="en-US" w:eastAsia="en-US"/>
        </w:rPr>
        <w:t>protected from torture and</w:t>
      </w:r>
      <w:r w:rsidR="00B9271C" w:rsidRPr="003E420E">
        <w:rPr>
          <w:rFonts w:ascii="Arial" w:eastAsia="Times New Roman" w:hAnsi="Arial" w:cs="Arial"/>
          <w:iCs/>
          <w:color w:val="auto"/>
          <w:sz w:val="20"/>
          <w:szCs w:val="20"/>
          <w:lang w:val="en-US" w:eastAsia="en-US"/>
        </w:rPr>
        <w:t xml:space="preserve"> other</w:t>
      </w:r>
      <w:r w:rsidR="00514C81" w:rsidRPr="003E420E">
        <w:rPr>
          <w:rFonts w:ascii="Arial" w:eastAsia="Times New Roman" w:hAnsi="Arial" w:cs="Arial"/>
          <w:iCs/>
          <w:color w:val="auto"/>
          <w:sz w:val="20"/>
          <w:szCs w:val="20"/>
          <w:lang w:val="en-US" w:eastAsia="en-US"/>
        </w:rPr>
        <w:t xml:space="preserve"> ill-treatment</w:t>
      </w:r>
      <w:r w:rsidR="008B7CE7" w:rsidRPr="003E420E">
        <w:rPr>
          <w:rFonts w:ascii="Arial" w:hAnsi="Arial" w:cs="Arial"/>
          <w:iCs/>
          <w:sz w:val="20"/>
          <w:szCs w:val="20"/>
          <w:lang w:val="en-US"/>
        </w:rPr>
        <w:t>.</w:t>
      </w:r>
    </w:p>
    <w:p w14:paraId="63DFD6B6" w14:textId="77777777" w:rsidR="000D4474" w:rsidRPr="00590DED" w:rsidRDefault="000D4474" w:rsidP="003E420E">
      <w:pPr>
        <w:spacing w:after="0" w:line="240" w:lineRule="auto"/>
        <w:jc w:val="both"/>
        <w:rPr>
          <w:rFonts w:ascii="Arial" w:hAnsi="Arial" w:cs="Arial"/>
          <w:b/>
          <w:bCs/>
          <w:iCs/>
          <w:sz w:val="14"/>
          <w:szCs w:val="14"/>
          <w:lang w:val="en-US"/>
        </w:rPr>
      </w:pPr>
    </w:p>
    <w:p w14:paraId="61D0F947" w14:textId="6F90B14D" w:rsidR="003E420E" w:rsidRPr="003E420E" w:rsidRDefault="003E420E" w:rsidP="003E420E">
      <w:pPr>
        <w:spacing w:after="0" w:line="240" w:lineRule="auto"/>
        <w:jc w:val="both"/>
        <w:rPr>
          <w:rFonts w:ascii="Arial" w:hAnsi="Arial" w:cs="Arial"/>
          <w:iCs/>
          <w:sz w:val="20"/>
          <w:szCs w:val="20"/>
        </w:rPr>
      </w:pPr>
      <w:r>
        <w:rPr>
          <w:rFonts w:ascii="Arial" w:hAnsi="Arial" w:cs="Arial"/>
          <w:iCs/>
          <w:sz w:val="20"/>
          <w:szCs w:val="20"/>
        </w:rPr>
        <w:t>S</w:t>
      </w:r>
      <w:r w:rsidR="005D2C37" w:rsidRPr="003E420E">
        <w:rPr>
          <w:rFonts w:ascii="Arial" w:hAnsi="Arial" w:cs="Arial"/>
          <w:iCs/>
          <w:sz w:val="20"/>
          <w:szCs w:val="20"/>
        </w:rPr>
        <w:t>incerely,</w:t>
      </w:r>
    </w:p>
    <w:p w14:paraId="15D754DB" w14:textId="0EB483C2" w:rsidR="0082127B" w:rsidRPr="003E420E" w:rsidRDefault="0082127B" w:rsidP="003E420E">
      <w:pPr>
        <w:pStyle w:val="AIBoxHeading"/>
        <w:shd w:val="clear" w:color="auto" w:fill="D9D9D9" w:themeFill="background1" w:themeFillShade="D9"/>
        <w:spacing w:line="240" w:lineRule="auto"/>
        <w:jc w:val="both"/>
        <w:rPr>
          <w:rFonts w:ascii="Arial" w:hAnsi="Arial" w:cs="Arial"/>
          <w:b/>
          <w:sz w:val="32"/>
          <w:szCs w:val="32"/>
        </w:rPr>
      </w:pPr>
      <w:r w:rsidRPr="003E420E">
        <w:rPr>
          <w:rFonts w:ascii="Arial" w:hAnsi="Arial" w:cs="Arial"/>
          <w:b/>
          <w:sz w:val="32"/>
          <w:szCs w:val="32"/>
        </w:rPr>
        <w:lastRenderedPageBreak/>
        <w:t>Additional information</w:t>
      </w:r>
    </w:p>
    <w:p w14:paraId="04A638BD" w14:textId="11DFE856" w:rsidR="00B9367B" w:rsidRPr="003E420E" w:rsidRDefault="00B9367B" w:rsidP="003E420E">
      <w:pPr>
        <w:spacing w:after="0" w:line="240" w:lineRule="auto"/>
        <w:jc w:val="both"/>
        <w:rPr>
          <w:rFonts w:ascii="Arial" w:hAnsi="Arial" w:cs="Arial"/>
          <w:szCs w:val="20"/>
          <w:lang w:eastAsia="en-US"/>
        </w:rPr>
      </w:pPr>
    </w:p>
    <w:p w14:paraId="160B635E" w14:textId="362F3E36" w:rsidR="00241E54" w:rsidRPr="003E420E" w:rsidRDefault="00C75801" w:rsidP="003E420E">
      <w:pPr>
        <w:spacing w:line="240" w:lineRule="auto"/>
        <w:jc w:val="both"/>
        <w:rPr>
          <w:rFonts w:ascii="Arial" w:hAnsi="Arial" w:cs="Arial"/>
          <w:iCs/>
          <w:sz w:val="20"/>
          <w:szCs w:val="20"/>
        </w:rPr>
      </w:pPr>
      <w:r w:rsidRPr="003E420E">
        <w:rPr>
          <w:rFonts w:ascii="Arial" w:hAnsi="Arial" w:cs="Arial"/>
          <w:iCs/>
          <w:sz w:val="20"/>
          <w:szCs w:val="20"/>
        </w:rPr>
        <w:t xml:space="preserve">Arrest </w:t>
      </w:r>
      <w:r w:rsidR="00346336" w:rsidRPr="003E420E">
        <w:rPr>
          <w:rFonts w:ascii="Arial" w:hAnsi="Arial" w:cs="Arial"/>
          <w:iCs/>
          <w:sz w:val="20"/>
          <w:szCs w:val="20"/>
        </w:rPr>
        <w:t xml:space="preserve">and </w:t>
      </w:r>
      <w:r w:rsidRPr="003E420E">
        <w:rPr>
          <w:rFonts w:ascii="Arial" w:hAnsi="Arial" w:cs="Arial"/>
          <w:iCs/>
          <w:sz w:val="20"/>
          <w:szCs w:val="20"/>
        </w:rPr>
        <w:t xml:space="preserve">detention </w:t>
      </w:r>
      <w:r w:rsidR="007641C7" w:rsidRPr="003E420E">
        <w:rPr>
          <w:rFonts w:ascii="Arial" w:hAnsi="Arial" w:cs="Arial"/>
          <w:iCs/>
          <w:sz w:val="20"/>
          <w:szCs w:val="20"/>
        </w:rPr>
        <w:t xml:space="preserve">of those peacefully </w:t>
      </w:r>
      <w:r w:rsidRPr="003E420E">
        <w:rPr>
          <w:rFonts w:ascii="Arial" w:hAnsi="Arial" w:cs="Arial"/>
          <w:iCs/>
          <w:sz w:val="20"/>
          <w:szCs w:val="20"/>
        </w:rPr>
        <w:t>exercis</w:t>
      </w:r>
      <w:r w:rsidR="001D2558" w:rsidRPr="003E420E">
        <w:rPr>
          <w:rFonts w:ascii="Arial" w:hAnsi="Arial" w:cs="Arial"/>
          <w:iCs/>
          <w:sz w:val="20"/>
          <w:szCs w:val="20"/>
        </w:rPr>
        <w:t>ing</w:t>
      </w:r>
      <w:r w:rsidRPr="003E420E">
        <w:rPr>
          <w:rFonts w:ascii="Arial" w:hAnsi="Arial" w:cs="Arial"/>
          <w:iCs/>
          <w:sz w:val="20"/>
          <w:szCs w:val="20"/>
        </w:rPr>
        <w:t xml:space="preserve"> </w:t>
      </w:r>
      <w:r w:rsidR="00346336" w:rsidRPr="003E420E">
        <w:rPr>
          <w:rFonts w:ascii="Arial" w:hAnsi="Arial" w:cs="Arial"/>
          <w:iCs/>
          <w:sz w:val="20"/>
          <w:szCs w:val="20"/>
        </w:rPr>
        <w:t xml:space="preserve">their </w:t>
      </w:r>
      <w:r w:rsidRPr="003E420E">
        <w:rPr>
          <w:rFonts w:ascii="Arial" w:hAnsi="Arial" w:cs="Arial"/>
          <w:iCs/>
          <w:sz w:val="20"/>
          <w:szCs w:val="20"/>
        </w:rPr>
        <w:t>human rights, including the right</w:t>
      </w:r>
      <w:r w:rsidR="00346336" w:rsidRPr="003E420E">
        <w:rPr>
          <w:rFonts w:ascii="Arial" w:hAnsi="Arial" w:cs="Arial"/>
          <w:iCs/>
          <w:sz w:val="20"/>
          <w:szCs w:val="20"/>
        </w:rPr>
        <w:t>s</w:t>
      </w:r>
      <w:r w:rsidRPr="003E420E">
        <w:rPr>
          <w:rFonts w:ascii="Arial" w:hAnsi="Arial" w:cs="Arial"/>
          <w:iCs/>
          <w:sz w:val="20"/>
          <w:szCs w:val="20"/>
        </w:rPr>
        <w:t xml:space="preserve"> to freedom of expression, and freedom of </w:t>
      </w:r>
      <w:r w:rsidR="00346336" w:rsidRPr="003E420E">
        <w:rPr>
          <w:rFonts w:ascii="Arial" w:hAnsi="Arial" w:cs="Arial"/>
          <w:iCs/>
          <w:sz w:val="20"/>
          <w:szCs w:val="20"/>
        </w:rPr>
        <w:t>peaceful</w:t>
      </w:r>
      <w:r w:rsidR="00FE5BFF" w:rsidRPr="003E420E">
        <w:rPr>
          <w:rFonts w:ascii="Arial" w:hAnsi="Arial" w:cs="Arial"/>
          <w:iCs/>
          <w:sz w:val="20"/>
          <w:szCs w:val="20"/>
        </w:rPr>
        <w:t xml:space="preserve"> </w:t>
      </w:r>
      <w:r w:rsidRPr="003E420E">
        <w:rPr>
          <w:rFonts w:ascii="Arial" w:hAnsi="Arial" w:cs="Arial"/>
          <w:iCs/>
          <w:sz w:val="20"/>
          <w:szCs w:val="20"/>
        </w:rPr>
        <w:t>assembly</w:t>
      </w:r>
      <w:r w:rsidR="00FE5BFF" w:rsidRPr="003E420E">
        <w:rPr>
          <w:rFonts w:ascii="Arial" w:hAnsi="Arial" w:cs="Arial"/>
          <w:iCs/>
          <w:sz w:val="20"/>
          <w:szCs w:val="20"/>
        </w:rPr>
        <w:t xml:space="preserve">, and crackdown on peaceful dissent </w:t>
      </w:r>
      <w:r w:rsidRPr="003E420E">
        <w:rPr>
          <w:rFonts w:ascii="Arial" w:hAnsi="Arial" w:cs="Arial"/>
          <w:iCs/>
          <w:sz w:val="20"/>
          <w:szCs w:val="20"/>
        </w:rPr>
        <w:t xml:space="preserve">are </w:t>
      </w:r>
      <w:r w:rsidR="0033283E" w:rsidRPr="003E420E">
        <w:rPr>
          <w:rFonts w:ascii="Arial" w:hAnsi="Arial" w:cs="Arial"/>
          <w:iCs/>
          <w:sz w:val="20"/>
          <w:szCs w:val="20"/>
        </w:rPr>
        <w:t>contrary to international human rights standards</w:t>
      </w:r>
      <w:r w:rsidR="005C5725" w:rsidRPr="003E420E">
        <w:rPr>
          <w:rFonts w:ascii="Arial" w:hAnsi="Arial" w:cs="Arial"/>
          <w:iCs/>
          <w:sz w:val="20"/>
          <w:szCs w:val="20"/>
        </w:rPr>
        <w:t>.</w:t>
      </w:r>
      <w:r w:rsidRPr="003E420E">
        <w:rPr>
          <w:rFonts w:ascii="Arial" w:hAnsi="Arial" w:cs="Arial"/>
          <w:iCs/>
          <w:sz w:val="20"/>
          <w:szCs w:val="20"/>
        </w:rPr>
        <w:t xml:space="preserve"> </w:t>
      </w:r>
      <w:r w:rsidR="00F40B16" w:rsidRPr="003E420E">
        <w:rPr>
          <w:rFonts w:ascii="Arial" w:hAnsi="Arial" w:cs="Arial"/>
          <w:iCs/>
          <w:sz w:val="20"/>
          <w:szCs w:val="20"/>
        </w:rPr>
        <w:t>A</w:t>
      </w:r>
      <w:proofErr w:type="spellStart"/>
      <w:r w:rsidR="00CD70A8" w:rsidRPr="003E420E">
        <w:rPr>
          <w:rFonts w:ascii="Arial" w:hAnsi="Arial" w:cs="Arial"/>
          <w:iCs/>
          <w:sz w:val="20"/>
          <w:szCs w:val="20"/>
          <w:lang w:val="en-US"/>
        </w:rPr>
        <w:t>lthough</w:t>
      </w:r>
      <w:proofErr w:type="spellEnd"/>
      <w:r w:rsidR="00CD70A8" w:rsidRPr="003E420E">
        <w:rPr>
          <w:rFonts w:ascii="Arial" w:hAnsi="Arial" w:cs="Arial"/>
          <w:iCs/>
          <w:sz w:val="20"/>
          <w:szCs w:val="20"/>
          <w:lang w:val="en-US"/>
        </w:rPr>
        <w:t xml:space="preserve"> the CID is empowered to arrest and hold individuals in custody, it is compelled to act in accordance with the Criminal Procedure Code. </w:t>
      </w:r>
      <w:r w:rsidR="00F40B16" w:rsidRPr="003E420E">
        <w:rPr>
          <w:rFonts w:ascii="Arial" w:hAnsi="Arial" w:cs="Arial"/>
          <w:iCs/>
          <w:sz w:val="20"/>
          <w:szCs w:val="20"/>
          <w:lang w:val="en-US"/>
        </w:rPr>
        <w:t>In article 48, t</w:t>
      </w:r>
      <w:r w:rsidR="00CD70A8" w:rsidRPr="003E420E">
        <w:rPr>
          <w:rFonts w:ascii="Arial" w:hAnsi="Arial" w:cs="Arial"/>
          <w:iCs/>
          <w:sz w:val="20"/>
          <w:szCs w:val="20"/>
          <w:lang w:val="en-US"/>
        </w:rPr>
        <w:t xml:space="preserve">he Code provides that people should be presented to a prosecutor within 72 hours </w:t>
      </w:r>
      <w:r w:rsidR="00F40B16" w:rsidRPr="003E420E">
        <w:rPr>
          <w:rFonts w:ascii="Arial" w:hAnsi="Arial" w:cs="Arial"/>
          <w:iCs/>
          <w:sz w:val="20"/>
          <w:szCs w:val="20"/>
          <w:lang w:val="en-US"/>
        </w:rPr>
        <w:t xml:space="preserve">of </w:t>
      </w:r>
      <w:r w:rsidR="00CD70A8" w:rsidRPr="003E420E">
        <w:rPr>
          <w:rFonts w:ascii="Arial" w:hAnsi="Arial" w:cs="Arial"/>
          <w:iCs/>
          <w:sz w:val="20"/>
          <w:szCs w:val="20"/>
          <w:lang w:val="en-US"/>
        </w:rPr>
        <w:t xml:space="preserve">their arrest, which can be extended by 48 hours with a written decision </w:t>
      </w:r>
      <w:r w:rsidR="009666C0" w:rsidRPr="003E420E">
        <w:rPr>
          <w:rFonts w:ascii="Arial" w:hAnsi="Arial" w:cs="Arial"/>
          <w:iCs/>
          <w:sz w:val="20"/>
          <w:szCs w:val="20"/>
          <w:lang w:val="en-US"/>
        </w:rPr>
        <w:t>from</w:t>
      </w:r>
      <w:r w:rsidR="00CD70A8" w:rsidRPr="003E420E">
        <w:rPr>
          <w:rFonts w:ascii="Arial" w:hAnsi="Arial" w:cs="Arial"/>
          <w:iCs/>
          <w:sz w:val="20"/>
          <w:szCs w:val="20"/>
          <w:lang w:val="en-US"/>
        </w:rPr>
        <w:t xml:space="preserve"> the prosecutor. </w:t>
      </w:r>
      <w:r w:rsidR="002701B3" w:rsidRPr="003E420E">
        <w:rPr>
          <w:rFonts w:ascii="Arial" w:hAnsi="Arial" w:cs="Arial"/>
          <w:iCs/>
          <w:sz w:val="20"/>
          <w:szCs w:val="20"/>
          <w:lang w:val="en-US"/>
        </w:rPr>
        <w:t xml:space="preserve">This was not followed </w:t>
      </w:r>
      <w:r w:rsidR="00745D9B" w:rsidRPr="003E420E">
        <w:rPr>
          <w:rFonts w:ascii="Arial" w:hAnsi="Arial" w:cs="Arial"/>
          <w:iCs/>
          <w:sz w:val="20"/>
          <w:szCs w:val="20"/>
          <w:lang w:val="en-US"/>
        </w:rPr>
        <w:t xml:space="preserve">for Alexandre </w:t>
      </w:r>
      <w:proofErr w:type="spellStart"/>
      <w:r w:rsidR="00745D9B" w:rsidRPr="003E420E">
        <w:rPr>
          <w:rFonts w:ascii="Arial" w:hAnsi="Arial" w:cs="Arial"/>
          <w:iCs/>
          <w:sz w:val="20"/>
          <w:szCs w:val="20"/>
          <w:lang w:val="en-US"/>
        </w:rPr>
        <w:t>Dzabana</w:t>
      </w:r>
      <w:proofErr w:type="spellEnd"/>
      <w:r w:rsidR="00745D9B" w:rsidRPr="003E420E">
        <w:rPr>
          <w:rFonts w:ascii="Arial" w:hAnsi="Arial" w:cs="Arial"/>
          <w:iCs/>
          <w:sz w:val="20"/>
          <w:szCs w:val="20"/>
          <w:lang w:val="en-US"/>
        </w:rPr>
        <w:t xml:space="preserve"> and Christ </w:t>
      </w:r>
      <w:proofErr w:type="spellStart"/>
      <w:r w:rsidR="00745D9B" w:rsidRPr="003E420E">
        <w:rPr>
          <w:rFonts w:ascii="Arial" w:hAnsi="Arial" w:cs="Arial"/>
          <w:iCs/>
          <w:sz w:val="20"/>
          <w:szCs w:val="20"/>
          <w:lang w:val="en-US"/>
        </w:rPr>
        <w:t>Dongu</w:t>
      </w:r>
      <w:r w:rsidR="00DE6C9E" w:rsidRPr="003E420E">
        <w:rPr>
          <w:rFonts w:ascii="Arial" w:hAnsi="Arial" w:cs="Arial"/>
          <w:iCs/>
          <w:sz w:val="20"/>
          <w:szCs w:val="20"/>
          <w:lang w:val="en-US"/>
        </w:rPr>
        <w:t>i</w:t>
      </w:r>
      <w:proofErr w:type="spellEnd"/>
      <w:r w:rsidR="00745D9B" w:rsidRPr="003E420E">
        <w:rPr>
          <w:rFonts w:ascii="Arial" w:hAnsi="Arial" w:cs="Arial"/>
          <w:iCs/>
          <w:sz w:val="20"/>
          <w:szCs w:val="20"/>
          <w:lang w:val="en-US"/>
        </w:rPr>
        <w:t xml:space="preserve"> who were held for </w:t>
      </w:r>
      <w:r w:rsidR="004D56D3" w:rsidRPr="003E420E">
        <w:rPr>
          <w:rFonts w:ascii="Arial" w:hAnsi="Arial" w:cs="Arial"/>
          <w:iCs/>
          <w:color w:val="auto"/>
          <w:sz w:val="20"/>
          <w:szCs w:val="20"/>
          <w:lang w:val="en-US"/>
        </w:rPr>
        <w:t>2</w:t>
      </w:r>
      <w:r w:rsidR="00F54799" w:rsidRPr="003E420E">
        <w:rPr>
          <w:rFonts w:ascii="Arial" w:hAnsi="Arial" w:cs="Arial"/>
          <w:iCs/>
          <w:color w:val="auto"/>
          <w:sz w:val="20"/>
          <w:szCs w:val="20"/>
          <w:lang w:val="en-US"/>
        </w:rPr>
        <w:t>9</w:t>
      </w:r>
      <w:r w:rsidR="00745D9B" w:rsidRPr="003E420E">
        <w:rPr>
          <w:rFonts w:ascii="Arial" w:hAnsi="Arial" w:cs="Arial"/>
          <w:iCs/>
          <w:color w:val="auto"/>
          <w:sz w:val="20"/>
          <w:szCs w:val="20"/>
          <w:lang w:val="en-US"/>
        </w:rPr>
        <w:t xml:space="preserve"> and </w:t>
      </w:r>
      <w:r w:rsidR="004D56D3" w:rsidRPr="003E420E">
        <w:rPr>
          <w:rFonts w:ascii="Arial" w:hAnsi="Arial" w:cs="Arial"/>
          <w:iCs/>
          <w:color w:val="auto"/>
          <w:sz w:val="20"/>
          <w:szCs w:val="20"/>
          <w:lang w:val="en-US"/>
        </w:rPr>
        <w:t>1</w:t>
      </w:r>
      <w:r w:rsidR="00F54799" w:rsidRPr="003E420E">
        <w:rPr>
          <w:rFonts w:ascii="Arial" w:hAnsi="Arial" w:cs="Arial"/>
          <w:iCs/>
          <w:color w:val="auto"/>
          <w:sz w:val="20"/>
          <w:szCs w:val="20"/>
          <w:lang w:val="en-US"/>
        </w:rPr>
        <w:t>5</w:t>
      </w:r>
      <w:r w:rsidR="00745D9B" w:rsidRPr="003E420E">
        <w:rPr>
          <w:rFonts w:ascii="Arial" w:hAnsi="Arial" w:cs="Arial"/>
          <w:iCs/>
          <w:color w:val="auto"/>
          <w:sz w:val="20"/>
          <w:szCs w:val="20"/>
          <w:lang w:val="en-US"/>
        </w:rPr>
        <w:t xml:space="preserve"> days </w:t>
      </w:r>
      <w:r w:rsidR="006F503C" w:rsidRPr="003E420E">
        <w:rPr>
          <w:rFonts w:ascii="Arial" w:hAnsi="Arial" w:cs="Arial"/>
          <w:iCs/>
          <w:sz w:val="20"/>
          <w:szCs w:val="20"/>
          <w:lang w:val="en-US"/>
        </w:rPr>
        <w:t>respect</w:t>
      </w:r>
      <w:r w:rsidR="003003CB" w:rsidRPr="003E420E">
        <w:rPr>
          <w:rFonts w:ascii="Arial" w:hAnsi="Arial" w:cs="Arial"/>
          <w:iCs/>
          <w:sz w:val="20"/>
          <w:szCs w:val="20"/>
          <w:lang w:val="en-US"/>
        </w:rPr>
        <w:t>ively</w:t>
      </w:r>
      <w:r w:rsidR="00745D9B" w:rsidRPr="003E420E">
        <w:rPr>
          <w:rFonts w:ascii="Arial" w:hAnsi="Arial" w:cs="Arial"/>
          <w:iCs/>
          <w:sz w:val="20"/>
          <w:szCs w:val="20"/>
          <w:lang w:val="en-US"/>
        </w:rPr>
        <w:t xml:space="preserve"> before being presented to the prosecutor. </w:t>
      </w:r>
      <w:r w:rsidR="00CD70A8" w:rsidRPr="003E420E">
        <w:rPr>
          <w:rFonts w:ascii="Arial" w:hAnsi="Arial" w:cs="Arial"/>
          <w:iCs/>
          <w:sz w:val="20"/>
          <w:szCs w:val="20"/>
          <w:lang w:val="en-US"/>
        </w:rPr>
        <w:t>The lack of legal basis</w:t>
      </w:r>
      <w:r w:rsidR="002701B3" w:rsidRPr="003E420E">
        <w:rPr>
          <w:rFonts w:ascii="Arial" w:hAnsi="Arial" w:cs="Arial"/>
          <w:iCs/>
          <w:sz w:val="20"/>
          <w:szCs w:val="20"/>
          <w:lang w:val="en-US"/>
        </w:rPr>
        <w:t xml:space="preserve"> </w:t>
      </w:r>
      <w:r w:rsidR="00D55B2E" w:rsidRPr="003E420E">
        <w:rPr>
          <w:rFonts w:ascii="Arial" w:hAnsi="Arial" w:cs="Arial"/>
          <w:iCs/>
          <w:sz w:val="20"/>
          <w:szCs w:val="20"/>
          <w:lang w:val="en-US"/>
        </w:rPr>
        <w:t xml:space="preserve">to detain them </w:t>
      </w:r>
      <w:r w:rsidR="00CD70A8" w:rsidRPr="003E420E">
        <w:rPr>
          <w:rFonts w:ascii="Arial" w:hAnsi="Arial" w:cs="Arial"/>
          <w:iCs/>
          <w:sz w:val="20"/>
          <w:szCs w:val="20"/>
          <w:lang w:val="en-US"/>
        </w:rPr>
        <w:t>render</w:t>
      </w:r>
      <w:r w:rsidR="00D55B2E" w:rsidRPr="003E420E">
        <w:rPr>
          <w:rFonts w:ascii="Arial" w:hAnsi="Arial" w:cs="Arial"/>
          <w:iCs/>
          <w:sz w:val="20"/>
          <w:szCs w:val="20"/>
          <w:lang w:val="en-US"/>
        </w:rPr>
        <w:t>s</w:t>
      </w:r>
      <w:r w:rsidR="00CD70A8" w:rsidRPr="003E420E">
        <w:rPr>
          <w:rFonts w:ascii="Arial" w:hAnsi="Arial" w:cs="Arial"/>
          <w:iCs/>
          <w:sz w:val="20"/>
          <w:szCs w:val="20"/>
          <w:lang w:val="en-US"/>
        </w:rPr>
        <w:t xml:space="preserve"> the</w:t>
      </w:r>
      <w:r w:rsidR="00D55B2E" w:rsidRPr="003E420E">
        <w:rPr>
          <w:rFonts w:ascii="Arial" w:hAnsi="Arial" w:cs="Arial"/>
          <w:iCs/>
          <w:sz w:val="20"/>
          <w:szCs w:val="20"/>
          <w:lang w:val="en-US"/>
        </w:rPr>
        <w:t>ir</w:t>
      </w:r>
      <w:r w:rsidR="00CD70A8" w:rsidRPr="003E420E">
        <w:rPr>
          <w:rFonts w:ascii="Arial" w:hAnsi="Arial" w:cs="Arial"/>
          <w:iCs/>
          <w:sz w:val="20"/>
          <w:szCs w:val="20"/>
          <w:lang w:val="en-US"/>
        </w:rPr>
        <w:t xml:space="preserve"> detention at the CID </w:t>
      </w:r>
      <w:r w:rsidR="001735D8" w:rsidRPr="003E420E">
        <w:rPr>
          <w:rFonts w:ascii="Arial" w:hAnsi="Arial" w:cs="Arial"/>
          <w:iCs/>
          <w:sz w:val="20"/>
          <w:szCs w:val="20"/>
          <w:lang w:val="en-US"/>
        </w:rPr>
        <w:t xml:space="preserve">illegal and </w:t>
      </w:r>
      <w:r w:rsidR="00723A27" w:rsidRPr="003E420E">
        <w:rPr>
          <w:rFonts w:ascii="Arial" w:hAnsi="Arial" w:cs="Arial"/>
          <w:iCs/>
          <w:sz w:val="20"/>
          <w:szCs w:val="20"/>
          <w:lang w:val="en-US"/>
        </w:rPr>
        <w:t>further arbitrary</w:t>
      </w:r>
      <w:r w:rsidR="00362551" w:rsidRPr="003E420E">
        <w:rPr>
          <w:rFonts w:ascii="Arial" w:hAnsi="Arial" w:cs="Arial"/>
          <w:iCs/>
          <w:sz w:val="20"/>
          <w:szCs w:val="20"/>
          <w:lang w:val="en-US"/>
        </w:rPr>
        <w:t>.</w:t>
      </w:r>
      <w:r w:rsidR="00E72721" w:rsidRPr="003E420E">
        <w:rPr>
          <w:rFonts w:ascii="Arial" w:hAnsi="Arial" w:cs="Arial"/>
          <w:iCs/>
          <w:sz w:val="20"/>
          <w:szCs w:val="20"/>
          <w:lang w:val="en-US"/>
        </w:rPr>
        <w:t xml:space="preserve"> </w:t>
      </w:r>
      <w:r w:rsidR="002934CB" w:rsidRPr="003E420E">
        <w:rPr>
          <w:rStyle w:val="normaltextrun"/>
          <w:rFonts w:ascii="Arial" w:hAnsi="Arial" w:cs="Arial"/>
          <w:sz w:val="20"/>
          <w:szCs w:val="20"/>
          <w:shd w:val="clear" w:color="auto" w:fill="FFFFFF"/>
        </w:rPr>
        <w:t>The Republic of Congo hence violates its own Constitution which provides in its art. 9 that “[…] Nobody can be arbitrar</w:t>
      </w:r>
      <w:r w:rsidR="005F2DB5" w:rsidRPr="003E420E">
        <w:rPr>
          <w:rStyle w:val="normaltextrun"/>
          <w:rFonts w:ascii="Arial" w:hAnsi="Arial" w:cs="Arial"/>
          <w:sz w:val="20"/>
          <w:szCs w:val="20"/>
          <w:shd w:val="clear" w:color="auto" w:fill="FFFFFF"/>
        </w:rPr>
        <w:t>il</w:t>
      </w:r>
      <w:r w:rsidR="002934CB" w:rsidRPr="003E420E">
        <w:rPr>
          <w:rStyle w:val="normaltextrun"/>
          <w:rFonts w:ascii="Arial" w:hAnsi="Arial" w:cs="Arial"/>
          <w:sz w:val="20"/>
          <w:szCs w:val="20"/>
          <w:shd w:val="clear" w:color="auto" w:fill="FFFFFF"/>
        </w:rPr>
        <w:t>y accused, arrested or detained”. The country also contravenes the African Charter on Human and Peoples</w:t>
      </w:r>
      <w:r w:rsidR="00E15647" w:rsidRPr="003E420E">
        <w:rPr>
          <w:rStyle w:val="normaltextrun"/>
          <w:rFonts w:ascii="Arial" w:hAnsi="Arial" w:cs="Arial"/>
          <w:sz w:val="20"/>
          <w:szCs w:val="20"/>
          <w:shd w:val="clear" w:color="auto" w:fill="FFFFFF"/>
        </w:rPr>
        <w:t>’</w:t>
      </w:r>
      <w:r w:rsidR="002934CB" w:rsidRPr="003E420E">
        <w:rPr>
          <w:rStyle w:val="normaltextrun"/>
          <w:rFonts w:ascii="Arial" w:hAnsi="Arial" w:cs="Arial"/>
          <w:sz w:val="20"/>
          <w:szCs w:val="20"/>
          <w:shd w:val="clear" w:color="auto" w:fill="FFFFFF"/>
        </w:rPr>
        <w:t xml:space="preserve"> Rights and the International Covenant on Civil and Political Rights</w:t>
      </w:r>
      <w:r w:rsidR="00E15647" w:rsidRPr="003E420E">
        <w:rPr>
          <w:rStyle w:val="normaltextrun"/>
          <w:rFonts w:ascii="Arial" w:hAnsi="Arial" w:cs="Arial"/>
          <w:sz w:val="20"/>
          <w:szCs w:val="20"/>
          <w:shd w:val="clear" w:color="auto" w:fill="FFFFFF"/>
        </w:rPr>
        <w:t>.</w:t>
      </w:r>
    </w:p>
    <w:p w14:paraId="55BEC00B" w14:textId="77FAF6C4" w:rsidR="00522941" w:rsidRPr="003E420E" w:rsidRDefault="00E91C1F" w:rsidP="003E420E">
      <w:pPr>
        <w:spacing w:line="240" w:lineRule="auto"/>
        <w:jc w:val="both"/>
        <w:rPr>
          <w:rFonts w:ascii="Arial" w:hAnsi="Arial" w:cs="Arial"/>
          <w:sz w:val="20"/>
          <w:szCs w:val="20"/>
        </w:rPr>
      </w:pPr>
      <w:r w:rsidRPr="003E420E">
        <w:rPr>
          <w:rFonts w:ascii="Arial" w:hAnsi="Arial" w:cs="Arial"/>
          <w:iCs/>
          <w:sz w:val="20"/>
          <w:szCs w:val="20"/>
        </w:rPr>
        <w:t>The UN Working Group on Arbitrary Detention has determined that those detained solely for the peaceful exercise of their human rights must be immediately released.</w:t>
      </w:r>
      <w:r w:rsidR="00D83210" w:rsidRPr="003E420E">
        <w:rPr>
          <w:rFonts w:ascii="Arial" w:hAnsi="Arial" w:cs="Arial"/>
          <w:iCs/>
          <w:sz w:val="20"/>
          <w:szCs w:val="20"/>
        </w:rPr>
        <w:t xml:space="preserve"> </w:t>
      </w:r>
      <w:r w:rsidR="00522941" w:rsidRPr="003E420E">
        <w:rPr>
          <w:rFonts w:ascii="Arial" w:hAnsi="Arial" w:cs="Arial"/>
          <w:sz w:val="20"/>
          <w:szCs w:val="20"/>
        </w:rPr>
        <w:t>The African Commission on Human and Peoples’ Rights has called on all member states, in its resolution 466 on prisons and conditions of detention in Africa, to release different groups of detainees amidst the C</w:t>
      </w:r>
      <w:r w:rsidR="003E6366" w:rsidRPr="003E420E">
        <w:rPr>
          <w:rFonts w:ascii="Arial" w:hAnsi="Arial" w:cs="Arial"/>
          <w:sz w:val="20"/>
          <w:szCs w:val="20"/>
        </w:rPr>
        <w:t>ovid</w:t>
      </w:r>
      <w:r w:rsidR="00522941" w:rsidRPr="003E420E">
        <w:rPr>
          <w:rFonts w:ascii="Arial" w:hAnsi="Arial" w:cs="Arial"/>
          <w:sz w:val="20"/>
          <w:szCs w:val="20"/>
        </w:rPr>
        <w:t>-19 pandemic, including human rights defenders, “in order to reduce overcrowding in prisons and curb the spread of the Coronavirus”.</w:t>
      </w:r>
    </w:p>
    <w:p w14:paraId="3B1D71D4" w14:textId="3B0A38ED" w:rsidR="00D23D90" w:rsidRPr="003E420E" w:rsidRDefault="001E71CA" w:rsidP="003E420E">
      <w:pPr>
        <w:spacing w:line="240" w:lineRule="auto"/>
        <w:jc w:val="both"/>
        <w:rPr>
          <w:rFonts w:ascii="Arial" w:hAnsi="Arial" w:cs="Arial"/>
          <w:color w:val="auto"/>
          <w:sz w:val="20"/>
          <w:szCs w:val="20"/>
          <w:lang w:eastAsia="en-US"/>
        </w:rPr>
      </w:pPr>
      <w:r w:rsidRPr="003E420E">
        <w:rPr>
          <w:rFonts w:ascii="Arial" w:hAnsi="Arial" w:cs="Arial"/>
          <w:sz w:val="20"/>
          <w:szCs w:val="20"/>
        </w:rPr>
        <w:t xml:space="preserve">Alexandre </w:t>
      </w:r>
      <w:proofErr w:type="spellStart"/>
      <w:r w:rsidRPr="003E420E">
        <w:rPr>
          <w:rFonts w:ascii="Arial" w:hAnsi="Arial" w:cs="Arial"/>
          <w:sz w:val="20"/>
          <w:szCs w:val="20"/>
        </w:rPr>
        <w:t>Ibacka</w:t>
      </w:r>
      <w:proofErr w:type="spellEnd"/>
      <w:r w:rsidRPr="003E420E">
        <w:rPr>
          <w:rFonts w:ascii="Arial" w:hAnsi="Arial" w:cs="Arial"/>
          <w:sz w:val="20"/>
          <w:szCs w:val="20"/>
        </w:rPr>
        <w:t xml:space="preserve"> </w:t>
      </w:r>
      <w:proofErr w:type="spellStart"/>
      <w:r w:rsidRPr="003E420E">
        <w:rPr>
          <w:rFonts w:ascii="Arial" w:hAnsi="Arial" w:cs="Arial"/>
          <w:sz w:val="20"/>
          <w:szCs w:val="20"/>
        </w:rPr>
        <w:t>Dzabana</w:t>
      </w:r>
      <w:proofErr w:type="spellEnd"/>
      <w:r w:rsidRPr="003E420E">
        <w:rPr>
          <w:rFonts w:ascii="Arial" w:hAnsi="Arial" w:cs="Arial"/>
          <w:sz w:val="20"/>
          <w:szCs w:val="20"/>
        </w:rPr>
        <w:t xml:space="preserve"> and Christ </w:t>
      </w:r>
      <w:proofErr w:type="spellStart"/>
      <w:r w:rsidRPr="003E420E">
        <w:rPr>
          <w:rFonts w:ascii="Arial" w:hAnsi="Arial" w:cs="Arial"/>
          <w:sz w:val="20"/>
          <w:szCs w:val="20"/>
        </w:rPr>
        <w:t>Dongui’s</w:t>
      </w:r>
      <w:proofErr w:type="spellEnd"/>
      <w:r w:rsidRPr="003E420E">
        <w:rPr>
          <w:rFonts w:ascii="Arial" w:hAnsi="Arial" w:cs="Arial"/>
          <w:sz w:val="20"/>
          <w:szCs w:val="20"/>
        </w:rPr>
        <w:t xml:space="preserve"> detention comes amidst </w:t>
      </w:r>
      <w:r w:rsidR="006669DE" w:rsidRPr="003E420E">
        <w:rPr>
          <w:rFonts w:ascii="Arial" w:hAnsi="Arial" w:cs="Arial"/>
          <w:sz w:val="20"/>
          <w:szCs w:val="20"/>
        </w:rPr>
        <w:t xml:space="preserve">a </w:t>
      </w:r>
      <w:r w:rsidR="00F37C53" w:rsidRPr="003E420E">
        <w:rPr>
          <w:rFonts w:ascii="Arial" w:hAnsi="Arial" w:cs="Arial"/>
          <w:sz w:val="20"/>
          <w:szCs w:val="20"/>
        </w:rPr>
        <w:t>general crackdown on all who denounced the management and governance that worsened the situation of economic and social rights in</w:t>
      </w:r>
      <w:r w:rsidR="001E7F42" w:rsidRPr="003E420E">
        <w:rPr>
          <w:rFonts w:ascii="Arial" w:hAnsi="Arial" w:cs="Arial"/>
          <w:sz w:val="20"/>
          <w:szCs w:val="20"/>
        </w:rPr>
        <w:t>cluding those who did not comply with the C</w:t>
      </w:r>
      <w:r w:rsidR="00F43BE7" w:rsidRPr="003E420E">
        <w:rPr>
          <w:rFonts w:ascii="Arial" w:hAnsi="Arial" w:cs="Arial"/>
          <w:sz w:val="20"/>
          <w:szCs w:val="20"/>
        </w:rPr>
        <w:t>ovid</w:t>
      </w:r>
      <w:r w:rsidR="00E84A57" w:rsidRPr="003E420E">
        <w:rPr>
          <w:rFonts w:ascii="Arial" w:hAnsi="Arial" w:cs="Arial"/>
          <w:sz w:val="20"/>
          <w:szCs w:val="20"/>
        </w:rPr>
        <w:t>-</w:t>
      </w:r>
      <w:r w:rsidR="001E7F42" w:rsidRPr="003E420E">
        <w:rPr>
          <w:rFonts w:ascii="Arial" w:hAnsi="Arial" w:cs="Arial"/>
          <w:sz w:val="20"/>
          <w:szCs w:val="20"/>
        </w:rPr>
        <w:t>19 restriction measures</w:t>
      </w:r>
      <w:r w:rsidR="00011E22" w:rsidRPr="003E420E">
        <w:rPr>
          <w:rFonts w:ascii="Arial" w:hAnsi="Arial" w:cs="Arial"/>
          <w:sz w:val="20"/>
          <w:szCs w:val="20"/>
        </w:rPr>
        <w:t>. More information can be found in Amnesty International</w:t>
      </w:r>
      <w:r w:rsidR="006E458C" w:rsidRPr="003E420E">
        <w:rPr>
          <w:rFonts w:ascii="Arial" w:hAnsi="Arial" w:cs="Arial"/>
          <w:sz w:val="20"/>
          <w:szCs w:val="20"/>
        </w:rPr>
        <w:t>’s</w:t>
      </w:r>
      <w:r w:rsidR="00F17E48" w:rsidRPr="003E420E">
        <w:rPr>
          <w:rFonts w:ascii="Arial" w:hAnsi="Arial" w:cs="Arial"/>
          <w:sz w:val="20"/>
          <w:szCs w:val="20"/>
        </w:rPr>
        <w:t xml:space="preserve"> 2021</w:t>
      </w:r>
      <w:r w:rsidR="00011E22" w:rsidRPr="003E420E">
        <w:rPr>
          <w:rFonts w:ascii="Arial" w:hAnsi="Arial" w:cs="Arial"/>
          <w:sz w:val="20"/>
          <w:szCs w:val="20"/>
        </w:rPr>
        <w:t xml:space="preserve"> report</w:t>
      </w:r>
      <w:r w:rsidR="00B4551A" w:rsidRPr="003E420E">
        <w:rPr>
          <w:rFonts w:ascii="Arial" w:hAnsi="Arial" w:cs="Arial"/>
          <w:sz w:val="20"/>
          <w:szCs w:val="20"/>
        </w:rPr>
        <w:t>,</w:t>
      </w:r>
      <w:r w:rsidR="00011E22" w:rsidRPr="003E420E">
        <w:rPr>
          <w:rFonts w:ascii="Arial" w:hAnsi="Arial" w:cs="Arial"/>
          <w:sz w:val="20"/>
          <w:szCs w:val="20"/>
        </w:rPr>
        <w:t xml:space="preserve"> </w:t>
      </w:r>
      <w:hyperlink r:id="rId19" w:history="1">
        <w:r w:rsidR="00075B82" w:rsidRPr="003E420E">
          <w:rPr>
            <w:rStyle w:val="Hyperlink"/>
            <w:rFonts w:ascii="Arial" w:hAnsi="Arial" w:cs="Arial"/>
            <w:i/>
            <w:iCs/>
            <w:sz w:val="20"/>
            <w:szCs w:val="20"/>
          </w:rPr>
          <w:t xml:space="preserve">On the </w:t>
        </w:r>
        <w:r w:rsidR="00546FB0" w:rsidRPr="003E420E">
          <w:rPr>
            <w:rStyle w:val="Hyperlink"/>
            <w:rFonts w:ascii="Arial" w:hAnsi="Arial" w:cs="Arial"/>
            <w:i/>
            <w:iCs/>
            <w:sz w:val="20"/>
            <w:szCs w:val="20"/>
          </w:rPr>
          <w:t xml:space="preserve">back of the crisis. Violations of the right to health and repression of economic and social rights </w:t>
        </w:r>
        <w:r w:rsidR="006B1562" w:rsidRPr="003E420E">
          <w:rPr>
            <w:rStyle w:val="Hyperlink"/>
            <w:rFonts w:ascii="Arial" w:hAnsi="Arial" w:cs="Arial"/>
            <w:i/>
            <w:iCs/>
            <w:sz w:val="20"/>
            <w:szCs w:val="20"/>
          </w:rPr>
          <w:t>defenders in the Republic of Congo</w:t>
        </w:r>
      </w:hyperlink>
      <w:r w:rsidR="008F024A" w:rsidRPr="003E420E">
        <w:rPr>
          <w:rStyle w:val="Hyperlink"/>
          <w:rFonts w:ascii="Arial" w:hAnsi="Arial" w:cs="Arial"/>
          <w:i/>
          <w:iCs/>
          <w:sz w:val="20"/>
          <w:szCs w:val="20"/>
        </w:rPr>
        <w:t>.</w:t>
      </w:r>
    </w:p>
    <w:p w14:paraId="44F78A38" w14:textId="2190A847" w:rsidR="005D2C37" w:rsidRPr="003E420E" w:rsidRDefault="005D2C37" w:rsidP="003E420E">
      <w:pPr>
        <w:spacing w:after="0" w:line="240" w:lineRule="auto"/>
        <w:jc w:val="both"/>
        <w:rPr>
          <w:rFonts w:ascii="Arial" w:hAnsi="Arial" w:cs="Arial"/>
          <w:b/>
          <w:color w:val="auto"/>
          <w:sz w:val="20"/>
          <w:szCs w:val="20"/>
        </w:rPr>
      </w:pPr>
      <w:r w:rsidRPr="003E420E">
        <w:rPr>
          <w:rFonts w:ascii="Arial" w:hAnsi="Arial" w:cs="Arial"/>
          <w:b/>
          <w:color w:val="auto"/>
          <w:sz w:val="20"/>
          <w:szCs w:val="20"/>
        </w:rPr>
        <w:t>PREFERRED LANGUAGE TO ADDRESS TARGET:</w:t>
      </w:r>
      <w:r w:rsidR="0082127B" w:rsidRPr="003E420E">
        <w:rPr>
          <w:rFonts w:ascii="Arial" w:hAnsi="Arial" w:cs="Arial"/>
          <w:b/>
          <w:color w:val="auto"/>
          <w:sz w:val="20"/>
          <w:szCs w:val="20"/>
        </w:rPr>
        <w:t xml:space="preserve"> </w:t>
      </w:r>
      <w:r w:rsidR="00F41BFA" w:rsidRPr="003E420E">
        <w:rPr>
          <w:rFonts w:ascii="Arial" w:hAnsi="Arial" w:cs="Arial"/>
          <w:color w:val="auto"/>
          <w:sz w:val="20"/>
          <w:szCs w:val="20"/>
        </w:rPr>
        <w:t>French</w:t>
      </w:r>
    </w:p>
    <w:p w14:paraId="677E723D" w14:textId="77777777" w:rsidR="005D2C37" w:rsidRPr="003E420E" w:rsidRDefault="005D2C37" w:rsidP="003E420E">
      <w:pPr>
        <w:spacing w:after="0" w:line="240" w:lineRule="auto"/>
        <w:jc w:val="both"/>
        <w:rPr>
          <w:rFonts w:ascii="Arial" w:hAnsi="Arial" w:cs="Arial"/>
          <w:color w:val="auto"/>
          <w:sz w:val="20"/>
          <w:szCs w:val="20"/>
        </w:rPr>
      </w:pPr>
      <w:r w:rsidRPr="003E420E">
        <w:rPr>
          <w:rFonts w:ascii="Arial" w:hAnsi="Arial" w:cs="Arial"/>
          <w:color w:val="auto"/>
          <w:sz w:val="20"/>
          <w:szCs w:val="20"/>
        </w:rPr>
        <w:t>You can also write in your own language.</w:t>
      </w:r>
    </w:p>
    <w:p w14:paraId="78F17D93" w14:textId="77777777" w:rsidR="005D2C37" w:rsidRPr="003E420E" w:rsidRDefault="005D2C37" w:rsidP="003E420E">
      <w:pPr>
        <w:spacing w:after="0" w:line="240" w:lineRule="auto"/>
        <w:jc w:val="both"/>
        <w:rPr>
          <w:rFonts w:ascii="Arial" w:hAnsi="Arial" w:cs="Arial"/>
          <w:color w:val="auto"/>
          <w:sz w:val="20"/>
          <w:szCs w:val="20"/>
        </w:rPr>
      </w:pPr>
    </w:p>
    <w:p w14:paraId="636B746D" w14:textId="7037A87A" w:rsidR="005D2C37" w:rsidRPr="003E420E" w:rsidRDefault="005D2C37" w:rsidP="003E420E">
      <w:pPr>
        <w:spacing w:after="0" w:line="240" w:lineRule="auto"/>
        <w:jc w:val="both"/>
        <w:rPr>
          <w:rFonts w:ascii="Arial" w:hAnsi="Arial" w:cs="Arial"/>
          <w:color w:val="auto"/>
          <w:sz w:val="20"/>
          <w:szCs w:val="20"/>
        </w:rPr>
      </w:pPr>
      <w:r w:rsidRPr="003E420E">
        <w:rPr>
          <w:rFonts w:ascii="Arial" w:hAnsi="Arial" w:cs="Arial"/>
          <w:b/>
          <w:color w:val="auto"/>
          <w:sz w:val="20"/>
          <w:szCs w:val="20"/>
        </w:rPr>
        <w:t xml:space="preserve">PLEASE TAKE ACTION AS SOON AS POSSIBLE UNTIL: </w:t>
      </w:r>
      <w:r w:rsidR="004E0436" w:rsidRPr="003E420E">
        <w:rPr>
          <w:rFonts w:ascii="Arial" w:hAnsi="Arial" w:cs="Arial"/>
          <w:color w:val="auto"/>
          <w:sz w:val="20"/>
          <w:szCs w:val="20"/>
        </w:rPr>
        <w:t>August</w:t>
      </w:r>
      <w:r w:rsidRPr="003E420E">
        <w:rPr>
          <w:rFonts w:ascii="Arial" w:hAnsi="Arial" w:cs="Arial"/>
          <w:color w:val="auto"/>
          <w:sz w:val="20"/>
          <w:szCs w:val="20"/>
        </w:rPr>
        <w:t xml:space="preserve"> </w:t>
      </w:r>
      <w:r w:rsidR="003E420E">
        <w:rPr>
          <w:rFonts w:ascii="Arial" w:hAnsi="Arial" w:cs="Arial"/>
          <w:color w:val="auto"/>
          <w:sz w:val="20"/>
          <w:szCs w:val="20"/>
        </w:rPr>
        <w:t xml:space="preserve">13, </w:t>
      </w:r>
      <w:r w:rsidRPr="003E420E">
        <w:rPr>
          <w:rFonts w:ascii="Arial" w:hAnsi="Arial" w:cs="Arial"/>
          <w:color w:val="auto"/>
          <w:sz w:val="20"/>
          <w:szCs w:val="20"/>
        </w:rPr>
        <w:t>20</w:t>
      </w:r>
      <w:r w:rsidR="00F41BFA" w:rsidRPr="003E420E">
        <w:rPr>
          <w:rFonts w:ascii="Arial" w:hAnsi="Arial" w:cs="Arial"/>
          <w:color w:val="auto"/>
          <w:sz w:val="20"/>
          <w:szCs w:val="20"/>
        </w:rPr>
        <w:t>21</w:t>
      </w:r>
      <w:r w:rsidRPr="003E420E">
        <w:rPr>
          <w:rFonts w:ascii="Arial" w:hAnsi="Arial" w:cs="Arial"/>
          <w:color w:val="auto"/>
          <w:sz w:val="20"/>
          <w:szCs w:val="20"/>
        </w:rPr>
        <w:t xml:space="preserve"> </w:t>
      </w:r>
    </w:p>
    <w:p w14:paraId="2C5E5589" w14:textId="77777777" w:rsidR="005D2C37" w:rsidRPr="003E420E" w:rsidRDefault="005D2C37" w:rsidP="003E420E">
      <w:pPr>
        <w:spacing w:after="0" w:line="240" w:lineRule="auto"/>
        <w:jc w:val="both"/>
        <w:rPr>
          <w:rFonts w:ascii="Arial" w:hAnsi="Arial" w:cs="Arial"/>
          <w:color w:val="auto"/>
          <w:sz w:val="20"/>
          <w:szCs w:val="20"/>
        </w:rPr>
      </w:pPr>
      <w:r w:rsidRPr="003E420E">
        <w:rPr>
          <w:rFonts w:ascii="Arial" w:hAnsi="Arial" w:cs="Arial"/>
          <w:color w:val="auto"/>
          <w:sz w:val="20"/>
          <w:szCs w:val="20"/>
        </w:rPr>
        <w:t>Please check with the Amnesty office in your country if you wish to send appeals after the deadline.</w:t>
      </w:r>
    </w:p>
    <w:p w14:paraId="3A043DBD" w14:textId="77777777" w:rsidR="005D2C37" w:rsidRPr="003E420E" w:rsidRDefault="005D2C37" w:rsidP="003E420E">
      <w:pPr>
        <w:spacing w:after="0" w:line="240" w:lineRule="auto"/>
        <w:jc w:val="both"/>
        <w:rPr>
          <w:rFonts w:ascii="Arial" w:hAnsi="Arial" w:cs="Arial"/>
          <w:b/>
          <w:color w:val="auto"/>
          <w:sz w:val="20"/>
          <w:szCs w:val="20"/>
        </w:rPr>
      </w:pPr>
    </w:p>
    <w:p w14:paraId="0CD61DE1" w14:textId="368EB8E7" w:rsidR="00B92AEC" w:rsidRPr="003E420E" w:rsidRDefault="005D2C37" w:rsidP="003E420E">
      <w:pPr>
        <w:spacing w:line="240" w:lineRule="auto"/>
        <w:jc w:val="both"/>
        <w:rPr>
          <w:rFonts w:ascii="Arial" w:hAnsi="Arial" w:cs="Arial"/>
        </w:rPr>
      </w:pPr>
      <w:r w:rsidRPr="003E420E">
        <w:rPr>
          <w:rFonts w:ascii="Arial" w:hAnsi="Arial" w:cs="Arial"/>
          <w:b/>
          <w:color w:val="auto"/>
          <w:sz w:val="20"/>
          <w:szCs w:val="20"/>
        </w:rPr>
        <w:t xml:space="preserve">NAME AND PRONOUN: </w:t>
      </w:r>
      <w:r w:rsidR="001C563E" w:rsidRPr="003E420E">
        <w:rPr>
          <w:rFonts w:ascii="Arial" w:hAnsi="Arial" w:cs="Arial"/>
          <w:b/>
          <w:color w:val="auto"/>
          <w:sz w:val="20"/>
          <w:szCs w:val="20"/>
        </w:rPr>
        <w:t xml:space="preserve">Alexandre </w:t>
      </w:r>
      <w:proofErr w:type="spellStart"/>
      <w:r w:rsidR="001C563E" w:rsidRPr="003E420E">
        <w:rPr>
          <w:rFonts w:ascii="Arial" w:hAnsi="Arial" w:cs="Arial"/>
          <w:b/>
          <w:sz w:val="20"/>
          <w:szCs w:val="20"/>
        </w:rPr>
        <w:t>Ibacka</w:t>
      </w:r>
      <w:proofErr w:type="spellEnd"/>
      <w:r w:rsidR="001C563E" w:rsidRPr="003E420E">
        <w:rPr>
          <w:rFonts w:ascii="Arial" w:hAnsi="Arial" w:cs="Arial"/>
          <w:b/>
          <w:sz w:val="20"/>
          <w:szCs w:val="20"/>
        </w:rPr>
        <w:t xml:space="preserve"> </w:t>
      </w:r>
      <w:proofErr w:type="spellStart"/>
      <w:r w:rsidR="001C563E" w:rsidRPr="003E420E">
        <w:rPr>
          <w:rFonts w:ascii="Arial" w:hAnsi="Arial" w:cs="Arial"/>
          <w:b/>
          <w:sz w:val="20"/>
          <w:szCs w:val="20"/>
        </w:rPr>
        <w:t>Dzabana</w:t>
      </w:r>
      <w:proofErr w:type="spellEnd"/>
      <w:r w:rsidRPr="003E420E">
        <w:rPr>
          <w:rFonts w:ascii="Arial" w:hAnsi="Arial" w:cs="Arial"/>
          <w:b/>
          <w:sz w:val="20"/>
          <w:szCs w:val="20"/>
        </w:rPr>
        <w:t xml:space="preserve"> </w:t>
      </w:r>
      <w:r w:rsidRPr="003E420E">
        <w:rPr>
          <w:rFonts w:ascii="Arial" w:hAnsi="Arial" w:cs="Arial"/>
          <w:sz w:val="20"/>
          <w:szCs w:val="20"/>
        </w:rPr>
        <w:t>(</w:t>
      </w:r>
      <w:r w:rsidR="001C563E" w:rsidRPr="003E420E">
        <w:rPr>
          <w:rFonts w:ascii="Arial" w:hAnsi="Arial" w:cs="Arial"/>
          <w:sz w:val="20"/>
          <w:szCs w:val="20"/>
        </w:rPr>
        <w:t>He/</w:t>
      </w:r>
      <w:r w:rsidR="00B6657E" w:rsidRPr="003E420E">
        <w:rPr>
          <w:rFonts w:ascii="Arial" w:hAnsi="Arial" w:cs="Arial"/>
          <w:sz w:val="20"/>
          <w:szCs w:val="20"/>
        </w:rPr>
        <w:t>Him/</w:t>
      </w:r>
      <w:r w:rsidR="001C563E" w:rsidRPr="003E420E">
        <w:rPr>
          <w:rFonts w:ascii="Arial" w:hAnsi="Arial" w:cs="Arial"/>
          <w:sz w:val="20"/>
          <w:szCs w:val="20"/>
        </w:rPr>
        <w:t>His</w:t>
      </w:r>
      <w:r w:rsidRPr="003E420E">
        <w:rPr>
          <w:rFonts w:ascii="Arial" w:hAnsi="Arial" w:cs="Arial"/>
          <w:sz w:val="20"/>
          <w:szCs w:val="20"/>
        </w:rPr>
        <w:t>)</w:t>
      </w:r>
      <w:r w:rsidR="001C563E" w:rsidRPr="003E420E">
        <w:rPr>
          <w:rFonts w:ascii="Arial" w:hAnsi="Arial" w:cs="Arial"/>
          <w:sz w:val="20"/>
          <w:szCs w:val="20"/>
        </w:rPr>
        <w:t xml:space="preserve">; </w:t>
      </w:r>
      <w:r w:rsidR="001C563E" w:rsidRPr="003E420E">
        <w:rPr>
          <w:rFonts w:ascii="Arial" w:hAnsi="Arial" w:cs="Arial"/>
          <w:b/>
          <w:bCs/>
          <w:sz w:val="20"/>
          <w:szCs w:val="20"/>
        </w:rPr>
        <w:t xml:space="preserve">Christ </w:t>
      </w:r>
      <w:proofErr w:type="spellStart"/>
      <w:r w:rsidR="001C563E" w:rsidRPr="003E420E">
        <w:rPr>
          <w:rFonts w:ascii="Arial" w:hAnsi="Arial" w:cs="Arial"/>
          <w:b/>
          <w:bCs/>
          <w:sz w:val="20"/>
          <w:szCs w:val="20"/>
        </w:rPr>
        <w:t>Dongui</w:t>
      </w:r>
      <w:proofErr w:type="spellEnd"/>
      <w:r w:rsidR="001C563E" w:rsidRPr="003E420E">
        <w:rPr>
          <w:rFonts w:ascii="Arial" w:hAnsi="Arial" w:cs="Arial"/>
          <w:sz w:val="20"/>
          <w:szCs w:val="20"/>
        </w:rPr>
        <w:t xml:space="preserve"> (He/</w:t>
      </w:r>
      <w:r w:rsidR="00B6657E" w:rsidRPr="003E420E">
        <w:rPr>
          <w:rFonts w:ascii="Arial" w:hAnsi="Arial" w:cs="Arial"/>
          <w:sz w:val="20"/>
          <w:szCs w:val="20"/>
        </w:rPr>
        <w:t>Him/</w:t>
      </w:r>
      <w:r w:rsidR="001C563E" w:rsidRPr="003E420E">
        <w:rPr>
          <w:rFonts w:ascii="Arial" w:hAnsi="Arial" w:cs="Arial"/>
          <w:sz w:val="20"/>
          <w:szCs w:val="20"/>
        </w:rPr>
        <w:t>His)</w:t>
      </w:r>
    </w:p>
    <w:sectPr w:rsidR="00B92AEC" w:rsidRPr="003E420E" w:rsidSect="00E977F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20BC" w14:textId="77777777" w:rsidR="004330A2" w:rsidRDefault="004330A2">
      <w:r>
        <w:separator/>
      </w:r>
    </w:p>
  </w:endnote>
  <w:endnote w:type="continuationSeparator" w:id="0">
    <w:p w14:paraId="0DE2E73E" w14:textId="77777777" w:rsidR="004330A2" w:rsidRDefault="004330A2">
      <w:r>
        <w:continuationSeparator/>
      </w:r>
    </w:p>
  </w:endnote>
  <w:endnote w:type="continuationNotice" w:id="1">
    <w:p w14:paraId="790EE693" w14:textId="77777777" w:rsidR="004330A2" w:rsidRDefault="00433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2840" w14:textId="77777777" w:rsidR="00E977F8" w:rsidRDefault="00E977F8" w:rsidP="00E977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A7FF27F" w14:textId="77777777" w:rsidR="00E977F8" w:rsidRDefault="00E977F8" w:rsidP="00E977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22BC715E" w14:textId="77777777" w:rsidR="00E977F8" w:rsidRDefault="00E97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DBE1" w14:textId="28E22D2B" w:rsidR="00E977F8" w:rsidRDefault="00E977F8">
    <w:pPr>
      <w:pStyle w:val="Footer"/>
    </w:pPr>
    <w:r>
      <w:rPr>
        <w:noProof/>
      </w:rPr>
      <w:drawing>
        <wp:inline distT="0" distB="0" distL="0" distR="0" wp14:anchorId="07EB89B7" wp14:editId="720EE2B5">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6074" w14:textId="77777777" w:rsidR="004330A2" w:rsidRDefault="004330A2">
      <w:r>
        <w:separator/>
      </w:r>
    </w:p>
  </w:footnote>
  <w:footnote w:type="continuationSeparator" w:id="0">
    <w:p w14:paraId="1B056872" w14:textId="77777777" w:rsidR="004330A2" w:rsidRDefault="004330A2">
      <w:r>
        <w:continuationSeparator/>
      </w:r>
    </w:p>
  </w:footnote>
  <w:footnote w:type="continuationNotice" w:id="1">
    <w:p w14:paraId="314C433F" w14:textId="77777777" w:rsidR="004330A2" w:rsidRDefault="004330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117003CE" w:rsidR="00355617" w:rsidRDefault="00C47E4D"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5D5AC9">
      <w:rPr>
        <w:sz w:val="16"/>
        <w:szCs w:val="16"/>
      </w:rPr>
      <w:t xml:space="preserve">63/21 </w:t>
    </w:r>
    <w:r w:rsidR="007A3AEA">
      <w:rPr>
        <w:sz w:val="16"/>
        <w:szCs w:val="16"/>
      </w:rPr>
      <w:t xml:space="preserve">Index: </w:t>
    </w:r>
    <w:r w:rsidR="00A16DF1" w:rsidRPr="00A16DF1">
      <w:rPr>
        <w:sz w:val="16"/>
        <w:szCs w:val="16"/>
      </w:rPr>
      <w:t>AFR 22/4237/2021</w:t>
    </w:r>
    <w:r w:rsidR="00E21FE6">
      <w:rPr>
        <w:sz w:val="16"/>
        <w:szCs w:val="16"/>
      </w:rPr>
      <w:t xml:space="preserve"> Republic of</w:t>
    </w:r>
    <w:r w:rsidR="00F42707">
      <w:rPr>
        <w:sz w:val="16"/>
        <w:szCs w:val="16"/>
      </w:rPr>
      <w:t xml:space="preserve"> </w:t>
    </w:r>
    <w:r w:rsidR="00A16DF1">
      <w:rPr>
        <w:sz w:val="16"/>
        <w:szCs w:val="16"/>
      </w:rPr>
      <w:t>Congo</w:t>
    </w:r>
    <w:r w:rsidR="007A3AEA">
      <w:rPr>
        <w:sz w:val="16"/>
        <w:szCs w:val="16"/>
      </w:rPr>
      <w:tab/>
    </w:r>
    <w:r w:rsidR="0082127B">
      <w:rPr>
        <w:sz w:val="16"/>
        <w:szCs w:val="16"/>
      </w:rPr>
      <w:tab/>
    </w:r>
    <w:r w:rsidR="007A3AEA">
      <w:rPr>
        <w:sz w:val="16"/>
        <w:szCs w:val="16"/>
      </w:rPr>
      <w:t xml:space="preserve">Date: </w:t>
    </w:r>
    <w:r w:rsidR="00A65952">
      <w:rPr>
        <w:sz w:val="16"/>
        <w:szCs w:val="16"/>
      </w:rPr>
      <w:t xml:space="preserve">June </w:t>
    </w:r>
    <w:r w:rsidR="00E977F8">
      <w:rPr>
        <w:sz w:val="16"/>
        <w:szCs w:val="16"/>
      </w:rPr>
      <w:t xml:space="preserve">18, </w:t>
    </w:r>
    <w:r w:rsidR="00A65952">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F37B" w14:textId="77777777" w:rsidR="00E977F8" w:rsidRDefault="00E977F8" w:rsidP="00E977F8">
    <w:pPr>
      <w:tabs>
        <w:tab w:val="left" w:pos="6060"/>
        <w:tab w:val="right" w:pos="10203"/>
      </w:tabs>
      <w:spacing w:after="0"/>
      <w:rPr>
        <w:sz w:val="16"/>
        <w:szCs w:val="16"/>
      </w:rPr>
    </w:pPr>
    <w:r>
      <w:rPr>
        <w:sz w:val="16"/>
        <w:szCs w:val="16"/>
      </w:rPr>
      <w:t xml:space="preserve">First UA: 63/21 Index: </w:t>
    </w:r>
    <w:r w:rsidRPr="00A16DF1">
      <w:rPr>
        <w:sz w:val="16"/>
        <w:szCs w:val="16"/>
      </w:rPr>
      <w:t>AFR 22/4237/2021</w:t>
    </w:r>
    <w:r>
      <w:rPr>
        <w:sz w:val="16"/>
        <w:szCs w:val="16"/>
      </w:rPr>
      <w:t xml:space="preserve"> Republic of Congo</w:t>
    </w:r>
    <w:r>
      <w:rPr>
        <w:sz w:val="16"/>
        <w:szCs w:val="16"/>
      </w:rPr>
      <w:tab/>
    </w:r>
    <w:r>
      <w:rPr>
        <w:sz w:val="16"/>
        <w:szCs w:val="16"/>
      </w:rPr>
      <w:tab/>
      <w:t>Date: June 18, 2021</w:t>
    </w:r>
  </w:p>
  <w:p w14:paraId="6FB66070" w14:textId="77777777" w:rsidR="00E45B15" w:rsidRPr="00E977F8" w:rsidRDefault="00E45B15" w:rsidP="00E977F8">
    <w:pPr>
      <w:pStyle w:val="Heading2"/>
      <w:numPr>
        <w:ilvl w:val="0"/>
        <w:numId w:val="0"/>
      </w:numP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6377E"/>
    <w:multiLevelType w:val="hybridMultilevel"/>
    <w:tmpl w:val="DFAE914C"/>
    <w:lvl w:ilvl="0" w:tplc="C4B86FFE">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5B0E0471"/>
    <w:multiLevelType w:val="hybridMultilevel"/>
    <w:tmpl w:val="82FE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00E36"/>
    <w:multiLevelType w:val="hybridMultilevel"/>
    <w:tmpl w:val="91088CEC"/>
    <w:lvl w:ilvl="0" w:tplc="A21CB2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16DB6"/>
    <w:multiLevelType w:val="multilevel"/>
    <w:tmpl w:val="5B58B218"/>
    <w:numStyleLink w:val="AIBulletList"/>
  </w:abstractNum>
  <w:abstractNum w:abstractNumId="22"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54555"/>
    <w:multiLevelType w:val="multilevel"/>
    <w:tmpl w:val="5B58B218"/>
    <w:numStyleLink w:val="AIBulletList"/>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9"/>
  </w:num>
  <w:num w:numId="5">
    <w:abstractNumId w:val="3"/>
  </w:num>
  <w:num w:numId="6">
    <w:abstractNumId w:val="23"/>
  </w:num>
  <w:num w:numId="7">
    <w:abstractNumId w:val="21"/>
  </w:num>
  <w:num w:numId="8">
    <w:abstractNumId w:val="8"/>
  </w:num>
  <w:num w:numId="9">
    <w:abstractNumId w:val="7"/>
  </w:num>
  <w:num w:numId="10">
    <w:abstractNumId w:val="13"/>
  </w:num>
  <w:num w:numId="11">
    <w:abstractNumId w:val="5"/>
  </w:num>
  <w:num w:numId="12">
    <w:abstractNumId w:val="16"/>
  </w:num>
  <w:num w:numId="13">
    <w:abstractNumId w:val="17"/>
  </w:num>
  <w:num w:numId="14">
    <w:abstractNumId w:val="1"/>
  </w:num>
  <w:num w:numId="15">
    <w:abstractNumId w:val="22"/>
  </w:num>
  <w:num w:numId="16">
    <w:abstractNumId w:val="10"/>
  </w:num>
  <w:num w:numId="17">
    <w:abstractNumId w:val="12"/>
  </w:num>
  <w:num w:numId="18">
    <w:abstractNumId w:val="4"/>
  </w:num>
  <w:num w:numId="19">
    <w:abstractNumId w:val="6"/>
  </w:num>
  <w:num w:numId="20">
    <w:abstractNumId w:val="20"/>
  </w:num>
  <w:num w:numId="21">
    <w:abstractNumId w:val="2"/>
  </w:num>
  <w:num w:numId="22">
    <w:abstractNumId w:val="26"/>
  </w:num>
  <w:num w:numId="23">
    <w:abstractNumId w:val="11"/>
  </w:num>
  <w:num w:numId="24">
    <w:abstractNumId w:val="15"/>
  </w:num>
  <w:num w:numId="25">
    <w:abstractNumId w:val="14"/>
  </w:num>
  <w:num w:numId="26">
    <w:abstractNumId w:val="18"/>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27"/>
    <w:rsid w:val="00001383"/>
    <w:rsid w:val="00002EB3"/>
    <w:rsid w:val="0000310A"/>
    <w:rsid w:val="00004D79"/>
    <w:rsid w:val="000058B2"/>
    <w:rsid w:val="00006083"/>
    <w:rsid w:val="00006629"/>
    <w:rsid w:val="00007FEE"/>
    <w:rsid w:val="00011E22"/>
    <w:rsid w:val="0001242E"/>
    <w:rsid w:val="00014AE3"/>
    <w:rsid w:val="00014BB7"/>
    <w:rsid w:val="0001683B"/>
    <w:rsid w:val="00016DA2"/>
    <w:rsid w:val="00020825"/>
    <w:rsid w:val="000225B4"/>
    <w:rsid w:val="00022FC8"/>
    <w:rsid w:val="0002386F"/>
    <w:rsid w:val="000240D7"/>
    <w:rsid w:val="000251C8"/>
    <w:rsid w:val="00025B54"/>
    <w:rsid w:val="00027F15"/>
    <w:rsid w:val="00030D2C"/>
    <w:rsid w:val="0003156B"/>
    <w:rsid w:val="000316D5"/>
    <w:rsid w:val="00036365"/>
    <w:rsid w:val="00042104"/>
    <w:rsid w:val="00043D71"/>
    <w:rsid w:val="0004427D"/>
    <w:rsid w:val="00050CB9"/>
    <w:rsid w:val="00053327"/>
    <w:rsid w:val="00054160"/>
    <w:rsid w:val="00057A7E"/>
    <w:rsid w:val="00057A85"/>
    <w:rsid w:val="00057AE0"/>
    <w:rsid w:val="00067718"/>
    <w:rsid w:val="0007226F"/>
    <w:rsid w:val="000747DD"/>
    <w:rsid w:val="00075B82"/>
    <w:rsid w:val="00076037"/>
    <w:rsid w:val="00081B78"/>
    <w:rsid w:val="00082173"/>
    <w:rsid w:val="00083462"/>
    <w:rsid w:val="00083513"/>
    <w:rsid w:val="00087E2A"/>
    <w:rsid w:val="00087E2B"/>
    <w:rsid w:val="0009130D"/>
    <w:rsid w:val="000926E4"/>
    <w:rsid w:val="00092DFA"/>
    <w:rsid w:val="000957C5"/>
    <w:rsid w:val="00096D3E"/>
    <w:rsid w:val="000A1B04"/>
    <w:rsid w:val="000A1F14"/>
    <w:rsid w:val="000A3A4C"/>
    <w:rsid w:val="000A3DD8"/>
    <w:rsid w:val="000A6715"/>
    <w:rsid w:val="000A680F"/>
    <w:rsid w:val="000B02B4"/>
    <w:rsid w:val="000B3955"/>
    <w:rsid w:val="000B47A9"/>
    <w:rsid w:val="000B4A38"/>
    <w:rsid w:val="000B5C5A"/>
    <w:rsid w:val="000C14A0"/>
    <w:rsid w:val="000C2A0D"/>
    <w:rsid w:val="000C3234"/>
    <w:rsid w:val="000C32E6"/>
    <w:rsid w:val="000C6196"/>
    <w:rsid w:val="000C6927"/>
    <w:rsid w:val="000D0759"/>
    <w:rsid w:val="000D0ABB"/>
    <w:rsid w:val="000D4474"/>
    <w:rsid w:val="000D70C1"/>
    <w:rsid w:val="000E0D61"/>
    <w:rsid w:val="000E25F1"/>
    <w:rsid w:val="000E2F25"/>
    <w:rsid w:val="000E57D4"/>
    <w:rsid w:val="000F14CA"/>
    <w:rsid w:val="000F3012"/>
    <w:rsid w:val="000F33C3"/>
    <w:rsid w:val="000F692E"/>
    <w:rsid w:val="00100FE4"/>
    <w:rsid w:val="0010425E"/>
    <w:rsid w:val="00106837"/>
    <w:rsid w:val="00106D61"/>
    <w:rsid w:val="001070EE"/>
    <w:rsid w:val="00107F18"/>
    <w:rsid w:val="0011084B"/>
    <w:rsid w:val="001126BE"/>
    <w:rsid w:val="00113215"/>
    <w:rsid w:val="00113705"/>
    <w:rsid w:val="00114556"/>
    <w:rsid w:val="00115413"/>
    <w:rsid w:val="00117D80"/>
    <w:rsid w:val="00121DF6"/>
    <w:rsid w:val="00123E39"/>
    <w:rsid w:val="0012502A"/>
    <w:rsid w:val="0012544D"/>
    <w:rsid w:val="0012629F"/>
    <w:rsid w:val="00127664"/>
    <w:rsid w:val="001300C3"/>
    <w:rsid w:val="00130B8A"/>
    <w:rsid w:val="00131ABF"/>
    <w:rsid w:val="0013239F"/>
    <w:rsid w:val="00134E85"/>
    <w:rsid w:val="00136642"/>
    <w:rsid w:val="00145077"/>
    <w:rsid w:val="00145EA7"/>
    <w:rsid w:val="0014617E"/>
    <w:rsid w:val="0014676D"/>
    <w:rsid w:val="00150A7D"/>
    <w:rsid w:val="00151B5B"/>
    <w:rsid w:val="001526C3"/>
    <w:rsid w:val="00155080"/>
    <w:rsid w:val="00155F45"/>
    <w:rsid w:val="001561F4"/>
    <w:rsid w:val="0016118D"/>
    <w:rsid w:val="00163808"/>
    <w:rsid w:val="001648DB"/>
    <w:rsid w:val="00164E2B"/>
    <w:rsid w:val="0016698A"/>
    <w:rsid w:val="001735D8"/>
    <w:rsid w:val="00174398"/>
    <w:rsid w:val="00174740"/>
    <w:rsid w:val="00174B38"/>
    <w:rsid w:val="00175C5A"/>
    <w:rsid w:val="00176678"/>
    <w:rsid w:val="001773D1"/>
    <w:rsid w:val="00177599"/>
    <w:rsid w:val="00177779"/>
    <w:rsid w:val="00180781"/>
    <w:rsid w:val="00183E6D"/>
    <w:rsid w:val="0019118D"/>
    <w:rsid w:val="001923BD"/>
    <w:rsid w:val="001933C3"/>
    <w:rsid w:val="00194CD5"/>
    <w:rsid w:val="001A1AA2"/>
    <w:rsid w:val="001A2C64"/>
    <w:rsid w:val="001A4E84"/>
    <w:rsid w:val="001A603B"/>
    <w:rsid w:val="001A635D"/>
    <w:rsid w:val="001A6AC9"/>
    <w:rsid w:val="001C0111"/>
    <w:rsid w:val="001C1E61"/>
    <w:rsid w:val="001C2751"/>
    <w:rsid w:val="001C563E"/>
    <w:rsid w:val="001D2558"/>
    <w:rsid w:val="001D2F5D"/>
    <w:rsid w:val="001D52A5"/>
    <w:rsid w:val="001D71A6"/>
    <w:rsid w:val="001E1316"/>
    <w:rsid w:val="001E2045"/>
    <w:rsid w:val="001E2875"/>
    <w:rsid w:val="001E2CC8"/>
    <w:rsid w:val="001E4460"/>
    <w:rsid w:val="001E71CA"/>
    <w:rsid w:val="001E7F42"/>
    <w:rsid w:val="001F05DE"/>
    <w:rsid w:val="001F0D20"/>
    <w:rsid w:val="001F2031"/>
    <w:rsid w:val="001F2D85"/>
    <w:rsid w:val="001F4598"/>
    <w:rsid w:val="001F620A"/>
    <w:rsid w:val="00201189"/>
    <w:rsid w:val="00201387"/>
    <w:rsid w:val="002036C0"/>
    <w:rsid w:val="00203FA5"/>
    <w:rsid w:val="002074E2"/>
    <w:rsid w:val="00211BC8"/>
    <w:rsid w:val="00213880"/>
    <w:rsid w:val="00213F18"/>
    <w:rsid w:val="00215934"/>
    <w:rsid w:val="00215ACD"/>
    <w:rsid w:val="00215C3E"/>
    <w:rsid w:val="00215E33"/>
    <w:rsid w:val="00217CDA"/>
    <w:rsid w:val="00222B5D"/>
    <w:rsid w:val="00225464"/>
    <w:rsid w:val="00225A11"/>
    <w:rsid w:val="00225B0D"/>
    <w:rsid w:val="00225B25"/>
    <w:rsid w:val="00233C9E"/>
    <w:rsid w:val="002347B0"/>
    <w:rsid w:val="00241E54"/>
    <w:rsid w:val="00242F46"/>
    <w:rsid w:val="00247F84"/>
    <w:rsid w:val="00250A2F"/>
    <w:rsid w:val="002517BF"/>
    <w:rsid w:val="002533DA"/>
    <w:rsid w:val="00254DAA"/>
    <w:rsid w:val="00255627"/>
    <w:rsid w:val="002558D7"/>
    <w:rsid w:val="0025792F"/>
    <w:rsid w:val="00261CC7"/>
    <w:rsid w:val="00262F1E"/>
    <w:rsid w:val="002665C3"/>
    <w:rsid w:val="00267383"/>
    <w:rsid w:val="002701B3"/>
    <w:rsid w:val="002703E7"/>
    <w:rsid w:val="002709C3"/>
    <w:rsid w:val="00270C6D"/>
    <w:rsid w:val="00273588"/>
    <w:rsid w:val="002739C9"/>
    <w:rsid w:val="00273E9A"/>
    <w:rsid w:val="0027468B"/>
    <w:rsid w:val="00275081"/>
    <w:rsid w:val="00275E31"/>
    <w:rsid w:val="00281CBA"/>
    <w:rsid w:val="0028481C"/>
    <w:rsid w:val="00285118"/>
    <w:rsid w:val="00286607"/>
    <w:rsid w:val="00291A64"/>
    <w:rsid w:val="00293013"/>
    <w:rsid w:val="002934CB"/>
    <w:rsid w:val="002954BC"/>
    <w:rsid w:val="00297681"/>
    <w:rsid w:val="002977AD"/>
    <w:rsid w:val="002A086F"/>
    <w:rsid w:val="002A1CD8"/>
    <w:rsid w:val="002A2D00"/>
    <w:rsid w:val="002A2F36"/>
    <w:rsid w:val="002A4E27"/>
    <w:rsid w:val="002A57C0"/>
    <w:rsid w:val="002B2A0E"/>
    <w:rsid w:val="002B2E9B"/>
    <w:rsid w:val="002B3FB4"/>
    <w:rsid w:val="002B7180"/>
    <w:rsid w:val="002C06A6"/>
    <w:rsid w:val="002C1A57"/>
    <w:rsid w:val="002C1B8B"/>
    <w:rsid w:val="002C2CD8"/>
    <w:rsid w:val="002C5FE4"/>
    <w:rsid w:val="002C5FF0"/>
    <w:rsid w:val="002C6D93"/>
    <w:rsid w:val="002C7F1F"/>
    <w:rsid w:val="002D1394"/>
    <w:rsid w:val="002D1BC9"/>
    <w:rsid w:val="002D2FBE"/>
    <w:rsid w:val="002D48CD"/>
    <w:rsid w:val="002D5454"/>
    <w:rsid w:val="002D553E"/>
    <w:rsid w:val="002D6C00"/>
    <w:rsid w:val="002E0DC6"/>
    <w:rsid w:val="002E17FC"/>
    <w:rsid w:val="002E3658"/>
    <w:rsid w:val="002E5F25"/>
    <w:rsid w:val="002F07A3"/>
    <w:rsid w:val="002F1C9E"/>
    <w:rsid w:val="002F2676"/>
    <w:rsid w:val="002F3C80"/>
    <w:rsid w:val="002F75DD"/>
    <w:rsid w:val="003003CB"/>
    <w:rsid w:val="00300736"/>
    <w:rsid w:val="0030160C"/>
    <w:rsid w:val="00301A7A"/>
    <w:rsid w:val="0030369D"/>
    <w:rsid w:val="003049FB"/>
    <w:rsid w:val="0030579E"/>
    <w:rsid w:val="0031230A"/>
    <w:rsid w:val="003137AF"/>
    <w:rsid w:val="00313E8B"/>
    <w:rsid w:val="003159A0"/>
    <w:rsid w:val="00317B4F"/>
    <w:rsid w:val="00320461"/>
    <w:rsid w:val="0032609E"/>
    <w:rsid w:val="00327701"/>
    <w:rsid w:val="003279C8"/>
    <w:rsid w:val="00331E4E"/>
    <w:rsid w:val="0033283E"/>
    <w:rsid w:val="00334100"/>
    <w:rsid w:val="0033624A"/>
    <w:rsid w:val="003373A5"/>
    <w:rsid w:val="003373DD"/>
    <w:rsid w:val="00337826"/>
    <w:rsid w:val="003404F7"/>
    <w:rsid w:val="0034128A"/>
    <w:rsid w:val="003419D6"/>
    <w:rsid w:val="0034324D"/>
    <w:rsid w:val="00346247"/>
    <w:rsid w:val="00346336"/>
    <w:rsid w:val="003468C1"/>
    <w:rsid w:val="00347E19"/>
    <w:rsid w:val="003508CB"/>
    <w:rsid w:val="003509B9"/>
    <w:rsid w:val="00352878"/>
    <w:rsid w:val="0035329F"/>
    <w:rsid w:val="00354A93"/>
    <w:rsid w:val="00354D03"/>
    <w:rsid w:val="00355617"/>
    <w:rsid w:val="00355FB2"/>
    <w:rsid w:val="003618AE"/>
    <w:rsid w:val="00362551"/>
    <w:rsid w:val="003629C0"/>
    <w:rsid w:val="0036497F"/>
    <w:rsid w:val="00364A93"/>
    <w:rsid w:val="00365354"/>
    <w:rsid w:val="00370475"/>
    <w:rsid w:val="00370AA0"/>
    <w:rsid w:val="00370E7C"/>
    <w:rsid w:val="0037129F"/>
    <w:rsid w:val="00371F46"/>
    <w:rsid w:val="0037537C"/>
    <w:rsid w:val="00375592"/>
    <w:rsid w:val="00376EF4"/>
    <w:rsid w:val="00377551"/>
    <w:rsid w:val="00377B4C"/>
    <w:rsid w:val="003904F0"/>
    <w:rsid w:val="00390B9C"/>
    <w:rsid w:val="00394D07"/>
    <w:rsid w:val="00395891"/>
    <w:rsid w:val="003975C9"/>
    <w:rsid w:val="003977C2"/>
    <w:rsid w:val="003A0BE7"/>
    <w:rsid w:val="003B09BD"/>
    <w:rsid w:val="003B294A"/>
    <w:rsid w:val="003B2DFD"/>
    <w:rsid w:val="003B320D"/>
    <w:rsid w:val="003B3955"/>
    <w:rsid w:val="003B464A"/>
    <w:rsid w:val="003B5205"/>
    <w:rsid w:val="003C25CB"/>
    <w:rsid w:val="003C2DE0"/>
    <w:rsid w:val="003C2F5E"/>
    <w:rsid w:val="003C3210"/>
    <w:rsid w:val="003C5EEA"/>
    <w:rsid w:val="003C63CC"/>
    <w:rsid w:val="003C7CB6"/>
    <w:rsid w:val="003D6B5E"/>
    <w:rsid w:val="003E420E"/>
    <w:rsid w:val="003E6366"/>
    <w:rsid w:val="003F03E8"/>
    <w:rsid w:val="003F16CA"/>
    <w:rsid w:val="003F1CEA"/>
    <w:rsid w:val="003F237C"/>
    <w:rsid w:val="003F3D5D"/>
    <w:rsid w:val="003F4A2C"/>
    <w:rsid w:val="003F73B3"/>
    <w:rsid w:val="00402CE1"/>
    <w:rsid w:val="004077D0"/>
    <w:rsid w:val="00411F1D"/>
    <w:rsid w:val="004141AD"/>
    <w:rsid w:val="00415593"/>
    <w:rsid w:val="0041734F"/>
    <w:rsid w:val="00417A16"/>
    <w:rsid w:val="00420D0B"/>
    <w:rsid w:val="00420DEB"/>
    <w:rsid w:val="0042210F"/>
    <w:rsid w:val="0042495F"/>
    <w:rsid w:val="00431569"/>
    <w:rsid w:val="004330A2"/>
    <w:rsid w:val="004334BF"/>
    <w:rsid w:val="004373E0"/>
    <w:rsid w:val="00437B8A"/>
    <w:rsid w:val="00437F37"/>
    <w:rsid w:val="004408A1"/>
    <w:rsid w:val="00442216"/>
    <w:rsid w:val="00442E5B"/>
    <w:rsid w:val="00442FF8"/>
    <w:rsid w:val="0044379B"/>
    <w:rsid w:val="00445D50"/>
    <w:rsid w:val="004463EF"/>
    <w:rsid w:val="00453538"/>
    <w:rsid w:val="00456315"/>
    <w:rsid w:val="00457348"/>
    <w:rsid w:val="004603A2"/>
    <w:rsid w:val="00461217"/>
    <w:rsid w:val="0046250C"/>
    <w:rsid w:val="004644EA"/>
    <w:rsid w:val="00464DBF"/>
    <w:rsid w:val="00486088"/>
    <w:rsid w:val="004908EC"/>
    <w:rsid w:val="004914BC"/>
    <w:rsid w:val="00492FA8"/>
    <w:rsid w:val="004932E1"/>
    <w:rsid w:val="004A1BDD"/>
    <w:rsid w:val="004A3E57"/>
    <w:rsid w:val="004B1E15"/>
    <w:rsid w:val="004B2367"/>
    <w:rsid w:val="004B36FD"/>
    <w:rsid w:val="004B381D"/>
    <w:rsid w:val="004B6BCC"/>
    <w:rsid w:val="004B758C"/>
    <w:rsid w:val="004C1C2B"/>
    <w:rsid w:val="004C265C"/>
    <w:rsid w:val="004C71F5"/>
    <w:rsid w:val="004D1443"/>
    <w:rsid w:val="004D22D2"/>
    <w:rsid w:val="004D38D1"/>
    <w:rsid w:val="004D3E65"/>
    <w:rsid w:val="004D41DC"/>
    <w:rsid w:val="004D48A9"/>
    <w:rsid w:val="004D56D3"/>
    <w:rsid w:val="004D70F6"/>
    <w:rsid w:val="004D7C83"/>
    <w:rsid w:val="004E0436"/>
    <w:rsid w:val="004E12E4"/>
    <w:rsid w:val="004E30A7"/>
    <w:rsid w:val="004E658D"/>
    <w:rsid w:val="004E74AC"/>
    <w:rsid w:val="0050093A"/>
    <w:rsid w:val="005015C6"/>
    <w:rsid w:val="00501A36"/>
    <w:rsid w:val="0050306F"/>
    <w:rsid w:val="00504FBC"/>
    <w:rsid w:val="00505BF9"/>
    <w:rsid w:val="00506F94"/>
    <w:rsid w:val="00514C81"/>
    <w:rsid w:val="00517E88"/>
    <w:rsid w:val="00522941"/>
    <w:rsid w:val="0052577F"/>
    <w:rsid w:val="005257FA"/>
    <w:rsid w:val="005257FD"/>
    <w:rsid w:val="00525A82"/>
    <w:rsid w:val="00536106"/>
    <w:rsid w:val="005363CA"/>
    <w:rsid w:val="005369EC"/>
    <w:rsid w:val="0054235D"/>
    <w:rsid w:val="00542F58"/>
    <w:rsid w:val="00543953"/>
    <w:rsid w:val="00545423"/>
    <w:rsid w:val="00546FB0"/>
    <w:rsid w:val="00547E71"/>
    <w:rsid w:val="00552E97"/>
    <w:rsid w:val="00556681"/>
    <w:rsid w:val="005604DB"/>
    <w:rsid w:val="00565462"/>
    <w:rsid w:val="005667AA"/>
    <w:rsid w:val="005668D0"/>
    <w:rsid w:val="00567B66"/>
    <w:rsid w:val="00567BC4"/>
    <w:rsid w:val="005717CB"/>
    <w:rsid w:val="00572CCD"/>
    <w:rsid w:val="0057440A"/>
    <w:rsid w:val="00574782"/>
    <w:rsid w:val="005753D5"/>
    <w:rsid w:val="00581A12"/>
    <w:rsid w:val="0058587C"/>
    <w:rsid w:val="005868A6"/>
    <w:rsid w:val="00590DED"/>
    <w:rsid w:val="00591D74"/>
    <w:rsid w:val="00592C3E"/>
    <w:rsid w:val="00592CD2"/>
    <w:rsid w:val="005962C9"/>
    <w:rsid w:val="00596449"/>
    <w:rsid w:val="005A0003"/>
    <w:rsid w:val="005A17C7"/>
    <w:rsid w:val="005A2757"/>
    <w:rsid w:val="005A2D2D"/>
    <w:rsid w:val="005A3E28"/>
    <w:rsid w:val="005A5BC4"/>
    <w:rsid w:val="005A71AD"/>
    <w:rsid w:val="005A7F1B"/>
    <w:rsid w:val="005B227F"/>
    <w:rsid w:val="005B2D28"/>
    <w:rsid w:val="005B35A9"/>
    <w:rsid w:val="005B4988"/>
    <w:rsid w:val="005B59ED"/>
    <w:rsid w:val="005B5C5A"/>
    <w:rsid w:val="005B602E"/>
    <w:rsid w:val="005B6FE0"/>
    <w:rsid w:val="005B78D9"/>
    <w:rsid w:val="005C4934"/>
    <w:rsid w:val="005C5725"/>
    <w:rsid w:val="005C6321"/>
    <w:rsid w:val="005C6A9C"/>
    <w:rsid w:val="005C751F"/>
    <w:rsid w:val="005D073F"/>
    <w:rsid w:val="005D14AA"/>
    <w:rsid w:val="005D238D"/>
    <w:rsid w:val="005D2C37"/>
    <w:rsid w:val="005D3CE7"/>
    <w:rsid w:val="005D5762"/>
    <w:rsid w:val="005D5AC9"/>
    <w:rsid w:val="005D7287"/>
    <w:rsid w:val="005D7908"/>
    <w:rsid w:val="005D7D1C"/>
    <w:rsid w:val="005E00EE"/>
    <w:rsid w:val="005E11EA"/>
    <w:rsid w:val="005E3982"/>
    <w:rsid w:val="005E52D9"/>
    <w:rsid w:val="005F0355"/>
    <w:rsid w:val="005F0A52"/>
    <w:rsid w:val="005F2DB5"/>
    <w:rsid w:val="005F5CE4"/>
    <w:rsid w:val="005F5E43"/>
    <w:rsid w:val="005F618D"/>
    <w:rsid w:val="005F7BA9"/>
    <w:rsid w:val="00600026"/>
    <w:rsid w:val="00602085"/>
    <w:rsid w:val="0060229D"/>
    <w:rsid w:val="00606108"/>
    <w:rsid w:val="00607529"/>
    <w:rsid w:val="00610120"/>
    <w:rsid w:val="006101D9"/>
    <w:rsid w:val="0061191E"/>
    <w:rsid w:val="00611E91"/>
    <w:rsid w:val="00612527"/>
    <w:rsid w:val="006201FC"/>
    <w:rsid w:val="00620ADD"/>
    <w:rsid w:val="0062489A"/>
    <w:rsid w:val="0063008F"/>
    <w:rsid w:val="006306F6"/>
    <w:rsid w:val="00633013"/>
    <w:rsid w:val="0063485E"/>
    <w:rsid w:val="00635225"/>
    <w:rsid w:val="00636000"/>
    <w:rsid w:val="00636B2F"/>
    <w:rsid w:val="00640EF2"/>
    <w:rsid w:val="00646CDB"/>
    <w:rsid w:val="0064718C"/>
    <w:rsid w:val="006472DF"/>
    <w:rsid w:val="00647A13"/>
    <w:rsid w:val="0065049B"/>
    <w:rsid w:val="00650D73"/>
    <w:rsid w:val="006558EE"/>
    <w:rsid w:val="00657231"/>
    <w:rsid w:val="00660051"/>
    <w:rsid w:val="00662030"/>
    <w:rsid w:val="00663FFD"/>
    <w:rsid w:val="006669DE"/>
    <w:rsid w:val="00666C87"/>
    <w:rsid w:val="00667FBC"/>
    <w:rsid w:val="00670E56"/>
    <w:rsid w:val="00672195"/>
    <w:rsid w:val="0067371E"/>
    <w:rsid w:val="00680A36"/>
    <w:rsid w:val="00681BBE"/>
    <w:rsid w:val="0068250C"/>
    <w:rsid w:val="0068495C"/>
    <w:rsid w:val="0068615B"/>
    <w:rsid w:val="00690EC5"/>
    <w:rsid w:val="006910E9"/>
    <w:rsid w:val="0069571A"/>
    <w:rsid w:val="006975D5"/>
    <w:rsid w:val="006A0BB9"/>
    <w:rsid w:val="006A1B4A"/>
    <w:rsid w:val="006B12FA"/>
    <w:rsid w:val="006B1562"/>
    <w:rsid w:val="006B2493"/>
    <w:rsid w:val="006B36A7"/>
    <w:rsid w:val="006B40F9"/>
    <w:rsid w:val="006B461E"/>
    <w:rsid w:val="006B4FC8"/>
    <w:rsid w:val="006B7502"/>
    <w:rsid w:val="006C1936"/>
    <w:rsid w:val="006C3C21"/>
    <w:rsid w:val="006C7A31"/>
    <w:rsid w:val="006D0F91"/>
    <w:rsid w:val="006D158F"/>
    <w:rsid w:val="006D16D4"/>
    <w:rsid w:val="006D1A3B"/>
    <w:rsid w:val="006D25F5"/>
    <w:rsid w:val="006D7B70"/>
    <w:rsid w:val="006E0447"/>
    <w:rsid w:val="006E300D"/>
    <w:rsid w:val="006E458C"/>
    <w:rsid w:val="006E726B"/>
    <w:rsid w:val="006E737F"/>
    <w:rsid w:val="006F29B9"/>
    <w:rsid w:val="006F4C28"/>
    <w:rsid w:val="006F503C"/>
    <w:rsid w:val="006F5C92"/>
    <w:rsid w:val="0070364E"/>
    <w:rsid w:val="00704758"/>
    <w:rsid w:val="00707AF2"/>
    <w:rsid w:val="007104E8"/>
    <w:rsid w:val="007156FC"/>
    <w:rsid w:val="00715BA1"/>
    <w:rsid w:val="007168B2"/>
    <w:rsid w:val="00716942"/>
    <w:rsid w:val="007173E9"/>
    <w:rsid w:val="0072046B"/>
    <w:rsid w:val="007227AF"/>
    <w:rsid w:val="00723A27"/>
    <w:rsid w:val="007242D8"/>
    <w:rsid w:val="0072552A"/>
    <w:rsid w:val="00726DC3"/>
    <w:rsid w:val="00727519"/>
    <w:rsid w:val="00727CA7"/>
    <w:rsid w:val="00731BCF"/>
    <w:rsid w:val="0073431C"/>
    <w:rsid w:val="0073522F"/>
    <w:rsid w:val="00740F14"/>
    <w:rsid w:val="00741384"/>
    <w:rsid w:val="00742F1A"/>
    <w:rsid w:val="007430CB"/>
    <w:rsid w:val="007435F6"/>
    <w:rsid w:val="00743D0C"/>
    <w:rsid w:val="00745B3A"/>
    <w:rsid w:val="00745D9B"/>
    <w:rsid w:val="007463F6"/>
    <w:rsid w:val="00752102"/>
    <w:rsid w:val="0075462C"/>
    <w:rsid w:val="00754EFC"/>
    <w:rsid w:val="0075782B"/>
    <w:rsid w:val="0076282C"/>
    <w:rsid w:val="007641C7"/>
    <w:rsid w:val="007656E7"/>
    <w:rsid w:val="0076663A"/>
    <w:rsid w:val="007666A4"/>
    <w:rsid w:val="007709E0"/>
    <w:rsid w:val="007718F1"/>
    <w:rsid w:val="00772003"/>
    <w:rsid w:val="007730C4"/>
    <w:rsid w:val="00773365"/>
    <w:rsid w:val="0078028C"/>
    <w:rsid w:val="00781624"/>
    <w:rsid w:val="00781E3C"/>
    <w:rsid w:val="007858BA"/>
    <w:rsid w:val="00786EB0"/>
    <w:rsid w:val="00795C0C"/>
    <w:rsid w:val="007A0683"/>
    <w:rsid w:val="007A2412"/>
    <w:rsid w:val="007A2ABA"/>
    <w:rsid w:val="007A3AEA"/>
    <w:rsid w:val="007A7F97"/>
    <w:rsid w:val="007B44A3"/>
    <w:rsid w:val="007B4F3E"/>
    <w:rsid w:val="007B7197"/>
    <w:rsid w:val="007C0F2B"/>
    <w:rsid w:val="007C15DC"/>
    <w:rsid w:val="007C5571"/>
    <w:rsid w:val="007C653F"/>
    <w:rsid w:val="007C6CD0"/>
    <w:rsid w:val="007D1A5D"/>
    <w:rsid w:val="007D2288"/>
    <w:rsid w:val="007D34AC"/>
    <w:rsid w:val="007D3F84"/>
    <w:rsid w:val="007D4A1E"/>
    <w:rsid w:val="007D4D41"/>
    <w:rsid w:val="007D58AC"/>
    <w:rsid w:val="007D6167"/>
    <w:rsid w:val="007D62CA"/>
    <w:rsid w:val="007D73E1"/>
    <w:rsid w:val="007E0113"/>
    <w:rsid w:val="007F72FF"/>
    <w:rsid w:val="007F7B5E"/>
    <w:rsid w:val="00801619"/>
    <w:rsid w:val="00801DF2"/>
    <w:rsid w:val="0080531E"/>
    <w:rsid w:val="008056E9"/>
    <w:rsid w:val="00806487"/>
    <w:rsid w:val="008068C6"/>
    <w:rsid w:val="0081006F"/>
    <w:rsid w:val="00810212"/>
    <w:rsid w:val="0081049F"/>
    <w:rsid w:val="00810701"/>
    <w:rsid w:val="00810A85"/>
    <w:rsid w:val="00813E43"/>
    <w:rsid w:val="00814632"/>
    <w:rsid w:val="00814EFB"/>
    <w:rsid w:val="00815E45"/>
    <w:rsid w:val="008201BC"/>
    <w:rsid w:val="008204CD"/>
    <w:rsid w:val="0082127B"/>
    <w:rsid w:val="00821A11"/>
    <w:rsid w:val="00822421"/>
    <w:rsid w:val="0082344D"/>
    <w:rsid w:val="00825F42"/>
    <w:rsid w:val="00827A40"/>
    <w:rsid w:val="00830A0B"/>
    <w:rsid w:val="008314E0"/>
    <w:rsid w:val="00832CE6"/>
    <w:rsid w:val="008334A8"/>
    <w:rsid w:val="0083473F"/>
    <w:rsid w:val="00837A3E"/>
    <w:rsid w:val="008407E8"/>
    <w:rsid w:val="008438FC"/>
    <w:rsid w:val="00844F48"/>
    <w:rsid w:val="008455C2"/>
    <w:rsid w:val="00846E45"/>
    <w:rsid w:val="00847149"/>
    <w:rsid w:val="0085161A"/>
    <w:rsid w:val="00855151"/>
    <w:rsid w:val="00857A22"/>
    <w:rsid w:val="00857A29"/>
    <w:rsid w:val="00857F04"/>
    <w:rsid w:val="008603B2"/>
    <w:rsid w:val="00860E35"/>
    <w:rsid w:val="00862DAB"/>
    <w:rsid w:val="00864035"/>
    <w:rsid w:val="008664DB"/>
    <w:rsid w:val="00866873"/>
    <w:rsid w:val="00867BD1"/>
    <w:rsid w:val="008763F4"/>
    <w:rsid w:val="00881FF0"/>
    <w:rsid w:val="008849EA"/>
    <w:rsid w:val="008903B0"/>
    <w:rsid w:val="00891FE8"/>
    <w:rsid w:val="00893EDF"/>
    <w:rsid w:val="00894EFC"/>
    <w:rsid w:val="008A3526"/>
    <w:rsid w:val="008A58E3"/>
    <w:rsid w:val="008B0BF9"/>
    <w:rsid w:val="008B50F0"/>
    <w:rsid w:val="008B5623"/>
    <w:rsid w:val="008B5891"/>
    <w:rsid w:val="008B7CE7"/>
    <w:rsid w:val="008C04A3"/>
    <w:rsid w:val="008C12B3"/>
    <w:rsid w:val="008C1617"/>
    <w:rsid w:val="008D16ED"/>
    <w:rsid w:val="008D2A6B"/>
    <w:rsid w:val="008D3302"/>
    <w:rsid w:val="008D332E"/>
    <w:rsid w:val="008D3FAB"/>
    <w:rsid w:val="008D49A5"/>
    <w:rsid w:val="008D5FD0"/>
    <w:rsid w:val="008D7DD9"/>
    <w:rsid w:val="008E0B66"/>
    <w:rsid w:val="008E0CEC"/>
    <w:rsid w:val="008E172D"/>
    <w:rsid w:val="008E4B4C"/>
    <w:rsid w:val="008E58C7"/>
    <w:rsid w:val="008E5F8E"/>
    <w:rsid w:val="008F024A"/>
    <w:rsid w:val="008F4B2B"/>
    <w:rsid w:val="008F6F1F"/>
    <w:rsid w:val="008F7BDE"/>
    <w:rsid w:val="009009E6"/>
    <w:rsid w:val="00901638"/>
    <w:rsid w:val="00901844"/>
    <w:rsid w:val="00902730"/>
    <w:rsid w:val="00904B04"/>
    <w:rsid w:val="00906C9F"/>
    <w:rsid w:val="00910406"/>
    <w:rsid w:val="009108C2"/>
    <w:rsid w:val="009117A0"/>
    <w:rsid w:val="00912DBB"/>
    <w:rsid w:val="009167A8"/>
    <w:rsid w:val="00921577"/>
    <w:rsid w:val="00924A1A"/>
    <w:rsid w:val="00925220"/>
    <w:rsid w:val="009259E1"/>
    <w:rsid w:val="00926A39"/>
    <w:rsid w:val="00926BF2"/>
    <w:rsid w:val="009320BF"/>
    <w:rsid w:val="00933E33"/>
    <w:rsid w:val="00937A38"/>
    <w:rsid w:val="009400F2"/>
    <w:rsid w:val="00940891"/>
    <w:rsid w:val="00944C04"/>
    <w:rsid w:val="00947EC2"/>
    <w:rsid w:val="00951074"/>
    <w:rsid w:val="0095188F"/>
    <w:rsid w:val="00951F15"/>
    <w:rsid w:val="0095350D"/>
    <w:rsid w:val="009550A0"/>
    <w:rsid w:val="00957C69"/>
    <w:rsid w:val="00960C64"/>
    <w:rsid w:val="00961A71"/>
    <w:rsid w:val="0096238B"/>
    <w:rsid w:val="00962A3A"/>
    <w:rsid w:val="00963D4F"/>
    <w:rsid w:val="00965FF8"/>
    <w:rsid w:val="009666C0"/>
    <w:rsid w:val="00966DE7"/>
    <w:rsid w:val="00970CF9"/>
    <w:rsid w:val="00971931"/>
    <w:rsid w:val="0097218E"/>
    <w:rsid w:val="00972B65"/>
    <w:rsid w:val="00974160"/>
    <w:rsid w:val="009756D8"/>
    <w:rsid w:val="00975C28"/>
    <w:rsid w:val="0097671C"/>
    <w:rsid w:val="00976A8A"/>
    <w:rsid w:val="00977CF0"/>
    <w:rsid w:val="00980425"/>
    <w:rsid w:val="00985F8B"/>
    <w:rsid w:val="00990298"/>
    <w:rsid w:val="00991C69"/>
    <w:rsid w:val="009923C0"/>
    <w:rsid w:val="00992E7B"/>
    <w:rsid w:val="00993184"/>
    <w:rsid w:val="009937F7"/>
    <w:rsid w:val="009957BA"/>
    <w:rsid w:val="009958A6"/>
    <w:rsid w:val="009A136C"/>
    <w:rsid w:val="009A34F6"/>
    <w:rsid w:val="009B5078"/>
    <w:rsid w:val="009B78FE"/>
    <w:rsid w:val="009C3521"/>
    <w:rsid w:val="009C4461"/>
    <w:rsid w:val="009C4B4C"/>
    <w:rsid w:val="009C59A3"/>
    <w:rsid w:val="009C6B5A"/>
    <w:rsid w:val="009D7161"/>
    <w:rsid w:val="009E097D"/>
    <w:rsid w:val="009E22B9"/>
    <w:rsid w:val="009E2C86"/>
    <w:rsid w:val="009E5B46"/>
    <w:rsid w:val="009E7E6E"/>
    <w:rsid w:val="009F01E5"/>
    <w:rsid w:val="009F0D54"/>
    <w:rsid w:val="009F41B3"/>
    <w:rsid w:val="00A00193"/>
    <w:rsid w:val="00A0123E"/>
    <w:rsid w:val="00A02958"/>
    <w:rsid w:val="00A03F0C"/>
    <w:rsid w:val="00A04367"/>
    <w:rsid w:val="00A059B2"/>
    <w:rsid w:val="00A05F7C"/>
    <w:rsid w:val="00A06395"/>
    <w:rsid w:val="00A07980"/>
    <w:rsid w:val="00A07E67"/>
    <w:rsid w:val="00A1073F"/>
    <w:rsid w:val="00A13BB2"/>
    <w:rsid w:val="00A14B05"/>
    <w:rsid w:val="00A15C32"/>
    <w:rsid w:val="00A16501"/>
    <w:rsid w:val="00A16DF1"/>
    <w:rsid w:val="00A206CF"/>
    <w:rsid w:val="00A22962"/>
    <w:rsid w:val="00A22DAB"/>
    <w:rsid w:val="00A2427D"/>
    <w:rsid w:val="00A247A0"/>
    <w:rsid w:val="00A27A9C"/>
    <w:rsid w:val="00A27B00"/>
    <w:rsid w:val="00A31830"/>
    <w:rsid w:val="00A31F72"/>
    <w:rsid w:val="00A34691"/>
    <w:rsid w:val="00A36153"/>
    <w:rsid w:val="00A36B0B"/>
    <w:rsid w:val="00A41FC6"/>
    <w:rsid w:val="00A43DED"/>
    <w:rsid w:val="00A44B1B"/>
    <w:rsid w:val="00A4583A"/>
    <w:rsid w:val="00A51EE8"/>
    <w:rsid w:val="00A520C1"/>
    <w:rsid w:val="00A52711"/>
    <w:rsid w:val="00A538CD"/>
    <w:rsid w:val="00A566BA"/>
    <w:rsid w:val="00A60B64"/>
    <w:rsid w:val="00A611E0"/>
    <w:rsid w:val="00A6418E"/>
    <w:rsid w:val="00A65952"/>
    <w:rsid w:val="00A65A7C"/>
    <w:rsid w:val="00A65E09"/>
    <w:rsid w:val="00A662F5"/>
    <w:rsid w:val="00A70D9D"/>
    <w:rsid w:val="00A71A07"/>
    <w:rsid w:val="00A7548F"/>
    <w:rsid w:val="00A75F40"/>
    <w:rsid w:val="00A811C2"/>
    <w:rsid w:val="00A81673"/>
    <w:rsid w:val="00A84BFE"/>
    <w:rsid w:val="00A90EA6"/>
    <w:rsid w:val="00A91BC4"/>
    <w:rsid w:val="00A94758"/>
    <w:rsid w:val="00A9767A"/>
    <w:rsid w:val="00A9781B"/>
    <w:rsid w:val="00AA2D86"/>
    <w:rsid w:val="00AA2FA3"/>
    <w:rsid w:val="00AA327F"/>
    <w:rsid w:val="00AB0318"/>
    <w:rsid w:val="00AB0BC0"/>
    <w:rsid w:val="00AB18BB"/>
    <w:rsid w:val="00AB5744"/>
    <w:rsid w:val="00AB5C6E"/>
    <w:rsid w:val="00AB7E5D"/>
    <w:rsid w:val="00AC0D89"/>
    <w:rsid w:val="00AC15B7"/>
    <w:rsid w:val="00AC367F"/>
    <w:rsid w:val="00AC41AA"/>
    <w:rsid w:val="00AD2963"/>
    <w:rsid w:val="00AD3B44"/>
    <w:rsid w:val="00AE1928"/>
    <w:rsid w:val="00AE1D16"/>
    <w:rsid w:val="00AE342F"/>
    <w:rsid w:val="00AE41BB"/>
    <w:rsid w:val="00AE4214"/>
    <w:rsid w:val="00AE7F71"/>
    <w:rsid w:val="00AF0FCD"/>
    <w:rsid w:val="00AF16AF"/>
    <w:rsid w:val="00AF36CF"/>
    <w:rsid w:val="00AF5FF0"/>
    <w:rsid w:val="00AF70EB"/>
    <w:rsid w:val="00B05F50"/>
    <w:rsid w:val="00B062C9"/>
    <w:rsid w:val="00B07F72"/>
    <w:rsid w:val="00B11008"/>
    <w:rsid w:val="00B11AA5"/>
    <w:rsid w:val="00B12ED4"/>
    <w:rsid w:val="00B1393C"/>
    <w:rsid w:val="00B15483"/>
    <w:rsid w:val="00B206A8"/>
    <w:rsid w:val="00B21E79"/>
    <w:rsid w:val="00B23F25"/>
    <w:rsid w:val="00B27341"/>
    <w:rsid w:val="00B27C16"/>
    <w:rsid w:val="00B332A5"/>
    <w:rsid w:val="00B346FC"/>
    <w:rsid w:val="00B408D4"/>
    <w:rsid w:val="00B428CB"/>
    <w:rsid w:val="00B42B6C"/>
    <w:rsid w:val="00B42E94"/>
    <w:rsid w:val="00B4551A"/>
    <w:rsid w:val="00B470D8"/>
    <w:rsid w:val="00B476A7"/>
    <w:rsid w:val="00B51321"/>
    <w:rsid w:val="00B51F4B"/>
    <w:rsid w:val="00B52B01"/>
    <w:rsid w:val="00B53A73"/>
    <w:rsid w:val="00B5747A"/>
    <w:rsid w:val="00B606CA"/>
    <w:rsid w:val="00B6657E"/>
    <w:rsid w:val="00B66736"/>
    <w:rsid w:val="00B6690B"/>
    <w:rsid w:val="00B66C73"/>
    <w:rsid w:val="00B71D21"/>
    <w:rsid w:val="00B72457"/>
    <w:rsid w:val="00B72737"/>
    <w:rsid w:val="00B7545C"/>
    <w:rsid w:val="00B75BD0"/>
    <w:rsid w:val="00B76CBB"/>
    <w:rsid w:val="00B77DD5"/>
    <w:rsid w:val="00B80535"/>
    <w:rsid w:val="00B82B25"/>
    <w:rsid w:val="00B82EBA"/>
    <w:rsid w:val="00B84F78"/>
    <w:rsid w:val="00B9271C"/>
    <w:rsid w:val="00B92AEC"/>
    <w:rsid w:val="00B92F56"/>
    <w:rsid w:val="00B9367B"/>
    <w:rsid w:val="00B94518"/>
    <w:rsid w:val="00B94BEC"/>
    <w:rsid w:val="00B95455"/>
    <w:rsid w:val="00B957E6"/>
    <w:rsid w:val="00B97022"/>
    <w:rsid w:val="00B97626"/>
    <w:rsid w:val="00BA04DB"/>
    <w:rsid w:val="00BA0E81"/>
    <w:rsid w:val="00BA1F82"/>
    <w:rsid w:val="00BA3887"/>
    <w:rsid w:val="00BA3AD5"/>
    <w:rsid w:val="00BA6913"/>
    <w:rsid w:val="00BA6CF9"/>
    <w:rsid w:val="00BB0B3B"/>
    <w:rsid w:val="00BB31A5"/>
    <w:rsid w:val="00BB770D"/>
    <w:rsid w:val="00BC41DA"/>
    <w:rsid w:val="00BC4299"/>
    <w:rsid w:val="00BC4B94"/>
    <w:rsid w:val="00BC56FC"/>
    <w:rsid w:val="00BC7111"/>
    <w:rsid w:val="00BC754F"/>
    <w:rsid w:val="00BD0B43"/>
    <w:rsid w:val="00BD163C"/>
    <w:rsid w:val="00BD3908"/>
    <w:rsid w:val="00BD3B5A"/>
    <w:rsid w:val="00BD4A27"/>
    <w:rsid w:val="00BD4F29"/>
    <w:rsid w:val="00BD6A6F"/>
    <w:rsid w:val="00BE0D92"/>
    <w:rsid w:val="00BE0F37"/>
    <w:rsid w:val="00BE2204"/>
    <w:rsid w:val="00BE4685"/>
    <w:rsid w:val="00BE6035"/>
    <w:rsid w:val="00BF059D"/>
    <w:rsid w:val="00BF2755"/>
    <w:rsid w:val="00BF2EA8"/>
    <w:rsid w:val="00BF4778"/>
    <w:rsid w:val="00BF5D14"/>
    <w:rsid w:val="00BF7136"/>
    <w:rsid w:val="00C03E3A"/>
    <w:rsid w:val="00C04479"/>
    <w:rsid w:val="00C05AEB"/>
    <w:rsid w:val="00C06E41"/>
    <w:rsid w:val="00C06F1D"/>
    <w:rsid w:val="00C07782"/>
    <w:rsid w:val="00C162AD"/>
    <w:rsid w:val="00C17235"/>
    <w:rsid w:val="00C17D6F"/>
    <w:rsid w:val="00C2095B"/>
    <w:rsid w:val="00C21730"/>
    <w:rsid w:val="00C25FAA"/>
    <w:rsid w:val="00C31EB9"/>
    <w:rsid w:val="00C359CF"/>
    <w:rsid w:val="00C36D88"/>
    <w:rsid w:val="00C370BB"/>
    <w:rsid w:val="00C403FF"/>
    <w:rsid w:val="00C40F14"/>
    <w:rsid w:val="00C415B8"/>
    <w:rsid w:val="00C41EC4"/>
    <w:rsid w:val="00C43A1F"/>
    <w:rsid w:val="00C43B08"/>
    <w:rsid w:val="00C44FC0"/>
    <w:rsid w:val="00C460DB"/>
    <w:rsid w:val="00C465EE"/>
    <w:rsid w:val="00C47E4D"/>
    <w:rsid w:val="00C50CEC"/>
    <w:rsid w:val="00C538D1"/>
    <w:rsid w:val="00C5405D"/>
    <w:rsid w:val="00C54897"/>
    <w:rsid w:val="00C55897"/>
    <w:rsid w:val="00C55FA5"/>
    <w:rsid w:val="00C57C24"/>
    <w:rsid w:val="00C607FB"/>
    <w:rsid w:val="00C60B31"/>
    <w:rsid w:val="00C61C83"/>
    <w:rsid w:val="00C67237"/>
    <w:rsid w:val="00C715DD"/>
    <w:rsid w:val="00C7430F"/>
    <w:rsid w:val="00C75801"/>
    <w:rsid w:val="00C7584E"/>
    <w:rsid w:val="00C76EE0"/>
    <w:rsid w:val="00C77FD6"/>
    <w:rsid w:val="00C80B71"/>
    <w:rsid w:val="00C8330C"/>
    <w:rsid w:val="00C83379"/>
    <w:rsid w:val="00C849CC"/>
    <w:rsid w:val="00C84A65"/>
    <w:rsid w:val="00C85BFA"/>
    <w:rsid w:val="00C85EFE"/>
    <w:rsid w:val="00C90385"/>
    <w:rsid w:val="00C92746"/>
    <w:rsid w:val="00C929F0"/>
    <w:rsid w:val="00C93249"/>
    <w:rsid w:val="00C934DE"/>
    <w:rsid w:val="00C93CB2"/>
    <w:rsid w:val="00C945D4"/>
    <w:rsid w:val="00C95A08"/>
    <w:rsid w:val="00CA13A3"/>
    <w:rsid w:val="00CA2328"/>
    <w:rsid w:val="00CA4AC8"/>
    <w:rsid w:val="00CA4CD2"/>
    <w:rsid w:val="00CA51AF"/>
    <w:rsid w:val="00CA5CB1"/>
    <w:rsid w:val="00CA7A09"/>
    <w:rsid w:val="00CA7FEF"/>
    <w:rsid w:val="00CB075E"/>
    <w:rsid w:val="00CB378B"/>
    <w:rsid w:val="00CB4A33"/>
    <w:rsid w:val="00CB5ABC"/>
    <w:rsid w:val="00CB5CF7"/>
    <w:rsid w:val="00CB791C"/>
    <w:rsid w:val="00CC2C83"/>
    <w:rsid w:val="00CC46A4"/>
    <w:rsid w:val="00CC6713"/>
    <w:rsid w:val="00CD214B"/>
    <w:rsid w:val="00CD2325"/>
    <w:rsid w:val="00CD2995"/>
    <w:rsid w:val="00CD30A5"/>
    <w:rsid w:val="00CD33B3"/>
    <w:rsid w:val="00CD37E6"/>
    <w:rsid w:val="00CD43BA"/>
    <w:rsid w:val="00CD5221"/>
    <w:rsid w:val="00CD5B29"/>
    <w:rsid w:val="00CD5D4A"/>
    <w:rsid w:val="00CD6A4D"/>
    <w:rsid w:val="00CD70A8"/>
    <w:rsid w:val="00CE216B"/>
    <w:rsid w:val="00CE2A83"/>
    <w:rsid w:val="00CE4594"/>
    <w:rsid w:val="00CE4EEF"/>
    <w:rsid w:val="00CE5A45"/>
    <w:rsid w:val="00CE66C1"/>
    <w:rsid w:val="00CF3258"/>
    <w:rsid w:val="00CF38D9"/>
    <w:rsid w:val="00CF7805"/>
    <w:rsid w:val="00CF7947"/>
    <w:rsid w:val="00D0066D"/>
    <w:rsid w:val="00D007F8"/>
    <w:rsid w:val="00D030C9"/>
    <w:rsid w:val="00D05A52"/>
    <w:rsid w:val="00D07CB9"/>
    <w:rsid w:val="00D114C6"/>
    <w:rsid w:val="00D12BC1"/>
    <w:rsid w:val="00D13D23"/>
    <w:rsid w:val="00D13D8C"/>
    <w:rsid w:val="00D13F43"/>
    <w:rsid w:val="00D142D0"/>
    <w:rsid w:val="00D236C6"/>
    <w:rsid w:val="00D23D3A"/>
    <w:rsid w:val="00D23D90"/>
    <w:rsid w:val="00D24DA8"/>
    <w:rsid w:val="00D2679E"/>
    <w:rsid w:val="00D26BF9"/>
    <w:rsid w:val="00D27B55"/>
    <w:rsid w:val="00D27F56"/>
    <w:rsid w:val="00D35879"/>
    <w:rsid w:val="00D360AD"/>
    <w:rsid w:val="00D40086"/>
    <w:rsid w:val="00D4333E"/>
    <w:rsid w:val="00D4598D"/>
    <w:rsid w:val="00D46E65"/>
    <w:rsid w:val="00D47210"/>
    <w:rsid w:val="00D47546"/>
    <w:rsid w:val="00D5078B"/>
    <w:rsid w:val="00D54217"/>
    <w:rsid w:val="00D55B2E"/>
    <w:rsid w:val="00D56DBA"/>
    <w:rsid w:val="00D62977"/>
    <w:rsid w:val="00D635A1"/>
    <w:rsid w:val="00D6411A"/>
    <w:rsid w:val="00D64C8A"/>
    <w:rsid w:val="00D65A9A"/>
    <w:rsid w:val="00D65FC2"/>
    <w:rsid w:val="00D666D7"/>
    <w:rsid w:val="00D67ABF"/>
    <w:rsid w:val="00D7233D"/>
    <w:rsid w:val="00D749E6"/>
    <w:rsid w:val="00D76099"/>
    <w:rsid w:val="00D760F7"/>
    <w:rsid w:val="00D764A2"/>
    <w:rsid w:val="00D80B7D"/>
    <w:rsid w:val="00D82B5A"/>
    <w:rsid w:val="00D82C50"/>
    <w:rsid w:val="00D83210"/>
    <w:rsid w:val="00D834E2"/>
    <w:rsid w:val="00D839E9"/>
    <w:rsid w:val="00D844EE"/>
    <w:rsid w:val="00D847F8"/>
    <w:rsid w:val="00D85BEA"/>
    <w:rsid w:val="00D87044"/>
    <w:rsid w:val="00D90465"/>
    <w:rsid w:val="00D90F97"/>
    <w:rsid w:val="00D91BF0"/>
    <w:rsid w:val="00D91D7E"/>
    <w:rsid w:val="00D96E9C"/>
    <w:rsid w:val="00D972BB"/>
    <w:rsid w:val="00DA0162"/>
    <w:rsid w:val="00DA1A6F"/>
    <w:rsid w:val="00DA20E2"/>
    <w:rsid w:val="00DA321A"/>
    <w:rsid w:val="00DA3FEA"/>
    <w:rsid w:val="00DA777A"/>
    <w:rsid w:val="00DB1566"/>
    <w:rsid w:val="00DB352F"/>
    <w:rsid w:val="00DB7D74"/>
    <w:rsid w:val="00DC149E"/>
    <w:rsid w:val="00DC65A4"/>
    <w:rsid w:val="00DD346F"/>
    <w:rsid w:val="00DD45D3"/>
    <w:rsid w:val="00DD6B79"/>
    <w:rsid w:val="00DD7187"/>
    <w:rsid w:val="00DD7BF2"/>
    <w:rsid w:val="00DE539E"/>
    <w:rsid w:val="00DE629F"/>
    <w:rsid w:val="00DE62DA"/>
    <w:rsid w:val="00DE6C9E"/>
    <w:rsid w:val="00DE72D8"/>
    <w:rsid w:val="00DF1141"/>
    <w:rsid w:val="00DF11E3"/>
    <w:rsid w:val="00DF31C0"/>
    <w:rsid w:val="00DF3644"/>
    <w:rsid w:val="00DF3DF5"/>
    <w:rsid w:val="00DF4A23"/>
    <w:rsid w:val="00DF5E66"/>
    <w:rsid w:val="00DF63A6"/>
    <w:rsid w:val="00E04AF0"/>
    <w:rsid w:val="00E05799"/>
    <w:rsid w:val="00E06F61"/>
    <w:rsid w:val="00E073FD"/>
    <w:rsid w:val="00E1208E"/>
    <w:rsid w:val="00E12FD3"/>
    <w:rsid w:val="00E141B1"/>
    <w:rsid w:val="00E15647"/>
    <w:rsid w:val="00E16343"/>
    <w:rsid w:val="00E20286"/>
    <w:rsid w:val="00E20489"/>
    <w:rsid w:val="00E21ECD"/>
    <w:rsid w:val="00E21FE6"/>
    <w:rsid w:val="00E22AAE"/>
    <w:rsid w:val="00E23AD5"/>
    <w:rsid w:val="00E26EB5"/>
    <w:rsid w:val="00E2787B"/>
    <w:rsid w:val="00E27C25"/>
    <w:rsid w:val="00E37B98"/>
    <w:rsid w:val="00E406B4"/>
    <w:rsid w:val="00E40EAA"/>
    <w:rsid w:val="00E42803"/>
    <w:rsid w:val="00E431A8"/>
    <w:rsid w:val="00E4364D"/>
    <w:rsid w:val="00E43846"/>
    <w:rsid w:val="00E43F3A"/>
    <w:rsid w:val="00E45B15"/>
    <w:rsid w:val="00E464A3"/>
    <w:rsid w:val="00E545C2"/>
    <w:rsid w:val="00E633C3"/>
    <w:rsid w:val="00E63CEF"/>
    <w:rsid w:val="00E65D5E"/>
    <w:rsid w:val="00E67C6B"/>
    <w:rsid w:val="00E707D9"/>
    <w:rsid w:val="00E70B49"/>
    <w:rsid w:val="00E70CD1"/>
    <w:rsid w:val="00E72721"/>
    <w:rsid w:val="00E735F2"/>
    <w:rsid w:val="00E7569C"/>
    <w:rsid w:val="00E76516"/>
    <w:rsid w:val="00E778FE"/>
    <w:rsid w:val="00E84457"/>
    <w:rsid w:val="00E84A57"/>
    <w:rsid w:val="00E85614"/>
    <w:rsid w:val="00E86630"/>
    <w:rsid w:val="00E91337"/>
    <w:rsid w:val="00E91C1F"/>
    <w:rsid w:val="00E9307E"/>
    <w:rsid w:val="00E933F7"/>
    <w:rsid w:val="00E93740"/>
    <w:rsid w:val="00E9582B"/>
    <w:rsid w:val="00E95D88"/>
    <w:rsid w:val="00E95F4E"/>
    <w:rsid w:val="00E961CD"/>
    <w:rsid w:val="00E9682C"/>
    <w:rsid w:val="00E97779"/>
    <w:rsid w:val="00E977F8"/>
    <w:rsid w:val="00EA1562"/>
    <w:rsid w:val="00EA1A68"/>
    <w:rsid w:val="00EA1B50"/>
    <w:rsid w:val="00EA68CE"/>
    <w:rsid w:val="00EA718E"/>
    <w:rsid w:val="00EB1C45"/>
    <w:rsid w:val="00EB3583"/>
    <w:rsid w:val="00EB3CA0"/>
    <w:rsid w:val="00EB51EB"/>
    <w:rsid w:val="00EC0B62"/>
    <w:rsid w:val="00EC38F3"/>
    <w:rsid w:val="00EC48CF"/>
    <w:rsid w:val="00EC5F05"/>
    <w:rsid w:val="00EC677A"/>
    <w:rsid w:val="00EC6CCA"/>
    <w:rsid w:val="00ED14A5"/>
    <w:rsid w:val="00ED1CE4"/>
    <w:rsid w:val="00ED2526"/>
    <w:rsid w:val="00ED574E"/>
    <w:rsid w:val="00ED7CE1"/>
    <w:rsid w:val="00EE7600"/>
    <w:rsid w:val="00EE7623"/>
    <w:rsid w:val="00EF284E"/>
    <w:rsid w:val="00EF345F"/>
    <w:rsid w:val="00EF44AC"/>
    <w:rsid w:val="00EF634C"/>
    <w:rsid w:val="00F02D44"/>
    <w:rsid w:val="00F044F4"/>
    <w:rsid w:val="00F04961"/>
    <w:rsid w:val="00F07DD0"/>
    <w:rsid w:val="00F10818"/>
    <w:rsid w:val="00F125EF"/>
    <w:rsid w:val="00F13D70"/>
    <w:rsid w:val="00F141EE"/>
    <w:rsid w:val="00F155F0"/>
    <w:rsid w:val="00F17DD7"/>
    <w:rsid w:val="00F17E48"/>
    <w:rsid w:val="00F22E5A"/>
    <w:rsid w:val="00F25445"/>
    <w:rsid w:val="00F30993"/>
    <w:rsid w:val="00F322A8"/>
    <w:rsid w:val="00F3436F"/>
    <w:rsid w:val="00F36EC6"/>
    <w:rsid w:val="00F37C53"/>
    <w:rsid w:val="00F40B16"/>
    <w:rsid w:val="00F40BBE"/>
    <w:rsid w:val="00F40C7B"/>
    <w:rsid w:val="00F410C7"/>
    <w:rsid w:val="00F41BFA"/>
    <w:rsid w:val="00F42707"/>
    <w:rsid w:val="00F43BE7"/>
    <w:rsid w:val="00F45927"/>
    <w:rsid w:val="00F51B13"/>
    <w:rsid w:val="00F51D5A"/>
    <w:rsid w:val="00F5230B"/>
    <w:rsid w:val="00F52694"/>
    <w:rsid w:val="00F53EC6"/>
    <w:rsid w:val="00F54799"/>
    <w:rsid w:val="00F560EF"/>
    <w:rsid w:val="00F56C12"/>
    <w:rsid w:val="00F6021A"/>
    <w:rsid w:val="00F622F2"/>
    <w:rsid w:val="00F63052"/>
    <w:rsid w:val="00F63891"/>
    <w:rsid w:val="00F65B50"/>
    <w:rsid w:val="00F65D4B"/>
    <w:rsid w:val="00F67A89"/>
    <w:rsid w:val="00F75059"/>
    <w:rsid w:val="00F7577A"/>
    <w:rsid w:val="00F771BD"/>
    <w:rsid w:val="00F82B85"/>
    <w:rsid w:val="00F83EDB"/>
    <w:rsid w:val="00F84715"/>
    <w:rsid w:val="00F91004"/>
    <w:rsid w:val="00F91619"/>
    <w:rsid w:val="00F9174F"/>
    <w:rsid w:val="00F93094"/>
    <w:rsid w:val="00F9317A"/>
    <w:rsid w:val="00F93B36"/>
    <w:rsid w:val="00F9400E"/>
    <w:rsid w:val="00F947A2"/>
    <w:rsid w:val="00F9517F"/>
    <w:rsid w:val="00F97714"/>
    <w:rsid w:val="00FA1C07"/>
    <w:rsid w:val="00FA48E3"/>
    <w:rsid w:val="00FA4E88"/>
    <w:rsid w:val="00FA7368"/>
    <w:rsid w:val="00FB2CBD"/>
    <w:rsid w:val="00FB374B"/>
    <w:rsid w:val="00FB3F9F"/>
    <w:rsid w:val="00FB54DD"/>
    <w:rsid w:val="00FB6506"/>
    <w:rsid w:val="00FB6A97"/>
    <w:rsid w:val="00FC01A6"/>
    <w:rsid w:val="00FC4A43"/>
    <w:rsid w:val="00FC5608"/>
    <w:rsid w:val="00FD6A56"/>
    <w:rsid w:val="00FE1CF2"/>
    <w:rsid w:val="00FE2CC6"/>
    <w:rsid w:val="00FE3048"/>
    <w:rsid w:val="00FE4450"/>
    <w:rsid w:val="00FE5BFF"/>
    <w:rsid w:val="00FF03AC"/>
    <w:rsid w:val="00FF3C9C"/>
    <w:rsid w:val="00FF4123"/>
    <w:rsid w:val="00FF428E"/>
    <w:rsid w:val="00FF4725"/>
    <w:rsid w:val="00FF4CBF"/>
    <w:rsid w:val="00FF564C"/>
    <w:rsid w:val="00FF799B"/>
    <w:rsid w:val="0F2DED05"/>
    <w:rsid w:val="355D9F3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7EA1F57E-A9EC-4858-A85D-1E8CA1A6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jlqj4b">
    <w:name w:val="jlqj4b"/>
    <w:basedOn w:val="DefaultParagraphFont"/>
    <w:rsid w:val="001D2F5D"/>
  </w:style>
  <w:style w:type="paragraph" w:styleId="Revision">
    <w:name w:val="Revision"/>
    <w:hidden/>
    <w:uiPriority w:val="99"/>
    <w:semiHidden/>
    <w:rsid w:val="00A22DAB"/>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CD70A8"/>
    <w:rPr>
      <w:rFonts w:ascii="Amnesty Trade Gothic" w:hAnsi="Amnesty Trade Gothic"/>
      <w:color w:val="000000"/>
      <w:lang w:eastAsia="ar-SA"/>
    </w:rPr>
  </w:style>
  <w:style w:type="character" w:styleId="Strong">
    <w:name w:val="Strong"/>
    <w:basedOn w:val="DefaultParagraphFont"/>
    <w:uiPriority w:val="22"/>
    <w:qFormat/>
    <w:rsid w:val="00420DEB"/>
    <w:rPr>
      <w:b/>
      <w:bCs/>
    </w:rPr>
  </w:style>
  <w:style w:type="character" w:customStyle="1" w:styleId="normaltextrun">
    <w:name w:val="normaltextrun"/>
    <w:basedOn w:val="DefaultParagraphFont"/>
    <w:rsid w:val="002934CB"/>
  </w:style>
  <w:style w:type="character" w:customStyle="1" w:styleId="eop">
    <w:name w:val="eop"/>
    <w:basedOn w:val="DefaultParagraphFont"/>
    <w:rsid w:val="002934CB"/>
  </w:style>
  <w:style w:type="character" w:styleId="Mention">
    <w:name w:val="Mention"/>
    <w:basedOn w:val="DefaultParagraphFont"/>
    <w:uiPriority w:val="99"/>
    <w:unhideWhenUsed/>
    <w:rsid w:val="00A03F0C"/>
    <w:rPr>
      <w:color w:val="2B579A"/>
      <w:shd w:val="clear" w:color="auto" w:fill="E1DFDD"/>
    </w:rPr>
  </w:style>
  <w:style w:type="paragraph" w:customStyle="1" w:styleId="paragraph">
    <w:name w:val="paragraph"/>
    <w:basedOn w:val="Normal"/>
    <w:rsid w:val="00E977F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670">
      <w:bodyDiv w:val="1"/>
      <w:marLeft w:val="0"/>
      <w:marRight w:val="0"/>
      <w:marTop w:val="0"/>
      <w:marBottom w:val="0"/>
      <w:divBdr>
        <w:top w:val="none" w:sz="0" w:space="0" w:color="auto"/>
        <w:left w:val="none" w:sz="0" w:space="0" w:color="auto"/>
        <w:bottom w:val="none" w:sz="0" w:space="0" w:color="auto"/>
        <w:right w:val="none" w:sz="0" w:space="0" w:color="auto"/>
      </w:divBdr>
      <w:divsChild>
        <w:div w:id="2141460748">
          <w:marLeft w:val="0"/>
          <w:marRight w:val="0"/>
          <w:marTop w:val="0"/>
          <w:marBottom w:val="0"/>
          <w:divBdr>
            <w:top w:val="none" w:sz="0" w:space="0" w:color="auto"/>
            <w:left w:val="none" w:sz="0" w:space="0" w:color="auto"/>
            <w:bottom w:val="none" w:sz="0" w:space="0" w:color="auto"/>
            <w:right w:val="none" w:sz="0" w:space="0" w:color="auto"/>
          </w:divBdr>
        </w:div>
      </w:divsChild>
    </w:div>
    <w:div w:id="128863439">
      <w:bodyDiv w:val="1"/>
      <w:marLeft w:val="0"/>
      <w:marRight w:val="0"/>
      <w:marTop w:val="0"/>
      <w:marBottom w:val="0"/>
      <w:divBdr>
        <w:top w:val="none" w:sz="0" w:space="0" w:color="auto"/>
        <w:left w:val="none" w:sz="0" w:space="0" w:color="auto"/>
        <w:bottom w:val="none" w:sz="0" w:space="0" w:color="auto"/>
        <w:right w:val="none" w:sz="0" w:space="0" w:color="auto"/>
      </w:divBdr>
      <w:divsChild>
        <w:div w:id="309289994">
          <w:marLeft w:val="0"/>
          <w:marRight w:val="0"/>
          <w:marTop w:val="0"/>
          <w:marBottom w:val="0"/>
          <w:divBdr>
            <w:top w:val="none" w:sz="0" w:space="0" w:color="auto"/>
            <w:left w:val="none" w:sz="0" w:space="0" w:color="auto"/>
            <w:bottom w:val="none" w:sz="0" w:space="0" w:color="auto"/>
            <w:right w:val="none" w:sz="0" w:space="0" w:color="auto"/>
          </w:divBdr>
        </w:div>
      </w:divsChild>
    </w:div>
    <w:div w:id="395973132">
      <w:bodyDiv w:val="1"/>
      <w:marLeft w:val="0"/>
      <w:marRight w:val="0"/>
      <w:marTop w:val="0"/>
      <w:marBottom w:val="0"/>
      <w:divBdr>
        <w:top w:val="none" w:sz="0" w:space="0" w:color="auto"/>
        <w:left w:val="none" w:sz="0" w:space="0" w:color="auto"/>
        <w:bottom w:val="none" w:sz="0" w:space="0" w:color="auto"/>
        <w:right w:val="none" w:sz="0" w:space="0" w:color="auto"/>
      </w:divBdr>
      <w:divsChild>
        <w:div w:id="955406319">
          <w:marLeft w:val="0"/>
          <w:marRight w:val="0"/>
          <w:marTop w:val="0"/>
          <w:marBottom w:val="0"/>
          <w:divBdr>
            <w:top w:val="none" w:sz="0" w:space="0" w:color="auto"/>
            <w:left w:val="none" w:sz="0" w:space="0" w:color="auto"/>
            <w:bottom w:val="none" w:sz="0" w:space="0" w:color="auto"/>
            <w:right w:val="none" w:sz="0" w:space="0" w:color="auto"/>
          </w:divBdr>
        </w:div>
      </w:divsChild>
    </w:div>
    <w:div w:id="1493335424">
      <w:bodyDiv w:val="1"/>
      <w:marLeft w:val="0"/>
      <w:marRight w:val="0"/>
      <w:marTop w:val="0"/>
      <w:marBottom w:val="0"/>
      <w:divBdr>
        <w:top w:val="none" w:sz="0" w:space="0" w:color="auto"/>
        <w:left w:val="none" w:sz="0" w:space="0" w:color="auto"/>
        <w:bottom w:val="none" w:sz="0" w:space="0" w:color="auto"/>
        <w:right w:val="none" w:sz="0" w:space="0" w:color="auto"/>
      </w:divBdr>
      <w:divsChild>
        <w:div w:id="1692416136">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Serge_Mombouli_"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ambacongous" TargetMode="External"/><Relationship Id="rId2" Type="http://schemas.openxmlformats.org/officeDocument/2006/relationships/customXml" Target="../customXml/item2.xml"/><Relationship Id="rId16" Type="http://schemas.openxmlformats.org/officeDocument/2006/relationships/hyperlink" Target="mailto:info@ambacongo-u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ariegabrielophoyo@gmail.com"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fr22/3887/202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289e47d8b144bc3bbc2c91f470ddb0e xmlns="bf249ecd-6919-40e3-99b7-13f982a6b9db">
      <Terms xmlns="http://schemas.microsoft.com/office/infopath/2007/PartnerControls"/>
    </j289e47d8b144bc3bbc2c91f470ddb0e>
    <k0cc6fa5b03843d0877d1c9c69c6f14a xmlns="bf249ecd-6919-40e3-99b7-13f982a6b9db">
      <Terms xmlns="http://schemas.microsoft.com/office/infopath/2007/PartnerControls"/>
    </k0cc6fa5b03843d0877d1c9c69c6f14a>
    <o4ff8bd5434e44f4b08194ce4ed1c599 xmlns="bf249ecd-6919-40e3-99b7-13f982a6b9db">
      <Terms xmlns="http://schemas.microsoft.com/office/infopath/2007/PartnerControls"/>
    </o4ff8bd5434e44f4b08194ce4ed1c599>
    <a6eeb3540e3a40b69765380be4680c8c xmlns="bf249ecd-6919-40e3-99b7-13f982a6b9db">
      <Terms xmlns="http://schemas.microsoft.com/office/infopath/2007/PartnerControls"/>
    </a6eeb3540e3a40b69765380be4680c8c>
    <paf440857a444314a8e95743d1631d2a xmlns="bf249ecd-6919-40e3-99b7-13f982a6b9db">
      <Terms xmlns="http://schemas.microsoft.com/office/infopath/2007/PartnerControls"/>
    </paf440857a444314a8e95743d1631d2a>
    <AI_Language xmlns="bf249ecd-6919-40e3-99b7-13f982a6b9db" xsi:nil="true"/>
    <AI_InternalSecurityClassification xmlns="bf249ecd-6919-40e3-99b7-13f982a6b9db">AI Members Only</AI_InternalSecurityClassification>
    <ld4492fe38a34e14b1902192585d8d5b xmlns="bf249ecd-6919-40e3-99b7-13f982a6b9db">
      <Terms xmlns="http://schemas.microsoft.com/office/infopath/2007/PartnerControls"/>
    </ld4492fe38a34e14b1902192585d8d5b>
    <AI_Region xmlns="bf249ecd-6919-40e3-99b7-13f982a6b9db"/>
    <j887aae4eabd445b80eafd43449acbf6 xmlns="bf249ecd-6919-40e3-99b7-13f982a6b9db">
      <Terms xmlns="http://schemas.microsoft.com/office/infopath/2007/PartnerControls"/>
    </j887aae4eabd445b80eafd43449acbf6>
    <a7fed92fed404c968d0302a757b39c83 xmlns="bf249ecd-6919-40e3-99b7-13f982a6b9db">
      <Terms xmlns="http://schemas.microsoft.com/office/infopath/2007/PartnerControls"/>
    </a7fed92fed404c968d0302a757b39c83>
    <AI_Description xmlns="bf249ecd-6919-40e3-99b7-13f982a6b9db" xsi:nil="true"/>
    <TaxCatchAll xmlns="138e79af-97e9-467e-b691-fc96845a5065"/>
  </documentManagement>
</p:properties>
</file>

<file path=customXml/item2.xml><?xml version="1.0" encoding="utf-8"?>
<ct:contentTypeSchema xmlns:ct="http://schemas.microsoft.com/office/2006/metadata/contentType" xmlns:ma="http://schemas.microsoft.com/office/2006/metadata/properties/metaAttributes" ct:_="" ma:_="" ma:contentTypeName="IS Generic Document" ma:contentTypeID="0x010100D3F0A7927D58104AB7159790AA5AA9D600CA708C9769742247B666EA7309E504F6" ma:contentTypeVersion="20" ma:contentTypeDescription="AI Generic Document Content Type" ma:contentTypeScope="" ma:versionID="0721d7f00e6844dc0ee2836c3e02d11f">
  <xsd:schema xmlns:xsd="http://www.w3.org/2001/XMLSchema" xmlns:xs="http://www.w3.org/2001/XMLSchema" xmlns:p="http://schemas.microsoft.com/office/2006/metadata/properties" xmlns:ns2="bf249ecd-6919-40e3-99b7-13f982a6b9db" xmlns:ns3="138e79af-97e9-467e-b691-fc96845a5065" xmlns:ns4="0f71d301-c22f-478e-88d9-2ace9be6ff6f" targetNamespace="http://schemas.microsoft.com/office/2006/metadata/properties" ma:root="true" ma:fieldsID="7d94e02785ced4b7e892841ee8ba4324" ns2:_="" ns3:_="" ns4:_="">
    <xsd:import namespace="bf249ecd-6919-40e3-99b7-13f982a6b9db"/>
    <xsd:import namespace="138e79af-97e9-467e-b691-fc96845a5065"/>
    <xsd:import namespace="0f71d301-c22f-478e-88d9-2ace9be6ff6f"/>
    <xsd:element name="properties">
      <xsd:complexType>
        <xsd:sequence>
          <xsd:element name="documentManagement">
            <xsd:complexType>
              <xsd:all>
                <xsd:element ref="ns2:AI_InternalSecurityClassification"/>
                <xsd:element ref="ns2:AI_Description" minOccurs="0"/>
                <xsd:element ref="ns2:j289e47d8b144bc3bbc2c91f470ddb0e" minOccurs="0"/>
                <xsd:element ref="ns3:TaxCatchAll" minOccurs="0"/>
                <xsd:element ref="ns3:TaxCatchAllLabel" minOccurs="0"/>
                <xsd:element ref="ns2:k0cc6fa5b03843d0877d1c9c69c6f14a" minOccurs="0"/>
                <xsd:element ref="ns2:AI_Language" minOccurs="0"/>
                <xsd:element ref="ns2:ld4492fe38a34e14b1902192585d8d5b" minOccurs="0"/>
                <xsd:element ref="ns2:paf440857a444314a8e95743d1631d2a" minOccurs="0"/>
                <xsd:element ref="ns2:j887aae4eabd445b80eafd43449acbf6" minOccurs="0"/>
                <xsd:element ref="ns2:o4ff8bd5434e44f4b08194ce4ed1c599" minOccurs="0"/>
                <xsd:element ref="ns2:a6eeb3540e3a40b69765380be4680c8c" minOccurs="0"/>
                <xsd:element ref="ns2:AI_Region" minOccurs="0"/>
                <xsd:element ref="ns2:a7fed92fed404c968d0302a757b39c83"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AI_InternalSecurityClassification" ma:index="8"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Description" ma:index="9" nillable="true" ma:displayName="Description" ma:description="A description or abstract of the content" ma:internalName="AI_Description">
      <xsd:simpleType>
        <xsd:restriction base="dms:Note">
          <xsd:maxLength value="255"/>
        </xsd:restriction>
      </xsd:simpleType>
    </xsd:element>
    <xsd:element name="j289e47d8b144bc3bbc2c91f470ddb0e" ma:index="10" nillable="true" ma:taxonomy="true" ma:internalName="j289e47d8b144bc3bbc2c91f470ddb0e" ma:taxonomyFieldName="AI_EnterpriseKeywords" ma:displayName="Enterprise keywords" ma:fieldId="{3289e47d-8b14-4bc3-bbc2-c91f470ddb0e}"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k0cc6fa5b03843d0877d1c9c69c6f14a" ma:index="14" nillable="true" ma:taxonomy="true" ma:internalName="k0cc6fa5b03843d0877d1c9c69c6f14a" ma:taxonomyFieldName="AI_InternalKeywords" ma:displayName="Internal keywords" ma:fieldId="{40cc6fa5-b038-43d0-877d-1c9c69c6f14a}"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element name="AI_Language" ma:index="16" nillable="true" ma:displayName="Language" ma:description="The language of the content" ma:internalName="AI_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ld4492fe38a34e14b1902192585d8d5b" ma:index="17" nillable="true" ma:taxonomy="true" ma:internalName="ld4492fe38a34e14b1902192585d8d5b" ma:taxonomyFieldName="AI_Collection" ma:displayName="Collection" ma:fieldId="{5d4492fe-38a3-4e14-b190-2192585d8d5b}"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paf440857a444314a8e95743d1631d2a" ma:index="19" nillable="true" ma:taxonomy="true" ma:internalName="paf440857a444314a8e95743d1631d2a" ma:taxonomyFieldName="AI_Campaign" ma:displayName="Campaign" ma:fieldId="{9af44085-7a44-4314-a8e9-5743d1631d2a}"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j887aae4eabd445b80eafd43449acbf6" ma:index="21" nillable="true" ma:taxonomy="true" ma:internalName="j887aae4eabd445b80eafd43449acbf6" ma:taxonomyFieldName="AI_Country" ma:displayName="Country/countries" ma:fieldId="{3887aae4-eabd-445b-80ea-fd43449acbf6}"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o4ff8bd5434e44f4b08194ce4ed1c599" ma:index="23" nillable="true" ma:taxonomy="true" ma:internalName="o4ff8bd5434e44f4b08194ce4ed1c599" ma:taxonomyFieldName="AI_BudgetCode" ma:displayName="Budget code" ma:fieldId="{84ff8bd5-434e-44f4-b081-94ce4ed1c599}"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a6eeb3540e3a40b69765380be4680c8c" ma:index="25" nillable="true" ma:taxonomy="true" ma:internalName="a6eeb3540e3a40b69765380be4680c8c" ma:taxonomyFieldName="AI_ProjectName" ma:displayName="Project name" ma:fieldId="{a6eeb354-0e3a-40b6-9765-380be4680c8c}"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AI_Region" ma:index="27" nillable="true" ma:displayName="Region/sub-region(s)" ma:description="The AI region of the country to which the content relates" ma:internalName="AI_Region">
      <xsd:complexType>
        <xsd:complexContent>
          <xsd:extension base="dms:MultiChoice">
            <xsd:sequence>
              <xsd:element name="Value" maxOccurs="unbounded" minOccurs="0" nillable="true">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restriction>
                </xsd:simpleType>
              </xsd:element>
            </xsd:sequence>
          </xsd:extension>
        </xsd:complexContent>
      </xsd:complexType>
    </xsd:element>
    <xsd:element name="a7fed92fed404c968d0302a757b39c83" ma:index="28" nillable="true" ma:taxonomy="true" ma:internalName="a7fed92fed404c968d0302a757b39c83" ma:taxonomyFieldName="AI_Subject" ma:displayName="Subject" ma:fieldId="{a7fed92f-ed40-4c96-8d03-02a757b39c83}"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d6ec75b-1a83-494e-8ec7-07c113ef7f23}"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d6ec75b-1a83-494e-8ec7-07c113ef7f23}" ma:internalName="TaxCatchAllLabel" ma:readOnly="true" ma:showField="CatchAllDataLabel"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71d301-c22f-478e-88d9-2ace9be6ff6f"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8F339-7643-48D6-898F-5151767FC2AE}">
  <ds:schemaRefs>
    <ds:schemaRef ds:uri="http://schemas.microsoft.com/office/2006/metadata/properties"/>
    <ds:schemaRef ds:uri="http://schemas.microsoft.com/office/infopath/2007/PartnerControls"/>
    <ds:schemaRef ds:uri="bf249ecd-6919-40e3-99b7-13f982a6b9db"/>
    <ds:schemaRef ds:uri="138e79af-97e9-467e-b691-fc96845a5065"/>
  </ds:schemaRefs>
</ds:datastoreItem>
</file>

<file path=customXml/itemProps2.xml><?xml version="1.0" encoding="utf-8"?>
<ds:datastoreItem xmlns:ds="http://schemas.openxmlformats.org/officeDocument/2006/customXml" ds:itemID="{FBA32170-1C3F-4C10-A690-4EF31EF99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49ecd-6919-40e3-99b7-13f982a6b9db"/>
    <ds:schemaRef ds:uri="138e79af-97e9-467e-b691-fc96845a5065"/>
    <ds:schemaRef ds:uri="0f71d301-c22f-478e-88d9-2ace9be6f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2D18D-9B7D-43ED-A1A7-7755B890B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1046</Words>
  <Characters>5966</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Amnesty International</Company>
  <LinksUpToDate>false</LinksUpToDate>
  <CharactersWithSpaces>6999</CharactersWithSpaces>
  <SharedDoc>false</SharedDoc>
  <HLinks>
    <vt:vector size="18" baseType="variant">
      <vt:variant>
        <vt:i4>4325446</vt:i4>
      </vt:variant>
      <vt:variant>
        <vt:i4>6</vt:i4>
      </vt:variant>
      <vt:variant>
        <vt:i4>0</vt:i4>
      </vt:variant>
      <vt:variant>
        <vt:i4>5</vt:i4>
      </vt:variant>
      <vt:variant>
        <vt:lpwstr>https://www.amnesty.org/en/latest/news/2021/06/tchad-les-annonces-sur-la-mort-de-manifestants-doivent-aboutir-des-poursuites/</vt:lpwstr>
      </vt:variant>
      <vt:variant>
        <vt:lpwstr/>
      </vt:variant>
      <vt:variant>
        <vt:i4>8126490</vt:i4>
      </vt:variant>
      <vt:variant>
        <vt:i4>3</vt:i4>
      </vt:variant>
      <vt:variant>
        <vt:i4>0</vt:i4>
      </vt:variant>
      <vt:variant>
        <vt:i4>5</vt:i4>
      </vt:variant>
      <vt:variant>
        <vt:lpwstr>mailto:annakarin.holmlund@amnesty.org</vt:lpwstr>
      </vt:variant>
      <vt:variant>
        <vt:lpwstr/>
      </vt:variant>
      <vt:variant>
        <vt:i4>2097276</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2021-07-03T22:09:00Z</cp:lastPrinted>
  <dcterms:created xsi:type="dcterms:W3CDTF">2021-07-03T22:36:00Z</dcterms:created>
  <dcterms:modified xsi:type="dcterms:W3CDTF">2021-07-03T22:36:00Z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0x010100D3F0A7927D58104AB7159790AA5AA9D600CA708C9769742247B666EA7309E504F6</vt:lpwstr>
  </property>
</Properties>
</file>