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EF3C04" w:rsidRDefault="0034128A" w:rsidP="00EF3C04">
      <w:pPr>
        <w:pStyle w:val="AIUrgentActionTopHeading"/>
        <w:tabs>
          <w:tab w:val="clear" w:pos="567"/>
        </w:tabs>
        <w:spacing w:line="240" w:lineRule="auto"/>
        <w:rPr>
          <w:rFonts w:cs="Arial"/>
          <w:sz w:val="80"/>
          <w:szCs w:val="80"/>
        </w:rPr>
      </w:pPr>
      <w:r w:rsidRPr="00EF3C04">
        <w:rPr>
          <w:rFonts w:cs="Arial"/>
          <w:sz w:val="80"/>
          <w:szCs w:val="80"/>
          <w:highlight w:val="yellow"/>
        </w:rPr>
        <w:t>URGENT ACTION</w:t>
      </w:r>
    </w:p>
    <w:p w14:paraId="36A43202" w14:textId="77777777" w:rsidR="005D2C37" w:rsidRPr="00EF3C04" w:rsidRDefault="005D2C37" w:rsidP="00EF3C04">
      <w:pPr>
        <w:pStyle w:val="Default"/>
        <w:rPr>
          <w:b/>
          <w:sz w:val="14"/>
          <w:szCs w:val="14"/>
        </w:rPr>
      </w:pPr>
    </w:p>
    <w:p w14:paraId="541F4F11" w14:textId="01B627B9" w:rsidR="0034128A" w:rsidRPr="00EF3C04" w:rsidRDefault="00E51B60" w:rsidP="00EF3C04">
      <w:pPr>
        <w:spacing w:after="0" w:line="240" w:lineRule="auto"/>
        <w:rPr>
          <w:rFonts w:ascii="Arial" w:hAnsi="Arial" w:cs="Arial"/>
          <w:b/>
          <w:i/>
          <w:sz w:val="36"/>
          <w:lang w:eastAsia="es-MX"/>
        </w:rPr>
      </w:pPr>
      <w:r w:rsidRPr="00EF3C04">
        <w:rPr>
          <w:rFonts w:ascii="Arial" w:hAnsi="Arial" w:cs="Arial"/>
          <w:b/>
          <w:sz w:val="36"/>
          <w:lang w:eastAsia="es-MX"/>
        </w:rPr>
        <w:t xml:space="preserve">TORTURED PRISONER </w:t>
      </w:r>
      <w:r w:rsidR="00C73CC8" w:rsidRPr="00EF3C04">
        <w:rPr>
          <w:rFonts w:ascii="Arial" w:hAnsi="Arial" w:cs="Arial"/>
          <w:b/>
          <w:sz w:val="36"/>
          <w:lang w:eastAsia="es-MX"/>
        </w:rPr>
        <w:t xml:space="preserve">STILL </w:t>
      </w:r>
      <w:r w:rsidRPr="00EF3C04">
        <w:rPr>
          <w:rFonts w:ascii="Arial" w:hAnsi="Arial" w:cs="Arial"/>
          <w:b/>
          <w:sz w:val="36"/>
          <w:lang w:eastAsia="es-MX"/>
        </w:rPr>
        <w:t>DENIED MEDICAL CARE</w:t>
      </w:r>
    </w:p>
    <w:p w14:paraId="549495E8" w14:textId="602D1C3D" w:rsidR="00D23D90" w:rsidRPr="00EF3C04" w:rsidRDefault="00E51B60" w:rsidP="00EF3C04">
      <w:pPr>
        <w:spacing w:after="0" w:line="240" w:lineRule="auto"/>
        <w:jc w:val="both"/>
        <w:rPr>
          <w:rFonts w:ascii="Arial" w:hAnsi="Arial" w:cs="Arial"/>
          <w:b/>
          <w:sz w:val="22"/>
          <w:szCs w:val="22"/>
          <w:lang w:eastAsia="es-MX"/>
        </w:rPr>
      </w:pPr>
      <w:proofErr w:type="spellStart"/>
      <w:r w:rsidRPr="00EF3C04">
        <w:rPr>
          <w:rFonts w:ascii="Arial" w:hAnsi="Arial" w:cs="Arial"/>
          <w:b/>
          <w:sz w:val="22"/>
          <w:szCs w:val="22"/>
          <w:lang w:eastAsia="es-MX"/>
        </w:rPr>
        <w:t>Viachaslau</w:t>
      </w:r>
      <w:proofErr w:type="spellEnd"/>
      <w:r w:rsidRPr="00EF3C04">
        <w:rPr>
          <w:rFonts w:ascii="Arial" w:hAnsi="Arial" w:cs="Arial"/>
          <w:b/>
          <w:sz w:val="22"/>
          <w:szCs w:val="22"/>
          <w:lang w:eastAsia="es-MX"/>
        </w:rPr>
        <w:t xml:space="preserve"> </w:t>
      </w:r>
      <w:proofErr w:type="spellStart"/>
      <w:r w:rsidRPr="00EF3C04">
        <w:rPr>
          <w:rFonts w:ascii="Arial" w:hAnsi="Arial" w:cs="Arial"/>
          <w:b/>
          <w:sz w:val="22"/>
          <w:szCs w:val="22"/>
          <w:lang w:eastAsia="es-MX"/>
        </w:rPr>
        <w:t>Rahashchuk</w:t>
      </w:r>
      <w:proofErr w:type="spellEnd"/>
      <w:r w:rsidRPr="00EF3C04">
        <w:rPr>
          <w:rFonts w:ascii="Arial" w:hAnsi="Arial" w:cs="Arial"/>
          <w:b/>
          <w:sz w:val="22"/>
          <w:szCs w:val="22"/>
          <w:lang w:eastAsia="es-MX"/>
        </w:rPr>
        <w:t xml:space="preserve"> is a taxi driver </w:t>
      </w:r>
      <w:r w:rsidR="0085766F" w:rsidRPr="00EF3C04">
        <w:rPr>
          <w:rFonts w:ascii="Arial" w:hAnsi="Arial" w:cs="Arial"/>
          <w:b/>
          <w:sz w:val="22"/>
          <w:szCs w:val="22"/>
          <w:lang w:eastAsia="es-MX"/>
        </w:rPr>
        <w:t>from the Belarusian city of Pinsk who was arbitrarily detained, tortured and later sentenced to six years in prison</w:t>
      </w:r>
      <w:r w:rsidR="00D23D90" w:rsidRPr="00EF3C04">
        <w:rPr>
          <w:rFonts w:ascii="Arial" w:hAnsi="Arial" w:cs="Arial"/>
          <w:b/>
          <w:sz w:val="22"/>
          <w:szCs w:val="22"/>
          <w:lang w:eastAsia="es-MX"/>
        </w:rPr>
        <w:t>.</w:t>
      </w:r>
      <w:r w:rsidR="00660BC5" w:rsidRPr="00EF3C04">
        <w:rPr>
          <w:rFonts w:ascii="Arial" w:hAnsi="Arial" w:cs="Arial"/>
          <w:b/>
          <w:sz w:val="22"/>
          <w:szCs w:val="22"/>
          <w:lang w:eastAsia="es-MX"/>
        </w:rPr>
        <w:t xml:space="preserve"> </w:t>
      </w:r>
      <w:r w:rsidR="00136EBF" w:rsidRPr="00EF3C04">
        <w:rPr>
          <w:rFonts w:ascii="Arial" w:hAnsi="Arial" w:cs="Arial"/>
          <w:b/>
          <w:sz w:val="22"/>
          <w:szCs w:val="22"/>
          <w:lang w:eastAsia="es-MX"/>
        </w:rPr>
        <w:t xml:space="preserve">He has remained behind bars since August </w:t>
      </w:r>
      <w:r w:rsidR="00EF3C04">
        <w:rPr>
          <w:rFonts w:ascii="Arial" w:hAnsi="Arial" w:cs="Arial"/>
          <w:b/>
          <w:sz w:val="22"/>
          <w:szCs w:val="22"/>
          <w:lang w:eastAsia="es-MX"/>
        </w:rPr>
        <w:t xml:space="preserve">10, </w:t>
      </w:r>
      <w:proofErr w:type="gramStart"/>
      <w:r w:rsidR="00136EBF" w:rsidRPr="00EF3C04">
        <w:rPr>
          <w:rFonts w:ascii="Arial" w:hAnsi="Arial" w:cs="Arial"/>
          <w:b/>
          <w:sz w:val="22"/>
          <w:szCs w:val="22"/>
          <w:lang w:eastAsia="es-MX"/>
        </w:rPr>
        <w:t>2020</w:t>
      </w:r>
      <w:proofErr w:type="gramEnd"/>
      <w:r w:rsidR="00136EBF" w:rsidRPr="00EF3C04">
        <w:rPr>
          <w:rFonts w:ascii="Arial" w:hAnsi="Arial" w:cs="Arial"/>
          <w:b/>
          <w:sz w:val="22"/>
          <w:szCs w:val="22"/>
          <w:lang w:eastAsia="es-MX"/>
        </w:rPr>
        <w:t xml:space="preserve"> and </w:t>
      </w:r>
      <w:r w:rsidR="00E423B0" w:rsidRPr="00EF3C04">
        <w:rPr>
          <w:rFonts w:ascii="Arial" w:hAnsi="Arial" w:cs="Arial"/>
          <w:b/>
          <w:sz w:val="22"/>
          <w:szCs w:val="22"/>
          <w:lang w:eastAsia="es-MX"/>
        </w:rPr>
        <w:t>remains in</w:t>
      </w:r>
      <w:r w:rsidR="006F38AE" w:rsidRPr="00EF3C04">
        <w:rPr>
          <w:rFonts w:ascii="Arial" w:hAnsi="Arial" w:cs="Arial"/>
          <w:b/>
          <w:sz w:val="22"/>
          <w:szCs w:val="22"/>
          <w:lang w:eastAsia="es-MX"/>
        </w:rPr>
        <w:t xml:space="preserve"> need of urgent medical treatment </w:t>
      </w:r>
      <w:r w:rsidR="004E3A27" w:rsidRPr="00EF3C04">
        <w:rPr>
          <w:rFonts w:ascii="Arial" w:hAnsi="Arial" w:cs="Arial"/>
          <w:b/>
          <w:sz w:val="22"/>
          <w:szCs w:val="22"/>
          <w:lang w:eastAsia="es-MX"/>
        </w:rPr>
        <w:t>as a result of torture</w:t>
      </w:r>
      <w:r w:rsidR="00056366" w:rsidRPr="00EF3C04">
        <w:rPr>
          <w:rFonts w:ascii="Arial" w:hAnsi="Arial" w:cs="Arial"/>
          <w:b/>
          <w:sz w:val="22"/>
          <w:szCs w:val="22"/>
          <w:lang w:eastAsia="es-MX"/>
        </w:rPr>
        <w:t xml:space="preserve"> and other ill-treatment in detention</w:t>
      </w:r>
      <w:r w:rsidR="004E3A27" w:rsidRPr="00EF3C04">
        <w:rPr>
          <w:rFonts w:ascii="Arial" w:hAnsi="Arial" w:cs="Arial"/>
          <w:b/>
          <w:sz w:val="22"/>
          <w:szCs w:val="22"/>
          <w:lang w:eastAsia="es-MX"/>
        </w:rPr>
        <w:t>.</w:t>
      </w:r>
    </w:p>
    <w:p w14:paraId="6347D260" w14:textId="77777777" w:rsidR="005D2C37" w:rsidRPr="00EF3C04" w:rsidRDefault="005D2C37" w:rsidP="00EF3C04">
      <w:pPr>
        <w:spacing w:after="0" w:line="240" w:lineRule="auto"/>
        <w:rPr>
          <w:rFonts w:ascii="Arial" w:hAnsi="Arial" w:cs="Arial"/>
          <w:b/>
          <w:lang w:eastAsia="es-MX"/>
        </w:rPr>
      </w:pPr>
    </w:p>
    <w:p w14:paraId="1E0DB352" w14:textId="51F34211" w:rsidR="005D2C37" w:rsidRPr="00EF3C04" w:rsidRDefault="005D2C37" w:rsidP="00EF3C04">
      <w:pPr>
        <w:spacing w:after="0" w:line="240" w:lineRule="auto"/>
        <w:rPr>
          <w:rFonts w:ascii="Arial" w:hAnsi="Arial" w:cs="Arial"/>
          <w:b/>
          <w:color w:val="auto"/>
          <w:sz w:val="20"/>
          <w:szCs w:val="20"/>
          <w:lang w:eastAsia="es-MX"/>
        </w:rPr>
      </w:pPr>
      <w:r w:rsidRPr="00EF3C04">
        <w:rPr>
          <w:rFonts w:ascii="Arial" w:hAnsi="Arial" w:cs="Arial"/>
          <w:b/>
          <w:color w:val="auto"/>
          <w:sz w:val="20"/>
          <w:szCs w:val="20"/>
          <w:lang w:eastAsia="es-MX"/>
        </w:rPr>
        <w:t xml:space="preserve">TAKE ACTION: </w:t>
      </w:r>
    </w:p>
    <w:p w14:paraId="7358B373" w14:textId="77777777" w:rsidR="006C1C90" w:rsidRPr="006C1C90" w:rsidRDefault="006C1C90" w:rsidP="006C1C90">
      <w:pPr>
        <w:widowControl/>
        <w:numPr>
          <w:ilvl w:val="0"/>
          <w:numId w:val="24"/>
        </w:numPr>
        <w:suppressAutoHyphens w:val="0"/>
        <w:spacing w:after="0" w:line="259" w:lineRule="auto"/>
        <w:ind w:left="360"/>
        <w:rPr>
          <w:rFonts w:ascii="Arial" w:hAnsi="Arial" w:cs="Arial"/>
          <w:sz w:val="20"/>
          <w:szCs w:val="20"/>
        </w:rPr>
      </w:pPr>
      <w:r w:rsidRPr="006C1C90">
        <w:rPr>
          <w:rFonts w:ascii="Arial" w:hAnsi="Arial" w:cs="Arial"/>
          <w:sz w:val="20"/>
          <w:szCs w:val="20"/>
        </w:rPr>
        <w:t>Write a letter in your own words or using the sample below as a guide to one or both government officials listed. You can also email, fax, call or </w:t>
      </w:r>
      <w:proofErr w:type="gramStart"/>
      <w:r w:rsidRPr="006C1C90">
        <w:rPr>
          <w:rFonts w:ascii="Arial" w:hAnsi="Arial" w:cs="Arial"/>
          <w:sz w:val="20"/>
          <w:szCs w:val="20"/>
        </w:rPr>
        <w:t>Tweet</w:t>
      </w:r>
      <w:proofErr w:type="gramEnd"/>
      <w:r w:rsidRPr="006C1C90">
        <w:rPr>
          <w:rFonts w:ascii="Arial" w:hAnsi="Arial" w:cs="Arial"/>
          <w:sz w:val="20"/>
          <w:szCs w:val="20"/>
        </w:rPr>
        <w:t> them. </w:t>
      </w:r>
    </w:p>
    <w:p w14:paraId="2CE9405C" w14:textId="55500D00" w:rsidR="006C1C90" w:rsidRPr="006C1C90" w:rsidRDefault="006C1C90" w:rsidP="006C1C90">
      <w:pPr>
        <w:widowControl/>
        <w:numPr>
          <w:ilvl w:val="0"/>
          <w:numId w:val="25"/>
        </w:numPr>
        <w:suppressAutoHyphens w:val="0"/>
        <w:spacing w:after="0" w:line="259" w:lineRule="auto"/>
        <w:ind w:left="360"/>
        <w:rPr>
          <w:rFonts w:ascii="Arial" w:hAnsi="Arial" w:cs="Arial"/>
          <w:sz w:val="20"/>
          <w:szCs w:val="20"/>
        </w:rPr>
      </w:pPr>
      <w:hyperlink r:id="rId10" w:tgtFrame="_blank" w:history="1">
        <w:r w:rsidRPr="006C1C90">
          <w:rPr>
            <w:rStyle w:val="Hyperlink"/>
            <w:rFonts w:ascii="Arial" w:hAnsi="Arial" w:cs="Arial"/>
            <w:sz w:val="20"/>
            <w:szCs w:val="20"/>
          </w:rPr>
          <w:t>Click here</w:t>
        </w:r>
      </w:hyperlink>
      <w:r w:rsidRPr="006C1C90">
        <w:rPr>
          <w:rFonts w:ascii="Arial" w:hAnsi="Arial" w:cs="Arial"/>
          <w:sz w:val="20"/>
          <w:szCs w:val="20"/>
        </w:rPr>
        <w:t> to let us know the actions you took on </w:t>
      </w:r>
      <w:r w:rsidRPr="006C1C90">
        <w:rPr>
          <w:rFonts w:ascii="Arial" w:hAnsi="Arial" w:cs="Arial"/>
          <w:b/>
          <w:bCs/>
          <w:i/>
          <w:iCs/>
          <w:sz w:val="20"/>
          <w:szCs w:val="20"/>
        </w:rPr>
        <w:t>Urgent Action </w:t>
      </w:r>
      <w:r>
        <w:rPr>
          <w:rFonts w:ascii="Arial" w:hAnsi="Arial" w:cs="Arial"/>
          <w:b/>
          <w:bCs/>
          <w:i/>
          <w:iCs/>
          <w:sz w:val="20"/>
          <w:szCs w:val="20"/>
        </w:rPr>
        <w:t>173</w:t>
      </w:r>
      <w:r w:rsidRPr="006C1C90">
        <w:rPr>
          <w:rFonts w:ascii="Arial" w:hAnsi="Arial" w:cs="Arial"/>
          <w:b/>
          <w:bCs/>
          <w:i/>
          <w:iCs/>
          <w:sz w:val="20"/>
          <w:szCs w:val="20"/>
        </w:rPr>
        <w:t>.</w:t>
      </w:r>
      <w:r>
        <w:rPr>
          <w:rFonts w:ascii="Arial" w:hAnsi="Arial" w:cs="Arial"/>
          <w:b/>
          <w:bCs/>
          <w:i/>
          <w:iCs/>
          <w:sz w:val="20"/>
          <w:szCs w:val="20"/>
        </w:rPr>
        <w:t>20</w:t>
      </w:r>
      <w:r w:rsidRPr="006C1C90">
        <w:rPr>
          <w:rFonts w:ascii="Arial" w:hAnsi="Arial" w:cs="Arial"/>
          <w:sz w:val="20"/>
          <w:szCs w:val="20"/>
        </w:rPr>
        <w:t>. </w:t>
      </w:r>
      <w:proofErr w:type="gramStart"/>
      <w:r w:rsidRPr="006C1C90">
        <w:rPr>
          <w:rFonts w:ascii="Arial" w:hAnsi="Arial" w:cs="Arial"/>
          <w:sz w:val="20"/>
          <w:szCs w:val="20"/>
        </w:rPr>
        <w:t>It’s</w:t>
      </w:r>
      <w:proofErr w:type="gramEnd"/>
      <w:r w:rsidRPr="006C1C90">
        <w:rPr>
          <w:rFonts w:ascii="Arial" w:hAnsi="Arial" w:cs="Arial"/>
          <w:sz w:val="20"/>
          <w:szCs w:val="20"/>
        </w:rPr>
        <w:t> important to report because we share the total number with the officials we are trying to persuade and the people we are trying to help. </w:t>
      </w:r>
    </w:p>
    <w:p w14:paraId="4471C193" w14:textId="77777777" w:rsidR="002F5E99" w:rsidRPr="00EF3C04" w:rsidRDefault="002F5E99" w:rsidP="00EF3C04">
      <w:pPr>
        <w:spacing w:after="0" w:line="240" w:lineRule="auto"/>
        <w:rPr>
          <w:rFonts w:ascii="Arial" w:hAnsi="Arial" w:cs="Arial"/>
          <w:b/>
          <w:color w:val="FF0000"/>
          <w:sz w:val="20"/>
          <w:szCs w:val="20"/>
          <w:lang w:eastAsia="es-MX"/>
        </w:rPr>
      </w:pPr>
    </w:p>
    <w:p w14:paraId="235BCAC4" w14:textId="77777777" w:rsidR="006C1C90" w:rsidRDefault="006C1C90" w:rsidP="006C1C90">
      <w:pPr>
        <w:spacing w:after="0" w:line="240" w:lineRule="auto"/>
        <w:rPr>
          <w:rFonts w:ascii="Arial" w:hAnsi="Arial" w:cs="Arial"/>
          <w:b/>
          <w:iCs/>
          <w:szCs w:val="18"/>
        </w:rPr>
        <w:sectPr w:rsidR="006C1C90" w:rsidSect="006C1C90">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5D2C543" w14:textId="74740E76" w:rsidR="0038577A" w:rsidRPr="00EF3C04" w:rsidRDefault="0038577A" w:rsidP="006C1C90">
      <w:pPr>
        <w:spacing w:after="0" w:line="240" w:lineRule="auto"/>
        <w:rPr>
          <w:rFonts w:ascii="Arial" w:hAnsi="Arial" w:cs="Arial"/>
          <w:b/>
          <w:iCs/>
          <w:szCs w:val="18"/>
        </w:rPr>
      </w:pPr>
      <w:r w:rsidRPr="00EF3C04">
        <w:rPr>
          <w:rFonts w:ascii="Arial" w:hAnsi="Arial" w:cs="Arial"/>
          <w:b/>
          <w:iCs/>
          <w:szCs w:val="18"/>
        </w:rPr>
        <w:t>Andrey Shved</w:t>
      </w:r>
    </w:p>
    <w:p w14:paraId="31E681FE" w14:textId="568F1D9A" w:rsidR="0038577A"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b/>
          <w:bCs/>
          <w:iCs/>
          <w:szCs w:val="18"/>
          <w:lang w:val="en-US" w:eastAsia="en-GB"/>
        </w:rPr>
        <w:t>Prosecutor General of the Republic of Belarus</w:t>
      </w:r>
    </w:p>
    <w:p w14:paraId="24A9FF0A" w14:textId="44DD2FE1" w:rsidR="0038577A"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Vul. </w:t>
      </w:r>
      <w:proofErr w:type="spellStart"/>
      <w:r w:rsidRPr="00EF3C04">
        <w:rPr>
          <w:rFonts w:ascii="Arial" w:hAnsi="Arial" w:cs="Arial"/>
          <w:iCs/>
          <w:szCs w:val="18"/>
          <w:lang w:val="en-US" w:eastAsia="en-GB"/>
        </w:rPr>
        <w:t>Internatsianalnaya</w:t>
      </w:r>
      <w:proofErr w:type="spellEnd"/>
      <w:r w:rsidRPr="00EF3C04">
        <w:rPr>
          <w:rFonts w:ascii="Arial" w:hAnsi="Arial" w:cs="Arial"/>
          <w:iCs/>
          <w:szCs w:val="18"/>
          <w:lang w:val="en-US" w:eastAsia="en-GB"/>
        </w:rPr>
        <w:t>, 22</w:t>
      </w:r>
      <w:r w:rsidR="00EF3C04" w:rsidRPr="00EF3C04">
        <w:rPr>
          <w:rFonts w:ascii="Arial" w:hAnsi="Arial" w:cs="Arial"/>
          <w:iCs/>
          <w:szCs w:val="18"/>
          <w:lang w:val="en-US" w:eastAsia="en-GB"/>
        </w:rPr>
        <w:t xml:space="preserve">, </w:t>
      </w:r>
      <w:r w:rsidRPr="00EF3C04">
        <w:rPr>
          <w:rFonts w:ascii="Arial" w:hAnsi="Arial" w:cs="Arial"/>
          <w:iCs/>
          <w:szCs w:val="18"/>
          <w:lang w:val="en-US" w:eastAsia="en-GB"/>
        </w:rPr>
        <w:t>220030 Minsk, Belarus</w:t>
      </w:r>
    </w:p>
    <w:p w14:paraId="5F703AFE" w14:textId="7A50BB20" w:rsidR="00D346DB"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Email: </w:t>
      </w:r>
      <w:hyperlink r:id="rId15" w:history="1">
        <w:r w:rsidR="00D346DB" w:rsidRPr="00EF3C04">
          <w:rPr>
            <w:rStyle w:val="Hyperlink"/>
            <w:rFonts w:ascii="Arial" w:hAnsi="Arial" w:cs="Arial"/>
            <w:iCs/>
            <w:szCs w:val="18"/>
            <w:lang w:val="en-US" w:eastAsia="en-GB"/>
          </w:rPr>
          <w:t>info@prokuratura.gov.by</w:t>
        </w:r>
      </w:hyperlink>
    </w:p>
    <w:p w14:paraId="176DB780" w14:textId="02141370" w:rsidR="0038577A"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Telegram: </w:t>
      </w:r>
      <w:hyperlink r:id="rId16" w:history="1">
        <w:r w:rsidR="00D36AFE" w:rsidRPr="00673C55">
          <w:rPr>
            <w:rStyle w:val="Hyperlink"/>
            <w:rFonts w:ascii="Arial" w:hAnsi="Arial" w:cs="Arial"/>
            <w:iCs/>
            <w:szCs w:val="18"/>
            <w:lang w:val="en-US" w:eastAsia="en-GB"/>
          </w:rPr>
          <w:t>https://t.me/prokuraturabelarus</w:t>
        </w:r>
      </w:hyperlink>
      <w:r w:rsidR="00D36AFE">
        <w:rPr>
          <w:rFonts w:ascii="Arial" w:hAnsi="Arial" w:cs="Arial"/>
          <w:iCs/>
          <w:szCs w:val="18"/>
          <w:lang w:val="en-US" w:eastAsia="en-GB"/>
        </w:rPr>
        <w:t xml:space="preserve"> </w:t>
      </w:r>
    </w:p>
    <w:p w14:paraId="67256C1C" w14:textId="222BD940" w:rsidR="0038577A"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VK: </w:t>
      </w:r>
      <w:hyperlink r:id="rId17" w:history="1">
        <w:r w:rsidR="00D36AFE" w:rsidRPr="00673C55">
          <w:rPr>
            <w:rStyle w:val="Hyperlink"/>
            <w:rFonts w:ascii="Arial" w:hAnsi="Arial" w:cs="Arial"/>
            <w:iCs/>
            <w:szCs w:val="18"/>
            <w:lang w:val="en-US" w:eastAsia="en-GB"/>
          </w:rPr>
          <w:t>https://vk.com/prokuraturarbbel</w:t>
        </w:r>
      </w:hyperlink>
      <w:r w:rsidR="00D36AFE">
        <w:rPr>
          <w:rFonts w:ascii="Arial" w:hAnsi="Arial" w:cs="Arial"/>
          <w:iCs/>
          <w:szCs w:val="18"/>
          <w:lang w:val="en-US" w:eastAsia="en-GB"/>
        </w:rPr>
        <w:t xml:space="preserve"> </w:t>
      </w:r>
    </w:p>
    <w:p w14:paraId="701051C9" w14:textId="415ADDA9" w:rsidR="006F4FE6" w:rsidRPr="00EF3C04" w:rsidRDefault="0038577A"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Twitter: </w:t>
      </w:r>
      <w:hyperlink r:id="rId18" w:history="1">
        <w:r w:rsidR="00D36AFE" w:rsidRPr="00673C55">
          <w:rPr>
            <w:rStyle w:val="Hyperlink"/>
            <w:rFonts w:ascii="Arial" w:hAnsi="Arial" w:cs="Arial"/>
            <w:iCs/>
            <w:szCs w:val="18"/>
            <w:lang w:val="en-US" w:eastAsia="en-GB"/>
          </w:rPr>
          <w:t>https://twitter.com/prokuraturaby</w:t>
        </w:r>
      </w:hyperlink>
      <w:r w:rsidR="00D36AFE">
        <w:rPr>
          <w:rFonts w:ascii="Arial" w:hAnsi="Arial" w:cs="Arial"/>
          <w:iCs/>
          <w:szCs w:val="18"/>
          <w:lang w:val="en-US" w:eastAsia="en-GB"/>
        </w:rPr>
        <w:t xml:space="preserve"> </w:t>
      </w:r>
    </w:p>
    <w:p w14:paraId="3D1E77EB" w14:textId="351DA917" w:rsidR="006F4FE6" w:rsidRPr="00EF3C04" w:rsidRDefault="006D5014" w:rsidP="006C1C90">
      <w:pPr>
        <w:widowControl/>
        <w:suppressAutoHyphens w:val="0"/>
        <w:autoSpaceDE w:val="0"/>
        <w:autoSpaceDN w:val="0"/>
        <w:adjustRightInd w:val="0"/>
        <w:spacing w:after="0" w:line="240" w:lineRule="auto"/>
        <w:rPr>
          <w:rFonts w:ascii="Arial" w:hAnsi="Arial" w:cs="Arial"/>
          <w:iCs/>
          <w:szCs w:val="18"/>
          <w:lang w:val="en-US" w:eastAsia="en-GB"/>
        </w:rPr>
      </w:pPr>
      <w:r w:rsidRPr="00EF3C04">
        <w:rPr>
          <w:rFonts w:ascii="Arial" w:hAnsi="Arial" w:cs="Arial"/>
          <w:iCs/>
          <w:szCs w:val="18"/>
          <w:lang w:val="en-US" w:eastAsia="en-GB"/>
        </w:rPr>
        <w:t xml:space="preserve">CC: </w:t>
      </w:r>
      <w:proofErr w:type="spellStart"/>
      <w:r w:rsidR="006F4FE6" w:rsidRPr="00EF3C04">
        <w:rPr>
          <w:rFonts w:ascii="Arial" w:hAnsi="Arial" w:cs="Arial"/>
          <w:b/>
          <w:bCs/>
          <w:iCs/>
          <w:szCs w:val="18"/>
          <w:lang w:val="en-US" w:eastAsia="en-GB"/>
        </w:rPr>
        <w:t>Yauhen</w:t>
      </w:r>
      <w:proofErr w:type="spellEnd"/>
      <w:r w:rsidR="006F4FE6" w:rsidRPr="00EF3C04">
        <w:rPr>
          <w:rFonts w:ascii="Arial" w:hAnsi="Arial" w:cs="Arial"/>
          <w:b/>
          <w:bCs/>
          <w:iCs/>
          <w:szCs w:val="18"/>
          <w:lang w:val="en-US" w:eastAsia="en-GB"/>
        </w:rPr>
        <w:t xml:space="preserve"> </w:t>
      </w:r>
      <w:proofErr w:type="spellStart"/>
      <w:r w:rsidR="006F4FE6" w:rsidRPr="00EF3C04">
        <w:rPr>
          <w:rFonts w:ascii="Arial" w:hAnsi="Arial" w:cs="Arial"/>
          <w:b/>
          <w:bCs/>
          <w:iCs/>
          <w:szCs w:val="18"/>
          <w:lang w:val="en-US" w:eastAsia="en-GB"/>
        </w:rPr>
        <w:t>Syarheevich</w:t>
      </w:r>
      <w:proofErr w:type="spellEnd"/>
      <w:r w:rsidR="006F4FE6" w:rsidRPr="00EF3C04">
        <w:rPr>
          <w:rFonts w:ascii="Arial" w:hAnsi="Arial" w:cs="Arial"/>
          <w:b/>
          <w:bCs/>
          <w:iCs/>
          <w:szCs w:val="18"/>
          <w:lang w:val="en-US" w:eastAsia="en-GB"/>
        </w:rPr>
        <w:t xml:space="preserve"> </w:t>
      </w:r>
      <w:proofErr w:type="spellStart"/>
      <w:r w:rsidR="006F4FE6" w:rsidRPr="00EF3C04">
        <w:rPr>
          <w:rFonts w:ascii="Arial" w:hAnsi="Arial" w:cs="Arial"/>
          <w:b/>
          <w:bCs/>
          <w:iCs/>
          <w:szCs w:val="18"/>
          <w:lang w:val="en-US" w:eastAsia="en-GB"/>
        </w:rPr>
        <w:t>Khitryk</w:t>
      </w:r>
      <w:proofErr w:type="spellEnd"/>
    </w:p>
    <w:p w14:paraId="54EB3B6D" w14:textId="4DECAF05" w:rsidR="006F4FE6" w:rsidRPr="00EF3C04" w:rsidRDefault="006F4FE6" w:rsidP="006C1C90">
      <w:pPr>
        <w:widowControl/>
        <w:suppressAutoHyphens w:val="0"/>
        <w:autoSpaceDE w:val="0"/>
        <w:autoSpaceDN w:val="0"/>
        <w:adjustRightInd w:val="0"/>
        <w:spacing w:after="0" w:line="240" w:lineRule="auto"/>
        <w:rPr>
          <w:rFonts w:ascii="Arial" w:hAnsi="Arial" w:cs="Arial"/>
          <w:b/>
          <w:bCs/>
          <w:iCs/>
          <w:szCs w:val="18"/>
          <w:lang w:val="en-US" w:eastAsia="en-GB"/>
        </w:rPr>
      </w:pPr>
      <w:r w:rsidRPr="00EF3C04">
        <w:rPr>
          <w:rFonts w:ascii="Arial" w:hAnsi="Arial" w:cs="Arial"/>
          <w:b/>
          <w:bCs/>
          <w:iCs/>
          <w:szCs w:val="18"/>
          <w:lang w:val="en-US" w:eastAsia="en-GB"/>
        </w:rPr>
        <w:t>Head of the Pre-Trial Detention Centre No. 6</w:t>
      </w:r>
    </w:p>
    <w:p w14:paraId="34081689" w14:textId="30F4688C" w:rsidR="005D2C37" w:rsidRDefault="000F4983" w:rsidP="006C1C90">
      <w:pPr>
        <w:widowControl/>
        <w:suppressAutoHyphens w:val="0"/>
        <w:autoSpaceDE w:val="0"/>
        <w:autoSpaceDN w:val="0"/>
        <w:adjustRightInd w:val="0"/>
        <w:spacing w:after="0" w:line="240" w:lineRule="auto"/>
        <w:rPr>
          <w:rStyle w:val="Hyperlink"/>
          <w:rFonts w:ascii="Arial" w:hAnsi="Arial" w:cs="Arial"/>
          <w:iCs/>
          <w:szCs w:val="18"/>
        </w:rPr>
      </w:pPr>
      <w:r w:rsidRPr="00EF3C04">
        <w:rPr>
          <w:rFonts w:ascii="Arial" w:hAnsi="Arial" w:cs="Arial"/>
          <w:iCs/>
          <w:szCs w:val="18"/>
          <w:lang w:val="en-US" w:eastAsia="en-GB"/>
        </w:rPr>
        <w:t>E</w:t>
      </w:r>
      <w:r w:rsidR="006F4FE6" w:rsidRPr="00EF3C04">
        <w:rPr>
          <w:rFonts w:ascii="Arial" w:hAnsi="Arial" w:cs="Arial"/>
          <w:iCs/>
          <w:szCs w:val="18"/>
          <w:lang w:val="en-US" w:eastAsia="en-GB"/>
        </w:rPr>
        <w:t xml:space="preserve">mail: </w:t>
      </w:r>
      <w:hyperlink r:id="rId19" w:history="1">
        <w:r w:rsidR="00D346DB" w:rsidRPr="00EF3C04">
          <w:rPr>
            <w:rStyle w:val="Hyperlink"/>
            <w:rFonts w:ascii="Arial" w:hAnsi="Arial" w:cs="Arial"/>
            <w:iCs/>
            <w:szCs w:val="18"/>
          </w:rPr>
          <w:t>br.sizo6.oiriko@din.gov.by</w:t>
        </w:r>
      </w:hyperlink>
    </w:p>
    <w:p w14:paraId="2B5B8459" w14:textId="70F11ABA" w:rsidR="006C1C90" w:rsidRDefault="006C1C90" w:rsidP="006C1C90">
      <w:pPr>
        <w:widowControl/>
        <w:suppressAutoHyphens w:val="0"/>
        <w:autoSpaceDE w:val="0"/>
        <w:autoSpaceDN w:val="0"/>
        <w:adjustRightInd w:val="0"/>
        <w:spacing w:after="0" w:line="240" w:lineRule="auto"/>
        <w:rPr>
          <w:rStyle w:val="Hyperlink"/>
          <w:rFonts w:ascii="Arial" w:hAnsi="Arial" w:cs="Arial"/>
          <w:iCs/>
          <w:szCs w:val="18"/>
        </w:rPr>
      </w:pPr>
    </w:p>
    <w:p w14:paraId="2FD9D6FD" w14:textId="322299D3" w:rsidR="006C1C90" w:rsidRPr="006C1C90" w:rsidRDefault="006C1C90" w:rsidP="006C1C90">
      <w:pPr>
        <w:widowControl/>
        <w:suppressAutoHyphens w:val="0"/>
        <w:autoSpaceDE w:val="0"/>
        <w:autoSpaceDN w:val="0"/>
        <w:adjustRightInd w:val="0"/>
        <w:spacing w:after="0" w:line="240" w:lineRule="auto"/>
        <w:rPr>
          <w:rFonts w:ascii="Arial" w:hAnsi="Arial" w:cs="Arial"/>
          <w:iCs/>
          <w:color w:val="auto"/>
          <w:szCs w:val="18"/>
        </w:rPr>
      </w:pPr>
      <w:r w:rsidRPr="006C1C90">
        <w:rPr>
          <w:rFonts w:ascii="Arial" w:hAnsi="Arial" w:cs="Arial"/>
          <w:b/>
          <w:bCs/>
          <w:color w:val="auto"/>
          <w:szCs w:val="18"/>
          <w:shd w:val="clear" w:color="auto" w:fill="FFFFFF"/>
        </w:rPr>
        <w:t xml:space="preserve">Ambassador Dmitry </w:t>
      </w:r>
      <w:proofErr w:type="spellStart"/>
      <w:r w:rsidRPr="006C1C90">
        <w:rPr>
          <w:rFonts w:ascii="Arial" w:hAnsi="Arial" w:cs="Arial"/>
          <w:b/>
          <w:bCs/>
          <w:color w:val="auto"/>
          <w:szCs w:val="18"/>
          <w:shd w:val="clear" w:color="auto" w:fill="FFFFFF"/>
        </w:rPr>
        <w:t>Basik</w:t>
      </w:r>
      <w:proofErr w:type="spellEnd"/>
      <w:r w:rsidRPr="006C1C90">
        <w:rPr>
          <w:rFonts w:ascii="Arial" w:hAnsi="Arial" w:cs="Arial"/>
          <w:color w:val="auto"/>
          <w:szCs w:val="18"/>
        </w:rPr>
        <w:br/>
      </w:r>
      <w:r w:rsidRPr="006C1C90">
        <w:rPr>
          <w:rFonts w:ascii="Arial" w:hAnsi="Arial" w:cs="Arial"/>
          <w:color w:val="auto"/>
          <w:szCs w:val="18"/>
          <w:shd w:val="clear" w:color="auto" w:fill="FFFFFF"/>
        </w:rPr>
        <w:t>Embassy of Belarus</w:t>
      </w:r>
      <w:r w:rsidRPr="006C1C90">
        <w:rPr>
          <w:rFonts w:ascii="Arial" w:hAnsi="Arial" w:cs="Arial"/>
          <w:color w:val="auto"/>
          <w:szCs w:val="18"/>
        </w:rPr>
        <w:br/>
      </w:r>
      <w:r w:rsidRPr="006C1C90">
        <w:rPr>
          <w:rFonts w:ascii="Arial" w:hAnsi="Arial" w:cs="Arial"/>
          <w:color w:val="auto"/>
          <w:szCs w:val="18"/>
          <w:shd w:val="clear" w:color="auto" w:fill="FFFFFF"/>
        </w:rPr>
        <w:t>1619 New Hampshire Ave NW</w:t>
      </w:r>
      <w:r w:rsidRPr="006C1C90">
        <w:rPr>
          <w:rFonts w:ascii="Arial" w:hAnsi="Arial" w:cs="Arial"/>
          <w:color w:val="auto"/>
          <w:szCs w:val="18"/>
        </w:rPr>
        <w:br/>
      </w:r>
      <w:r w:rsidRPr="006C1C90">
        <w:rPr>
          <w:rFonts w:ascii="Arial" w:hAnsi="Arial" w:cs="Arial"/>
          <w:color w:val="auto"/>
          <w:szCs w:val="18"/>
          <w:shd w:val="clear" w:color="auto" w:fill="FFFFFF"/>
        </w:rPr>
        <w:t>Washington, DC 20009</w:t>
      </w:r>
      <w:r w:rsidRPr="006C1C90">
        <w:rPr>
          <w:rFonts w:ascii="Arial" w:hAnsi="Arial" w:cs="Arial"/>
          <w:color w:val="auto"/>
          <w:szCs w:val="18"/>
        </w:rPr>
        <w:br/>
      </w:r>
      <w:r w:rsidRPr="006C1C90">
        <w:rPr>
          <w:rFonts w:ascii="Arial" w:hAnsi="Arial" w:cs="Arial"/>
          <w:color w:val="auto"/>
          <w:szCs w:val="18"/>
          <w:shd w:val="clear" w:color="auto" w:fill="FFFFFF"/>
        </w:rPr>
        <w:t>Phone: 202 986 9420 I Fax: 202 986 1805</w:t>
      </w:r>
      <w:r w:rsidRPr="006C1C90">
        <w:rPr>
          <w:rFonts w:ascii="Arial" w:hAnsi="Arial" w:cs="Arial"/>
          <w:color w:val="auto"/>
          <w:szCs w:val="18"/>
        </w:rPr>
        <w:br/>
      </w:r>
      <w:r w:rsidRPr="006C1C90">
        <w:rPr>
          <w:rFonts w:ascii="Arial" w:hAnsi="Arial" w:cs="Arial"/>
          <w:color w:val="auto"/>
          <w:szCs w:val="18"/>
          <w:shd w:val="clear" w:color="auto" w:fill="FFFFFF"/>
        </w:rPr>
        <w:t>Email: </w:t>
      </w:r>
      <w:hyperlink r:id="rId20" w:history="1">
        <w:r w:rsidRPr="00673C55">
          <w:rPr>
            <w:rStyle w:val="Hyperlink"/>
            <w:rFonts w:ascii="Arial" w:hAnsi="Arial" w:cs="Arial"/>
            <w:szCs w:val="18"/>
            <w:shd w:val="clear" w:color="auto" w:fill="FFFFFF"/>
          </w:rPr>
          <w:t>D.Basik@mfa.gov.by</w:t>
        </w:r>
      </w:hyperlink>
      <w:r>
        <w:rPr>
          <w:rFonts w:ascii="Arial" w:hAnsi="Arial" w:cs="Arial"/>
          <w:color w:val="auto"/>
          <w:szCs w:val="18"/>
          <w:shd w:val="clear" w:color="auto" w:fill="FFFFFF"/>
        </w:rPr>
        <w:t xml:space="preserve"> </w:t>
      </w:r>
      <w:r>
        <w:rPr>
          <w:rFonts w:ascii="Arial" w:hAnsi="Arial" w:cs="Arial"/>
          <w:color w:val="auto"/>
          <w:szCs w:val="18"/>
        </w:rPr>
        <w:t xml:space="preserve"> </w:t>
      </w:r>
      <w:r w:rsidRPr="006C1C90">
        <w:rPr>
          <w:rFonts w:ascii="Arial" w:hAnsi="Arial" w:cs="Arial"/>
          <w:color w:val="auto"/>
          <w:szCs w:val="18"/>
        </w:rPr>
        <w:br/>
      </w:r>
      <w:r w:rsidRPr="006C1C90">
        <w:rPr>
          <w:rFonts w:ascii="Arial" w:hAnsi="Arial" w:cs="Arial"/>
          <w:color w:val="auto"/>
          <w:szCs w:val="18"/>
          <w:shd w:val="clear" w:color="auto" w:fill="FFFFFF"/>
        </w:rPr>
        <w:t>Twitter: </w:t>
      </w:r>
      <w:hyperlink r:id="rId21" w:history="1">
        <w:r w:rsidRPr="006C1C90">
          <w:rPr>
            <w:rStyle w:val="Hyperlink"/>
            <w:rFonts w:ascii="Arial" w:hAnsi="Arial" w:cs="Arial"/>
            <w:szCs w:val="18"/>
            <w:shd w:val="clear" w:color="auto" w:fill="FFFFFF"/>
          </w:rPr>
          <w:t>@BelarusEmbUSA</w:t>
        </w:r>
      </w:hyperlink>
      <w:r w:rsidRPr="006C1C90">
        <w:rPr>
          <w:rFonts w:ascii="Arial" w:hAnsi="Arial" w:cs="Arial"/>
          <w:color w:val="auto"/>
          <w:szCs w:val="18"/>
        </w:rPr>
        <w:br/>
      </w:r>
      <w:r w:rsidRPr="006C1C90">
        <w:rPr>
          <w:rFonts w:ascii="Arial" w:hAnsi="Arial" w:cs="Arial"/>
          <w:color w:val="auto"/>
          <w:szCs w:val="18"/>
          <w:shd w:val="clear" w:color="auto" w:fill="FFFFFF"/>
        </w:rPr>
        <w:t>Salutation: Dear Ambassador</w:t>
      </w:r>
    </w:p>
    <w:p w14:paraId="78B8E191" w14:textId="77777777" w:rsidR="006C1C90" w:rsidRDefault="006C1C90" w:rsidP="00EF3C04">
      <w:pPr>
        <w:widowControl/>
        <w:suppressAutoHyphens w:val="0"/>
        <w:autoSpaceDE w:val="0"/>
        <w:autoSpaceDN w:val="0"/>
        <w:adjustRightInd w:val="0"/>
        <w:spacing w:after="0" w:line="240" w:lineRule="auto"/>
        <w:jc w:val="right"/>
        <w:rPr>
          <w:rFonts w:ascii="Arial" w:hAnsi="Arial" w:cs="Arial"/>
          <w:b/>
          <w:i/>
          <w:iCs/>
          <w:sz w:val="20"/>
          <w:szCs w:val="20"/>
        </w:rPr>
        <w:sectPr w:rsidR="006C1C90" w:rsidSect="006C1C9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FF7A5AE" w14:textId="137E8B76" w:rsidR="00D346DB" w:rsidRPr="00EF3C04" w:rsidRDefault="00D346DB" w:rsidP="00EF3C04">
      <w:pPr>
        <w:widowControl/>
        <w:suppressAutoHyphens w:val="0"/>
        <w:autoSpaceDE w:val="0"/>
        <w:autoSpaceDN w:val="0"/>
        <w:adjustRightInd w:val="0"/>
        <w:spacing w:after="0" w:line="240" w:lineRule="auto"/>
        <w:jc w:val="right"/>
        <w:rPr>
          <w:rFonts w:ascii="Arial" w:hAnsi="Arial" w:cs="Arial"/>
          <w:b/>
          <w:i/>
          <w:iCs/>
          <w:sz w:val="20"/>
          <w:szCs w:val="20"/>
        </w:rPr>
      </w:pPr>
    </w:p>
    <w:p w14:paraId="2FA142A2" w14:textId="7F9F5AAA" w:rsidR="00EA68CE" w:rsidRPr="00EF3C04" w:rsidRDefault="005D2C37" w:rsidP="00EF3C04">
      <w:pPr>
        <w:spacing w:after="0" w:line="240" w:lineRule="auto"/>
        <w:jc w:val="both"/>
        <w:rPr>
          <w:rFonts w:ascii="Arial" w:hAnsi="Arial" w:cs="Arial"/>
          <w:iCs/>
          <w:sz w:val="20"/>
          <w:szCs w:val="20"/>
        </w:rPr>
      </w:pPr>
      <w:r w:rsidRPr="00EF3C04">
        <w:rPr>
          <w:rFonts w:ascii="Arial" w:hAnsi="Arial" w:cs="Arial"/>
          <w:iCs/>
          <w:sz w:val="20"/>
          <w:szCs w:val="20"/>
        </w:rPr>
        <w:t xml:space="preserve">Dear </w:t>
      </w:r>
      <w:r w:rsidR="004E3A27" w:rsidRPr="00EF3C04">
        <w:rPr>
          <w:rFonts w:ascii="Arial" w:hAnsi="Arial" w:cs="Arial"/>
          <w:iCs/>
          <w:sz w:val="20"/>
          <w:szCs w:val="20"/>
        </w:rPr>
        <w:t>Prosecutor General</w:t>
      </w:r>
      <w:r w:rsidRPr="00EF3C04">
        <w:rPr>
          <w:rFonts w:ascii="Arial" w:hAnsi="Arial" w:cs="Arial"/>
          <w:iCs/>
          <w:sz w:val="20"/>
          <w:szCs w:val="20"/>
        </w:rPr>
        <w:t>,</w:t>
      </w:r>
    </w:p>
    <w:p w14:paraId="58860170" w14:textId="77777777" w:rsidR="00EA68CE" w:rsidRPr="00EF3C04" w:rsidRDefault="00EA68CE" w:rsidP="00EF3C04">
      <w:pPr>
        <w:spacing w:after="0" w:line="240" w:lineRule="auto"/>
        <w:jc w:val="both"/>
        <w:rPr>
          <w:rFonts w:ascii="Arial" w:hAnsi="Arial" w:cs="Arial"/>
          <w:iCs/>
          <w:sz w:val="20"/>
          <w:szCs w:val="20"/>
        </w:rPr>
      </w:pPr>
    </w:p>
    <w:p w14:paraId="4FA8CC84" w14:textId="40E41A3D" w:rsidR="00183908" w:rsidRPr="00EF3C04" w:rsidRDefault="00A57B5B" w:rsidP="00EF3C04">
      <w:pPr>
        <w:pStyle w:val="Default"/>
        <w:jc w:val="both"/>
        <w:rPr>
          <w:iCs/>
          <w:sz w:val="20"/>
          <w:szCs w:val="20"/>
        </w:rPr>
      </w:pPr>
      <w:r w:rsidRPr="00EF3C04">
        <w:rPr>
          <w:iCs/>
          <w:sz w:val="20"/>
          <w:szCs w:val="20"/>
        </w:rPr>
        <w:t xml:space="preserve">I am </w:t>
      </w:r>
      <w:r w:rsidR="00185764" w:rsidRPr="00EF3C04">
        <w:rPr>
          <w:iCs/>
          <w:sz w:val="20"/>
          <w:szCs w:val="20"/>
        </w:rPr>
        <w:t>deeply concerned about</w:t>
      </w:r>
      <w:r w:rsidR="008215A8" w:rsidRPr="00EF3C04">
        <w:rPr>
          <w:iCs/>
          <w:sz w:val="20"/>
          <w:szCs w:val="20"/>
        </w:rPr>
        <w:t xml:space="preserve"> the</w:t>
      </w:r>
      <w:r w:rsidR="00185764" w:rsidRPr="00EF3C04">
        <w:rPr>
          <w:iCs/>
          <w:sz w:val="20"/>
          <w:szCs w:val="20"/>
        </w:rPr>
        <w:t xml:space="preserve"> </w:t>
      </w:r>
      <w:r w:rsidR="003D6E0B" w:rsidRPr="00EF3C04">
        <w:rPr>
          <w:iCs/>
          <w:sz w:val="20"/>
          <w:szCs w:val="20"/>
        </w:rPr>
        <w:t>imprisonment of</w:t>
      </w:r>
      <w:r w:rsidR="001A73B7" w:rsidRPr="00EF3C04">
        <w:rPr>
          <w:iCs/>
          <w:sz w:val="20"/>
          <w:szCs w:val="20"/>
        </w:rPr>
        <w:t xml:space="preserve"> taxi driver </w:t>
      </w:r>
      <w:proofErr w:type="spellStart"/>
      <w:r w:rsidR="001A73B7" w:rsidRPr="00EF3C04">
        <w:rPr>
          <w:b/>
          <w:iCs/>
          <w:sz w:val="20"/>
          <w:szCs w:val="20"/>
        </w:rPr>
        <w:t>Viachaslau</w:t>
      </w:r>
      <w:proofErr w:type="spellEnd"/>
      <w:r w:rsidR="001A73B7" w:rsidRPr="00EF3C04">
        <w:rPr>
          <w:b/>
          <w:iCs/>
          <w:sz w:val="20"/>
          <w:szCs w:val="20"/>
        </w:rPr>
        <w:t xml:space="preserve"> </w:t>
      </w:r>
      <w:proofErr w:type="spellStart"/>
      <w:r w:rsidR="001A73B7" w:rsidRPr="00EF3C04">
        <w:rPr>
          <w:b/>
          <w:iCs/>
          <w:sz w:val="20"/>
          <w:szCs w:val="20"/>
        </w:rPr>
        <w:t>Rahashchuk</w:t>
      </w:r>
      <w:proofErr w:type="spellEnd"/>
      <w:r w:rsidR="001A73B7" w:rsidRPr="00EF3C04">
        <w:rPr>
          <w:iCs/>
          <w:sz w:val="20"/>
          <w:szCs w:val="20"/>
        </w:rPr>
        <w:t xml:space="preserve"> who </w:t>
      </w:r>
      <w:r w:rsidR="00183908" w:rsidRPr="00EF3C04">
        <w:rPr>
          <w:iCs/>
          <w:sz w:val="20"/>
          <w:szCs w:val="20"/>
        </w:rPr>
        <w:t xml:space="preserve">is suffering from serious medical conditions </w:t>
      </w:r>
      <w:r w:rsidR="003D6E0B" w:rsidRPr="00EF3C04">
        <w:rPr>
          <w:iCs/>
          <w:sz w:val="20"/>
          <w:szCs w:val="20"/>
        </w:rPr>
        <w:t>that have resulted from</w:t>
      </w:r>
      <w:r w:rsidR="00183908" w:rsidRPr="00EF3C04">
        <w:rPr>
          <w:iCs/>
          <w:sz w:val="20"/>
          <w:szCs w:val="20"/>
        </w:rPr>
        <w:t xml:space="preserve"> torture and other ill-treatment in detention.</w:t>
      </w:r>
    </w:p>
    <w:p w14:paraId="26BCA683" w14:textId="77777777" w:rsidR="00C518D4" w:rsidRPr="00EF3C04" w:rsidRDefault="00C518D4" w:rsidP="00EF3C04">
      <w:pPr>
        <w:pStyle w:val="Default"/>
        <w:jc w:val="both"/>
        <w:rPr>
          <w:iCs/>
          <w:sz w:val="20"/>
          <w:szCs w:val="20"/>
        </w:rPr>
      </w:pPr>
    </w:p>
    <w:p w14:paraId="27C8D53A" w14:textId="1B47A468" w:rsidR="0081293A" w:rsidRPr="00EF3C04" w:rsidRDefault="009A24DC" w:rsidP="00EF3C04">
      <w:pPr>
        <w:pStyle w:val="Default"/>
        <w:jc w:val="both"/>
        <w:rPr>
          <w:rFonts w:eastAsia="MS Mincho"/>
          <w:iCs/>
          <w:sz w:val="20"/>
          <w:szCs w:val="20"/>
          <w:lang w:val="en-US"/>
        </w:rPr>
      </w:pPr>
      <w:r w:rsidRPr="00EF3C04">
        <w:rPr>
          <w:iCs/>
          <w:sz w:val="20"/>
          <w:szCs w:val="20"/>
        </w:rPr>
        <w:t xml:space="preserve">On August </w:t>
      </w:r>
      <w:r w:rsidR="00EF3C04">
        <w:rPr>
          <w:iCs/>
          <w:sz w:val="20"/>
          <w:szCs w:val="20"/>
        </w:rPr>
        <w:t xml:space="preserve">10, </w:t>
      </w:r>
      <w:proofErr w:type="gramStart"/>
      <w:r w:rsidR="009E4023" w:rsidRPr="00EF3C04">
        <w:rPr>
          <w:iCs/>
          <w:sz w:val="20"/>
          <w:szCs w:val="20"/>
        </w:rPr>
        <w:t>2020</w:t>
      </w:r>
      <w:proofErr w:type="gramEnd"/>
      <w:r w:rsidR="009E4023" w:rsidRPr="00EF3C04">
        <w:rPr>
          <w:iCs/>
          <w:sz w:val="20"/>
          <w:szCs w:val="20"/>
        </w:rPr>
        <w:t xml:space="preserve"> </w:t>
      </w:r>
      <w:proofErr w:type="spellStart"/>
      <w:r w:rsidR="009D26F5" w:rsidRPr="00EF3C04">
        <w:rPr>
          <w:iCs/>
          <w:sz w:val="20"/>
          <w:szCs w:val="20"/>
        </w:rPr>
        <w:t>Viachaslau</w:t>
      </w:r>
      <w:proofErr w:type="spellEnd"/>
      <w:r w:rsidR="009D26F5" w:rsidRPr="00EF3C04">
        <w:rPr>
          <w:iCs/>
          <w:sz w:val="20"/>
          <w:szCs w:val="20"/>
        </w:rPr>
        <w:t xml:space="preserve"> </w:t>
      </w:r>
      <w:proofErr w:type="spellStart"/>
      <w:r w:rsidR="008215A8" w:rsidRPr="00EF3C04">
        <w:rPr>
          <w:iCs/>
          <w:sz w:val="20"/>
          <w:szCs w:val="20"/>
          <w:lang w:val="en-US"/>
        </w:rPr>
        <w:t>Rahashchuk</w:t>
      </w:r>
      <w:proofErr w:type="spellEnd"/>
      <w:r w:rsidR="008215A8" w:rsidRPr="00EF3C04">
        <w:rPr>
          <w:iCs/>
          <w:sz w:val="20"/>
          <w:szCs w:val="20"/>
        </w:rPr>
        <w:t xml:space="preserve"> </w:t>
      </w:r>
      <w:r w:rsidR="009D26F5" w:rsidRPr="00EF3C04">
        <w:rPr>
          <w:iCs/>
          <w:sz w:val="20"/>
          <w:szCs w:val="20"/>
        </w:rPr>
        <w:t>was</w:t>
      </w:r>
      <w:r w:rsidR="001A73B7" w:rsidRPr="00EF3C04">
        <w:rPr>
          <w:iCs/>
          <w:sz w:val="20"/>
          <w:szCs w:val="20"/>
        </w:rPr>
        <w:t xml:space="preserve"> </w:t>
      </w:r>
      <w:r w:rsidR="00165412" w:rsidRPr="00EF3C04">
        <w:rPr>
          <w:iCs/>
          <w:sz w:val="20"/>
          <w:szCs w:val="20"/>
        </w:rPr>
        <w:t>violently and arbitrarily arrested by at least five police officers while walking with his sister and her 12-year-old son</w:t>
      </w:r>
      <w:r w:rsidR="009E4023" w:rsidRPr="00EF3C04">
        <w:rPr>
          <w:iCs/>
          <w:sz w:val="20"/>
          <w:szCs w:val="20"/>
        </w:rPr>
        <w:t xml:space="preserve"> in Pinsk</w:t>
      </w:r>
      <w:r w:rsidR="00165412" w:rsidRPr="00EF3C04">
        <w:rPr>
          <w:iCs/>
          <w:sz w:val="20"/>
          <w:szCs w:val="20"/>
        </w:rPr>
        <w:t xml:space="preserve">. </w:t>
      </w:r>
      <w:r w:rsidR="002062E2" w:rsidRPr="00EF3C04">
        <w:rPr>
          <w:iCs/>
          <w:sz w:val="20"/>
          <w:szCs w:val="20"/>
          <w:lang w:val="en-US"/>
        </w:rPr>
        <w:t>On</w:t>
      </w:r>
      <w:r w:rsidR="00EF3C04">
        <w:rPr>
          <w:iCs/>
          <w:sz w:val="20"/>
          <w:szCs w:val="20"/>
          <w:lang w:val="en-US"/>
        </w:rPr>
        <w:t xml:space="preserve"> </w:t>
      </w:r>
      <w:r w:rsidR="002062E2" w:rsidRPr="00EF3C04">
        <w:rPr>
          <w:iCs/>
          <w:sz w:val="20"/>
          <w:szCs w:val="20"/>
          <w:lang w:val="en-US"/>
        </w:rPr>
        <w:t>August</w:t>
      </w:r>
      <w:r w:rsidR="00EF3C04">
        <w:rPr>
          <w:iCs/>
          <w:sz w:val="20"/>
          <w:szCs w:val="20"/>
          <w:lang w:val="en-US"/>
        </w:rPr>
        <w:t xml:space="preserve"> 11</w:t>
      </w:r>
      <w:r w:rsidR="002062E2" w:rsidRPr="00EF3C04">
        <w:rPr>
          <w:iCs/>
          <w:sz w:val="20"/>
          <w:szCs w:val="20"/>
          <w:lang w:val="en-US"/>
        </w:rPr>
        <w:t xml:space="preserve">, </w:t>
      </w:r>
      <w:proofErr w:type="gramStart"/>
      <w:r w:rsidR="00EF3C04">
        <w:rPr>
          <w:iCs/>
          <w:sz w:val="20"/>
          <w:szCs w:val="20"/>
          <w:lang w:val="en-US"/>
        </w:rPr>
        <w:t>2020</w:t>
      </w:r>
      <w:proofErr w:type="gramEnd"/>
      <w:r w:rsidR="00EF3C04">
        <w:rPr>
          <w:iCs/>
          <w:sz w:val="20"/>
          <w:szCs w:val="20"/>
          <w:lang w:val="en-US"/>
        </w:rPr>
        <w:t xml:space="preserve"> </w:t>
      </w:r>
      <w:r w:rsidR="002062E2" w:rsidRPr="00EF3C04">
        <w:rPr>
          <w:iCs/>
          <w:sz w:val="20"/>
          <w:szCs w:val="20"/>
          <w:lang w:val="en-US"/>
        </w:rPr>
        <w:t xml:space="preserve">one of </w:t>
      </w:r>
      <w:proofErr w:type="spellStart"/>
      <w:r w:rsidR="002062E2" w:rsidRPr="00EF3C04">
        <w:rPr>
          <w:iCs/>
          <w:sz w:val="20"/>
          <w:szCs w:val="20"/>
          <w:lang w:val="en-US"/>
        </w:rPr>
        <w:t>Viachaslau</w:t>
      </w:r>
      <w:proofErr w:type="spellEnd"/>
      <w:r w:rsidR="002062E2" w:rsidRPr="00EF3C04">
        <w:rPr>
          <w:iCs/>
          <w:sz w:val="20"/>
          <w:szCs w:val="20"/>
          <w:lang w:val="en-US"/>
        </w:rPr>
        <w:t xml:space="preserve"> </w:t>
      </w:r>
      <w:proofErr w:type="spellStart"/>
      <w:r w:rsidR="002062E2" w:rsidRPr="00EF3C04">
        <w:rPr>
          <w:iCs/>
          <w:sz w:val="20"/>
          <w:szCs w:val="20"/>
          <w:lang w:val="en-US"/>
        </w:rPr>
        <w:t>Rahashchuk’s</w:t>
      </w:r>
      <w:proofErr w:type="spellEnd"/>
      <w:r w:rsidR="002062E2" w:rsidRPr="00EF3C04">
        <w:rPr>
          <w:iCs/>
          <w:sz w:val="20"/>
          <w:szCs w:val="20"/>
          <w:lang w:val="en-US"/>
        </w:rPr>
        <w:t xml:space="preserve"> former cellmates contacted his mother and told her that </w:t>
      </w:r>
      <w:proofErr w:type="spellStart"/>
      <w:r w:rsidR="002062E2" w:rsidRPr="00EF3C04">
        <w:rPr>
          <w:iCs/>
          <w:sz w:val="20"/>
          <w:szCs w:val="20"/>
          <w:lang w:val="en-US"/>
        </w:rPr>
        <w:t>Viachaslau</w:t>
      </w:r>
      <w:proofErr w:type="spellEnd"/>
      <w:r w:rsidR="002062E2" w:rsidRPr="00EF3C04">
        <w:rPr>
          <w:iCs/>
          <w:sz w:val="20"/>
          <w:szCs w:val="20"/>
          <w:lang w:val="en-US"/>
        </w:rPr>
        <w:t xml:space="preserve"> </w:t>
      </w:r>
      <w:proofErr w:type="spellStart"/>
      <w:r w:rsidR="002062E2" w:rsidRPr="00EF3C04">
        <w:rPr>
          <w:iCs/>
          <w:sz w:val="20"/>
          <w:szCs w:val="20"/>
          <w:lang w:val="en-US"/>
        </w:rPr>
        <w:t>Rahashchuk</w:t>
      </w:r>
      <w:proofErr w:type="spellEnd"/>
      <w:r w:rsidR="002062E2" w:rsidRPr="00EF3C04">
        <w:rPr>
          <w:iCs/>
          <w:sz w:val="20"/>
          <w:szCs w:val="20"/>
          <w:lang w:val="en-US"/>
        </w:rPr>
        <w:t xml:space="preserve"> had been very badly beaten by prison officers. He said </w:t>
      </w:r>
      <w:proofErr w:type="spellStart"/>
      <w:r w:rsidR="002062E2" w:rsidRPr="00EF3C04">
        <w:rPr>
          <w:iCs/>
          <w:sz w:val="20"/>
          <w:szCs w:val="20"/>
          <w:lang w:val="en-US"/>
        </w:rPr>
        <w:t>Viachaslau</w:t>
      </w:r>
      <w:proofErr w:type="spellEnd"/>
      <w:r w:rsidR="002062E2" w:rsidRPr="00EF3C04">
        <w:rPr>
          <w:iCs/>
          <w:sz w:val="20"/>
          <w:szCs w:val="20"/>
          <w:lang w:val="en-US"/>
        </w:rPr>
        <w:t xml:space="preserve"> </w:t>
      </w:r>
      <w:proofErr w:type="spellStart"/>
      <w:r w:rsidR="002062E2" w:rsidRPr="00EF3C04">
        <w:rPr>
          <w:iCs/>
          <w:sz w:val="20"/>
          <w:szCs w:val="20"/>
          <w:lang w:val="en-US"/>
        </w:rPr>
        <w:t>Rahashchuk</w:t>
      </w:r>
      <w:proofErr w:type="spellEnd"/>
      <w:r w:rsidR="002062E2" w:rsidRPr="00EF3C04">
        <w:rPr>
          <w:iCs/>
          <w:sz w:val="20"/>
          <w:szCs w:val="20"/>
          <w:lang w:val="en-US"/>
        </w:rPr>
        <w:t xml:space="preserve"> had a hematoma behind his ear, three cuts to his head and bruises all over his spine. </w:t>
      </w:r>
      <w:proofErr w:type="spellStart"/>
      <w:r w:rsidR="0081293A" w:rsidRPr="00EF3C04">
        <w:rPr>
          <w:rFonts w:eastAsia="MS Mincho"/>
          <w:iCs/>
          <w:sz w:val="20"/>
          <w:szCs w:val="20"/>
          <w:lang w:val="en-US"/>
        </w:rPr>
        <w:t>Viachaslau</w:t>
      </w:r>
      <w:proofErr w:type="spellEnd"/>
      <w:r w:rsidR="0081293A" w:rsidRPr="00EF3C04">
        <w:rPr>
          <w:rFonts w:eastAsia="MS Mincho"/>
          <w:iCs/>
          <w:sz w:val="20"/>
          <w:szCs w:val="20"/>
          <w:lang w:val="en-US"/>
        </w:rPr>
        <w:t xml:space="preserve"> </w:t>
      </w:r>
      <w:proofErr w:type="spellStart"/>
      <w:r w:rsidR="0081293A" w:rsidRPr="00EF3C04">
        <w:rPr>
          <w:rFonts w:eastAsia="MS Mincho"/>
          <w:iCs/>
          <w:sz w:val="20"/>
          <w:szCs w:val="20"/>
          <w:lang w:val="en-US"/>
        </w:rPr>
        <w:t>Rahashchuk</w:t>
      </w:r>
      <w:proofErr w:type="spellEnd"/>
      <w:r w:rsidR="0081293A" w:rsidRPr="00EF3C04">
        <w:rPr>
          <w:rFonts w:eastAsia="MS Mincho"/>
          <w:iCs/>
          <w:sz w:val="20"/>
          <w:szCs w:val="20"/>
          <w:lang w:val="en-US"/>
        </w:rPr>
        <w:t xml:space="preserve"> has had a continuous ringing noise in his head</w:t>
      </w:r>
      <w:r w:rsidR="005E61A4" w:rsidRPr="00EF3C04">
        <w:rPr>
          <w:rFonts w:eastAsia="MS Mincho"/>
          <w:iCs/>
          <w:sz w:val="20"/>
          <w:szCs w:val="20"/>
          <w:lang w:val="en-US"/>
        </w:rPr>
        <w:t xml:space="preserve"> and after the beatings he would lose </w:t>
      </w:r>
      <w:r w:rsidR="00B823AD" w:rsidRPr="00EF3C04">
        <w:rPr>
          <w:rFonts w:eastAsia="MS Mincho"/>
          <w:iCs/>
          <w:sz w:val="20"/>
          <w:szCs w:val="20"/>
          <w:lang w:val="en-US"/>
        </w:rPr>
        <w:t>consciousness for up to twenty minutes at a time</w:t>
      </w:r>
      <w:r w:rsidR="00D708DD" w:rsidRPr="00EF3C04">
        <w:rPr>
          <w:rFonts w:eastAsia="MS Mincho"/>
          <w:iCs/>
          <w:sz w:val="20"/>
          <w:szCs w:val="20"/>
          <w:lang w:val="en-US"/>
        </w:rPr>
        <w:t>.</w:t>
      </w:r>
      <w:r w:rsidR="00B823AD" w:rsidRPr="00EF3C04">
        <w:rPr>
          <w:rFonts w:eastAsia="MS Mincho"/>
          <w:iCs/>
          <w:sz w:val="20"/>
          <w:szCs w:val="20"/>
          <w:lang w:val="en-US"/>
        </w:rPr>
        <w:t xml:space="preserve"> </w:t>
      </w:r>
      <w:r w:rsidR="00EE6795" w:rsidRPr="00EF3C04">
        <w:rPr>
          <w:rFonts w:eastAsia="MS Mincho"/>
          <w:iCs/>
          <w:sz w:val="20"/>
          <w:szCs w:val="20"/>
          <w:lang w:val="en-US"/>
        </w:rPr>
        <w:t xml:space="preserve">In </w:t>
      </w:r>
      <w:proofErr w:type="gramStart"/>
      <w:r w:rsidR="00EE6795" w:rsidRPr="00EF3C04">
        <w:rPr>
          <w:rFonts w:eastAsia="MS Mincho"/>
          <w:iCs/>
          <w:sz w:val="20"/>
          <w:szCs w:val="20"/>
          <w:lang w:val="en-US"/>
        </w:rPr>
        <w:t>May</w:t>
      </w:r>
      <w:proofErr w:type="gramEnd"/>
      <w:r w:rsidR="00EE6795" w:rsidRPr="00EF3C04">
        <w:rPr>
          <w:rFonts w:eastAsia="MS Mincho"/>
          <w:iCs/>
          <w:sz w:val="20"/>
          <w:szCs w:val="20"/>
          <w:lang w:val="en-US"/>
        </w:rPr>
        <w:t xml:space="preserve"> </w:t>
      </w:r>
      <w:r w:rsidR="00460365" w:rsidRPr="00EF3C04">
        <w:rPr>
          <w:rFonts w:eastAsia="MS Mincho"/>
          <w:iCs/>
          <w:sz w:val="20"/>
          <w:szCs w:val="20"/>
        </w:rPr>
        <w:t>this year</w:t>
      </w:r>
      <w:r w:rsidR="00587E24" w:rsidRPr="00EF3C04">
        <w:rPr>
          <w:rFonts w:eastAsia="MS Mincho"/>
          <w:iCs/>
          <w:sz w:val="20"/>
          <w:szCs w:val="20"/>
          <w:lang w:val="en-US"/>
        </w:rPr>
        <w:t xml:space="preserve"> </w:t>
      </w:r>
      <w:proofErr w:type="spellStart"/>
      <w:r w:rsidR="00EE6795" w:rsidRPr="00EF3C04">
        <w:rPr>
          <w:rFonts w:eastAsia="MS Mincho"/>
          <w:iCs/>
          <w:sz w:val="20"/>
          <w:szCs w:val="20"/>
          <w:lang w:val="en-US"/>
        </w:rPr>
        <w:t>Viachaslau</w:t>
      </w:r>
      <w:proofErr w:type="spellEnd"/>
      <w:r w:rsidR="00EE6795" w:rsidRPr="00EF3C04">
        <w:rPr>
          <w:rFonts w:eastAsia="MS Mincho"/>
          <w:iCs/>
          <w:sz w:val="20"/>
          <w:szCs w:val="20"/>
          <w:lang w:val="en-US"/>
        </w:rPr>
        <w:t xml:space="preserve"> was examined by</w:t>
      </w:r>
      <w:r w:rsidR="0081293A" w:rsidRPr="00EF3C04">
        <w:rPr>
          <w:rFonts w:eastAsia="MS Mincho"/>
          <w:iCs/>
          <w:sz w:val="20"/>
          <w:szCs w:val="20"/>
          <w:lang w:val="en-US"/>
        </w:rPr>
        <w:t xml:space="preserve"> a medic at the detention </w:t>
      </w:r>
      <w:proofErr w:type="spellStart"/>
      <w:r w:rsidR="0081293A" w:rsidRPr="00EF3C04">
        <w:rPr>
          <w:rFonts w:eastAsia="MS Mincho"/>
          <w:iCs/>
          <w:sz w:val="20"/>
          <w:szCs w:val="20"/>
          <w:lang w:val="en-US"/>
        </w:rPr>
        <w:t>centre</w:t>
      </w:r>
      <w:proofErr w:type="spellEnd"/>
      <w:r w:rsidR="0081293A" w:rsidRPr="00EF3C04">
        <w:rPr>
          <w:rFonts w:eastAsia="MS Mincho"/>
          <w:iCs/>
          <w:sz w:val="20"/>
          <w:szCs w:val="20"/>
          <w:lang w:val="en-US"/>
        </w:rPr>
        <w:t xml:space="preserve"> </w:t>
      </w:r>
      <w:r w:rsidR="00EE6795" w:rsidRPr="00EF3C04">
        <w:rPr>
          <w:rFonts w:eastAsia="MS Mincho"/>
          <w:iCs/>
          <w:sz w:val="20"/>
          <w:szCs w:val="20"/>
          <w:lang w:val="en-US"/>
        </w:rPr>
        <w:t xml:space="preserve">and was assured </w:t>
      </w:r>
      <w:r w:rsidR="0081293A" w:rsidRPr="00EF3C04">
        <w:rPr>
          <w:rFonts w:eastAsia="MS Mincho"/>
          <w:iCs/>
          <w:sz w:val="20"/>
          <w:szCs w:val="20"/>
          <w:lang w:val="en-US"/>
        </w:rPr>
        <w:t xml:space="preserve">that he </w:t>
      </w:r>
      <w:r w:rsidR="00EE6795" w:rsidRPr="00EF3C04">
        <w:rPr>
          <w:rFonts w:eastAsia="MS Mincho"/>
          <w:iCs/>
          <w:sz w:val="20"/>
          <w:szCs w:val="20"/>
          <w:lang w:val="en-US"/>
        </w:rPr>
        <w:t>was fine</w:t>
      </w:r>
      <w:r w:rsidR="00B823AD" w:rsidRPr="00EF3C04">
        <w:rPr>
          <w:rFonts w:eastAsia="MS Mincho"/>
          <w:iCs/>
          <w:sz w:val="20"/>
          <w:szCs w:val="20"/>
          <w:lang w:val="en-US"/>
        </w:rPr>
        <w:t xml:space="preserve">. </w:t>
      </w:r>
      <w:r w:rsidR="004C0E5A" w:rsidRPr="00EF3C04">
        <w:rPr>
          <w:rFonts w:eastAsia="MS Mincho"/>
          <w:iCs/>
          <w:sz w:val="20"/>
          <w:szCs w:val="20"/>
          <w:lang w:val="en-US"/>
        </w:rPr>
        <w:t xml:space="preserve">However, his </w:t>
      </w:r>
      <w:r w:rsidR="00D708DD" w:rsidRPr="00EF3C04">
        <w:rPr>
          <w:rFonts w:eastAsia="MS Mincho"/>
          <w:iCs/>
          <w:sz w:val="20"/>
          <w:szCs w:val="20"/>
          <w:lang w:val="en-US"/>
        </w:rPr>
        <w:t>medical</w:t>
      </w:r>
      <w:r w:rsidR="004C0E5A" w:rsidRPr="00EF3C04">
        <w:rPr>
          <w:rFonts w:eastAsia="MS Mincho"/>
          <w:iCs/>
          <w:sz w:val="20"/>
          <w:szCs w:val="20"/>
          <w:lang w:val="en-US"/>
        </w:rPr>
        <w:t xml:space="preserve"> conditions have not improved; t</w:t>
      </w:r>
      <w:r w:rsidR="0081293A" w:rsidRPr="00EF3C04">
        <w:rPr>
          <w:rFonts w:eastAsia="MS Mincho"/>
          <w:iCs/>
          <w:sz w:val="20"/>
          <w:szCs w:val="20"/>
          <w:lang w:val="en-US"/>
        </w:rPr>
        <w:t>he continued requests from his family for him to be examined by an independent doctor have been declined, and he is not receiving the medical treatment he urgently requires.</w:t>
      </w:r>
    </w:p>
    <w:p w14:paraId="342A315D" w14:textId="51B488C3" w:rsidR="009971A2" w:rsidRPr="00EF3C04" w:rsidRDefault="009971A2" w:rsidP="00EF3C04">
      <w:pPr>
        <w:pStyle w:val="Default"/>
        <w:jc w:val="both"/>
        <w:rPr>
          <w:rFonts w:eastAsia="MS Mincho"/>
          <w:iCs/>
          <w:sz w:val="20"/>
          <w:szCs w:val="20"/>
          <w:lang w:val="en-US"/>
        </w:rPr>
      </w:pPr>
    </w:p>
    <w:p w14:paraId="15EF81BA" w14:textId="1285D77C" w:rsidR="009971A2" w:rsidRPr="00EF3C04" w:rsidRDefault="009971A2" w:rsidP="00EF3C04">
      <w:pPr>
        <w:pStyle w:val="Default"/>
        <w:jc w:val="both"/>
        <w:rPr>
          <w:iCs/>
          <w:sz w:val="20"/>
          <w:szCs w:val="20"/>
          <w:lang w:val="en-US"/>
        </w:rPr>
      </w:pPr>
      <w:r w:rsidRPr="00EF3C04">
        <w:rPr>
          <w:iCs/>
          <w:sz w:val="20"/>
          <w:szCs w:val="20"/>
        </w:rPr>
        <w:t>On April</w:t>
      </w:r>
      <w:r w:rsidR="00EF3C04">
        <w:rPr>
          <w:iCs/>
          <w:sz w:val="20"/>
          <w:szCs w:val="20"/>
        </w:rPr>
        <w:t xml:space="preserve"> 30, </w:t>
      </w:r>
      <w:proofErr w:type="gramStart"/>
      <w:r w:rsidR="00EF3C04">
        <w:rPr>
          <w:iCs/>
          <w:sz w:val="20"/>
          <w:szCs w:val="20"/>
        </w:rPr>
        <w:t>2021</w:t>
      </w:r>
      <w:proofErr w:type="gramEnd"/>
      <w:r w:rsidRPr="00EF3C04">
        <w:rPr>
          <w:iCs/>
          <w:sz w:val="20"/>
          <w:szCs w:val="20"/>
        </w:rPr>
        <w:t xml:space="preserve"> </w:t>
      </w:r>
      <w:proofErr w:type="spellStart"/>
      <w:r w:rsidRPr="00EF3C04">
        <w:rPr>
          <w:iCs/>
          <w:sz w:val="20"/>
          <w:szCs w:val="20"/>
        </w:rPr>
        <w:t>Viachaslau</w:t>
      </w:r>
      <w:proofErr w:type="spellEnd"/>
      <w:r w:rsidRPr="00EF3C04">
        <w:rPr>
          <w:iCs/>
          <w:sz w:val="20"/>
          <w:szCs w:val="20"/>
        </w:rPr>
        <w:t xml:space="preserve"> </w:t>
      </w:r>
      <w:proofErr w:type="spellStart"/>
      <w:r w:rsidR="008215A8" w:rsidRPr="00EF3C04">
        <w:rPr>
          <w:iCs/>
          <w:sz w:val="20"/>
          <w:szCs w:val="20"/>
          <w:lang w:val="en-US"/>
        </w:rPr>
        <w:t>Rahashchuk</w:t>
      </w:r>
      <w:proofErr w:type="spellEnd"/>
      <w:r w:rsidR="008215A8" w:rsidRPr="00EF3C04">
        <w:rPr>
          <w:iCs/>
          <w:sz w:val="20"/>
          <w:szCs w:val="20"/>
        </w:rPr>
        <w:t xml:space="preserve"> </w:t>
      </w:r>
      <w:r w:rsidRPr="00EF3C04">
        <w:rPr>
          <w:iCs/>
          <w:sz w:val="20"/>
          <w:szCs w:val="20"/>
        </w:rPr>
        <w:t xml:space="preserve">was sentenced to </w:t>
      </w:r>
      <w:r w:rsidR="008215A8" w:rsidRPr="00EF3C04">
        <w:rPr>
          <w:iCs/>
          <w:sz w:val="20"/>
          <w:szCs w:val="20"/>
        </w:rPr>
        <w:t>six</w:t>
      </w:r>
      <w:r w:rsidRPr="00EF3C04">
        <w:rPr>
          <w:iCs/>
          <w:sz w:val="20"/>
          <w:szCs w:val="20"/>
        </w:rPr>
        <w:t xml:space="preserve"> years in a strict regime colony under Article 293 Part 2 of the Belarusian Criminal Code (</w:t>
      </w:r>
      <w:r w:rsidR="009374FC" w:rsidRPr="00EF3C04">
        <w:rPr>
          <w:iCs/>
          <w:sz w:val="20"/>
          <w:szCs w:val="20"/>
        </w:rPr>
        <w:t xml:space="preserve">participating in </w:t>
      </w:r>
      <w:r w:rsidRPr="00EF3C04">
        <w:rPr>
          <w:iCs/>
          <w:sz w:val="20"/>
          <w:szCs w:val="20"/>
        </w:rPr>
        <w:t xml:space="preserve">mass riots). His appeal hearing </w:t>
      </w:r>
      <w:r w:rsidR="00742396" w:rsidRPr="00EF3C04">
        <w:rPr>
          <w:iCs/>
          <w:sz w:val="20"/>
          <w:szCs w:val="20"/>
        </w:rPr>
        <w:t>took place</w:t>
      </w:r>
      <w:r w:rsidRPr="00EF3C04">
        <w:rPr>
          <w:iCs/>
          <w:sz w:val="20"/>
          <w:szCs w:val="20"/>
        </w:rPr>
        <w:t xml:space="preserve"> on July </w:t>
      </w:r>
      <w:r w:rsidR="00EF3C04">
        <w:rPr>
          <w:iCs/>
          <w:sz w:val="20"/>
          <w:szCs w:val="20"/>
        </w:rPr>
        <w:t xml:space="preserve">6, </w:t>
      </w:r>
      <w:proofErr w:type="gramStart"/>
      <w:r w:rsidR="00EF3C04">
        <w:rPr>
          <w:iCs/>
          <w:sz w:val="20"/>
          <w:szCs w:val="20"/>
        </w:rPr>
        <w:t>2021</w:t>
      </w:r>
      <w:proofErr w:type="gramEnd"/>
      <w:r w:rsidR="00EF3C04">
        <w:rPr>
          <w:iCs/>
          <w:sz w:val="20"/>
          <w:szCs w:val="20"/>
        </w:rPr>
        <w:t xml:space="preserve"> </w:t>
      </w:r>
      <w:r w:rsidR="00742396" w:rsidRPr="00EF3C04">
        <w:rPr>
          <w:iCs/>
          <w:sz w:val="20"/>
          <w:szCs w:val="20"/>
        </w:rPr>
        <w:t>and</w:t>
      </w:r>
      <w:r w:rsidR="00A30B49" w:rsidRPr="00EF3C04">
        <w:rPr>
          <w:iCs/>
          <w:sz w:val="20"/>
          <w:szCs w:val="20"/>
        </w:rPr>
        <w:t xml:space="preserve"> his sentence was upheld.</w:t>
      </w:r>
    </w:p>
    <w:p w14:paraId="00D03947" w14:textId="4F3206B9" w:rsidR="007357BD" w:rsidRPr="00EF3C04" w:rsidRDefault="007357BD" w:rsidP="00EF3C04">
      <w:pPr>
        <w:pStyle w:val="Default"/>
        <w:jc w:val="both"/>
        <w:rPr>
          <w:rFonts w:eastAsia="MS Mincho"/>
          <w:iCs/>
          <w:sz w:val="20"/>
          <w:szCs w:val="20"/>
          <w:lang w:val="en-US"/>
        </w:rPr>
      </w:pPr>
    </w:p>
    <w:p w14:paraId="4D38CE4F" w14:textId="6873531F" w:rsidR="007357BD" w:rsidRPr="00EF3C04" w:rsidRDefault="007357BD" w:rsidP="00EF3C04">
      <w:pPr>
        <w:pStyle w:val="Default"/>
        <w:jc w:val="both"/>
        <w:rPr>
          <w:rFonts w:eastAsia="MS Mincho"/>
          <w:bCs/>
          <w:iCs/>
          <w:sz w:val="20"/>
          <w:szCs w:val="20"/>
          <w:lang w:val="en-US"/>
        </w:rPr>
      </w:pPr>
      <w:r w:rsidRPr="00EF3C04">
        <w:rPr>
          <w:rFonts w:eastAsia="MS Mincho"/>
          <w:bCs/>
          <w:iCs/>
          <w:sz w:val="20"/>
          <w:szCs w:val="20"/>
          <w:lang w:val="en-US"/>
        </w:rPr>
        <w:t>I urge you to:</w:t>
      </w:r>
    </w:p>
    <w:p w14:paraId="5C34EE8F" w14:textId="3ABC10E8" w:rsidR="007357BD" w:rsidRPr="00EF3C04" w:rsidRDefault="00C73CC8" w:rsidP="00EF3C04">
      <w:pPr>
        <w:pStyle w:val="ListParagraph"/>
        <w:widowControl/>
        <w:numPr>
          <w:ilvl w:val="0"/>
          <w:numId w:val="23"/>
        </w:numPr>
        <w:suppressAutoHyphens w:val="0"/>
        <w:autoSpaceDE w:val="0"/>
        <w:autoSpaceDN w:val="0"/>
        <w:adjustRightInd w:val="0"/>
        <w:spacing w:after="0" w:line="240" w:lineRule="auto"/>
        <w:ind w:left="360"/>
        <w:jc w:val="both"/>
        <w:rPr>
          <w:rFonts w:ascii="Arial" w:hAnsi="Arial" w:cs="Arial"/>
          <w:bCs/>
          <w:iCs/>
          <w:sz w:val="20"/>
          <w:szCs w:val="20"/>
          <w:lang w:val="en-US" w:eastAsia="en-GB"/>
        </w:rPr>
      </w:pPr>
      <w:r w:rsidRPr="00EF3C04">
        <w:rPr>
          <w:rFonts w:ascii="Arial" w:hAnsi="Arial" w:cs="Arial"/>
          <w:bCs/>
          <w:iCs/>
          <w:sz w:val="20"/>
          <w:szCs w:val="20"/>
          <w:lang w:val="en-US" w:eastAsia="en-GB"/>
        </w:rPr>
        <w:t>E</w:t>
      </w:r>
      <w:r w:rsidR="007357BD" w:rsidRPr="00EF3C04">
        <w:rPr>
          <w:rFonts w:ascii="Arial" w:hAnsi="Arial" w:cs="Arial"/>
          <w:bCs/>
          <w:iCs/>
          <w:sz w:val="20"/>
          <w:szCs w:val="20"/>
          <w:lang w:val="en-US" w:eastAsia="en-GB"/>
        </w:rPr>
        <w:t xml:space="preserve">nsure that </w:t>
      </w:r>
      <w:proofErr w:type="spellStart"/>
      <w:r w:rsidR="007357BD" w:rsidRPr="00EF3C04">
        <w:rPr>
          <w:rFonts w:ascii="Arial" w:hAnsi="Arial" w:cs="Arial"/>
          <w:bCs/>
          <w:iCs/>
          <w:sz w:val="20"/>
          <w:szCs w:val="20"/>
          <w:lang w:val="en-US" w:eastAsia="en-GB"/>
        </w:rPr>
        <w:t>Viachaslau</w:t>
      </w:r>
      <w:proofErr w:type="spellEnd"/>
      <w:r w:rsidR="007357BD" w:rsidRPr="00EF3C04">
        <w:rPr>
          <w:rFonts w:ascii="Arial" w:hAnsi="Arial" w:cs="Arial"/>
          <w:bCs/>
          <w:iCs/>
          <w:sz w:val="20"/>
          <w:szCs w:val="20"/>
          <w:lang w:val="en-US" w:eastAsia="en-GB"/>
        </w:rPr>
        <w:t xml:space="preserve"> </w:t>
      </w:r>
      <w:proofErr w:type="spellStart"/>
      <w:r w:rsidR="007357BD" w:rsidRPr="00EF3C04">
        <w:rPr>
          <w:rFonts w:ascii="Arial" w:hAnsi="Arial" w:cs="Arial"/>
          <w:bCs/>
          <w:iCs/>
          <w:sz w:val="20"/>
          <w:szCs w:val="20"/>
          <w:lang w:val="en-US" w:eastAsia="en-GB"/>
        </w:rPr>
        <w:t>Rahashchuk</w:t>
      </w:r>
      <w:proofErr w:type="spellEnd"/>
      <w:r w:rsidR="007357BD" w:rsidRPr="00EF3C04">
        <w:rPr>
          <w:rFonts w:ascii="Arial" w:hAnsi="Arial" w:cs="Arial"/>
          <w:bCs/>
          <w:iCs/>
          <w:sz w:val="20"/>
          <w:szCs w:val="20"/>
          <w:lang w:val="en-US" w:eastAsia="en-GB"/>
        </w:rPr>
        <w:t xml:space="preserve"> is released immediately as he has committed no crime and like, thousands of others in Belarus since 9 August</w:t>
      </w:r>
      <w:r w:rsidR="00754E55" w:rsidRPr="00EF3C04">
        <w:rPr>
          <w:rFonts w:ascii="Arial" w:hAnsi="Arial" w:cs="Arial"/>
          <w:bCs/>
          <w:iCs/>
          <w:sz w:val="20"/>
          <w:szCs w:val="20"/>
          <w:lang w:val="en-US" w:eastAsia="en-GB"/>
        </w:rPr>
        <w:t xml:space="preserve"> 2020</w:t>
      </w:r>
      <w:r w:rsidR="007357BD" w:rsidRPr="00EF3C04">
        <w:rPr>
          <w:rFonts w:ascii="Arial" w:hAnsi="Arial" w:cs="Arial"/>
          <w:bCs/>
          <w:iCs/>
          <w:sz w:val="20"/>
          <w:szCs w:val="20"/>
          <w:lang w:val="en-US" w:eastAsia="en-GB"/>
        </w:rPr>
        <w:t xml:space="preserve">, has been detained </w:t>
      </w:r>
      <w:proofErr w:type="gramStart"/>
      <w:r w:rsidR="007357BD" w:rsidRPr="00EF3C04">
        <w:rPr>
          <w:rFonts w:ascii="Arial" w:hAnsi="Arial" w:cs="Arial"/>
          <w:bCs/>
          <w:iCs/>
          <w:sz w:val="20"/>
          <w:szCs w:val="20"/>
          <w:lang w:val="en-US" w:eastAsia="en-GB"/>
        </w:rPr>
        <w:t>arbitrarily</w:t>
      </w:r>
      <w:r w:rsidR="00821FD7" w:rsidRPr="00EF3C04">
        <w:rPr>
          <w:rFonts w:ascii="Arial" w:hAnsi="Arial" w:cs="Arial"/>
          <w:bCs/>
          <w:iCs/>
          <w:sz w:val="20"/>
          <w:szCs w:val="20"/>
          <w:lang w:val="en-US" w:eastAsia="en-GB"/>
        </w:rPr>
        <w:t>;</w:t>
      </w:r>
      <w:proofErr w:type="gramEnd"/>
    </w:p>
    <w:p w14:paraId="2FF892F4" w14:textId="74780230" w:rsidR="00821FD7" w:rsidRPr="00EF3C04" w:rsidRDefault="00C73CC8" w:rsidP="00EF3C04">
      <w:pPr>
        <w:pStyle w:val="ListParagraph"/>
        <w:widowControl/>
        <w:numPr>
          <w:ilvl w:val="0"/>
          <w:numId w:val="23"/>
        </w:numPr>
        <w:suppressAutoHyphens w:val="0"/>
        <w:autoSpaceDE w:val="0"/>
        <w:autoSpaceDN w:val="0"/>
        <w:adjustRightInd w:val="0"/>
        <w:spacing w:after="0" w:line="240" w:lineRule="auto"/>
        <w:ind w:left="360"/>
        <w:jc w:val="both"/>
        <w:rPr>
          <w:rFonts w:ascii="Arial" w:hAnsi="Arial" w:cs="Arial"/>
          <w:bCs/>
          <w:iCs/>
          <w:sz w:val="20"/>
          <w:szCs w:val="20"/>
          <w:lang w:val="en-US" w:eastAsia="en-GB"/>
        </w:rPr>
      </w:pPr>
      <w:r w:rsidRPr="00EF3C04">
        <w:rPr>
          <w:rFonts w:ascii="Arial" w:hAnsi="Arial" w:cs="Arial"/>
          <w:bCs/>
          <w:iCs/>
          <w:sz w:val="20"/>
          <w:szCs w:val="20"/>
          <w:lang w:val="en-US" w:eastAsia="en-GB"/>
        </w:rPr>
        <w:t>Pending his release, i</w:t>
      </w:r>
      <w:r w:rsidR="003B4F1F" w:rsidRPr="00EF3C04">
        <w:rPr>
          <w:rFonts w:ascii="Arial" w:hAnsi="Arial" w:cs="Arial"/>
          <w:bCs/>
          <w:iCs/>
          <w:sz w:val="20"/>
          <w:szCs w:val="20"/>
          <w:lang w:val="en-US" w:eastAsia="en-GB"/>
        </w:rPr>
        <w:t>mmediately</w:t>
      </w:r>
      <w:r w:rsidR="0069763C" w:rsidRPr="00EF3C04">
        <w:rPr>
          <w:rFonts w:ascii="Arial" w:hAnsi="Arial" w:cs="Arial"/>
          <w:bCs/>
          <w:iCs/>
          <w:sz w:val="20"/>
          <w:szCs w:val="20"/>
          <w:lang w:val="en-US" w:eastAsia="en-GB"/>
        </w:rPr>
        <w:t xml:space="preserve"> </w:t>
      </w:r>
      <w:r w:rsidR="00375192" w:rsidRPr="00EF3C04">
        <w:rPr>
          <w:rFonts w:ascii="Arial" w:hAnsi="Arial" w:cs="Arial"/>
          <w:bCs/>
          <w:iCs/>
          <w:sz w:val="20"/>
          <w:szCs w:val="20"/>
          <w:lang w:val="en-US" w:eastAsia="en-GB"/>
        </w:rPr>
        <w:t xml:space="preserve">transfer </w:t>
      </w:r>
      <w:proofErr w:type="spellStart"/>
      <w:r w:rsidR="00375192" w:rsidRPr="00EF3C04">
        <w:rPr>
          <w:rFonts w:ascii="Arial" w:hAnsi="Arial" w:cs="Arial"/>
          <w:bCs/>
          <w:iCs/>
          <w:sz w:val="20"/>
          <w:szCs w:val="20"/>
          <w:lang w:val="en-US" w:eastAsia="en-GB"/>
        </w:rPr>
        <w:t>Viachaslau</w:t>
      </w:r>
      <w:proofErr w:type="spellEnd"/>
      <w:r w:rsidR="00375192" w:rsidRPr="00EF3C04">
        <w:rPr>
          <w:rFonts w:ascii="Arial" w:hAnsi="Arial" w:cs="Arial"/>
          <w:bCs/>
          <w:iCs/>
          <w:sz w:val="20"/>
          <w:szCs w:val="20"/>
          <w:lang w:val="en-US" w:eastAsia="en-GB"/>
        </w:rPr>
        <w:t xml:space="preserve"> </w:t>
      </w:r>
      <w:proofErr w:type="spellStart"/>
      <w:r w:rsidR="00375192" w:rsidRPr="00EF3C04">
        <w:rPr>
          <w:rFonts w:ascii="Arial" w:hAnsi="Arial" w:cs="Arial"/>
          <w:bCs/>
          <w:iCs/>
          <w:sz w:val="20"/>
          <w:szCs w:val="20"/>
          <w:lang w:val="en-US" w:eastAsia="en-GB"/>
        </w:rPr>
        <w:t>Rahashchuk</w:t>
      </w:r>
      <w:proofErr w:type="spellEnd"/>
      <w:r w:rsidR="00375192" w:rsidRPr="00EF3C04">
        <w:rPr>
          <w:rFonts w:ascii="Arial" w:hAnsi="Arial" w:cs="Arial"/>
          <w:bCs/>
          <w:iCs/>
          <w:sz w:val="20"/>
          <w:szCs w:val="20"/>
          <w:lang w:val="en-US" w:eastAsia="en-GB"/>
        </w:rPr>
        <w:t xml:space="preserve"> to a hospital with adequate medical facilities to assess and treat his deteriorating health condition</w:t>
      </w:r>
      <w:r w:rsidR="00821FD7" w:rsidRPr="00EF3C04">
        <w:rPr>
          <w:rFonts w:ascii="Arial" w:hAnsi="Arial" w:cs="Arial"/>
          <w:bCs/>
          <w:iCs/>
          <w:sz w:val="20"/>
          <w:szCs w:val="20"/>
          <w:lang w:val="en-US" w:eastAsia="en-GB"/>
        </w:rPr>
        <w:t>.</w:t>
      </w:r>
    </w:p>
    <w:p w14:paraId="6B4DF7AE" w14:textId="77777777" w:rsidR="00821FD7" w:rsidRPr="00EF3C04" w:rsidRDefault="00821FD7" w:rsidP="00EF3C04">
      <w:pPr>
        <w:widowControl/>
        <w:suppressAutoHyphens w:val="0"/>
        <w:autoSpaceDE w:val="0"/>
        <w:autoSpaceDN w:val="0"/>
        <w:adjustRightInd w:val="0"/>
        <w:spacing w:after="0" w:line="240" w:lineRule="auto"/>
        <w:jc w:val="both"/>
        <w:rPr>
          <w:rFonts w:ascii="Arial" w:hAnsi="Arial" w:cs="Arial"/>
          <w:iCs/>
          <w:sz w:val="20"/>
          <w:szCs w:val="20"/>
          <w:lang w:val="en-US" w:eastAsia="en-GB"/>
        </w:rPr>
      </w:pPr>
    </w:p>
    <w:p w14:paraId="24237B3E" w14:textId="4D7F8A96" w:rsidR="00821FD7" w:rsidRPr="006C1C90" w:rsidRDefault="00EF3C04" w:rsidP="006C1C90">
      <w:pPr>
        <w:widowControl/>
        <w:suppressAutoHyphens w:val="0"/>
        <w:autoSpaceDE w:val="0"/>
        <w:autoSpaceDN w:val="0"/>
        <w:adjustRightInd w:val="0"/>
        <w:spacing w:after="0" w:line="240" w:lineRule="auto"/>
        <w:jc w:val="both"/>
        <w:rPr>
          <w:rFonts w:ascii="Arial" w:hAnsi="Arial" w:cs="Arial"/>
          <w:iCs/>
          <w:sz w:val="20"/>
          <w:szCs w:val="20"/>
          <w:lang w:val="en-US" w:eastAsia="en-GB"/>
        </w:rPr>
      </w:pPr>
      <w:r>
        <w:rPr>
          <w:rFonts w:ascii="Arial" w:hAnsi="Arial" w:cs="Arial"/>
          <w:iCs/>
          <w:sz w:val="20"/>
          <w:szCs w:val="20"/>
          <w:lang w:val="en-US" w:eastAsia="en-GB"/>
        </w:rPr>
        <w:t>S</w:t>
      </w:r>
      <w:r w:rsidR="00821FD7" w:rsidRPr="00EF3C04">
        <w:rPr>
          <w:rFonts w:ascii="Arial" w:hAnsi="Arial" w:cs="Arial"/>
          <w:iCs/>
          <w:sz w:val="20"/>
          <w:szCs w:val="20"/>
          <w:lang w:val="en-US" w:eastAsia="en-GB"/>
        </w:rPr>
        <w:t>incerely,</w:t>
      </w:r>
    </w:p>
    <w:p w14:paraId="29BFB4AD" w14:textId="77777777" w:rsidR="000F4983" w:rsidRPr="00EF3C04" w:rsidRDefault="000F4983" w:rsidP="00EF3C04">
      <w:pPr>
        <w:pStyle w:val="AIBoxHeading"/>
        <w:shd w:val="clear" w:color="auto" w:fill="D9D9D9" w:themeFill="background1" w:themeFillShade="D9"/>
        <w:spacing w:line="240" w:lineRule="auto"/>
        <w:rPr>
          <w:rFonts w:ascii="Arial" w:hAnsi="Arial" w:cs="Arial"/>
          <w:b/>
          <w:sz w:val="32"/>
          <w:szCs w:val="32"/>
        </w:rPr>
      </w:pPr>
      <w:r w:rsidRPr="00EF3C04">
        <w:rPr>
          <w:rFonts w:ascii="Arial" w:hAnsi="Arial" w:cs="Arial"/>
          <w:b/>
          <w:sz w:val="32"/>
          <w:szCs w:val="32"/>
        </w:rPr>
        <w:lastRenderedPageBreak/>
        <w:t>Additional information</w:t>
      </w:r>
    </w:p>
    <w:p w14:paraId="3A8321C5" w14:textId="77777777" w:rsidR="000F4983" w:rsidRPr="00EF3C04" w:rsidRDefault="000F4983" w:rsidP="00EF3C04">
      <w:pPr>
        <w:spacing w:after="0" w:line="240" w:lineRule="auto"/>
        <w:jc w:val="both"/>
        <w:rPr>
          <w:rFonts w:ascii="Arial" w:hAnsi="Arial" w:cs="Arial"/>
          <w:szCs w:val="18"/>
        </w:rPr>
      </w:pPr>
    </w:p>
    <w:p w14:paraId="23B70AF9" w14:textId="0FA7A64D" w:rsidR="00E91D1D" w:rsidRPr="00EF3C04" w:rsidRDefault="00FF6BB0"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proofErr w:type="spellStart"/>
      <w:r w:rsidRPr="00EF3C04">
        <w:rPr>
          <w:rFonts w:ascii="Arial" w:hAnsi="Arial" w:cs="Arial"/>
          <w:b/>
          <w:bCs/>
          <w:sz w:val="20"/>
          <w:szCs w:val="20"/>
          <w:lang w:val="en-US" w:eastAsia="en-GB"/>
        </w:rPr>
        <w:t>Viachaslau</w:t>
      </w:r>
      <w:proofErr w:type="spellEnd"/>
      <w:r w:rsidRPr="00EF3C04">
        <w:rPr>
          <w:rFonts w:ascii="Arial" w:hAnsi="Arial" w:cs="Arial"/>
          <w:b/>
          <w:bCs/>
          <w:sz w:val="20"/>
          <w:szCs w:val="20"/>
          <w:lang w:val="en-US" w:eastAsia="en-GB"/>
        </w:rPr>
        <w:t xml:space="preserve"> </w:t>
      </w:r>
      <w:proofErr w:type="spellStart"/>
      <w:r w:rsidRPr="00EF3C04">
        <w:rPr>
          <w:rFonts w:ascii="Arial" w:hAnsi="Arial" w:cs="Arial"/>
          <w:b/>
          <w:bCs/>
          <w:sz w:val="20"/>
          <w:szCs w:val="20"/>
          <w:lang w:val="en-US" w:eastAsia="en-GB"/>
        </w:rPr>
        <w:t>Rah</w:t>
      </w:r>
      <w:r w:rsidR="00821FD7" w:rsidRPr="00EF3C04">
        <w:rPr>
          <w:rFonts w:ascii="Arial" w:hAnsi="Arial" w:cs="Arial"/>
          <w:b/>
          <w:bCs/>
          <w:sz w:val="20"/>
          <w:szCs w:val="20"/>
          <w:lang w:val="en-US" w:eastAsia="en-GB"/>
        </w:rPr>
        <w:t>a</w:t>
      </w:r>
      <w:r w:rsidRPr="00EF3C04">
        <w:rPr>
          <w:rFonts w:ascii="Arial" w:hAnsi="Arial" w:cs="Arial"/>
          <w:b/>
          <w:bCs/>
          <w:sz w:val="20"/>
          <w:szCs w:val="20"/>
          <w:lang w:val="en-US" w:eastAsia="en-GB"/>
        </w:rPr>
        <w:t>shchuk</w:t>
      </w:r>
      <w:proofErr w:type="spellEnd"/>
      <w:r w:rsidRPr="00EF3C04">
        <w:rPr>
          <w:rFonts w:ascii="Arial" w:hAnsi="Arial" w:cs="Arial"/>
          <w:sz w:val="20"/>
          <w:szCs w:val="20"/>
          <w:lang w:val="en-US" w:eastAsia="en-GB"/>
        </w:rPr>
        <w:t xml:space="preserve"> is </w:t>
      </w:r>
      <w:r w:rsidR="00C30DD8" w:rsidRPr="00EF3C04">
        <w:rPr>
          <w:rFonts w:ascii="Arial" w:hAnsi="Arial" w:cs="Arial"/>
          <w:sz w:val="20"/>
          <w:szCs w:val="20"/>
          <w:lang w:val="en-US" w:eastAsia="en-GB"/>
        </w:rPr>
        <w:t xml:space="preserve">one of the </w:t>
      </w:r>
      <w:r w:rsidR="00454E36" w:rsidRPr="00EF3C04">
        <w:rPr>
          <w:rFonts w:ascii="Arial" w:hAnsi="Arial" w:cs="Arial"/>
          <w:sz w:val="20"/>
          <w:szCs w:val="20"/>
          <w:lang w:val="en-US" w:eastAsia="en-GB"/>
        </w:rPr>
        <w:t xml:space="preserve">14 </w:t>
      </w:r>
      <w:r w:rsidR="00C30DD8" w:rsidRPr="00EF3C04">
        <w:rPr>
          <w:rFonts w:ascii="Arial" w:hAnsi="Arial" w:cs="Arial"/>
          <w:sz w:val="20"/>
          <w:szCs w:val="20"/>
          <w:lang w:val="en-US" w:eastAsia="en-GB"/>
        </w:rPr>
        <w:t>people</w:t>
      </w:r>
      <w:r w:rsidR="008E77FC" w:rsidRPr="00EF3C04">
        <w:rPr>
          <w:rFonts w:ascii="Arial" w:hAnsi="Arial" w:cs="Arial"/>
          <w:sz w:val="20"/>
          <w:szCs w:val="20"/>
          <w:lang w:val="en-US" w:eastAsia="en-GB"/>
        </w:rPr>
        <w:t xml:space="preserve"> of the so called ‘Pinsk case’</w:t>
      </w:r>
      <w:r w:rsidR="00D1589A" w:rsidRPr="00EF3C04">
        <w:rPr>
          <w:rFonts w:ascii="Arial" w:hAnsi="Arial" w:cs="Arial"/>
          <w:sz w:val="20"/>
          <w:szCs w:val="20"/>
          <w:lang w:val="en-US" w:eastAsia="en-GB"/>
        </w:rPr>
        <w:t xml:space="preserve"> who were sentenced </w:t>
      </w:r>
      <w:r w:rsidR="00B728BA" w:rsidRPr="00EF3C04">
        <w:rPr>
          <w:rFonts w:ascii="Arial" w:hAnsi="Arial" w:cs="Arial"/>
          <w:sz w:val="20"/>
          <w:szCs w:val="20"/>
          <w:lang w:val="en-US" w:eastAsia="en-GB"/>
        </w:rPr>
        <w:t xml:space="preserve">to lengthy prison terms for taking part in ‘mass </w:t>
      </w:r>
      <w:proofErr w:type="gramStart"/>
      <w:r w:rsidR="002D63E9" w:rsidRPr="00EF3C04">
        <w:rPr>
          <w:rFonts w:ascii="Arial" w:hAnsi="Arial" w:cs="Arial"/>
          <w:sz w:val="20"/>
          <w:szCs w:val="20"/>
          <w:lang w:eastAsia="en-GB"/>
        </w:rPr>
        <w:t>riots</w:t>
      </w:r>
      <w:r w:rsidR="00B728BA" w:rsidRPr="00EF3C04">
        <w:rPr>
          <w:rFonts w:ascii="Arial" w:hAnsi="Arial" w:cs="Arial"/>
          <w:sz w:val="20"/>
          <w:szCs w:val="20"/>
          <w:lang w:val="en-US" w:eastAsia="en-GB"/>
        </w:rPr>
        <w:t>’</w:t>
      </w:r>
      <w:proofErr w:type="gramEnd"/>
      <w:r w:rsidR="00D1589A" w:rsidRPr="00EF3C04">
        <w:rPr>
          <w:rFonts w:ascii="Arial" w:hAnsi="Arial" w:cs="Arial"/>
          <w:sz w:val="20"/>
          <w:szCs w:val="20"/>
          <w:lang w:val="en-US" w:eastAsia="en-GB"/>
        </w:rPr>
        <w:t>.</w:t>
      </w:r>
      <w:r w:rsidR="005A4B36" w:rsidRPr="00EF3C04">
        <w:rPr>
          <w:rFonts w:ascii="Arial" w:hAnsi="Arial" w:cs="Arial"/>
          <w:sz w:val="20"/>
          <w:szCs w:val="20"/>
          <w:lang w:val="en-US" w:eastAsia="en-GB"/>
        </w:rPr>
        <w:t xml:space="preserve"> </w:t>
      </w:r>
      <w:r w:rsidR="00A51CFC" w:rsidRPr="00EF3C04">
        <w:rPr>
          <w:rFonts w:ascii="Arial" w:hAnsi="Arial" w:cs="Arial"/>
          <w:sz w:val="20"/>
          <w:szCs w:val="20"/>
          <w:lang w:val="en-US" w:eastAsia="en-GB"/>
        </w:rPr>
        <w:t xml:space="preserve">Those people </w:t>
      </w:r>
      <w:r w:rsidR="00063863" w:rsidRPr="00EF3C04">
        <w:rPr>
          <w:rFonts w:ascii="Arial" w:hAnsi="Arial" w:cs="Arial"/>
          <w:sz w:val="20"/>
          <w:szCs w:val="20"/>
          <w:lang w:val="en-US" w:eastAsia="en-GB"/>
        </w:rPr>
        <w:t xml:space="preserve">either </w:t>
      </w:r>
      <w:r w:rsidR="00E85A0E" w:rsidRPr="00EF3C04">
        <w:rPr>
          <w:rFonts w:ascii="Arial" w:hAnsi="Arial" w:cs="Arial"/>
          <w:sz w:val="20"/>
          <w:szCs w:val="20"/>
          <w:lang w:val="en-US" w:eastAsia="en-GB"/>
        </w:rPr>
        <w:t>participated in peaceful post-election protests</w:t>
      </w:r>
      <w:r w:rsidR="00095A9E" w:rsidRPr="00EF3C04">
        <w:rPr>
          <w:rFonts w:ascii="Arial" w:hAnsi="Arial" w:cs="Arial"/>
          <w:sz w:val="20"/>
          <w:szCs w:val="20"/>
          <w:lang w:val="en-US" w:eastAsia="en-GB"/>
        </w:rPr>
        <w:t xml:space="preserve"> or happened to pass by the area in which the protests took place</w:t>
      </w:r>
      <w:r w:rsidR="00E85A0E" w:rsidRPr="00EF3C04">
        <w:rPr>
          <w:rFonts w:ascii="Arial" w:hAnsi="Arial" w:cs="Arial"/>
          <w:sz w:val="20"/>
          <w:szCs w:val="20"/>
          <w:lang w:val="en-US" w:eastAsia="en-GB"/>
        </w:rPr>
        <w:t xml:space="preserve">. They were </w:t>
      </w:r>
      <w:r w:rsidR="00D1733E" w:rsidRPr="00EF3C04">
        <w:rPr>
          <w:rFonts w:ascii="Arial" w:hAnsi="Arial" w:cs="Arial"/>
          <w:sz w:val="20"/>
          <w:szCs w:val="20"/>
          <w:lang w:val="en-US" w:eastAsia="en-GB"/>
        </w:rPr>
        <w:t xml:space="preserve">violently </w:t>
      </w:r>
      <w:r w:rsidR="00E85A0E" w:rsidRPr="00EF3C04">
        <w:rPr>
          <w:rFonts w:ascii="Arial" w:hAnsi="Arial" w:cs="Arial"/>
          <w:sz w:val="20"/>
          <w:szCs w:val="20"/>
          <w:lang w:val="en-US" w:eastAsia="en-GB"/>
        </w:rPr>
        <w:t>arrested</w:t>
      </w:r>
      <w:r w:rsidR="00D1733E" w:rsidRPr="00EF3C04">
        <w:rPr>
          <w:rFonts w:ascii="Arial" w:hAnsi="Arial" w:cs="Arial"/>
          <w:sz w:val="20"/>
          <w:szCs w:val="20"/>
          <w:lang w:val="en-US" w:eastAsia="en-GB"/>
        </w:rPr>
        <w:t xml:space="preserve"> and tortured</w:t>
      </w:r>
      <w:r w:rsidR="004A45E5" w:rsidRPr="00EF3C04">
        <w:rPr>
          <w:rFonts w:ascii="Arial" w:hAnsi="Arial" w:cs="Arial"/>
          <w:sz w:val="20"/>
          <w:szCs w:val="20"/>
          <w:lang w:val="en-US" w:eastAsia="en-GB"/>
        </w:rPr>
        <w:t xml:space="preserve">, </w:t>
      </w:r>
      <w:r w:rsidR="00A51CFC" w:rsidRPr="00EF3C04">
        <w:rPr>
          <w:rFonts w:ascii="Arial" w:hAnsi="Arial" w:cs="Arial"/>
          <w:sz w:val="20"/>
          <w:szCs w:val="20"/>
          <w:lang w:val="en-US" w:eastAsia="en-GB"/>
        </w:rPr>
        <w:t xml:space="preserve">accused </w:t>
      </w:r>
      <w:r w:rsidR="00910EBD" w:rsidRPr="00EF3C04">
        <w:rPr>
          <w:rFonts w:ascii="Arial" w:hAnsi="Arial" w:cs="Arial"/>
          <w:sz w:val="20"/>
          <w:szCs w:val="20"/>
          <w:lang w:val="en-US" w:eastAsia="en-GB"/>
        </w:rPr>
        <w:t xml:space="preserve">of throwing objects at police and destroying property and </w:t>
      </w:r>
      <w:r w:rsidR="008D0757" w:rsidRPr="00EF3C04">
        <w:rPr>
          <w:rFonts w:ascii="Arial" w:hAnsi="Arial" w:cs="Arial"/>
          <w:sz w:val="20"/>
          <w:szCs w:val="20"/>
          <w:lang w:val="en-US" w:eastAsia="en-GB"/>
        </w:rPr>
        <w:t xml:space="preserve">later sentenced to prison terms and </w:t>
      </w:r>
      <w:r w:rsidR="00910EBD" w:rsidRPr="00EF3C04">
        <w:rPr>
          <w:rFonts w:ascii="Arial" w:hAnsi="Arial" w:cs="Arial"/>
          <w:sz w:val="20"/>
          <w:szCs w:val="20"/>
          <w:lang w:val="en-US" w:eastAsia="en-GB"/>
        </w:rPr>
        <w:t xml:space="preserve">ordered to </w:t>
      </w:r>
      <w:r w:rsidR="004627A1" w:rsidRPr="00EF3C04">
        <w:rPr>
          <w:rFonts w:ascii="Arial" w:hAnsi="Arial" w:cs="Arial"/>
          <w:sz w:val="20"/>
          <w:szCs w:val="20"/>
          <w:lang w:val="en-US" w:eastAsia="en-GB"/>
        </w:rPr>
        <w:t xml:space="preserve">collectively </w:t>
      </w:r>
      <w:r w:rsidR="00910EBD" w:rsidRPr="00EF3C04">
        <w:rPr>
          <w:rFonts w:ascii="Arial" w:hAnsi="Arial" w:cs="Arial"/>
          <w:sz w:val="20"/>
          <w:szCs w:val="20"/>
          <w:lang w:val="en-US" w:eastAsia="en-GB"/>
        </w:rPr>
        <w:t xml:space="preserve">pay </w:t>
      </w:r>
      <w:r w:rsidR="00EE0C63" w:rsidRPr="00EF3C04">
        <w:rPr>
          <w:rFonts w:ascii="Arial" w:hAnsi="Arial" w:cs="Arial"/>
          <w:sz w:val="20"/>
          <w:szCs w:val="20"/>
          <w:lang w:val="en-US" w:eastAsia="en-GB"/>
        </w:rPr>
        <w:t xml:space="preserve">over </w:t>
      </w:r>
      <w:r w:rsidR="00910EBD" w:rsidRPr="00EF3C04">
        <w:rPr>
          <w:rFonts w:ascii="Arial" w:hAnsi="Arial" w:cs="Arial"/>
          <w:sz w:val="20"/>
          <w:szCs w:val="20"/>
          <w:lang w:val="en-US" w:eastAsia="en-GB"/>
        </w:rPr>
        <w:t>65 thousand euro in damage</w:t>
      </w:r>
      <w:r w:rsidR="004A45E5" w:rsidRPr="00EF3C04">
        <w:rPr>
          <w:rFonts w:ascii="Arial" w:hAnsi="Arial" w:cs="Arial"/>
          <w:sz w:val="20"/>
          <w:szCs w:val="20"/>
          <w:lang w:val="en-US" w:eastAsia="en-GB"/>
        </w:rPr>
        <w:t>s</w:t>
      </w:r>
      <w:r w:rsidR="00910EBD" w:rsidRPr="00EF3C04">
        <w:rPr>
          <w:rFonts w:ascii="Arial" w:hAnsi="Arial" w:cs="Arial"/>
          <w:sz w:val="20"/>
          <w:szCs w:val="20"/>
          <w:lang w:val="en-US" w:eastAsia="en-GB"/>
        </w:rPr>
        <w:t xml:space="preserve"> to </w:t>
      </w:r>
      <w:r w:rsidR="008A0465" w:rsidRPr="00EF3C04">
        <w:rPr>
          <w:rFonts w:ascii="Arial" w:hAnsi="Arial" w:cs="Arial"/>
          <w:sz w:val="20"/>
          <w:szCs w:val="20"/>
          <w:lang w:val="en-US" w:eastAsia="en-GB"/>
        </w:rPr>
        <w:t xml:space="preserve">the city and </w:t>
      </w:r>
      <w:r w:rsidR="008D4F85" w:rsidRPr="00EF3C04">
        <w:rPr>
          <w:rFonts w:ascii="Arial" w:hAnsi="Arial" w:cs="Arial"/>
          <w:sz w:val="20"/>
          <w:szCs w:val="20"/>
          <w:lang w:val="en-US" w:eastAsia="en-GB"/>
        </w:rPr>
        <w:t xml:space="preserve">the </w:t>
      </w:r>
      <w:r w:rsidR="0095775B" w:rsidRPr="00EF3C04">
        <w:rPr>
          <w:rFonts w:ascii="Arial" w:hAnsi="Arial" w:cs="Arial"/>
          <w:sz w:val="20"/>
          <w:szCs w:val="20"/>
          <w:lang w:val="en-US" w:eastAsia="en-GB"/>
        </w:rPr>
        <w:t>1</w:t>
      </w:r>
      <w:r w:rsidR="00E853D0" w:rsidRPr="00EF3C04">
        <w:rPr>
          <w:rFonts w:ascii="Arial" w:hAnsi="Arial" w:cs="Arial"/>
          <w:sz w:val="20"/>
          <w:szCs w:val="20"/>
          <w:lang w:val="en-US" w:eastAsia="en-GB"/>
        </w:rPr>
        <w:t>09 police officers</w:t>
      </w:r>
      <w:r w:rsidR="00F05D46" w:rsidRPr="00EF3C04">
        <w:rPr>
          <w:rFonts w:ascii="Arial" w:hAnsi="Arial" w:cs="Arial"/>
          <w:sz w:val="20"/>
          <w:szCs w:val="20"/>
          <w:lang w:val="en-US" w:eastAsia="en-GB"/>
        </w:rPr>
        <w:t xml:space="preserve"> </w:t>
      </w:r>
      <w:r w:rsidR="00910EBD" w:rsidRPr="00EF3C04">
        <w:rPr>
          <w:rFonts w:ascii="Arial" w:hAnsi="Arial" w:cs="Arial"/>
          <w:sz w:val="20"/>
          <w:szCs w:val="20"/>
          <w:lang w:val="en-US" w:eastAsia="en-GB"/>
        </w:rPr>
        <w:t>that have</w:t>
      </w:r>
      <w:r w:rsidR="00F05D46" w:rsidRPr="00EF3C04">
        <w:rPr>
          <w:rFonts w:ascii="Arial" w:hAnsi="Arial" w:cs="Arial"/>
          <w:sz w:val="20"/>
          <w:szCs w:val="20"/>
          <w:lang w:val="en-US" w:eastAsia="en-GB"/>
        </w:rPr>
        <w:t xml:space="preserve"> testified as victims</w:t>
      </w:r>
      <w:r w:rsidR="00176B9F" w:rsidRPr="00EF3C04">
        <w:rPr>
          <w:rFonts w:ascii="Arial" w:hAnsi="Arial" w:cs="Arial"/>
          <w:sz w:val="20"/>
          <w:szCs w:val="20"/>
          <w:lang w:val="en-US" w:eastAsia="en-GB"/>
        </w:rPr>
        <w:t xml:space="preserve"> </w:t>
      </w:r>
      <w:r w:rsidR="004A45E5" w:rsidRPr="00EF3C04">
        <w:rPr>
          <w:rFonts w:ascii="Arial" w:hAnsi="Arial" w:cs="Arial"/>
          <w:sz w:val="20"/>
          <w:szCs w:val="20"/>
          <w:lang w:val="en-US" w:eastAsia="en-GB"/>
        </w:rPr>
        <w:t>in court.</w:t>
      </w:r>
      <w:r w:rsidR="00176B9F" w:rsidRPr="00EF3C04">
        <w:rPr>
          <w:rFonts w:ascii="Arial" w:hAnsi="Arial" w:cs="Arial"/>
          <w:sz w:val="20"/>
          <w:szCs w:val="20"/>
          <w:lang w:val="en-US" w:eastAsia="en-GB"/>
        </w:rPr>
        <w:t xml:space="preserve"> </w:t>
      </w:r>
      <w:r w:rsidR="004A45E5" w:rsidRPr="00EF3C04">
        <w:rPr>
          <w:rFonts w:ascii="Arial" w:hAnsi="Arial" w:cs="Arial"/>
          <w:sz w:val="20"/>
          <w:szCs w:val="20"/>
          <w:lang w:val="en-US" w:eastAsia="en-GB"/>
        </w:rPr>
        <w:t xml:space="preserve">According to </w:t>
      </w:r>
      <w:r w:rsidR="00DD6F22" w:rsidRPr="00EF3C04">
        <w:rPr>
          <w:rFonts w:ascii="Arial" w:hAnsi="Arial" w:cs="Arial"/>
          <w:sz w:val="20"/>
          <w:szCs w:val="20"/>
          <w:lang w:val="en-US" w:eastAsia="en-GB"/>
        </w:rPr>
        <w:t>credible reports, t</w:t>
      </w:r>
      <w:r w:rsidR="004A45E5" w:rsidRPr="00EF3C04">
        <w:rPr>
          <w:rFonts w:ascii="Arial" w:hAnsi="Arial" w:cs="Arial"/>
          <w:sz w:val="20"/>
          <w:szCs w:val="20"/>
          <w:lang w:val="en-US" w:eastAsia="en-GB"/>
        </w:rPr>
        <w:t>h</w:t>
      </w:r>
      <w:r w:rsidR="00BA76F1" w:rsidRPr="00EF3C04">
        <w:rPr>
          <w:rFonts w:ascii="Arial" w:hAnsi="Arial" w:cs="Arial"/>
          <w:sz w:val="20"/>
          <w:szCs w:val="20"/>
          <w:lang w:val="en-US" w:eastAsia="en-GB"/>
        </w:rPr>
        <w:t>e 109</w:t>
      </w:r>
      <w:r w:rsidR="004A45E5" w:rsidRPr="00EF3C04">
        <w:rPr>
          <w:rFonts w:ascii="Arial" w:hAnsi="Arial" w:cs="Arial"/>
          <w:sz w:val="20"/>
          <w:szCs w:val="20"/>
          <w:lang w:val="en-US" w:eastAsia="en-GB"/>
        </w:rPr>
        <w:t xml:space="preserve"> police officers</w:t>
      </w:r>
      <w:r w:rsidR="00176B9F" w:rsidRPr="00EF3C04">
        <w:rPr>
          <w:rFonts w:ascii="Arial" w:hAnsi="Arial" w:cs="Arial"/>
          <w:sz w:val="20"/>
          <w:szCs w:val="20"/>
          <w:lang w:val="en-US" w:eastAsia="en-GB"/>
        </w:rPr>
        <w:t xml:space="preserve"> have claimed to lo</w:t>
      </w:r>
      <w:r w:rsidR="00DD6F22" w:rsidRPr="00EF3C04">
        <w:rPr>
          <w:rFonts w:ascii="Arial" w:hAnsi="Arial" w:cs="Arial"/>
          <w:sz w:val="20"/>
          <w:szCs w:val="20"/>
          <w:lang w:val="en-US" w:eastAsia="en-GB"/>
        </w:rPr>
        <w:t>se</w:t>
      </w:r>
      <w:r w:rsidR="00176B9F" w:rsidRPr="00EF3C04">
        <w:rPr>
          <w:rFonts w:ascii="Arial" w:hAnsi="Arial" w:cs="Arial"/>
          <w:sz w:val="20"/>
          <w:szCs w:val="20"/>
          <w:lang w:val="en-US" w:eastAsia="en-GB"/>
        </w:rPr>
        <w:t xml:space="preserve"> </w:t>
      </w:r>
      <w:r w:rsidR="00635D0F" w:rsidRPr="00EF3C04">
        <w:rPr>
          <w:rFonts w:ascii="Arial" w:hAnsi="Arial" w:cs="Arial"/>
          <w:sz w:val="20"/>
          <w:szCs w:val="20"/>
          <w:lang w:val="en-US" w:eastAsia="en-GB"/>
        </w:rPr>
        <w:t xml:space="preserve">sleep and appetite after peaceful protests on August </w:t>
      </w:r>
      <w:r w:rsidR="00EF3C04">
        <w:rPr>
          <w:rFonts w:ascii="Arial" w:hAnsi="Arial" w:cs="Arial"/>
          <w:sz w:val="20"/>
          <w:szCs w:val="20"/>
          <w:lang w:val="en-US" w:eastAsia="en-GB"/>
        </w:rPr>
        <w:t xml:space="preserve">9 and 10, </w:t>
      </w:r>
      <w:r w:rsidR="00821FD7" w:rsidRPr="00EF3C04">
        <w:rPr>
          <w:rFonts w:ascii="Arial" w:hAnsi="Arial" w:cs="Arial"/>
          <w:sz w:val="20"/>
          <w:szCs w:val="20"/>
          <w:lang w:val="en-US" w:eastAsia="en-GB"/>
        </w:rPr>
        <w:t>2020</w:t>
      </w:r>
      <w:r w:rsidR="00910EBD" w:rsidRPr="00EF3C04">
        <w:rPr>
          <w:rFonts w:ascii="Arial" w:hAnsi="Arial" w:cs="Arial"/>
          <w:sz w:val="20"/>
          <w:szCs w:val="20"/>
          <w:lang w:val="en-US" w:eastAsia="en-GB"/>
        </w:rPr>
        <w:t>.</w:t>
      </w:r>
      <w:r w:rsidR="00CD3E92" w:rsidRPr="00EF3C04">
        <w:rPr>
          <w:rFonts w:ascii="Arial" w:hAnsi="Arial" w:cs="Arial"/>
          <w:sz w:val="20"/>
          <w:szCs w:val="20"/>
          <w:lang w:val="en-US" w:eastAsia="en-GB"/>
        </w:rPr>
        <w:t xml:space="preserve"> If this sum is not paid collectively by the </w:t>
      </w:r>
      <w:r w:rsidR="008D0757" w:rsidRPr="00EF3C04">
        <w:rPr>
          <w:rFonts w:ascii="Arial" w:hAnsi="Arial" w:cs="Arial"/>
          <w:sz w:val="20"/>
          <w:szCs w:val="20"/>
          <w:lang w:val="en-US" w:eastAsia="en-GB"/>
        </w:rPr>
        <w:t xml:space="preserve">‘Pinsk case’ </w:t>
      </w:r>
      <w:r w:rsidR="00CD3E92" w:rsidRPr="00EF3C04">
        <w:rPr>
          <w:rFonts w:ascii="Arial" w:hAnsi="Arial" w:cs="Arial"/>
          <w:sz w:val="20"/>
          <w:szCs w:val="20"/>
          <w:lang w:val="en-US" w:eastAsia="en-GB"/>
        </w:rPr>
        <w:t xml:space="preserve">prisoners, all their property will be confiscated </w:t>
      </w:r>
      <w:r w:rsidR="00295638" w:rsidRPr="00EF3C04">
        <w:rPr>
          <w:rFonts w:ascii="Arial" w:hAnsi="Arial" w:cs="Arial"/>
          <w:sz w:val="20"/>
          <w:szCs w:val="20"/>
          <w:lang w:val="en-US" w:eastAsia="en-GB"/>
        </w:rPr>
        <w:t>30 days</w:t>
      </w:r>
      <w:r w:rsidR="00084428" w:rsidRPr="00EF3C04">
        <w:rPr>
          <w:rFonts w:ascii="Arial" w:hAnsi="Arial" w:cs="Arial"/>
          <w:sz w:val="20"/>
          <w:szCs w:val="20"/>
          <w:lang w:val="en-US" w:eastAsia="en-GB"/>
        </w:rPr>
        <w:t xml:space="preserve"> after the appeal hearing </w:t>
      </w:r>
      <w:r w:rsidR="008A0465" w:rsidRPr="00EF3C04">
        <w:rPr>
          <w:rFonts w:ascii="Arial" w:hAnsi="Arial" w:cs="Arial"/>
          <w:sz w:val="20"/>
          <w:szCs w:val="20"/>
          <w:lang w:val="en-US" w:eastAsia="en-GB"/>
        </w:rPr>
        <w:t xml:space="preserve">that took place </w:t>
      </w:r>
      <w:r w:rsidR="00084428" w:rsidRPr="00EF3C04">
        <w:rPr>
          <w:rFonts w:ascii="Arial" w:hAnsi="Arial" w:cs="Arial"/>
          <w:sz w:val="20"/>
          <w:szCs w:val="20"/>
          <w:lang w:val="en-US" w:eastAsia="en-GB"/>
        </w:rPr>
        <w:t>on July 6</w:t>
      </w:r>
      <w:r w:rsidR="006C1C90">
        <w:rPr>
          <w:rFonts w:ascii="Arial" w:hAnsi="Arial" w:cs="Arial"/>
          <w:sz w:val="20"/>
          <w:szCs w:val="20"/>
          <w:lang w:val="en-US" w:eastAsia="en-GB"/>
        </w:rPr>
        <w:t>, 2021</w:t>
      </w:r>
      <w:r w:rsidR="00295638" w:rsidRPr="00EF3C04">
        <w:rPr>
          <w:rFonts w:ascii="Arial" w:hAnsi="Arial" w:cs="Arial"/>
          <w:sz w:val="20"/>
          <w:szCs w:val="20"/>
          <w:lang w:val="en-US" w:eastAsia="en-GB"/>
        </w:rPr>
        <w:t>.</w:t>
      </w:r>
      <w:r w:rsidR="00402B62" w:rsidRPr="00EF3C04">
        <w:rPr>
          <w:rFonts w:ascii="Arial" w:hAnsi="Arial" w:cs="Arial"/>
          <w:sz w:val="20"/>
          <w:szCs w:val="20"/>
          <w:lang w:val="en-US" w:eastAsia="en-GB"/>
        </w:rPr>
        <w:t xml:space="preserve"> One of the </w:t>
      </w:r>
      <w:r w:rsidR="00084428" w:rsidRPr="00EF3C04">
        <w:rPr>
          <w:rFonts w:ascii="Arial" w:hAnsi="Arial" w:cs="Arial"/>
          <w:sz w:val="20"/>
          <w:szCs w:val="20"/>
          <w:lang w:val="en-US" w:eastAsia="en-GB"/>
        </w:rPr>
        <w:t>‘</w:t>
      </w:r>
      <w:r w:rsidR="00512EAF" w:rsidRPr="00EF3C04">
        <w:rPr>
          <w:rFonts w:ascii="Arial" w:hAnsi="Arial" w:cs="Arial"/>
          <w:sz w:val="20"/>
          <w:szCs w:val="20"/>
          <w:lang w:val="en-US" w:eastAsia="en-GB"/>
        </w:rPr>
        <w:t>Pinsk</w:t>
      </w:r>
      <w:r w:rsidR="00084428" w:rsidRPr="00EF3C04">
        <w:rPr>
          <w:rFonts w:ascii="Arial" w:hAnsi="Arial" w:cs="Arial"/>
          <w:sz w:val="20"/>
          <w:szCs w:val="20"/>
          <w:lang w:val="en-US" w:eastAsia="en-GB"/>
        </w:rPr>
        <w:t xml:space="preserve"> case’</w:t>
      </w:r>
      <w:r w:rsidR="00512EAF" w:rsidRPr="00EF3C04">
        <w:rPr>
          <w:rFonts w:ascii="Arial" w:hAnsi="Arial" w:cs="Arial"/>
          <w:sz w:val="20"/>
          <w:szCs w:val="20"/>
          <w:lang w:val="en-US" w:eastAsia="en-GB"/>
        </w:rPr>
        <w:t xml:space="preserve"> prisoners is a mother of five children.</w:t>
      </w:r>
    </w:p>
    <w:p w14:paraId="32620011" w14:textId="77777777" w:rsidR="00C30DD8" w:rsidRPr="00EF3C04" w:rsidRDefault="00C30DD8"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0FD3F840" w14:textId="61539139" w:rsidR="00FF6BB0" w:rsidRPr="00EF3C04" w:rsidRDefault="00821FD7"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EF3C04">
        <w:rPr>
          <w:rFonts w:ascii="Arial" w:hAnsi="Arial" w:cs="Arial"/>
          <w:sz w:val="20"/>
          <w:szCs w:val="20"/>
          <w:lang w:val="en-US" w:eastAsia="en-GB"/>
        </w:rPr>
        <w:t xml:space="preserve">The </w:t>
      </w:r>
      <w:r w:rsidR="00770A04" w:rsidRPr="00EF3C04">
        <w:rPr>
          <w:rFonts w:ascii="Arial" w:hAnsi="Arial" w:cs="Arial"/>
          <w:sz w:val="20"/>
          <w:szCs w:val="20"/>
          <w:lang w:val="en-US" w:eastAsia="en-GB"/>
        </w:rPr>
        <w:t xml:space="preserve">‘Pinsk case’ is </w:t>
      </w:r>
      <w:r w:rsidR="00FF6BB0" w:rsidRPr="00EF3C04">
        <w:rPr>
          <w:rFonts w:ascii="Arial" w:hAnsi="Arial" w:cs="Arial"/>
          <w:sz w:val="20"/>
          <w:szCs w:val="20"/>
          <w:lang w:val="en-US" w:eastAsia="en-GB"/>
        </w:rPr>
        <w:t xml:space="preserve">representative of the widespread and egregious human rights violations that continue against those in Belarus who express dissent, </w:t>
      </w:r>
      <w:r w:rsidR="00BA76F1" w:rsidRPr="00EF3C04">
        <w:rPr>
          <w:rFonts w:ascii="Arial" w:hAnsi="Arial" w:cs="Arial"/>
          <w:sz w:val="20"/>
          <w:szCs w:val="20"/>
          <w:lang w:val="en-US" w:eastAsia="en-GB"/>
        </w:rPr>
        <w:t xml:space="preserve">or are suspected of showing dissent, or those the authorities want to target, </w:t>
      </w:r>
      <w:r w:rsidR="00FF6BB0" w:rsidRPr="00EF3C04">
        <w:rPr>
          <w:rFonts w:ascii="Arial" w:hAnsi="Arial" w:cs="Arial"/>
          <w:sz w:val="20"/>
          <w:szCs w:val="20"/>
          <w:lang w:val="en-US" w:eastAsia="en-GB"/>
        </w:rPr>
        <w:t xml:space="preserve">following the beginning of mass peaceful </w:t>
      </w:r>
      <w:proofErr w:type="gramStart"/>
      <w:r w:rsidR="00FF6BB0" w:rsidRPr="00EF3C04">
        <w:rPr>
          <w:rFonts w:ascii="Arial" w:hAnsi="Arial" w:cs="Arial"/>
          <w:sz w:val="20"/>
          <w:szCs w:val="20"/>
          <w:lang w:val="en-US" w:eastAsia="en-GB"/>
        </w:rPr>
        <w:t>protests against</w:t>
      </w:r>
      <w:proofErr w:type="gramEnd"/>
      <w:r w:rsidR="00FF6BB0" w:rsidRPr="00EF3C04">
        <w:rPr>
          <w:rFonts w:ascii="Arial" w:hAnsi="Arial" w:cs="Arial"/>
          <w:sz w:val="20"/>
          <w:szCs w:val="20"/>
          <w:lang w:val="en-US" w:eastAsia="en-GB"/>
        </w:rPr>
        <w:t xml:space="preserve"> the widely contested results of the presidential election on August</w:t>
      </w:r>
      <w:r w:rsidR="00C81208" w:rsidRPr="00EF3C04">
        <w:rPr>
          <w:rFonts w:ascii="Arial" w:hAnsi="Arial" w:cs="Arial"/>
          <w:sz w:val="20"/>
          <w:szCs w:val="20"/>
          <w:lang w:val="en-US" w:eastAsia="en-GB"/>
        </w:rPr>
        <w:t xml:space="preserve"> </w:t>
      </w:r>
      <w:r w:rsidR="00EF3C04">
        <w:rPr>
          <w:rFonts w:ascii="Arial" w:hAnsi="Arial" w:cs="Arial"/>
          <w:sz w:val="20"/>
          <w:szCs w:val="20"/>
          <w:lang w:val="en-US" w:eastAsia="en-GB"/>
        </w:rPr>
        <w:t xml:space="preserve">9, </w:t>
      </w:r>
      <w:r w:rsidR="00C81208" w:rsidRPr="00EF3C04">
        <w:rPr>
          <w:rFonts w:ascii="Arial" w:hAnsi="Arial" w:cs="Arial"/>
          <w:sz w:val="20"/>
          <w:szCs w:val="20"/>
          <w:lang w:val="en-US" w:eastAsia="en-GB"/>
        </w:rPr>
        <w:t>2020.</w:t>
      </w:r>
      <w:r w:rsidR="00FF6BB0" w:rsidRPr="00EF3C04">
        <w:rPr>
          <w:rFonts w:ascii="Arial" w:hAnsi="Arial" w:cs="Arial"/>
          <w:sz w:val="20"/>
          <w:szCs w:val="20"/>
          <w:lang w:val="en-US" w:eastAsia="en-GB"/>
        </w:rPr>
        <w:t xml:space="preserve"> Belarus is facing its most serious human rights crisis in its post-independence history. </w:t>
      </w:r>
    </w:p>
    <w:p w14:paraId="0BA42F6E" w14:textId="77777777" w:rsidR="00FF6BB0" w:rsidRPr="00EF3C04" w:rsidRDefault="00FF6BB0"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51E75D55" w14:textId="50AD5DC5" w:rsidR="00FF6BB0" w:rsidRPr="00EF3C04" w:rsidRDefault="00FF6BB0"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EF3C04">
        <w:rPr>
          <w:rFonts w:ascii="Arial" w:hAnsi="Arial" w:cs="Arial"/>
          <w:sz w:val="20"/>
          <w:szCs w:val="20"/>
          <w:lang w:val="en-US" w:eastAsia="en-GB"/>
        </w:rPr>
        <w:t xml:space="preserve">Opposition activists, </w:t>
      </w:r>
      <w:proofErr w:type="gramStart"/>
      <w:r w:rsidRPr="00EF3C04">
        <w:rPr>
          <w:rFonts w:ascii="Arial" w:hAnsi="Arial" w:cs="Arial"/>
          <w:sz w:val="20"/>
          <w:szCs w:val="20"/>
          <w:lang w:val="en-US" w:eastAsia="en-GB"/>
        </w:rPr>
        <w:t>journalists</w:t>
      </w:r>
      <w:proofErr w:type="gramEnd"/>
      <w:r w:rsidRPr="00EF3C04">
        <w:rPr>
          <w:rFonts w:ascii="Arial" w:hAnsi="Arial" w:cs="Arial"/>
          <w:sz w:val="20"/>
          <w:szCs w:val="20"/>
          <w:lang w:val="en-US" w:eastAsia="en-GB"/>
        </w:rPr>
        <w:t xml:space="preserve"> and bloggers, those expressing dissent, peaceful protesters and, as in the case of </w:t>
      </w:r>
      <w:proofErr w:type="spellStart"/>
      <w:r w:rsidRPr="00EF3C04">
        <w:rPr>
          <w:rFonts w:ascii="Arial" w:hAnsi="Arial" w:cs="Arial"/>
          <w:sz w:val="20"/>
          <w:szCs w:val="20"/>
          <w:lang w:val="en-US" w:eastAsia="en-GB"/>
        </w:rPr>
        <w:t>Viachaslau</w:t>
      </w:r>
      <w:proofErr w:type="spellEnd"/>
      <w:r w:rsidR="00821FD7" w:rsidRPr="00EF3C04">
        <w:rPr>
          <w:rFonts w:ascii="Arial" w:hAnsi="Arial" w:cs="Arial"/>
          <w:sz w:val="20"/>
          <w:szCs w:val="20"/>
          <w:lang w:val="en-US" w:eastAsia="en-GB"/>
        </w:rPr>
        <w:t xml:space="preserve"> </w:t>
      </w:r>
      <w:proofErr w:type="spellStart"/>
      <w:r w:rsidR="00821FD7" w:rsidRPr="00EF3C04">
        <w:rPr>
          <w:rFonts w:ascii="Arial" w:hAnsi="Arial" w:cs="Arial"/>
          <w:sz w:val="20"/>
          <w:szCs w:val="20"/>
          <w:lang w:val="en-US" w:eastAsia="en-GB"/>
        </w:rPr>
        <w:t>Rahashchuk</w:t>
      </w:r>
      <w:proofErr w:type="spellEnd"/>
      <w:r w:rsidRPr="00EF3C04">
        <w:rPr>
          <w:rFonts w:ascii="Arial" w:hAnsi="Arial" w:cs="Arial"/>
          <w:sz w:val="20"/>
          <w:szCs w:val="20"/>
          <w:lang w:val="en-US" w:eastAsia="en-GB"/>
        </w:rPr>
        <w:t>, by-standers, have been swept up in their thousands by law enforcement officers, many of whom operate in plain clothes, with no identifying insignia and often using excessive force. Current estimates are that over 30,000 people have been detained since August</w:t>
      </w:r>
      <w:r w:rsidR="00EF3C04">
        <w:rPr>
          <w:rFonts w:ascii="Arial" w:hAnsi="Arial" w:cs="Arial"/>
          <w:sz w:val="20"/>
          <w:szCs w:val="20"/>
          <w:lang w:val="en-US" w:eastAsia="en-GB"/>
        </w:rPr>
        <w:t xml:space="preserve"> 9, 2020</w:t>
      </w:r>
      <w:r w:rsidRPr="00EF3C04">
        <w:rPr>
          <w:rFonts w:ascii="Arial" w:hAnsi="Arial" w:cs="Arial"/>
          <w:sz w:val="20"/>
          <w:szCs w:val="20"/>
          <w:lang w:val="en-US" w:eastAsia="en-GB"/>
        </w:rPr>
        <w:t xml:space="preserve">. Thousands have faced proceedings under the Code of Administrative Offences resulting in fines or periods of “administrative detention” up to 15 days which can be imposed consecutively leading to much longer periods of detention. Over </w:t>
      </w:r>
      <w:r w:rsidR="009D6552" w:rsidRPr="00EF3C04">
        <w:rPr>
          <w:rFonts w:ascii="Arial" w:hAnsi="Arial" w:cs="Arial"/>
          <w:sz w:val="20"/>
          <w:szCs w:val="20"/>
          <w:lang w:val="en-US" w:eastAsia="en-GB"/>
        </w:rPr>
        <w:t>3,000</w:t>
      </w:r>
      <w:r w:rsidRPr="00EF3C04">
        <w:rPr>
          <w:rFonts w:ascii="Arial" w:hAnsi="Arial" w:cs="Arial"/>
          <w:sz w:val="20"/>
          <w:szCs w:val="20"/>
          <w:lang w:val="en-US" w:eastAsia="en-GB"/>
        </w:rPr>
        <w:t xml:space="preserve"> people have been </w:t>
      </w:r>
      <w:r w:rsidR="00163ADB" w:rsidRPr="00EF3C04">
        <w:rPr>
          <w:rFonts w:ascii="Arial" w:hAnsi="Arial" w:cs="Arial"/>
          <w:sz w:val="20"/>
          <w:szCs w:val="20"/>
          <w:lang w:val="en-US" w:eastAsia="en-GB"/>
        </w:rPr>
        <w:t xml:space="preserve">prosecuted under criminal charges related to mass events and protests, with hundreds already sentenced to long terms of imprisonment. All </w:t>
      </w:r>
      <w:r w:rsidRPr="00EF3C04">
        <w:rPr>
          <w:rFonts w:ascii="Arial" w:hAnsi="Arial" w:cs="Arial"/>
          <w:sz w:val="20"/>
          <w:szCs w:val="20"/>
          <w:lang w:val="en-US" w:eastAsia="en-GB"/>
        </w:rPr>
        <w:t xml:space="preserve">those who have been targeted solely for exercising their human rights must be immediately and unconditionally released. </w:t>
      </w:r>
    </w:p>
    <w:p w14:paraId="36C3438C" w14:textId="77777777" w:rsidR="00FF6BB0" w:rsidRPr="00EF3C04" w:rsidRDefault="00FF6BB0" w:rsidP="00EF3C04">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0AC99143" w14:textId="2DA382AF" w:rsidR="00D23D90" w:rsidRPr="006C1C90" w:rsidRDefault="00FF6BB0" w:rsidP="00EF3C04">
      <w:pPr>
        <w:spacing w:line="240" w:lineRule="auto"/>
        <w:jc w:val="both"/>
        <w:rPr>
          <w:rFonts w:ascii="Arial" w:hAnsi="Arial" w:cs="Arial"/>
          <w:sz w:val="20"/>
          <w:szCs w:val="20"/>
          <w:lang w:eastAsia="en-US"/>
        </w:rPr>
      </w:pPr>
      <w:r w:rsidRPr="00EF3C04">
        <w:rPr>
          <w:rFonts w:ascii="Arial" w:hAnsi="Arial" w:cs="Arial"/>
          <w:sz w:val="20"/>
          <w:szCs w:val="20"/>
          <w:lang w:val="en-US" w:eastAsia="en-GB"/>
        </w:rPr>
        <w:t xml:space="preserve">Local and international human rights </w:t>
      </w:r>
      <w:r w:rsidR="000F4983" w:rsidRPr="00EF3C04">
        <w:rPr>
          <w:rFonts w:ascii="Arial" w:hAnsi="Arial" w:cs="Arial"/>
          <w:sz w:val="20"/>
          <w:szCs w:val="20"/>
          <w:lang w:val="en-US" w:eastAsia="en-GB"/>
        </w:rPr>
        <w:t>organizations</w:t>
      </w:r>
      <w:r w:rsidRPr="00EF3C04">
        <w:rPr>
          <w:rFonts w:ascii="Arial" w:hAnsi="Arial" w:cs="Arial"/>
          <w:sz w:val="20"/>
          <w:szCs w:val="20"/>
          <w:lang w:val="en-US" w:eastAsia="en-GB"/>
        </w:rPr>
        <w:t xml:space="preserve"> have collected hundreds of testimonies of detainees who have been subjected to torture and other ill-treatment at the time of arrest, during transportation and while in pretrial detention. </w:t>
      </w:r>
      <w:proofErr w:type="gramStart"/>
      <w:r w:rsidRPr="00EF3C04">
        <w:rPr>
          <w:rFonts w:ascii="Arial" w:hAnsi="Arial" w:cs="Arial"/>
          <w:sz w:val="20"/>
          <w:szCs w:val="20"/>
          <w:lang w:val="en-US" w:eastAsia="en-GB"/>
        </w:rPr>
        <w:t>As yet</w:t>
      </w:r>
      <w:proofErr w:type="gramEnd"/>
      <w:r w:rsidRPr="00EF3C04">
        <w:rPr>
          <w:rFonts w:ascii="Arial" w:hAnsi="Arial" w:cs="Arial"/>
          <w:sz w:val="20"/>
          <w:szCs w:val="20"/>
          <w:lang w:val="en-US" w:eastAsia="en-GB"/>
        </w:rPr>
        <w:t xml:space="preserve">, not a single investigation has been opened by the Belarusian authorities against law enforcement officers. </w:t>
      </w:r>
    </w:p>
    <w:p w14:paraId="71D6724E" w14:textId="3929F5C7" w:rsidR="005D2C37" w:rsidRPr="00EF3C04" w:rsidRDefault="005D2C37" w:rsidP="00EF3C04">
      <w:pPr>
        <w:spacing w:after="0" w:line="240" w:lineRule="auto"/>
        <w:rPr>
          <w:rFonts w:ascii="Arial" w:hAnsi="Arial" w:cs="Arial"/>
          <w:b/>
          <w:color w:val="auto"/>
          <w:sz w:val="20"/>
          <w:szCs w:val="20"/>
        </w:rPr>
      </w:pPr>
      <w:r w:rsidRPr="00EF3C04">
        <w:rPr>
          <w:rFonts w:ascii="Arial" w:hAnsi="Arial" w:cs="Arial"/>
          <w:b/>
          <w:color w:val="auto"/>
          <w:sz w:val="20"/>
          <w:szCs w:val="20"/>
        </w:rPr>
        <w:t>PREFERRED LANGUAGE TO ADDRESS TARGET:</w:t>
      </w:r>
      <w:r w:rsidR="0082127B" w:rsidRPr="00EF3C04">
        <w:rPr>
          <w:rFonts w:ascii="Arial" w:hAnsi="Arial" w:cs="Arial"/>
          <w:b/>
          <w:color w:val="auto"/>
          <w:sz w:val="20"/>
          <w:szCs w:val="20"/>
        </w:rPr>
        <w:t xml:space="preserve"> </w:t>
      </w:r>
      <w:r w:rsidR="009975E7" w:rsidRPr="00EF3C04">
        <w:rPr>
          <w:rFonts w:ascii="Arial" w:hAnsi="Arial" w:cs="Arial"/>
          <w:color w:val="auto"/>
          <w:sz w:val="20"/>
          <w:szCs w:val="20"/>
        </w:rPr>
        <w:t>Belarusian or Russian</w:t>
      </w:r>
    </w:p>
    <w:p w14:paraId="4AEC18AA" w14:textId="77777777" w:rsidR="005D2C37" w:rsidRPr="00EF3C04" w:rsidRDefault="005D2C37" w:rsidP="00EF3C04">
      <w:pPr>
        <w:spacing w:after="0" w:line="240" w:lineRule="auto"/>
        <w:rPr>
          <w:rFonts w:ascii="Arial" w:hAnsi="Arial" w:cs="Arial"/>
          <w:color w:val="auto"/>
          <w:sz w:val="20"/>
          <w:szCs w:val="20"/>
        </w:rPr>
      </w:pPr>
      <w:r w:rsidRPr="00EF3C04">
        <w:rPr>
          <w:rFonts w:ascii="Arial" w:hAnsi="Arial" w:cs="Arial"/>
          <w:color w:val="auto"/>
          <w:sz w:val="20"/>
          <w:szCs w:val="20"/>
        </w:rPr>
        <w:t>You can also write in your own language.</w:t>
      </w:r>
    </w:p>
    <w:p w14:paraId="5E7B1530" w14:textId="77777777" w:rsidR="005D2C37" w:rsidRPr="00EF3C04" w:rsidRDefault="005D2C37" w:rsidP="00EF3C04">
      <w:pPr>
        <w:spacing w:after="0" w:line="240" w:lineRule="auto"/>
        <w:rPr>
          <w:rFonts w:ascii="Arial" w:hAnsi="Arial" w:cs="Arial"/>
          <w:color w:val="auto"/>
          <w:sz w:val="20"/>
          <w:szCs w:val="20"/>
        </w:rPr>
      </w:pPr>
    </w:p>
    <w:p w14:paraId="32E8ADB4" w14:textId="080564A8" w:rsidR="005D2C37" w:rsidRPr="00EF3C04" w:rsidRDefault="005D2C37" w:rsidP="00EF3C04">
      <w:pPr>
        <w:spacing w:after="0" w:line="240" w:lineRule="auto"/>
        <w:rPr>
          <w:rFonts w:ascii="Arial" w:hAnsi="Arial" w:cs="Arial"/>
          <w:color w:val="auto"/>
          <w:sz w:val="20"/>
          <w:szCs w:val="20"/>
        </w:rPr>
      </w:pPr>
      <w:r w:rsidRPr="00EF3C04">
        <w:rPr>
          <w:rFonts w:ascii="Arial" w:hAnsi="Arial" w:cs="Arial"/>
          <w:b/>
          <w:color w:val="auto"/>
          <w:sz w:val="20"/>
          <w:szCs w:val="20"/>
        </w:rPr>
        <w:t xml:space="preserve">PLEASE TAKE ACTION AS SOON AS POSSIBLE UNTIL: </w:t>
      </w:r>
      <w:r w:rsidR="005E61A4" w:rsidRPr="00EF3C04">
        <w:rPr>
          <w:rFonts w:ascii="Arial" w:hAnsi="Arial" w:cs="Arial"/>
          <w:b/>
          <w:color w:val="auto"/>
          <w:sz w:val="20"/>
          <w:szCs w:val="20"/>
        </w:rPr>
        <w:t xml:space="preserve">September </w:t>
      </w:r>
      <w:r w:rsidR="00EF3C04" w:rsidRPr="00EF3C04">
        <w:rPr>
          <w:rFonts w:ascii="Arial" w:hAnsi="Arial" w:cs="Arial"/>
          <w:b/>
          <w:color w:val="auto"/>
          <w:sz w:val="20"/>
          <w:szCs w:val="20"/>
        </w:rPr>
        <w:t xml:space="preserve">14, </w:t>
      </w:r>
      <w:r w:rsidR="005E61A4" w:rsidRPr="00EF3C04">
        <w:rPr>
          <w:rFonts w:ascii="Arial" w:hAnsi="Arial" w:cs="Arial"/>
          <w:b/>
          <w:color w:val="auto"/>
          <w:sz w:val="20"/>
          <w:szCs w:val="20"/>
        </w:rPr>
        <w:t>2021</w:t>
      </w:r>
    </w:p>
    <w:p w14:paraId="235C8F02" w14:textId="77777777" w:rsidR="005D2C37" w:rsidRPr="00EF3C04" w:rsidRDefault="005D2C37" w:rsidP="00EF3C04">
      <w:pPr>
        <w:spacing w:after="0" w:line="240" w:lineRule="auto"/>
        <w:rPr>
          <w:rFonts w:ascii="Arial" w:hAnsi="Arial" w:cs="Arial"/>
          <w:color w:val="auto"/>
          <w:sz w:val="20"/>
          <w:szCs w:val="20"/>
        </w:rPr>
      </w:pPr>
      <w:r w:rsidRPr="00EF3C04">
        <w:rPr>
          <w:rFonts w:ascii="Arial" w:hAnsi="Arial" w:cs="Arial"/>
          <w:color w:val="auto"/>
          <w:sz w:val="20"/>
          <w:szCs w:val="20"/>
        </w:rPr>
        <w:t>Please check with the Amnesty office in your country if you wish to send appeals after the deadline.</w:t>
      </w:r>
    </w:p>
    <w:p w14:paraId="30E7178B" w14:textId="77777777" w:rsidR="005D2C37" w:rsidRPr="00EF3C04" w:rsidRDefault="005D2C37" w:rsidP="00EF3C04">
      <w:pPr>
        <w:spacing w:after="0" w:line="240" w:lineRule="auto"/>
        <w:rPr>
          <w:rFonts w:ascii="Arial" w:hAnsi="Arial" w:cs="Arial"/>
          <w:b/>
          <w:color w:val="auto"/>
          <w:sz w:val="20"/>
          <w:szCs w:val="20"/>
        </w:rPr>
      </w:pPr>
    </w:p>
    <w:p w14:paraId="2C7F04D7" w14:textId="7F828502" w:rsidR="005D2C37" w:rsidRPr="00EF3C04" w:rsidRDefault="005D2C37" w:rsidP="00EF3C04">
      <w:pPr>
        <w:spacing w:after="0" w:line="240" w:lineRule="auto"/>
        <w:rPr>
          <w:rFonts w:ascii="Arial" w:hAnsi="Arial" w:cs="Arial"/>
          <w:b/>
          <w:color w:val="auto"/>
          <w:sz w:val="20"/>
          <w:szCs w:val="20"/>
        </w:rPr>
      </w:pPr>
      <w:r w:rsidRPr="00EF3C04">
        <w:rPr>
          <w:rFonts w:ascii="Arial" w:hAnsi="Arial" w:cs="Arial"/>
          <w:b/>
          <w:color w:val="auto"/>
          <w:sz w:val="20"/>
          <w:szCs w:val="20"/>
        </w:rPr>
        <w:t xml:space="preserve">NAME AND PRONOUN: </w:t>
      </w:r>
      <w:proofErr w:type="spellStart"/>
      <w:r w:rsidR="009975E7" w:rsidRPr="00EF3C04">
        <w:rPr>
          <w:rFonts w:ascii="Arial" w:hAnsi="Arial" w:cs="Arial"/>
          <w:b/>
          <w:color w:val="auto"/>
          <w:sz w:val="20"/>
          <w:szCs w:val="20"/>
        </w:rPr>
        <w:t>Viachaslau</w:t>
      </w:r>
      <w:proofErr w:type="spellEnd"/>
      <w:r w:rsidR="009975E7" w:rsidRPr="00EF3C04">
        <w:rPr>
          <w:rFonts w:ascii="Arial" w:hAnsi="Arial" w:cs="Arial"/>
          <w:b/>
          <w:color w:val="auto"/>
          <w:sz w:val="20"/>
          <w:szCs w:val="20"/>
        </w:rPr>
        <w:t xml:space="preserve"> </w:t>
      </w:r>
      <w:proofErr w:type="spellStart"/>
      <w:r w:rsidR="009975E7" w:rsidRPr="00EF3C04">
        <w:rPr>
          <w:rFonts w:ascii="Arial" w:hAnsi="Arial" w:cs="Arial"/>
          <w:b/>
          <w:color w:val="auto"/>
          <w:sz w:val="20"/>
          <w:szCs w:val="20"/>
        </w:rPr>
        <w:t>Rahashchuk</w:t>
      </w:r>
      <w:proofErr w:type="spellEnd"/>
      <w:r w:rsidR="009975E7" w:rsidRPr="00EF3C04">
        <w:rPr>
          <w:rFonts w:ascii="Arial" w:hAnsi="Arial" w:cs="Arial"/>
          <w:b/>
          <w:color w:val="auto"/>
          <w:sz w:val="20"/>
          <w:szCs w:val="20"/>
        </w:rPr>
        <w:t xml:space="preserve"> </w:t>
      </w:r>
      <w:r w:rsidRPr="00EF3C04">
        <w:rPr>
          <w:rFonts w:ascii="Arial" w:hAnsi="Arial" w:cs="Arial"/>
          <w:color w:val="auto"/>
          <w:sz w:val="20"/>
          <w:szCs w:val="20"/>
        </w:rPr>
        <w:t>(</w:t>
      </w:r>
      <w:r w:rsidR="009975E7" w:rsidRPr="00EF3C04">
        <w:rPr>
          <w:rFonts w:ascii="Arial" w:hAnsi="Arial" w:cs="Arial"/>
          <w:color w:val="auto"/>
          <w:sz w:val="20"/>
          <w:szCs w:val="20"/>
        </w:rPr>
        <w:t>he/him</w:t>
      </w:r>
      <w:r w:rsidRPr="00EF3C04">
        <w:rPr>
          <w:rFonts w:ascii="Arial" w:hAnsi="Arial" w:cs="Arial"/>
          <w:color w:val="auto"/>
          <w:sz w:val="20"/>
          <w:szCs w:val="20"/>
        </w:rPr>
        <w:t>)</w:t>
      </w:r>
    </w:p>
    <w:p w14:paraId="1FE981AD" w14:textId="77777777" w:rsidR="005D2C37" w:rsidRPr="00EF3C04" w:rsidRDefault="005D2C37" w:rsidP="00EF3C04">
      <w:pPr>
        <w:spacing w:after="0" w:line="240" w:lineRule="auto"/>
        <w:rPr>
          <w:rFonts w:ascii="Arial" w:hAnsi="Arial" w:cs="Arial"/>
          <w:b/>
          <w:color w:val="auto"/>
          <w:sz w:val="20"/>
          <w:szCs w:val="20"/>
        </w:rPr>
      </w:pPr>
    </w:p>
    <w:p w14:paraId="0D90F414" w14:textId="7AA22809" w:rsidR="005D2C37" w:rsidRPr="00EF3C04" w:rsidRDefault="005D2C37" w:rsidP="00EF3C04">
      <w:pPr>
        <w:spacing w:after="0" w:line="240" w:lineRule="auto"/>
        <w:rPr>
          <w:rFonts w:ascii="Arial" w:hAnsi="Arial" w:cs="Arial"/>
          <w:sz w:val="20"/>
          <w:szCs w:val="20"/>
        </w:rPr>
      </w:pPr>
      <w:r w:rsidRPr="00EF3C04">
        <w:rPr>
          <w:rFonts w:ascii="Arial" w:hAnsi="Arial" w:cs="Arial"/>
          <w:b/>
          <w:color w:val="auto"/>
          <w:sz w:val="20"/>
          <w:szCs w:val="20"/>
        </w:rPr>
        <w:t xml:space="preserve">LINK TO PREVIOUS UA: </w:t>
      </w:r>
      <w:hyperlink r:id="rId22" w:history="1">
        <w:r w:rsidR="00464E42" w:rsidRPr="00EF3C04">
          <w:rPr>
            <w:rStyle w:val="Hyperlink"/>
            <w:rFonts w:ascii="Arial" w:hAnsi="Arial" w:cs="Arial"/>
            <w:sz w:val="20"/>
            <w:szCs w:val="20"/>
          </w:rPr>
          <w:t>https://www.amnesty.org/en/documents/eur49/3463/2020/en/</w:t>
        </w:r>
      </w:hyperlink>
      <w:r w:rsidR="00464E42" w:rsidRPr="00EF3C04">
        <w:rPr>
          <w:rFonts w:ascii="Arial" w:hAnsi="Arial" w:cs="Arial"/>
          <w:color w:val="auto"/>
          <w:sz w:val="20"/>
          <w:szCs w:val="20"/>
        </w:rPr>
        <w:t xml:space="preserve"> </w:t>
      </w:r>
    </w:p>
    <w:p w14:paraId="0CF057A5" w14:textId="77777777" w:rsidR="00B92AEC" w:rsidRPr="00EF3C04" w:rsidRDefault="000C6196" w:rsidP="00EF3C04">
      <w:pPr>
        <w:spacing w:line="240" w:lineRule="auto"/>
        <w:rPr>
          <w:rFonts w:ascii="Arial" w:hAnsi="Arial" w:cs="Arial"/>
        </w:rPr>
      </w:pPr>
      <w:r w:rsidRPr="00EF3C04">
        <w:rPr>
          <w:rFonts w:ascii="Arial" w:hAnsi="Arial" w:cs="Arial"/>
        </w:rPr>
        <w:softHyphen/>
      </w:r>
      <w:r w:rsidRPr="00EF3C04">
        <w:rPr>
          <w:rFonts w:ascii="Arial" w:hAnsi="Arial" w:cs="Arial"/>
        </w:rPr>
        <w:softHyphen/>
      </w:r>
      <w:r w:rsidRPr="00EF3C04">
        <w:rPr>
          <w:rFonts w:ascii="Arial" w:hAnsi="Arial" w:cs="Arial"/>
        </w:rPr>
        <w:softHyphen/>
      </w:r>
      <w:r w:rsidRPr="00EF3C04">
        <w:rPr>
          <w:rFonts w:ascii="Arial" w:hAnsi="Arial" w:cs="Arial"/>
        </w:rPr>
        <w:softHyphen/>
      </w:r>
      <w:r w:rsidRPr="00EF3C04">
        <w:rPr>
          <w:rFonts w:ascii="Arial" w:hAnsi="Arial" w:cs="Arial"/>
        </w:rPr>
        <w:softHyphen/>
      </w:r>
    </w:p>
    <w:sectPr w:rsidR="00B92AEC" w:rsidRPr="00EF3C04" w:rsidSect="006C1C9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42D9" w14:textId="77777777" w:rsidR="00245ECE" w:rsidRDefault="00245ECE">
      <w:r>
        <w:separator/>
      </w:r>
    </w:p>
  </w:endnote>
  <w:endnote w:type="continuationSeparator" w:id="0">
    <w:p w14:paraId="1185416B" w14:textId="77777777" w:rsidR="00245ECE" w:rsidRDefault="0024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87F3" w14:textId="77777777" w:rsidR="006C1C90" w:rsidRDefault="006C1C90" w:rsidP="006C1C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50876D4" w14:textId="77777777" w:rsidR="006C1C90" w:rsidRDefault="006C1C90" w:rsidP="006C1C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73FD8240" w14:textId="77777777" w:rsidR="006C1C90" w:rsidRDefault="006C1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E1" w14:textId="01EBBA7D" w:rsidR="006C1C90" w:rsidRDefault="006C1C90">
    <w:pPr>
      <w:pStyle w:val="Footer"/>
    </w:pPr>
    <w:r>
      <w:rPr>
        <w:noProof/>
      </w:rPr>
      <w:drawing>
        <wp:inline distT="0" distB="0" distL="0" distR="0" wp14:anchorId="4B5E0887" wp14:editId="717A08F2">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3130" w14:textId="77777777" w:rsidR="00245ECE" w:rsidRDefault="00245ECE">
      <w:r>
        <w:separator/>
      </w:r>
    </w:p>
  </w:footnote>
  <w:footnote w:type="continuationSeparator" w:id="0">
    <w:p w14:paraId="2CEA33EF" w14:textId="77777777" w:rsidR="00245ECE" w:rsidRDefault="0024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108640B6" w:rsidR="00355617" w:rsidRDefault="005E61A4"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 xml:space="preserve">173/20 </w:t>
    </w:r>
    <w:r w:rsidR="007A3AEA">
      <w:rPr>
        <w:sz w:val="16"/>
        <w:szCs w:val="16"/>
      </w:rPr>
      <w:t xml:space="preserve">Index: </w:t>
    </w:r>
    <w:r w:rsidRPr="005E61A4">
      <w:rPr>
        <w:sz w:val="16"/>
        <w:szCs w:val="16"/>
      </w:rPr>
      <w:t>EUR 49/4486/2021</w:t>
    </w:r>
    <w:r w:rsidRPr="005E61A4" w:rsidDel="005E61A4">
      <w:rPr>
        <w:sz w:val="16"/>
        <w:szCs w:val="16"/>
      </w:rPr>
      <w:t xml:space="preserve"> </w:t>
    </w:r>
    <w:r>
      <w:rPr>
        <w:sz w:val="16"/>
        <w:szCs w:val="16"/>
      </w:rPr>
      <w:t>Belarus</w:t>
    </w:r>
    <w:r w:rsidR="007A3AEA">
      <w:rPr>
        <w:sz w:val="16"/>
        <w:szCs w:val="16"/>
      </w:rPr>
      <w:tab/>
    </w:r>
    <w:r w:rsidR="0082127B">
      <w:rPr>
        <w:sz w:val="16"/>
        <w:szCs w:val="16"/>
      </w:rPr>
      <w:tab/>
    </w:r>
    <w:r w:rsidR="007A3AEA">
      <w:rPr>
        <w:sz w:val="16"/>
        <w:szCs w:val="16"/>
      </w:rPr>
      <w:t xml:space="preserve">Date: </w:t>
    </w:r>
    <w:r>
      <w:rPr>
        <w:sz w:val="16"/>
        <w:szCs w:val="16"/>
      </w:rPr>
      <w:t xml:space="preserve">July </w:t>
    </w:r>
    <w:r w:rsidR="006C1C90">
      <w:rPr>
        <w:sz w:val="16"/>
        <w:szCs w:val="16"/>
      </w:rPr>
      <w:t xml:space="preserve">20, </w:t>
    </w:r>
    <w:r>
      <w:rPr>
        <w:sz w:val="16"/>
        <w:szCs w:val="16"/>
      </w:rPr>
      <w:t>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4940" w14:textId="77777777" w:rsidR="006C1C90" w:rsidRDefault="006C1C90" w:rsidP="006C1C90">
    <w:pPr>
      <w:tabs>
        <w:tab w:val="left" w:pos="6060"/>
        <w:tab w:val="right" w:pos="10203"/>
      </w:tabs>
      <w:spacing w:after="0"/>
      <w:rPr>
        <w:sz w:val="16"/>
        <w:szCs w:val="16"/>
      </w:rPr>
    </w:pPr>
    <w:r>
      <w:rPr>
        <w:sz w:val="16"/>
        <w:szCs w:val="16"/>
      </w:rPr>
      <w:t xml:space="preserve">Second UA: 173/20 Index: </w:t>
    </w:r>
    <w:r w:rsidRPr="005E61A4">
      <w:rPr>
        <w:sz w:val="16"/>
        <w:szCs w:val="16"/>
      </w:rPr>
      <w:t>EUR 49/4486/2021</w:t>
    </w:r>
    <w:r w:rsidRPr="005E61A4" w:rsidDel="005E61A4">
      <w:rPr>
        <w:sz w:val="16"/>
        <w:szCs w:val="16"/>
      </w:rPr>
      <w:t xml:space="preserve"> </w:t>
    </w:r>
    <w:r>
      <w:rPr>
        <w:sz w:val="16"/>
        <w:szCs w:val="16"/>
      </w:rPr>
      <w:t>Belarus</w:t>
    </w:r>
    <w:r>
      <w:rPr>
        <w:sz w:val="16"/>
        <w:szCs w:val="16"/>
      </w:rPr>
      <w:tab/>
    </w:r>
    <w:r>
      <w:rPr>
        <w:sz w:val="16"/>
        <w:szCs w:val="16"/>
      </w:rPr>
      <w:tab/>
      <w:t>Date: July 20, 2021</w:t>
    </w:r>
  </w:p>
  <w:p w14:paraId="3FEE3736" w14:textId="77777777" w:rsidR="00E45B15" w:rsidRDefault="00E45B15" w:rsidP="006C1C90">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BE072E1"/>
    <w:multiLevelType w:val="hybridMultilevel"/>
    <w:tmpl w:val="75F0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1"/>
  </w:num>
  <w:num w:numId="7">
    <w:abstractNumId w:val="19"/>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20"/>
  </w:num>
  <w:num w:numId="16">
    <w:abstractNumId w:val="10"/>
  </w:num>
  <w:num w:numId="17">
    <w:abstractNumId w:val="11"/>
  </w:num>
  <w:num w:numId="18">
    <w:abstractNumId w:val="4"/>
  </w:num>
  <w:num w:numId="19">
    <w:abstractNumId w:val="6"/>
  </w:num>
  <w:num w:numId="20">
    <w:abstractNumId w:val="18"/>
  </w:num>
  <w:num w:numId="21">
    <w:abstractNumId w:val="2"/>
  </w:num>
  <w:num w:numId="22">
    <w:abstractNumId w:val="24"/>
  </w:num>
  <w:num w:numId="23">
    <w:abstractNumId w:val="13"/>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6366"/>
    <w:rsid w:val="00056656"/>
    <w:rsid w:val="00057A7E"/>
    <w:rsid w:val="00063863"/>
    <w:rsid w:val="00076037"/>
    <w:rsid w:val="00083462"/>
    <w:rsid w:val="00084428"/>
    <w:rsid w:val="00087E2B"/>
    <w:rsid w:val="0009130D"/>
    <w:rsid w:val="00092DFA"/>
    <w:rsid w:val="000932F1"/>
    <w:rsid w:val="000957C5"/>
    <w:rsid w:val="00095A9E"/>
    <w:rsid w:val="000A1F14"/>
    <w:rsid w:val="000B02B4"/>
    <w:rsid w:val="000B4A38"/>
    <w:rsid w:val="000C2A0D"/>
    <w:rsid w:val="000C6196"/>
    <w:rsid w:val="000D0ABB"/>
    <w:rsid w:val="000D70C1"/>
    <w:rsid w:val="000E0D61"/>
    <w:rsid w:val="000E57D4"/>
    <w:rsid w:val="000F3012"/>
    <w:rsid w:val="000F4983"/>
    <w:rsid w:val="00100FE4"/>
    <w:rsid w:val="0010425E"/>
    <w:rsid w:val="00106837"/>
    <w:rsid w:val="00106D61"/>
    <w:rsid w:val="00114556"/>
    <w:rsid w:val="0012544D"/>
    <w:rsid w:val="001300C3"/>
    <w:rsid w:val="00130B8A"/>
    <w:rsid w:val="00136EBF"/>
    <w:rsid w:val="0014617E"/>
    <w:rsid w:val="001526C3"/>
    <w:rsid w:val="001561F4"/>
    <w:rsid w:val="001601AF"/>
    <w:rsid w:val="0016118D"/>
    <w:rsid w:val="00163ADB"/>
    <w:rsid w:val="001648DB"/>
    <w:rsid w:val="00165412"/>
    <w:rsid w:val="00171D6D"/>
    <w:rsid w:val="00174398"/>
    <w:rsid w:val="00176678"/>
    <w:rsid w:val="00176B9F"/>
    <w:rsid w:val="001773D1"/>
    <w:rsid w:val="00177779"/>
    <w:rsid w:val="00183908"/>
    <w:rsid w:val="00185764"/>
    <w:rsid w:val="0019118D"/>
    <w:rsid w:val="00194CD5"/>
    <w:rsid w:val="001A635D"/>
    <w:rsid w:val="001A6AC9"/>
    <w:rsid w:val="001A73B7"/>
    <w:rsid w:val="001B286E"/>
    <w:rsid w:val="001D52A5"/>
    <w:rsid w:val="001E2045"/>
    <w:rsid w:val="001F64B1"/>
    <w:rsid w:val="00201189"/>
    <w:rsid w:val="002036C0"/>
    <w:rsid w:val="0020452D"/>
    <w:rsid w:val="002062E2"/>
    <w:rsid w:val="00215C3E"/>
    <w:rsid w:val="00215E33"/>
    <w:rsid w:val="00225A11"/>
    <w:rsid w:val="00241860"/>
    <w:rsid w:val="00245ECE"/>
    <w:rsid w:val="002558D7"/>
    <w:rsid w:val="0025792F"/>
    <w:rsid w:val="00261CC7"/>
    <w:rsid w:val="002665C3"/>
    <w:rsid w:val="00267383"/>
    <w:rsid w:val="002703E7"/>
    <w:rsid w:val="002709C3"/>
    <w:rsid w:val="002739C9"/>
    <w:rsid w:val="00273E9A"/>
    <w:rsid w:val="00294D45"/>
    <w:rsid w:val="00295638"/>
    <w:rsid w:val="002A2F36"/>
    <w:rsid w:val="002A7F14"/>
    <w:rsid w:val="002B2E9B"/>
    <w:rsid w:val="002C06A6"/>
    <w:rsid w:val="002C5FE4"/>
    <w:rsid w:val="002C7F1F"/>
    <w:rsid w:val="002D48CD"/>
    <w:rsid w:val="002D5454"/>
    <w:rsid w:val="002D611A"/>
    <w:rsid w:val="002D63E9"/>
    <w:rsid w:val="002E3658"/>
    <w:rsid w:val="002E61ED"/>
    <w:rsid w:val="002F3C80"/>
    <w:rsid w:val="002F5E99"/>
    <w:rsid w:val="0031230A"/>
    <w:rsid w:val="00313E8B"/>
    <w:rsid w:val="00320461"/>
    <w:rsid w:val="00334D56"/>
    <w:rsid w:val="0033624A"/>
    <w:rsid w:val="003373A5"/>
    <w:rsid w:val="00337826"/>
    <w:rsid w:val="0034128A"/>
    <w:rsid w:val="0034324D"/>
    <w:rsid w:val="0035329F"/>
    <w:rsid w:val="00355617"/>
    <w:rsid w:val="00366909"/>
    <w:rsid w:val="0037287C"/>
    <w:rsid w:val="00375192"/>
    <w:rsid w:val="00376EF4"/>
    <w:rsid w:val="0038091A"/>
    <w:rsid w:val="00384B4C"/>
    <w:rsid w:val="0038577A"/>
    <w:rsid w:val="003904F0"/>
    <w:rsid w:val="003975C9"/>
    <w:rsid w:val="003B294A"/>
    <w:rsid w:val="003B4F1F"/>
    <w:rsid w:val="003B5483"/>
    <w:rsid w:val="003C3210"/>
    <w:rsid w:val="003C5EEA"/>
    <w:rsid w:val="003C7CB6"/>
    <w:rsid w:val="003D5CB8"/>
    <w:rsid w:val="003D6E0B"/>
    <w:rsid w:val="003F3D5D"/>
    <w:rsid w:val="00402B62"/>
    <w:rsid w:val="00414D2C"/>
    <w:rsid w:val="0042210F"/>
    <w:rsid w:val="004334BF"/>
    <w:rsid w:val="004408A1"/>
    <w:rsid w:val="00442E5B"/>
    <w:rsid w:val="0044379B"/>
    <w:rsid w:val="00445D50"/>
    <w:rsid w:val="00453538"/>
    <w:rsid w:val="00454E36"/>
    <w:rsid w:val="00460365"/>
    <w:rsid w:val="004603A2"/>
    <w:rsid w:val="004627A1"/>
    <w:rsid w:val="00464E42"/>
    <w:rsid w:val="00486088"/>
    <w:rsid w:val="00492FA8"/>
    <w:rsid w:val="004A1BDD"/>
    <w:rsid w:val="004A45E5"/>
    <w:rsid w:val="004B1E15"/>
    <w:rsid w:val="004B2367"/>
    <w:rsid w:val="004B381D"/>
    <w:rsid w:val="004C0E5A"/>
    <w:rsid w:val="004C265C"/>
    <w:rsid w:val="004C71F5"/>
    <w:rsid w:val="004D41DC"/>
    <w:rsid w:val="004E3A27"/>
    <w:rsid w:val="00504FBC"/>
    <w:rsid w:val="00512EAF"/>
    <w:rsid w:val="00517E88"/>
    <w:rsid w:val="005363CA"/>
    <w:rsid w:val="00541E48"/>
    <w:rsid w:val="00542F58"/>
    <w:rsid w:val="00545423"/>
    <w:rsid w:val="00547E71"/>
    <w:rsid w:val="00550A0A"/>
    <w:rsid w:val="00565462"/>
    <w:rsid w:val="005655D2"/>
    <w:rsid w:val="005668D0"/>
    <w:rsid w:val="00572CCD"/>
    <w:rsid w:val="0057440A"/>
    <w:rsid w:val="00581A12"/>
    <w:rsid w:val="00587E24"/>
    <w:rsid w:val="00591CEC"/>
    <w:rsid w:val="00592C3E"/>
    <w:rsid w:val="00596449"/>
    <w:rsid w:val="005A3E28"/>
    <w:rsid w:val="005A4B36"/>
    <w:rsid w:val="005A71AD"/>
    <w:rsid w:val="005A7E33"/>
    <w:rsid w:val="005A7F1B"/>
    <w:rsid w:val="005B227F"/>
    <w:rsid w:val="005B59ED"/>
    <w:rsid w:val="005B5C5A"/>
    <w:rsid w:val="005C2F43"/>
    <w:rsid w:val="005C751F"/>
    <w:rsid w:val="005C7960"/>
    <w:rsid w:val="005D14AA"/>
    <w:rsid w:val="005D2C37"/>
    <w:rsid w:val="005D7287"/>
    <w:rsid w:val="005D7D1C"/>
    <w:rsid w:val="005E61A4"/>
    <w:rsid w:val="005F0355"/>
    <w:rsid w:val="005F463E"/>
    <w:rsid w:val="005F5E43"/>
    <w:rsid w:val="00606108"/>
    <w:rsid w:val="00606898"/>
    <w:rsid w:val="006201FC"/>
    <w:rsid w:val="00620ADD"/>
    <w:rsid w:val="00635D0F"/>
    <w:rsid w:val="00640EF2"/>
    <w:rsid w:val="0064718C"/>
    <w:rsid w:val="0065049B"/>
    <w:rsid w:val="00650D73"/>
    <w:rsid w:val="006558EE"/>
    <w:rsid w:val="00657231"/>
    <w:rsid w:val="00657469"/>
    <w:rsid w:val="00657646"/>
    <w:rsid w:val="00660BC5"/>
    <w:rsid w:val="00667FBC"/>
    <w:rsid w:val="0067187B"/>
    <w:rsid w:val="0068185B"/>
    <w:rsid w:val="0069571A"/>
    <w:rsid w:val="0069763C"/>
    <w:rsid w:val="006A0BB9"/>
    <w:rsid w:val="006A5933"/>
    <w:rsid w:val="006A602E"/>
    <w:rsid w:val="006B12FA"/>
    <w:rsid w:val="006B461E"/>
    <w:rsid w:val="006C1C90"/>
    <w:rsid w:val="006C2D44"/>
    <w:rsid w:val="006C3C21"/>
    <w:rsid w:val="006C7A31"/>
    <w:rsid w:val="006D5014"/>
    <w:rsid w:val="006F38AE"/>
    <w:rsid w:val="006F4C28"/>
    <w:rsid w:val="006F4FE6"/>
    <w:rsid w:val="0070364E"/>
    <w:rsid w:val="007068D7"/>
    <w:rsid w:val="007104E8"/>
    <w:rsid w:val="00711480"/>
    <w:rsid w:val="007156FC"/>
    <w:rsid w:val="00716942"/>
    <w:rsid w:val="007173E9"/>
    <w:rsid w:val="007206C3"/>
    <w:rsid w:val="00727519"/>
    <w:rsid w:val="00727CA7"/>
    <w:rsid w:val="0073431C"/>
    <w:rsid w:val="007357BD"/>
    <w:rsid w:val="00742396"/>
    <w:rsid w:val="00754E55"/>
    <w:rsid w:val="00757BE8"/>
    <w:rsid w:val="007656E7"/>
    <w:rsid w:val="007666A4"/>
    <w:rsid w:val="00770A04"/>
    <w:rsid w:val="00773365"/>
    <w:rsid w:val="00781624"/>
    <w:rsid w:val="00781E3C"/>
    <w:rsid w:val="007858BA"/>
    <w:rsid w:val="007A2ABA"/>
    <w:rsid w:val="007A3AEA"/>
    <w:rsid w:val="007A7F97"/>
    <w:rsid w:val="007B4F3E"/>
    <w:rsid w:val="007B7197"/>
    <w:rsid w:val="007C17BC"/>
    <w:rsid w:val="007C6CD0"/>
    <w:rsid w:val="007D3C4A"/>
    <w:rsid w:val="007F72FF"/>
    <w:rsid w:val="007F7B5E"/>
    <w:rsid w:val="00804507"/>
    <w:rsid w:val="008056E9"/>
    <w:rsid w:val="0081049F"/>
    <w:rsid w:val="0081293A"/>
    <w:rsid w:val="00814043"/>
    <w:rsid w:val="00814632"/>
    <w:rsid w:val="0082127B"/>
    <w:rsid w:val="008215A8"/>
    <w:rsid w:val="00821FD7"/>
    <w:rsid w:val="00827A40"/>
    <w:rsid w:val="00844F48"/>
    <w:rsid w:val="008455C2"/>
    <w:rsid w:val="00846E45"/>
    <w:rsid w:val="0085766F"/>
    <w:rsid w:val="00864035"/>
    <w:rsid w:val="00866873"/>
    <w:rsid w:val="008763F4"/>
    <w:rsid w:val="008849EA"/>
    <w:rsid w:val="00891FE8"/>
    <w:rsid w:val="00897804"/>
    <w:rsid w:val="008979CC"/>
    <w:rsid w:val="008A0465"/>
    <w:rsid w:val="008B5F1C"/>
    <w:rsid w:val="008D0757"/>
    <w:rsid w:val="008D16ED"/>
    <w:rsid w:val="008D2A6B"/>
    <w:rsid w:val="008D49A5"/>
    <w:rsid w:val="008D4F85"/>
    <w:rsid w:val="008E0B66"/>
    <w:rsid w:val="008E172D"/>
    <w:rsid w:val="008E77FC"/>
    <w:rsid w:val="009009CC"/>
    <w:rsid w:val="00902730"/>
    <w:rsid w:val="00906C9F"/>
    <w:rsid w:val="00910EBD"/>
    <w:rsid w:val="00921577"/>
    <w:rsid w:val="009259E1"/>
    <w:rsid w:val="009374FC"/>
    <w:rsid w:val="00947870"/>
    <w:rsid w:val="0095188F"/>
    <w:rsid w:val="009550A0"/>
    <w:rsid w:val="00955C0C"/>
    <w:rsid w:val="0095775B"/>
    <w:rsid w:val="00960C64"/>
    <w:rsid w:val="00963D4F"/>
    <w:rsid w:val="0097218E"/>
    <w:rsid w:val="00980425"/>
    <w:rsid w:val="00991C69"/>
    <w:rsid w:val="009923C0"/>
    <w:rsid w:val="009971A2"/>
    <w:rsid w:val="009975E7"/>
    <w:rsid w:val="009A24DC"/>
    <w:rsid w:val="009B15C7"/>
    <w:rsid w:val="009B1F0B"/>
    <w:rsid w:val="009B78FE"/>
    <w:rsid w:val="009C3521"/>
    <w:rsid w:val="009C4461"/>
    <w:rsid w:val="009C6B5A"/>
    <w:rsid w:val="009D26F5"/>
    <w:rsid w:val="009D6552"/>
    <w:rsid w:val="009E097D"/>
    <w:rsid w:val="009E4023"/>
    <w:rsid w:val="009E7E6E"/>
    <w:rsid w:val="009F5A35"/>
    <w:rsid w:val="00A027EF"/>
    <w:rsid w:val="00A07E67"/>
    <w:rsid w:val="00A14A4A"/>
    <w:rsid w:val="00A30B49"/>
    <w:rsid w:val="00A31F72"/>
    <w:rsid w:val="00A409B7"/>
    <w:rsid w:val="00A41FC6"/>
    <w:rsid w:val="00A44B1B"/>
    <w:rsid w:val="00A4583A"/>
    <w:rsid w:val="00A51CFC"/>
    <w:rsid w:val="00A52A4B"/>
    <w:rsid w:val="00A57B5B"/>
    <w:rsid w:val="00A70D9D"/>
    <w:rsid w:val="00A72BBF"/>
    <w:rsid w:val="00A7548F"/>
    <w:rsid w:val="00A81673"/>
    <w:rsid w:val="00A90EA6"/>
    <w:rsid w:val="00AB5744"/>
    <w:rsid w:val="00AB5C6E"/>
    <w:rsid w:val="00AB7E5D"/>
    <w:rsid w:val="00AC15B7"/>
    <w:rsid w:val="00AC367F"/>
    <w:rsid w:val="00AE4214"/>
    <w:rsid w:val="00AF0FCD"/>
    <w:rsid w:val="00AF5FF0"/>
    <w:rsid w:val="00B206A8"/>
    <w:rsid w:val="00B27341"/>
    <w:rsid w:val="00B335CE"/>
    <w:rsid w:val="00B405BE"/>
    <w:rsid w:val="00B408D4"/>
    <w:rsid w:val="00B52B01"/>
    <w:rsid w:val="00B6690B"/>
    <w:rsid w:val="00B728BA"/>
    <w:rsid w:val="00B72CEE"/>
    <w:rsid w:val="00B7545C"/>
    <w:rsid w:val="00B823AD"/>
    <w:rsid w:val="00B87074"/>
    <w:rsid w:val="00B90817"/>
    <w:rsid w:val="00B90ED7"/>
    <w:rsid w:val="00B91EF5"/>
    <w:rsid w:val="00B92AEC"/>
    <w:rsid w:val="00B957E6"/>
    <w:rsid w:val="00B97626"/>
    <w:rsid w:val="00BA0E81"/>
    <w:rsid w:val="00BA6913"/>
    <w:rsid w:val="00BA76F1"/>
    <w:rsid w:val="00BB0B3B"/>
    <w:rsid w:val="00BB4377"/>
    <w:rsid w:val="00BC3D87"/>
    <w:rsid w:val="00BC7111"/>
    <w:rsid w:val="00BD0B43"/>
    <w:rsid w:val="00BE0D92"/>
    <w:rsid w:val="00BE4685"/>
    <w:rsid w:val="00BE6035"/>
    <w:rsid w:val="00BF4778"/>
    <w:rsid w:val="00BF7136"/>
    <w:rsid w:val="00C162AD"/>
    <w:rsid w:val="00C17D6F"/>
    <w:rsid w:val="00C30DD8"/>
    <w:rsid w:val="00C359CF"/>
    <w:rsid w:val="00C370BB"/>
    <w:rsid w:val="00C415B8"/>
    <w:rsid w:val="00C460DB"/>
    <w:rsid w:val="00C4778D"/>
    <w:rsid w:val="00C50CEC"/>
    <w:rsid w:val="00C518D4"/>
    <w:rsid w:val="00C53196"/>
    <w:rsid w:val="00C538D1"/>
    <w:rsid w:val="00C607FB"/>
    <w:rsid w:val="00C73CC8"/>
    <w:rsid w:val="00C74BF4"/>
    <w:rsid w:val="00C76EE0"/>
    <w:rsid w:val="00C81208"/>
    <w:rsid w:val="00C8330C"/>
    <w:rsid w:val="00C85BFA"/>
    <w:rsid w:val="00C85EFE"/>
    <w:rsid w:val="00C934DE"/>
    <w:rsid w:val="00C93CB2"/>
    <w:rsid w:val="00CA13A3"/>
    <w:rsid w:val="00CA39EE"/>
    <w:rsid w:val="00CA51AF"/>
    <w:rsid w:val="00CA5CB1"/>
    <w:rsid w:val="00CD2995"/>
    <w:rsid w:val="00CD3426"/>
    <w:rsid w:val="00CD3E92"/>
    <w:rsid w:val="00CE2BD6"/>
    <w:rsid w:val="00CF7805"/>
    <w:rsid w:val="00D007F8"/>
    <w:rsid w:val="00D030C9"/>
    <w:rsid w:val="00D05A52"/>
    <w:rsid w:val="00D114C6"/>
    <w:rsid w:val="00D142D0"/>
    <w:rsid w:val="00D1589A"/>
    <w:rsid w:val="00D1733E"/>
    <w:rsid w:val="00D23D90"/>
    <w:rsid w:val="00D26BF9"/>
    <w:rsid w:val="00D346DB"/>
    <w:rsid w:val="00D35879"/>
    <w:rsid w:val="00D36AFE"/>
    <w:rsid w:val="00D47210"/>
    <w:rsid w:val="00D54217"/>
    <w:rsid w:val="00D62977"/>
    <w:rsid w:val="00D635A1"/>
    <w:rsid w:val="00D6411A"/>
    <w:rsid w:val="00D6411C"/>
    <w:rsid w:val="00D67ABF"/>
    <w:rsid w:val="00D708DD"/>
    <w:rsid w:val="00D749E6"/>
    <w:rsid w:val="00D834E2"/>
    <w:rsid w:val="00D839E9"/>
    <w:rsid w:val="00D844EE"/>
    <w:rsid w:val="00D847F8"/>
    <w:rsid w:val="00D90465"/>
    <w:rsid w:val="00DB7D74"/>
    <w:rsid w:val="00DC65A4"/>
    <w:rsid w:val="00DD346F"/>
    <w:rsid w:val="00DD6F22"/>
    <w:rsid w:val="00DF1141"/>
    <w:rsid w:val="00DF3644"/>
    <w:rsid w:val="00DF3DF5"/>
    <w:rsid w:val="00DF63A6"/>
    <w:rsid w:val="00E03601"/>
    <w:rsid w:val="00E04AF0"/>
    <w:rsid w:val="00E12FD3"/>
    <w:rsid w:val="00E22AAE"/>
    <w:rsid w:val="00E34999"/>
    <w:rsid w:val="00E37B98"/>
    <w:rsid w:val="00E406B4"/>
    <w:rsid w:val="00E40EAA"/>
    <w:rsid w:val="00E423B0"/>
    <w:rsid w:val="00E43F3A"/>
    <w:rsid w:val="00E45B15"/>
    <w:rsid w:val="00E51B60"/>
    <w:rsid w:val="00E63CEF"/>
    <w:rsid w:val="00E65D5E"/>
    <w:rsid w:val="00E67C6B"/>
    <w:rsid w:val="00E707D9"/>
    <w:rsid w:val="00E7569C"/>
    <w:rsid w:val="00E76516"/>
    <w:rsid w:val="00E778FE"/>
    <w:rsid w:val="00E853D0"/>
    <w:rsid w:val="00E85A0E"/>
    <w:rsid w:val="00E91D1D"/>
    <w:rsid w:val="00E947EF"/>
    <w:rsid w:val="00EA1562"/>
    <w:rsid w:val="00EA1684"/>
    <w:rsid w:val="00EA68CE"/>
    <w:rsid w:val="00EB1C45"/>
    <w:rsid w:val="00EB51EB"/>
    <w:rsid w:val="00EC677A"/>
    <w:rsid w:val="00EE0C63"/>
    <w:rsid w:val="00EE5C21"/>
    <w:rsid w:val="00EE6795"/>
    <w:rsid w:val="00EF284E"/>
    <w:rsid w:val="00EF3C04"/>
    <w:rsid w:val="00F041CE"/>
    <w:rsid w:val="00F05D46"/>
    <w:rsid w:val="00F25445"/>
    <w:rsid w:val="00F322A8"/>
    <w:rsid w:val="00F3436F"/>
    <w:rsid w:val="00F45927"/>
    <w:rsid w:val="00F63060"/>
    <w:rsid w:val="00F6491F"/>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3991"/>
    <w:rsid w:val="00FF4725"/>
    <w:rsid w:val="00FF4A37"/>
    <w:rsid w:val="00FF6BB0"/>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955C0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55C0C"/>
  </w:style>
  <w:style w:type="character" w:customStyle="1" w:styleId="eop">
    <w:name w:val="eop"/>
    <w:basedOn w:val="DefaultParagraphFont"/>
    <w:rsid w:val="0095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4137">
      <w:bodyDiv w:val="1"/>
      <w:marLeft w:val="0"/>
      <w:marRight w:val="0"/>
      <w:marTop w:val="0"/>
      <w:marBottom w:val="0"/>
      <w:divBdr>
        <w:top w:val="none" w:sz="0" w:space="0" w:color="auto"/>
        <w:left w:val="none" w:sz="0" w:space="0" w:color="auto"/>
        <w:bottom w:val="none" w:sz="0" w:space="0" w:color="auto"/>
        <w:right w:val="none" w:sz="0" w:space="0" w:color="auto"/>
      </w:divBdr>
      <w:divsChild>
        <w:div w:id="949320932">
          <w:marLeft w:val="0"/>
          <w:marRight w:val="0"/>
          <w:marTop w:val="0"/>
          <w:marBottom w:val="0"/>
          <w:divBdr>
            <w:top w:val="none" w:sz="0" w:space="0" w:color="auto"/>
            <w:left w:val="none" w:sz="0" w:space="0" w:color="auto"/>
            <w:bottom w:val="none" w:sz="0" w:space="0" w:color="auto"/>
            <w:right w:val="none" w:sz="0" w:space="0" w:color="auto"/>
          </w:divBdr>
        </w:div>
        <w:div w:id="1396078116">
          <w:marLeft w:val="0"/>
          <w:marRight w:val="0"/>
          <w:marTop w:val="0"/>
          <w:marBottom w:val="0"/>
          <w:divBdr>
            <w:top w:val="none" w:sz="0" w:space="0" w:color="auto"/>
            <w:left w:val="none" w:sz="0" w:space="0" w:color="auto"/>
            <w:bottom w:val="none" w:sz="0" w:space="0" w:color="auto"/>
            <w:right w:val="none" w:sz="0" w:space="0" w:color="auto"/>
          </w:divBdr>
        </w:div>
        <w:div w:id="1912346940">
          <w:marLeft w:val="0"/>
          <w:marRight w:val="0"/>
          <w:marTop w:val="0"/>
          <w:marBottom w:val="0"/>
          <w:divBdr>
            <w:top w:val="none" w:sz="0" w:space="0" w:color="auto"/>
            <w:left w:val="none" w:sz="0" w:space="0" w:color="auto"/>
            <w:bottom w:val="none" w:sz="0" w:space="0" w:color="auto"/>
            <w:right w:val="none" w:sz="0" w:space="0" w:color="auto"/>
          </w:divBdr>
        </w:div>
      </w:divsChild>
    </w:div>
    <w:div w:id="1369526794">
      <w:bodyDiv w:val="1"/>
      <w:marLeft w:val="0"/>
      <w:marRight w:val="0"/>
      <w:marTop w:val="0"/>
      <w:marBottom w:val="0"/>
      <w:divBdr>
        <w:top w:val="none" w:sz="0" w:space="0" w:color="auto"/>
        <w:left w:val="none" w:sz="0" w:space="0" w:color="auto"/>
        <w:bottom w:val="none" w:sz="0" w:space="0" w:color="auto"/>
        <w:right w:val="none" w:sz="0" w:space="0" w:color="auto"/>
      </w:divBdr>
      <w:divsChild>
        <w:div w:id="388387829">
          <w:marLeft w:val="0"/>
          <w:marRight w:val="0"/>
          <w:marTop w:val="0"/>
          <w:marBottom w:val="0"/>
          <w:divBdr>
            <w:top w:val="none" w:sz="0" w:space="0" w:color="auto"/>
            <w:left w:val="none" w:sz="0" w:space="0" w:color="auto"/>
            <w:bottom w:val="none" w:sz="0" w:space="0" w:color="auto"/>
            <w:right w:val="none" w:sz="0" w:space="0" w:color="auto"/>
          </w:divBdr>
        </w:div>
        <w:div w:id="286740298">
          <w:marLeft w:val="0"/>
          <w:marRight w:val="0"/>
          <w:marTop w:val="0"/>
          <w:marBottom w:val="0"/>
          <w:divBdr>
            <w:top w:val="none" w:sz="0" w:space="0" w:color="auto"/>
            <w:left w:val="none" w:sz="0" w:space="0" w:color="auto"/>
            <w:bottom w:val="none" w:sz="0" w:space="0" w:color="auto"/>
            <w:right w:val="none" w:sz="0" w:space="0" w:color="auto"/>
          </w:divBdr>
        </w:div>
        <w:div w:id="1531915239">
          <w:marLeft w:val="0"/>
          <w:marRight w:val="0"/>
          <w:marTop w:val="0"/>
          <w:marBottom w:val="0"/>
          <w:divBdr>
            <w:top w:val="none" w:sz="0" w:space="0" w:color="auto"/>
            <w:left w:val="none" w:sz="0" w:space="0" w:color="auto"/>
            <w:bottom w:val="none" w:sz="0" w:space="0" w:color="auto"/>
            <w:right w:val="none" w:sz="0" w:space="0" w:color="auto"/>
          </w:divBdr>
        </w:div>
        <w:div w:id="1089035250">
          <w:marLeft w:val="0"/>
          <w:marRight w:val="0"/>
          <w:marTop w:val="0"/>
          <w:marBottom w:val="0"/>
          <w:divBdr>
            <w:top w:val="none" w:sz="0" w:space="0" w:color="auto"/>
            <w:left w:val="none" w:sz="0" w:space="0" w:color="auto"/>
            <w:bottom w:val="none" w:sz="0" w:space="0" w:color="auto"/>
            <w:right w:val="none" w:sz="0" w:space="0" w:color="auto"/>
          </w:divBdr>
        </w:div>
        <w:div w:id="170787384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prokuraturaby" TargetMode="External"/><Relationship Id="rId3" Type="http://schemas.openxmlformats.org/officeDocument/2006/relationships/customXml" Target="../customXml/item3.xml"/><Relationship Id="rId21" Type="http://schemas.openxmlformats.org/officeDocument/2006/relationships/hyperlink" Target="https://twitter.com/BelarusEmbUS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vk.com/prokuraturarbbel" TargetMode="External"/><Relationship Id="rId2" Type="http://schemas.openxmlformats.org/officeDocument/2006/relationships/customXml" Target="../customXml/item2.xml"/><Relationship Id="rId16" Type="http://schemas.openxmlformats.org/officeDocument/2006/relationships/hyperlink" Target="https://t.me/prokuraturabelarus" TargetMode="External"/><Relationship Id="rId20" Type="http://schemas.openxmlformats.org/officeDocument/2006/relationships/hyperlink" Target="mailto:D.Basik@mfa.gov.b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prokuratura.gov.by"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mailto:br.sizo6.oiriko@din.gov.b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mnesty.org/en/documents/eur49/3463/2020/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3DB84-A6E9-44FA-9FB1-87A673C12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A4E67-0870-4891-A4B5-AC6C400E7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06413-2D1A-412E-A008-D9054F9E8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2021-07-20T20:41:00Z</dcterms:created>
  <dcterms:modified xsi:type="dcterms:W3CDTF">2021-07-20T20:41:00Z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