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00E8FD4E" w:rsidR="0034128A" w:rsidRPr="00EB2A4C" w:rsidRDefault="0034128A" w:rsidP="00D60EAA">
      <w:pPr>
        <w:pStyle w:val="AIUrgentActionTopHeading"/>
        <w:tabs>
          <w:tab w:val="clear" w:pos="567"/>
        </w:tabs>
        <w:spacing w:line="240" w:lineRule="auto"/>
        <w:rPr>
          <w:rFonts w:cs="Arial"/>
          <w:sz w:val="66"/>
          <w:szCs w:val="66"/>
        </w:rPr>
      </w:pPr>
      <w:r w:rsidRPr="00EB2A4C">
        <w:rPr>
          <w:rFonts w:cs="Arial"/>
          <w:sz w:val="66"/>
          <w:szCs w:val="66"/>
          <w:highlight w:val="yellow"/>
        </w:rPr>
        <w:t>URGENT ACTION</w:t>
      </w:r>
    </w:p>
    <w:p w14:paraId="76BC4611" w14:textId="77777777" w:rsidR="005D2C37" w:rsidRPr="00EB2A4C" w:rsidRDefault="005D2C37" w:rsidP="00D60EAA">
      <w:pPr>
        <w:pStyle w:val="Default"/>
        <w:rPr>
          <w:b/>
          <w:sz w:val="14"/>
          <w:szCs w:val="14"/>
        </w:rPr>
      </w:pPr>
    </w:p>
    <w:p w14:paraId="48ED1961" w14:textId="04A62B63" w:rsidR="0034128A" w:rsidRPr="00D60EAA" w:rsidRDefault="000A4E3F" w:rsidP="00D60EAA">
      <w:pPr>
        <w:rPr>
          <w:rFonts w:ascii="Arial" w:hAnsi="Arial" w:cs="Arial"/>
          <w:b/>
          <w:i/>
          <w:sz w:val="36"/>
          <w:lang w:eastAsia="es-MX"/>
        </w:rPr>
      </w:pPr>
      <w:r w:rsidRPr="00D60EAA">
        <w:rPr>
          <w:rFonts w:ascii="Arial" w:hAnsi="Arial" w:cs="Arial"/>
          <w:b/>
          <w:sz w:val="36"/>
          <w:lang w:eastAsia="es-MX"/>
        </w:rPr>
        <w:t>OPPOSITION POLITICIAN UNDER HOUSE ARREST</w:t>
      </w:r>
    </w:p>
    <w:p w14:paraId="563F6ACF" w14:textId="39671E8C" w:rsidR="00D2203B" w:rsidRPr="00D60EAA" w:rsidRDefault="00D2203B" w:rsidP="00D60EAA">
      <w:pPr>
        <w:jc w:val="both"/>
        <w:rPr>
          <w:rFonts w:ascii="Arial" w:hAnsi="Arial" w:cs="Arial"/>
          <w:b/>
          <w:bCs/>
          <w:sz w:val="22"/>
          <w:szCs w:val="22"/>
        </w:rPr>
      </w:pPr>
      <w:r w:rsidRPr="00D60EAA">
        <w:rPr>
          <w:rFonts w:ascii="Arial" w:hAnsi="Arial" w:cs="Arial"/>
          <w:b/>
          <w:bCs/>
          <w:sz w:val="22"/>
          <w:szCs w:val="22"/>
        </w:rPr>
        <w:t xml:space="preserve">Dawud </w:t>
      </w:r>
      <w:proofErr w:type="spellStart"/>
      <w:r w:rsidRPr="00D60EAA">
        <w:rPr>
          <w:rFonts w:ascii="Arial" w:hAnsi="Arial" w:cs="Arial"/>
          <w:b/>
          <w:bCs/>
          <w:sz w:val="22"/>
          <w:szCs w:val="22"/>
        </w:rPr>
        <w:t>Ibsa</w:t>
      </w:r>
      <w:proofErr w:type="spellEnd"/>
      <w:r w:rsidR="00C471F2" w:rsidRPr="00D60EAA">
        <w:rPr>
          <w:rFonts w:ascii="Arial" w:hAnsi="Arial" w:cs="Arial"/>
          <w:b/>
          <w:bCs/>
          <w:sz w:val="22"/>
          <w:szCs w:val="22"/>
        </w:rPr>
        <w:t>,</w:t>
      </w:r>
      <w:r w:rsidRPr="00D60EAA">
        <w:rPr>
          <w:rFonts w:ascii="Arial" w:hAnsi="Arial" w:cs="Arial"/>
          <w:b/>
          <w:bCs/>
          <w:sz w:val="22"/>
          <w:szCs w:val="22"/>
        </w:rPr>
        <w:t xml:space="preserve"> the chairman of the Oromo Liberation Front, an Ethiopian oppositional political party</w:t>
      </w:r>
      <w:r w:rsidR="005407A5" w:rsidRPr="00D60EAA">
        <w:rPr>
          <w:rFonts w:ascii="Arial" w:hAnsi="Arial" w:cs="Arial"/>
          <w:b/>
          <w:bCs/>
          <w:sz w:val="22"/>
          <w:szCs w:val="22"/>
        </w:rPr>
        <w:t>,</w:t>
      </w:r>
      <w:r w:rsidR="00AF03F5" w:rsidRPr="00D60EAA">
        <w:rPr>
          <w:rFonts w:ascii="Arial" w:hAnsi="Arial" w:cs="Arial"/>
          <w:b/>
          <w:bCs/>
          <w:sz w:val="22"/>
          <w:szCs w:val="22"/>
        </w:rPr>
        <w:t xml:space="preserve"> has been placed </w:t>
      </w:r>
      <w:r w:rsidR="004F43C0" w:rsidRPr="00D60EAA">
        <w:rPr>
          <w:rFonts w:ascii="Arial" w:hAnsi="Arial" w:cs="Arial"/>
          <w:b/>
          <w:bCs/>
          <w:sz w:val="22"/>
          <w:szCs w:val="22"/>
        </w:rPr>
        <w:t>under house arrest</w:t>
      </w:r>
      <w:r w:rsidR="000F68DE" w:rsidRPr="00D60EAA">
        <w:rPr>
          <w:rFonts w:ascii="Arial" w:hAnsi="Arial" w:cs="Arial"/>
          <w:b/>
          <w:bCs/>
          <w:sz w:val="22"/>
          <w:szCs w:val="22"/>
        </w:rPr>
        <w:t xml:space="preserve"> in his home in Addis Ababa, the Ethiopian </w:t>
      </w:r>
      <w:proofErr w:type="gramStart"/>
      <w:r w:rsidR="000F68DE" w:rsidRPr="00D60EAA">
        <w:rPr>
          <w:rFonts w:ascii="Arial" w:hAnsi="Arial" w:cs="Arial"/>
          <w:b/>
          <w:bCs/>
          <w:sz w:val="22"/>
          <w:szCs w:val="22"/>
        </w:rPr>
        <w:t>capital,</w:t>
      </w:r>
      <w:r w:rsidR="00011E66" w:rsidRPr="00D60EAA">
        <w:rPr>
          <w:rFonts w:ascii="Arial" w:hAnsi="Arial" w:cs="Arial"/>
          <w:b/>
          <w:bCs/>
          <w:sz w:val="22"/>
          <w:szCs w:val="22"/>
        </w:rPr>
        <w:t xml:space="preserve"> </w:t>
      </w:r>
      <w:r w:rsidR="00AF03F5" w:rsidRPr="00D60EAA">
        <w:rPr>
          <w:rFonts w:ascii="Arial" w:hAnsi="Arial" w:cs="Arial"/>
          <w:b/>
          <w:bCs/>
          <w:sz w:val="22"/>
          <w:szCs w:val="22"/>
        </w:rPr>
        <w:t>since</w:t>
      </w:r>
      <w:proofErr w:type="gramEnd"/>
      <w:r w:rsidR="00D60EAA">
        <w:rPr>
          <w:rFonts w:ascii="Arial" w:hAnsi="Arial" w:cs="Arial"/>
          <w:b/>
          <w:bCs/>
          <w:sz w:val="22"/>
          <w:szCs w:val="22"/>
        </w:rPr>
        <w:t xml:space="preserve"> </w:t>
      </w:r>
      <w:r w:rsidR="00AF03F5" w:rsidRPr="00D60EAA">
        <w:rPr>
          <w:rFonts w:ascii="Arial" w:hAnsi="Arial" w:cs="Arial"/>
          <w:b/>
          <w:bCs/>
          <w:sz w:val="22"/>
          <w:szCs w:val="22"/>
        </w:rPr>
        <w:t xml:space="preserve">May </w:t>
      </w:r>
      <w:r w:rsidR="00D60EAA">
        <w:rPr>
          <w:rFonts w:ascii="Arial" w:hAnsi="Arial" w:cs="Arial"/>
          <w:b/>
          <w:bCs/>
          <w:sz w:val="22"/>
          <w:szCs w:val="22"/>
        </w:rPr>
        <w:t xml:space="preserve">3, </w:t>
      </w:r>
      <w:r w:rsidR="00AF03F5" w:rsidRPr="00D60EAA">
        <w:rPr>
          <w:rFonts w:ascii="Arial" w:hAnsi="Arial" w:cs="Arial"/>
          <w:b/>
          <w:bCs/>
          <w:sz w:val="22"/>
          <w:szCs w:val="22"/>
        </w:rPr>
        <w:t xml:space="preserve">2021. </w:t>
      </w:r>
      <w:r w:rsidR="00011E66" w:rsidRPr="00D60EAA">
        <w:rPr>
          <w:rFonts w:ascii="Arial" w:hAnsi="Arial" w:cs="Arial"/>
          <w:b/>
          <w:bCs/>
          <w:sz w:val="22"/>
          <w:szCs w:val="22"/>
        </w:rPr>
        <w:t>This was done after the police</w:t>
      </w:r>
      <w:r w:rsidR="00AF03F5" w:rsidRPr="00D60EAA">
        <w:rPr>
          <w:rFonts w:ascii="Arial" w:hAnsi="Arial" w:cs="Arial"/>
          <w:b/>
          <w:bCs/>
          <w:sz w:val="22"/>
          <w:szCs w:val="22"/>
        </w:rPr>
        <w:t xml:space="preserve"> conducted an illegal s</w:t>
      </w:r>
      <w:r w:rsidRPr="00D60EAA">
        <w:rPr>
          <w:rFonts w:ascii="Arial" w:hAnsi="Arial" w:cs="Arial"/>
          <w:b/>
          <w:bCs/>
          <w:sz w:val="22"/>
          <w:szCs w:val="22"/>
        </w:rPr>
        <w:t>earch</w:t>
      </w:r>
      <w:r w:rsidR="00AF03F5" w:rsidRPr="00D60EAA">
        <w:rPr>
          <w:rFonts w:ascii="Arial" w:hAnsi="Arial" w:cs="Arial"/>
          <w:b/>
          <w:bCs/>
          <w:sz w:val="22"/>
          <w:szCs w:val="22"/>
        </w:rPr>
        <w:t xml:space="preserve"> of his home</w:t>
      </w:r>
      <w:r w:rsidRPr="00D60EAA">
        <w:rPr>
          <w:rFonts w:ascii="Arial" w:hAnsi="Arial" w:cs="Arial"/>
          <w:b/>
          <w:bCs/>
          <w:sz w:val="22"/>
          <w:szCs w:val="22"/>
        </w:rPr>
        <w:t xml:space="preserve"> and seiz</w:t>
      </w:r>
      <w:r w:rsidR="00011E66" w:rsidRPr="00D60EAA">
        <w:rPr>
          <w:rFonts w:ascii="Arial" w:hAnsi="Arial" w:cs="Arial"/>
          <w:b/>
          <w:bCs/>
          <w:sz w:val="22"/>
          <w:szCs w:val="22"/>
        </w:rPr>
        <w:t xml:space="preserve">ed </w:t>
      </w:r>
      <w:r w:rsidRPr="00D60EAA">
        <w:rPr>
          <w:rFonts w:ascii="Arial" w:hAnsi="Arial" w:cs="Arial"/>
          <w:b/>
          <w:bCs/>
          <w:sz w:val="22"/>
          <w:szCs w:val="22"/>
        </w:rPr>
        <w:t>electronic equipment</w:t>
      </w:r>
      <w:r w:rsidR="00AF03F5" w:rsidRPr="00D60EAA">
        <w:rPr>
          <w:rFonts w:ascii="Arial" w:hAnsi="Arial" w:cs="Arial"/>
          <w:b/>
          <w:bCs/>
          <w:sz w:val="22"/>
          <w:szCs w:val="22"/>
        </w:rPr>
        <w:t>.</w:t>
      </w:r>
      <w:r w:rsidRPr="00D60EAA">
        <w:rPr>
          <w:rFonts w:ascii="Arial" w:hAnsi="Arial" w:cs="Arial"/>
          <w:b/>
          <w:bCs/>
          <w:sz w:val="22"/>
          <w:szCs w:val="22"/>
        </w:rPr>
        <w:t xml:space="preserve"> The police </w:t>
      </w:r>
      <w:r w:rsidR="00011E66" w:rsidRPr="00D60EAA">
        <w:rPr>
          <w:rFonts w:ascii="Arial" w:hAnsi="Arial" w:cs="Arial"/>
          <w:b/>
          <w:bCs/>
          <w:sz w:val="22"/>
          <w:szCs w:val="22"/>
        </w:rPr>
        <w:t>have not</w:t>
      </w:r>
      <w:r w:rsidRPr="00D60EAA">
        <w:rPr>
          <w:rFonts w:ascii="Arial" w:hAnsi="Arial" w:cs="Arial"/>
          <w:b/>
          <w:bCs/>
          <w:sz w:val="22"/>
          <w:szCs w:val="22"/>
        </w:rPr>
        <w:t xml:space="preserve"> allow</w:t>
      </w:r>
      <w:r w:rsidR="00011E66" w:rsidRPr="00D60EAA">
        <w:rPr>
          <w:rFonts w:ascii="Arial" w:hAnsi="Arial" w:cs="Arial"/>
          <w:b/>
          <w:bCs/>
          <w:sz w:val="22"/>
          <w:szCs w:val="22"/>
        </w:rPr>
        <w:t>ed</w:t>
      </w:r>
      <w:r w:rsidRPr="00D60EAA">
        <w:rPr>
          <w:rFonts w:ascii="Arial" w:hAnsi="Arial" w:cs="Arial"/>
          <w:b/>
          <w:bCs/>
          <w:sz w:val="22"/>
          <w:szCs w:val="22"/>
        </w:rPr>
        <w:t xml:space="preserve"> anyone to leave or enter the compound of </w:t>
      </w:r>
      <w:r w:rsidR="00011E66" w:rsidRPr="00D60EAA">
        <w:rPr>
          <w:rFonts w:ascii="Arial" w:hAnsi="Arial" w:cs="Arial"/>
          <w:b/>
          <w:bCs/>
          <w:sz w:val="22"/>
          <w:szCs w:val="22"/>
        </w:rPr>
        <w:t>Dawud</w:t>
      </w:r>
      <w:r w:rsidRPr="00D60EAA">
        <w:rPr>
          <w:rFonts w:ascii="Arial" w:hAnsi="Arial" w:cs="Arial"/>
          <w:b/>
          <w:bCs/>
          <w:sz w:val="22"/>
          <w:szCs w:val="22"/>
        </w:rPr>
        <w:t xml:space="preserve"> </w:t>
      </w:r>
      <w:proofErr w:type="spellStart"/>
      <w:r w:rsidRPr="00D60EAA">
        <w:rPr>
          <w:rFonts w:ascii="Arial" w:hAnsi="Arial" w:cs="Arial"/>
          <w:b/>
          <w:bCs/>
          <w:sz w:val="22"/>
          <w:szCs w:val="22"/>
        </w:rPr>
        <w:t>Ibsa</w:t>
      </w:r>
      <w:r w:rsidR="008B2273" w:rsidRPr="00D60EAA">
        <w:rPr>
          <w:rFonts w:ascii="Arial" w:hAnsi="Arial" w:cs="Arial"/>
          <w:b/>
          <w:bCs/>
          <w:sz w:val="22"/>
          <w:szCs w:val="22"/>
        </w:rPr>
        <w:t>’s</w:t>
      </w:r>
      <w:proofErr w:type="spellEnd"/>
      <w:r w:rsidRPr="00D60EAA">
        <w:rPr>
          <w:rFonts w:ascii="Arial" w:hAnsi="Arial" w:cs="Arial"/>
          <w:b/>
          <w:bCs/>
          <w:sz w:val="22"/>
          <w:szCs w:val="22"/>
        </w:rPr>
        <w:t xml:space="preserve"> residence</w:t>
      </w:r>
      <w:r w:rsidR="00C94510" w:rsidRPr="00D60EAA">
        <w:rPr>
          <w:rFonts w:ascii="Arial" w:hAnsi="Arial" w:cs="Arial"/>
          <w:b/>
          <w:bCs/>
          <w:sz w:val="22"/>
          <w:szCs w:val="22"/>
        </w:rPr>
        <w:t xml:space="preserve"> </w:t>
      </w:r>
      <w:r w:rsidRPr="00D60EAA">
        <w:rPr>
          <w:rFonts w:ascii="Arial" w:hAnsi="Arial" w:cs="Arial"/>
          <w:b/>
          <w:bCs/>
          <w:sz w:val="22"/>
          <w:szCs w:val="22"/>
        </w:rPr>
        <w:t xml:space="preserve">since </w:t>
      </w:r>
      <w:r w:rsidR="00011E66" w:rsidRPr="00D60EAA">
        <w:rPr>
          <w:rFonts w:ascii="Arial" w:hAnsi="Arial" w:cs="Arial"/>
          <w:b/>
          <w:bCs/>
          <w:sz w:val="22"/>
          <w:szCs w:val="22"/>
        </w:rPr>
        <w:t>they placed him on house arrest</w:t>
      </w:r>
      <w:r w:rsidR="00DA2F7F" w:rsidRPr="00D60EAA">
        <w:rPr>
          <w:rFonts w:ascii="Arial" w:hAnsi="Arial" w:cs="Arial"/>
          <w:b/>
          <w:bCs/>
          <w:sz w:val="22"/>
          <w:szCs w:val="22"/>
        </w:rPr>
        <w:t xml:space="preserve"> and t</w:t>
      </w:r>
      <w:r w:rsidR="00011E66" w:rsidRPr="00D60EAA">
        <w:rPr>
          <w:rFonts w:ascii="Arial" w:hAnsi="Arial" w:cs="Arial"/>
          <w:b/>
          <w:bCs/>
          <w:sz w:val="22"/>
          <w:szCs w:val="22"/>
        </w:rPr>
        <w:t>here is now serious concern over Dawud</w:t>
      </w:r>
      <w:r w:rsidR="00A53CF8" w:rsidRPr="00D60EAA">
        <w:rPr>
          <w:rFonts w:ascii="Arial" w:hAnsi="Arial" w:cs="Arial"/>
          <w:b/>
          <w:bCs/>
          <w:sz w:val="22"/>
          <w:szCs w:val="22"/>
        </w:rPr>
        <w:t xml:space="preserve"> </w:t>
      </w:r>
      <w:proofErr w:type="spellStart"/>
      <w:r w:rsidR="00A53CF8" w:rsidRPr="00D60EAA">
        <w:rPr>
          <w:rFonts w:ascii="Arial" w:hAnsi="Arial" w:cs="Arial"/>
          <w:b/>
          <w:bCs/>
          <w:sz w:val="22"/>
          <w:szCs w:val="22"/>
        </w:rPr>
        <w:t>Ibsa</w:t>
      </w:r>
      <w:r w:rsidR="00011E66" w:rsidRPr="00D60EAA">
        <w:rPr>
          <w:rFonts w:ascii="Arial" w:hAnsi="Arial" w:cs="Arial"/>
          <w:b/>
          <w:bCs/>
          <w:sz w:val="22"/>
          <w:szCs w:val="22"/>
        </w:rPr>
        <w:t>’s</w:t>
      </w:r>
      <w:proofErr w:type="spellEnd"/>
      <w:r w:rsidR="00011E66" w:rsidRPr="00D60EAA">
        <w:rPr>
          <w:rFonts w:ascii="Arial" w:hAnsi="Arial" w:cs="Arial"/>
          <w:b/>
          <w:bCs/>
          <w:sz w:val="22"/>
          <w:szCs w:val="22"/>
        </w:rPr>
        <w:t xml:space="preserve"> wellbeing as </w:t>
      </w:r>
      <w:r w:rsidR="006A0527" w:rsidRPr="00D60EAA">
        <w:rPr>
          <w:rFonts w:ascii="Arial" w:hAnsi="Arial" w:cs="Arial"/>
          <w:b/>
          <w:bCs/>
          <w:sz w:val="22"/>
          <w:szCs w:val="22"/>
        </w:rPr>
        <w:t xml:space="preserve">he may have run out or </w:t>
      </w:r>
      <w:r w:rsidR="00187AE0" w:rsidRPr="00D60EAA">
        <w:rPr>
          <w:rFonts w:ascii="Arial" w:hAnsi="Arial" w:cs="Arial"/>
          <w:b/>
          <w:bCs/>
          <w:sz w:val="22"/>
          <w:szCs w:val="22"/>
        </w:rPr>
        <w:t xml:space="preserve">is </w:t>
      </w:r>
      <w:r w:rsidR="006A0527" w:rsidRPr="00D60EAA">
        <w:rPr>
          <w:rFonts w:ascii="Arial" w:hAnsi="Arial" w:cs="Arial"/>
          <w:b/>
          <w:bCs/>
          <w:sz w:val="22"/>
          <w:szCs w:val="22"/>
        </w:rPr>
        <w:t>close to running out of food and other essential items</w:t>
      </w:r>
      <w:r w:rsidR="00011E66" w:rsidRPr="00D60EAA">
        <w:rPr>
          <w:rFonts w:ascii="Arial" w:hAnsi="Arial" w:cs="Arial"/>
          <w:b/>
          <w:bCs/>
          <w:sz w:val="22"/>
          <w:szCs w:val="22"/>
        </w:rPr>
        <w:t xml:space="preserve">. </w:t>
      </w:r>
      <w:r w:rsidR="005407A5" w:rsidRPr="00D60EAA">
        <w:rPr>
          <w:rFonts w:ascii="Arial" w:hAnsi="Arial" w:cs="Arial"/>
          <w:b/>
          <w:bCs/>
          <w:sz w:val="22"/>
          <w:szCs w:val="22"/>
        </w:rPr>
        <w:t>The authorities have yet to present</w:t>
      </w:r>
      <w:r w:rsidR="008862EC" w:rsidRPr="00D60EAA">
        <w:rPr>
          <w:rFonts w:ascii="Arial" w:hAnsi="Arial" w:cs="Arial"/>
          <w:b/>
          <w:bCs/>
          <w:sz w:val="22"/>
          <w:szCs w:val="22"/>
        </w:rPr>
        <w:t xml:space="preserve"> Dawud </w:t>
      </w:r>
      <w:proofErr w:type="spellStart"/>
      <w:r w:rsidR="008862EC" w:rsidRPr="00D60EAA">
        <w:rPr>
          <w:rFonts w:ascii="Arial" w:hAnsi="Arial" w:cs="Arial"/>
          <w:b/>
          <w:bCs/>
          <w:sz w:val="22"/>
          <w:szCs w:val="22"/>
        </w:rPr>
        <w:t>Ibsa</w:t>
      </w:r>
      <w:proofErr w:type="spellEnd"/>
      <w:r w:rsidR="008862EC" w:rsidRPr="00D60EAA">
        <w:rPr>
          <w:rFonts w:ascii="Arial" w:hAnsi="Arial" w:cs="Arial"/>
          <w:b/>
          <w:bCs/>
          <w:sz w:val="22"/>
          <w:szCs w:val="22"/>
        </w:rPr>
        <w:t xml:space="preserve"> with</w:t>
      </w:r>
      <w:r w:rsidR="005407A5" w:rsidRPr="00D60EAA">
        <w:rPr>
          <w:rFonts w:ascii="Arial" w:hAnsi="Arial" w:cs="Arial"/>
          <w:b/>
          <w:bCs/>
          <w:sz w:val="22"/>
          <w:szCs w:val="22"/>
        </w:rPr>
        <w:t xml:space="preserve"> any charges. </w:t>
      </w:r>
      <w:r w:rsidR="002C5FEC" w:rsidRPr="00D60EAA">
        <w:rPr>
          <w:rFonts w:ascii="Arial" w:hAnsi="Arial" w:cs="Arial"/>
          <w:b/>
          <w:bCs/>
          <w:sz w:val="22"/>
          <w:szCs w:val="22"/>
        </w:rPr>
        <w:t xml:space="preserve">He </w:t>
      </w:r>
      <w:r w:rsidR="00011E66" w:rsidRPr="00D60EAA">
        <w:rPr>
          <w:rFonts w:ascii="Arial" w:hAnsi="Arial" w:cs="Arial"/>
          <w:b/>
          <w:bCs/>
          <w:sz w:val="22"/>
          <w:szCs w:val="22"/>
        </w:rPr>
        <w:t xml:space="preserve">must </w:t>
      </w:r>
      <w:r w:rsidR="007C1D41" w:rsidRPr="00D60EAA">
        <w:rPr>
          <w:rFonts w:ascii="Arial" w:hAnsi="Arial" w:cs="Arial"/>
          <w:b/>
          <w:bCs/>
          <w:sz w:val="22"/>
          <w:szCs w:val="22"/>
        </w:rPr>
        <w:t xml:space="preserve">be </w:t>
      </w:r>
      <w:r w:rsidR="00011E66" w:rsidRPr="00D60EAA">
        <w:rPr>
          <w:rFonts w:ascii="Arial" w:hAnsi="Arial" w:cs="Arial"/>
          <w:b/>
          <w:bCs/>
          <w:sz w:val="22"/>
          <w:szCs w:val="22"/>
        </w:rPr>
        <w:t xml:space="preserve">immediately </w:t>
      </w:r>
      <w:r w:rsidR="007643C4" w:rsidRPr="00D60EAA">
        <w:rPr>
          <w:rFonts w:ascii="Arial" w:hAnsi="Arial" w:cs="Arial"/>
          <w:b/>
          <w:bCs/>
          <w:sz w:val="22"/>
          <w:szCs w:val="22"/>
        </w:rPr>
        <w:t>release</w:t>
      </w:r>
      <w:r w:rsidR="002C5FEC" w:rsidRPr="00D60EAA">
        <w:rPr>
          <w:rFonts w:ascii="Arial" w:hAnsi="Arial" w:cs="Arial"/>
          <w:b/>
          <w:bCs/>
          <w:sz w:val="22"/>
          <w:szCs w:val="22"/>
        </w:rPr>
        <w:t>d.</w:t>
      </w:r>
    </w:p>
    <w:p w14:paraId="041FE276" w14:textId="77777777" w:rsidR="00D2203B" w:rsidRPr="00EB2A4C" w:rsidRDefault="00D2203B" w:rsidP="00D60EAA">
      <w:pPr>
        <w:jc w:val="both"/>
        <w:rPr>
          <w:rFonts w:ascii="Arial" w:hAnsi="Arial" w:cs="Arial"/>
          <w:sz w:val="16"/>
          <w:szCs w:val="16"/>
        </w:rPr>
      </w:pPr>
    </w:p>
    <w:p w14:paraId="760DDE4F" w14:textId="1B759789" w:rsidR="005D2C37" w:rsidRDefault="005D2C37" w:rsidP="00D60EAA">
      <w:pPr>
        <w:rPr>
          <w:rFonts w:ascii="Arial" w:hAnsi="Arial" w:cs="Arial"/>
          <w:b/>
          <w:sz w:val="20"/>
          <w:szCs w:val="20"/>
          <w:lang w:eastAsia="es-MX"/>
        </w:rPr>
      </w:pPr>
      <w:r w:rsidRPr="00D60EAA">
        <w:rPr>
          <w:rFonts w:ascii="Arial" w:hAnsi="Arial" w:cs="Arial"/>
          <w:b/>
          <w:sz w:val="20"/>
          <w:szCs w:val="20"/>
          <w:lang w:eastAsia="es-MX"/>
        </w:rPr>
        <w:t xml:space="preserve">TAKE ACTION: </w:t>
      </w:r>
    </w:p>
    <w:p w14:paraId="714AEB88" w14:textId="77777777" w:rsidR="00D60EAA" w:rsidRPr="00D60EAA" w:rsidRDefault="00D60EAA" w:rsidP="00D60EAA">
      <w:pPr>
        <w:numPr>
          <w:ilvl w:val="0"/>
          <w:numId w:val="23"/>
        </w:numPr>
        <w:ind w:left="360"/>
        <w:rPr>
          <w:rFonts w:ascii="Arial" w:hAnsi="Arial" w:cs="Arial"/>
          <w:bCs/>
          <w:sz w:val="20"/>
          <w:szCs w:val="20"/>
          <w:lang w:val="en-US" w:eastAsia="es-MX"/>
        </w:rPr>
      </w:pPr>
      <w:bookmarkStart w:id="0" w:name="_Hlk74947137"/>
      <w:r w:rsidRPr="00D60EAA">
        <w:rPr>
          <w:rFonts w:ascii="Arial" w:hAnsi="Arial" w:cs="Arial"/>
          <w:bCs/>
          <w:sz w:val="20"/>
          <w:szCs w:val="20"/>
          <w:lang w:val="en-US" w:eastAsia="es-MX"/>
        </w:rPr>
        <w:t>Write a letter in your own words or using the sample below as a guide to one or both government officials listed. You can also email, fax, call or </w:t>
      </w:r>
      <w:proofErr w:type="gramStart"/>
      <w:r w:rsidRPr="00D60EAA">
        <w:rPr>
          <w:rFonts w:ascii="Arial" w:hAnsi="Arial" w:cs="Arial"/>
          <w:bCs/>
          <w:sz w:val="20"/>
          <w:szCs w:val="20"/>
          <w:lang w:val="en-US" w:eastAsia="es-MX"/>
        </w:rPr>
        <w:t>Tweet</w:t>
      </w:r>
      <w:proofErr w:type="gramEnd"/>
      <w:r w:rsidRPr="00D60EAA">
        <w:rPr>
          <w:rFonts w:ascii="Arial" w:hAnsi="Arial" w:cs="Arial"/>
          <w:bCs/>
          <w:sz w:val="20"/>
          <w:szCs w:val="20"/>
          <w:lang w:val="en-US" w:eastAsia="es-MX"/>
        </w:rPr>
        <w:t> them. </w:t>
      </w:r>
    </w:p>
    <w:p w14:paraId="09431ABF" w14:textId="3872D428" w:rsidR="00D60EAA" w:rsidRPr="00D60EAA" w:rsidRDefault="00D60EAA" w:rsidP="00D60EAA">
      <w:pPr>
        <w:numPr>
          <w:ilvl w:val="0"/>
          <w:numId w:val="24"/>
        </w:numPr>
        <w:ind w:left="360"/>
        <w:rPr>
          <w:rFonts w:ascii="Arial" w:hAnsi="Arial" w:cs="Arial"/>
          <w:bCs/>
          <w:sz w:val="20"/>
          <w:szCs w:val="20"/>
          <w:lang w:val="en-US" w:eastAsia="es-MX"/>
        </w:rPr>
      </w:pPr>
      <w:hyperlink r:id="rId7" w:tgtFrame="_blank" w:history="1">
        <w:r w:rsidRPr="00D60EAA">
          <w:rPr>
            <w:rStyle w:val="Hyperlink"/>
            <w:rFonts w:ascii="Arial" w:hAnsi="Arial" w:cs="Arial"/>
            <w:bCs/>
            <w:sz w:val="20"/>
            <w:szCs w:val="20"/>
            <w:lang w:val="en-US" w:eastAsia="es-MX"/>
          </w:rPr>
          <w:t>Click here</w:t>
        </w:r>
      </w:hyperlink>
      <w:r w:rsidRPr="00D60EAA">
        <w:rPr>
          <w:rFonts w:ascii="Arial" w:hAnsi="Arial" w:cs="Arial"/>
          <w:bCs/>
          <w:sz w:val="20"/>
          <w:szCs w:val="20"/>
          <w:lang w:val="en-US" w:eastAsia="es-MX"/>
        </w:rPr>
        <w:t> to let us know the actions you took on </w:t>
      </w:r>
      <w:r w:rsidRPr="00D60EAA">
        <w:rPr>
          <w:rFonts w:ascii="Arial" w:hAnsi="Arial" w:cs="Arial"/>
          <w:b/>
          <w:i/>
          <w:iCs/>
          <w:sz w:val="20"/>
          <w:szCs w:val="20"/>
          <w:lang w:val="en-US" w:eastAsia="es-MX"/>
        </w:rPr>
        <w:t>Urgent Action </w:t>
      </w:r>
      <w:r>
        <w:rPr>
          <w:rFonts w:ascii="Arial" w:hAnsi="Arial" w:cs="Arial"/>
          <w:b/>
          <w:i/>
          <w:iCs/>
          <w:sz w:val="20"/>
          <w:szCs w:val="20"/>
          <w:lang w:val="en-US" w:eastAsia="es-MX"/>
        </w:rPr>
        <w:t>69</w:t>
      </w:r>
      <w:r w:rsidRPr="00D60EAA">
        <w:rPr>
          <w:rFonts w:ascii="Arial" w:hAnsi="Arial" w:cs="Arial"/>
          <w:b/>
          <w:i/>
          <w:iCs/>
          <w:sz w:val="20"/>
          <w:szCs w:val="20"/>
          <w:lang w:val="en-US" w:eastAsia="es-MX"/>
        </w:rPr>
        <w:t>.</w:t>
      </w:r>
      <w:r>
        <w:rPr>
          <w:rFonts w:ascii="Arial" w:hAnsi="Arial" w:cs="Arial"/>
          <w:b/>
          <w:i/>
          <w:iCs/>
          <w:sz w:val="20"/>
          <w:szCs w:val="20"/>
          <w:lang w:val="en-US" w:eastAsia="es-MX"/>
        </w:rPr>
        <w:t>21</w:t>
      </w:r>
      <w:r w:rsidRPr="00D60EAA">
        <w:rPr>
          <w:rFonts w:ascii="Arial" w:hAnsi="Arial" w:cs="Arial"/>
          <w:b/>
          <w:sz w:val="20"/>
          <w:szCs w:val="20"/>
          <w:lang w:val="en-US" w:eastAsia="es-MX"/>
        </w:rPr>
        <w:t>.</w:t>
      </w:r>
      <w:r w:rsidRPr="00D60EAA">
        <w:rPr>
          <w:rFonts w:ascii="Arial" w:hAnsi="Arial" w:cs="Arial"/>
          <w:bCs/>
          <w:sz w:val="20"/>
          <w:szCs w:val="20"/>
          <w:lang w:val="en-US" w:eastAsia="es-MX"/>
        </w:rPr>
        <w:t> </w:t>
      </w:r>
      <w:proofErr w:type="gramStart"/>
      <w:r w:rsidRPr="00D60EAA">
        <w:rPr>
          <w:rFonts w:ascii="Arial" w:hAnsi="Arial" w:cs="Arial"/>
          <w:bCs/>
          <w:sz w:val="20"/>
          <w:szCs w:val="20"/>
          <w:lang w:val="en-US" w:eastAsia="es-MX"/>
        </w:rPr>
        <w:t>It’s</w:t>
      </w:r>
      <w:proofErr w:type="gramEnd"/>
      <w:r w:rsidRPr="00D60EAA">
        <w:rPr>
          <w:rFonts w:ascii="Arial" w:hAnsi="Arial" w:cs="Arial"/>
          <w:bCs/>
          <w:sz w:val="20"/>
          <w:szCs w:val="20"/>
          <w:lang w:val="en-US" w:eastAsia="es-MX"/>
        </w:rPr>
        <w:t> important to report because we share the total number with the officials we are trying to persuade and the people we are trying to help. </w:t>
      </w:r>
      <w:bookmarkEnd w:id="0"/>
    </w:p>
    <w:p w14:paraId="3091F4CF" w14:textId="77777777" w:rsidR="005D2C37" w:rsidRPr="00D60EAA" w:rsidRDefault="005D2C37" w:rsidP="00D60EAA">
      <w:pPr>
        <w:autoSpaceDE w:val="0"/>
        <w:autoSpaceDN w:val="0"/>
        <w:adjustRightInd w:val="0"/>
        <w:rPr>
          <w:rFonts w:ascii="Arial" w:hAnsi="Arial" w:cs="Arial"/>
          <w:lang w:eastAsia="es-MX"/>
        </w:rPr>
      </w:pPr>
    </w:p>
    <w:p w14:paraId="6DCDDE9B" w14:textId="77777777" w:rsidR="00EB2A4C" w:rsidRPr="00EB2A4C" w:rsidRDefault="00EB2A4C" w:rsidP="00EB2A4C">
      <w:pPr>
        <w:rPr>
          <w:rStyle w:val="normaltextrun"/>
          <w:rFonts w:ascii="Arial" w:hAnsi="Arial" w:cs="Arial"/>
          <w:b/>
          <w:bCs/>
          <w:sz w:val="16"/>
          <w:szCs w:val="16"/>
        </w:rPr>
        <w:sectPr w:rsidR="00EB2A4C" w:rsidRPr="00EB2A4C" w:rsidSect="00D60EAA">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6A698090" w14:textId="40BB558D" w:rsidR="005D2C37" w:rsidRPr="00EB2A4C" w:rsidRDefault="00C93C99" w:rsidP="00EB2A4C">
      <w:pPr>
        <w:rPr>
          <w:rStyle w:val="normaltextrun"/>
          <w:rFonts w:ascii="Arial" w:hAnsi="Arial" w:cs="Arial"/>
          <w:b/>
          <w:bCs/>
          <w:sz w:val="18"/>
          <w:szCs w:val="18"/>
        </w:rPr>
      </w:pPr>
      <w:r w:rsidRPr="00EB2A4C">
        <w:rPr>
          <w:rStyle w:val="normaltextrun"/>
          <w:rFonts w:ascii="Arial" w:hAnsi="Arial" w:cs="Arial"/>
          <w:b/>
          <w:bCs/>
          <w:sz w:val="18"/>
          <w:szCs w:val="18"/>
        </w:rPr>
        <w:t>Minister of Peace</w:t>
      </w:r>
      <w:r w:rsidR="00D60EAA" w:rsidRPr="00EB2A4C">
        <w:rPr>
          <w:rStyle w:val="normaltextrun"/>
          <w:rFonts w:ascii="Arial" w:hAnsi="Arial" w:cs="Arial"/>
          <w:b/>
          <w:bCs/>
          <w:sz w:val="18"/>
          <w:szCs w:val="18"/>
        </w:rPr>
        <w:t xml:space="preserve">, </w:t>
      </w:r>
      <w:proofErr w:type="spellStart"/>
      <w:r w:rsidRPr="00EB2A4C">
        <w:rPr>
          <w:rStyle w:val="normaltextrun"/>
          <w:rFonts w:ascii="Arial" w:hAnsi="Arial" w:cs="Arial"/>
          <w:b/>
          <w:bCs/>
          <w:sz w:val="18"/>
          <w:szCs w:val="18"/>
        </w:rPr>
        <w:t>Muferiat</w:t>
      </w:r>
      <w:proofErr w:type="spellEnd"/>
      <w:r w:rsidRPr="00EB2A4C">
        <w:rPr>
          <w:rStyle w:val="normaltextrun"/>
          <w:rFonts w:ascii="Arial" w:hAnsi="Arial" w:cs="Arial"/>
          <w:b/>
          <w:bCs/>
          <w:sz w:val="18"/>
          <w:szCs w:val="18"/>
        </w:rPr>
        <w:t xml:space="preserve"> Kamil</w:t>
      </w:r>
    </w:p>
    <w:p w14:paraId="24B9EF1F" w14:textId="0E282B6F" w:rsidR="003B1604" w:rsidRPr="00EB2A4C" w:rsidRDefault="003B1604" w:rsidP="00EB2A4C">
      <w:pPr>
        <w:rPr>
          <w:rStyle w:val="normaltextrun"/>
          <w:rFonts w:ascii="Arial" w:hAnsi="Arial" w:cs="Arial"/>
          <w:sz w:val="18"/>
          <w:szCs w:val="18"/>
        </w:rPr>
      </w:pPr>
      <w:proofErr w:type="spellStart"/>
      <w:r w:rsidRPr="00EB2A4C">
        <w:rPr>
          <w:rStyle w:val="normaltextrun"/>
          <w:rFonts w:ascii="Arial" w:hAnsi="Arial" w:cs="Arial"/>
          <w:sz w:val="18"/>
          <w:szCs w:val="18"/>
        </w:rPr>
        <w:t>Ethio</w:t>
      </w:r>
      <w:proofErr w:type="spellEnd"/>
      <w:r w:rsidRPr="00EB2A4C">
        <w:rPr>
          <w:rStyle w:val="normaltextrun"/>
          <w:rFonts w:ascii="Arial" w:hAnsi="Arial" w:cs="Arial"/>
          <w:sz w:val="18"/>
          <w:szCs w:val="18"/>
        </w:rPr>
        <w:t>-Chinese Friendship Road</w:t>
      </w:r>
    </w:p>
    <w:p w14:paraId="047E79A5" w14:textId="08B6BC15" w:rsidR="003B1604" w:rsidRPr="00EB2A4C" w:rsidRDefault="003B1604" w:rsidP="00EB2A4C">
      <w:pPr>
        <w:rPr>
          <w:rStyle w:val="normaltextrun"/>
          <w:rFonts w:ascii="Arial" w:hAnsi="Arial" w:cs="Arial"/>
          <w:sz w:val="18"/>
          <w:szCs w:val="18"/>
        </w:rPr>
      </w:pPr>
      <w:r w:rsidRPr="00EB2A4C">
        <w:rPr>
          <w:rStyle w:val="normaltextrun"/>
          <w:rFonts w:ascii="Arial" w:hAnsi="Arial" w:cs="Arial"/>
          <w:sz w:val="18"/>
          <w:szCs w:val="18"/>
        </w:rPr>
        <w:t>Addis Ababa</w:t>
      </w:r>
      <w:r w:rsidR="00267F39" w:rsidRPr="00EB2A4C">
        <w:rPr>
          <w:rStyle w:val="normaltextrun"/>
          <w:rFonts w:ascii="Arial" w:hAnsi="Arial" w:cs="Arial"/>
          <w:sz w:val="18"/>
          <w:szCs w:val="18"/>
        </w:rPr>
        <w:t xml:space="preserve">, </w:t>
      </w:r>
      <w:r w:rsidRPr="00EB2A4C">
        <w:rPr>
          <w:rStyle w:val="normaltextrun"/>
          <w:rFonts w:ascii="Arial" w:hAnsi="Arial" w:cs="Arial"/>
          <w:sz w:val="18"/>
          <w:szCs w:val="18"/>
        </w:rPr>
        <w:t>Ethiopia 5608</w:t>
      </w:r>
    </w:p>
    <w:p w14:paraId="1B27E464" w14:textId="46079177" w:rsidR="00D2203B" w:rsidRPr="00EB2A4C" w:rsidRDefault="005D2C37" w:rsidP="00EB2A4C">
      <w:pPr>
        <w:rPr>
          <w:rStyle w:val="Hyperlink"/>
          <w:rFonts w:ascii="Arial" w:eastAsia="MS Mincho" w:hAnsi="Arial" w:cs="Arial"/>
          <w:sz w:val="18"/>
          <w:szCs w:val="18"/>
          <w:lang w:eastAsia="ar-SA"/>
        </w:rPr>
      </w:pPr>
      <w:r w:rsidRPr="00EB2A4C">
        <w:rPr>
          <w:rStyle w:val="normaltextrun"/>
          <w:rFonts w:ascii="Arial" w:hAnsi="Arial" w:cs="Arial"/>
          <w:sz w:val="18"/>
          <w:szCs w:val="18"/>
        </w:rPr>
        <w:t>Email</w:t>
      </w:r>
      <w:r w:rsidRPr="00EB2A4C">
        <w:rPr>
          <w:rFonts w:ascii="Arial" w:hAnsi="Arial" w:cs="Arial"/>
          <w:i/>
          <w:sz w:val="18"/>
          <w:szCs w:val="18"/>
        </w:rPr>
        <w:t>:</w:t>
      </w:r>
      <w:r w:rsidR="00E068CE" w:rsidRPr="00EB2A4C">
        <w:rPr>
          <w:rFonts w:ascii="Arial" w:eastAsia="MS Mincho" w:hAnsi="Arial" w:cs="Arial"/>
          <w:color w:val="000000"/>
          <w:sz w:val="18"/>
          <w:szCs w:val="18"/>
          <w:lang w:eastAsia="ar-SA"/>
        </w:rPr>
        <w:t xml:space="preserve"> </w:t>
      </w:r>
      <w:hyperlink r:id="rId12" w:history="1">
        <w:r w:rsidR="00DA601C" w:rsidRPr="00EB2A4C">
          <w:rPr>
            <w:rStyle w:val="Hyperlink"/>
            <w:rFonts w:ascii="Arial" w:eastAsia="MS Mincho" w:hAnsi="Arial" w:cs="Arial"/>
            <w:sz w:val="18"/>
            <w:szCs w:val="18"/>
            <w:lang w:eastAsia="ar-SA"/>
          </w:rPr>
          <w:t>mopeaceoffice@gmail.com</w:t>
        </w:r>
      </w:hyperlink>
      <w:r w:rsidR="00554E94" w:rsidRPr="00EB2A4C">
        <w:rPr>
          <w:rStyle w:val="Hyperlink"/>
          <w:rFonts w:ascii="Arial" w:eastAsia="MS Mincho" w:hAnsi="Arial" w:cs="Arial"/>
          <w:sz w:val="18"/>
          <w:szCs w:val="18"/>
          <w:lang w:eastAsia="ar-SA"/>
        </w:rPr>
        <w:t xml:space="preserve"> </w:t>
      </w:r>
    </w:p>
    <w:p w14:paraId="2C766AB4" w14:textId="122C18AD" w:rsidR="000B7C31" w:rsidRPr="00EB2A4C" w:rsidRDefault="000B7C31" w:rsidP="00EB2A4C">
      <w:pPr>
        <w:rPr>
          <w:rStyle w:val="normaltextrun"/>
          <w:rFonts w:ascii="Arial" w:hAnsi="Arial" w:cs="Arial"/>
          <w:sz w:val="18"/>
          <w:szCs w:val="18"/>
        </w:rPr>
      </w:pPr>
      <w:r w:rsidRPr="00EB2A4C">
        <w:rPr>
          <w:rStyle w:val="normaltextrun"/>
          <w:rFonts w:ascii="Arial" w:hAnsi="Arial" w:cs="Arial"/>
          <w:sz w:val="18"/>
          <w:szCs w:val="18"/>
        </w:rPr>
        <w:t xml:space="preserve">Twitter: </w:t>
      </w:r>
      <w:hyperlink r:id="rId13" w:history="1">
        <w:r w:rsidRPr="00EB2A4C">
          <w:rPr>
            <w:rStyle w:val="Hyperlink"/>
            <w:rFonts w:ascii="Arial" w:hAnsi="Arial" w:cs="Arial"/>
            <w:sz w:val="18"/>
            <w:szCs w:val="18"/>
          </w:rPr>
          <w:t>@MoP_Ethiopia</w:t>
        </w:r>
      </w:hyperlink>
    </w:p>
    <w:p w14:paraId="3925A50F" w14:textId="743A12D4" w:rsidR="00D60EAA" w:rsidRPr="00EB2A4C" w:rsidRDefault="00D60EAA" w:rsidP="00EB2A4C">
      <w:pPr>
        <w:rPr>
          <w:rStyle w:val="normaltextrun"/>
          <w:rFonts w:ascii="Arial" w:hAnsi="Arial" w:cs="Arial"/>
          <w:sz w:val="18"/>
          <w:szCs w:val="18"/>
        </w:rPr>
      </w:pPr>
    </w:p>
    <w:p w14:paraId="044C024F" w14:textId="77777777" w:rsidR="00EB2A4C" w:rsidRPr="00EB2A4C" w:rsidRDefault="00EB2A4C" w:rsidP="00EB2A4C">
      <w:pPr>
        <w:rPr>
          <w:rStyle w:val="Hyperlink"/>
          <w:rFonts w:ascii="Arial" w:eastAsia="MS Mincho" w:hAnsi="Arial" w:cs="Arial"/>
          <w:b/>
          <w:bCs/>
          <w:color w:val="auto"/>
          <w:sz w:val="18"/>
          <w:szCs w:val="18"/>
          <w:u w:val="none"/>
          <w:lang w:eastAsia="ar-SA"/>
        </w:rPr>
      </w:pPr>
    </w:p>
    <w:p w14:paraId="14CC0B10" w14:textId="77777777" w:rsidR="00EB2A4C" w:rsidRPr="00EB2A4C" w:rsidRDefault="00EB2A4C" w:rsidP="00EB2A4C">
      <w:pPr>
        <w:rPr>
          <w:rStyle w:val="Hyperlink"/>
          <w:rFonts w:ascii="Arial" w:eastAsia="MS Mincho" w:hAnsi="Arial" w:cs="Arial"/>
          <w:b/>
          <w:bCs/>
          <w:color w:val="auto"/>
          <w:sz w:val="18"/>
          <w:szCs w:val="18"/>
          <w:u w:val="none"/>
          <w:lang w:eastAsia="ar-SA"/>
        </w:rPr>
      </w:pPr>
    </w:p>
    <w:p w14:paraId="58DDE4A6" w14:textId="730152A2" w:rsidR="00D60EAA" w:rsidRPr="00EB2A4C" w:rsidRDefault="00D60EAA" w:rsidP="00EB2A4C">
      <w:pPr>
        <w:rPr>
          <w:rStyle w:val="Hyperlink"/>
          <w:rFonts w:ascii="Arial" w:eastAsia="MS Mincho" w:hAnsi="Arial" w:cs="Arial"/>
          <w:b/>
          <w:bCs/>
          <w:color w:val="auto"/>
          <w:sz w:val="18"/>
          <w:szCs w:val="18"/>
          <w:u w:val="none"/>
          <w:lang w:eastAsia="ar-SA"/>
        </w:rPr>
      </w:pPr>
      <w:r w:rsidRPr="00EB2A4C">
        <w:rPr>
          <w:rStyle w:val="Hyperlink"/>
          <w:rFonts w:ascii="Arial" w:eastAsia="MS Mincho" w:hAnsi="Arial" w:cs="Arial"/>
          <w:b/>
          <w:bCs/>
          <w:color w:val="auto"/>
          <w:sz w:val="18"/>
          <w:szCs w:val="18"/>
          <w:u w:val="none"/>
          <w:lang w:eastAsia="ar-SA"/>
        </w:rPr>
        <w:t xml:space="preserve">Ambassador </w:t>
      </w:r>
      <w:proofErr w:type="spellStart"/>
      <w:r w:rsidRPr="00EB2A4C">
        <w:rPr>
          <w:rStyle w:val="Hyperlink"/>
          <w:rFonts w:ascii="Arial" w:eastAsia="MS Mincho" w:hAnsi="Arial" w:cs="Arial"/>
          <w:b/>
          <w:bCs/>
          <w:color w:val="auto"/>
          <w:sz w:val="18"/>
          <w:szCs w:val="18"/>
          <w:u w:val="none"/>
          <w:lang w:eastAsia="ar-SA"/>
        </w:rPr>
        <w:t>Fitsum</w:t>
      </w:r>
      <w:proofErr w:type="spellEnd"/>
      <w:r w:rsidRPr="00EB2A4C">
        <w:rPr>
          <w:rStyle w:val="Hyperlink"/>
          <w:rFonts w:ascii="Arial" w:eastAsia="MS Mincho" w:hAnsi="Arial" w:cs="Arial"/>
          <w:b/>
          <w:bCs/>
          <w:color w:val="auto"/>
          <w:sz w:val="18"/>
          <w:szCs w:val="18"/>
          <w:u w:val="none"/>
          <w:lang w:eastAsia="ar-SA"/>
        </w:rPr>
        <w:t xml:space="preserve"> </w:t>
      </w:r>
      <w:proofErr w:type="spellStart"/>
      <w:r w:rsidRPr="00EB2A4C">
        <w:rPr>
          <w:rStyle w:val="Hyperlink"/>
          <w:rFonts w:ascii="Arial" w:eastAsia="MS Mincho" w:hAnsi="Arial" w:cs="Arial"/>
          <w:b/>
          <w:bCs/>
          <w:color w:val="auto"/>
          <w:sz w:val="18"/>
          <w:szCs w:val="18"/>
          <w:u w:val="none"/>
          <w:lang w:eastAsia="ar-SA"/>
        </w:rPr>
        <w:t>Arega</w:t>
      </w:r>
      <w:proofErr w:type="spellEnd"/>
    </w:p>
    <w:p w14:paraId="53998C58" w14:textId="77777777" w:rsidR="00D60EAA" w:rsidRPr="00EB2A4C" w:rsidRDefault="00D60EAA" w:rsidP="00EB2A4C">
      <w:pPr>
        <w:rPr>
          <w:rStyle w:val="Hyperlink"/>
          <w:rFonts w:ascii="Arial" w:eastAsia="MS Mincho" w:hAnsi="Arial" w:cs="Arial"/>
          <w:color w:val="auto"/>
          <w:sz w:val="18"/>
          <w:szCs w:val="18"/>
          <w:u w:val="none"/>
          <w:lang w:eastAsia="ar-SA"/>
        </w:rPr>
      </w:pPr>
      <w:r w:rsidRPr="00EB2A4C">
        <w:rPr>
          <w:rStyle w:val="Hyperlink"/>
          <w:rFonts w:ascii="Arial" w:eastAsia="MS Mincho" w:hAnsi="Arial" w:cs="Arial"/>
          <w:color w:val="auto"/>
          <w:sz w:val="18"/>
          <w:szCs w:val="18"/>
          <w:u w:val="none"/>
          <w:lang w:eastAsia="ar-SA"/>
        </w:rPr>
        <w:t>Embassy of Ethiopia</w:t>
      </w:r>
    </w:p>
    <w:p w14:paraId="44A9F638" w14:textId="77777777" w:rsidR="00D60EAA" w:rsidRPr="00EB2A4C" w:rsidRDefault="00D60EAA" w:rsidP="00EB2A4C">
      <w:pPr>
        <w:rPr>
          <w:rStyle w:val="Hyperlink"/>
          <w:rFonts w:ascii="Arial" w:eastAsia="MS Mincho" w:hAnsi="Arial" w:cs="Arial"/>
          <w:color w:val="auto"/>
          <w:sz w:val="18"/>
          <w:szCs w:val="18"/>
          <w:u w:val="none"/>
          <w:lang w:eastAsia="ar-SA"/>
        </w:rPr>
      </w:pPr>
      <w:r w:rsidRPr="00EB2A4C">
        <w:rPr>
          <w:rStyle w:val="Hyperlink"/>
          <w:rFonts w:ascii="Arial" w:eastAsia="MS Mincho" w:hAnsi="Arial" w:cs="Arial"/>
          <w:color w:val="auto"/>
          <w:sz w:val="18"/>
          <w:szCs w:val="18"/>
          <w:u w:val="none"/>
          <w:lang w:eastAsia="ar-SA"/>
        </w:rPr>
        <w:t>3506 International Drive NW, Washington DC 20008</w:t>
      </w:r>
    </w:p>
    <w:p w14:paraId="47578B8C" w14:textId="77777777" w:rsidR="00D60EAA" w:rsidRPr="00EB2A4C" w:rsidRDefault="00D60EAA" w:rsidP="00EB2A4C">
      <w:pPr>
        <w:rPr>
          <w:rStyle w:val="Hyperlink"/>
          <w:rFonts w:ascii="Arial" w:eastAsia="MS Mincho" w:hAnsi="Arial" w:cs="Arial"/>
          <w:color w:val="auto"/>
          <w:sz w:val="18"/>
          <w:szCs w:val="18"/>
          <w:u w:val="none"/>
          <w:lang w:eastAsia="ar-SA"/>
        </w:rPr>
      </w:pPr>
      <w:r w:rsidRPr="00EB2A4C">
        <w:rPr>
          <w:rStyle w:val="Hyperlink"/>
          <w:rFonts w:ascii="Arial" w:eastAsia="MS Mincho" w:hAnsi="Arial" w:cs="Arial"/>
          <w:color w:val="auto"/>
          <w:sz w:val="18"/>
          <w:szCs w:val="18"/>
          <w:u w:val="none"/>
          <w:lang w:eastAsia="ar-SA"/>
        </w:rPr>
        <w:t>Phone: 202 364 1200 I Fax: 202 587 0195</w:t>
      </w:r>
    </w:p>
    <w:p w14:paraId="04916576" w14:textId="1DB2F71C" w:rsidR="00D60EAA" w:rsidRPr="00EB2A4C" w:rsidRDefault="00D60EAA" w:rsidP="00EB2A4C">
      <w:pPr>
        <w:rPr>
          <w:rStyle w:val="Hyperlink"/>
          <w:rFonts w:ascii="Arial" w:eastAsia="MS Mincho" w:hAnsi="Arial" w:cs="Arial"/>
          <w:color w:val="auto"/>
          <w:sz w:val="18"/>
          <w:szCs w:val="18"/>
          <w:u w:val="none"/>
          <w:lang w:eastAsia="ar-SA"/>
        </w:rPr>
      </w:pPr>
      <w:r w:rsidRPr="00EB2A4C">
        <w:rPr>
          <w:rStyle w:val="Hyperlink"/>
          <w:rFonts w:ascii="Arial" w:eastAsia="MS Mincho" w:hAnsi="Arial" w:cs="Arial"/>
          <w:color w:val="auto"/>
          <w:sz w:val="18"/>
          <w:szCs w:val="18"/>
          <w:u w:val="none"/>
          <w:lang w:eastAsia="ar-SA"/>
        </w:rPr>
        <w:t xml:space="preserve">Email: </w:t>
      </w:r>
      <w:hyperlink r:id="rId14" w:history="1">
        <w:r w:rsidRPr="00EB2A4C">
          <w:rPr>
            <w:rStyle w:val="Hyperlink"/>
            <w:rFonts w:ascii="Arial" w:eastAsia="MS Mincho" w:hAnsi="Arial" w:cs="Arial"/>
            <w:sz w:val="18"/>
            <w:szCs w:val="18"/>
            <w:lang w:eastAsia="ar-SA"/>
          </w:rPr>
          <w:t>ethiopia@ethiopianembassy.org</w:t>
        </w:r>
      </w:hyperlink>
      <w:r w:rsidRPr="00EB2A4C">
        <w:rPr>
          <w:rStyle w:val="Hyperlink"/>
          <w:rFonts w:ascii="Arial" w:eastAsia="MS Mincho" w:hAnsi="Arial" w:cs="Arial"/>
          <w:color w:val="auto"/>
          <w:sz w:val="18"/>
          <w:szCs w:val="18"/>
          <w:u w:val="none"/>
          <w:lang w:eastAsia="ar-SA"/>
        </w:rPr>
        <w:t xml:space="preserve"> </w:t>
      </w:r>
    </w:p>
    <w:p w14:paraId="58EE0D0C" w14:textId="5EBA82EB" w:rsidR="00D60EAA" w:rsidRPr="00EB2A4C" w:rsidRDefault="00D60EAA" w:rsidP="00EB2A4C">
      <w:pPr>
        <w:rPr>
          <w:rStyle w:val="Hyperlink"/>
          <w:rFonts w:ascii="Arial" w:eastAsia="MS Mincho" w:hAnsi="Arial" w:cs="Arial"/>
          <w:color w:val="auto"/>
          <w:sz w:val="18"/>
          <w:szCs w:val="18"/>
          <w:u w:val="none"/>
          <w:lang w:eastAsia="ar-SA"/>
        </w:rPr>
      </w:pPr>
      <w:r w:rsidRPr="00EB2A4C">
        <w:rPr>
          <w:rStyle w:val="Hyperlink"/>
          <w:rFonts w:ascii="Arial" w:eastAsia="MS Mincho" w:hAnsi="Arial" w:cs="Arial"/>
          <w:color w:val="auto"/>
          <w:sz w:val="18"/>
          <w:szCs w:val="18"/>
          <w:u w:val="none"/>
          <w:lang w:eastAsia="ar-SA"/>
        </w:rPr>
        <w:t xml:space="preserve">Contact form: </w:t>
      </w:r>
      <w:hyperlink r:id="rId15" w:history="1">
        <w:r w:rsidRPr="00EB2A4C">
          <w:rPr>
            <w:rStyle w:val="Hyperlink"/>
            <w:rFonts w:ascii="Arial" w:eastAsia="MS Mincho" w:hAnsi="Arial" w:cs="Arial"/>
            <w:sz w:val="18"/>
            <w:szCs w:val="18"/>
            <w:lang w:eastAsia="ar-SA"/>
          </w:rPr>
          <w:t>https://ethiopianembassy.org/contact-us/</w:t>
        </w:r>
      </w:hyperlink>
      <w:r w:rsidRPr="00EB2A4C">
        <w:rPr>
          <w:rStyle w:val="Hyperlink"/>
          <w:rFonts w:ascii="Arial" w:eastAsia="MS Mincho" w:hAnsi="Arial" w:cs="Arial"/>
          <w:color w:val="auto"/>
          <w:sz w:val="18"/>
          <w:szCs w:val="18"/>
          <w:u w:val="none"/>
          <w:lang w:eastAsia="ar-SA"/>
        </w:rPr>
        <w:t xml:space="preserve">  </w:t>
      </w:r>
    </w:p>
    <w:p w14:paraId="3F777381" w14:textId="06F068A7" w:rsidR="00D60EAA" w:rsidRPr="00EB2A4C" w:rsidRDefault="00D60EAA" w:rsidP="00EB2A4C">
      <w:pPr>
        <w:rPr>
          <w:rStyle w:val="Hyperlink"/>
          <w:rFonts w:ascii="Arial" w:eastAsia="MS Mincho" w:hAnsi="Arial" w:cs="Arial"/>
          <w:color w:val="auto"/>
          <w:sz w:val="18"/>
          <w:szCs w:val="18"/>
          <w:u w:val="none"/>
          <w:lang w:eastAsia="ar-SA"/>
        </w:rPr>
      </w:pPr>
      <w:r w:rsidRPr="00EB2A4C">
        <w:rPr>
          <w:rStyle w:val="Hyperlink"/>
          <w:rFonts w:ascii="Arial" w:eastAsia="MS Mincho" w:hAnsi="Arial" w:cs="Arial"/>
          <w:color w:val="auto"/>
          <w:sz w:val="18"/>
          <w:szCs w:val="18"/>
          <w:u w:val="none"/>
          <w:lang w:eastAsia="ar-SA"/>
        </w:rPr>
        <w:t>Twitter:</w:t>
      </w:r>
      <w:r w:rsidRPr="00EB2A4C">
        <w:rPr>
          <w:rStyle w:val="Hyperlink"/>
          <w:rFonts w:ascii="Arial" w:eastAsia="MS Mincho" w:hAnsi="Arial" w:cs="Arial"/>
          <w:color w:val="auto"/>
          <w:sz w:val="18"/>
          <w:szCs w:val="18"/>
          <w:u w:val="none"/>
          <w:lang w:eastAsia="ar-SA"/>
        </w:rPr>
        <w:t xml:space="preserve"> </w:t>
      </w:r>
      <w:hyperlink r:id="rId16" w:history="1">
        <w:r w:rsidRPr="00EB2A4C">
          <w:rPr>
            <w:rStyle w:val="Hyperlink"/>
            <w:rFonts w:ascii="Arial" w:eastAsia="MS Mincho" w:hAnsi="Arial" w:cs="Arial"/>
            <w:sz w:val="18"/>
            <w:szCs w:val="18"/>
            <w:lang w:eastAsia="ar-SA"/>
          </w:rPr>
          <w:t>@fitsumaregaa</w:t>
        </w:r>
      </w:hyperlink>
    </w:p>
    <w:p w14:paraId="72F13BCF" w14:textId="6496F626" w:rsidR="00D60EAA" w:rsidRPr="00EB2A4C" w:rsidRDefault="00D60EAA" w:rsidP="00EB2A4C">
      <w:pPr>
        <w:rPr>
          <w:rStyle w:val="Hyperlink"/>
          <w:rFonts w:ascii="Arial" w:eastAsia="MS Mincho" w:hAnsi="Arial" w:cs="Arial"/>
          <w:color w:val="auto"/>
          <w:sz w:val="18"/>
          <w:szCs w:val="18"/>
          <w:u w:val="none"/>
          <w:lang w:eastAsia="ar-SA"/>
        </w:rPr>
      </w:pPr>
      <w:r w:rsidRPr="00EB2A4C">
        <w:rPr>
          <w:rStyle w:val="Hyperlink"/>
          <w:rFonts w:ascii="Arial" w:eastAsia="MS Mincho" w:hAnsi="Arial" w:cs="Arial"/>
          <w:color w:val="auto"/>
          <w:sz w:val="18"/>
          <w:szCs w:val="18"/>
          <w:u w:val="none"/>
          <w:lang w:eastAsia="ar-SA"/>
        </w:rPr>
        <w:t>Salutation: Dear Ambassador</w:t>
      </w:r>
    </w:p>
    <w:p w14:paraId="2D3835B8" w14:textId="77777777" w:rsidR="00EB2A4C" w:rsidRDefault="00EB2A4C" w:rsidP="00D60EAA">
      <w:pPr>
        <w:jc w:val="right"/>
        <w:rPr>
          <w:rFonts w:ascii="Arial" w:hAnsi="Arial" w:cs="Arial"/>
          <w:i/>
          <w:sz w:val="20"/>
          <w:szCs w:val="20"/>
        </w:rPr>
        <w:sectPr w:rsidR="00EB2A4C" w:rsidSect="00EB2A4C">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15FE0077" w14:textId="5C190F7B" w:rsidR="00FA0223" w:rsidRPr="00D60EAA" w:rsidRDefault="00FA0223" w:rsidP="00D60EAA">
      <w:pPr>
        <w:jc w:val="both"/>
        <w:rPr>
          <w:rStyle w:val="normaltextrun"/>
          <w:rFonts w:ascii="Arial" w:hAnsi="Arial" w:cs="Arial"/>
          <w:sz w:val="20"/>
          <w:szCs w:val="20"/>
        </w:rPr>
      </w:pPr>
    </w:p>
    <w:p w14:paraId="124CF05E" w14:textId="1C0564F0" w:rsidR="00011E66" w:rsidRPr="00D60EAA" w:rsidRDefault="00011E66" w:rsidP="00D60EAA">
      <w:pPr>
        <w:jc w:val="both"/>
        <w:rPr>
          <w:rStyle w:val="normaltextrun"/>
          <w:rFonts w:ascii="Arial" w:hAnsi="Arial" w:cs="Arial"/>
          <w:sz w:val="20"/>
          <w:szCs w:val="20"/>
        </w:rPr>
      </w:pPr>
      <w:r w:rsidRPr="00D60EAA">
        <w:rPr>
          <w:rStyle w:val="normaltextrun"/>
          <w:rFonts w:ascii="Arial" w:hAnsi="Arial" w:cs="Arial"/>
          <w:sz w:val="20"/>
          <w:szCs w:val="20"/>
        </w:rPr>
        <w:t xml:space="preserve">Dear </w:t>
      </w:r>
      <w:proofErr w:type="gramStart"/>
      <w:r w:rsidR="00545543" w:rsidRPr="00D60EAA">
        <w:rPr>
          <w:rStyle w:val="normaltextrun"/>
          <w:rFonts w:ascii="Arial" w:hAnsi="Arial" w:cs="Arial"/>
          <w:sz w:val="20"/>
          <w:szCs w:val="20"/>
        </w:rPr>
        <w:t>Minister</w:t>
      </w:r>
      <w:proofErr w:type="gramEnd"/>
      <w:r w:rsidRPr="00D60EAA">
        <w:rPr>
          <w:rStyle w:val="normaltextrun"/>
          <w:rFonts w:ascii="Arial" w:hAnsi="Arial" w:cs="Arial"/>
          <w:sz w:val="20"/>
          <w:szCs w:val="20"/>
        </w:rPr>
        <w:t xml:space="preserve"> </w:t>
      </w:r>
      <w:proofErr w:type="spellStart"/>
      <w:r w:rsidR="00545543" w:rsidRPr="00D60EAA">
        <w:rPr>
          <w:rStyle w:val="normaltextrun"/>
          <w:rFonts w:ascii="Arial" w:hAnsi="Arial" w:cs="Arial"/>
          <w:sz w:val="20"/>
          <w:szCs w:val="20"/>
        </w:rPr>
        <w:t>Muferiat</w:t>
      </w:r>
      <w:proofErr w:type="spellEnd"/>
      <w:r w:rsidR="00545543" w:rsidRPr="00D60EAA">
        <w:rPr>
          <w:rStyle w:val="normaltextrun"/>
          <w:rFonts w:ascii="Arial" w:hAnsi="Arial" w:cs="Arial"/>
          <w:sz w:val="20"/>
          <w:szCs w:val="20"/>
        </w:rPr>
        <w:t xml:space="preserve"> Kamil</w:t>
      </w:r>
      <w:r w:rsidR="000142BF" w:rsidRPr="00D60EAA">
        <w:rPr>
          <w:rStyle w:val="normaltextrun"/>
          <w:rFonts w:ascii="Arial" w:hAnsi="Arial" w:cs="Arial"/>
          <w:sz w:val="20"/>
          <w:szCs w:val="20"/>
        </w:rPr>
        <w:t>,</w:t>
      </w:r>
    </w:p>
    <w:p w14:paraId="2853DE95" w14:textId="77777777" w:rsidR="001C3662" w:rsidRPr="00EB2A4C" w:rsidRDefault="001C3662" w:rsidP="00D60EAA">
      <w:pPr>
        <w:pStyle w:val="paragraph"/>
        <w:spacing w:before="0" w:beforeAutospacing="0" w:after="0" w:afterAutospacing="0"/>
        <w:jc w:val="both"/>
        <w:textAlignment w:val="baseline"/>
        <w:rPr>
          <w:rStyle w:val="normaltextrun"/>
          <w:rFonts w:ascii="Arial" w:hAnsi="Arial" w:cs="Arial"/>
          <w:sz w:val="16"/>
          <w:szCs w:val="16"/>
        </w:rPr>
      </w:pPr>
    </w:p>
    <w:p w14:paraId="375C81C7" w14:textId="4AB3EDDD" w:rsidR="00564C28" w:rsidRPr="00D60EAA" w:rsidRDefault="00545543" w:rsidP="00D60EAA">
      <w:pPr>
        <w:pStyle w:val="paragraph"/>
        <w:spacing w:before="0" w:beforeAutospacing="0" w:after="0" w:afterAutospacing="0"/>
        <w:jc w:val="both"/>
        <w:textAlignment w:val="baseline"/>
        <w:rPr>
          <w:rStyle w:val="normaltextrun"/>
          <w:rFonts w:ascii="Arial" w:hAnsi="Arial" w:cs="Arial"/>
          <w:sz w:val="20"/>
          <w:szCs w:val="20"/>
        </w:rPr>
      </w:pPr>
      <w:r w:rsidRPr="00D60EAA">
        <w:rPr>
          <w:rStyle w:val="normaltextrun"/>
          <w:rFonts w:ascii="Arial" w:hAnsi="Arial" w:cs="Arial"/>
          <w:sz w:val="20"/>
          <w:szCs w:val="20"/>
        </w:rPr>
        <w:t xml:space="preserve">I am writing to express concern about the </w:t>
      </w:r>
      <w:r w:rsidR="009D1E1A" w:rsidRPr="00D60EAA">
        <w:rPr>
          <w:rStyle w:val="normaltextrun"/>
          <w:rFonts w:ascii="Arial" w:hAnsi="Arial" w:cs="Arial"/>
          <w:sz w:val="20"/>
          <w:szCs w:val="20"/>
        </w:rPr>
        <w:t>arbitrary</w:t>
      </w:r>
      <w:r w:rsidRPr="00D60EAA">
        <w:rPr>
          <w:rStyle w:val="normaltextrun"/>
          <w:rFonts w:ascii="Arial" w:hAnsi="Arial" w:cs="Arial"/>
          <w:sz w:val="20"/>
          <w:szCs w:val="20"/>
        </w:rPr>
        <w:t xml:space="preserve"> arrest of </w:t>
      </w:r>
      <w:r w:rsidRPr="00D60EAA">
        <w:rPr>
          <w:rStyle w:val="normaltextrun"/>
          <w:rFonts w:ascii="Arial" w:hAnsi="Arial" w:cs="Arial"/>
          <w:b/>
          <w:bCs/>
          <w:sz w:val="20"/>
          <w:szCs w:val="20"/>
        </w:rPr>
        <w:t>Dawud </w:t>
      </w:r>
      <w:proofErr w:type="spellStart"/>
      <w:r w:rsidRPr="00D60EAA">
        <w:rPr>
          <w:rStyle w:val="normaltextrun"/>
          <w:rFonts w:ascii="Arial" w:hAnsi="Arial" w:cs="Arial"/>
          <w:b/>
          <w:bCs/>
          <w:sz w:val="20"/>
          <w:szCs w:val="20"/>
        </w:rPr>
        <w:t>Ibsa</w:t>
      </w:r>
      <w:proofErr w:type="spellEnd"/>
      <w:r w:rsidRPr="00D60EAA">
        <w:rPr>
          <w:rStyle w:val="normaltextrun"/>
          <w:rFonts w:ascii="Arial" w:hAnsi="Arial" w:cs="Arial"/>
          <w:sz w:val="20"/>
          <w:szCs w:val="20"/>
        </w:rPr>
        <w:t>, </w:t>
      </w:r>
      <w:r w:rsidR="00B07B76" w:rsidRPr="00D60EAA">
        <w:rPr>
          <w:rStyle w:val="normaltextrun"/>
          <w:rFonts w:ascii="Arial" w:hAnsi="Arial" w:cs="Arial"/>
          <w:sz w:val="20"/>
          <w:szCs w:val="20"/>
        </w:rPr>
        <w:t xml:space="preserve">a politician and </w:t>
      </w:r>
      <w:r w:rsidRPr="00D60EAA">
        <w:rPr>
          <w:rStyle w:val="normaltextrun"/>
          <w:rFonts w:ascii="Arial" w:hAnsi="Arial" w:cs="Arial"/>
          <w:sz w:val="20"/>
          <w:szCs w:val="20"/>
        </w:rPr>
        <w:t>chairman of the Oromo Liberation Front (OLF), an Ethiopian oppositional political party. On May</w:t>
      </w:r>
      <w:r w:rsidR="00D60EAA">
        <w:rPr>
          <w:rStyle w:val="normaltextrun"/>
          <w:rFonts w:ascii="Arial" w:hAnsi="Arial" w:cs="Arial"/>
          <w:sz w:val="20"/>
          <w:szCs w:val="20"/>
        </w:rPr>
        <w:t xml:space="preserve"> 3</w:t>
      </w:r>
      <w:r w:rsidRPr="00D60EAA">
        <w:rPr>
          <w:rStyle w:val="normaltextrun"/>
          <w:rFonts w:ascii="Arial" w:hAnsi="Arial" w:cs="Arial"/>
          <w:sz w:val="20"/>
          <w:szCs w:val="20"/>
        </w:rPr>
        <w:t>,</w:t>
      </w:r>
      <w:r w:rsidR="00D60EAA">
        <w:rPr>
          <w:rStyle w:val="normaltextrun"/>
          <w:rFonts w:ascii="Arial" w:hAnsi="Arial" w:cs="Arial"/>
          <w:sz w:val="20"/>
          <w:szCs w:val="20"/>
        </w:rPr>
        <w:t xml:space="preserve"> </w:t>
      </w:r>
      <w:proofErr w:type="gramStart"/>
      <w:r w:rsidR="00D60EAA">
        <w:rPr>
          <w:rStyle w:val="normaltextrun"/>
          <w:rFonts w:ascii="Arial" w:hAnsi="Arial" w:cs="Arial"/>
          <w:sz w:val="20"/>
          <w:szCs w:val="20"/>
        </w:rPr>
        <w:t>2021</w:t>
      </w:r>
      <w:proofErr w:type="gramEnd"/>
      <w:r w:rsidRPr="00D60EAA">
        <w:rPr>
          <w:rStyle w:val="normaltextrun"/>
          <w:rFonts w:ascii="Arial" w:hAnsi="Arial" w:cs="Arial"/>
          <w:sz w:val="20"/>
          <w:szCs w:val="20"/>
        </w:rPr>
        <w:t xml:space="preserve"> the Federal police placed Dawud</w:t>
      </w:r>
      <w:r w:rsidR="00B07B76" w:rsidRPr="00D60EAA">
        <w:rPr>
          <w:rStyle w:val="normaltextrun"/>
          <w:rFonts w:ascii="Arial" w:hAnsi="Arial" w:cs="Arial"/>
          <w:sz w:val="20"/>
          <w:szCs w:val="20"/>
        </w:rPr>
        <w:t xml:space="preserve"> </w:t>
      </w:r>
      <w:proofErr w:type="spellStart"/>
      <w:r w:rsidR="00B07B76" w:rsidRPr="00D60EAA">
        <w:rPr>
          <w:rStyle w:val="normaltextrun"/>
          <w:rFonts w:ascii="Arial" w:hAnsi="Arial" w:cs="Arial"/>
          <w:sz w:val="20"/>
          <w:szCs w:val="20"/>
        </w:rPr>
        <w:t>Ibsa</w:t>
      </w:r>
      <w:proofErr w:type="spellEnd"/>
      <w:r w:rsidRPr="00D60EAA">
        <w:rPr>
          <w:rStyle w:val="normaltextrun"/>
          <w:rFonts w:ascii="Arial" w:hAnsi="Arial" w:cs="Arial"/>
          <w:sz w:val="20"/>
          <w:szCs w:val="20"/>
        </w:rPr>
        <w:t xml:space="preserve"> under house arrest without bringing any charges against him. This was done after the police</w:t>
      </w:r>
      <w:r w:rsidR="00300E9F" w:rsidRPr="00D60EAA">
        <w:rPr>
          <w:rStyle w:val="normaltextrun"/>
          <w:rFonts w:ascii="Arial" w:hAnsi="Arial" w:cs="Arial"/>
          <w:sz w:val="20"/>
          <w:szCs w:val="20"/>
        </w:rPr>
        <w:t xml:space="preserve"> unlawfully</w:t>
      </w:r>
      <w:r w:rsidRPr="00D60EAA">
        <w:rPr>
          <w:rStyle w:val="normaltextrun"/>
          <w:rFonts w:ascii="Arial" w:hAnsi="Arial" w:cs="Arial"/>
          <w:sz w:val="20"/>
          <w:szCs w:val="20"/>
        </w:rPr>
        <w:t xml:space="preserve"> searched and seized the electronic equipment in</w:t>
      </w:r>
      <w:r w:rsidR="00061043" w:rsidRPr="00D60EAA">
        <w:rPr>
          <w:rStyle w:val="normaltextrun"/>
          <w:rFonts w:ascii="Arial" w:hAnsi="Arial" w:cs="Arial"/>
          <w:sz w:val="20"/>
          <w:szCs w:val="20"/>
        </w:rPr>
        <w:t xml:space="preserve"> his</w:t>
      </w:r>
      <w:r w:rsidRPr="00D60EAA">
        <w:rPr>
          <w:rStyle w:val="normaltextrun"/>
          <w:rFonts w:ascii="Arial" w:hAnsi="Arial" w:cs="Arial"/>
          <w:sz w:val="20"/>
          <w:szCs w:val="20"/>
        </w:rPr>
        <w:t xml:space="preserve"> house, including laptop computers and mobile phones</w:t>
      </w:r>
      <w:r w:rsidR="0045003A" w:rsidRPr="00D60EAA">
        <w:rPr>
          <w:rStyle w:val="normaltextrun"/>
          <w:rFonts w:ascii="Arial" w:hAnsi="Arial" w:cs="Arial"/>
          <w:sz w:val="20"/>
          <w:szCs w:val="20"/>
        </w:rPr>
        <w:t xml:space="preserve">, without </w:t>
      </w:r>
      <w:r w:rsidR="00A8037E" w:rsidRPr="00D60EAA">
        <w:rPr>
          <w:rStyle w:val="normaltextrun"/>
          <w:rFonts w:ascii="Arial" w:hAnsi="Arial" w:cs="Arial"/>
          <w:sz w:val="20"/>
          <w:szCs w:val="20"/>
        </w:rPr>
        <w:t xml:space="preserve">presenting </w:t>
      </w:r>
      <w:r w:rsidR="0045003A" w:rsidRPr="00D60EAA">
        <w:rPr>
          <w:rStyle w:val="normaltextrun"/>
          <w:rFonts w:ascii="Arial" w:hAnsi="Arial" w:cs="Arial"/>
          <w:sz w:val="20"/>
          <w:szCs w:val="20"/>
        </w:rPr>
        <w:t xml:space="preserve">a </w:t>
      </w:r>
      <w:r w:rsidR="00A8037E" w:rsidRPr="00D60EAA">
        <w:rPr>
          <w:rStyle w:val="normaltextrun"/>
          <w:rFonts w:ascii="Arial" w:hAnsi="Arial" w:cs="Arial"/>
          <w:sz w:val="20"/>
          <w:szCs w:val="20"/>
        </w:rPr>
        <w:t xml:space="preserve">search or </w:t>
      </w:r>
      <w:r w:rsidR="0045003A" w:rsidRPr="00D60EAA">
        <w:rPr>
          <w:rStyle w:val="normaltextrun"/>
          <w:rFonts w:ascii="Arial" w:hAnsi="Arial" w:cs="Arial"/>
          <w:sz w:val="20"/>
          <w:szCs w:val="20"/>
        </w:rPr>
        <w:t>se</w:t>
      </w:r>
      <w:r w:rsidR="003446C9" w:rsidRPr="00D60EAA">
        <w:rPr>
          <w:rStyle w:val="normaltextrun"/>
          <w:rFonts w:ascii="Arial" w:hAnsi="Arial" w:cs="Arial"/>
          <w:sz w:val="20"/>
          <w:szCs w:val="20"/>
        </w:rPr>
        <w:t>izur</w:t>
      </w:r>
      <w:r w:rsidR="0045003A" w:rsidRPr="00D60EAA">
        <w:rPr>
          <w:rStyle w:val="normaltextrun"/>
          <w:rFonts w:ascii="Arial" w:hAnsi="Arial" w:cs="Arial"/>
          <w:sz w:val="20"/>
          <w:szCs w:val="20"/>
        </w:rPr>
        <w:t>e warrant</w:t>
      </w:r>
      <w:r w:rsidRPr="00D60EAA">
        <w:rPr>
          <w:rStyle w:val="normaltextrun"/>
          <w:rFonts w:ascii="Arial" w:hAnsi="Arial" w:cs="Arial"/>
          <w:sz w:val="20"/>
          <w:szCs w:val="20"/>
        </w:rPr>
        <w:t>.</w:t>
      </w:r>
      <w:r w:rsidR="00AF7041" w:rsidRPr="00D60EAA">
        <w:rPr>
          <w:rStyle w:val="normaltextrun"/>
          <w:rFonts w:ascii="Arial" w:hAnsi="Arial" w:cs="Arial"/>
          <w:sz w:val="20"/>
          <w:szCs w:val="20"/>
        </w:rPr>
        <w:t xml:space="preserve"> </w:t>
      </w:r>
      <w:r w:rsidRPr="00D60EAA">
        <w:rPr>
          <w:rStyle w:val="normaltextrun"/>
          <w:rFonts w:ascii="Arial" w:hAnsi="Arial" w:cs="Arial"/>
          <w:sz w:val="20"/>
          <w:szCs w:val="20"/>
        </w:rPr>
        <w:t>The police ha</w:t>
      </w:r>
      <w:r w:rsidR="00110AF2" w:rsidRPr="00D60EAA">
        <w:rPr>
          <w:rStyle w:val="normaltextrun"/>
          <w:rFonts w:ascii="Arial" w:hAnsi="Arial" w:cs="Arial"/>
          <w:sz w:val="20"/>
          <w:szCs w:val="20"/>
        </w:rPr>
        <w:t>ve</w:t>
      </w:r>
      <w:r w:rsidRPr="00D60EAA">
        <w:rPr>
          <w:rStyle w:val="normaltextrun"/>
          <w:rFonts w:ascii="Arial" w:hAnsi="Arial" w:cs="Arial"/>
          <w:sz w:val="20"/>
          <w:szCs w:val="20"/>
        </w:rPr>
        <w:t> not allowed anyone to leave or enter the compound of Dawud </w:t>
      </w:r>
      <w:proofErr w:type="spellStart"/>
      <w:r w:rsidRPr="00D60EAA">
        <w:rPr>
          <w:rStyle w:val="normaltextrun"/>
          <w:rFonts w:ascii="Arial" w:hAnsi="Arial" w:cs="Arial"/>
          <w:sz w:val="20"/>
          <w:szCs w:val="20"/>
        </w:rPr>
        <w:t>Ibsa</w:t>
      </w:r>
      <w:r w:rsidR="009E3024" w:rsidRPr="00D60EAA">
        <w:rPr>
          <w:rStyle w:val="normaltextrun"/>
          <w:rFonts w:ascii="Arial" w:hAnsi="Arial" w:cs="Arial"/>
          <w:sz w:val="20"/>
          <w:szCs w:val="20"/>
        </w:rPr>
        <w:t>’s</w:t>
      </w:r>
      <w:proofErr w:type="spellEnd"/>
      <w:r w:rsidRPr="00D60EAA">
        <w:rPr>
          <w:rStyle w:val="normaltextrun"/>
          <w:rFonts w:ascii="Arial" w:hAnsi="Arial" w:cs="Arial"/>
          <w:sz w:val="20"/>
          <w:szCs w:val="20"/>
        </w:rPr>
        <w:t> residence in Addis Ababa</w:t>
      </w:r>
      <w:r w:rsidR="007F1869" w:rsidRPr="00D60EAA">
        <w:rPr>
          <w:rStyle w:val="normaltextrun"/>
          <w:rFonts w:ascii="Arial" w:hAnsi="Arial" w:cs="Arial"/>
          <w:sz w:val="20"/>
          <w:szCs w:val="20"/>
        </w:rPr>
        <w:t>, in the capital,</w:t>
      </w:r>
      <w:r w:rsidRPr="00D60EAA">
        <w:rPr>
          <w:rStyle w:val="normaltextrun"/>
          <w:rFonts w:ascii="Arial" w:hAnsi="Arial" w:cs="Arial"/>
          <w:sz w:val="20"/>
          <w:szCs w:val="20"/>
        </w:rPr>
        <w:t xml:space="preserve"> since they placed him on house arrest on May</w:t>
      </w:r>
      <w:r w:rsidR="00D60EAA">
        <w:rPr>
          <w:rStyle w:val="normaltextrun"/>
          <w:rFonts w:ascii="Arial" w:hAnsi="Arial" w:cs="Arial"/>
          <w:sz w:val="20"/>
          <w:szCs w:val="20"/>
        </w:rPr>
        <w:t xml:space="preserve"> 3, 2021</w:t>
      </w:r>
      <w:r w:rsidRPr="00D60EAA">
        <w:rPr>
          <w:rStyle w:val="normaltextrun"/>
          <w:rFonts w:ascii="Arial" w:hAnsi="Arial" w:cs="Arial"/>
          <w:sz w:val="20"/>
          <w:szCs w:val="20"/>
        </w:rPr>
        <w:t xml:space="preserve">. </w:t>
      </w:r>
      <w:r w:rsidR="00AC08A2" w:rsidRPr="00D60EAA">
        <w:rPr>
          <w:rStyle w:val="normaltextrun"/>
          <w:rFonts w:ascii="Arial" w:hAnsi="Arial" w:cs="Arial"/>
          <w:sz w:val="20"/>
          <w:szCs w:val="20"/>
        </w:rPr>
        <w:t>T</w:t>
      </w:r>
      <w:r w:rsidRPr="00D60EAA">
        <w:rPr>
          <w:rStyle w:val="normaltextrun"/>
          <w:rFonts w:ascii="Arial" w:hAnsi="Arial" w:cs="Arial"/>
          <w:sz w:val="20"/>
          <w:szCs w:val="20"/>
        </w:rPr>
        <w:t>here is</w:t>
      </w:r>
      <w:r w:rsidR="00AC08A2" w:rsidRPr="00D60EAA">
        <w:rPr>
          <w:rStyle w:val="normaltextrun"/>
          <w:rFonts w:ascii="Arial" w:hAnsi="Arial" w:cs="Arial"/>
          <w:sz w:val="20"/>
          <w:szCs w:val="20"/>
        </w:rPr>
        <w:t xml:space="preserve"> therefore</w:t>
      </w:r>
      <w:r w:rsidRPr="00D60EAA">
        <w:rPr>
          <w:rStyle w:val="normaltextrun"/>
          <w:rFonts w:ascii="Arial" w:hAnsi="Arial" w:cs="Arial"/>
          <w:sz w:val="20"/>
          <w:szCs w:val="20"/>
        </w:rPr>
        <w:t xml:space="preserve"> serious concern over Dawud</w:t>
      </w:r>
      <w:r w:rsidR="001E5ECE" w:rsidRPr="00D60EAA">
        <w:rPr>
          <w:rStyle w:val="normaltextrun"/>
          <w:rFonts w:ascii="Arial" w:hAnsi="Arial" w:cs="Arial"/>
          <w:sz w:val="20"/>
          <w:szCs w:val="20"/>
        </w:rPr>
        <w:t xml:space="preserve"> </w:t>
      </w:r>
      <w:proofErr w:type="spellStart"/>
      <w:r w:rsidR="001E5ECE" w:rsidRPr="00D60EAA">
        <w:rPr>
          <w:rStyle w:val="normaltextrun"/>
          <w:rFonts w:ascii="Arial" w:hAnsi="Arial" w:cs="Arial"/>
          <w:sz w:val="20"/>
          <w:szCs w:val="20"/>
        </w:rPr>
        <w:t>Ibsa</w:t>
      </w:r>
      <w:r w:rsidRPr="00D60EAA">
        <w:rPr>
          <w:rStyle w:val="normaltextrun"/>
          <w:rFonts w:ascii="Arial" w:hAnsi="Arial" w:cs="Arial"/>
          <w:sz w:val="20"/>
          <w:szCs w:val="20"/>
        </w:rPr>
        <w:t>’s</w:t>
      </w:r>
      <w:proofErr w:type="spellEnd"/>
      <w:r w:rsidRPr="00D60EAA">
        <w:rPr>
          <w:rStyle w:val="normaltextrun"/>
          <w:rFonts w:ascii="Arial" w:hAnsi="Arial" w:cs="Arial"/>
          <w:sz w:val="20"/>
          <w:szCs w:val="20"/>
        </w:rPr>
        <w:t xml:space="preserve"> wellbeing as the food and other essential items in the house </w:t>
      </w:r>
      <w:r w:rsidR="001A61E7" w:rsidRPr="00D60EAA">
        <w:rPr>
          <w:rStyle w:val="normaltextrun"/>
          <w:rFonts w:ascii="Arial" w:hAnsi="Arial" w:cs="Arial"/>
          <w:sz w:val="20"/>
          <w:szCs w:val="20"/>
        </w:rPr>
        <w:t xml:space="preserve">have either </w:t>
      </w:r>
      <w:r w:rsidRPr="00D60EAA">
        <w:rPr>
          <w:rStyle w:val="normaltextrun"/>
          <w:rFonts w:ascii="Arial" w:hAnsi="Arial" w:cs="Arial"/>
          <w:sz w:val="20"/>
          <w:szCs w:val="20"/>
        </w:rPr>
        <w:t>r</w:t>
      </w:r>
      <w:r w:rsidR="001A61E7" w:rsidRPr="00D60EAA">
        <w:rPr>
          <w:rStyle w:val="normaltextrun"/>
          <w:rFonts w:ascii="Arial" w:hAnsi="Arial" w:cs="Arial"/>
          <w:sz w:val="20"/>
          <w:szCs w:val="20"/>
        </w:rPr>
        <w:t>a</w:t>
      </w:r>
      <w:r w:rsidRPr="00D60EAA">
        <w:rPr>
          <w:rStyle w:val="normaltextrun"/>
          <w:rFonts w:ascii="Arial" w:hAnsi="Arial" w:cs="Arial"/>
          <w:sz w:val="20"/>
          <w:szCs w:val="20"/>
        </w:rPr>
        <w:t>n out or </w:t>
      </w:r>
      <w:r w:rsidR="00DD2A56" w:rsidRPr="00D60EAA">
        <w:rPr>
          <w:rStyle w:val="normaltextrun"/>
          <w:rFonts w:ascii="Arial" w:hAnsi="Arial" w:cs="Arial"/>
          <w:sz w:val="20"/>
          <w:szCs w:val="20"/>
        </w:rPr>
        <w:t>are</w:t>
      </w:r>
      <w:r w:rsidRPr="00D60EAA">
        <w:rPr>
          <w:rStyle w:val="normaltextrun"/>
          <w:rFonts w:ascii="Arial" w:hAnsi="Arial" w:cs="Arial"/>
          <w:sz w:val="20"/>
          <w:szCs w:val="20"/>
        </w:rPr>
        <w:t xml:space="preserve"> close to doing so.</w:t>
      </w:r>
    </w:p>
    <w:p w14:paraId="4DBFB424" w14:textId="77777777" w:rsidR="00564C28" w:rsidRPr="00EB2A4C" w:rsidRDefault="00564C28" w:rsidP="00D60EAA">
      <w:pPr>
        <w:pStyle w:val="paragraph"/>
        <w:spacing w:before="0" w:beforeAutospacing="0" w:after="0" w:afterAutospacing="0"/>
        <w:jc w:val="both"/>
        <w:textAlignment w:val="baseline"/>
        <w:rPr>
          <w:rStyle w:val="normaltextrun"/>
          <w:rFonts w:ascii="Arial" w:hAnsi="Arial" w:cs="Arial"/>
          <w:sz w:val="16"/>
          <w:szCs w:val="16"/>
        </w:rPr>
      </w:pPr>
    </w:p>
    <w:p w14:paraId="692315A0" w14:textId="4CCE325C" w:rsidR="00664B12" w:rsidRPr="00D60EAA" w:rsidRDefault="00545543" w:rsidP="00D60EAA">
      <w:pPr>
        <w:pStyle w:val="paragraph"/>
        <w:spacing w:before="0" w:beforeAutospacing="0" w:after="0" w:afterAutospacing="0"/>
        <w:jc w:val="both"/>
        <w:textAlignment w:val="baseline"/>
        <w:rPr>
          <w:rStyle w:val="normaltextrun"/>
          <w:rFonts w:ascii="Arial" w:hAnsi="Arial" w:cs="Arial"/>
          <w:sz w:val="20"/>
          <w:szCs w:val="20"/>
        </w:rPr>
      </w:pPr>
      <w:r w:rsidRPr="00D60EAA">
        <w:rPr>
          <w:rStyle w:val="normaltextrun"/>
          <w:rFonts w:ascii="Arial" w:hAnsi="Arial" w:cs="Arial"/>
          <w:sz w:val="20"/>
          <w:szCs w:val="20"/>
        </w:rPr>
        <w:t>Dawud</w:t>
      </w:r>
      <w:r w:rsidR="00BA798F" w:rsidRPr="00D60EAA">
        <w:rPr>
          <w:rStyle w:val="normaltextrun"/>
          <w:rFonts w:ascii="Arial" w:hAnsi="Arial" w:cs="Arial"/>
          <w:sz w:val="20"/>
          <w:szCs w:val="20"/>
        </w:rPr>
        <w:t xml:space="preserve"> </w:t>
      </w:r>
      <w:proofErr w:type="spellStart"/>
      <w:r w:rsidR="00BA798F" w:rsidRPr="00D60EAA">
        <w:rPr>
          <w:rStyle w:val="normaltextrun"/>
          <w:rFonts w:ascii="Arial" w:hAnsi="Arial" w:cs="Arial"/>
          <w:sz w:val="20"/>
          <w:szCs w:val="20"/>
        </w:rPr>
        <w:t>Ibsa</w:t>
      </w:r>
      <w:r w:rsidRPr="00D60EAA">
        <w:rPr>
          <w:rStyle w:val="normaltextrun"/>
          <w:rFonts w:ascii="Arial" w:hAnsi="Arial" w:cs="Arial"/>
          <w:sz w:val="20"/>
          <w:szCs w:val="20"/>
        </w:rPr>
        <w:t>’s</w:t>
      </w:r>
      <w:proofErr w:type="spellEnd"/>
      <w:r w:rsidRPr="00D60EAA">
        <w:rPr>
          <w:rStyle w:val="normaltextrun"/>
          <w:rFonts w:ascii="Arial" w:hAnsi="Arial" w:cs="Arial"/>
          <w:sz w:val="20"/>
          <w:szCs w:val="20"/>
        </w:rPr>
        <w:t xml:space="preserve"> detention did not happen in a vacuum. According to the OLF spokesperson, the party had to withdraw from the general election originally schedule</w:t>
      </w:r>
      <w:r w:rsidR="00AA75D8" w:rsidRPr="00D60EAA">
        <w:rPr>
          <w:rStyle w:val="normaltextrun"/>
          <w:rFonts w:ascii="Arial" w:hAnsi="Arial" w:cs="Arial"/>
          <w:sz w:val="20"/>
          <w:szCs w:val="20"/>
        </w:rPr>
        <w:t>d</w:t>
      </w:r>
      <w:r w:rsidRPr="00D60EAA">
        <w:rPr>
          <w:rStyle w:val="normaltextrun"/>
          <w:rFonts w:ascii="Arial" w:hAnsi="Arial" w:cs="Arial"/>
          <w:sz w:val="20"/>
          <w:szCs w:val="20"/>
        </w:rPr>
        <w:t xml:space="preserve"> for</w:t>
      </w:r>
      <w:r w:rsidR="00D60EAA">
        <w:rPr>
          <w:rStyle w:val="normaltextrun"/>
          <w:rFonts w:ascii="Arial" w:hAnsi="Arial" w:cs="Arial"/>
          <w:sz w:val="20"/>
          <w:szCs w:val="20"/>
        </w:rPr>
        <w:t xml:space="preserve"> </w:t>
      </w:r>
      <w:r w:rsidRPr="00D60EAA">
        <w:rPr>
          <w:rStyle w:val="normaltextrun"/>
          <w:rFonts w:ascii="Arial" w:hAnsi="Arial" w:cs="Arial"/>
          <w:sz w:val="20"/>
          <w:szCs w:val="20"/>
        </w:rPr>
        <w:t xml:space="preserve">June </w:t>
      </w:r>
      <w:r w:rsidR="00D60EAA">
        <w:rPr>
          <w:rStyle w:val="normaltextrun"/>
          <w:rFonts w:ascii="Arial" w:hAnsi="Arial" w:cs="Arial"/>
          <w:sz w:val="20"/>
          <w:szCs w:val="20"/>
        </w:rPr>
        <w:t xml:space="preserve">21, </w:t>
      </w:r>
      <w:proofErr w:type="gramStart"/>
      <w:r w:rsidR="00AA75D8" w:rsidRPr="00D60EAA">
        <w:rPr>
          <w:rStyle w:val="normaltextrun"/>
          <w:rFonts w:ascii="Arial" w:hAnsi="Arial" w:cs="Arial"/>
          <w:sz w:val="20"/>
          <w:szCs w:val="20"/>
        </w:rPr>
        <w:t>2021</w:t>
      </w:r>
      <w:proofErr w:type="gramEnd"/>
      <w:r w:rsidRPr="00D60EAA">
        <w:rPr>
          <w:rStyle w:val="normaltextrun"/>
          <w:rFonts w:ascii="Arial" w:hAnsi="Arial" w:cs="Arial"/>
          <w:sz w:val="20"/>
          <w:szCs w:val="20"/>
        </w:rPr>
        <w:t xml:space="preserve"> because of </w:t>
      </w:r>
      <w:r w:rsidR="00664B12" w:rsidRPr="00D60EAA">
        <w:rPr>
          <w:rStyle w:val="normaltextrun"/>
          <w:rFonts w:ascii="Arial" w:hAnsi="Arial" w:cs="Arial"/>
          <w:sz w:val="20"/>
          <w:szCs w:val="20"/>
        </w:rPr>
        <w:t xml:space="preserve">the arbitrary </w:t>
      </w:r>
      <w:r w:rsidR="00D31113" w:rsidRPr="00D60EAA">
        <w:rPr>
          <w:rStyle w:val="normaltextrun"/>
          <w:rFonts w:ascii="Arial" w:hAnsi="Arial" w:cs="Arial"/>
          <w:sz w:val="20"/>
          <w:szCs w:val="20"/>
        </w:rPr>
        <w:t>d</w:t>
      </w:r>
      <w:r w:rsidR="00664B12" w:rsidRPr="00D60EAA">
        <w:rPr>
          <w:rStyle w:val="normaltextrun"/>
          <w:rFonts w:ascii="Arial" w:hAnsi="Arial" w:cs="Arial"/>
          <w:sz w:val="20"/>
          <w:szCs w:val="20"/>
        </w:rPr>
        <w:t xml:space="preserve">etention of </w:t>
      </w:r>
      <w:r w:rsidRPr="00D60EAA">
        <w:rPr>
          <w:rStyle w:val="normaltextrun"/>
          <w:rFonts w:ascii="Arial" w:hAnsi="Arial" w:cs="Arial"/>
          <w:sz w:val="20"/>
          <w:szCs w:val="20"/>
        </w:rPr>
        <w:t xml:space="preserve">many of its leaders and members and </w:t>
      </w:r>
      <w:r w:rsidR="00664B12" w:rsidRPr="00D60EAA">
        <w:rPr>
          <w:rStyle w:val="normaltextrun"/>
          <w:rFonts w:ascii="Arial" w:hAnsi="Arial" w:cs="Arial"/>
          <w:sz w:val="20"/>
          <w:szCs w:val="20"/>
        </w:rPr>
        <w:t xml:space="preserve">the authorities’ closure of </w:t>
      </w:r>
      <w:r w:rsidRPr="00D60EAA">
        <w:rPr>
          <w:rStyle w:val="normaltextrun"/>
          <w:rFonts w:ascii="Arial" w:hAnsi="Arial" w:cs="Arial"/>
          <w:sz w:val="20"/>
          <w:szCs w:val="20"/>
        </w:rPr>
        <w:t>their offices in Addis Abba and other parts of the country.</w:t>
      </w:r>
    </w:p>
    <w:p w14:paraId="2D0F5B96" w14:textId="37321027" w:rsidR="00BA1A00" w:rsidRPr="00D60EAA" w:rsidRDefault="00D958A2" w:rsidP="00D60EAA">
      <w:pPr>
        <w:pStyle w:val="paragraph"/>
        <w:jc w:val="both"/>
        <w:textAlignment w:val="baseline"/>
        <w:rPr>
          <w:rStyle w:val="normaltextrun"/>
          <w:rFonts w:ascii="Arial" w:hAnsi="Arial" w:cs="Arial"/>
          <w:sz w:val="20"/>
          <w:szCs w:val="20"/>
        </w:rPr>
      </w:pPr>
      <w:r w:rsidRPr="00D60EAA">
        <w:rPr>
          <w:rStyle w:val="normaltextrun"/>
          <w:rFonts w:ascii="Arial" w:hAnsi="Arial" w:cs="Arial"/>
          <w:sz w:val="20"/>
          <w:szCs w:val="20"/>
        </w:rPr>
        <w:t xml:space="preserve">From the start of his house arrest, the authorities have failed to present </w:t>
      </w:r>
      <w:r w:rsidR="00C83326" w:rsidRPr="00D60EAA">
        <w:rPr>
          <w:rStyle w:val="normaltextrun"/>
          <w:rFonts w:ascii="Arial" w:hAnsi="Arial" w:cs="Arial"/>
          <w:sz w:val="20"/>
          <w:szCs w:val="20"/>
        </w:rPr>
        <w:t xml:space="preserve">Dawud </w:t>
      </w:r>
      <w:proofErr w:type="spellStart"/>
      <w:r w:rsidR="00C83326" w:rsidRPr="00D60EAA">
        <w:rPr>
          <w:rStyle w:val="normaltextrun"/>
          <w:rFonts w:ascii="Arial" w:hAnsi="Arial" w:cs="Arial"/>
          <w:sz w:val="20"/>
          <w:szCs w:val="20"/>
        </w:rPr>
        <w:t>Ibsa</w:t>
      </w:r>
      <w:proofErr w:type="spellEnd"/>
      <w:r w:rsidRPr="00D60EAA">
        <w:rPr>
          <w:rStyle w:val="normaltextrun"/>
          <w:rFonts w:ascii="Arial" w:hAnsi="Arial" w:cs="Arial"/>
          <w:sz w:val="20"/>
          <w:szCs w:val="20"/>
        </w:rPr>
        <w:t xml:space="preserve"> with an arrest warrant or court order</w:t>
      </w:r>
      <w:r w:rsidR="00F604BE" w:rsidRPr="00D60EAA">
        <w:rPr>
          <w:rStyle w:val="normaltextrun"/>
          <w:rFonts w:ascii="Arial" w:hAnsi="Arial" w:cs="Arial"/>
          <w:sz w:val="20"/>
          <w:szCs w:val="20"/>
        </w:rPr>
        <w:t>. N</w:t>
      </w:r>
      <w:r w:rsidRPr="00D60EAA">
        <w:rPr>
          <w:rStyle w:val="normaltextrun"/>
          <w:rFonts w:ascii="Arial" w:hAnsi="Arial" w:cs="Arial"/>
          <w:sz w:val="20"/>
          <w:szCs w:val="20"/>
        </w:rPr>
        <w:t>or</w:t>
      </w:r>
      <w:r w:rsidR="00F604BE" w:rsidRPr="00D60EAA">
        <w:rPr>
          <w:rStyle w:val="normaltextrun"/>
          <w:rFonts w:ascii="Arial" w:hAnsi="Arial" w:cs="Arial"/>
          <w:sz w:val="20"/>
          <w:szCs w:val="20"/>
        </w:rPr>
        <w:t xml:space="preserve"> have they informed </w:t>
      </w:r>
      <w:r w:rsidRPr="00D60EAA">
        <w:rPr>
          <w:rStyle w:val="normaltextrun"/>
          <w:rFonts w:ascii="Arial" w:hAnsi="Arial" w:cs="Arial"/>
          <w:sz w:val="20"/>
          <w:szCs w:val="20"/>
        </w:rPr>
        <w:t>h</w:t>
      </w:r>
      <w:r w:rsidR="00357CB9" w:rsidRPr="00D60EAA">
        <w:rPr>
          <w:rStyle w:val="normaltextrun"/>
          <w:rFonts w:ascii="Arial" w:hAnsi="Arial" w:cs="Arial"/>
          <w:sz w:val="20"/>
          <w:szCs w:val="20"/>
        </w:rPr>
        <w:t>im</w:t>
      </w:r>
      <w:r w:rsidRPr="00D60EAA">
        <w:rPr>
          <w:rStyle w:val="normaltextrun"/>
          <w:rFonts w:ascii="Arial" w:hAnsi="Arial" w:cs="Arial"/>
          <w:sz w:val="20"/>
          <w:szCs w:val="20"/>
        </w:rPr>
        <w:t xml:space="preserve"> of the reason for h</w:t>
      </w:r>
      <w:r w:rsidR="002E5370" w:rsidRPr="00D60EAA">
        <w:rPr>
          <w:rStyle w:val="normaltextrun"/>
          <w:rFonts w:ascii="Arial" w:hAnsi="Arial" w:cs="Arial"/>
          <w:sz w:val="20"/>
          <w:szCs w:val="20"/>
        </w:rPr>
        <w:t>is</w:t>
      </w:r>
      <w:r w:rsidRPr="00D60EAA">
        <w:rPr>
          <w:rStyle w:val="normaltextrun"/>
          <w:rFonts w:ascii="Arial" w:hAnsi="Arial" w:cs="Arial"/>
          <w:sz w:val="20"/>
          <w:szCs w:val="20"/>
        </w:rPr>
        <w:t xml:space="preserve"> arrest.</w:t>
      </w:r>
      <w:r w:rsidR="009B6BF3" w:rsidRPr="00D60EAA">
        <w:rPr>
          <w:rStyle w:val="normaltextrun"/>
          <w:rFonts w:ascii="Arial" w:hAnsi="Arial" w:cs="Arial"/>
          <w:sz w:val="20"/>
          <w:szCs w:val="20"/>
        </w:rPr>
        <w:t xml:space="preserve"> </w:t>
      </w:r>
      <w:r w:rsidR="00DA6854" w:rsidRPr="00D60EAA">
        <w:rPr>
          <w:rStyle w:val="normaltextrun"/>
          <w:rFonts w:ascii="Arial" w:hAnsi="Arial" w:cs="Arial"/>
          <w:sz w:val="20"/>
          <w:szCs w:val="20"/>
        </w:rPr>
        <w:t>His prolonged house arrest amounts to arbitrary detention, and it imposes arbitrary restrictions on</w:t>
      </w:r>
      <w:r w:rsidR="00224AA2" w:rsidRPr="00D60EAA">
        <w:rPr>
          <w:rStyle w:val="normaltextrun"/>
          <w:rFonts w:ascii="Arial" w:hAnsi="Arial" w:cs="Arial"/>
          <w:sz w:val="20"/>
          <w:szCs w:val="20"/>
        </w:rPr>
        <w:t xml:space="preserve"> his </w:t>
      </w:r>
      <w:r w:rsidR="00DA6854" w:rsidRPr="00D60EAA">
        <w:rPr>
          <w:rStyle w:val="normaltextrun"/>
          <w:rFonts w:ascii="Arial" w:hAnsi="Arial" w:cs="Arial"/>
          <w:sz w:val="20"/>
          <w:szCs w:val="20"/>
        </w:rPr>
        <w:t>rights to freedom of movement and association.</w:t>
      </w:r>
      <w:r w:rsidR="00CF0AEB" w:rsidRPr="00D60EAA">
        <w:rPr>
          <w:rStyle w:val="normaltextrun"/>
          <w:rFonts w:ascii="Arial" w:hAnsi="Arial" w:cs="Arial"/>
          <w:sz w:val="20"/>
          <w:szCs w:val="20"/>
        </w:rPr>
        <w:t xml:space="preserve"> </w:t>
      </w:r>
      <w:r w:rsidR="00BA1A00" w:rsidRPr="00D60EAA">
        <w:rPr>
          <w:rStyle w:val="normaltextrun"/>
          <w:rFonts w:ascii="Arial" w:hAnsi="Arial" w:cs="Arial"/>
          <w:sz w:val="20"/>
          <w:szCs w:val="20"/>
        </w:rPr>
        <w:t xml:space="preserve">I am </w:t>
      </w:r>
      <w:r w:rsidR="0042564D" w:rsidRPr="00D60EAA">
        <w:rPr>
          <w:rStyle w:val="normaltextrun"/>
          <w:rFonts w:ascii="Arial" w:hAnsi="Arial" w:cs="Arial"/>
          <w:sz w:val="20"/>
          <w:szCs w:val="20"/>
        </w:rPr>
        <w:t xml:space="preserve">further </w:t>
      </w:r>
      <w:r w:rsidR="00BA1A00" w:rsidRPr="00D60EAA">
        <w:rPr>
          <w:rStyle w:val="normaltextrun"/>
          <w:rFonts w:ascii="Arial" w:hAnsi="Arial" w:cs="Arial"/>
          <w:sz w:val="20"/>
          <w:szCs w:val="20"/>
        </w:rPr>
        <w:t xml:space="preserve">concerned that Dawud </w:t>
      </w:r>
      <w:proofErr w:type="spellStart"/>
      <w:r w:rsidR="00BA1A00" w:rsidRPr="00D60EAA">
        <w:rPr>
          <w:rStyle w:val="normaltextrun"/>
          <w:rFonts w:ascii="Arial" w:hAnsi="Arial" w:cs="Arial"/>
          <w:sz w:val="20"/>
          <w:szCs w:val="20"/>
        </w:rPr>
        <w:t>Ibsa</w:t>
      </w:r>
      <w:proofErr w:type="spellEnd"/>
      <w:r w:rsidR="00BA1A00" w:rsidRPr="00D60EAA">
        <w:rPr>
          <w:rStyle w:val="normaltextrun"/>
          <w:rFonts w:ascii="Arial" w:hAnsi="Arial" w:cs="Arial"/>
          <w:sz w:val="20"/>
          <w:szCs w:val="20"/>
        </w:rPr>
        <w:t xml:space="preserve"> is being detained solely in connection </w:t>
      </w:r>
      <w:r w:rsidR="00174305" w:rsidRPr="00D60EAA">
        <w:rPr>
          <w:rStyle w:val="normaltextrun"/>
          <w:rFonts w:ascii="Arial" w:hAnsi="Arial" w:cs="Arial"/>
          <w:sz w:val="20"/>
          <w:szCs w:val="20"/>
        </w:rPr>
        <w:t xml:space="preserve">to his opposition to the </w:t>
      </w:r>
      <w:r w:rsidR="009B228A" w:rsidRPr="00D60EAA">
        <w:rPr>
          <w:rStyle w:val="normaltextrun"/>
          <w:rFonts w:ascii="Arial" w:hAnsi="Arial" w:cs="Arial"/>
          <w:sz w:val="20"/>
          <w:szCs w:val="20"/>
        </w:rPr>
        <w:t xml:space="preserve">government and political affiliations. The authorities must respect, </w:t>
      </w:r>
      <w:r w:rsidR="00F427B7" w:rsidRPr="00D60EAA">
        <w:rPr>
          <w:rStyle w:val="normaltextrun"/>
          <w:rFonts w:ascii="Arial" w:hAnsi="Arial" w:cs="Arial"/>
          <w:sz w:val="20"/>
          <w:szCs w:val="20"/>
        </w:rPr>
        <w:t xml:space="preserve">protect, </w:t>
      </w:r>
      <w:proofErr w:type="gramStart"/>
      <w:r w:rsidR="009B228A" w:rsidRPr="00D60EAA">
        <w:rPr>
          <w:rStyle w:val="normaltextrun"/>
          <w:rFonts w:ascii="Arial" w:hAnsi="Arial" w:cs="Arial"/>
          <w:sz w:val="20"/>
          <w:szCs w:val="20"/>
        </w:rPr>
        <w:t>promote</w:t>
      </w:r>
      <w:proofErr w:type="gramEnd"/>
      <w:r w:rsidR="009B228A" w:rsidRPr="00D60EAA">
        <w:rPr>
          <w:rStyle w:val="normaltextrun"/>
          <w:rFonts w:ascii="Arial" w:hAnsi="Arial" w:cs="Arial"/>
          <w:sz w:val="20"/>
          <w:szCs w:val="20"/>
        </w:rPr>
        <w:t xml:space="preserve"> and fulfil the rights to freedom of expression and association</w:t>
      </w:r>
      <w:r w:rsidR="004079B6" w:rsidRPr="00D60EAA">
        <w:rPr>
          <w:rStyle w:val="normaltextrun"/>
          <w:rFonts w:ascii="Arial" w:hAnsi="Arial" w:cs="Arial"/>
          <w:sz w:val="20"/>
          <w:szCs w:val="20"/>
        </w:rPr>
        <w:t xml:space="preserve">, in accordance with Ethiopia’s </w:t>
      </w:r>
      <w:r w:rsidR="00F427B7" w:rsidRPr="00D60EAA">
        <w:rPr>
          <w:rStyle w:val="normaltextrun"/>
          <w:rFonts w:ascii="Arial" w:hAnsi="Arial" w:cs="Arial"/>
          <w:sz w:val="20"/>
          <w:szCs w:val="20"/>
        </w:rPr>
        <w:t xml:space="preserve">international </w:t>
      </w:r>
      <w:r w:rsidR="004079B6" w:rsidRPr="00D60EAA">
        <w:rPr>
          <w:rStyle w:val="normaltextrun"/>
          <w:rFonts w:ascii="Arial" w:hAnsi="Arial" w:cs="Arial"/>
          <w:sz w:val="20"/>
          <w:szCs w:val="20"/>
        </w:rPr>
        <w:t>human rights obligations.</w:t>
      </w:r>
    </w:p>
    <w:p w14:paraId="60614A99" w14:textId="1466BAE1" w:rsidR="00EB2A4C" w:rsidRDefault="00545543" w:rsidP="00D60EAA">
      <w:pPr>
        <w:pStyle w:val="paragraph"/>
        <w:spacing w:before="0" w:beforeAutospacing="0" w:after="0" w:afterAutospacing="0"/>
        <w:jc w:val="both"/>
        <w:textAlignment w:val="baseline"/>
        <w:rPr>
          <w:rStyle w:val="normaltextrun"/>
          <w:rFonts w:ascii="Arial" w:hAnsi="Arial" w:cs="Arial"/>
          <w:sz w:val="20"/>
          <w:szCs w:val="20"/>
        </w:rPr>
      </w:pPr>
      <w:proofErr w:type="gramStart"/>
      <w:r w:rsidRPr="00D60EAA">
        <w:rPr>
          <w:rStyle w:val="normaltextrun"/>
          <w:rFonts w:ascii="Arial" w:hAnsi="Arial" w:cs="Arial"/>
          <w:sz w:val="20"/>
          <w:szCs w:val="20"/>
        </w:rPr>
        <w:t>In light of</w:t>
      </w:r>
      <w:proofErr w:type="gramEnd"/>
      <w:r w:rsidRPr="00D60EAA">
        <w:rPr>
          <w:rStyle w:val="normaltextrun"/>
          <w:rFonts w:ascii="Arial" w:hAnsi="Arial" w:cs="Arial"/>
          <w:sz w:val="20"/>
          <w:szCs w:val="20"/>
        </w:rPr>
        <w:t> the above, I urge you to immediately </w:t>
      </w:r>
      <w:r w:rsidR="00C74639" w:rsidRPr="00D60EAA">
        <w:rPr>
          <w:rStyle w:val="normaltextrun"/>
          <w:rFonts w:ascii="Arial" w:hAnsi="Arial" w:cs="Arial"/>
          <w:sz w:val="20"/>
          <w:szCs w:val="20"/>
        </w:rPr>
        <w:t xml:space="preserve">release Dawud </w:t>
      </w:r>
      <w:proofErr w:type="spellStart"/>
      <w:r w:rsidR="00C74639" w:rsidRPr="00D60EAA">
        <w:rPr>
          <w:rStyle w:val="normaltextrun"/>
          <w:rFonts w:ascii="Arial" w:hAnsi="Arial" w:cs="Arial"/>
          <w:sz w:val="20"/>
          <w:szCs w:val="20"/>
        </w:rPr>
        <w:t>Ibsa</w:t>
      </w:r>
      <w:proofErr w:type="spellEnd"/>
      <w:r w:rsidR="00C74639" w:rsidRPr="00D60EAA">
        <w:rPr>
          <w:rStyle w:val="normaltextrun"/>
          <w:rFonts w:ascii="Arial" w:hAnsi="Arial" w:cs="Arial"/>
          <w:sz w:val="20"/>
          <w:szCs w:val="20"/>
        </w:rPr>
        <w:t xml:space="preserve"> from house arrest, or, if there is sufficient evidence of wrongdoing, promptly charge him with a recognisable offence</w:t>
      </w:r>
      <w:r w:rsidR="00EC0556" w:rsidRPr="00D60EAA">
        <w:rPr>
          <w:rStyle w:val="normaltextrun"/>
          <w:rFonts w:ascii="Arial" w:hAnsi="Arial" w:cs="Arial"/>
          <w:sz w:val="20"/>
          <w:szCs w:val="20"/>
        </w:rPr>
        <w:t>,</w:t>
      </w:r>
      <w:r w:rsidR="00C74639" w:rsidRPr="00D60EAA">
        <w:rPr>
          <w:rStyle w:val="normaltextrun"/>
          <w:rFonts w:ascii="Arial" w:hAnsi="Arial" w:cs="Arial"/>
          <w:sz w:val="20"/>
          <w:szCs w:val="20"/>
        </w:rPr>
        <w:t xml:space="preserve"> in accordance with international standards.</w:t>
      </w:r>
      <w:r w:rsidRPr="00D60EAA">
        <w:rPr>
          <w:rStyle w:val="normaltextrun"/>
          <w:rFonts w:ascii="Arial" w:hAnsi="Arial" w:cs="Arial"/>
          <w:sz w:val="20"/>
          <w:szCs w:val="20"/>
        </w:rPr>
        <w:t xml:space="preserve"> </w:t>
      </w:r>
      <w:r w:rsidR="00C74639" w:rsidRPr="00D60EAA">
        <w:rPr>
          <w:rStyle w:val="normaltextrun"/>
          <w:rFonts w:ascii="Arial" w:hAnsi="Arial" w:cs="Arial"/>
          <w:sz w:val="20"/>
          <w:szCs w:val="20"/>
        </w:rPr>
        <w:t xml:space="preserve">Pending release or charge, I urge you to ensure he has access to </w:t>
      </w:r>
      <w:r w:rsidR="002E3E43" w:rsidRPr="00D60EAA">
        <w:rPr>
          <w:rStyle w:val="normaltextrun"/>
          <w:rFonts w:ascii="Arial" w:hAnsi="Arial" w:cs="Arial"/>
          <w:sz w:val="20"/>
          <w:szCs w:val="20"/>
        </w:rPr>
        <w:t>food and other essential items</w:t>
      </w:r>
      <w:r w:rsidR="00EB2A4C">
        <w:rPr>
          <w:rStyle w:val="normaltextrun"/>
          <w:rFonts w:ascii="Arial" w:hAnsi="Arial" w:cs="Arial"/>
          <w:sz w:val="20"/>
          <w:szCs w:val="20"/>
        </w:rPr>
        <w:t>.</w:t>
      </w:r>
    </w:p>
    <w:p w14:paraId="7DD37895" w14:textId="77777777" w:rsidR="00EB2A4C" w:rsidRPr="00EB2A4C" w:rsidRDefault="00EB2A4C" w:rsidP="00D60EAA">
      <w:pPr>
        <w:pStyle w:val="paragraph"/>
        <w:spacing w:before="0" w:beforeAutospacing="0" w:after="0" w:afterAutospacing="0"/>
        <w:jc w:val="both"/>
        <w:textAlignment w:val="baseline"/>
        <w:rPr>
          <w:rStyle w:val="normaltextrun"/>
          <w:rFonts w:ascii="Arial" w:hAnsi="Arial" w:cs="Arial"/>
          <w:sz w:val="12"/>
          <w:szCs w:val="12"/>
        </w:rPr>
      </w:pPr>
    </w:p>
    <w:p w14:paraId="0EE1ECB6" w14:textId="441C095A" w:rsidR="00D60EAA" w:rsidRPr="00EB2A4C" w:rsidRDefault="00D60EAA" w:rsidP="00D60EAA">
      <w:pPr>
        <w:pStyle w:val="paragraph"/>
        <w:spacing w:before="0" w:beforeAutospacing="0" w:after="0" w:afterAutospacing="0"/>
        <w:jc w:val="both"/>
        <w:textAlignment w:val="baseline"/>
        <w:rPr>
          <w:rStyle w:val="normaltextrun"/>
          <w:rFonts w:ascii="Arial" w:hAnsi="Arial" w:cs="Arial"/>
          <w:sz w:val="20"/>
          <w:szCs w:val="20"/>
        </w:rPr>
      </w:pPr>
      <w:r w:rsidRPr="00D60EAA">
        <w:rPr>
          <w:rStyle w:val="normaltextrun"/>
          <w:rFonts w:ascii="Arial" w:hAnsi="Arial" w:cs="Arial"/>
          <w:sz w:val="20"/>
          <w:szCs w:val="20"/>
        </w:rPr>
        <w:t>S</w:t>
      </w:r>
      <w:r w:rsidR="00545543" w:rsidRPr="00D60EAA">
        <w:rPr>
          <w:rStyle w:val="normaltextrun"/>
          <w:rFonts w:ascii="Arial" w:hAnsi="Arial" w:cs="Arial"/>
          <w:sz w:val="20"/>
          <w:szCs w:val="20"/>
        </w:rPr>
        <w:t>incerely,</w:t>
      </w:r>
    </w:p>
    <w:p w14:paraId="15D754DB" w14:textId="5ED54D78" w:rsidR="0082127B" w:rsidRPr="00D60EAA" w:rsidRDefault="00545543" w:rsidP="00D60EAA">
      <w:pPr>
        <w:pStyle w:val="AIBoxHeading"/>
        <w:shd w:val="clear" w:color="auto" w:fill="D9D9D9" w:themeFill="background1" w:themeFillShade="D9"/>
        <w:spacing w:line="240" w:lineRule="auto"/>
        <w:rPr>
          <w:rFonts w:ascii="Arial" w:hAnsi="Arial" w:cs="Arial"/>
          <w:b/>
          <w:sz w:val="32"/>
          <w:szCs w:val="32"/>
        </w:rPr>
      </w:pPr>
      <w:r w:rsidRPr="00D60EAA">
        <w:rPr>
          <w:rStyle w:val="normaltextrun"/>
          <w:rFonts w:ascii="Arial" w:hAnsi="Arial" w:cs="Arial"/>
          <w:b/>
          <w:bCs/>
          <w:sz w:val="20"/>
          <w:szCs w:val="20"/>
        </w:rPr>
        <w:lastRenderedPageBreak/>
        <w:t> </w:t>
      </w:r>
      <w:r w:rsidRPr="00D60EAA">
        <w:rPr>
          <w:rStyle w:val="eop"/>
          <w:rFonts w:ascii="Arial" w:hAnsi="Arial" w:cs="Arial"/>
          <w:sz w:val="20"/>
          <w:szCs w:val="20"/>
        </w:rPr>
        <w:t> </w:t>
      </w:r>
      <w:r w:rsidR="0082127B" w:rsidRPr="00D60EAA">
        <w:rPr>
          <w:rFonts w:ascii="Arial" w:hAnsi="Arial" w:cs="Arial"/>
          <w:b/>
          <w:sz w:val="32"/>
          <w:szCs w:val="32"/>
        </w:rPr>
        <w:t>Additional information</w:t>
      </w:r>
    </w:p>
    <w:p w14:paraId="4505B9B8" w14:textId="77777777" w:rsidR="001C3662" w:rsidRPr="00D60EAA" w:rsidRDefault="001C3662" w:rsidP="00D60EAA">
      <w:pPr>
        <w:rPr>
          <w:rFonts w:ascii="Arial" w:hAnsi="Arial" w:cs="Arial"/>
          <w:szCs w:val="18"/>
        </w:rPr>
      </w:pPr>
    </w:p>
    <w:p w14:paraId="3B1D71D4" w14:textId="238F841F" w:rsidR="00D23D90" w:rsidRPr="00D60EAA" w:rsidRDefault="00A807D6" w:rsidP="00D60EAA">
      <w:pPr>
        <w:jc w:val="both"/>
        <w:rPr>
          <w:rFonts w:ascii="Arial" w:hAnsi="Arial" w:cs="Arial"/>
          <w:sz w:val="20"/>
          <w:szCs w:val="20"/>
          <w:lang w:eastAsia="en-US"/>
        </w:rPr>
      </w:pPr>
      <w:r w:rsidRPr="00D60EAA">
        <w:rPr>
          <w:rFonts w:ascii="Arial" w:hAnsi="Arial" w:cs="Arial"/>
          <w:sz w:val="20"/>
          <w:szCs w:val="20"/>
        </w:rPr>
        <w:t xml:space="preserve">Under international human rights law, house arrest is considered as a form of detention and requires certain safeguards to be considered lawful. According to the UN Human Rights Committee’s General Comment 35 on Article 9 of the International Covenant on Civil and Political Rights liberty-depriving measures, including house arrest, must not be arbitrary and must be carried out with respect for the rule of law and allow a meaningful and prompt judicial review of detention. Deprivation of liberty, including in the form of house arrest, is arbitrary when it results from the exercise of human rights, including the rights to freedom of expression, </w:t>
      </w:r>
      <w:proofErr w:type="gramStart"/>
      <w:r w:rsidRPr="00D60EAA">
        <w:rPr>
          <w:rFonts w:ascii="Arial" w:hAnsi="Arial" w:cs="Arial"/>
          <w:sz w:val="20"/>
          <w:szCs w:val="20"/>
        </w:rPr>
        <w:t>association</w:t>
      </w:r>
      <w:proofErr w:type="gramEnd"/>
      <w:r w:rsidRPr="00D60EAA">
        <w:rPr>
          <w:rFonts w:ascii="Arial" w:hAnsi="Arial" w:cs="Arial"/>
          <w:sz w:val="20"/>
          <w:szCs w:val="20"/>
        </w:rPr>
        <w:t xml:space="preserve"> and peaceful assembly.</w:t>
      </w:r>
      <w:r w:rsidRPr="00D60EAA">
        <w:rPr>
          <w:rFonts w:ascii="Arial" w:hAnsi="Arial" w:cs="Arial"/>
          <w:sz w:val="20"/>
          <w:szCs w:val="20"/>
        </w:rPr>
        <w:cr/>
      </w:r>
    </w:p>
    <w:p w14:paraId="44F78A38" w14:textId="53CC58BA" w:rsidR="005D2C37" w:rsidRPr="00D60EAA" w:rsidRDefault="005D2C37" w:rsidP="00D60EAA">
      <w:pPr>
        <w:rPr>
          <w:rFonts w:ascii="Arial" w:hAnsi="Arial" w:cs="Arial"/>
          <w:b/>
          <w:bCs/>
          <w:sz w:val="20"/>
          <w:szCs w:val="20"/>
        </w:rPr>
      </w:pPr>
      <w:r w:rsidRPr="00D60EAA">
        <w:rPr>
          <w:rFonts w:ascii="Arial" w:hAnsi="Arial" w:cs="Arial"/>
          <w:b/>
          <w:sz w:val="20"/>
          <w:szCs w:val="20"/>
        </w:rPr>
        <w:t>PREFERRED LANGUAGE TO ADDRESS TARGET:</w:t>
      </w:r>
      <w:r w:rsidR="0082127B" w:rsidRPr="00D60EAA">
        <w:rPr>
          <w:rFonts w:ascii="Arial" w:hAnsi="Arial" w:cs="Arial"/>
          <w:b/>
          <w:sz w:val="20"/>
          <w:szCs w:val="20"/>
        </w:rPr>
        <w:t xml:space="preserve"> </w:t>
      </w:r>
      <w:r w:rsidR="003F6C57" w:rsidRPr="00D60EAA">
        <w:rPr>
          <w:rFonts w:ascii="Arial" w:hAnsi="Arial" w:cs="Arial"/>
          <w:b/>
          <w:bCs/>
          <w:sz w:val="20"/>
          <w:szCs w:val="20"/>
        </w:rPr>
        <w:t>English</w:t>
      </w:r>
      <w:r w:rsidR="009E4DA8" w:rsidRPr="00D60EAA">
        <w:rPr>
          <w:rFonts w:ascii="Arial" w:hAnsi="Arial" w:cs="Arial"/>
          <w:b/>
          <w:bCs/>
          <w:sz w:val="20"/>
          <w:szCs w:val="20"/>
        </w:rPr>
        <w:t xml:space="preserve"> or </w:t>
      </w:r>
      <w:r w:rsidR="00FF557E" w:rsidRPr="00D60EAA">
        <w:rPr>
          <w:rFonts w:ascii="Arial" w:hAnsi="Arial" w:cs="Arial"/>
          <w:b/>
          <w:bCs/>
          <w:sz w:val="20"/>
          <w:szCs w:val="20"/>
        </w:rPr>
        <w:t>Amharic</w:t>
      </w:r>
    </w:p>
    <w:p w14:paraId="7837D91B" w14:textId="585C3297" w:rsidR="00B122FC" w:rsidRPr="00D60EAA" w:rsidRDefault="00B122FC" w:rsidP="00D60EAA">
      <w:pPr>
        <w:rPr>
          <w:rFonts w:ascii="Arial" w:hAnsi="Arial" w:cs="Arial"/>
          <w:sz w:val="20"/>
          <w:szCs w:val="20"/>
        </w:rPr>
      </w:pPr>
      <w:r w:rsidRPr="00D60EAA">
        <w:rPr>
          <w:rFonts w:ascii="Arial" w:hAnsi="Arial" w:cs="Arial"/>
          <w:sz w:val="20"/>
          <w:szCs w:val="20"/>
        </w:rPr>
        <w:t>You can also write in your own language.</w:t>
      </w:r>
    </w:p>
    <w:p w14:paraId="78F17D93" w14:textId="77777777" w:rsidR="005D2C37" w:rsidRPr="00D60EAA" w:rsidRDefault="005D2C37" w:rsidP="00D60EAA">
      <w:pPr>
        <w:rPr>
          <w:rFonts w:ascii="Arial" w:hAnsi="Arial" w:cs="Arial"/>
          <w:sz w:val="20"/>
          <w:szCs w:val="20"/>
        </w:rPr>
      </w:pPr>
    </w:p>
    <w:p w14:paraId="636B746D" w14:textId="17F94779" w:rsidR="005D2C37" w:rsidRPr="00D60EAA" w:rsidRDefault="005D2C37" w:rsidP="00D60EAA">
      <w:pPr>
        <w:rPr>
          <w:rFonts w:ascii="Arial" w:hAnsi="Arial" w:cs="Arial"/>
          <w:sz w:val="20"/>
          <w:szCs w:val="20"/>
        </w:rPr>
      </w:pPr>
      <w:r w:rsidRPr="00D60EAA">
        <w:rPr>
          <w:rFonts w:ascii="Arial" w:hAnsi="Arial" w:cs="Arial"/>
          <w:b/>
          <w:sz w:val="20"/>
          <w:szCs w:val="20"/>
        </w:rPr>
        <w:t>PLEASE TAKE ACTION AS SOON AS POSSIBLE UNTIL:</w:t>
      </w:r>
      <w:r w:rsidRPr="00D60EAA">
        <w:rPr>
          <w:rFonts w:ascii="Arial" w:hAnsi="Arial" w:cs="Arial"/>
          <w:sz w:val="20"/>
          <w:szCs w:val="20"/>
        </w:rPr>
        <w:t xml:space="preserve"> </w:t>
      </w:r>
      <w:r w:rsidR="00034091" w:rsidRPr="00D60EAA">
        <w:rPr>
          <w:rFonts w:ascii="Arial" w:hAnsi="Arial" w:cs="Arial"/>
          <w:b/>
          <w:bCs/>
          <w:sz w:val="20"/>
          <w:szCs w:val="20"/>
        </w:rPr>
        <w:t>A</w:t>
      </w:r>
      <w:r w:rsidR="00D97F5D" w:rsidRPr="00D60EAA">
        <w:rPr>
          <w:rFonts w:ascii="Arial" w:hAnsi="Arial" w:cs="Arial"/>
          <w:b/>
          <w:bCs/>
          <w:sz w:val="20"/>
          <w:szCs w:val="20"/>
        </w:rPr>
        <w:t>UGUST</w:t>
      </w:r>
      <w:r w:rsidR="00034091" w:rsidRPr="00D60EAA">
        <w:rPr>
          <w:rFonts w:ascii="Arial" w:hAnsi="Arial" w:cs="Arial"/>
          <w:b/>
          <w:bCs/>
          <w:sz w:val="20"/>
          <w:szCs w:val="20"/>
        </w:rPr>
        <w:t xml:space="preserve"> </w:t>
      </w:r>
      <w:r w:rsidR="00D60EAA">
        <w:rPr>
          <w:rFonts w:ascii="Arial" w:hAnsi="Arial" w:cs="Arial"/>
          <w:b/>
          <w:bCs/>
          <w:sz w:val="20"/>
          <w:szCs w:val="20"/>
        </w:rPr>
        <w:t xml:space="preserve">10, </w:t>
      </w:r>
      <w:r w:rsidR="00034091" w:rsidRPr="00D60EAA">
        <w:rPr>
          <w:rFonts w:ascii="Arial" w:hAnsi="Arial" w:cs="Arial"/>
          <w:b/>
          <w:bCs/>
          <w:sz w:val="20"/>
          <w:szCs w:val="20"/>
        </w:rPr>
        <w:t>2021</w:t>
      </w:r>
    </w:p>
    <w:p w14:paraId="2C5E5589" w14:textId="77777777" w:rsidR="005D2C37" w:rsidRPr="00D60EAA" w:rsidRDefault="005D2C37" w:rsidP="00D60EAA">
      <w:pPr>
        <w:rPr>
          <w:rFonts w:ascii="Arial" w:hAnsi="Arial" w:cs="Arial"/>
          <w:sz w:val="20"/>
          <w:szCs w:val="20"/>
        </w:rPr>
      </w:pPr>
      <w:r w:rsidRPr="00D60EAA">
        <w:rPr>
          <w:rFonts w:ascii="Arial" w:hAnsi="Arial" w:cs="Arial"/>
          <w:sz w:val="20"/>
          <w:szCs w:val="20"/>
        </w:rPr>
        <w:t>Please check with the Amnesty office in your country if you wish to send appeals after the deadline.</w:t>
      </w:r>
    </w:p>
    <w:p w14:paraId="3A043DBD" w14:textId="77777777" w:rsidR="005D2C37" w:rsidRPr="00D60EAA" w:rsidRDefault="005D2C37" w:rsidP="00D60EAA">
      <w:pPr>
        <w:rPr>
          <w:rFonts w:ascii="Arial" w:hAnsi="Arial" w:cs="Arial"/>
          <w:b/>
          <w:sz w:val="20"/>
          <w:szCs w:val="20"/>
        </w:rPr>
      </w:pPr>
    </w:p>
    <w:p w14:paraId="0CD61DE1" w14:textId="718AE875" w:rsidR="00B92AEC" w:rsidRPr="00D60EAA" w:rsidRDefault="005D2C37" w:rsidP="00D60EAA">
      <w:pPr>
        <w:rPr>
          <w:rFonts w:ascii="Arial" w:hAnsi="Arial" w:cs="Arial"/>
        </w:rPr>
      </w:pPr>
      <w:r w:rsidRPr="00D60EAA">
        <w:rPr>
          <w:rFonts w:ascii="Arial" w:hAnsi="Arial" w:cs="Arial"/>
          <w:b/>
          <w:sz w:val="20"/>
          <w:szCs w:val="20"/>
        </w:rPr>
        <w:t xml:space="preserve">NAME AND PRONOUN: </w:t>
      </w:r>
      <w:r w:rsidR="00C93C99" w:rsidRPr="00D60EAA">
        <w:rPr>
          <w:rFonts w:ascii="Arial" w:hAnsi="Arial" w:cs="Arial"/>
          <w:b/>
          <w:bCs/>
          <w:sz w:val="20"/>
          <w:szCs w:val="20"/>
        </w:rPr>
        <w:t xml:space="preserve">Dawud </w:t>
      </w:r>
      <w:proofErr w:type="spellStart"/>
      <w:r w:rsidR="00C93C99" w:rsidRPr="00D60EAA">
        <w:rPr>
          <w:rFonts w:ascii="Arial" w:hAnsi="Arial" w:cs="Arial"/>
          <w:b/>
          <w:bCs/>
          <w:sz w:val="20"/>
          <w:szCs w:val="20"/>
        </w:rPr>
        <w:t>Ibsa</w:t>
      </w:r>
      <w:proofErr w:type="spellEnd"/>
      <w:r w:rsidR="00C93C99" w:rsidRPr="00D60EAA">
        <w:rPr>
          <w:rFonts w:ascii="Arial" w:hAnsi="Arial" w:cs="Arial"/>
          <w:sz w:val="20"/>
          <w:szCs w:val="20"/>
        </w:rPr>
        <w:t xml:space="preserve"> (he/him</w:t>
      </w:r>
      <w:r w:rsidR="00860D3A" w:rsidRPr="00D60EAA">
        <w:rPr>
          <w:rFonts w:ascii="Arial" w:hAnsi="Arial" w:cs="Arial"/>
          <w:sz w:val="20"/>
          <w:szCs w:val="20"/>
        </w:rPr>
        <w:t>/his</w:t>
      </w:r>
      <w:r w:rsidR="00C93C99" w:rsidRPr="00D60EAA">
        <w:rPr>
          <w:rFonts w:ascii="Arial" w:hAnsi="Arial" w:cs="Arial"/>
          <w:sz w:val="20"/>
          <w:szCs w:val="20"/>
        </w:rPr>
        <w:t>)</w:t>
      </w:r>
    </w:p>
    <w:sectPr w:rsidR="00B92AEC" w:rsidRPr="00D60EAA" w:rsidSect="00D60EAA">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4ED97" w14:textId="77777777" w:rsidR="004E7015" w:rsidRDefault="004E7015">
      <w:r>
        <w:separator/>
      </w:r>
    </w:p>
  </w:endnote>
  <w:endnote w:type="continuationSeparator" w:id="0">
    <w:p w14:paraId="5BD2B278" w14:textId="77777777" w:rsidR="004E7015" w:rsidRDefault="004E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DF29" w14:textId="77777777" w:rsidR="00D60EAA" w:rsidRDefault="00D60EAA" w:rsidP="00D60EAA">
    <w:pPr>
      <w:pStyle w:val="paragraph"/>
      <w:spacing w:before="0" w:beforeAutospacing="0" w:after="0" w:afterAutospacing="0"/>
      <w:jc w:val="center"/>
      <w:textAlignment w:val="baseline"/>
      <w:rPr>
        <w:rFonts w:ascii="Segoe UI" w:hAnsi="Segoe UI" w:cs="Segoe UI"/>
        <w:sz w:val="18"/>
        <w:szCs w:val="18"/>
      </w:rPr>
    </w:pPr>
    <w:bookmarkStart w:id="1" w:name="_Hlk74942743"/>
    <w:r>
      <w:rPr>
        <w:rStyle w:val="normaltextrun"/>
        <w:rFonts w:ascii="Calibri Light" w:hAnsi="Calibri Light" w:cs="Calibri Light"/>
        <w:sz w:val="16"/>
        <w:szCs w:val="16"/>
      </w:rPr>
      <w:t>AIUSA’s Urgent Action Network | 600 Pennsylvania Ave, 5th Floor, Washington, DC 20003</w:t>
    </w:r>
    <w:r>
      <w:rPr>
        <w:rStyle w:val="eop"/>
        <w:rFonts w:ascii="Calibri Light" w:hAnsi="Calibri Light" w:cs="Calibri Light"/>
        <w:sz w:val="16"/>
        <w:szCs w:val="16"/>
      </w:rPr>
      <w:t> </w:t>
    </w:r>
  </w:p>
  <w:p w14:paraId="2A1727A6" w14:textId="77777777" w:rsidR="00D60EAA" w:rsidRDefault="00D60EAA" w:rsidP="00D60EA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rPr>
      <w:t>T (212) 807- 8400 | uan@aiusa.org | </w:t>
    </w:r>
    <w:hyperlink r:id="rId1" w:tgtFrame="_blank" w:history="1">
      <w:r>
        <w:rPr>
          <w:rStyle w:val="normaltextrun"/>
          <w:rFonts w:ascii="Calibri Light" w:hAnsi="Calibri Light" w:cs="Calibri Light"/>
          <w:color w:val="0563C1"/>
          <w:sz w:val="16"/>
          <w:szCs w:val="16"/>
        </w:rPr>
        <w:t>www.amnestyusa.org/uan</w:t>
      </w:r>
    </w:hyperlink>
  </w:p>
  <w:bookmarkEnd w:id="1"/>
  <w:p w14:paraId="18CE9ABC" w14:textId="77777777" w:rsidR="00D60EAA" w:rsidRDefault="00D60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6A81" w14:textId="644298CC" w:rsidR="00D60EAA" w:rsidRDefault="00D60EAA">
    <w:pPr>
      <w:pStyle w:val="Footer"/>
    </w:pPr>
    <w:r>
      <w:rPr>
        <w:noProof/>
      </w:rPr>
      <w:drawing>
        <wp:inline distT="0" distB="0" distL="0" distR="0" wp14:anchorId="69ECC451" wp14:editId="3B343B15">
          <wp:extent cx="5943600" cy="911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841D4" w14:textId="77777777" w:rsidR="004E7015" w:rsidRDefault="004E7015">
      <w:r>
        <w:separator/>
      </w:r>
    </w:p>
  </w:footnote>
  <w:footnote w:type="continuationSeparator" w:id="0">
    <w:p w14:paraId="6DC145F5" w14:textId="77777777" w:rsidR="004E7015" w:rsidRDefault="004E7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1959" w14:textId="10A3DFF7" w:rsidR="009F5366" w:rsidRDefault="009F5366" w:rsidP="009F5366">
    <w:pPr>
      <w:tabs>
        <w:tab w:val="left" w:pos="6060"/>
        <w:tab w:val="right" w:pos="10203"/>
      </w:tabs>
      <w:rPr>
        <w:rFonts w:ascii="Amnesty Trade Gothic" w:hAnsi="Amnesty Trade Gothic"/>
        <w:sz w:val="16"/>
        <w:szCs w:val="16"/>
      </w:rPr>
    </w:pPr>
    <w:r>
      <w:rPr>
        <w:rFonts w:ascii="Amnesty Trade Gothic" w:hAnsi="Amnesty Trade Gothic"/>
        <w:sz w:val="16"/>
        <w:szCs w:val="16"/>
      </w:rPr>
      <w:t>First</w:t>
    </w:r>
    <w:r w:rsidRPr="009A6C5D">
      <w:rPr>
        <w:rFonts w:ascii="Amnesty Trade Gothic" w:hAnsi="Amnesty Trade Gothic"/>
        <w:sz w:val="16"/>
        <w:szCs w:val="16"/>
      </w:rPr>
      <w:t xml:space="preserve"> UA: </w:t>
    </w:r>
    <w:r>
      <w:rPr>
        <w:rFonts w:ascii="Amnesty Trade Gothic" w:hAnsi="Amnesty Trade Gothic"/>
        <w:sz w:val="16"/>
        <w:szCs w:val="16"/>
      </w:rPr>
      <w:t>69/21</w:t>
    </w:r>
    <w:r w:rsidRPr="009A6C5D">
      <w:rPr>
        <w:rFonts w:ascii="Amnesty Trade Gothic" w:hAnsi="Amnesty Trade Gothic"/>
        <w:sz w:val="16"/>
        <w:szCs w:val="16"/>
      </w:rPr>
      <w:t xml:space="preserve"> Index: </w:t>
    </w:r>
    <w:r w:rsidRPr="009F5366">
      <w:rPr>
        <w:rFonts w:ascii="Amnesty Trade Gothic" w:hAnsi="Amnesty Trade Gothic"/>
        <w:sz w:val="16"/>
        <w:szCs w:val="16"/>
      </w:rPr>
      <w:t>AFR 25/4267/2021</w:t>
    </w:r>
    <w:r>
      <w:rPr>
        <w:rFonts w:ascii="Amnesty Trade Gothic" w:hAnsi="Amnesty Trade Gothic"/>
        <w:sz w:val="16"/>
        <w:szCs w:val="16"/>
      </w:rPr>
      <w:t xml:space="preserve"> Ethiopia</w:t>
    </w:r>
    <w:r w:rsidRPr="009A6C5D">
      <w:rPr>
        <w:rFonts w:ascii="Amnesty Trade Gothic" w:hAnsi="Amnesty Trade Gothic"/>
      </w:rPr>
      <w:tab/>
    </w:r>
    <w:r w:rsidRPr="009A6C5D">
      <w:rPr>
        <w:rFonts w:ascii="Amnesty Trade Gothic" w:hAnsi="Amnesty Trade Gothic"/>
      </w:rPr>
      <w:tab/>
    </w:r>
    <w:r w:rsidRPr="009A6C5D">
      <w:rPr>
        <w:rFonts w:ascii="Amnesty Trade Gothic" w:hAnsi="Amnesty Trade Gothic"/>
        <w:sz w:val="16"/>
        <w:szCs w:val="16"/>
      </w:rPr>
      <w:t xml:space="preserve">Date: </w:t>
    </w:r>
    <w:r>
      <w:rPr>
        <w:rFonts w:ascii="Amnesty Trade Gothic" w:hAnsi="Amnesty Trade Gothic"/>
        <w:sz w:val="16"/>
        <w:szCs w:val="16"/>
      </w:rPr>
      <w:t>June</w:t>
    </w:r>
    <w:r w:rsidRPr="009A6C5D">
      <w:rPr>
        <w:rFonts w:ascii="Amnesty Trade Gothic" w:hAnsi="Amnesty Trade Gothic"/>
        <w:sz w:val="16"/>
        <w:szCs w:val="16"/>
      </w:rPr>
      <w:t xml:space="preserve"> </w:t>
    </w:r>
    <w:r w:rsidR="00D60EAA">
      <w:rPr>
        <w:rFonts w:ascii="Amnesty Trade Gothic" w:hAnsi="Amnesty Trade Gothic"/>
        <w:sz w:val="16"/>
        <w:szCs w:val="16"/>
      </w:rPr>
      <w:t xml:space="preserve">15, </w:t>
    </w:r>
    <w:r w:rsidRPr="009A6C5D">
      <w:rPr>
        <w:rFonts w:ascii="Amnesty Trade Gothic" w:hAnsi="Amnesty Trade Gothic"/>
        <w:sz w:val="16"/>
        <w:szCs w:val="16"/>
      </w:rPr>
      <w:t>2021</w:t>
    </w:r>
  </w:p>
  <w:p w14:paraId="6FE1D5A5" w14:textId="77777777" w:rsidR="003E3B96" w:rsidRPr="00727365" w:rsidRDefault="003E3B96" w:rsidP="00727365">
    <w:pPr>
      <w:tabs>
        <w:tab w:val="left" w:pos="6060"/>
        <w:tab w:val="right" w:pos="10203"/>
      </w:tabs>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284D" w14:textId="28E22FCD" w:rsidR="00D60EAA" w:rsidRDefault="00D60EAA" w:rsidP="00D60EAA">
    <w:pPr>
      <w:tabs>
        <w:tab w:val="left" w:pos="6060"/>
        <w:tab w:val="right" w:pos="10203"/>
      </w:tabs>
      <w:rPr>
        <w:rFonts w:ascii="Amnesty Trade Gothic" w:hAnsi="Amnesty Trade Gothic"/>
        <w:sz w:val="16"/>
        <w:szCs w:val="16"/>
      </w:rPr>
    </w:pPr>
    <w:r>
      <w:rPr>
        <w:rFonts w:ascii="Amnesty Trade Gothic" w:hAnsi="Amnesty Trade Gothic"/>
        <w:sz w:val="16"/>
        <w:szCs w:val="16"/>
      </w:rPr>
      <w:t>First</w:t>
    </w:r>
    <w:r w:rsidRPr="009A6C5D">
      <w:rPr>
        <w:rFonts w:ascii="Amnesty Trade Gothic" w:hAnsi="Amnesty Trade Gothic"/>
        <w:sz w:val="16"/>
        <w:szCs w:val="16"/>
      </w:rPr>
      <w:t xml:space="preserve"> UA: </w:t>
    </w:r>
    <w:r>
      <w:rPr>
        <w:rFonts w:ascii="Amnesty Trade Gothic" w:hAnsi="Amnesty Trade Gothic"/>
        <w:sz w:val="16"/>
        <w:szCs w:val="16"/>
      </w:rPr>
      <w:t>69/21</w:t>
    </w:r>
    <w:r w:rsidRPr="009A6C5D">
      <w:rPr>
        <w:rFonts w:ascii="Amnesty Trade Gothic" w:hAnsi="Amnesty Trade Gothic"/>
        <w:sz w:val="16"/>
        <w:szCs w:val="16"/>
      </w:rPr>
      <w:t xml:space="preserve"> Index: </w:t>
    </w:r>
    <w:r w:rsidRPr="009F5366">
      <w:rPr>
        <w:rFonts w:ascii="Amnesty Trade Gothic" w:hAnsi="Amnesty Trade Gothic"/>
        <w:sz w:val="16"/>
        <w:szCs w:val="16"/>
      </w:rPr>
      <w:t>AFR 25/4267/2021</w:t>
    </w:r>
    <w:r>
      <w:rPr>
        <w:rFonts w:ascii="Amnesty Trade Gothic" w:hAnsi="Amnesty Trade Gothic"/>
        <w:sz w:val="16"/>
        <w:szCs w:val="16"/>
      </w:rPr>
      <w:t xml:space="preserve"> Ethiopia</w:t>
    </w:r>
    <w:r w:rsidRPr="009A6C5D">
      <w:rPr>
        <w:rFonts w:ascii="Amnesty Trade Gothic" w:hAnsi="Amnesty Trade Gothic"/>
      </w:rPr>
      <w:tab/>
    </w:r>
    <w:r w:rsidRPr="009A6C5D">
      <w:rPr>
        <w:rFonts w:ascii="Amnesty Trade Gothic" w:hAnsi="Amnesty Trade Gothic"/>
      </w:rPr>
      <w:tab/>
    </w:r>
    <w:r w:rsidRPr="009A6C5D">
      <w:rPr>
        <w:rFonts w:ascii="Amnesty Trade Gothic" w:hAnsi="Amnesty Trade Gothic"/>
        <w:sz w:val="16"/>
        <w:szCs w:val="16"/>
      </w:rPr>
      <w:t xml:space="preserve">Date: </w:t>
    </w:r>
    <w:r>
      <w:rPr>
        <w:rFonts w:ascii="Amnesty Trade Gothic" w:hAnsi="Amnesty Trade Gothic"/>
        <w:sz w:val="16"/>
        <w:szCs w:val="16"/>
      </w:rPr>
      <w:t>June</w:t>
    </w:r>
    <w:r w:rsidRPr="009A6C5D">
      <w:rPr>
        <w:rFonts w:ascii="Amnesty Trade Gothic" w:hAnsi="Amnesty Trade Gothic"/>
        <w:sz w:val="16"/>
        <w:szCs w:val="16"/>
      </w:rPr>
      <w:t xml:space="preserve"> </w:t>
    </w:r>
    <w:r>
      <w:rPr>
        <w:rFonts w:ascii="Amnesty Trade Gothic" w:hAnsi="Amnesty Trade Gothic"/>
        <w:sz w:val="16"/>
        <w:szCs w:val="16"/>
      </w:rPr>
      <w:t xml:space="preserve">15, </w:t>
    </w:r>
    <w:r w:rsidRPr="009A6C5D">
      <w:rPr>
        <w:rFonts w:ascii="Amnesty Trade Gothic" w:hAnsi="Amnesty Trade Gothic"/>
        <w:sz w:val="16"/>
        <w:szCs w:val="16"/>
      </w:rPr>
      <w:t>2021</w:t>
    </w:r>
  </w:p>
  <w:p w14:paraId="08509AAD" w14:textId="77777777" w:rsidR="00D60EAA" w:rsidRPr="00D60EAA" w:rsidRDefault="00D60EAA" w:rsidP="00D60EAA">
    <w:pPr>
      <w:tabs>
        <w:tab w:val="left" w:pos="6060"/>
        <w:tab w:val="right" w:pos="10203"/>
      </w:tabs>
      <w:rPr>
        <w:rFonts w:ascii="Amnesty Trade Gothic" w:hAnsi="Amnesty Trade Gothi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7"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387A"/>
    <w:rsid w:val="000038FA"/>
    <w:rsid w:val="00004D79"/>
    <w:rsid w:val="00004D82"/>
    <w:rsid w:val="000058B2"/>
    <w:rsid w:val="00006467"/>
    <w:rsid w:val="0000655E"/>
    <w:rsid w:val="00006629"/>
    <w:rsid w:val="000068D7"/>
    <w:rsid w:val="00011D14"/>
    <w:rsid w:val="00011E66"/>
    <w:rsid w:val="00014130"/>
    <w:rsid w:val="000142BF"/>
    <w:rsid w:val="00015F50"/>
    <w:rsid w:val="0002386F"/>
    <w:rsid w:val="00031AFA"/>
    <w:rsid w:val="00034091"/>
    <w:rsid w:val="000344CA"/>
    <w:rsid w:val="00054299"/>
    <w:rsid w:val="00054528"/>
    <w:rsid w:val="00057A7E"/>
    <w:rsid w:val="00061043"/>
    <w:rsid w:val="000678BA"/>
    <w:rsid w:val="00076037"/>
    <w:rsid w:val="00076D6F"/>
    <w:rsid w:val="000810E3"/>
    <w:rsid w:val="00083462"/>
    <w:rsid w:val="00087E2B"/>
    <w:rsid w:val="0009130D"/>
    <w:rsid w:val="00092DFA"/>
    <w:rsid w:val="000957C5"/>
    <w:rsid w:val="000A029B"/>
    <w:rsid w:val="000A1F14"/>
    <w:rsid w:val="000A4E3F"/>
    <w:rsid w:val="000A628A"/>
    <w:rsid w:val="000B02B4"/>
    <w:rsid w:val="000B4A38"/>
    <w:rsid w:val="000B7C31"/>
    <w:rsid w:val="000C2A0D"/>
    <w:rsid w:val="000C6196"/>
    <w:rsid w:val="000D0ABB"/>
    <w:rsid w:val="000D57D1"/>
    <w:rsid w:val="000D689D"/>
    <w:rsid w:val="000D70C1"/>
    <w:rsid w:val="000E0D61"/>
    <w:rsid w:val="000E57D4"/>
    <w:rsid w:val="000F3012"/>
    <w:rsid w:val="000F68DE"/>
    <w:rsid w:val="00100FE4"/>
    <w:rsid w:val="0010425E"/>
    <w:rsid w:val="00106837"/>
    <w:rsid w:val="00106D61"/>
    <w:rsid w:val="00110AF2"/>
    <w:rsid w:val="00114556"/>
    <w:rsid w:val="0012544D"/>
    <w:rsid w:val="001300C3"/>
    <w:rsid w:val="00130B8A"/>
    <w:rsid w:val="00143F70"/>
    <w:rsid w:val="0014617E"/>
    <w:rsid w:val="001526C3"/>
    <w:rsid w:val="00152E40"/>
    <w:rsid w:val="001561F4"/>
    <w:rsid w:val="0016118D"/>
    <w:rsid w:val="001639FB"/>
    <w:rsid w:val="001648DB"/>
    <w:rsid w:val="00174305"/>
    <w:rsid w:val="00174398"/>
    <w:rsid w:val="00174441"/>
    <w:rsid w:val="00176678"/>
    <w:rsid w:val="001773D1"/>
    <w:rsid w:val="00177779"/>
    <w:rsid w:val="00187AE0"/>
    <w:rsid w:val="001900CE"/>
    <w:rsid w:val="0019118D"/>
    <w:rsid w:val="00194CD5"/>
    <w:rsid w:val="001A25E2"/>
    <w:rsid w:val="001A57B4"/>
    <w:rsid w:val="001A61E7"/>
    <w:rsid w:val="001A635D"/>
    <w:rsid w:val="001A6AC9"/>
    <w:rsid w:val="001B4B90"/>
    <w:rsid w:val="001C03E0"/>
    <w:rsid w:val="001C3662"/>
    <w:rsid w:val="001D4A25"/>
    <w:rsid w:val="001D52A5"/>
    <w:rsid w:val="001D5453"/>
    <w:rsid w:val="001E0029"/>
    <w:rsid w:val="001E2045"/>
    <w:rsid w:val="001E5ECE"/>
    <w:rsid w:val="001E7BC6"/>
    <w:rsid w:val="001F5849"/>
    <w:rsid w:val="001F660A"/>
    <w:rsid w:val="00201189"/>
    <w:rsid w:val="002036C0"/>
    <w:rsid w:val="00210221"/>
    <w:rsid w:val="002119C8"/>
    <w:rsid w:val="00215C3E"/>
    <w:rsid w:val="00215E33"/>
    <w:rsid w:val="00224AA2"/>
    <w:rsid w:val="00225A11"/>
    <w:rsid w:val="00245D46"/>
    <w:rsid w:val="00251066"/>
    <w:rsid w:val="002558D7"/>
    <w:rsid w:val="00257297"/>
    <w:rsid w:val="0025792F"/>
    <w:rsid w:val="00261CC7"/>
    <w:rsid w:val="002665C3"/>
    <w:rsid w:val="00267383"/>
    <w:rsid w:val="00267F39"/>
    <w:rsid w:val="002703E7"/>
    <w:rsid w:val="002709C3"/>
    <w:rsid w:val="002739C9"/>
    <w:rsid w:val="00273E9A"/>
    <w:rsid w:val="00284A94"/>
    <w:rsid w:val="002A2F36"/>
    <w:rsid w:val="002A5C50"/>
    <w:rsid w:val="002B2E9B"/>
    <w:rsid w:val="002C06A6"/>
    <w:rsid w:val="002C440C"/>
    <w:rsid w:val="002C5FE4"/>
    <w:rsid w:val="002C5FEC"/>
    <w:rsid w:val="002C6B09"/>
    <w:rsid w:val="002C7F1F"/>
    <w:rsid w:val="002D48CD"/>
    <w:rsid w:val="002D5454"/>
    <w:rsid w:val="002E3658"/>
    <w:rsid w:val="002E3E43"/>
    <w:rsid w:val="002E5370"/>
    <w:rsid w:val="002F3C80"/>
    <w:rsid w:val="00300E9F"/>
    <w:rsid w:val="0031230A"/>
    <w:rsid w:val="00313E8B"/>
    <w:rsid w:val="00320461"/>
    <w:rsid w:val="0033624A"/>
    <w:rsid w:val="003373A5"/>
    <w:rsid w:val="00337826"/>
    <w:rsid w:val="0034128A"/>
    <w:rsid w:val="0034324D"/>
    <w:rsid w:val="003446C9"/>
    <w:rsid w:val="0035088A"/>
    <w:rsid w:val="00350D15"/>
    <w:rsid w:val="00350F6B"/>
    <w:rsid w:val="0035329F"/>
    <w:rsid w:val="00353E11"/>
    <w:rsid w:val="00355617"/>
    <w:rsid w:val="00356064"/>
    <w:rsid w:val="00357CB9"/>
    <w:rsid w:val="00360357"/>
    <w:rsid w:val="0036361F"/>
    <w:rsid w:val="00375407"/>
    <w:rsid w:val="00376EF4"/>
    <w:rsid w:val="00381285"/>
    <w:rsid w:val="00381B1F"/>
    <w:rsid w:val="00381B5F"/>
    <w:rsid w:val="00387381"/>
    <w:rsid w:val="00387510"/>
    <w:rsid w:val="003900D7"/>
    <w:rsid w:val="003904F0"/>
    <w:rsid w:val="003975C9"/>
    <w:rsid w:val="003A0C6F"/>
    <w:rsid w:val="003B1604"/>
    <w:rsid w:val="003B294A"/>
    <w:rsid w:val="003B6106"/>
    <w:rsid w:val="003C2B0B"/>
    <w:rsid w:val="003C3210"/>
    <w:rsid w:val="003C5EEA"/>
    <w:rsid w:val="003C7CB6"/>
    <w:rsid w:val="003E3B96"/>
    <w:rsid w:val="003E5B8A"/>
    <w:rsid w:val="003F0A23"/>
    <w:rsid w:val="003F3D5D"/>
    <w:rsid w:val="003F6C57"/>
    <w:rsid w:val="004079B6"/>
    <w:rsid w:val="0042210F"/>
    <w:rsid w:val="0042564D"/>
    <w:rsid w:val="0042654D"/>
    <w:rsid w:val="004334BF"/>
    <w:rsid w:val="004401E5"/>
    <w:rsid w:val="004408A1"/>
    <w:rsid w:val="00442E5B"/>
    <w:rsid w:val="004430F0"/>
    <w:rsid w:val="0044379B"/>
    <w:rsid w:val="00445D50"/>
    <w:rsid w:val="0045003A"/>
    <w:rsid w:val="004515FA"/>
    <w:rsid w:val="00453538"/>
    <w:rsid w:val="004550AC"/>
    <w:rsid w:val="004603A2"/>
    <w:rsid w:val="00474F6C"/>
    <w:rsid w:val="00486088"/>
    <w:rsid w:val="00491A8A"/>
    <w:rsid w:val="004927F4"/>
    <w:rsid w:val="00492FA8"/>
    <w:rsid w:val="004A0FB9"/>
    <w:rsid w:val="004A1BDD"/>
    <w:rsid w:val="004B1E15"/>
    <w:rsid w:val="004B2367"/>
    <w:rsid w:val="004B381D"/>
    <w:rsid w:val="004C1A76"/>
    <w:rsid w:val="004C265C"/>
    <w:rsid w:val="004C3643"/>
    <w:rsid w:val="004C71F5"/>
    <w:rsid w:val="004D18B7"/>
    <w:rsid w:val="004D41DC"/>
    <w:rsid w:val="004D75CB"/>
    <w:rsid w:val="004E3D19"/>
    <w:rsid w:val="004E47E6"/>
    <w:rsid w:val="004E6265"/>
    <w:rsid w:val="004E7015"/>
    <w:rsid w:val="004F3256"/>
    <w:rsid w:val="004F43C0"/>
    <w:rsid w:val="004F500F"/>
    <w:rsid w:val="004F690F"/>
    <w:rsid w:val="004F6A5E"/>
    <w:rsid w:val="00502CDA"/>
    <w:rsid w:val="00504FBC"/>
    <w:rsid w:val="00505594"/>
    <w:rsid w:val="00513759"/>
    <w:rsid w:val="00517E88"/>
    <w:rsid w:val="0052185A"/>
    <w:rsid w:val="00523050"/>
    <w:rsid w:val="00523089"/>
    <w:rsid w:val="005244D7"/>
    <w:rsid w:val="00524ABB"/>
    <w:rsid w:val="00533209"/>
    <w:rsid w:val="005363CA"/>
    <w:rsid w:val="005407A5"/>
    <w:rsid w:val="00542F58"/>
    <w:rsid w:val="0054492F"/>
    <w:rsid w:val="00545423"/>
    <w:rsid w:val="00545543"/>
    <w:rsid w:val="00547E71"/>
    <w:rsid w:val="00554E94"/>
    <w:rsid w:val="005641E0"/>
    <w:rsid w:val="00564C28"/>
    <w:rsid w:val="00565462"/>
    <w:rsid w:val="005668D0"/>
    <w:rsid w:val="00572CCD"/>
    <w:rsid w:val="0057397A"/>
    <w:rsid w:val="0057440A"/>
    <w:rsid w:val="00581A12"/>
    <w:rsid w:val="00590BDB"/>
    <w:rsid w:val="00592C3E"/>
    <w:rsid w:val="00596449"/>
    <w:rsid w:val="005A3E28"/>
    <w:rsid w:val="005A4310"/>
    <w:rsid w:val="005A71AD"/>
    <w:rsid w:val="005A7F1B"/>
    <w:rsid w:val="005B227F"/>
    <w:rsid w:val="005B59ED"/>
    <w:rsid w:val="005B5C5A"/>
    <w:rsid w:val="005C751F"/>
    <w:rsid w:val="005C7F7A"/>
    <w:rsid w:val="005D14AA"/>
    <w:rsid w:val="005D1C0A"/>
    <w:rsid w:val="005D2C37"/>
    <w:rsid w:val="005D4399"/>
    <w:rsid w:val="005D7287"/>
    <w:rsid w:val="005D7D1C"/>
    <w:rsid w:val="005E017E"/>
    <w:rsid w:val="005E18DC"/>
    <w:rsid w:val="005E4CF1"/>
    <w:rsid w:val="005F0355"/>
    <w:rsid w:val="005F13E0"/>
    <w:rsid w:val="005F26CE"/>
    <w:rsid w:val="005F5E43"/>
    <w:rsid w:val="005F6E54"/>
    <w:rsid w:val="00605067"/>
    <w:rsid w:val="00605D6C"/>
    <w:rsid w:val="00606108"/>
    <w:rsid w:val="006201FC"/>
    <w:rsid w:val="00620ADD"/>
    <w:rsid w:val="0062705C"/>
    <w:rsid w:val="00640EF2"/>
    <w:rsid w:val="0064718C"/>
    <w:rsid w:val="0065049B"/>
    <w:rsid w:val="00650D73"/>
    <w:rsid w:val="006558EE"/>
    <w:rsid w:val="00657231"/>
    <w:rsid w:val="00664B12"/>
    <w:rsid w:val="00666C20"/>
    <w:rsid w:val="00667FBC"/>
    <w:rsid w:val="00671BE9"/>
    <w:rsid w:val="00684E4F"/>
    <w:rsid w:val="006916D1"/>
    <w:rsid w:val="0069571A"/>
    <w:rsid w:val="006A0527"/>
    <w:rsid w:val="006A0BB9"/>
    <w:rsid w:val="006B12FA"/>
    <w:rsid w:val="006B461E"/>
    <w:rsid w:val="006B51D4"/>
    <w:rsid w:val="006C3C21"/>
    <w:rsid w:val="006C7A31"/>
    <w:rsid w:val="006D5458"/>
    <w:rsid w:val="006F4C28"/>
    <w:rsid w:val="0070364E"/>
    <w:rsid w:val="007104E8"/>
    <w:rsid w:val="00711665"/>
    <w:rsid w:val="00714219"/>
    <w:rsid w:val="00714E88"/>
    <w:rsid w:val="007156FC"/>
    <w:rsid w:val="00716942"/>
    <w:rsid w:val="007173E9"/>
    <w:rsid w:val="00727365"/>
    <w:rsid w:val="00727519"/>
    <w:rsid w:val="00727CA7"/>
    <w:rsid w:val="0073431C"/>
    <w:rsid w:val="00735B62"/>
    <w:rsid w:val="00751D59"/>
    <w:rsid w:val="007643C4"/>
    <w:rsid w:val="007656E7"/>
    <w:rsid w:val="007666A4"/>
    <w:rsid w:val="00767D7C"/>
    <w:rsid w:val="00773365"/>
    <w:rsid w:val="00781341"/>
    <w:rsid w:val="00781624"/>
    <w:rsid w:val="00781E3C"/>
    <w:rsid w:val="00782F10"/>
    <w:rsid w:val="007858BA"/>
    <w:rsid w:val="007908CF"/>
    <w:rsid w:val="007A2ABA"/>
    <w:rsid w:val="007A39D8"/>
    <w:rsid w:val="007A3AEA"/>
    <w:rsid w:val="007A6513"/>
    <w:rsid w:val="007A6CD3"/>
    <w:rsid w:val="007A7F97"/>
    <w:rsid w:val="007B4F3E"/>
    <w:rsid w:val="007B7197"/>
    <w:rsid w:val="007C1D41"/>
    <w:rsid w:val="007C41B7"/>
    <w:rsid w:val="007C6CD0"/>
    <w:rsid w:val="007D36AA"/>
    <w:rsid w:val="007F1869"/>
    <w:rsid w:val="007F72FF"/>
    <w:rsid w:val="007F7B5E"/>
    <w:rsid w:val="0080455B"/>
    <w:rsid w:val="008056E9"/>
    <w:rsid w:val="0081049F"/>
    <w:rsid w:val="00814632"/>
    <w:rsid w:val="0082127B"/>
    <w:rsid w:val="00827A40"/>
    <w:rsid w:val="008442E1"/>
    <w:rsid w:val="00844F48"/>
    <w:rsid w:val="008455C2"/>
    <w:rsid w:val="00846E45"/>
    <w:rsid w:val="00860D3A"/>
    <w:rsid w:val="00864035"/>
    <w:rsid w:val="00866873"/>
    <w:rsid w:val="008763F4"/>
    <w:rsid w:val="008849EA"/>
    <w:rsid w:val="008862EC"/>
    <w:rsid w:val="00891FE8"/>
    <w:rsid w:val="008973D9"/>
    <w:rsid w:val="008A2F85"/>
    <w:rsid w:val="008A53CD"/>
    <w:rsid w:val="008A7A01"/>
    <w:rsid w:val="008B0F3D"/>
    <w:rsid w:val="008B2273"/>
    <w:rsid w:val="008C4562"/>
    <w:rsid w:val="008D16ED"/>
    <w:rsid w:val="008D2A6B"/>
    <w:rsid w:val="008D46BA"/>
    <w:rsid w:val="008D49A5"/>
    <w:rsid w:val="008E0B66"/>
    <w:rsid w:val="008E172D"/>
    <w:rsid w:val="008F10AC"/>
    <w:rsid w:val="00902730"/>
    <w:rsid w:val="00906C9F"/>
    <w:rsid w:val="00907D57"/>
    <w:rsid w:val="00916D7C"/>
    <w:rsid w:val="00921577"/>
    <w:rsid w:val="009259E1"/>
    <w:rsid w:val="0092773B"/>
    <w:rsid w:val="00932AC5"/>
    <w:rsid w:val="00937A38"/>
    <w:rsid w:val="009407E5"/>
    <w:rsid w:val="00943B12"/>
    <w:rsid w:val="00950330"/>
    <w:rsid w:val="0095188F"/>
    <w:rsid w:val="009518F0"/>
    <w:rsid w:val="00952A86"/>
    <w:rsid w:val="009550A0"/>
    <w:rsid w:val="00957232"/>
    <w:rsid w:val="00960C64"/>
    <w:rsid w:val="00963D4F"/>
    <w:rsid w:val="0097218E"/>
    <w:rsid w:val="00980425"/>
    <w:rsid w:val="00984272"/>
    <w:rsid w:val="00991C69"/>
    <w:rsid w:val="009923C0"/>
    <w:rsid w:val="009A561D"/>
    <w:rsid w:val="009B228A"/>
    <w:rsid w:val="009B4E3B"/>
    <w:rsid w:val="009B6BF3"/>
    <w:rsid w:val="009B7756"/>
    <w:rsid w:val="009B78FE"/>
    <w:rsid w:val="009C3521"/>
    <w:rsid w:val="009C4461"/>
    <w:rsid w:val="009C6732"/>
    <w:rsid w:val="009C6B5A"/>
    <w:rsid w:val="009D1E1A"/>
    <w:rsid w:val="009E097D"/>
    <w:rsid w:val="009E150B"/>
    <w:rsid w:val="009E3024"/>
    <w:rsid w:val="009E4DA8"/>
    <w:rsid w:val="009E7E6E"/>
    <w:rsid w:val="009F0DEE"/>
    <w:rsid w:val="009F5366"/>
    <w:rsid w:val="00A07E67"/>
    <w:rsid w:val="00A17759"/>
    <w:rsid w:val="00A2663A"/>
    <w:rsid w:val="00A31F72"/>
    <w:rsid w:val="00A41FC6"/>
    <w:rsid w:val="00A44B1B"/>
    <w:rsid w:val="00A4583A"/>
    <w:rsid w:val="00A45975"/>
    <w:rsid w:val="00A53CF8"/>
    <w:rsid w:val="00A53E9E"/>
    <w:rsid w:val="00A628AC"/>
    <w:rsid w:val="00A63AEE"/>
    <w:rsid w:val="00A65311"/>
    <w:rsid w:val="00A700CF"/>
    <w:rsid w:val="00A70D9D"/>
    <w:rsid w:val="00A7548F"/>
    <w:rsid w:val="00A8037E"/>
    <w:rsid w:val="00A807D6"/>
    <w:rsid w:val="00A81673"/>
    <w:rsid w:val="00A90EA6"/>
    <w:rsid w:val="00A9439D"/>
    <w:rsid w:val="00AA75D8"/>
    <w:rsid w:val="00AB5744"/>
    <w:rsid w:val="00AB5C6E"/>
    <w:rsid w:val="00AB6EB6"/>
    <w:rsid w:val="00AB7E5D"/>
    <w:rsid w:val="00AC08A2"/>
    <w:rsid w:val="00AC0D4D"/>
    <w:rsid w:val="00AC15B7"/>
    <w:rsid w:val="00AC27A0"/>
    <w:rsid w:val="00AC367F"/>
    <w:rsid w:val="00AD08CE"/>
    <w:rsid w:val="00AD18CA"/>
    <w:rsid w:val="00AE4214"/>
    <w:rsid w:val="00AF03F5"/>
    <w:rsid w:val="00AF0FCD"/>
    <w:rsid w:val="00AF5FF0"/>
    <w:rsid w:val="00AF7041"/>
    <w:rsid w:val="00B0456A"/>
    <w:rsid w:val="00B06203"/>
    <w:rsid w:val="00B07B76"/>
    <w:rsid w:val="00B122FC"/>
    <w:rsid w:val="00B165BC"/>
    <w:rsid w:val="00B206A8"/>
    <w:rsid w:val="00B20C21"/>
    <w:rsid w:val="00B20E57"/>
    <w:rsid w:val="00B21EC6"/>
    <w:rsid w:val="00B27341"/>
    <w:rsid w:val="00B3635D"/>
    <w:rsid w:val="00B408D4"/>
    <w:rsid w:val="00B42DA2"/>
    <w:rsid w:val="00B52B01"/>
    <w:rsid w:val="00B55BFC"/>
    <w:rsid w:val="00B64BC4"/>
    <w:rsid w:val="00B6690B"/>
    <w:rsid w:val="00B6759C"/>
    <w:rsid w:val="00B72EDC"/>
    <w:rsid w:val="00B74DDF"/>
    <w:rsid w:val="00B7545C"/>
    <w:rsid w:val="00B806A2"/>
    <w:rsid w:val="00B92AEC"/>
    <w:rsid w:val="00B957E6"/>
    <w:rsid w:val="00B97626"/>
    <w:rsid w:val="00B97C98"/>
    <w:rsid w:val="00BA0E81"/>
    <w:rsid w:val="00BA1A00"/>
    <w:rsid w:val="00BA4217"/>
    <w:rsid w:val="00BA6913"/>
    <w:rsid w:val="00BA798F"/>
    <w:rsid w:val="00BB0B3B"/>
    <w:rsid w:val="00BC37CA"/>
    <w:rsid w:val="00BC7111"/>
    <w:rsid w:val="00BD0B43"/>
    <w:rsid w:val="00BD1451"/>
    <w:rsid w:val="00BD5131"/>
    <w:rsid w:val="00BE0A0C"/>
    <w:rsid w:val="00BE0D92"/>
    <w:rsid w:val="00BE1256"/>
    <w:rsid w:val="00BE4685"/>
    <w:rsid w:val="00BE6035"/>
    <w:rsid w:val="00BF4778"/>
    <w:rsid w:val="00BF4AE9"/>
    <w:rsid w:val="00BF7136"/>
    <w:rsid w:val="00C02C89"/>
    <w:rsid w:val="00C162AD"/>
    <w:rsid w:val="00C17D6F"/>
    <w:rsid w:val="00C359CF"/>
    <w:rsid w:val="00C370BB"/>
    <w:rsid w:val="00C405E2"/>
    <w:rsid w:val="00C415B8"/>
    <w:rsid w:val="00C453DE"/>
    <w:rsid w:val="00C460DB"/>
    <w:rsid w:val="00C471F2"/>
    <w:rsid w:val="00C50CEC"/>
    <w:rsid w:val="00C538D1"/>
    <w:rsid w:val="00C57502"/>
    <w:rsid w:val="00C607FB"/>
    <w:rsid w:val="00C74639"/>
    <w:rsid w:val="00C76EE0"/>
    <w:rsid w:val="00C8330C"/>
    <w:rsid w:val="00C83326"/>
    <w:rsid w:val="00C85BFA"/>
    <w:rsid w:val="00C85EFE"/>
    <w:rsid w:val="00C86553"/>
    <w:rsid w:val="00C934DE"/>
    <w:rsid w:val="00C93C99"/>
    <w:rsid w:val="00C93CB2"/>
    <w:rsid w:val="00C94510"/>
    <w:rsid w:val="00CA13A3"/>
    <w:rsid w:val="00CA51AF"/>
    <w:rsid w:val="00CA5CB1"/>
    <w:rsid w:val="00CA5F70"/>
    <w:rsid w:val="00CA7E5D"/>
    <w:rsid w:val="00CB6B72"/>
    <w:rsid w:val="00CD2995"/>
    <w:rsid w:val="00CE3353"/>
    <w:rsid w:val="00CF0AEB"/>
    <w:rsid w:val="00CF7805"/>
    <w:rsid w:val="00D007F8"/>
    <w:rsid w:val="00D030C9"/>
    <w:rsid w:val="00D05A52"/>
    <w:rsid w:val="00D114C6"/>
    <w:rsid w:val="00D1203C"/>
    <w:rsid w:val="00D142D0"/>
    <w:rsid w:val="00D2203B"/>
    <w:rsid w:val="00D23D90"/>
    <w:rsid w:val="00D26BF9"/>
    <w:rsid w:val="00D31113"/>
    <w:rsid w:val="00D35879"/>
    <w:rsid w:val="00D47210"/>
    <w:rsid w:val="00D50B6D"/>
    <w:rsid w:val="00D54217"/>
    <w:rsid w:val="00D60EAA"/>
    <w:rsid w:val="00D60FAC"/>
    <w:rsid w:val="00D62977"/>
    <w:rsid w:val="00D635A1"/>
    <w:rsid w:val="00D6411A"/>
    <w:rsid w:val="00D65E44"/>
    <w:rsid w:val="00D67446"/>
    <w:rsid w:val="00D67ABF"/>
    <w:rsid w:val="00D720B7"/>
    <w:rsid w:val="00D749E6"/>
    <w:rsid w:val="00D834E2"/>
    <w:rsid w:val="00D839E9"/>
    <w:rsid w:val="00D844EE"/>
    <w:rsid w:val="00D847F8"/>
    <w:rsid w:val="00D90465"/>
    <w:rsid w:val="00D90FBA"/>
    <w:rsid w:val="00D914DC"/>
    <w:rsid w:val="00D930C7"/>
    <w:rsid w:val="00D958A2"/>
    <w:rsid w:val="00D97F5D"/>
    <w:rsid w:val="00DA128C"/>
    <w:rsid w:val="00DA2F7F"/>
    <w:rsid w:val="00DA5603"/>
    <w:rsid w:val="00DA601C"/>
    <w:rsid w:val="00DA6854"/>
    <w:rsid w:val="00DB0048"/>
    <w:rsid w:val="00DB7D74"/>
    <w:rsid w:val="00DC1399"/>
    <w:rsid w:val="00DC6425"/>
    <w:rsid w:val="00DC65A4"/>
    <w:rsid w:val="00DD2A56"/>
    <w:rsid w:val="00DD346F"/>
    <w:rsid w:val="00DF1141"/>
    <w:rsid w:val="00DF3644"/>
    <w:rsid w:val="00DF3DF5"/>
    <w:rsid w:val="00DF63A6"/>
    <w:rsid w:val="00E0087A"/>
    <w:rsid w:val="00E04AF0"/>
    <w:rsid w:val="00E068CE"/>
    <w:rsid w:val="00E12546"/>
    <w:rsid w:val="00E12FD3"/>
    <w:rsid w:val="00E22AAE"/>
    <w:rsid w:val="00E252F9"/>
    <w:rsid w:val="00E37B98"/>
    <w:rsid w:val="00E406B4"/>
    <w:rsid w:val="00E40EAA"/>
    <w:rsid w:val="00E43F3A"/>
    <w:rsid w:val="00E4569D"/>
    <w:rsid w:val="00E45B15"/>
    <w:rsid w:val="00E57B36"/>
    <w:rsid w:val="00E630C9"/>
    <w:rsid w:val="00E63CEF"/>
    <w:rsid w:val="00E65D5E"/>
    <w:rsid w:val="00E6633C"/>
    <w:rsid w:val="00E67C6B"/>
    <w:rsid w:val="00E707D9"/>
    <w:rsid w:val="00E71064"/>
    <w:rsid w:val="00E7569C"/>
    <w:rsid w:val="00E76516"/>
    <w:rsid w:val="00E778FE"/>
    <w:rsid w:val="00E8768A"/>
    <w:rsid w:val="00E91C4E"/>
    <w:rsid w:val="00E94C68"/>
    <w:rsid w:val="00E974E8"/>
    <w:rsid w:val="00EA1562"/>
    <w:rsid w:val="00EA3A34"/>
    <w:rsid w:val="00EA68CE"/>
    <w:rsid w:val="00EB1C45"/>
    <w:rsid w:val="00EB2A4C"/>
    <w:rsid w:val="00EB51EB"/>
    <w:rsid w:val="00EC0556"/>
    <w:rsid w:val="00EC677A"/>
    <w:rsid w:val="00ED11A3"/>
    <w:rsid w:val="00ED2C49"/>
    <w:rsid w:val="00ED3115"/>
    <w:rsid w:val="00ED31EC"/>
    <w:rsid w:val="00EE6287"/>
    <w:rsid w:val="00EF284E"/>
    <w:rsid w:val="00EF49A6"/>
    <w:rsid w:val="00EF4F99"/>
    <w:rsid w:val="00F128A8"/>
    <w:rsid w:val="00F14D7A"/>
    <w:rsid w:val="00F158D1"/>
    <w:rsid w:val="00F25445"/>
    <w:rsid w:val="00F27185"/>
    <w:rsid w:val="00F27BB1"/>
    <w:rsid w:val="00F322A8"/>
    <w:rsid w:val="00F3436F"/>
    <w:rsid w:val="00F35B4D"/>
    <w:rsid w:val="00F36F61"/>
    <w:rsid w:val="00F427B7"/>
    <w:rsid w:val="00F45927"/>
    <w:rsid w:val="00F46D76"/>
    <w:rsid w:val="00F57DC9"/>
    <w:rsid w:val="00F604BE"/>
    <w:rsid w:val="00F61077"/>
    <w:rsid w:val="00F649FB"/>
    <w:rsid w:val="00F65D4B"/>
    <w:rsid w:val="00F7577A"/>
    <w:rsid w:val="00F771BD"/>
    <w:rsid w:val="00F7776E"/>
    <w:rsid w:val="00F77E54"/>
    <w:rsid w:val="00F8235E"/>
    <w:rsid w:val="00F83EDB"/>
    <w:rsid w:val="00F84F34"/>
    <w:rsid w:val="00F87B2F"/>
    <w:rsid w:val="00F91619"/>
    <w:rsid w:val="00F91E14"/>
    <w:rsid w:val="00F93094"/>
    <w:rsid w:val="00F9400E"/>
    <w:rsid w:val="00FA0223"/>
    <w:rsid w:val="00FA1C07"/>
    <w:rsid w:val="00FA48E3"/>
    <w:rsid w:val="00FA4E88"/>
    <w:rsid w:val="00FA7368"/>
    <w:rsid w:val="00FB2CBD"/>
    <w:rsid w:val="00FB54DD"/>
    <w:rsid w:val="00FB6A97"/>
    <w:rsid w:val="00FC01A6"/>
    <w:rsid w:val="00FE12EF"/>
    <w:rsid w:val="00FF4725"/>
    <w:rsid w:val="00FF48B8"/>
    <w:rsid w:val="00FF557E"/>
    <w:rsid w:val="00FF799B"/>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8CE"/>
    <w:rPr>
      <w:rFonts w:eastAsia="Times New Roman"/>
      <w:sz w:val="24"/>
      <w:szCs w:val="24"/>
    </w:rPr>
  </w:style>
  <w:style w:type="paragraph" w:styleId="Heading1">
    <w:name w:val="heading 1"/>
    <w:basedOn w:val="Normal"/>
    <w:next w:val="Normal"/>
    <w:qFormat/>
    <w:pPr>
      <w:keepNext/>
      <w:numPr>
        <w:numId w:val="1"/>
      </w:numPr>
      <w:suppressAutoHyphens/>
      <w:spacing w:after="246" w:line="240" w:lineRule="atLeast"/>
      <w:outlineLvl w:val="0"/>
    </w:pPr>
    <w:rPr>
      <w:rFonts w:ascii="Amnesty Trade Gothic Cn" w:eastAsia="MS Mincho" w:hAnsi="Amnesty Trade Gothic Cn"/>
      <w:b/>
      <w:caps/>
      <w:color w:val="000000"/>
      <w:kern w:val="1"/>
      <w:sz w:val="56"/>
      <w:szCs w:val="32"/>
      <w:lang w:eastAsia="ar-SA"/>
    </w:rPr>
  </w:style>
  <w:style w:type="paragraph" w:styleId="Heading2">
    <w:name w:val="heading 2"/>
    <w:basedOn w:val="Normal"/>
    <w:next w:val="Normal"/>
    <w:qFormat/>
    <w:rsid w:val="00574CC8"/>
    <w:pPr>
      <w:keepNext/>
      <w:numPr>
        <w:ilvl w:val="1"/>
        <w:numId w:val="1"/>
      </w:numPr>
      <w:suppressAutoHyphens/>
      <w:spacing w:line="240" w:lineRule="atLeast"/>
      <w:outlineLvl w:val="1"/>
    </w:pPr>
    <w:rPr>
      <w:rFonts w:ascii="Amnesty Trade Gothic Cn" w:eastAsia="MS Mincho" w:hAnsi="Amnesty Trade Gothic Cn"/>
      <w:caps/>
      <w:color w:val="000000"/>
      <w:sz w:val="26"/>
      <w:szCs w:val="28"/>
      <w:lang w:eastAsia="ar-SA"/>
    </w:rPr>
  </w:style>
  <w:style w:type="paragraph" w:styleId="Heading3">
    <w:name w:val="heading 3"/>
    <w:basedOn w:val="Normal"/>
    <w:next w:val="Normal"/>
    <w:link w:val="Heading3Char"/>
    <w:qFormat/>
    <w:rsid w:val="00574CC8"/>
    <w:pPr>
      <w:keepNext/>
      <w:numPr>
        <w:ilvl w:val="2"/>
        <w:numId w:val="1"/>
      </w:numPr>
      <w:suppressAutoHyphens/>
      <w:spacing w:line="240" w:lineRule="atLeast"/>
      <w:outlineLvl w:val="2"/>
    </w:pPr>
    <w:rPr>
      <w:rFonts w:ascii="Amnesty Trade Gothic Cn" w:eastAsia="MS Mincho" w:hAnsi="Amnesty Trade Gothic Cn"/>
      <w:caps/>
      <w:color w:val="000000"/>
      <w:sz w:val="20"/>
      <w:szCs w:val="26"/>
      <w:lang w:eastAsia="ar-SA"/>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suppressAutoHyphens/>
      <w:spacing w:line="240" w:lineRule="atLeast"/>
    </w:pPr>
    <w:rPr>
      <w:rFonts w:ascii="Amnesty Trade Gothic Cn" w:eastAsia="MS Mincho" w:hAnsi="Amnesty Trade Gothic Cn"/>
      <w:b/>
      <w:color w:val="000000"/>
      <w:sz w:val="21"/>
      <w:lang w:eastAsia="ar-SA"/>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widowControl w:val="0"/>
      <w:tabs>
        <w:tab w:val="center" w:pos="4153"/>
        <w:tab w:val="right" w:pos="8306"/>
      </w:tabs>
      <w:suppressAutoHyphens/>
      <w:spacing w:after="246" w:line="240" w:lineRule="atLeast"/>
    </w:pPr>
    <w:rPr>
      <w:rFonts w:ascii="Amnesty Trade Gothic" w:eastAsia="MS Mincho" w:hAnsi="Amnesty Trade Gothic"/>
      <w:color w:val="000000"/>
      <w:sz w:val="18"/>
      <w:lang w:eastAsia="ar-SA"/>
    </w:rPr>
  </w:style>
  <w:style w:type="paragraph" w:styleId="Footer">
    <w:name w:val="footer"/>
    <w:basedOn w:val="Normal"/>
    <w:rsid w:val="00EB51EB"/>
    <w:pPr>
      <w:widowControl w:val="0"/>
      <w:tabs>
        <w:tab w:val="center" w:pos="4536"/>
        <w:tab w:val="right" w:pos="9072"/>
      </w:tabs>
      <w:suppressAutoHyphens/>
      <w:spacing w:after="246" w:line="240" w:lineRule="atLeast"/>
    </w:pPr>
    <w:rPr>
      <w:rFonts w:ascii="Amnesty Trade Gothic Cn" w:eastAsia="MS Mincho" w:hAnsi="Amnesty Trade Gothic Cn"/>
      <w:color w:val="000000"/>
      <w:sz w:val="18"/>
      <w:lang w:eastAsia="ar-SA"/>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widowControl w:val="0"/>
      <w:suppressAutoHyphens/>
      <w:spacing w:after="120" w:line="240" w:lineRule="atLeast"/>
    </w:pPr>
    <w:rPr>
      <w:rFonts w:ascii="Amnesty Trade Gothic" w:eastAsia="MS Mincho" w:hAnsi="Amnesty Trade Gothic"/>
      <w:color w:val="000000"/>
      <w:sz w:val="18"/>
      <w:lang w:eastAsia="ar-SA"/>
    </w:rPr>
  </w:style>
  <w:style w:type="paragraph" w:styleId="BodyTextIndent">
    <w:name w:val="Body Text Indent"/>
    <w:basedOn w:val="Normal"/>
    <w:rsid w:val="002C0F41"/>
    <w:pPr>
      <w:widowControl w:val="0"/>
      <w:suppressAutoHyphens/>
      <w:spacing w:after="120" w:line="240" w:lineRule="atLeast"/>
      <w:ind w:left="283"/>
    </w:pPr>
    <w:rPr>
      <w:rFonts w:ascii="Amnesty Trade Gothic" w:eastAsia="MS Mincho" w:hAnsi="Amnesty Trade Gothic"/>
      <w:color w:val="000000"/>
      <w:sz w:val="18"/>
      <w:lang w:eastAsia="ar-SA"/>
    </w:r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widowControl w:val="0"/>
      <w:shd w:val="clear" w:color="auto" w:fill="FFFF00"/>
      <w:suppressAutoHyphens/>
      <w:spacing w:after="246" w:line="246" w:lineRule="atLeast"/>
    </w:pPr>
    <w:rPr>
      <w:rFonts w:ascii="Amnesty Trade Gothic Cn" w:hAnsi="Amnesty Trade Gothic Cn"/>
      <w:bCs/>
      <w:caps/>
      <w:color w:val="000000"/>
      <w:sz w:val="18"/>
      <w:lang w:eastAsia="ar-SA"/>
    </w:rPr>
  </w:style>
  <w:style w:type="paragraph" w:customStyle="1" w:styleId="AITabletext">
    <w:name w:val="AI Table text"/>
    <w:basedOn w:val="Normal"/>
    <w:rsid w:val="000D70C1"/>
    <w:pPr>
      <w:widowControl w:val="0"/>
      <w:suppressAutoHyphens/>
      <w:spacing w:line="240" w:lineRule="atLeast"/>
    </w:pPr>
    <w:rPr>
      <w:rFonts w:ascii="Amnesty Trade Gothic" w:eastAsia="MS Mincho" w:hAnsi="Amnesty Trade Gothic"/>
      <w:color w:val="000000"/>
      <w:sz w:val="18"/>
      <w:lang w:eastAsia="ar-SA"/>
    </w:rPr>
  </w:style>
  <w:style w:type="paragraph" w:styleId="EndnoteText">
    <w:name w:val="endnote text"/>
    <w:basedOn w:val="Normal"/>
    <w:semiHidden/>
    <w:rsid w:val="005B4A41"/>
    <w:pPr>
      <w:widowControl w:val="0"/>
      <w:suppressAutoHyphens/>
      <w:spacing w:after="120" w:line="240" w:lineRule="atLeast"/>
    </w:pPr>
    <w:rPr>
      <w:rFonts w:ascii="Amnesty Trade Gothic" w:eastAsia="MS Mincho" w:hAnsi="Amnesty Trade Gothic"/>
      <w:color w:val="000000"/>
      <w:sz w:val="16"/>
      <w:lang w:eastAsia="ar-SA"/>
    </w:rPr>
  </w:style>
  <w:style w:type="paragraph" w:customStyle="1" w:styleId="AISUBTITLE">
    <w:name w:val="AI SUBTITLE"/>
    <w:basedOn w:val="Normal"/>
    <w:pPr>
      <w:widowControl w:val="0"/>
      <w:suppressAutoHyphens/>
      <w:spacing w:before="300" w:after="246" w:line="240" w:lineRule="atLeast"/>
    </w:pPr>
    <w:rPr>
      <w:rFonts w:ascii="Amnesty Trade Gothic Cn" w:eastAsia="MS Mincho" w:hAnsi="Amnesty Trade Gothic Cn"/>
      <w:caps/>
      <w:color w:val="000000"/>
      <w:sz w:val="48"/>
      <w:lang w:eastAsia="ar-SA"/>
    </w:rPr>
  </w:style>
  <w:style w:type="paragraph" w:customStyle="1" w:styleId="AIBoxHeading">
    <w:name w:val="AI Box Heading"/>
    <w:basedOn w:val="Normal"/>
    <w:rsid w:val="007C6CD0"/>
    <w:pPr>
      <w:widowControl w:val="0"/>
      <w:shd w:val="clear" w:color="auto" w:fill="FFFF00"/>
      <w:suppressAutoHyphens/>
      <w:spacing w:line="240" w:lineRule="atLeast"/>
    </w:pPr>
    <w:rPr>
      <w:rFonts w:ascii="Amnesty Trade Gothic Cn" w:eastAsia="Arial Unicode MS" w:hAnsi="Amnesty Trade Gothic Cn"/>
      <w:caps/>
      <w:color w:val="000000"/>
      <w:sz w:val="26"/>
      <w:lang w:eastAsia="ar-SA"/>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pPr>
      <w:widowControl w:val="0"/>
      <w:suppressAutoHyphens/>
      <w:spacing w:after="246" w:line="240" w:lineRule="atLeast"/>
    </w:pPr>
    <w:rPr>
      <w:rFonts w:ascii="Tahoma" w:eastAsia="MS Mincho" w:hAnsi="Tahoma" w:cs="Tahoma"/>
      <w:color w:val="000000"/>
      <w:sz w:val="16"/>
      <w:szCs w:val="16"/>
      <w:lang w:eastAsia="ar-SA"/>
    </w:rPr>
  </w:style>
  <w:style w:type="paragraph" w:customStyle="1" w:styleId="AIBoxText">
    <w:name w:val="AI Box Text"/>
    <w:basedOn w:val="Normal"/>
    <w:rsid w:val="00201189"/>
    <w:pPr>
      <w:widowControl w:val="0"/>
      <w:shd w:val="clear" w:color="auto" w:fill="FFFF00"/>
      <w:spacing w:line="246" w:lineRule="atLeast"/>
    </w:pPr>
    <w:rPr>
      <w:rFonts w:ascii="Amnesty Trade Gothic Cn" w:eastAsia="MS Mincho" w:hAnsi="Amnesty Trade Gothic Cn"/>
      <w:color w:val="000000"/>
      <w:sz w:val="19"/>
      <w:lang w:eastAsia="ar-SA"/>
    </w:rPr>
  </w:style>
  <w:style w:type="paragraph" w:styleId="NormalWeb">
    <w:name w:val="Normal (Web)"/>
    <w:basedOn w:val="Normal"/>
    <w:rsid w:val="00331D32"/>
    <w:pPr>
      <w:spacing w:before="100" w:beforeAutospacing="1" w:after="100" w:afterAutospacing="1"/>
    </w:pPr>
    <w:rPr>
      <w:rFonts w:eastAsia="SimSun"/>
      <w:lang w:eastAsia="zh-CN"/>
    </w:rPr>
  </w:style>
  <w:style w:type="paragraph" w:styleId="FootnoteText">
    <w:name w:val="footnote text"/>
    <w:basedOn w:val="Normal"/>
    <w:semiHidden/>
    <w:pPr>
      <w:widowControl w:val="0"/>
      <w:suppressAutoHyphens/>
      <w:spacing w:after="246" w:line="200" w:lineRule="exact"/>
    </w:pPr>
    <w:rPr>
      <w:rFonts w:ascii="Amnesty Trade Gothic" w:eastAsia="MS Mincho" w:hAnsi="Amnesty Trade Gothic"/>
      <w:color w:val="000000"/>
      <w:sz w:val="12"/>
      <w:lang w:eastAsia="ar-SA"/>
    </w:rPr>
  </w:style>
  <w:style w:type="paragraph" w:customStyle="1" w:styleId="AITextquote">
    <w:name w:val="AI Text quote"/>
    <w:basedOn w:val="Normal"/>
    <w:rsid w:val="00E12FD3"/>
    <w:pPr>
      <w:widowControl w:val="0"/>
      <w:suppressAutoHyphens/>
      <w:spacing w:after="120" w:line="240" w:lineRule="atLeast"/>
    </w:pPr>
    <w:rPr>
      <w:rFonts w:ascii="Amnesty Trade Gothic" w:eastAsia="MS Mincho" w:hAnsi="Amnesty Trade Gothic"/>
      <w:i/>
      <w:color w:val="000000"/>
      <w:sz w:val="18"/>
      <w:lang w:eastAsia="ar-SA"/>
    </w:rPr>
  </w:style>
  <w:style w:type="paragraph" w:customStyle="1" w:styleId="AICaption">
    <w:name w:val="AI Caption"/>
    <w:basedOn w:val="Normal"/>
    <w:rsid w:val="00574CC8"/>
    <w:pPr>
      <w:keepNext/>
      <w:suppressAutoHyphens/>
      <w:spacing w:after="246" w:line="240" w:lineRule="atLeast"/>
    </w:pPr>
    <w:rPr>
      <w:rFonts w:ascii="Amnesty Trade Gothic Cn" w:eastAsia="MS Mincho" w:hAnsi="Amnesty Trade Gothic Cn"/>
      <w:color w:val="404040"/>
      <w:sz w:val="16"/>
      <w:lang w:eastAsia="ar-SA"/>
    </w:rPr>
  </w:style>
  <w:style w:type="paragraph" w:styleId="TOC2">
    <w:name w:val="toc 2"/>
    <w:basedOn w:val="Normal"/>
    <w:next w:val="Normal"/>
    <w:semiHidden/>
    <w:pPr>
      <w:widowControl w:val="0"/>
      <w:suppressAutoHyphens/>
      <w:spacing w:after="246" w:line="240" w:lineRule="atLeast"/>
      <w:ind w:left="180"/>
    </w:pPr>
    <w:rPr>
      <w:rFonts w:ascii="Amnesty Trade Gothic" w:eastAsia="MS Mincho" w:hAnsi="Amnesty Trade Gothic"/>
      <w:color w:val="000000"/>
      <w:sz w:val="18"/>
      <w:lang w:eastAsia="ar-SA"/>
    </w:rPr>
  </w:style>
  <w:style w:type="paragraph" w:styleId="TOC1">
    <w:name w:val="toc 1"/>
    <w:basedOn w:val="Normal"/>
    <w:next w:val="Normal"/>
    <w:semiHidden/>
    <w:pPr>
      <w:widowControl w:val="0"/>
      <w:suppressAutoHyphens/>
      <w:spacing w:after="246" w:line="240" w:lineRule="atLeast"/>
    </w:pPr>
    <w:rPr>
      <w:rFonts w:ascii="Amnesty Trade Gothic" w:eastAsia="MS Mincho" w:hAnsi="Amnesty Trade Gothic"/>
      <w:color w:val="000000"/>
      <w:sz w:val="18"/>
      <w:lang w:eastAsia="ar-SA"/>
    </w:rPr>
  </w:style>
  <w:style w:type="paragraph" w:styleId="TOC3">
    <w:name w:val="toc 3"/>
    <w:basedOn w:val="Normal"/>
    <w:next w:val="Normal"/>
    <w:semiHidden/>
    <w:pPr>
      <w:widowControl w:val="0"/>
      <w:suppressAutoHyphens/>
      <w:spacing w:after="246" w:line="240" w:lineRule="atLeast"/>
      <w:ind w:left="360"/>
    </w:pPr>
    <w:rPr>
      <w:rFonts w:ascii="Amnesty Trade Gothic" w:eastAsia="MS Mincho" w:hAnsi="Amnesty Trade Gothic"/>
      <w:color w:val="000000"/>
      <w:sz w:val="18"/>
      <w:lang w:eastAsia="ar-SA"/>
    </w:rPr>
  </w:style>
  <w:style w:type="paragraph" w:styleId="TOC4">
    <w:name w:val="toc 4"/>
    <w:basedOn w:val="Normal"/>
    <w:next w:val="Normal"/>
    <w:semiHidden/>
    <w:pPr>
      <w:widowControl w:val="0"/>
      <w:suppressAutoHyphens/>
      <w:spacing w:after="246" w:line="240" w:lineRule="atLeast"/>
      <w:ind w:left="540"/>
    </w:pPr>
    <w:rPr>
      <w:rFonts w:ascii="Amnesty Trade Gothic" w:eastAsia="MS Mincho" w:hAnsi="Amnesty Trade Gothic"/>
      <w:color w:val="000000"/>
      <w:sz w:val="18"/>
      <w:lang w:eastAsia="ar-SA"/>
    </w:rPr>
  </w:style>
  <w:style w:type="paragraph" w:styleId="TOC5">
    <w:name w:val="toc 5"/>
    <w:basedOn w:val="Normal"/>
    <w:next w:val="Normal"/>
    <w:semiHidden/>
    <w:pPr>
      <w:widowControl w:val="0"/>
      <w:suppressAutoHyphens/>
      <w:spacing w:after="246" w:line="240" w:lineRule="atLeast"/>
      <w:ind w:left="720"/>
    </w:pPr>
    <w:rPr>
      <w:rFonts w:ascii="Amnesty Trade Gothic" w:eastAsia="MS Mincho" w:hAnsi="Amnesty Trade Gothic"/>
      <w:color w:val="000000"/>
      <w:sz w:val="18"/>
      <w:lang w:eastAsia="ar-SA"/>
    </w:rPr>
  </w:style>
  <w:style w:type="paragraph" w:styleId="TOC6">
    <w:name w:val="toc 6"/>
    <w:basedOn w:val="Normal"/>
    <w:next w:val="Normal"/>
    <w:semiHidden/>
    <w:pPr>
      <w:widowControl w:val="0"/>
      <w:suppressAutoHyphens/>
      <w:spacing w:after="246" w:line="240" w:lineRule="atLeast"/>
      <w:ind w:left="900"/>
    </w:pPr>
    <w:rPr>
      <w:rFonts w:ascii="Amnesty Trade Gothic" w:eastAsia="MS Mincho" w:hAnsi="Amnesty Trade Gothic"/>
      <w:color w:val="000000"/>
      <w:sz w:val="18"/>
      <w:lang w:eastAsia="ar-SA"/>
    </w:rPr>
  </w:style>
  <w:style w:type="paragraph" w:styleId="TOC7">
    <w:name w:val="toc 7"/>
    <w:basedOn w:val="Normal"/>
    <w:next w:val="Normal"/>
    <w:semiHidden/>
    <w:pPr>
      <w:widowControl w:val="0"/>
      <w:suppressAutoHyphens/>
      <w:spacing w:after="246" w:line="240" w:lineRule="atLeast"/>
      <w:ind w:left="1080"/>
    </w:pPr>
    <w:rPr>
      <w:rFonts w:ascii="Amnesty Trade Gothic" w:eastAsia="MS Mincho" w:hAnsi="Amnesty Trade Gothic"/>
      <w:color w:val="000000"/>
      <w:sz w:val="18"/>
      <w:lang w:eastAsia="ar-SA"/>
    </w:rPr>
  </w:style>
  <w:style w:type="paragraph" w:styleId="TOC8">
    <w:name w:val="toc 8"/>
    <w:basedOn w:val="Normal"/>
    <w:next w:val="Normal"/>
    <w:semiHidden/>
    <w:pPr>
      <w:widowControl w:val="0"/>
      <w:suppressAutoHyphens/>
      <w:spacing w:after="246" w:line="240" w:lineRule="atLeast"/>
      <w:ind w:left="1260"/>
    </w:pPr>
    <w:rPr>
      <w:rFonts w:ascii="Amnesty Trade Gothic" w:eastAsia="MS Mincho" w:hAnsi="Amnesty Trade Gothic"/>
      <w:color w:val="000000"/>
      <w:sz w:val="18"/>
      <w:lang w:eastAsia="ar-SA"/>
    </w:rPr>
  </w:style>
  <w:style w:type="paragraph" w:styleId="TOC9">
    <w:name w:val="toc 9"/>
    <w:basedOn w:val="Normal"/>
    <w:next w:val="Normal"/>
    <w:semiHidden/>
    <w:pPr>
      <w:widowControl w:val="0"/>
      <w:suppressAutoHyphens/>
      <w:spacing w:after="246" w:line="240" w:lineRule="atLeast"/>
      <w:ind w:left="1440"/>
    </w:pPr>
    <w:rPr>
      <w:rFonts w:ascii="Amnesty Trade Gothic" w:eastAsia="MS Mincho" w:hAnsi="Amnesty Trade Gothic"/>
      <w:color w:val="000000"/>
      <w:sz w:val="18"/>
      <w:lang w:eastAsia="ar-SA"/>
    </w:rPr>
  </w:style>
  <w:style w:type="paragraph" w:customStyle="1" w:styleId="AIOddPageHeader">
    <w:name w:val="AI Odd Page Header"/>
    <w:basedOn w:val="Normal"/>
    <w:rsid w:val="00F16E1B"/>
    <w:pPr>
      <w:widowControl w:val="0"/>
      <w:tabs>
        <w:tab w:val="center" w:pos="4320"/>
        <w:tab w:val="right" w:pos="8640"/>
      </w:tabs>
      <w:suppressAutoHyphens/>
      <w:spacing w:line="200" w:lineRule="atLeast"/>
      <w:ind w:right="357"/>
      <w:jc w:val="right"/>
    </w:pPr>
    <w:rPr>
      <w:rFonts w:ascii="Amnesty Trade Gothic Cn" w:eastAsia="MS Mincho" w:hAnsi="Amnesty Trade Gothic Cn"/>
      <w:color w:val="000000"/>
      <w:sz w:val="16"/>
      <w:szCs w:val="20"/>
      <w:lang w:eastAsia="ar-SA"/>
    </w:rPr>
  </w:style>
  <w:style w:type="paragraph" w:customStyle="1" w:styleId="AITITLE">
    <w:name w:val="AI TITLE"/>
    <w:basedOn w:val="Normal"/>
    <w:rsid w:val="002004ED"/>
    <w:pPr>
      <w:widowControl w:val="0"/>
      <w:suppressAutoHyphens/>
      <w:spacing w:after="246" w:line="240" w:lineRule="atLeast"/>
    </w:pPr>
    <w:rPr>
      <w:rFonts w:ascii="Amnesty Trade Gothic Cn" w:eastAsia="MS Mincho" w:hAnsi="Amnesty Trade Gothic Cn"/>
      <w:b/>
      <w:caps/>
      <w:color w:val="000000"/>
      <w:kern w:val="80"/>
      <w:sz w:val="80"/>
      <w:szCs w:val="32"/>
      <w:lang w:eastAsia="ar-SA"/>
    </w:rPr>
  </w:style>
  <w:style w:type="character" w:styleId="CommentReference">
    <w:name w:val="annotation reference"/>
    <w:rsid w:val="005F5E43"/>
    <w:rPr>
      <w:sz w:val="16"/>
      <w:szCs w:val="16"/>
    </w:rPr>
  </w:style>
  <w:style w:type="paragraph" w:styleId="CommentText">
    <w:name w:val="annotation text"/>
    <w:basedOn w:val="Normal"/>
    <w:link w:val="CommentTextChar"/>
    <w:uiPriority w:val="99"/>
    <w:rsid w:val="005F5E43"/>
    <w:pPr>
      <w:widowControl w:val="0"/>
      <w:suppressAutoHyphens/>
      <w:spacing w:after="246" w:line="240" w:lineRule="atLeast"/>
    </w:pPr>
    <w:rPr>
      <w:rFonts w:ascii="Amnesty Trade Gothic" w:eastAsia="MS Mincho" w:hAnsi="Amnesty Trade Gothic"/>
      <w:color w:val="000000"/>
      <w:sz w:val="20"/>
      <w:szCs w:val="20"/>
      <w:lang w:eastAsia="ar-SA"/>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widowControl w:val="0"/>
      <w:suppressAutoHyphens/>
      <w:spacing w:before="360" w:line="240" w:lineRule="atLeast"/>
    </w:pPr>
    <w:rPr>
      <w:rFonts w:ascii="Amnesty Trade Gothic Cn" w:eastAsia="MS Mincho" w:hAnsi="Amnesty Trade Gothic Cn"/>
      <w:b/>
      <w:color w:val="999999"/>
      <w:sz w:val="28"/>
      <w:szCs w:val="28"/>
      <w:lang w:eastAsia="ar-SA"/>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shd w:val="clear" w:color="auto" w:fill="FFFF00"/>
      <w:spacing w:line="240" w:lineRule="atLeast"/>
    </w:pPr>
    <w:rPr>
      <w:rFonts w:ascii="Amnesty Trade Gothic Cn" w:hAnsi="Amnesty Trade Gothic Cn"/>
      <w:b/>
      <w:sz w:val="20"/>
      <w:lang w:eastAsia="ar-SA"/>
    </w:rPr>
  </w:style>
  <w:style w:type="character" w:styleId="PageNumber">
    <w:name w:val="page number"/>
    <w:basedOn w:val="DefaultParagraphFont"/>
    <w:rsid w:val="00083462"/>
  </w:style>
  <w:style w:type="paragraph" w:customStyle="1" w:styleId="AIAddress">
    <w:name w:val="AI Address"/>
    <w:basedOn w:val="Normal"/>
    <w:next w:val="Normal"/>
    <w:rsid w:val="000058B2"/>
    <w:pPr>
      <w:widowControl w:val="0"/>
      <w:suppressAutoHyphens/>
      <w:spacing w:line="240" w:lineRule="atLeast"/>
      <w:jc w:val="right"/>
    </w:pPr>
    <w:rPr>
      <w:rFonts w:ascii="Amnesty Trade Gothic" w:hAnsi="Amnesty Trade Gothic"/>
      <w:color w:val="000000"/>
      <w:sz w:val="18"/>
      <w:lang w:eastAsia="ar-SA"/>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widowControl w:val="0"/>
      <w:suppressAutoHyphens/>
      <w:spacing w:after="246" w:line="240" w:lineRule="atLeast"/>
      <w:ind w:left="720"/>
      <w:contextualSpacing/>
    </w:pPr>
    <w:rPr>
      <w:rFonts w:ascii="Amnesty Trade Gothic" w:eastAsia="MS Mincho" w:hAnsi="Amnesty Trade Gothic"/>
      <w:color w:val="000000"/>
      <w:sz w:val="18"/>
      <w:lang w:eastAsia="ar-SA"/>
    </w:r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widowControl w:val="0"/>
      <w:numPr>
        <w:ilvl w:val="1"/>
      </w:numPr>
      <w:suppressAutoHyphens/>
      <w:spacing w:after="160" w:line="240" w:lineRule="atLeast"/>
    </w:pPr>
    <w:rPr>
      <w:rFonts w:asciiTheme="minorHAnsi" w:eastAsiaTheme="minorEastAsia" w:hAnsiTheme="minorHAnsi" w:cstheme="minorBidi"/>
      <w:color w:val="5A5A5A" w:themeColor="text1" w:themeTint="A5"/>
      <w:spacing w:val="15"/>
      <w:sz w:val="22"/>
      <w:szCs w:val="22"/>
      <w:lang w:eastAsia="ar-SA"/>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tabs>
        <w:tab w:val="left" w:pos="567"/>
      </w:tabs>
      <w:adjustRightInd w:val="0"/>
      <w:snapToGrid w:val="0"/>
      <w:spacing w:line="1200" w:lineRule="exact"/>
    </w:pPr>
    <w:rPr>
      <w:rFonts w:ascii="Arial" w:eastAsia="SimSun" w:hAnsi="Arial"/>
      <w:b/>
      <w:sz w:val="124"/>
      <w:szCs w:val="124"/>
      <w:lang w:eastAsia="en-US"/>
    </w:rPr>
  </w:style>
  <w:style w:type="paragraph" w:customStyle="1" w:styleId="AITextSmallNoLineSpacing">
    <w:name w:val="AI Text Small No Line Spacing"/>
    <w:basedOn w:val="Normal"/>
    <w:link w:val="AITextSmallNoLineSpacingChar"/>
    <w:rsid w:val="005D2C37"/>
    <w:pPr>
      <w:spacing w:line="240" w:lineRule="exact"/>
    </w:pPr>
    <w:rPr>
      <w:rFonts w:ascii="Arial" w:eastAsia="SimSun" w:hAnsi="Arial"/>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545543"/>
    <w:pPr>
      <w:spacing w:before="100" w:beforeAutospacing="1" w:after="100" w:afterAutospacing="1"/>
    </w:pPr>
  </w:style>
  <w:style w:type="character" w:customStyle="1" w:styleId="normaltextrun">
    <w:name w:val="normaltextrun"/>
    <w:basedOn w:val="DefaultParagraphFont"/>
    <w:rsid w:val="00545543"/>
  </w:style>
  <w:style w:type="character" w:customStyle="1" w:styleId="eop">
    <w:name w:val="eop"/>
    <w:basedOn w:val="DefaultParagraphFont"/>
    <w:rsid w:val="00545543"/>
  </w:style>
  <w:style w:type="character" w:customStyle="1" w:styleId="CommentTextChar">
    <w:name w:val="Comment Text Char"/>
    <w:basedOn w:val="DefaultParagraphFont"/>
    <w:link w:val="CommentText"/>
    <w:uiPriority w:val="99"/>
    <w:rsid w:val="00907D57"/>
    <w:rPr>
      <w:rFonts w:ascii="Amnesty Trade Gothic" w:hAnsi="Amnesty Trade Gothic"/>
      <w:color w:val="000000"/>
      <w:lang w:eastAsia="ar-SA"/>
    </w:rPr>
  </w:style>
  <w:style w:type="paragraph" w:styleId="Revision">
    <w:name w:val="Revision"/>
    <w:hidden/>
    <w:uiPriority w:val="99"/>
    <w:semiHidden/>
    <w:rsid w:val="00DB0048"/>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742">
      <w:bodyDiv w:val="1"/>
      <w:marLeft w:val="0"/>
      <w:marRight w:val="0"/>
      <w:marTop w:val="0"/>
      <w:marBottom w:val="0"/>
      <w:divBdr>
        <w:top w:val="none" w:sz="0" w:space="0" w:color="auto"/>
        <w:left w:val="none" w:sz="0" w:space="0" w:color="auto"/>
        <w:bottom w:val="none" w:sz="0" w:space="0" w:color="auto"/>
        <w:right w:val="none" w:sz="0" w:space="0" w:color="auto"/>
      </w:divBdr>
    </w:div>
    <w:div w:id="27799986">
      <w:bodyDiv w:val="1"/>
      <w:marLeft w:val="0"/>
      <w:marRight w:val="0"/>
      <w:marTop w:val="0"/>
      <w:marBottom w:val="0"/>
      <w:divBdr>
        <w:top w:val="none" w:sz="0" w:space="0" w:color="auto"/>
        <w:left w:val="none" w:sz="0" w:space="0" w:color="auto"/>
        <w:bottom w:val="none" w:sz="0" w:space="0" w:color="auto"/>
        <w:right w:val="none" w:sz="0" w:space="0" w:color="auto"/>
      </w:divBdr>
    </w:div>
    <w:div w:id="93987836">
      <w:bodyDiv w:val="1"/>
      <w:marLeft w:val="0"/>
      <w:marRight w:val="0"/>
      <w:marTop w:val="0"/>
      <w:marBottom w:val="0"/>
      <w:divBdr>
        <w:top w:val="none" w:sz="0" w:space="0" w:color="auto"/>
        <w:left w:val="none" w:sz="0" w:space="0" w:color="auto"/>
        <w:bottom w:val="none" w:sz="0" w:space="0" w:color="auto"/>
        <w:right w:val="none" w:sz="0" w:space="0" w:color="auto"/>
      </w:divBdr>
      <w:divsChild>
        <w:div w:id="1125657096">
          <w:marLeft w:val="0"/>
          <w:marRight w:val="0"/>
          <w:marTop w:val="0"/>
          <w:marBottom w:val="0"/>
          <w:divBdr>
            <w:top w:val="none" w:sz="0" w:space="0" w:color="auto"/>
            <w:left w:val="none" w:sz="0" w:space="0" w:color="auto"/>
            <w:bottom w:val="none" w:sz="0" w:space="0" w:color="auto"/>
            <w:right w:val="none" w:sz="0" w:space="0" w:color="auto"/>
          </w:divBdr>
        </w:div>
      </w:divsChild>
    </w:div>
    <w:div w:id="194923292">
      <w:bodyDiv w:val="1"/>
      <w:marLeft w:val="0"/>
      <w:marRight w:val="0"/>
      <w:marTop w:val="0"/>
      <w:marBottom w:val="0"/>
      <w:divBdr>
        <w:top w:val="none" w:sz="0" w:space="0" w:color="auto"/>
        <w:left w:val="none" w:sz="0" w:space="0" w:color="auto"/>
        <w:bottom w:val="none" w:sz="0" w:space="0" w:color="auto"/>
        <w:right w:val="none" w:sz="0" w:space="0" w:color="auto"/>
      </w:divBdr>
      <w:divsChild>
        <w:div w:id="763569001">
          <w:marLeft w:val="0"/>
          <w:marRight w:val="0"/>
          <w:marTop w:val="0"/>
          <w:marBottom w:val="0"/>
          <w:divBdr>
            <w:top w:val="none" w:sz="0" w:space="0" w:color="auto"/>
            <w:left w:val="none" w:sz="0" w:space="0" w:color="auto"/>
            <w:bottom w:val="none" w:sz="0" w:space="0" w:color="auto"/>
            <w:right w:val="none" w:sz="0" w:space="0" w:color="auto"/>
          </w:divBdr>
        </w:div>
      </w:divsChild>
    </w:div>
    <w:div w:id="209655569">
      <w:bodyDiv w:val="1"/>
      <w:marLeft w:val="0"/>
      <w:marRight w:val="0"/>
      <w:marTop w:val="0"/>
      <w:marBottom w:val="0"/>
      <w:divBdr>
        <w:top w:val="none" w:sz="0" w:space="0" w:color="auto"/>
        <w:left w:val="none" w:sz="0" w:space="0" w:color="auto"/>
        <w:bottom w:val="none" w:sz="0" w:space="0" w:color="auto"/>
        <w:right w:val="none" w:sz="0" w:space="0" w:color="auto"/>
      </w:divBdr>
    </w:div>
    <w:div w:id="356852120">
      <w:bodyDiv w:val="1"/>
      <w:marLeft w:val="0"/>
      <w:marRight w:val="0"/>
      <w:marTop w:val="0"/>
      <w:marBottom w:val="0"/>
      <w:divBdr>
        <w:top w:val="none" w:sz="0" w:space="0" w:color="auto"/>
        <w:left w:val="none" w:sz="0" w:space="0" w:color="auto"/>
        <w:bottom w:val="none" w:sz="0" w:space="0" w:color="auto"/>
        <w:right w:val="none" w:sz="0" w:space="0" w:color="auto"/>
      </w:divBdr>
    </w:div>
    <w:div w:id="397898134">
      <w:bodyDiv w:val="1"/>
      <w:marLeft w:val="0"/>
      <w:marRight w:val="0"/>
      <w:marTop w:val="0"/>
      <w:marBottom w:val="0"/>
      <w:divBdr>
        <w:top w:val="none" w:sz="0" w:space="0" w:color="auto"/>
        <w:left w:val="none" w:sz="0" w:space="0" w:color="auto"/>
        <w:bottom w:val="none" w:sz="0" w:space="0" w:color="auto"/>
        <w:right w:val="none" w:sz="0" w:space="0" w:color="auto"/>
      </w:divBdr>
    </w:div>
    <w:div w:id="523448895">
      <w:bodyDiv w:val="1"/>
      <w:marLeft w:val="0"/>
      <w:marRight w:val="0"/>
      <w:marTop w:val="0"/>
      <w:marBottom w:val="0"/>
      <w:divBdr>
        <w:top w:val="none" w:sz="0" w:space="0" w:color="auto"/>
        <w:left w:val="none" w:sz="0" w:space="0" w:color="auto"/>
        <w:bottom w:val="none" w:sz="0" w:space="0" w:color="auto"/>
        <w:right w:val="none" w:sz="0" w:space="0" w:color="auto"/>
      </w:divBdr>
      <w:divsChild>
        <w:div w:id="464860279">
          <w:marLeft w:val="0"/>
          <w:marRight w:val="0"/>
          <w:marTop w:val="0"/>
          <w:marBottom w:val="0"/>
          <w:divBdr>
            <w:top w:val="none" w:sz="0" w:space="0" w:color="auto"/>
            <w:left w:val="none" w:sz="0" w:space="0" w:color="auto"/>
            <w:bottom w:val="none" w:sz="0" w:space="0" w:color="auto"/>
            <w:right w:val="none" w:sz="0" w:space="0" w:color="auto"/>
          </w:divBdr>
        </w:div>
        <w:div w:id="1676767325">
          <w:marLeft w:val="0"/>
          <w:marRight w:val="0"/>
          <w:marTop w:val="0"/>
          <w:marBottom w:val="0"/>
          <w:divBdr>
            <w:top w:val="none" w:sz="0" w:space="0" w:color="auto"/>
            <w:left w:val="none" w:sz="0" w:space="0" w:color="auto"/>
            <w:bottom w:val="none" w:sz="0" w:space="0" w:color="auto"/>
            <w:right w:val="none" w:sz="0" w:space="0" w:color="auto"/>
          </w:divBdr>
        </w:div>
        <w:div w:id="1427192161">
          <w:marLeft w:val="0"/>
          <w:marRight w:val="0"/>
          <w:marTop w:val="0"/>
          <w:marBottom w:val="0"/>
          <w:divBdr>
            <w:top w:val="none" w:sz="0" w:space="0" w:color="auto"/>
            <w:left w:val="none" w:sz="0" w:space="0" w:color="auto"/>
            <w:bottom w:val="none" w:sz="0" w:space="0" w:color="auto"/>
            <w:right w:val="none" w:sz="0" w:space="0" w:color="auto"/>
          </w:divBdr>
        </w:div>
        <w:div w:id="1236237014">
          <w:marLeft w:val="0"/>
          <w:marRight w:val="0"/>
          <w:marTop w:val="0"/>
          <w:marBottom w:val="0"/>
          <w:divBdr>
            <w:top w:val="none" w:sz="0" w:space="0" w:color="auto"/>
            <w:left w:val="none" w:sz="0" w:space="0" w:color="auto"/>
            <w:bottom w:val="none" w:sz="0" w:space="0" w:color="auto"/>
            <w:right w:val="none" w:sz="0" w:space="0" w:color="auto"/>
          </w:divBdr>
        </w:div>
      </w:divsChild>
    </w:div>
    <w:div w:id="596524261">
      <w:bodyDiv w:val="1"/>
      <w:marLeft w:val="0"/>
      <w:marRight w:val="0"/>
      <w:marTop w:val="0"/>
      <w:marBottom w:val="0"/>
      <w:divBdr>
        <w:top w:val="none" w:sz="0" w:space="0" w:color="auto"/>
        <w:left w:val="none" w:sz="0" w:space="0" w:color="auto"/>
        <w:bottom w:val="none" w:sz="0" w:space="0" w:color="auto"/>
        <w:right w:val="none" w:sz="0" w:space="0" w:color="auto"/>
      </w:divBdr>
    </w:div>
    <w:div w:id="617221087">
      <w:bodyDiv w:val="1"/>
      <w:marLeft w:val="0"/>
      <w:marRight w:val="0"/>
      <w:marTop w:val="0"/>
      <w:marBottom w:val="0"/>
      <w:divBdr>
        <w:top w:val="none" w:sz="0" w:space="0" w:color="auto"/>
        <w:left w:val="none" w:sz="0" w:space="0" w:color="auto"/>
        <w:bottom w:val="none" w:sz="0" w:space="0" w:color="auto"/>
        <w:right w:val="none" w:sz="0" w:space="0" w:color="auto"/>
      </w:divBdr>
    </w:div>
    <w:div w:id="832337721">
      <w:bodyDiv w:val="1"/>
      <w:marLeft w:val="0"/>
      <w:marRight w:val="0"/>
      <w:marTop w:val="0"/>
      <w:marBottom w:val="0"/>
      <w:divBdr>
        <w:top w:val="none" w:sz="0" w:space="0" w:color="auto"/>
        <w:left w:val="none" w:sz="0" w:space="0" w:color="auto"/>
        <w:bottom w:val="none" w:sz="0" w:space="0" w:color="auto"/>
        <w:right w:val="none" w:sz="0" w:space="0" w:color="auto"/>
      </w:divBdr>
    </w:div>
    <w:div w:id="854541922">
      <w:bodyDiv w:val="1"/>
      <w:marLeft w:val="0"/>
      <w:marRight w:val="0"/>
      <w:marTop w:val="0"/>
      <w:marBottom w:val="0"/>
      <w:divBdr>
        <w:top w:val="none" w:sz="0" w:space="0" w:color="auto"/>
        <w:left w:val="none" w:sz="0" w:space="0" w:color="auto"/>
        <w:bottom w:val="none" w:sz="0" w:space="0" w:color="auto"/>
        <w:right w:val="none" w:sz="0" w:space="0" w:color="auto"/>
      </w:divBdr>
      <w:divsChild>
        <w:div w:id="961963043">
          <w:marLeft w:val="0"/>
          <w:marRight w:val="0"/>
          <w:marTop w:val="60"/>
          <w:marBottom w:val="180"/>
          <w:divBdr>
            <w:top w:val="single" w:sz="2" w:space="0" w:color="000000"/>
            <w:left w:val="single" w:sz="2" w:space="0" w:color="000000"/>
            <w:bottom w:val="single" w:sz="2" w:space="0" w:color="000000"/>
            <w:right w:val="single" w:sz="2" w:space="0" w:color="000000"/>
          </w:divBdr>
          <w:divsChild>
            <w:div w:id="96869199">
              <w:marLeft w:val="0"/>
              <w:marRight w:val="0"/>
              <w:marTop w:val="0"/>
              <w:marBottom w:val="0"/>
              <w:divBdr>
                <w:top w:val="single" w:sz="2" w:space="0" w:color="000000"/>
                <w:left w:val="single" w:sz="2" w:space="0" w:color="000000"/>
                <w:bottom w:val="single" w:sz="2" w:space="0" w:color="000000"/>
                <w:right w:val="single" w:sz="2" w:space="0" w:color="000000"/>
              </w:divBdr>
              <w:divsChild>
                <w:div w:id="1860506836">
                  <w:marLeft w:val="0"/>
                  <w:marRight w:val="0"/>
                  <w:marTop w:val="0"/>
                  <w:marBottom w:val="0"/>
                  <w:divBdr>
                    <w:top w:val="single" w:sz="2" w:space="0" w:color="000000"/>
                    <w:left w:val="single" w:sz="2" w:space="0" w:color="000000"/>
                    <w:bottom w:val="single" w:sz="2" w:space="0" w:color="000000"/>
                    <w:right w:val="single" w:sz="2" w:space="0" w:color="000000"/>
                  </w:divBdr>
                  <w:divsChild>
                    <w:div w:id="520168837">
                      <w:marLeft w:val="0"/>
                      <w:marRight w:val="0"/>
                      <w:marTop w:val="0"/>
                      <w:marBottom w:val="0"/>
                      <w:divBdr>
                        <w:top w:val="single" w:sz="2" w:space="0" w:color="000000"/>
                        <w:left w:val="single" w:sz="2" w:space="0" w:color="000000"/>
                        <w:bottom w:val="single" w:sz="2" w:space="0" w:color="000000"/>
                        <w:right w:val="single" w:sz="2" w:space="0" w:color="000000"/>
                      </w:divBdr>
                      <w:divsChild>
                        <w:div w:id="2674722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819348043">
          <w:marLeft w:val="0"/>
          <w:marRight w:val="0"/>
          <w:marTop w:val="0"/>
          <w:marBottom w:val="180"/>
          <w:divBdr>
            <w:top w:val="single" w:sz="2" w:space="0" w:color="000000"/>
            <w:left w:val="single" w:sz="2" w:space="0" w:color="000000"/>
            <w:bottom w:val="single" w:sz="2" w:space="0" w:color="000000"/>
            <w:right w:val="single" w:sz="2" w:space="0" w:color="000000"/>
          </w:divBdr>
          <w:divsChild>
            <w:div w:id="9959140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02583871">
      <w:bodyDiv w:val="1"/>
      <w:marLeft w:val="0"/>
      <w:marRight w:val="0"/>
      <w:marTop w:val="0"/>
      <w:marBottom w:val="0"/>
      <w:divBdr>
        <w:top w:val="none" w:sz="0" w:space="0" w:color="auto"/>
        <w:left w:val="none" w:sz="0" w:space="0" w:color="auto"/>
        <w:bottom w:val="none" w:sz="0" w:space="0" w:color="auto"/>
        <w:right w:val="none" w:sz="0" w:space="0" w:color="auto"/>
      </w:divBdr>
      <w:divsChild>
        <w:div w:id="1406949607">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215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MoP_Ethiopi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mopeaceoffice@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fitsumarega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thiopianembassy.org/contact-us/"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ethiopia@ethiopianembassy.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2021-06-19T17:54:00Z</dcterms:created>
  <dcterms:modified xsi:type="dcterms:W3CDTF">2021-06-19T17:54:00Z</dcterms:modified>
</cp:coreProperties>
</file>