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AF7FFA" w14:textId="77777777" w:rsidR="0034128A" w:rsidRPr="00D92F33" w:rsidRDefault="0034128A" w:rsidP="007722A5">
      <w:pPr>
        <w:pStyle w:val="AIUrgentActionTopHeading"/>
        <w:tabs>
          <w:tab w:val="clear" w:pos="567"/>
        </w:tabs>
        <w:spacing w:line="240" w:lineRule="auto"/>
        <w:rPr>
          <w:rFonts w:cs="Arial"/>
          <w:sz w:val="58"/>
          <w:szCs w:val="58"/>
        </w:rPr>
      </w:pPr>
      <w:r w:rsidRPr="00D92F33">
        <w:rPr>
          <w:rFonts w:cs="Arial"/>
          <w:sz w:val="58"/>
          <w:szCs w:val="58"/>
          <w:highlight w:val="yellow"/>
        </w:rPr>
        <w:t>URGENT ACTION</w:t>
      </w:r>
    </w:p>
    <w:p w14:paraId="76BC4611" w14:textId="77777777" w:rsidR="005D2C37" w:rsidRPr="0072292B" w:rsidRDefault="005D2C37" w:rsidP="007722A5">
      <w:pPr>
        <w:pStyle w:val="Default"/>
        <w:rPr>
          <w:b/>
          <w:sz w:val="14"/>
          <w:szCs w:val="14"/>
        </w:rPr>
      </w:pPr>
    </w:p>
    <w:p w14:paraId="48ED1961" w14:textId="02D710DD" w:rsidR="0034128A" w:rsidRPr="007722A5" w:rsidRDefault="00C543DE" w:rsidP="007722A5">
      <w:pPr>
        <w:spacing w:after="0" w:line="240" w:lineRule="auto"/>
        <w:rPr>
          <w:rFonts w:ascii="Arial" w:hAnsi="Arial" w:cs="Arial"/>
          <w:b/>
          <w:i/>
          <w:sz w:val="36"/>
          <w:lang w:eastAsia="es-MX"/>
        </w:rPr>
      </w:pPr>
      <w:r w:rsidRPr="007722A5">
        <w:rPr>
          <w:rFonts w:ascii="Arial" w:hAnsi="Arial" w:cs="Arial"/>
          <w:b/>
          <w:sz w:val="36"/>
          <w:lang w:eastAsia="es-MX"/>
        </w:rPr>
        <w:t xml:space="preserve">TORTURED PROTESTERS </w:t>
      </w:r>
      <w:r w:rsidR="002A386C" w:rsidRPr="007722A5">
        <w:rPr>
          <w:rFonts w:ascii="Arial" w:hAnsi="Arial" w:cs="Arial"/>
          <w:b/>
          <w:sz w:val="36"/>
          <w:lang w:eastAsia="es-MX"/>
        </w:rPr>
        <w:t xml:space="preserve">JAILED </w:t>
      </w:r>
      <w:r w:rsidR="0077540D" w:rsidRPr="007722A5">
        <w:rPr>
          <w:rFonts w:ascii="Arial" w:hAnsi="Arial" w:cs="Arial"/>
          <w:b/>
          <w:sz w:val="36"/>
          <w:lang w:eastAsia="es-MX"/>
        </w:rPr>
        <w:t xml:space="preserve">UNJUSTLY </w:t>
      </w:r>
    </w:p>
    <w:p w14:paraId="1078B276" w14:textId="21E3045C" w:rsidR="00D23D90" w:rsidRPr="0072292B" w:rsidRDefault="00784A41" w:rsidP="007722A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MX"/>
        </w:rPr>
      </w:pPr>
      <w:r w:rsidRPr="0072292B">
        <w:rPr>
          <w:rFonts w:ascii="Arial" w:hAnsi="Arial" w:cs="Arial"/>
          <w:b/>
          <w:sz w:val="20"/>
          <w:szCs w:val="20"/>
          <w:lang w:eastAsia="es-MX"/>
        </w:rPr>
        <w:t xml:space="preserve">Iranian brothers Vahid </w:t>
      </w:r>
      <w:proofErr w:type="spellStart"/>
      <w:r w:rsidRPr="0072292B">
        <w:rPr>
          <w:rFonts w:ascii="Arial" w:hAnsi="Arial" w:cs="Arial"/>
          <w:b/>
          <w:sz w:val="20"/>
          <w:szCs w:val="20"/>
          <w:lang w:eastAsia="es-MX"/>
        </w:rPr>
        <w:t>Afkari</w:t>
      </w:r>
      <w:proofErr w:type="spellEnd"/>
      <w:r w:rsidRPr="0072292B">
        <w:rPr>
          <w:rFonts w:ascii="Arial" w:hAnsi="Arial" w:cs="Arial"/>
          <w:b/>
          <w:sz w:val="20"/>
          <w:szCs w:val="20"/>
          <w:lang w:eastAsia="es-MX"/>
        </w:rPr>
        <w:t xml:space="preserve"> and Habib </w:t>
      </w:r>
      <w:proofErr w:type="spellStart"/>
      <w:r w:rsidRPr="0072292B">
        <w:rPr>
          <w:rFonts w:ascii="Arial" w:hAnsi="Arial" w:cs="Arial"/>
          <w:b/>
          <w:sz w:val="20"/>
          <w:szCs w:val="20"/>
          <w:lang w:eastAsia="es-MX"/>
        </w:rPr>
        <w:t>Afkari</w:t>
      </w:r>
      <w:proofErr w:type="spellEnd"/>
      <w:r w:rsidR="0077540D" w:rsidRPr="0072292B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bookmarkStart w:id="0" w:name="_Hlk73438269"/>
      <w:r w:rsidR="00BC20DA" w:rsidRPr="0072292B">
        <w:rPr>
          <w:rFonts w:ascii="Arial" w:hAnsi="Arial" w:cs="Arial"/>
          <w:b/>
          <w:sz w:val="20"/>
          <w:szCs w:val="20"/>
          <w:lang w:eastAsia="es-MX"/>
        </w:rPr>
        <w:t xml:space="preserve">are being </w:t>
      </w:r>
      <w:r w:rsidR="002C46E0" w:rsidRPr="0072292B">
        <w:rPr>
          <w:rFonts w:ascii="Arial" w:hAnsi="Arial" w:cs="Arial"/>
          <w:b/>
          <w:sz w:val="20"/>
          <w:szCs w:val="20"/>
          <w:lang w:eastAsia="es-MX"/>
        </w:rPr>
        <w:t xml:space="preserve">subjected to </w:t>
      </w:r>
      <w:r w:rsidR="00671823" w:rsidRPr="0072292B">
        <w:rPr>
          <w:rFonts w:ascii="Arial" w:hAnsi="Arial" w:cs="Arial"/>
          <w:b/>
          <w:sz w:val="20"/>
          <w:szCs w:val="20"/>
          <w:lang w:eastAsia="es-MX"/>
        </w:rPr>
        <w:t>renewed</w:t>
      </w:r>
      <w:r w:rsidR="00517B07" w:rsidRPr="0072292B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2C46E0" w:rsidRPr="0072292B">
        <w:rPr>
          <w:rFonts w:ascii="Arial" w:hAnsi="Arial" w:cs="Arial"/>
          <w:b/>
          <w:sz w:val="20"/>
          <w:szCs w:val="20"/>
          <w:lang w:eastAsia="es-MX"/>
        </w:rPr>
        <w:t xml:space="preserve">torture and other ill-treatment </w:t>
      </w:r>
      <w:r w:rsidR="00791CD9" w:rsidRPr="0072292B">
        <w:rPr>
          <w:rFonts w:ascii="Arial" w:hAnsi="Arial" w:cs="Arial"/>
          <w:b/>
          <w:sz w:val="20"/>
          <w:szCs w:val="20"/>
          <w:lang w:eastAsia="es-MX"/>
        </w:rPr>
        <w:t xml:space="preserve">in </w:t>
      </w:r>
      <w:proofErr w:type="spellStart"/>
      <w:r w:rsidR="00791CD9" w:rsidRPr="0072292B">
        <w:rPr>
          <w:rFonts w:ascii="Arial" w:hAnsi="Arial" w:cs="Arial"/>
          <w:b/>
          <w:sz w:val="20"/>
          <w:szCs w:val="20"/>
          <w:lang w:eastAsia="es-MX"/>
        </w:rPr>
        <w:t>Adelabad</w:t>
      </w:r>
      <w:proofErr w:type="spellEnd"/>
      <w:r w:rsidR="00791CD9" w:rsidRPr="0072292B">
        <w:rPr>
          <w:rFonts w:ascii="Arial" w:hAnsi="Arial" w:cs="Arial"/>
          <w:b/>
          <w:sz w:val="20"/>
          <w:szCs w:val="20"/>
          <w:lang w:eastAsia="es-MX"/>
        </w:rPr>
        <w:t xml:space="preserve"> prison in Shiraz</w:t>
      </w:r>
      <w:r w:rsidR="00613367" w:rsidRPr="0072292B">
        <w:rPr>
          <w:rFonts w:ascii="Arial" w:hAnsi="Arial" w:cs="Arial"/>
          <w:b/>
          <w:sz w:val="20"/>
          <w:szCs w:val="20"/>
          <w:lang w:eastAsia="es-MX"/>
        </w:rPr>
        <w:t>.</w:t>
      </w:r>
      <w:r w:rsidR="00791CD9" w:rsidRPr="0072292B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613367" w:rsidRPr="0072292B">
        <w:rPr>
          <w:rFonts w:ascii="Arial" w:hAnsi="Arial" w:cs="Arial"/>
          <w:b/>
          <w:sz w:val="20"/>
          <w:szCs w:val="20"/>
          <w:lang w:eastAsia="es-MX"/>
        </w:rPr>
        <w:t>S</w:t>
      </w:r>
      <w:r w:rsidR="002C46E0" w:rsidRPr="0072292B">
        <w:rPr>
          <w:rFonts w:ascii="Arial" w:hAnsi="Arial" w:cs="Arial"/>
          <w:b/>
          <w:sz w:val="20"/>
          <w:szCs w:val="20"/>
          <w:lang w:eastAsia="es-MX"/>
        </w:rPr>
        <w:t>ince September 2020</w:t>
      </w:r>
      <w:r w:rsidR="00517B07" w:rsidRPr="0072292B">
        <w:rPr>
          <w:rFonts w:ascii="Arial" w:hAnsi="Arial" w:cs="Arial"/>
          <w:b/>
          <w:sz w:val="20"/>
          <w:szCs w:val="20"/>
          <w:lang w:eastAsia="es-MX"/>
        </w:rPr>
        <w:t xml:space="preserve">, </w:t>
      </w:r>
      <w:r w:rsidR="00BC20DA" w:rsidRPr="0072292B">
        <w:rPr>
          <w:rFonts w:ascii="Arial" w:hAnsi="Arial" w:cs="Arial"/>
          <w:b/>
          <w:sz w:val="20"/>
          <w:szCs w:val="20"/>
          <w:lang w:eastAsia="es-MX"/>
        </w:rPr>
        <w:t xml:space="preserve">they have </w:t>
      </w:r>
      <w:r w:rsidR="00F15E89" w:rsidRPr="0072292B">
        <w:rPr>
          <w:rFonts w:ascii="Arial" w:hAnsi="Arial" w:cs="Arial"/>
          <w:b/>
          <w:sz w:val="20"/>
          <w:szCs w:val="20"/>
          <w:lang w:eastAsia="es-MX"/>
        </w:rPr>
        <w:t xml:space="preserve">been </w:t>
      </w:r>
      <w:r w:rsidR="00E2644E" w:rsidRPr="0072292B">
        <w:rPr>
          <w:rFonts w:ascii="Arial" w:hAnsi="Arial" w:cs="Arial"/>
          <w:b/>
          <w:sz w:val="20"/>
          <w:szCs w:val="20"/>
          <w:lang w:eastAsia="es-MX"/>
        </w:rPr>
        <w:t xml:space="preserve">held </w:t>
      </w:r>
      <w:r w:rsidR="002A386C" w:rsidRPr="0072292B">
        <w:rPr>
          <w:rFonts w:ascii="Arial" w:hAnsi="Arial" w:cs="Arial"/>
          <w:b/>
          <w:sz w:val="20"/>
          <w:szCs w:val="20"/>
          <w:lang w:eastAsia="es-MX"/>
        </w:rPr>
        <w:t xml:space="preserve">in </w:t>
      </w:r>
      <w:r w:rsidR="00F238AF" w:rsidRPr="0072292B">
        <w:rPr>
          <w:rFonts w:ascii="Arial" w:hAnsi="Arial" w:cs="Arial"/>
          <w:b/>
          <w:sz w:val="20"/>
          <w:szCs w:val="20"/>
          <w:lang w:eastAsia="es-MX"/>
        </w:rPr>
        <w:t xml:space="preserve">windowless </w:t>
      </w:r>
      <w:r w:rsidR="002A386C" w:rsidRPr="0072292B">
        <w:rPr>
          <w:rFonts w:ascii="Arial" w:hAnsi="Arial" w:cs="Arial"/>
          <w:b/>
          <w:sz w:val="20"/>
          <w:szCs w:val="20"/>
          <w:lang w:eastAsia="es-MX"/>
        </w:rPr>
        <w:t>solitary confinement</w:t>
      </w:r>
      <w:r w:rsidR="00791CD9" w:rsidRPr="0072292B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3C2046" w:rsidRPr="0072292B">
        <w:rPr>
          <w:rFonts w:ascii="Arial" w:hAnsi="Arial" w:cs="Arial"/>
          <w:b/>
          <w:sz w:val="20"/>
          <w:szCs w:val="20"/>
          <w:lang w:eastAsia="es-MX"/>
        </w:rPr>
        <w:t xml:space="preserve">cells </w:t>
      </w:r>
      <w:r w:rsidR="00791CD9" w:rsidRPr="0072292B">
        <w:rPr>
          <w:rFonts w:ascii="Arial" w:hAnsi="Arial" w:cs="Arial"/>
          <w:b/>
          <w:sz w:val="20"/>
          <w:szCs w:val="20"/>
          <w:lang w:eastAsia="es-MX"/>
        </w:rPr>
        <w:t xml:space="preserve">and </w:t>
      </w:r>
      <w:r w:rsidR="00CD3CFB" w:rsidRPr="0072292B">
        <w:rPr>
          <w:rFonts w:ascii="Arial" w:hAnsi="Arial" w:cs="Arial"/>
          <w:b/>
          <w:sz w:val="20"/>
          <w:szCs w:val="20"/>
          <w:lang w:eastAsia="es-MX"/>
        </w:rPr>
        <w:t xml:space="preserve">denied </w:t>
      </w:r>
      <w:r w:rsidR="002A386C" w:rsidRPr="0072292B">
        <w:rPr>
          <w:rFonts w:ascii="Arial" w:hAnsi="Arial" w:cs="Arial"/>
          <w:b/>
          <w:sz w:val="20"/>
          <w:szCs w:val="20"/>
          <w:lang w:eastAsia="es-MX"/>
        </w:rPr>
        <w:t>access</w:t>
      </w:r>
      <w:r w:rsidR="00517B07" w:rsidRPr="0072292B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2A386C" w:rsidRPr="0072292B">
        <w:rPr>
          <w:rFonts w:ascii="Arial" w:hAnsi="Arial" w:cs="Arial"/>
          <w:b/>
          <w:sz w:val="20"/>
          <w:szCs w:val="20"/>
          <w:lang w:eastAsia="es-MX"/>
        </w:rPr>
        <w:t>to</w:t>
      </w:r>
      <w:r w:rsidR="00C56720" w:rsidRPr="0072292B">
        <w:rPr>
          <w:rFonts w:ascii="Arial" w:hAnsi="Arial" w:cs="Arial"/>
          <w:b/>
          <w:sz w:val="20"/>
          <w:szCs w:val="20"/>
          <w:lang w:eastAsia="es-MX"/>
        </w:rPr>
        <w:t xml:space="preserve"> adequate healthcare,</w:t>
      </w:r>
      <w:r w:rsidR="002A386C" w:rsidRPr="0072292B">
        <w:rPr>
          <w:rFonts w:ascii="Arial" w:hAnsi="Arial" w:cs="Arial"/>
          <w:b/>
          <w:sz w:val="20"/>
          <w:szCs w:val="20"/>
          <w:lang w:eastAsia="es-MX"/>
        </w:rPr>
        <w:t xml:space="preserve"> fresh air, telephone calls</w:t>
      </w:r>
      <w:r w:rsidR="00C56720" w:rsidRPr="0072292B">
        <w:rPr>
          <w:rFonts w:ascii="Arial" w:hAnsi="Arial" w:cs="Arial"/>
          <w:b/>
          <w:sz w:val="20"/>
          <w:szCs w:val="20"/>
          <w:lang w:eastAsia="es-MX"/>
        </w:rPr>
        <w:t xml:space="preserve"> and</w:t>
      </w:r>
      <w:r w:rsidR="002A386C" w:rsidRPr="0072292B">
        <w:rPr>
          <w:rFonts w:ascii="Arial" w:hAnsi="Arial" w:cs="Arial"/>
          <w:b/>
          <w:sz w:val="20"/>
          <w:szCs w:val="20"/>
          <w:lang w:eastAsia="es-MX"/>
        </w:rPr>
        <w:t xml:space="preserve"> face to face family visits</w:t>
      </w:r>
      <w:r w:rsidRPr="0072292B">
        <w:rPr>
          <w:rFonts w:ascii="Arial" w:hAnsi="Arial" w:cs="Arial"/>
          <w:b/>
          <w:sz w:val="20"/>
          <w:szCs w:val="20"/>
          <w:lang w:eastAsia="es-MX"/>
        </w:rPr>
        <w:t>.</w:t>
      </w:r>
      <w:r w:rsidR="00517B07" w:rsidRPr="0072292B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727341" w:rsidRPr="0072292B">
        <w:rPr>
          <w:rFonts w:ascii="Arial" w:hAnsi="Arial" w:cs="Arial"/>
          <w:b/>
          <w:sz w:val="20"/>
          <w:szCs w:val="20"/>
          <w:lang w:eastAsia="es-MX"/>
        </w:rPr>
        <w:t>Authorities</w:t>
      </w:r>
      <w:r w:rsidR="00791CD9" w:rsidRPr="0072292B">
        <w:rPr>
          <w:rFonts w:ascii="Arial" w:hAnsi="Arial" w:cs="Arial"/>
          <w:b/>
          <w:sz w:val="20"/>
          <w:szCs w:val="20"/>
          <w:lang w:eastAsia="es-MX"/>
        </w:rPr>
        <w:t xml:space="preserve"> arbitrarily arrested</w:t>
      </w:r>
      <w:r w:rsidR="00C56720" w:rsidRPr="0072292B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727341" w:rsidRPr="0072292B">
        <w:rPr>
          <w:rFonts w:ascii="Arial" w:hAnsi="Arial" w:cs="Arial"/>
          <w:b/>
          <w:sz w:val="20"/>
          <w:szCs w:val="20"/>
          <w:lang w:eastAsia="es-MX"/>
        </w:rPr>
        <w:t xml:space="preserve">them </w:t>
      </w:r>
      <w:r w:rsidR="00C56720" w:rsidRPr="0072292B">
        <w:rPr>
          <w:rFonts w:ascii="Arial" w:hAnsi="Arial" w:cs="Arial"/>
          <w:b/>
          <w:sz w:val="20"/>
          <w:szCs w:val="20"/>
          <w:lang w:eastAsia="es-MX"/>
        </w:rPr>
        <w:t>in 2018</w:t>
      </w:r>
      <w:r w:rsidR="00671823" w:rsidRPr="0072292B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C56720" w:rsidRPr="0072292B">
        <w:rPr>
          <w:rFonts w:ascii="Arial" w:hAnsi="Arial" w:cs="Arial"/>
          <w:b/>
          <w:sz w:val="20"/>
          <w:szCs w:val="20"/>
          <w:lang w:eastAsia="es-MX"/>
        </w:rPr>
        <w:t>after</w:t>
      </w:r>
      <w:r w:rsidR="00727341" w:rsidRPr="0072292B">
        <w:rPr>
          <w:rFonts w:ascii="Arial" w:hAnsi="Arial" w:cs="Arial"/>
          <w:b/>
          <w:sz w:val="20"/>
          <w:szCs w:val="20"/>
          <w:lang w:eastAsia="es-MX"/>
        </w:rPr>
        <w:t xml:space="preserve"> their</w:t>
      </w:r>
      <w:r w:rsidR="00C56720" w:rsidRPr="0072292B">
        <w:rPr>
          <w:rFonts w:ascii="Arial" w:hAnsi="Arial" w:cs="Arial"/>
          <w:b/>
          <w:sz w:val="20"/>
          <w:szCs w:val="20"/>
          <w:lang w:eastAsia="es-MX"/>
        </w:rPr>
        <w:t xml:space="preserve"> participati</w:t>
      </w:r>
      <w:r w:rsidR="00727341" w:rsidRPr="0072292B">
        <w:rPr>
          <w:rFonts w:ascii="Arial" w:hAnsi="Arial" w:cs="Arial"/>
          <w:b/>
          <w:sz w:val="20"/>
          <w:szCs w:val="20"/>
          <w:lang w:eastAsia="es-MX"/>
        </w:rPr>
        <w:t>on</w:t>
      </w:r>
      <w:r w:rsidR="00C56720" w:rsidRPr="0072292B">
        <w:rPr>
          <w:rFonts w:ascii="Arial" w:hAnsi="Arial" w:cs="Arial"/>
          <w:b/>
          <w:sz w:val="20"/>
          <w:szCs w:val="20"/>
          <w:lang w:eastAsia="es-MX"/>
        </w:rPr>
        <w:t xml:space="preserve"> in protests,</w:t>
      </w:r>
      <w:r w:rsidR="00517B07" w:rsidRPr="0072292B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727341" w:rsidRPr="0072292B">
        <w:rPr>
          <w:rFonts w:ascii="Arial" w:hAnsi="Arial" w:cs="Arial"/>
          <w:b/>
          <w:sz w:val="20"/>
          <w:szCs w:val="20"/>
          <w:lang w:eastAsia="es-MX"/>
        </w:rPr>
        <w:t>forcibly</w:t>
      </w:r>
      <w:r w:rsidR="00671823" w:rsidRPr="0072292B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727341" w:rsidRPr="0072292B">
        <w:rPr>
          <w:rFonts w:ascii="Arial" w:hAnsi="Arial" w:cs="Arial"/>
          <w:b/>
          <w:sz w:val="20"/>
          <w:szCs w:val="20"/>
          <w:lang w:eastAsia="es-MX"/>
        </w:rPr>
        <w:t>disappeared them</w:t>
      </w:r>
      <w:r w:rsidR="000679F2" w:rsidRPr="0072292B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B86A0B" w:rsidRPr="0072292B">
        <w:rPr>
          <w:rFonts w:ascii="Arial" w:hAnsi="Arial" w:cs="Arial"/>
          <w:b/>
          <w:sz w:val="20"/>
          <w:szCs w:val="20"/>
          <w:lang w:eastAsia="es-MX"/>
        </w:rPr>
        <w:t>and</w:t>
      </w:r>
      <w:r w:rsidR="00727341" w:rsidRPr="0072292B">
        <w:rPr>
          <w:rFonts w:ascii="Arial" w:hAnsi="Arial" w:cs="Arial"/>
          <w:b/>
          <w:sz w:val="20"/>
          <w:szCs w:val="20"/>
          <w:lang w:eastAsia="es-MX"/>
        </w:rPr>
        <w:t xml:space="preserve"> repeatedly</w:t>
      </w:r>
      <w:r w:rsidR="003C2046" w:rsidRPr="0072292B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791CD9" w:rsidRPr="0072292B">
        <w:rPr>
          <w:rFonts w:ascii="Arial" w:hAnsi="Arial" w:cs="Arial"/>
          <w:b/>
          <w:sz w:val="20"/>
          <w:szCs w:val="20"/>
          <w:lang w:eastAsia="es-MX"/>
        </w:rPr>
        <w:t>torture</w:t>
      </w:r>
      <w:r w:rsidR="00727341" w:rsidRPr="0072292B">
        <w:rPr>
          <w:rFonts w:ascii="Arial" w:hAnsi="Arial" w:cs="Arial"/>
          <w:b/>
          <w:sz w:val="20"/>
          <w:szCs w:val="20"/>
          <w:lang w:eastAsia="es-MX"/>
        </w:rPr>
        <w:t>d them for months. They were</w:t>
      </w:r>
      <w:r w:rsidR="00517B07" w:rsidRPr="0072292B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671823" w:rsidRPr="0072292B">
        <w:rPr>
          <w:rFonts w:ascii="Arial" w:hAnsi="Arial" w:cs="Arial"/>
          <w:b/>
          <w:sz w:val="20"/>
          <w:szCs w:val="20"/>
          <w:lang w:eastAsia="es-MX"/>
        </w:rPr>
        <w:t xml:space="preserve">sentenced to lengthy imprisonment after grossly unfair trials. </w:t>
      </w:r>
      <w:bookmarkEnd w:id="0"/>
      <w:r w:rsidR="00284EFD" w:rsidRPr="0072292B">
        <w:rPr>
          <w:rFonts w:ascii="Arial" w:hAnsi="Arial" w:cs="Arial"/>
          <w:b/>
          <w:sz w:val="20"/>
          <w:szCs w:val="20"/>
          <w:lang w:eastAsia="es-MX"/>
        </w:rPr>
        <w:t xml:space="preserve">  </w:t>
      </w:r>
      <w:r w:rsidRPr="0072292B">
        <w:rPr>
          <w:rFonts w:ascii="Arial" w:hAnsi="Arial" w:cs="Arial"/>
          <w:b/>
          <w:sz w:val="20"/>
          <w:szCs w:val="20"/>
          <w:lang w:eastAsia="es-MX"/>
        </w:rPr>
        <w:t xml:space="preserve"> </w:t>
      </w:r>
    </w:p>
    <w:p w14:paraId="5217CC85" w14:textId="3A8F4ADB" w:rsidR="005D2C37" w:rsidRPr="00D92F33" w:rsidRDefault="005D2C37" w:rsidP="007722A5">
      <w:pPr>
        <w:spacing w:after="0" w:line="240" w:lineRule="auto"/>
        <w:rPr>
          <w:rFonts w:ascii="Arial" w:hAnsi="Arial" w:cs="Arial"/>
          <w:b/>
          <w:sz w:val="12"/>
          <w:szCs w:val="12"/>
          <w:lang w:eastAsia="es-MX"/>
        </w:rPr>
      </w:pPr>
    </w:p>
    <w:p w14:paraId="619241D9" w14:textId="77777777" w:rsidR="00717FA8" w:rsidRDefault="005D2C37" w:rsidP="007722A5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eastAsia="es-MX"/>
        </w:rPr>
      </w:pPr>
      <w:r w:rsidRPr="007722A5">
        <w:rPr>
          <w:rFonts w:ascii="Arial" w:hAnsi="Arial" w:cs="Arial"/>
          <w:b/>
          <w:color w:val="auto"/>
          <w:sz w:val="20"/>
          <w:szCs w:val="20"/>
          <w:lang w:eastAsia="es-MX"/>
        </w:rPr>
        <w:t>TAKE ACTION:</w:t>
      </w:r>
    </w:p>
    <w:p w14:paraId="1A9EFB30" w14:textId="3159F8CA" w:rsidR="00717FA8" w:rsidRPr="00717FA8" w:rsidRDefault="00717FA8" w:rsidP="00717FA8">
      <w:pPr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color w:val="auto"/>
          <w:sz w:val="20"/>
          <w:szCs w:val="20"/>
          <w:lang w:val="en-US" w:eastAsia="es-MX"/>
        </w:rPr>
      </w:pPr>
      <w:r w:rsidRPr="00717FA8">
        <w:rPr>
          <w:rFonts w:ascii="Arial" w:hAnsi="Arial" w:cs="Arial"/>
          <w:bCs/>
          <w:color w:val="auto"/>
          <w:sz w:val="20"/>
          <w:szCs w:val="20"/>
          <w:lang w:val="en-US" w:eastAsia="es-MX"/>
        </w:rPr>
        <w:t>W</w:t>
      </w:r>
      <w:r w:rsidRPr="00717FA8">
        <w:rPr>
          <w:rFonts w:ascii="Arial" w:hAnsi="Arial" w:cs="Arial"/>
          <w:bCs/>
          <w:color w:val="auto"/>
          <w:sz w:val="20"/>
          <w:szCs w:val="20"/>
          <w:lang w:val="en-US" w:eastAsia="es-MX"/>
        </w:rPr>
        <w:t>rite a letter in your own words or using the sample below as a guide to one or both government officials listed. You can also email, fax, call or </w:t>
      </w:r>
      <w:proofErr w:type="gramStart"/>
      <w:r w:rsidRPr="00717FA8">
        <w:rPr>
          <w:rFonts w:ascii="Arial" w:hAnsi="Arial" w:cs="Arial"/>
          <w:bCs/>
          <w:color w:val="auto"/>
          <w:sz w:val="20"/>
          <w:szCs w:val="20"/>
          <w:lang w:val="en-US" w:eastAsia="es-MX"/>
        </w:rPr>
        <w:t>Tweet</w:t>
      </w:r>
      <w:proofErr w:type="gramEnd"/>
      <w:r w:rsidRPr="00717FA8">
        <w:rPr>
          <w:rFonts w:ascii="Arial" w:hAnsi="Arial" w:cs="Arial"/>
          <w:bCs/>
          <w:color w:val="auto"/>
          <w:sz w:val="20"/>
          <w:szCs w:val="20"/>
          <w:lang w:val="en-US" w:eastAsia="es-MX"/>
        </w:rPr>
        <w:t> them. </w:t>
      </w:r>
    </w:p>
    <w:p w14:paraId="760DDE4F" w14:textId="41552563" w:rsidR="005D2C37" w:rsidRPr="00BD1F58" w:rsidRDefault="00717FA8" w:rsidP="007722A5">
      <w:pPr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color w:val="auto"/>
          <w:sz w:val="20"/>
          <w:szCs w:val="20"/>
          <w:lang w:val="en-US" w:eastAsia="es-MX"/>
        </w:rPr>
      </w:pPr>
      <w:hyperlink r:id="rId8" w:tgtFrame="_blank" w:history="1">
        <w:r w:rsidRPr="00717FA8">
          <w:rPr>
            <w:rStyle w:val="Hyperlink"/>
            <w:rFonts w:ascii="Arial" w:hAnsi="Arial" w:cs="Arial"/>
            <w:bCs/>
            <w:sz w:val="20"/>
            <w:szCs w:val="20"/>
            <w:lang w:val="en-US" w:eastAsia="es-MX"/>
          </w:rPr>
          <w:t>Click here</w:t>
        </w:r>
      </w:hyperlink>
      <w:r w:rsidRPr="00717FA8">
        <w:rPr>
          <w:rFonts w:ascii="Arial" w:hAnsi="Arial" w:cs="Arial"/>
          <w:bCs/>
          <w:color w:val="auto"/>
          <w:sz w:val="20"/>
          <w:szCs w:val="20"/>
          <w:lang w:val="en-US" w:eastAsia="es-MX"/>
        </w:rPr>
        <w:t> to let us know the actions you took on </w:t>
      </w:r>
      <w:r w:rsidRPr="00717FA8">
        <w:rPr>
          <w:rFonts w:ascii="Arial" w:hAnsi="Arial" w:cs="Arial"/>
          <w:b/>
          <w:i/>
          <w:iCs/>
          <w:color w:val="auto"/>
          <w:sz w:val="20"/>
          <w:szCs w:val="20"/>
          <w:lang w:val="en-US" w:eastAsia="es-MX"/>
        </w:rPr>
        <w:t>Urgent Action </w:t>
      </w:r>
      <w:r w:rsidR="00BD1F58">
        <w:rPr>
          <w:rFonts w:ascii="Arial" w:hAnsi="Arial" w:cs="Arial"/>
          <w:b/>
          <w:i/>
          <w:iCs/>
          <w:color w:val="auto"/>
          <w:sz w:val="20"/>
          <w:szCs w:val="20"/>
          <w:lang w:val="en-US" w:eastAsia="es-MX"/>
        </w:rPr>
        <w:t>66</w:t>
      </w:r>
      <w:r w:rsidRPr="00717FA8">
        <w:rPr>
          <w:rFonts w:ascii="Arial" w:hAnsi="Arial" w:cs="Arial"/>
          <w:b/>
          <w:i/>
          <w:iCs/>
          <w:color w:val="auto"/>
          <w:sz w:val="20"/>
          <w:szCs w:val="20"/>
          <w:lang w:val="en-US" w:eastAsia="es-MX"/>
        </w:rPr>
        <w:t>.</w:t>
      </w:r>
      <w:r w:rsidR="00BD1F58">
        <w:rPr>
          <w:rFonts w:ascii="Arial" w:hAnsi="Arial" w:cs="Arial"/>
          <w:b/>
          <w:i/>
          <w:iCs/>
          <w:color w:val="auto"/>
          <w:sz w:val="20"/>
          <w:szCs w:val="20"/>
          <w:lang w:val="en-US" w:eastAsia="es-MX"/>
        </w:rPr>
        <w:t>21</w:t>
      </w:r>
      <w:r w:rsidRPr="00717FA8">
        <w:rPr>
          <w:rFonts w:ascii="Arial" w:hAnsi="Arial" w:cs="Arial"/>
          <w:b/>
          <w:color w:val="auto"/>
          <w:sz w:val="20"/>
          <w:szCs w:val="20"/>
          <w:lang w:val="en-US" w:eastAsia="es-MX"/>
        </w:rPr>
        <w:t>.</w:t>
      </w:r>
      <w:r w:rsidRPr="00717FA8">
        <w:rPr>
          <w:rFonts w:ascii="Arial" w:hAnsi="Arial" w:cs="Arial"/>
          <w:bCs/>
          <w:color w:val="auto"/>
          <w:sz w:val="20"/>
          <w:szCs w:val="20"/>
          <w:lang w:val="en-US" w:eastAsia="es-MX"/>
        </w:rPr>
        <w:t> </w:t>
      </w:r>
      <w:proofErr w:type="gramStart"/>
      <w:r w:rsidRPr="00717FA8">
        <w:rPr>
          <w:rFonts w:ascii="Arial" w:hAnsi="Arial" w:cs="Arial"/>
          <w:bCs/>
          <w:color w:val="auto"/>
          <w:sz w:val="20"/>
          <w:szCs w:val="20"/>
          <w:lang w:val="en-US" w:eastAsia="es-MX"/>
        </w:rPr>
        <w:t>It’s</w:t>
      </w:r>
      <w:proofErr w:type="gramEnd"/>
      <w:r w:rsidRPr="00717FA8">
        <w:rPr>
          <w:rFonts w:ascii="Arial" w:hAnsi="Arial" w:cs="Arial"/>
          <w:bCs/>
          <w:color w:val="auto"/>
          <w:sz w:val="20"/>
          <w:szCs w:val="20"/>
          <w:lang w:val="en-US" w:eastAsia="es-MX"/>
        </w:rPr>
        <w:t> important to report because we share the total number with the officials we are trying to persuade and the people we are trying to help. </w:t>
      </w:r>
    </w:p>
    <w:p w14:paraId="0D166E4B" w14:textId="36EF4CE5" w:rsidR="005D2C37" w:rsidRPr="007722A5" w:rsidRDefault="009E05CC" w:rsidP="007722A5">
      <w:pPr>
        <w:tabs>
          <w:tab w:val="left" w:pos="739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22A5">
        <w:rPr>
          <w:rFonts w:ascii="Arial" w:hAnsi="Arial" w:cs="Arial"/>
          <w:b/>
          <w:sz w:val="20"/>
          <w:szCs w:val="20"/>
        </w:rPr>
        <w:tab/>
      </w:r>
    </w:p>
    <w:p w14:paraId="09CDB6BA" w14:textId="77777777" w:rsidR="00BD1F58" w:rsidRDefault="00BD1F58" w:rsidP="00BD1F58">
      <w:pPr>
        <w:spacing w:after="0" w:line="240" w:lineRule="auto"/>
        <w:rPr>
          <w:rFonts w:ascii="Arial" w:hAnsi="Arial" w:cs="Arial"/>
          <w:b/>
          <w:iCs/>
          <w:szCs w:val="18"/>
        </w:rPr>
        <w:sectPr w:rsidR="00BD1F58" w:rsidSect="00D92F33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576" w:footer="576" w:gutter="0"/>
          <w:cols w:space="360"/>
          <w:titlePg/>
          <w:docGrid w:linePitch="360" w:charSpace="32320"/>
        </w:sectPr>
      </w:pPr>
    </w:p>
    <w:p w14:paraId="5D0078A0" w14:textId="7EEDF49A" w:rsidR="00786029" w:rsidRPr="00717FA8" w:rsidRDefault="00786029" w:rsidP="00BD1F58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717FA8">
        <w:rPr>
          <w:rFonts w:ascii="Arial" w:hAnsi="Arial" w:cs="Arial"/>
          <w:b/>
          <w:iCs/>
          <w:szCs w:val="18"/>
        </w:rPr>
        <w:t xml:space="preserve">Head of judiciary, Ebrahim </w:t>
      </w:r>
      <w:proofErr w:type="spellStart"/>
      <w:r w:rsidRPr="00717FA8">
        <w:rPr>
          <w:rFonts w:ascii="Arial" w:hAnsi="Arial" w:cs="Arial"/>
          <w:b/>
          <w:iCs/>
          <w:szCs w:val="18"/>
        </w:rPr>
        <w:t>Raisi</w:t>
      </w:r>
      <w:proofErr w:type="spellEnd"/>
      <w:r w:rsidRPr="00717FA8">
        <w:rPr>
          <w:rFonts w:ascii="Arial" w:hAnsi="Arial" w:cs="Arial"/>
          <w:b/>
          <w:iCs/>
          <w:szCs w:val="18"/>
        </w:rPr>
        <w:t xml:space="preserve">  </w:t>
      </w:r>
    </w:p>
    <w:p w14:paraId="76206C8F" w14:textId="77777777" w:rsidR="00786029" w:rsidRPr="00717FA8" w:rsidRDefault="00786029" w:rsidP="00BD1F58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717FA8">
        <w:rPr>
          <w:rFonts w:ascii="Arial" w:hAnsi="Arial" w:cs="Arial"/>
          <w:bCs/>
          <w:iCs/>
          <w:szCs w:val="18"/>
        </w:rPr>
        <w:t>c/o Embassy of Iran to the European Union</w:t>
      </w:r>
    </w:p>
    <w:p w14:paraId="298B12FE" w14:textId="7A27D97D" w:rsidR="00786029" w:rsidRDefault="00786029" w:rsidP="00BD1F58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717FA8">
        <w:rPr>
          <w:rFonts w:ascii="Arial" w:hAnsi="Arial" w:cs="Arial"/>
          <w:bCs/>
          <w:iCs/>
          <w:szCs w:val="18"/>
        </w:rPr>
        <w:t>Avenue Franklin Roosevelt No. 15,</w:t>
      </w:r>
      <w:r w:rsidR="00F15E89" w:rsidRPr="00717FA8">
        <w:rPr>
          <w:rFonts w:ascii="Arial" w:hAnsi="Arial" w:cs="Arial"/>
          <w:bCs/>
          <w:iCs/>
          <w:szCs w:val="18"/>
        </w:rPr>
        <w:t xml:space="preserve"> </w:t>
      </w:r>
      <w:r w:rsidRPr="00717FA8">
        <w:rPr>
          <w:rFonts w:ascii="Arial" w:hAnsi="Arial" w:cs="Arial"/>
          <w:bCs/>
          <w:iCs/>
          <w:szCs w:val="18"/>
        </w:rPr>
        <w:t xml:space="preserve">1050 </w:t>
      </w:r>
      <w:proofErr w:type="spellStart"/>
      <w:r w:rsidRPr="00717FA8">
        <w:rPr>
          <w:rFonts w:ascii="Arial" w:hAnsi="Arial" w:cs="Arial"/>
          <w:bCs/>
          <w:iCs/>
          <w:szCs w:val="18"/>
        </w:rPr>
        <w:t>Bruxelles</w:t>
      </w:r>
      <w:proofErr w:type="spellEnd"/>
      <w:r w:rsidR="009E05CC" w:rsidRPr="00717FA8">
        <w:rPr>
          <w:rFonts w:ascii="Arial" w:hAnsi="Arial" w:cs="Arial"/>
          <w:bCs/>
          <w:iCs/>
          <w:szCs w:val="18"/>
        </w:rPr>
        <w:t>, Belgium</w:t>
      </w:r>
    </w:p>
    <w:p w14:paraId="65CF8BBD" w14:textId="6630D143" w:rsidR="00BD1F58" w:rsidRDefault="00BD1F58" w:rsidP="00BD1F58">
      <w:pPr>
        <w:spacing w:after="0" w:line="240" w:lineRule="auto"/>
        <w:rPr>
          <w:rFonts w:ascii="Arial" w:hAnsi="Arial" w:cs="Arial"/>
          <w:bCs/>
          <w:iCs/>
          <w:szCs w:val="18"/>
        </w:rPr>
      </w:pPr>
    </w:p>
    <w:p w14:paraId="102EF3B7" w14:textId="77777777" w:rsidR="00BD1F58" w:rsidRDefault="00BD1F58" w:rsidP="00BD1F58">
      <w:pPr>
        <w:spacing w:after="0" w:line="240" w:lineRule="auto"/>
        <w:rPr>
          <w:rFonts w:ascii="Arial" w:hAnsi="Arial" w:cs="Arial"/>
          <w:b/>
          <w:bCs/>
          <w:iCs/>
          <w:szCs w:val="18"/>
        </w:rPr>
      </w:pPr>
    </w:p>
    <w:p w14:paraId="17BCA106" w14:textId="77777777" w:rsidR="00BD1F58" w:rsidRDefault="00BD1F58" w:rsidP="00BD1F58">
      <w:pPr>
        <w:spacing w:after="0" w:line="240" w:lineRule="auto"/>
        <w:rPr>
          <w:rFonts w:ascii="Arial" w:hAnsi="Arial" w:cs="Arial"/>
          <w:b/>
          <w:bCs/>
          <w:iCs/>
          <w:szCs w:val="18"/>
        </w:rPr>
      </w:pPr>
    </w:p>
    <w:p w14:paraId="4628E9C9" w14:textId="77777777" w:rsidR="00BD1F58" w:rsidRDefault="00BD1F58" w:rsidP="00BD1F58">
      <w:pPr>
        <w:spacing w:after="0" w:line="240" w:lineRule="auto"/>
        <w:rPr>
          <w:rFonts w:ascii="Arial" w:hAnsi="Arial" w:cs="Arial"/>
          <w:b/>
          <w:bCs/>
          <w:iCs/>
          <w:szCs w:val="18"/>
        </w:rPr>
      </w:pPr>
    </w:p>
    <w:p w14:paraId="5C6E54C9" w14:textId="72A0CC23" w:rsidR="00BD1F58" w:rsidRPr="0072292B" w:rsidRDefault="00BD1F58" w:rsidP="0072292B">
      <w:pPr>
        <w:spacing w:after="0" w:line="240" w:lineRule="auto"/>
        <w:rPr>
          <w:rFonts w:ascii="Arial" w:hAnsi="Arial" w:cs="Arial"/>
          <w:bCs/>
          <w:iCs/>
          <w:szCs w:val="18"/>
        </w:rPr>
        <w:sectPr w:rsidR="00BD1F58" w:rsidRPr="0072292B" w:rsidSect="00BD1F58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titlePg/>
          <w:docGrid w:linePitch="360" w:charSpace="32320"/>
        </w:sectPr>
      </w:pPr>
      <w:r w:rsidRPr="00BD1F58">
        <w:rPr>
          <w:rFonts w:ascii="Arial" w:hAnsi="Arial" w:cs="Arial"/>
          <w:b/>
          <w:bCs/>
          <w:iCs/>
          <w:szCs w:val="18"/>
        </w:rPr>
        <w:t xml:space="preserve">H.E. Majid Takht </w:t>
      </w:r>
      <w:proofErr w:type="spellStart"/>
      <w:r w:rsidRPr="00BD1F58">
        <w:rPr>
          <w:rFonts w:ascii="Arial" w:hAnsi="Arial" w:cs="Arial"/>
          <w:b/>
          <w:bCs/>
          <w:iCs/>
          <w:szCs w:val="18"/>
        </w:rPr>
        <w:t>Ravanchi</w:t>
      </w:r>
      <w:proofErr w:type="spellEnd"/>
      <w:r w:rsidRPr="00BD1F58">
        <w:rPr>
          <w:rFonts w:ascii="Arial" w:hAnsi="Arial" w:cs="Arial"/>
          <w:bCs/>
          <w:iCs/>
          <w:szCs w:val="18"/>
        </w:rPr>
        <w:br/>
        <w:t>Permanent Mission of the Islamic Republic of Iran</w:t>
      </w:r>
      <w:r w:rsidRPr="00BD1F58">
        <w:rPr>
          <w:rFonts w:ascii="Arial" w:hAnsi="Arial" w:cs="Arial"/>
          <w:bCs/>
          <w:iCs/>
          <w:szCs w:val="18"/>
        </w:rPr>
        <w:br/>
        <w:t>622 Third Avenue, 34th Floor</w:t>
      </w:r>
      <w:r w:rsidR="0072292B">
        <w:rPr>
          <w:rFonts w:ascii="Arial" w:hAnsi="Arial" w:cs="Arial"/>
          <w:bCs/>
          <w:iCs/>
          <w:szCs w:val="18"/>
        </w:rPr>
        <w:t xml:space="preserve">, </w:t>
      </w:r>
      <w:r w:rsidRPr="00BD1F58">
        <w:rPr>
          <w:rFonts w:ascii="Arial" w:hAnsi="Arial" w:cs="Arial"/>
          <w:bCs/>
          <w:iCs/>
          <w:szCs w:val="18"/>
        </w:rPr>
        <w:t>New York, NY 10017</w:t>
      </w:r>
      <w:r w:rsidRPr="00BD1F58">
        <w:rPr>
          <w:rFonts w:ascii="Arial" w:hAnsi="Arial" w:cs="Arial"/>
          <w:bCs/>
          <w:iCs/>
          <w:szCs w:val="18"/>
        </w:rPr>
        <w:br/>
        <w:t>Phone: 212 687-2020 I Fax: 212 867 7086</w:t>
      </w:r>
      <w:r w:rsidRPr="00BD1F58">
        <w:rPr>
          <w:rFonts w:ascii="Arial" w:hAnsi="Arial" w:cs="Arial"/>
          <w:bCs/>
          <w:iCs/>
          <w:szCs w:val="18"/>
        </w:rPr>
        <w:br/>
        <w:t>Email: </w:t>
      </w:r>
      <w:hyperlink r:id="rId13" w:history="1">
        <w:r w:rsidRPr="00BD1F58">
          <w:rPr>
            <w:rStyle w:val="Hyperlink"/>
            <w:rFonts w:ascii="Arial" w:hAnsi="Arial" w:cs="Arial"/>
            <w:bCs/>
            <w:iCs/>
            <w:szCs w:val="18"/>
          </w:rPr>
          <w:t>iran@un.int</w:t>
        </w:r>
      </w:hyperlink>
      <w:r w:rsidRPr="00BD1F58">
        <w:rPr>
          <w:rFonts w:ascii="Arial" w:hAnsi="Arial" w:cs="Arial"/>
          <w:bCs/>
          <w:iCs/>
          <w:szCs w:val="18"/>
        </w:rPr>
        <w:t> , </w:t>
      </w:r>
      <w:hyperlink r:id="rId14" w:history="1">
        <w:r w:rsidRPr="00BD1F58">
          <w:rPr>
            <w:rStyle w:val="Hyperlink"/>
            <w:rFonts w:ascii="Arial" w:hAnsi="Arial" w:cs="Arial"/>
            <w:bCs/>
            <w:iCs/>
            <w:szCs w:val="18"/>
          </w:rPr>
          <w:t>Majidravanchi@mfa.gov.ir</w:t>
        </w:r>
      </w:hyperlink>
      <w:r w:rsidRPr="00BD1F58">
        <w:rPr>
          <w:rFonts w:ascii="Arial" w:hAnsi="Arial" w:cs="Arial"/>
          <w:bCs/>
          <w:iCs/>
          <w:szCs w:val="18"/>
        </w:rPr>
        <w:br/>
        <w:t>Twitter: </w:t>
      </w:r>
      <w:hyperlink r:id="rId15" w:tgtFrame="_blank" w:history="1">
        <w:r w:rsidRPr="00BD1F58">
          <w:rPr>
            <w:rStyle w:val="Hyperlink"/>
            <w:rFonts w:ascii="Arial" w:hAnsi="Arial" w:cs="Arial"/>
            <w:bCs/>
            <w:iCs/>
            <w:szCs w:val="18"/>
          </w:rPr>
          <w:t>@Iran_UN</w:t>
        </w:r>
      </w:hyperlink>
      <w:r w:rsidRPr="00BD1F58">
        <w:rPr>
          <w:rFonts w:ascii="Arial" w:hAnsi="Arial" w:cs="Arial"/>
          <w:bCs/>
          <w:iCs/>
          <w:szCs w:val="18"/>
        </w:rPr>
        <w:t> , </w:t>
      </w:r>
      <w:hyperlink r:id="rId16" w:tgtFrame="_blank" w:history="1">
        <w:r w:rsidRPr="00BD1F58">
          <w:rPr>
            <w:rStyle w:val="Hyperlink"/>
            <w:rFonts w:ascii="Arial" w:hAnsi="Arial" w:cs="Arial"/>
            <w:bCs/>
            <w:iCs/>
            <w:szCs w:val="18"/>
          </w:rPr>
          <w:t>@TakhtRavanchi</w:t>
        </w:r>
      </w:hyperlink>
      <w:r w:rsidRPr="00BD1F58">
        <w:rPr>
          <w:rFonts w:ascii="Arial" w:hAnsi="Arial" w:cs="Arial"/>
          <w:bCs/>
          <w:iCs/>
          <w:szCs w:val="18"/>
        </w:rPr>
        <w:br/>
        <w:t>Salutation: Dear Ambassador</w:t>
      </w:r>
    </w:p>
    <w:p w14:paraId="518505D9" w14:textId="33E7BDEF" w:rsidR="00BD1F58" w:rsidRDefault="00BD1F58" w:rsidP="007722A5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791E2F32" w14:textId="7247DDA0" w:rsidR="005D2C37" w:rsidRPr="007722A5" w:rsidRDefault="005D2C37" w:rsidP="007722A5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722A5">
        <w:rPr>
          <w:rFonts w:ascii="Arial" w:hAnsi="Arial" w:cs="Arial"/>
          <w:iCs/>
          <w:sz w:val="20"/>
          <w:szCs w:val="20"/>
        </w:rPr>
        <w:t xml:space="preserve">Dear </w:t>
      </w:r>
      <w:r w:rsidR="00600EF5" w:rsidRPr="007722A5">
        <w:rPr>
          <w:rFonts w:ascii="Arial" w:hAnsi="Arial" w:cs="Arial"/>
          <w:iCs/>
          <w:sz w:val="20"/>
          <w:szCs w:val="20"/>
        </w:rPr>
        <w:t>Mr</w:t>
      </w:r>
      <w:r w:rsidR="00DE11E6">
        <w:rPr>
          <w:rFonts w:ascii="Arial" w:hAnsi="Arial" w:cs="Arial"/>
          <w:iCs/>
          <w:sz w:val="20"/>
          <w:szCs w:val="20"/>
        </w:rPr>
        <w:t>.</w:t>
      </w:r>
      <w:r w:rsidR="00600EF5" w:rsidRPr="007722A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00EF5" w:rsidRPr="007722A5">
        <w:rPr>
          <w:rFonts w:ascii="Arial" w:hAnsi="Arial" w:cs="Arial"/>
          <w:iCs/>
          <w:sz w:val="20"/>
          <w:szCs w:val="20"/>
        </w:rPr>
        <w:t>Ra</w:t>
      </w:r>
      <w:r w:rsidR="00A6381A" w:rsidRPr="007722A5">
        <w:rPr>
          <w:rFonts w:ascii="Arial" w:hAnsi="Arial" w:cs="Arial"/>
          <w:iCs/>
          <w:sz w:val="20"/>
          <w:szCs w:val="20"/>
        </w:rPr>
        <w:t>isi</w:t>
      </w:r>
      <w:proofErr w:type="spellEnd"/>
      <w:r w:rsidRPr="007722A5">
        <w:rPr>
          <w:rFonts w:ascii="Arial" w:hAnsi="Arial" w:cs="Arial"/>
          <w:iCs/>
          <w:sz w:val="20"/>
          <w:szCs w:val="20"/>
        </w:rPr>
        <w:t>,</w:t>
      </w:r>
    </w:p>
    <w:p w14:paraId="160598A3" w14:textId="77777777" w:rsidR="005D2C37" w:rsidRPr="00717FA8" w:rsidRDefault="005D2C37" w:rsidP="007722A5">
      <w:pPr>
        <w:spacing w:after="0" w:line="240" w:lineRule="auto"/>
        <w:jc w:val="both"/>
        <w:rPr>
          <w:rFonts w:ascii="Arial" w:hAnsi="Arial" w:cs="Arial"/>
          <w:iCs/>
          <w:sz w:val="14"/>
          <w:szCs w:val="14"/>
        </w:rPr>
      </w:pPr>
    </w:p>
    <w:p w14:paraId="14EDE7CD" w14:textId="2A1F8377" w:rsidR="005253AA" w:rsidRPr="007722A5" w:rsidRDefault="00CD3CFB" w:rsidP="007722A5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722A5">
        <w:rPr>
          <w:rFonts w:ascii="Arial" w:hAnsi="Arial" w:cs="Arial"/>
          <w:iCs/>
          <w:sz w:val="20"/>
          <w:szCs w:val="20"/>
        </w:rPr>
        <w:t>I am deeply concerned about the ongoing torture and other ill-treatment of b</w:t>
      </w:r>
      <w:r w:rsidR="00535343" w:rsidRPr="007722A5">
        <w:rPr>
          <w:rFonts w:ascii="Arial" w:hAnsi="Arial" w:cs="Arial"/>
          <w:iCs/>
          <w:sz w:val="20"/>
          <w:szCs w:val="20"/>
        </w:rPr>
        <w:t xml:space="preserve">rothers </w:t>
      </w:r>
      <w:r w:rsidR="00535343" w:rsidRPr="007722A5">
        <w:rPr>
          <w:rFonts w:ascii="Arial" w:hAnsi="Arial" w:cs="Arial"/>
          <w:b/>
          <w:bCs/>
          <w:iCs/>
          <w:sz w:val="20"/>
          <w:szCs w:val="20"/>
        </w:rPr>
        <w:t xml:space="preserve">Vahid </w:t>
      </w:r>
      <w:proofErr w:type="spellStart"/>
      <w:r w:rsidR="00535343" w:rsidRPr="007722A5">
        <w:rPr>
          <w:rFonts w:ascii="Arial" w:hAnsi="Arial" w:cs="Arial"/>
          <w:b/>
          <w:bCs/>
          <w:iCs/>
          <w:sz w:val="20"/>
          <w:szCs w:val="20"/>
        </w:rPr>
        <w:t>Afkari</w:t>
      </w:r>
      <w:proofErr w:type="spellEnd"/>
      <w:r w:rsidR="00535343" w:rsidRPr="007722A5">
        <w:rPr>
          <w:rFonts w:ascii="Arial" w:hAnsi="Arial" w:cs="Arial"/>
          <w:iCs/>
          <w:sz w:val="20"/>
          <w:szCs w:val="20"/>
        </w:rPr>
        <w:t xml:space="preserve"> and </w:t>
      </w:r>
      <w:r w:rsidR="00535343" w:rsidRPr="007722A5">
        <w:rPr>
          <w:rFonts w:ascii="Arial" w:hAnsi="Arial" w:cs="Arial"/>
          <w:b/>
          <w:bCs/>
          <w:iCs/>
          <w:sz w:val="20"/>
          <w:szCs w:val="20"/>
        </w:rPr>
        <w:t xml:space="preserve">Habib </w:t>
      </w:r>
      <w:proofErr w:type="spellStart"/>
      <w:r w:rsidR="00535343" w:rsidRPr="007722A5">
        <w:rPr>
          <w:rFonts w:ascii="Arial" w:hAnsi="Arial" w:cs="Arial"/>
          <w:b/>
          <w:bCs/>
          <w:iCs/>
          <w:sz w:val="20"/>
          <w:szCs w:val="20"/>
        </w:rPr>
        <w:t>Afkari</w:t>
      </w:r>
      <w:proofErr w:type="spellEnd"/>
      <w:r w:rsidR="000E3047" w:rsidRPr="007722A5">
        <w:rPr>
          <w:rFonts w:ascii="Arial" w:hAnsi="Arial" w:cs="Arial"/>
          <w:iCs/>
          <w:sz w:val="20"/>
          <w:szCs w:val="20"/>
        </w:rPr>
        <w:t xml:space="preserve">, who were arrested in </w:t>
      </w:r>
      <w:r w:rsidR="00616E3B" w:rsidRPr="007722A5">
        <w:rPr>
          <w:rFonts w:ascii="Arial" w:hAnsi="Arial" w:cs="Arial"/>
          <w:iCs/>
          <w:sz w:val="20"/>
          <w:szCs w:val="20"/>
        </w:rPr>
        <w:t xml:space="preserve">2018 in </w:t>
      </w:r>
      <w:r w:rsidR="000E3047" w:rsidRPr="007722A5">
        <w:rPr>
          <w:rFonts w:ascii="Arial" w:hAnsi="Arial" w:cs="Arial"/>
          <w:iCs/>
          <w:sz w:val="20"/>
          <w:szCs w:val="20"/>
        </w:rPr>
        <w:t xml:space="preserve">the aftermath of </w:t>
      </w:r>
      <w:r w:rsidR="001A4BC0" w:rsidRPr="007722A5">
        <w:rPr>
          <w:rFonts w:ascii="Arial" w:hAnsi="Arial" w:cs="Arial"/>
          <w:iCs/>
          <w:sz w:val="20"/>
          <w:szCs w:val="20"/>
        </w:rPr>
        <w:t xml:space="preserve">participating </w:t>
      </w:r>
      <w:r w:rsidR="000E3047" w:rsidRPr="007722A5">
        <w:rPr>
          <w:rFonts w:ascii="Arial" w:hAnsi="Arial" w:cs="Arial"/>
          <w:iCs/>
          <w:sz w:val="20"/>
          <w:szCs w:val="20"/>
        </w:rPr>
        <w:t>in protests</w:t>
      </w:r>
      <w:r w:rsidR="00CE286D" w:rsidRPr="007722A5">
        <w:rPr>
          <w:rFonts w:ascii="Arial" w:hAnsi="Arial" w:cs="Arial"/>
          <w:iCs/>
          <w:sz w:val="20"/>
          <w:szCs w:val="20"/>
        </w:rPr>
        <w:t>,</w:t>
      </w:r>
      <w:r w:rsidR="00616E3B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CE286D" w:rsidRPr="007722A5">
        <w:rPr>
          <w:rFonts w:ascii="Arial" w:hAnsi="Arial" w:cs="Arial"/>
          <w:iCs/>
          <w:sz w:val="20"/>
          <w:szCs w:val="20"/>
        </w:rPr>
        <w:t xml:space="preserve">which they </w:t>
      </w:r>
      <w:r w:rsidR="00800D9B" w:rsidRPr="007722A5">
        <w:rPr>
          <w:rFonts w:ascii="Arial" w:hAnsi="Arial" w:cs="Arial"/>
          <w:iCs/>
          <w:sz w:val="20"/>
          <w:szCs w:val="20"/>
        </w:rPr>
        <w:t xml:space="preserve">and their lawyers </w:t>
      </w:r>
      <w:r w:rsidR="00CE286D" w:rsidRPr="007722A5">
        <w:rPr>
          <w:rFonts w:ascii="Arial" w:hAnsi="Arial" w:cs="Arial"/>
          <w:iCs/>
          <w:sz w:val="20"/>
          <w:szCs w:val="20"/>
        </w:rPr>
        <w:t xml:space="preserve">maintain was peaceful in nature, </w:t>
      </w:r>
      <w:r w:rsidR="00616E3B" w:rsidRPr="007722A5">
        <w:rPr>
          <w:rFonts w:ascii="Arial" w:hAnsi="Arial" w:cs="Arial"/>
          <w:iCs/>
          <w:sz w:val="20"/>
          <w:szCs w:val="20"/>
        </w:rPr>
        <w:t>in Shiraz</w:t>
      </w:r>
      <w:r w:rsidR="001D7513" w:rsidRPr="007722A5">
        <w:rPr>
          <w:rFonts w:ascii="Arial" w:hAnsi="Arial" w:cs="Arial"/>
          <w:iCs/>
          <w:sz w:val="20"/>
          <w:szCs w:val="20"/>
        </w:rPr>
        <w:t xml:space="preserve">, </w:t>
      </w:r>
      <w:r w:rsidRPr="007722A5">
        <w:rPr>
          <w:rFonts w:ascii="Arial" w:hAnsi="Arial" w:cs="Arial"/>
          <w:iCs/>
          <w:sz w:val="20"/>
          <w:szCs w:val="20"/>
        </w:rPr>
        <w:t xml:space="preserve">and </w:t>
      </w:r>
      <w:r w:rsidR="00535343" w:rsidRPr="007722A5">
        <w:rPr>
          <w:rFonts w:ascii="Arial" w:hAnsi="Arial" w:cs="Arial"/>
          <w:iCs/>
          <w:sz w:val="20"/>
          <w:szCs w:val="20"/>
        </w:rPr>
        <w:t xml:space="preserve">are </w:t>
      </w:r>
      <w:r w:rsidR="00FA16C5" w:rsidRPr="007722A5">
        <w:rPr>
          <w:rFonts w:ascii="Arial" w:hAnsi="Arial" w:cs="Arial"/>
          <w:iCs/>
          <w:sz w:val="20"/>
          <w:szCs w:val="20"/>
        </w:rPr>
        <w:t xml:space="preserve">serving </w:t>
      </w:r>
      <w:r w:rsidR="000E3047" w:rsidRPr="007722A5">
        <w:rPr>
          <w:rFonts w:ascii="Arial" w:hAnsi="Arial" w:cs="Arial"/>
          <w:iCs/>
          <w:sz w:val="20"/>
          <w:szCs w:val="20"/>
        </w:rPr>
        <w:t>lengthy</w:t>
      </w:r>
      <w:r w:rsidR="00FA16C5" w:rsidRPr="007722A5">
        <w:rPr>
          <w:rFonts w:ascii="Arial" w:hAnsi="Arial" w:cs="Arial"/>
          <w:iCs/>
          <w:sz w:val="20"/>
          <w:szCs w:val="20"/>
        </w:rPr>
        <w:t xml:space="preserve"> prison sentences</w:t>
      </w:r>
      <w:r w:rsidR="00E2644E" w:rsidRPr="007722A5">
        <w:rPr>
          <w:rFonts w:ascii="Arial" w:hAnsi="Arial" w:cs="Arial"/>
          <w:iCs/>
          <w:sz w:val="20"/>
          <w:szCs w:val="20"/>
        </w:rPr>
        <w:t>.</w:t>
      </w:r>
      <w:r w:rsidR="00286F0A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C56720" w:rsidRPr="007722A5">
        <w:rPr>
          <w:rFonts w:ascii="Arial" w:hAnsi="Arial" w:cs="Arial"/>
          <w:iCs/>
          <w:sz w:val="20"/>
          <w:szCs w:val="20"/>
        </w:rPr>
        <w:t>T</w:t>
      </w:r>
      <w:r w:rsidR="00DD1AE9" w:rsidRPr="007722A5">
        <w:rPr>
          <w:rFonts w:ascii="Arial" w:hAnsi="Arial" w:cs="Arial"/>
          <w:iCs/>
          <w:sz w:val="20"/>
          <w:szCs w:val="20"/>
        </w:rPr>
        <w:t>hey</w:t>
      </w:r>
      <w:r w:rsidR="00AA530F" w:rsidRPr="007722A5">
        <w:rPr>
          <w:rFonts w:ascii="Arial" w:hAnsi="Arial" w:cs="Arial"/>
          <w:iCs/>
          <w:sz w:val="20"/>
          <w:szCs w:val="20"/>
        </w:rPr>
        <w:t xml:space="preserve"> reported being subjected to severe beatings </w:t>
      </w:r>
      <w:r w:rsidR="006520D1" w:rsidRPr="007722A5">
        <w:rPr>
          <w:rFonts w:ascii="Arial" w:hAnsi="Arial" w:cs="Arial"/>
          <w:iCs/>
          <w:sz w:val="20"/>
          <w:szCs w:val="20"/>
        </w:rPr>
        <w:t xml:space="preserve">in </w:t>
      </w:r>
      <w:proofErr w:type="spellStart"/>
      <w:r w:rsidR="006520D1" w:rsidRPr="007722A5">
        <w:rPr>
          <w:rFonts w:ascii="Arial" w:hAnsi="Arial" w:cs="Arial"/>
          <w:iCs/>
          <w:sz w:val="20"/>
          <w:szCs w:val="20"/>
        </w:rPr>
        <w:t>Adelabad</w:t>
      </w:r>
      <w:proofErr w:type="spellEnd"/>
      <w:r w:rsidR="006520D1" w:rsidRPr="007722A5">
        <w:rPr>
          <w:rFonts w:ascii="Arial" w:hAnsi="Arial" w:cs="Arial"/>
          <w:iCs/>
          <w:sz w:val="20"/>
          <w:szCs w:val="20"/>
        </w:rPr>
        <w:t xml:space="preserve"> prison in Shiraz </w:t>
      </w:r>
      <w:r w:rsidR="00C56720" w:rsidRPr="007722A5">
        <w:rPr>
          <w:rFonts w:ascii="Arial" w:hAnsi="Arial" w:cs="Arial"/>
          <w:iCs/>
          <w:sz w:val="20"/>
          <w:szCs w:val="20"/>
        </w:rPr>
        <w:t xml:space="preserve">on September </w:t>
      </w:r>
      <w:r w:rsidR="007722A5">
        <w:rPr>
          <w:rFonts w:ascii="Arial" w:hAnsi="Arial" w:cs="Arial"/>
          <w:iCs/>
          <w:sz w:val="20"/>
          <w:szCs w:val="20"/>
        </w:rPr>
        <w:t xml:space="preserve">5, </w:t>
      </w:r>
      <w:proofErr w:type="gramStart"/>
      <w:r w:rsidR="00C56720" w:rsidRPr="007722A5">
        <w:rPr>
          <w:rFonts w:ascii="Arial" w:hAnsi="Arial" w:cs="Arial"/>
          <w:iCs/>
          <w:sz w:val="20"/>
          <w:szCs w:val="20"/>
        </w:rPr>
        <w:t>2020</w:t>
      </w:r>
      <w:proofErr w:type="gramEnd"/>
      <w:r w:rsidR="00C56720" w:rsidRPr="007722A5">
        <w:rPr>
          <w:rFonts w:ascii="Arial" w:hAnsi="Arial" w:cs="Arial"/>
          <w:iCs/>
          <w:sz w:val="20"/>
          <w:szCs w:val="20"/>
        </w:rPr>
        <w:t xml:space="preserve"> before being</w:t>
      </w:r>
      <w:r w:rsidR="00DD1AE9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5253AA" w:rsidRPr="007722A5">
        <w:rPr>
          <w:rFonts w:ascii="Arial" w:hAnsi="Arial" w:cs="Arial"/>
          <w:iCs/>
          <w:sz w:val="20"/>
          <w:szCs w:val="20"/>
        </w:rPr>
        <w:t>placed in solitary confinement</w:t>
      </w:r>
      <w:r w:rsidR="00B86A0B" w:rsidRPr="007722A5">
        <w:rPr>
          <w:rFonts w:ascii="Arial" w:hAnsi="Arial" w:cs="Arial"/>
          <w:iCs/>
          <w:sz w:val="20"/>
          <w:szCs w:val="20"/>
        </w:rPr>
        <w:t xml:space="preserve"> cells</w:t>
      </w:r>
      <w:r w:rsidR="000F0693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AA530F" w:rsidRPr="007722A5">
        <w:rPr>
          <w:rFonts w:ascii="Arial" w:hAnsi="Arial" w:cs="Arial"/>
          <w:iCs/>
          <w:sz w:val="20"/>
          <w:szCs w:val="20"/>
        </w:rPr>
        <w:t xml:space="preserve">in apparent retaliation for </w:t>
      </w:r>
      <w:r w:rsidR="000F0693" w:rsidRPr="007722A5">
        <w:rPr>
          <w:rFonts w:ascii="Arial" w:hAnsi="Arial" w:cs="Arial"/>
          <w:iCs/>
          <w:sz w:val="20"/>
          <w:szCs w:val="20"/>
        </w:rPr>
        <w:t xml:space="preserve">asking </w:t>
      </w:r>
      <w:r w:rsidR="00AA530F" w:rsidRPr="007722A5">
        <w:rPr>
          <w:rFonts w:ascii="Arial" w:hAnsi="Arial" w:cs="Arial"/>
          <w:iCs/>
          <w:sz w:val="20"/>
          <w:szCs w:val="20"/>
        </w:rPr>
        <w:t xml:space="preserve">about the fate and whereabouts of their brother </w:t>
      </w:r>
      <w:proofErr w:type="spellStart"/>
      <w:r w:rsidR="00AA530F" w:rsidRPr="007722A5">
        <w:rPr>
          <w:rFonts w:ascii="Arial" w:hAnsi="Arial" w:cs="Arial"/>
          <w:iCs/>
          <w:sz w:val="20"/>
          <w:szCs w:val="20"/>
        </w:rPr>
        <w:t>Navid</w:t>
      </w:r>
      <w:proofErr w:type="spellEnd"/>
      <w:r w:rsidR="00AA530F" w:rsidRPr="007722A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A530F" w:rsidRPr="007722A5">
        <w:rPr>
          <w:rFonts w:ascii="Arial" w:hAnsi="Arial" w:cs="Arial"/>
          <w:iCs/>
          <w:sz w:val="20"/>
          <w:szCs w:val="20"/>
        </w:rPr>
        <w:t>Afkari</w:t>
      </w:r>
      <w:proofErr w:type="spellEnd"/>
      <w:r w:rsidR="00AA530F" w:rsidRPr="007722A5">
        <w:rPr>
          <w:rFonts w:ascii="Arial" w:hAnsi="Arial" w:cs="Arial"/>
          <w:iCs/>
          <w:sz w:val="20"/>
          <w:szCs w:val="20"/>
        </w:rPr>
        <w:t>, who had been removed from death row to an unidentified location</w:t>
      </w:r>
      <w:r w:rsidR="00F318C0" w:rsidRPr="007722A5">
        <w:rPr>
          <w:rFonts w:ascii="Arial" w:hAnsi="Arial" w:cs="Arial"/>
          <w:iCs/>
          <w:sz w:val="20"/>
          <w:szCs w:val="20"/>
        </w:rPr>
        <w:t xml:space="preserve"> on September</w:t>
      </w:r>
      <w:r w:rsidR="007722A5">
        <w:rPr>
          <w:rFonts w:ascii="Arial" w:hAnsi="Arial" w:cs="Arial"/>
          <w:iCs/>
          <w:sz w:val="20"/>
          <w:szCs w:val="20"/>
        </w:rPr>
        <w:t xml:space="preserve"> 3</w:t>
      </w:r>
      <w:r w:rsidR="00F318C0" w:rsidRPr="007722A5">
        <w:rPr>
          <w:rFonts w:ascii="Arial" w:hAnsi="Arial" w:cs="Arial"/>
          <w:iCs/>
          <w:sz w:val="20"/>
          <w:szCs w:val="20"/>
        </w:rPr>
        <w:t xml:space="preserve">; he was </w:t>
      </w:r>
      <w:r w:rsidR="00AA530F" w:rsidRPr="007722A5">
        <w:rPr>
          <w:rFonts w:ascii="Arial" w:hAnsi="Arial" w:cs="Arial"/>
          <w:iCs/>
          <w:sz w:val="20"/>
          <w:szCs w:val="20"/>
        </w:rPr>
        <w:t xml:space="preserve">executed in secret on September </w:t>
      </w:r>
      <w:r w:rsidR="007722A5">
        <w:rPr>
          <w:rFonts w:ascii="Arial" w:hAnsi="Arial" w:cs="Arial"/>
          <w:iCs/>
          <w:sz w:val="20"/>
          <w:szCs w:val="20"/>
        </w:rPr>
        <w:t xml:space="preserve">12, </w:t>
      </w:r>
      <w:r w:rsidR="00AA530F" w:rsidRPr="007722A5">
        <w:rPr>
          <w:rFonts w:ascii="Arial" w:hAnsi="Arial" w:cs="Arial"/>
          <w:iCs/>
          <w:sz w:val="20"/>
          <w:szCs w:val="20"/>
        </w:rPr>
        <w:t xml:space="preserve">2020. Since </w:t>
      </w:r>
      <w:r w:rsidR="00286F0A" w:rsidRPr="007722A5">
        <w:rPr>
          <w:rFonts w:ascii="Arial" w:hAnsi="Arial" w:cs="Arial"/>
          <w:iCs/>
          <w:sz w:val="20"/>
          <w:szCs w:val="20"/>
        </w:rPr>
        <w:t>t</w:t>
      </w:r>
      <w:r w:rsidR="0056285D" w:rsidRPr="007722A5">
        <w:rPr>
          <w:rFonts w:ascii="Arial" w:hAnsi="Arial" w:cs="Arial"/>
          <w:iCs/>
          <w:sz w:val="20"/>
          <w:szCs w:val="20"/>
        </w:rPr>
        <w:t>hen</w:t>
      </w:r>
      <w:r w:rsidR="00AA530F" w:rsidRPr="007722A5">
        <w:rPr>
          <w:rFonts w:ascii="Arial" w:hAnsi="Arial" w:cs="Arial"/>
          <w:iCs/>
          <w:sz w:val="20"/>
          <w:szCs w:val="20"/>
        </w:rPr>
        <w:t xml:space="preserve">, </w:t>
      </w:r>
      <w:r w:rsidR="003F4664" w:rsidRPr="007722A5">
        <w:rPr>
          <w:rFonts w:ascii="Arial" w:hAnsi="Arial" w:cs="Arial"/>
          <w:iCs/>
          <w:sz w:val="20"/>
          <w:szCs w:val="20"/>
        </w:rPr>
        <w:t xml:space="preserve">they </w:t>
      </w:r>
      <w:r w:rsidR="00AA530F" w:rsidRPr="007722A5">
        <w:rPr>
          <w:rFonts w:ascii="Arial" w:hAnsi="Arial" w:cs="Arial"/>
          <w:iCs/>
          <w:sz w:val="20"/>
          <w:szCs w:val="20"/>
        </w:rPr>
        <w:t>ha</w:t>
      </w:r>
      <w:r w:rsidR="001A77CA" w:rsidRPr="007722A5">
        <w:rPr>
          <w:rFonts w:ascii="Arial" w:hAnsi="Arial" w:cs="Arial"/>
          <w:iCs/>
          <w:sz w:val="20"/>
          <w:szCs w:val="20"/>
        </w:rPr>
        <w:t>ve</w:t>
      </w:r>
      <w:r w:rsidR="005253AA" w:rsidRPr="007722A5">
        <w:rPr>
          <w:rFonts w:ascii="Arial" w:hAnsi="Arial" w:cs="Arial"/>
          <w:iCs/>
          <w:sz w:val="20"/>
          <w:szCs w:val="20"/>
        </w:rPr>
        <w:t xml:space="preserve"> been </w:t>
      </w:r>
      <w:r w:rsidR="00C56720" w:rsidRPr="007722A5">
        <w:rPr>
          <w:rFonts w:ascii="Arial" w:hAnsi="Arial" w:cs="Arial"/>
          <w:iCs/>
          <w:sz w:val="20"/>
          <w:szCs w:val="20"/>
        </w:rPr>
        <w:t xml:space="preserve">held </w:t>
      </w:r>
      <w:r w:rsidR="005253AA" w:rsidRPr="007722A5">
        <w:rPr>
          <w:rFonts w:ascii="Arial" w:hAnsi="Arial" w:cs="Arial"/>
          <w:iCs/>
          <w:sz w:val="20"/>
          <w:szCs w:val="20"/>
        </w:rPr>
        <w:t xml:space="preserve">in </w:t>
      </w:r>
      <w:r w:rsidR="00210D33" w:rsidRPr="007722A5">
        <w:rPr>
          <w:rFonts w:ascii="Arial" w:hAnsi="Arial" w:cs="Arial"/>
          <w:iCs/>
          <w:sz w:val="20"/>
          <w:szCs w:val="20"/>
        </w:rPr>
        <w:t xml:space="preserve">windowless </w:t>
      </w:r>
      <w:r w:rsidR="005253AA" w:rsidRPr="007722A5">
        <w:rPr>
          <w:rFonts w:ascii="Arial" w:hAnsi="Arial" w:cs="Arial"/>
          <w:iCs/>
          <w:sz w:val="20"/>
          <w:szCs w:val="20"/>
        </w:rPr>
        <w:t>solitary confinement</w:t>
      </w:r>
      <w:r w:rsidR="00C56720" w:rsidRPr="007722A5">
        <w:rPr>
          <w:rFonts w:ascii="Arial" w:hAnsi="Arial" w:cs="Arial"/>
          <w:iCs/>
          <w:sz w:val="20"/>
          <w:szCs w:val="20"/>
        </w:rPr>
        <w:t xml:space="preserve"> cells, either</w:t>
      </w:r>
      <w:r w:rsidR="005253AA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2060B3" w:rsidRPr="007722A5">
        <w:rPr>
          <w:rFonts w:ascii="Arial" w:hAnsi="Arial" w:cs="Arial"/>
          <w:iCs/>
          <w:sz w:val="20"/>
          <w:szCs w:val="20"/>
        </w:rPr>
        <w:t>together</w:t>
      </w:r>
      <w:r w:rsidR="005253AA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2060B3" w:rsidRPr="007722A5">
        <w:rPr>
          <w:rFonts w:ascii="Arial" w:hAnsi="Arial" w:cs="Arial"/>
          <w:iCs/>
          <w:sz w:val="20"/>
          <w:szCs w:val="20"/>
        </w:rPr>
        <w:t xml:space="preserve">in </w:t>
      </w:r>
      <w:r w:rsidR="005253AA" w:rsidRPr="007722A5">
        <w:rPr>
          <w:rFonts w:ascii="Arial" w:hAnsi="Arial" w:cs="Arial"/>
          <w:iCs/>
          <w:sz w:val="20"/>
          <w:szCs w:val="20"/>
        </w:rPr>
        <w:t>a single cell</w:t>
      </w:r>
      <w:r w:rsidR="00AA530F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C56720" w:rsidRPr="007722A5">
        <w:rPr>
          <w:rFonts w:ascii="Arial" w:hAnsi="Arial" w:cs="Arial"/>
          <w:iCs/>
          <w:sz w:val="20"/>
          <w:szCs w:val="20"/>
        </w:rPr>
        <w:t>or separately</w:t>
      </w:r>
      <w:r w:rsidR="005253AA" w:rsidRPr="007722A5">
        <w:rPr>
          <w:rFonts w:ascii="Arial" w:hAnsi="Arial" w:cs="Arial"/>
          <w:iCs/>
          <w:sz w:val="20"/>
          <w:szCs w:val="20"/>
        </w:rPr>
        <w:t xml:space="preserve">. </w:t>
      </w:r>
      <w:r w:rsidR="00FA16C5" w:rsidRPr="007722A5">
        <w:rPr>
          <w:rFonts w:ascii="Arial" w:hAnsi="Arial" w:cs="Arial"/>
          <w:iCs/>
          <w:sz w:val="20"/>
          <w:szCs w:val="20"/>
        </w:rPr>
        <w:t xml:space="preserve">Prison authorities </w:t>
      </w:r>
      <w:r w:rsidR="00031321" w:rsidRPr="007722A5">
        <w:rPr>
          <w:rFonts w:ascii="Arial" w:hAnsi="Arial" w:cs="Arial"/>
          <w:iCs/>
          <w:sz w:val="20"/>
          <w:szCs w:val="20"/>
        </w:rPr>
        <w:t xml:space="preserve">are denying </w:t>
      </w:r>
      <w:r w:rsidR="00FA16C5" w:rsidRPr="007722A5">
        <w:rPr>
          <w:rFonts w:ascii="Arial" w:hAnsi="Arial" w:cs="Arial"/>
          <w:iCs/>
          <w:sz w:val="20"/>
          <w:szCs w:val="20"/>
        </w:rPr>
        <w:t>them</w:t>
      </w:r>
      <w:r w:rsidR="0008107A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535343" w:rsidRPr="007722A5">
        <w:rPr>
          <w:rFonts w:ascii="Arial" w:hAnsi="Arial" w:cs="Arial"/>
          <w:iCs/>
          <w:sz w:val="20"/>
          <w:szCs w:val="20"/>
        </w:rPr>
        <w:t>access to</w:t>
      </w:r>
      <w:r w:rsidR="00FA16C5" w:rsidRPr="007722A5">
        <w:rPr>
          <w:rFonts w:ascii="Arial" w:hAnsi="Arial" w:cs="Arial"/>
          <w:iCs/>
          <w:sz w:val="20"/>
          <w:szCs w:val="20"/>
        </w:rPr>
        <w:t xml:space="preserve"> meaningful contact with other prisoners,</w:t>
      </w:r>
      <w:r w:rsidR="00535343" w:rsidRPr="007722A5">
        <w:rPr>
          <w:rFonts w:ascii="Arial" w:hAnsi="Arial" w:cs="Arial"/>
          <w:iCs/>
          <w:sz w:val="20"/>
          <w:szCs w:val="20"/>
        </w:rPr>
        <w:t xml:space="preserve"> fresh air, telephone calls and face to face family visits. </w:t>
      </w:r>
      <w:r w:rsidR="002E1FFB" w:rsidRPr="007722A5">
        <w:rPr>
          <w:rFonts w:ascii="Arial" w:hAnsi="Arial" w:cs="Arial"/>
          <w:iCs/>
          <w:sz w:val="20"/>
          <w:szCs w:val="20"/>
        </w:rPr>
        <w:t xml:space="preserve">They are </w:t>
      </w:r>
      <w:r w:rsidRPr="007722A5">
        <w:rPr>
          <w:rFonts w:ascii="Arial" w:hAnsi="Arial" w:cs="Arial"/>
          <w:iCs/>
          <w:sz w:val="20"/>
          <w:szCs w:val="20"/>
        </w:rPr>
        <w:t xml:space="preserve">also </w:t>
      </w:r>
      <w:r w:rsidR="002E1FFB" w:rsidRPr="007722A5">
        <w:rPr>
          <w:rFonts w:ascii="Arial" w:hAnsi="Arial" w:cs="Arial"/>
          <w:iCs/>
          <w:sz w:val="20"/>
          <w:szCs w:val="20"/>
        </w:rPr>
        <w:t>being deliberately denied adequate health care, including for torture-related injuries</w:t>
      </w:r>
      <w:r w:rsidRPr="007722A5">
        <w:rPr>
          <w:rFonts w:ascii="Arial" w:hAnsi="Arial" w:cs="Arial"/>
          <w:iCs/>
          <w:sz w:val="20"/>
          <w:szCs w:val="20"/>
        </w:rPr>
        <w:t>.</w:t>
      </w:r>
      <w:r w:rsidR="002E1FFB" w:rsidRPr="007722A5">
        <w:rPr>
          <w:rFonts w:ascii="Arial" w:hAnsi="Arial" w:cs="Arial"/>
          <w:iCs/>
          <w:sz w:val="20"/>
          <w:szCs w:val="20"/>
        </w:rPr>
        <w:t xml:space="preserve"> </w:t>
      </w:r>
      <w:r w:rsidRPr="007722A5">
        <w:rPr>
          <w:rFonts w:ascii="Arial" w:hAnsi="Arial" w:cs="Arial"/>
          <w:iCs/>
          <w:sz w:val="20"/>
          <w:szCs w:val="20"/>
        </w:rPr>
        <w:t xml:space="preserve">Both suffer from chronic spine pain; Habib </w:t>
      </w:r>
      <w:proofErr w:type="spellStart"/>
      <w:r w:rsidRPr="007722A5">
        <w:rPr>
          <w:rFonts w:ascii="Arial" w:hAnsi="Arial" w:cs="Arial"/>
          <w:iCs/>
          <w:sz w:val="20"/>
          <w:szCs w:val="20"/>
        </w:rPr>
        <w:t>Afkari</w:t>
      </w:r>
      <w:proofErr w:type="spellEnd"/>
      <w:r w:rsidRPr="007722A5">
        <w:rPr>
          <w:rFonts w:ascii="Arial" w:hAnsi="Arial" w:cs="Arial"/>
          <w:iCs/>
          <w:sz w:val="20"/>
          <w:szCs w:val="20"/>
        </w:rPr>
        <w:t xml:space="preserve"> also suffers from</w:t>
      </w:r>
      <w:r w:rsidR="00CE286D" w:rsidRPr="007722A5">
        <w:rPr>
          <w:rFonts w:ascii="Arial" w:hAnsi="Arial" w:cs="Arial"/>
          <w:iCs/>
          <w:sz w:val="20"/>
          <w:szCs w:val="20"/>
        </w:rPr>
        <w:t xml:space="preserve"> </w:t>
      </w:r>
      <w:r w:rsidRPr="007722A5">
        <w:rPr>
          <w:rFonts w:ascii="Arial" w:hAnsi="Arial" w:cs="Arial"/>
          <w:iCs/>
          <w:sz w:val="20"/>
          <w:szCs w:val="20"/>
        </w:rPr>
        <w:t xml:space="preserve">toothaches and needs specialized dental care. </w:t>
      </w:r>
    </w:p>
    <w:p w14:paraId="523BE7D3" w14:textId="77777777" w:rsidR="000E3047" w:rsidRPr="00717FA8" w:rsidRDefault="000E3047" w:rsidP="007722A5">
      <w:pPr>
        <w:spacing w:after="0" w:line="240" w:lineRule="auto"/>
        <w:jc w:val="both"/>
        <w:rPr>
          <w:rFonts w:ascii="Arial" w:hAnsi="Arial" w:cs="Arial"/>
          <w:iCs/>
          <w:sz w:val="14"/>
          <w:szCs w:val="14"/>
        </w:rPr>
      </w:pPr>
    </w:p>
    <w:p w14:paraId="6BD1095B" w14:textId="4B506932" w:rsidR="00BA2E90" w:rsidRDefault="0008107A" w:rsidP="007722A5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722A5">
        <w:rPr>
          <w:rFonts w:ascii="Arial" w:hAnsi="Arial" w:cs="Arial"/>
          <w:iCs/>
          <w:sz w:val="20"/>
          <w:szCs w:val="20"/>
        </w:rPr>
        <w:t xml:space="preserve">On September </w:t>
      </w:r>
      <w:r w:rsidR="00717FA8">
        <w:rPr>
          <w:rFonts w:ascii="Arial" w:hAnsi="Arial" w:cs="Arial"/>
          <w:iCs/>
          <w:sz w:val="20"/>
          <w:szCs w:val="20"/>
        </w:rPr>
        <w:t xml:space="preserve">17, </w:t>
      </w:r>
      <w:r w:rsidRPr="007722A5">
        <w:rPr>
          <w:rFonts w:ascii="Arial" w:hAnsi="Arial" w:cs="Arial"/>
          <w:iCs/>
          <w:sz w:val="20"/>
          <w:szCs w:val="20"/>
        </w:rPr>
        <w:t xml:space="preserve">2018, </w:t>
      </w:r>
      <w:r w:rsidR="00225AF5" w:rsidRPr="007722A5">
        <w:rPr>
          <w:rFonts w:ascii="Arial" w:hAnsi="Arial" w:cs="Arial"/>
          <w:iCs/>
          <w:sz w:val="20"/>
          <w:szCs w:val="20"/>
        </w:rPr>
        <w:t xml:space="preserve">the investigation unit of Iran’s </w:t>
      </w:r>
      <w:r w:rsidRPr="007722A5">
        <w:rPr>
          <w:rFonts w:ascii="Arial" w:hAnsi="Arial" w:cs="Arial"/>
          <w:iCs/>
          <w:sz w:val="20"/>
          <w:szCs w:val="20"/>
        </w:rPr>
        <w:t xml:space="preserve">police </w:t>
      </w:r>
      <w:r w:rsidR="00225AF5" w:rsidRPr="007722A5">
        <w:rPr>
          <w:rFonts w:ascii="Arial" w:hAnsi="Arial" w:cs="Arial"/>
          <w:iCs/>
          <w:sz w:val="20"/>
          <w:szCs w:val="20"/>
        </w:rPr>
        <w:t>(</w:t>
      </w:r>
      <w:proofErr w:type="spellStart"/>
      <w:r w:rsidR="004014CC" w:rsidRPr="007722A5">
        <w:rPr>
          <w:rFonts w:ascii="Arial" w:hAnsi="Arial" w:cs="Arial"/>
          <w:iCs/>
          <w:sz w:val="20"/>
          <w:szCs w:val="20"/>
        </w:rPr>
        <w:t>A</w:t>
      </w:r>
      <w:r w:rsidR="00225AF5" w:rsidRPr="007722A5">
        <w:rPr>
          <w:rFonts w:ascii="Arial" w:hAnsi="Arial" w:cs="Arial"/>
          <w:iCs/>
          <w:sz w:val="20"/>
          <w:szCs w:val="20"/>
        </w:rPr>
        <w:t>gahi</w:t>
      </w:r>
      <w:proofErr w:type="spellEnd"/>
      <w:r w:rsidR="00225AF5" w:rsidRPr="007722A5">
        <w:rPr>
          <w:rFonts w:ascii="Arial" w:hAnsi="Arial" w:cs="Arial"/>
          <w:iCs/>
          <w:sz w:val="20"/>
          <w:szCs w:val="20"/>
        </w:rPr>
        <w:t xml:space="preserve">) </w:t>
      </w:r>
      <w:r w:rsidRPr="007722A5">
        <w:rPr>
          <w:rFonts w:ascii="Arial" w:hAnsi="Arial" w:cs="Arial"/>
          <w:iCs/>
          <w:sz w:val="20"/>
          <w:szCs w:val="20"/>
        </w:rPr>
        <w:t xml:space="preserve">arrested </w:t>
      </w:r>
      <w:r w:rsidR="00031116" w:rsidRPr="007722A5">
        <w:rPr>
          <w:rFonts w:ascii="Arial" w:hAnsi="Arial" w:cs="Arial"/>
          <w:iCs/>
          <w:sz w:val="20"/>
          <w:szCs w:val="20"/>
        </w:rPr>
        <w:t xml:space="preserve">Vahid </w:t>
      </w:r>
      <w:proofErr w:type="spellStart"/>
      <w:r w:rsidR="00031116" w:rsidRPr="007722A5">
        <w:rPr>
          <w:rFonts w:ascii="Arial" w:hAnsi="Arial" w:cs="Arial"/>
          <w:iCs/>
          <w:sz w:val="20"/>
          <w:szCs w:val="20"/>
        </w:rPr>
        <w:t>Akfari</w:t>
      </w:r>
      <w:proofErr w:type="spellEnd"/>
      <w:r w:rsidR="00031116" w:rsidRPr="007722A5">
        <w:rPr>
          <w:rFonts w:ascii="Arial" w:hAnsi="Arial" w:cs="Arial"/>
          <w:iCs/>
          <w:sz w:val="20"/>
          <w:szCs w:val="20"/>
        </w:rPr>
        <w:t xml:space="preserve"> </w:t>
      </w:r>
      <w:r w:rsidRPr="007722A5">
        <w:rPr>
          <w:rFonts w:ascii="Arial" w:hAnsi="Arial" w:cs="Arial"/>
          <w:iCs/>
          <w:sz w:val="20"/>
          <w:szCs w:val="20"/>
        </w:rPr>
        <w:t>and</w:t>
      </w:r>
      <w:r w:rsidR="000E3047" w:rsidRPr="007722A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13520" w:rsidRPr="007722A5">
        <w:rPr>
          <w:rFonts w:ascii="Arial" w:hAnsi="Arial" w:cs="Arial"/>
          <w:iCs/>
          <w:sz w:val="20"/>
          <w:szCs w:val="20"/>
        </w:rPr>
        <w:t>Navid</w:t>
      </w:r>
      <w:proofErr w:type="spellEnd"/>
      <w:r w:rsidR="00D13520" w:rsidRPr="007722A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13520" w:rsidRPr="007722A5">
        <w:rPr>
          <w:rFonts w:ascii="Arial" w:hAnsi="Arial" w:cs="Arial"/>
          <w:iCs/>
          <w:sz w:val="20"/>
          <w:szCs w:val="20"/>
        </w:rPr>
        <w:t>Afkari</w:t>
      </w:r>
      <w:proofErr w:type="spellEnd"/>
      <w:r w:rsidR="00117163" w:rsidRPr="007722A5">
        <w:rPr>
          <w:rFonts w:ascii="Arial" w:hAnsi="Arial" w:cs="Arial"/>
          <w:iCs/>
          <w:sz w:val="20"/>
          <w:szCs w:val="20"/>
        </w:rPr>
        <w:t xml:space="preserve"> and </w:t>
      </w:r>
      <w:r w:rsidR="00E30882" w:rsidRPr="007722A5">
        <w:rPr>
          <w:rFonts w:ascii="Arial" w:hAnsi="Arial" w:cs="Arial"/>
          <w:iCs/>
          <w:sz w:val="20"/>
          <w:szCs w:val="20"/>
        </w:rPr>
        <w:t xml:space="preserve">accused </w:t>
      </w:r>
      <w:r w:rsidR="00BA26C4" w:rsidRPr="007722A5">
        <w:rPr>
          <w:rFonts w:ascii="Arial" w:hAnsi="Arial" w:cs="Arial"/>
          <w:iCs/>
          <w:sz w:val="20"/>
          <w:szCs w:val="20"/>
        </w:rPr>
        <w:t>the</w:t>
      </w:r>
      <w:r w:rsidRPr="007722A5">
        <w:rPr>
          <w:rFonts w:ascii="Arial" w:hAnsi="Arial" w:cs="Arial"/>
          <w:iCs/>
          <w:sz w:val="20"/>
          <w:szCs w:val="20"/>
        </w:rPr>
        <w:t>m</w:t>
      </w:r>
      <w:r w:rsidR="00800C13" w:rsidRPr="007722A5">
        <w:rPr>
          <w:rFonts w:ascii="Arial" w:hAnsi="Arial" w:cs="Arial"/>
          <w:iCs/>
          <w:sz w:val="20"/>
          <w:szCs w:val="20"/>
        </w:rPr>
        <w:t>, without any basis,</w:t>
      </w:r>
      <w:r w:rsidR="00BA26C4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E30882" w:rsidRPr="007722A5">
        <w:rPr>
          <w:rFonts w:ascii="Arial" w:hAnsi="Arial" w:cs="Arial"/>
          <w:iCs/>
          <w:sz w:val="20"/>
          <w:szCs w:val="20"/>
        </w:rPr>
        <w:t>of</w:t>
      </w:r>
      <w:r w:rsidR="00800C13" w:rsidRPr="007722A5">
        <w:rPr>
          <w:rFonts w:ascii="Arial" w:hAnsi="Arial" w:cs="Arial"/>
          <w:iCs/>
          <w:sz w:val="20"/>
          <w:szCs w:val="20"/>
        </w:rPr>
        <w:t xml:space="preserve"> various peaceful and violent activities </w:t>
      </w:r>
      <w:r w:rsidR="00672776" w:rsidRPr="007722A5">
        <w:rPr>
          <w:rFonts w:ascii="Arial" w:hAnsi="Arial" w:cs="Arial"/>
          <w:iCs/>
          <w:sz w:val="20"/>
          <w:szCs w:val="20"/>
        </w:rPr>
        <w:t>deemed</w:t>
      </w:r>
      <w:r w:rsidR="00800C13" w:rsidRPr="007722A5">
        <w:rPr>
          <w:rFonts w:ascii="Arial" w:hAnsi="Arial" w:cs="Arial"/>
          <w:iCs/>
          <w:sz w:val="20"/>
          <w:szCs w:val="20"/>
        </w:rPr>
        <w:t xml:space="preserve"> threaten</w:t>
      </w:r>
      <w:r w:rsidR="00672776" w:rsidRPr="007722A5">
        <w:rPr>
          <w:rFonts w:ascii="Arial" w:hAnsi="Arial" w:cs="Arial"/>
          <w:iCs/>
          <w:sz w:val="20"/>
          <w:szCs w:val="20"/>
        </w:rPr>
        <w:t xml:space="preserve">ing to </w:t>
      </w:r>
      <w:r w:rsidR="00360D52" w:rsidRPr="007722A5">
        <w:rPr>
          <w:rFonts w:ascii="Arial" w:hAnsi="Arial" w:cs="Arial"/>
          <w:iCs/>
          <w:sz w:val="20"/>
          <w:szCs w:val="20"/>
        </w:rPr>
        <w:t xml:space="preserve">“national </w:t>
      </w:r>
      <w:r w:rsidR="00800C13" w:rsidRPr="007722A5">
        <w:rPr>
          <w:rFonts w:ascii="Arial" w:hAnsi="Arial" w:cs="Arial"/>
          <w:iCs/>
          <w:sz w:val="20"/>
          <w:szCs w:val="20"/>
        </w:rPr>
        <w:t>security</w:t>
      </w:r>
      <w:r w:rsidR="00360D52" w:rsidRPr="007722A5">
        <w:rPr>
          <w:rFonts w:ascii="Arial" w:hAnsi="Arial" w:cs="Arial"/>
          <w:iCs/>
          <w:sz w:val="20"/>
          <w:szCs w:val="20"/>
        </w:rPr>
        <w:t>”</w:t>
      </w:r>
      <w:r w:rsidR="00800C13" w:rsidRPr="007722A5">
        <w:rPr>
          <w:rFonts w:ascii="Arial" w:hAnsi="Arial" w:cs="Arial"/>
          <w:iCs/>
          <w:sz w:val="20"/>
          <w:szCs w:val="20"/>
        </w:rPr>
        <w:t>, and of</w:t>
      </w:r>
      <w:r w:rsidR="00E30882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724329" w:rsidRPr="007722A5">
        <w:rPr>
          <w:rFonts w:ascii="Arial" w:hAnsi="Arial" w:cs="Arial"/>
          <w:iCs/>
          <w:sz w:val="20"/>
          <w:szCs w:val="20"/>
        </w:rPr>
        <w:t>fatal</w:t>
      </w:r>
      <w:r w:rsidR="000E3047" w:rsidRPr="007722A5">
        <w:rPr>
          <w:rFonts w:ascii="Arial" w:hAnsi="Arial" w:cs="Arial"/>
          <w:iCs/>
          <w:sz w:val="20"/>
          <w:szCs w:val="20"/>
        </w:rPr>
        <w:t>ly</w:t>
      </w:r>
      <w:r w:rsidR="00724329" w:rsidRPr="007722A5">
        <w:rPr>
          <w:rFonts w:ascii="Arial" w:hAnsi="Arial" w:cs="Arial"/>
          <w:iCs/>
          <w:sz w:val="20"/>
          <w:szCs w:val="20"/>
        </w:rPr>
        <w:t xml:space="preserve"> stabbing </w:t>
      </w:r>
      <w:r w:rsidR="00BA26C4" w:rsidRPr="007722A5">
        <w:rPr>
          <w:rFonts w:ascii="Arial" w:hAnsi="Arial" w:cs="Arial"/>
          <w:iCs/>
          <w:sz w:val="20"/>
          <w:szCs w:val="20"/>
        </w:rPr>
        <w:t>an intelligence agent</w:t>
      </w:r>
      <w:r w:rsidR="00724329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BA26C4" w:rsidRPr="007722A5">
        <w:rPr>
          <w:rFonts w:ascii="Arial" w:hAnsi="Arial" w:cs="Arial"/>
          <w:iCs/>
          <w:sz w:val="20"/>
          <w:szCs w:val="20"/>
        </w:rPr>
        <w:t>on</w:t>
      </w:r>
      <w:r w:rsidR="005253AA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BA26C4" w:rsidRPr="007722A5">
        <w:rPr>
          <w:rFonts w:ascii="Arial" w:hAnsi="Arial" w:cs="Arial"/>
          <w:iCs/>
          <w:sz w:val="20"/>
          <w:szCs w:val="20"/>
        </w:rPr>
        <w:t xml:space="preserve">August </w:t>
      </w:r>
      <w:r w:rsidR="00717FA8">
        <w:rPr>
          <w:rFonts w:ascii="Arial" w:hAnsi="Arial" w:cs="Arial"/>
          <w:iCs/>
          <w:sz w:val="20"/>
          <w:szCs w:val="20"/>
        </w:rPr>
        <w:t xml:space="preserve">2, </w:t>
      </w:r>
      <w:r w:rsidR="00BA26C4" w:rsidRPr="007722A5">
        <w:rPr>
          <w:rFonts w:ascii="Arial" w:hAnsi="Arial" w:cs="Arial"/>
          <w:iCs/>
          <w:sz w:val="20"/>
          <w:szCs w:val="20"/>
        </w:rPr>
        <w:t>2018</w:t>
      </w:r>
      <w:r w:rsidR="00724329" w:rsidRPr="007722A5">
        <w:rPr>
          <w:rFonts w:ascii="Arial" w:hAnsi="Arial" w:cs="Arial"/>
          <w:iCs/>
          <w:sz w:val="20"/>
          <w:szCs w:val="20"/>
        </w:rPr>
        <w:t>,</w:t>
      </w:r>
      <w:r w:rsidRPr="007722A5">
        <w:rPr>
          <w:rFonts w:ascii="Arial" w:hAnsi="Arial" w:cs="Arial"/>
          <w:iCs/>
          <w:sz w:val="20"/>
          <w:szCs w:val="20"/>
        </w:rPr>
        <w:t xml:space="preserve"> purportedly</w:t>
      </w:r>
      <w:r w:rsidR="00724329" w:rsidRPr="007722A5">
        <w:rPr>
          <w:rFonts w:ascii="Arial" w:hAnsi="Arial" w:cs="Arial"/>
          <w:iCs/>
          <w:sz w:val="20"/>
          <w:szCs w:val="20"/>
        </w:rPr>
        <w:t xml:space="preserve"> </w:t>
      </w:r>
      <w:r w:rsidRPr="007722A5">
        <w:rPr>
          <w:rFonts w:ascii="Arial" w:hAnsi="Arial" w:cs="Arial"/>
          <w:iCs/>
          <w:sz w:val="20"/>
          <w:szCs w:val="20"/>
        </w:rPr>
        <w:t>in revenge for</w:t>
      </w:r>
      <w:r w:rsidR="001A77CA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672776" w:rsidRPr="007722A5">
        <w:rPr>
          <w:rFonts w:ascii="Arial" w:hAnsi="Arial" w:cs="Arial"/>
          <w:iCs/>
          <w:sz w:val="20"/>
          <w:szCs w:val="20"/>
        </w:rPr>
        <w:t>his</w:t>
      </w:r>
      <w:r w:rsidRPr="007722A5">
        <w:rPr>
          <w:rFonts w:ascii="Arial" w:hAnsi="Arial" w:cs="Arial"/>
          <w:iCs/>
          <w:sz w:val="20"/>
          <w:szCs w:val="20"/>
        </w:rPr>
        <w:t xml:space="preserve"> </w:t>
      </w:r>
      <w:r w:rsidR="00225AF5" w:rsidRPr="007722A5">
        <w:rPr>
          <w:rFonts w:ascii="Arial" w:hAnsi="Arial" w:cs="Arial"/>
          <w:iCs/>
          <w:sz w:val="20"/>
          <w:szCs w:val="20"/>
        </w:rPr>
        <w:t>role</w:t>
      </w:r>
      <w:r w:rsidRPr="007722A5">
        <w:rPr>
          <w:rFonts w:ascii="Arial" w:hAnsi="Arial" w:cs="Arial"/>
          <w:iCs/>
          <w:sz w:val="20"/>
          <w:szCs w:val="20"/>
        </w:rPr>
        <w:t xml:space="preserve"> in</w:t>
      </w:r>
      <w:r w:rsidR="00C1362D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BA26C4" w:rsidRPr="007722A5">
        <w:rPr>
          <w:rFonts w:ascii="Arial" w:hAnsi="Arial" w:cs="Arial"/>
          <w:iCs/>
          <w:sz w:val="20"/>
          <w:szCs w:val="20"/>
        </w:rPr>
        <w:t>suppress</w:t>
      </w:r>
      <w:r w:rsidR="000E3047" w:rsidRPr="007722A5">
        <w:rPr>
          <w:rFonts w:ascii="Arial" w:hAnsi="Arial" w:cs="Arial"/>
          <w:iCs/>
          <w:sz w:val="20"/>
          <w:szCs w:val="20"/>
        </w:rPr>
        <w:t>ing</w:t>
      </w:r>
      <w:r w:rsidR="00BA26C4" w:rsidRPr="007722A5">
        <w:rPr>
          <w:rFonts w:ascii="Arial" w:hAnsi="Arial" w:cs="Arial"/>
          <w:iCs/>
          <w:sz w:val="20"/>
          <w:szCs w:val="20"/>
        </w:rPr>
        <w:t xml:space="preserve"> protests </w:t>
      </w:r>
      <w:r w:rsidR="000E3047" w:rsidRPr="007722A5">
        <w:rPr>
          <w:rFonts w:ascii="Arial" w:hAnsi="Arial" w:cs="Arial"/>
          <w:iCs/>
          <w:sz w:val="20"/>
          <w:szCs w:val="20"/>
        </w:rPr>
        <w:t>in</w:t>
      </w:r>
      <w:r w:rsidR="00BA26C4" w:rsidRPr="007722A5">
        <w:rPr>
          <w:rFonts w:ascii="Arial" w:hAnsi="Arial" w:cs="Arial"/>
          <w:iCs/>
          <w:sz w:val="20"/>
          <w:szCs w:val="20"/>
        </w:rPr>
        <w:t xml:space="preserve"> Shiraz</w:t>
      </w:r>
      <w:r w:rsidR="001308F3" w:rsidRPr="007722A5">
        <w:rPr>
          <w:rFonts w:ascii="Arial" w:hAnsi="Arial" w:cs="Arial"/>
          <w:iCs/>
          <w:sz w:val="20"/>
          <w:szCs w:val="20"/>
        </w:rPr>
        <w:t xml:space="preserve"> earlier </w:t>
      </w:r>
      <w:r w:rsidRPr="007722A5">
        <w:rPr>
          <w:rFonts w:ascii="Arial" w:hAnsi="Arial" w:cs="Arial"/>
          <w:iCs/>
          <w:sz w:val="20"/>
          <w:szCs w:val="20"/>
        </w:rPr>
        <w:t>that</w:t>
      </w:r>
      <w:r w:rsidR="001308F3" w:rsidRPr="007722A5">
        <w:rPr>
          <w:rFonts w:ascii="Arial" w:hAnsi="Arial" w:cs="Arial"/>
          <w:iCs/>
          <w:sz w:val="20"/>
          <w:szCs w:val="20"/>
        </w:rPr>
        <w:t xml:space="preserve"> day</w:t>
      </w:r>
      <w:r w:rsidR="00BA26C4" w:rsidRPr="007722A5">
        <w:rPr>
          <w:rFonts w:ascii="Arial" w:hAnsi="Arial" w:cs="Arial"/>
          <w:iCs/>
          <w:sz w:val="20"/>
          <w:szCs w:val="20"/>
        </w:rPr>
        <w:t xml:space="preserve">. </w:t>
      </w:r>
      <w:r w:rsidR="00C1362D" w:rsidRPr="007722A5">
        <w:rPr>
          <w:rFonts w:ascii="Arial" w:hAnsi="Arial" w:cs="Arial"/>
          <w:iCs/>
          <w:sz w:val="20"/>
          <w:szCs w:val="20"/>
        </w:rPr>
        <w:t xml:space="preserve">On December </w:t>
      </w:r>
      <w:r w:rsidR="00717FA8">
        <w:rPr>
          <w:rFonts w:ascii="Arial" w:hAnsi="Arial" w:cs="Arial"/>
          <w:iCs/>
          <w:sz w:val="20"/>
          <w:szCs w:val="20"/>
        </w:rPr>
        <w:t xml:space="preserve">13, </w:t>
      </w:r>
      <w:r w:rsidR="00C1362D" w:rsidRPr="007722A5">
        <w:rPr>
          <w:rFonts w:ascii="Arial" w:hAnsi="Arial" w:cs="Arial"/>
          <w:iCs/>
          <w:sz w:val="20"/>
          <w:szCs w:val="20"/>
        </w:rPr>
        <w:t xml:space="preserve">2018, ministry of intelligence agents </w:t>
      </w:r>
      <w:r w:rsidR="00800C13" w:rsidRPr="007722A5">
        <w:rPr>
          <w:rFonts w:ascii="Arial" w:hAnsi="Arial" w:cs="Arial"/>
          <w:iCs/>
          <w:sz w:val="20"/>
          <w:szCs w:val="20"/>
        </w:rPr>
        <w:t xml:space="preserve">violently </w:t>
      </w:r>
      <w:r w:rsidR="00C1362D" w:rsidRPr="007722A5">
        <w:rPr>
          <w:rFonts w:ascii="Arial" w:hAnsi="Arial" w:cs="Arial"/>
          <w:iCs/>
          <w:sz w:val="20"/>
          <w:szCs w:val="20"/>
        </w:rPr>
        <w:t xml:space="preserve">arrested </w:t>
      </w:r>
      <w:r w:rsidR="00031116" w:rsidRPr="007722A5">
        <w:rPr>
          <w:rFonts w:ascii="Arial" w:hAnsi="Arial" w:cs="Arial"/>
          <w:iCs/>
          <w:sz w:val="20"/>
          <w:szCs w:val="20"/>
        </w:rPr>
        <w:t xml:space="preserve">Habib </w:t>
      </w:r>
      <w:proofErr w:type="spellStart"/>
      <w:r w:rsidR="00031116" w:rsidRPr="007722A5">
        <w:rPr>
          <w:rFonts w:ascii="Arial" w:hAnsi="Arial" w:cs="Arial"/>
          <w:iCs/>
          <w:sz w:val="20"/>
          <w:szCs w:val="20"/>
        </w:rPr>
        <w:t>Afkari</w:t>
      </w:r>
      <w:proofErr w:type="spellEnd"/>
      <w:r w:rsidR="00117163" w:rsidRPr="007722A5">
        <w:rPr>
          <w:rFonts w:ascii="Arial" w:hAnsi="Arial" w:cs="Arial"/>
          <w:iCs/>
          <w:sz w:val="20"/>
          <w:szCs w:val="20"/>
        </w:rPr>
        <w:t xml:space="preserve">, </w:t>
      </w:r>
      <w:r w:rsidR="008A7817" w:rsidRPr="007722A5">
        <w:rPr>
          <w:rFonts w:ascii="Arial" w:hAnsi="Arial" w:cs="Arial"/>
          <w:iCs/>
          <w:sz w:val="20"/>
          <w:szCs w:val="20"/>
        </w:rPr>
        <w:t xml:space="preserve">after </w:t>
      </w:r>
      <w:r w:rsidR="00117163" w:rsidRPr="007722A5">
        <w:rPr>
          <w:rFonts w:ascii="Arial" w:hAnsi="Arial" w:cs="Arial"/>
          <w:iCs/>
          <w:sz w:val="20"/>
          <w:szCs w:val="20"/>
        </w:rPr>
        <w:t xml:space="preserve">repeatedly warning him </w:t>
      </w:r>
      <w:r w:rsidR="00672776" w:rsidRPr="007722A5">
        <w:rPr>
          <w:rFonts w:ascii="Arial" w:hAnsi="Arial" w:cs="Arial"/>
          <w:iCs/>
          <w:sz w:val="20"/>
          <w:szCs w:val="20"/>
        </w:rPr>
        <w:t>against</w:t>
      </w:r>
      <w:r w:rsidR="00E66DBA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225AF5" w:rsidRPr="007722A5">
        <w:rPr>
          <w:rFonts w:ascii="Arial" w:hAnsi="Arial" w:cs="Arial"/>
          <w:iCs/>
          <w:sz w:val="20"/>
          <w:szCs w:val="20"/>
        </w:rPr>
        <w:t>inquiring</w:t>
      </w:r>
      <w:r w:rsidR="008A7817" w:rsidRPr="007722A5">
        <w:rPr>
          <w:rFonts w:ascii="Arial" w:hAnsi="Arial" w:cs="Arial"/>
          <w:iCs/>
          <w:sz w:val="20"/>
          <w:szCs w:val="20"/>
        </w:rPr>
        <w:t xml:space="preserve"> about his brothers</w:t>
      </w:r>
      <w:r w:rsidR="001A77CA" w:rsidRPr="007722A5">
        <w:rPr>
          <w:rFonts w:ascii="Arial" w:hAnsi="Arial" w:cs="Arial"/>
          <w:iCs/>
          <w:sz w:val="20"/>
          <w:szCs w:val="20"/>
        </w:rPr>
        <w:t>’ fate and whereabouts</w:t>
      </w:r>
      <w:r w:rsidR="00031116" w:rsidRPr="007722A5">
        <w:rPr>
          <w:rFonts w:ascii="Arial" w:hAnsi="Arial" w:cs="Arial"/>
          <w:iCs/>
          <w:sz w:val="20"/>
          <w:szCs w:val="20"/>
        </w:rPr>
        <w:t>.</w:t>
      </w:r>
      <w:r w:rsidR="0013236C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FB26F4" w:rsidRPr="007722A5">
        <w:rPr>
          <w:rFonts w:ascii="Arial" w:hAnsi="Arial" w:cs="Arial"/>
          <w:iCs/>
          <w:sz w:val="20"/>
          <w:szCs w:val="20"/>
        </w:rPr>
        <w:t xml:space="preserve">He was </w:t>
      </w:r>
      <w:r w:rsidR="00800C13" w:rsidRPr="007722A5">
        <w:rPr>
          <w:rFonts w:ascii="Arial" w:hAnsi="Arial" w:cs="Arial"/>
          <w:iCs/>
          <w:sz w:val="20"/>
          <w:szCs w:val="20"/>
        </w:rPr>
        <w:t>accused of</w:t>
      </w:r>
      <w:r w:rsidR="00FB26F4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800C13" w:rsidRPr="007722A5">
        <w:rPr>
          <w:rFonts w:ascii="Arial" w:hAnsi="Arial" w:cs="Arial"/>
          <w:iCs/>
          <w:sz w:val="20"/>
          <w:szCs w:val="20"/>
        </w:rPr>
        <w:t xml:space="preserve">various alleged peaceful and violent activities </w:t>
      </w:r>
      <w:r w:rsidR="00FB26F4" w:rsidRPr="007722A5">
        <w:rPr>
          <w:rFonts w:ascii="Arial" w:hAnsi="Arial" w:cs="Arial"/>
          <w:iCs/>
          <w:sz w:val="20"/>
          <w:szCs w:val="20"/>
        </w:rPr>
        <w:t xml:space="preserve">in the context of protests. </w:t>
      </w:r>
      <w:r w:rsidR="000E3047" w:rsidRPr="007722A5">
        <w:rPr>
          <w:rFonts w:ascii="Arial" w:hAnsi="Arial" w:cs="Arial"/>
          <w:iCs/>
          <w:sz w:val="20"/>
          <w:szCs w:val="20"/>
        </w:rPr>
        <w:t xml:space="preserve">The brothers repeatedly </w:t>
      </w:r>
      <w:r w:rsidR="00E66DBA" w:rsidRPr="007722A5">
        <w:rPr>
          <w:rFonts w:ascii="Arial" w:hAnsi="Arial" w:cs="Arial"/>
          <w:iCs/>
          <w:sz w:val="20"/>
          <w:szCs w:val="20"/>
        </w:rPr>
        <w:t>maintained</w:t>
      </w:r>
      <w:r w:rsidR="00F15E89" w:rsidRPr="007722A5">
        <w:rPr>
          <w:rFonts w:ascii="Arial" w:hAnsi="Arial" w:cs="Arial"/>
          <w:iCs/>
          <w:sz w:val="20"/>
          <w:szCs w:val="20"/>
        </w:rPr>
        <w:t xml:space="preserve"> their innocence</w:t>
      </w:r>
      <w:r w:rsidR="00E66DBA" w:rsidRPr="007722A5">
        <w:rPr>
          <w:rFonts w:ascii="Arial" w:hAnsi="Arial" w:cs="Arial"/>
          <w:iCs/>
          <w:sz w:val="20"/>
          <w:szCs w:val="20"/>
        </w:rPr>
        <w:t xml:space="preserve"> in court and in </w:t>
      </w:r>
      <w:r w:rsidR="001A77CA" w:rsidRPr="007722A5">
        <w:rPr>
          <w:rFonts w:ascii="Arial" w:hAnsi="Arial" w:cs="Arial"/>
          <w:iCs/>
          <w:sz w:val="20"/>
          <w:szCs w:val="20"/>
        </w:rPr>
        <w:t>written</w:t>
      </w:r>
      <w:r w:rsidR="00E66DBA" w:rsidRPr="007722A5">
        <w:rPr>
          <w:rFonts w:ascii="Arial" w:hAnsi="Arial" w:cs="Arial"/>
          <w:iCs/>
          <w:sz w:val="20"/>
          <w:szCs w:val="20"/>
        </w:rPr>
        <w:t xml:space="preserve"> complaints</w:t>
      </w:r>
      <w:r w:rsidR="00F15E89" w:rsidRPr="007722A5">
        <w:rPr>
          <w:rFonts w:ascii="Arial" w:hAnsi="Arial" w:cs="Arial"/>
          <w:iCs/>
          <w:sz w:val="20"/>
          <w:szCs w:val="20"/>
        </w:rPr>
        <w:t xml:space="preserve"> and said</w:t>
      </w:r>
      <w:r w:rsidR="00E66DBA" w:rsidRPr="007722A5">
        <w:rPr>
          <w:rFonts w:ascii="Arial" w:hAnsi="Arial" w:cs="Arial"/>
          <w:iCs/>
          <w:sz w:val="20"/>
          <w:szCs w:val="20"/>
        </w:rPr>
        <w:t xml:space="preserve"> they </w:t>
      </w:r>
      <w:r w:rsidR="00F15E89" w:rsidRPr="007722A5">
        <w:rPr>
          <w:rFonts w:ascii="Arial" w:hAnsi="Arial" w:cs="Arial"/>
          <w:iCs/>
          <w:sz w:val="20"/>
          <w:szCs w:val="20"/>
        </w:rPr>
        <w:t>had been</w:t>
      </w:r>
      <w:r w:rsidR="00800C13" w:rsidRPr="007722A5">
        <w:rPr>
          <w:rFonts w:ascii="Arial" w:hAnsi="Arial" w:cs="Arial"/>
          <w:iCs/>
          <w:sz w:val="20"/>
          <w:szCs w:val="20"/>
        </w:rPr>
        <w:t xml:space="preserve"> tortured </w:t>
      </w:r>
      <w:r w:rsidR="00E66DBA" w:rsidRPr="007722A5">
        <w:rPr>
          <w:rFonts w:ascii="Arial" w:hAnsi="Arial" w:cs="Arial"/>
          <w:iCs/>
          <w:sz w:val="20"/>
          <w:szCs w:val="20"/>
        </w:rPr>
        <w:t>to “confess”</w:t>
      </w:r>
      <w:r w:rsidR="000E3047" w:rsidRPr="007722A5">
        <w:rPr>
          <w:rFonts w:ascii="Arial" w:hAnsi="Arial" w:cs="Arial"/>
          <w:iCs/>
          <w:sz w:val="20"/>
          <w:szCs w:val="20"/>
        </w:rPr>
        <w:t xml:space="preserve">. </w:t>
      </w:r>
      <w:r w:rsidR="00E66DBA" w:rsidRPr="007722A5">
        <w:rPr>
          <w:rFonts w:ascii="Arial" w:hAnsi="Arial" w:cs="Arial"/>
          <w:iCs/>
          <w:sz w:val="20"/>
          <w:szCs w:val="20"/>
        </w:rPr>
        <w:t>Despite this and the</w:t>
      </w:r>
      <w:r w:rsidR="00800C13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E66DBA" w:rsidRPr="007722A5">
        <w:rPr>
          <w:rFonts w:ascii="Arial" w:hAnsi="Arial" w:cs="Arial"/>
          <w:iCs/>
          <w:sz w:val="20"/>
          <w:szCs w:val="20"/>
        </w:rPr>
        <w:t xml:space="preserve">lack of credible evidence, </w:t>
      </w:r>
      <w:r w:rsidR="00B434A6" w:rsidRPr="007722A5">
        <w:rPr>
          <w:rFonts w:ascii="Arial" w:hAnsi="Arial" w:cs="Arial"/>
          <w:iCs/>
          <w:sz w:val="20"/>
          <w:szCs w:val="20"/>
        </w:rPr>
        <w:t xml:space="preserve">Vahid </w:t>
      </w:r>
      <w:proofErr w:type="spellStart"/>
      <w:r w:rsidR="00B434A6" w:rsidRPr="007722A5">
        <w:rPr>
          <w:rFonts w:ascii="Arial" w:hAnsi="Arial" w:cs="Arial"/>
          <w:iCs/>
          <w:sz w:val="20"/>
          <w:szCs w:val="20"/>
        </w:rPr>
        <w:t>Afkari</w:t>
      </w:r>
      <w:proofErr w:type="spellEnd"/>
      <w:r w:rsidR="00B434A6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DD1AE9" w:rsidRPr="007722A5">
        <w:rPr>
          <w:rFonts w:ascii="Arial" w:hAnsi="Arial" w:cs="Arial"/>
          <w:iCs/>
          <w:sz w:val="20"/>
          <w:szCs w:val="20"/>
        </w:rPr>
        <w:t xml:space="preserve">was </w:t>
      </w:r>
      <w:r w:rsidR="00B434A6" w:rsidRPr="007722A5">
        <w:rPr>
          <w:rFonts w:ascii="Arial" w:hAnsi="Arial" w:cs="Arial"/>
          <w:iCs/>
          <w:sz w:val="20"/>
          <w:szCs w:val="20"/>
        </w:rPr>
        <w:t>sentenced to 33 years and nine months’ imprisonment</w:t>
      </w:r>
      <w:r w:rsidR="00672776" w:rsidRPr="007722A5">
        <w:rPr>
          <w:rFonts w:ascii="Arial" w:hAnsi="Arial" w:cs="Arial"/>
          <w:iCs/>
          <w:sz w:val="20"/>
          <w:szCs w:val="20"/>
        </w:rPr>
        <w:t xml:space="preserve"> and </w:t>
      </w:r>
      <w:r w:rsidR="00B434A6" w:rsidRPr="007722A5">
        <w:rPr>
          <w:rFonts w:ascii="Arial" w:hAnsi="Arial" w:cs="Arial"/>
          <w:iCs/>
          <w:sz w:val="20"/>
          <w:szCs w:val="20"/>
        </w:rPr>
        <w:t>74 lashes</w:t>
      </w:r>
      <w:r w:rsidR="00672776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B434A6" w:rsidRPr="007722A5">
        <w:rPr>
          <w:rFonts w:ascii="Arial" w:hAnsi="Arial" w:cs="Arial"/>
          <w:iCs/>
          <w:sz w:val="20"/>
          <w:szCs w:val="20"/>
        </w:rPr>
        <w:t>and</w:t>
      </w:r>
      <w:r w:rsidR="00DD1AE9" w:rsidRPr="007722A5">
        <w:rPr>
          <w:rFonts w:ascii="Arial" w:hAnsi="Arial" w:cs="Arial"/>
          <w:iCs/>
          <w:sz w:val="20"/>
          <w:szCs w:val="20"/>
        </w:rPr>
        <w:t xml:space="preserve"> Habib </w:t>
      </w:r>
      <w:proofErr w:type="spellStart"/>
      <w:r w:rsidR="00DD1AE9" w:rsidRPr="007722A5">
        <w:rPr>
          <w:rFonts w:ascii="Arial" w:hAnsi="Arial" w:cs="Arial"/>
          <w:iCs/>
          <w:sz w:val="20"/>
          <w:szCs w:val="20"/>
        </w:rPr>
        <w:t>Afkari</w:t>
      </w:r>
      <w:proofErr w:type="spellEnd"/>
      <w:r w:rsidR="00DD1AE9" w:rsidRPr="007722A5">
        <w:rPr>
          <w:rFonts w:ascii="Arial" w:hAnsi="Arial" w:cs="Arial"/>
          <w:iCs/>
          <w:sz w:val="20"/>
          <w:szCs w:val="20"/>
        </w:rPr>
        <w:t xml:space="preserve"> to 15 years and eight months’ imprisonment</w:t>
      </w:r>
      <w:r w:rsidR="00F15E89" w:rsidRPr="007722A5">
        <w:rPr>
          <w:rFonts w:ascii="Arial" w:hAnsi="Arial" w:cs="Arial"/>
          <w:iCs/>
          <w:sz w:val="20"/>
          <w:szCs w:val="20"/>
        </w:rPr>
        <w:t xml:space="preserve"> and </w:t>
      </w:r>
      <w:r w:rsidR="00DD1AE9" w:rsidRPr="007722A5">
        <w:rPr>
          <w:rFonts w:ascii="Arial" w:hAnsi="Arial" w:cs="Arial"/>
          <w:iCs/>
          <w:sz w:val="20"/>
          <w:szCs w:val="20"/>
        </w:rPr>
        <w:t>74 lashes</w:t>
      </w:r>
      <w:r w:rsidR="00F15E89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C47619" w:rsidRPr="007722A5">
        <w:rPr>
          <w:rFonts w:ascii="Arial" w:hAnsi="Arial" w:cs="Arial"/>
          <w:iCs/>
          <w:sz w:val="20"/>
          <w:szCs w:val="20"/>
        </w:rPr>
        <w:t xml:space="preserve">in </w:t>
      </w:r>
      <w:r w:rsidR="00672776" w:rsidRPr="007722A5">
        <w:rPr>
          <w:rFonts w:ascii="Arial" w:hAnsi="Arial" w:cs="Arial"/>
          <w:iCs/>
          <w:sz w:val="20"/>
          <w:szCs w:val="20"/>
        </w:rPr>
        <w:t>multiple</w:t>
      </w:r>
      <w:r w:rsidR="00C47619" w:rsidRPr="007722A5">
        <w:rPr>
          <w:rFonts w:ascii="Arial" w:hAnsi="Arial" w:cs="Arial"/>
          <w:iCs/>
          <w:sz w:val="20"/>
          <w:szCs w:val="20"/>
        </w:rPr>
        <w:t xml:space="preserve"> grossly unfair trials</w:t>
      </w:r>
      <w:r w:rsidR="00DD1AE9" w:rsidRPr="007722A5">
        <w:rPr>
          <w:rFonts w:ascii="Arial" w:hAnsi="Arial" w:cs="Arial"/>
          <w:iCs/>
          <w:sz w:val="20"/>
          <w:szCs w:val="20"/>
        </w:rPr>
        <w:t xml:space="preserve">. </w:t>
      </w:r>
    </w:p>
    <w:p w14:paraId="66E078BB" w14:textId="77777777" w:rsidR="00717FA8" w:rsidRPr="00717FA8" w:rsidRDefault="00717FA8" w:rsidP="007722A5">
      <w:pPr>
        <w:spacing w:after="0" w:line="240" w:lineRule="auto"/>
        <w:jc w:val="both"/>
        <w:rPr>
          <w:rFonts w:ascii="Arial" w:hAnsi="Arial" w:cs="Arial"/>
          <w:iCs/>
          <w:sz w:val="14"/>
          <w:szCs w:val="14"/>
        </w:rPr>
      </w:pPr>
    </w:p>
    <w:p w14:paraId="7548D5BE" w14:textId="31D60EFF" w:rsidR="00D92F33" w:rsidRPr="00D92F33" w:rsidRDefault="00E85ADF" w:rsidP="007722A5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7722A5">
        <w:rPr>
          <w:rFonts w:ascii="Arial" w:hAnsi="Arial" w:cs="Arial"/>
          <w:bCs/>
          <w:iCs/>
          <w:sz w:val="20"/>
          <w:szCs w:val="20"/>
        </w:rPr>
        <w:t xml:space="preserve">I call on you to release Vahid </w:t>
      </w:r>
      <w:proofErr w:type="spellStart"/>
      <w:r w:rsidRPr="007722A5">
        <w:rPr>
          <w:rFonts w:ascii="Arial" w:hAnsi="Arial" w:cs="Arial"/>
          <w:bCs/>
          <w:iCs/>
          <w:sz w:val="20"/>
          <w:szCs w:val="20"/>
        </w:rPr>
        <w:t>Afkari</w:t>
      </w:r>
      <w:proofErr w:type="spellEnd"/>
      <w:r w:rsidRPr="007722A5">
        <w:rPr>
          <w:rFonts w:ascii="Arial" w:hAnsi="Arial" w:cs="Arial"/>
          <w:bCs/>
          <w:iCs/>
          <w:sz w:val="20"/>
          <w:szCs w:val="20"/>
        </w:rPr>
        <w:t xml:space="preserve"> </w:t>
      </w:r>
      <w:r w:rsidR="00A216F4" w:rsidRPr="007722A5">
        <w:rPr>
          <w:rFonts w:ascii="Arial" w:hAnsi="Arial" w:cs="Arial"/>
          <w:bCs/>
          <w:iCs/>
          <w:sz w:val="20"/>
          <w:szCs w:val="20"/>
        </w:rPr>
        <w:t xml:space="preserve">and Habib </w:t>
      </w:r>
      <w:proofErr w:type="spellStart"/>
      <w:r w:rsidR="00A216F4" w:rsidRPr="007722A5">
        <w:rPr>
          <w:rFonts w:ascii="Arial" w:hAnsi="Arial" w:cs="Arial"/>
          <w:bCs/>
          <w:iCs/>
          <w:sz w:val="20"/>
          <w:szCs w:val="20"/>
        </w:rPr>
        <w:t>Afkari</w:t>
      </w:r>
      <w:proofErr w:type="spellEnd"/>
      <w:r w:rsidR="003564CC" w:rsidRPr="007722A5">
        <w:rPr>
          <w:rFonts w:ascii="Arial" w:hAnsi="Arial" w:cs="Arial"/>
          <w:bCs/>
          <w:iCs/>
          <w:sz w:val="20"/>
          <w:szCs w:val="20"/>
        </w:rPr>
        <w:t xml:space="preserve"> as </w:t>
      </w:r>
      <w:r w:rsidR="005148FB" w:rsidRPr="007722A5">
        <w:rPr>
          <w:rFonts w:ascii="Arial" w:hAnsi="Arial" w:cs="Arial"/>
          <w:bCs/>
          <w:iCs/>
          <w:sz w:val="20"/>
          <w:szCs w:val="20"/>
        </w:rPr>
        <w:t xml:space="preserve">they </w:t>
      </w:r>
      <w:r w:rsidR="00B05C0F" w:rsidRPr="007722A5">
        <w:rPr>
          <w:rFonts w:ascii="Arial" w:hAnsi="Arial" w:cs="Arial"/>
          <w:bCs/>
          <w:iCs/>
          <w:sz w:val="20"/>
          <w:szCs w:val="20"/>
        </w:rPr>
        <w:t>are</w:t>
      </w:r>
      <w:r w:rsidR="005148FB" w:rsidRPr="007722A5">
        <w:rPr>
          <w:rFonts w:ascii="Arial" w:hAnsi="Arial" w:cs="Arial"/>
          <w:bCs/>
          <w:iCs/>
          <w:sz w:val="20"/>
          <w:szCs w:val="20"/>
        </w:rPr>
        <w:t xml:space="preserve"> arbitrarily </w:t>
      </w:r>
      <w:r w:rsidR="00B05C0F" w:rsidRPr="007722A5">
        <w:rPr>
          <w:rFonts w:ascii="Arial" w:hAnsi="Arial" w:cs="Arial"/>
          <w:bCs/>
          <w:iCs/>
          <w:sz w:val="20"/>
          <w:szCs w:val="20"/>
        </w:rPr>
        <w:t>detained</w:t>
      </w:r>
      <w:r w:rsidR="001A77CA" w:rsidRPr="007722A5">
        <w:rPr>
          <w:rFonts w:ascii="Arial" w:hAnsi="Arial" w:cs="Arial"/>
          <w:bCs/>
          <w:iCs/>
          <w:sz w:val="20"/>
          <w:szCs w:val="20"/>
        </w:rPr>
        <w:t>,</w:t>
      </w:r>
      <w:r w:rsidR="00B05C0F" w:rsidRPr="007722A5">
        <w:rPr>
          <w:rFonts w:ascii="Arial" w:hAnsi="Arial" w:cs="Arial"/>
          <w:bCs/>
          <w:iCs/>
          <w:sz w:val="20"/>
          <w:szCs w:val="20"/>
        </w:rPr>
        <w:t xml:space="preserve"> quash </w:t>
      </w:r>
      <w:r w:rsidR="00973254" w:rsidRPr="007722A5">
        <w:rPr>
          <w:rFonts w:ascii="Arial" w:hAnsi="Arial" w:cs="Arial"/>
          <w:bCs/>
          <w:iCs/>
          <w:sz w:val="20"/>
          <w:szCs w:val="20"/>
        </w:rPr>
        <w:t xml:space="preserve">their </w:t>
      </w:r>
      <w:r w:rsidR="002C46E0" w:rsidRPr="007722A5">
        <w:rPr>
          <w:rFonts w:ascii="Arial" w:hAnsi="Arial" w:cs="Arial"/>
          <w:bCs/>
          <w:iCs/>
          <w:sz w:val="20"/>
          <w:szCs w:val="20"/>
        </w:rPr>
        <w:t xml:space="preserve">unjust </w:t>
      </w:r>
      <w:r w:rsidR="00B05C0F" w:rsidRPr="007722A5">
        <w:rPr>
          <w:rFonts w:ascii="Arial" w:hAnsi="Arial" w:cs="Arial"/>
          <w:bCs/>
          <w:iCs/>
          <w:sz w:val="20"/>
          <w:szCs w:val="20"/>
        </w:rPr>
        <w:t xml:space="preserve">convictions and sentences </w:t>
      </w:r>
      <w:r w:rsidR="00117163" w:rsidRPr="007722A5">
        <w:rPr>
          <w:rFonts w:ascii="Arial" w:hAnsi="Arial" w:cs="Arial"/>
          <w:bCs/>
          <w:iCs/>
          <w:sz w:val="20"/>
          <w:szCs w:val="20"/>
        </w:rPr>
        <w:t>and drop all charges related to their peaceful participation in protests</w:t>
      </w:r>
      <w:r w:rsidR="00A216F4" w:rsidRPr="007722A5">
        <w:rPr>
          <w:rFonts w:ascii="Arial" w:hAnsi="Arial" w:cs="Arial"/>
          <w:bCs/>
          <w:iCs/>
          <w:sz w:val="20"/>
          <w:szCs w:val="20"/>
        </w:rPr>
        <w:t>.</w:t>
      </w:r>
      <w:r w:rsidR="00B05C0F" w:rsidRPr="007722A5">
        <w:rPr>
          <w:rFonts w:ascii="Arial" w:hAnsi="Arial" w:cs="Arial"/>
          <w:bCs/>
          <w:iCs/>
          <w:sz w:val="20"/>
          <w:szCs w:val="20"/>
        </w:rPr>
        <w:t xml:space="preserve"> </w:t>
      </w:r>
      <w:r w:rsidR="00A216F4" w:rsidRPr="007722A5">
        <w:rPr>
          <w:rFonts w:ascii="Arial" w:hAnsi="Arial" w:cs="Arial"/>
          <w:bCs/>
          <w:iCs/>
          <w:sz w:val="20"/>
          <w:szCs w:val="20"/>
        </w:rPr>
        <w:t xml:space="preserve">Pending their release, </w:t>
      </w:r>
      <w:r w:rsidR="00B05C0F" w:rsidRPr="007722A5">
        <w:rPr>
          <w:rFonts w:ascii="Arial" w:hAnsi="Arial" w:cs="Arial"/>
          <w:bCs/>
          <w:iCs/>
          <w:sz w:val="20"/>
          <w:szCs w:val="20"/>
        </w:rPr>
        <w:t>they</w:t>
      </w:r>
      <w:r w:rsidR="00A216F4" w:rsidRPr="007722A5">
        <w:rPr>
          <w:rFonts w:ascii="Arial" w:hAnsi="Arial" w:cs="Arial"/>
          <w:bCs/>
          <w:iCs/>
          <w:sz w:val="20"/>
          <w:szCs w:val="20"/>
        </w:rPr>
        <w:t xml:space="preserve"> </w:t>
      </w:r>
      <w:r w:rsidR="00CD3CFB" w:rsidRPr="007722A5">
        <w:rPr>
          <w:rFonts w:ascii="Arial" w:hAnsi="Arial" w:cs="Arial"/>
          <w:bCs/>
          <w:iCs/>
          <w:sz w:val="20"/>
          <w:szCs w:val="20"/>
        </w:rPr>
        <w:t xml:space="preserve">must </w:t>
      </w:r>
      <w:r w:rsidR="000B60CC" w:rsidRPr="007722A5">
        <w:rPr>
          <w:rFonts w:ascii="Arial" w:hAnsi="Arial" w:cs="Arial"/>
          <w:bCs/>
          <w:iCs/>
          <w:sz w:val="20"/>
          <w:szCs w:val="20"/>
        </w:rPr>
        <w:t xml:space="preserve">be </w:t>
      </w:r>
      <w:r w:rsidR="00B05C0F" w:rsidRPr="007722A5">
        <w:rPr>
          <w:rFonts w:ascii="Arial" w:hAnsi="Arial" w:cs="Arial"/>
          <w:bCs/>
          <w:iCs/>
          <w:sz w:val="20"/>
          <w:szCs w:val="20"/>
        </w:rPr>
        <w:t>held in conditions</w:t>
      </w:r>
      <w:r w:rsidR="00A216F4" w:rsidRPr="007722A5">
        <w:rPr>
          <w:rFonts w:ascii="Arial" w:hAnsi="Arial" w:cs="Arial"/>
          <w:bCs/>
          <w:iCs/>
          <w:sz w:val="20"/>
          <w:szCs w:val="20"/>
        </w:rPr>
        <w:t xml:space="preserve"> </w:t>
      </w:r>
      <w:r w:rsidR="00B2205E" w:rsidRPr="007722A5">
        <w:rPr>
          <w:rFonts w:ascii="Arial" w:hAnsi="Arial" w:cs="Arial"/>
          <w:bCs/>
          <w:iCs/>
          <w:sz w:val="20"/>
          <w:szCs w:val="20"/>
        </w:rPr>
        <w:t>meeting international standards for the treatment of prisoners</w:t>
      </w:r>
      <w:r w:rsidR="00973254" w:rsidRPr="007722A5">
        <w:rPr>
          <w:rFonts w:ascii="Arial" w:hAnsi="Arial" w:cs="Arial"/>
          <w:bCs/>
          <w:iCs/>
          <w:sz w:val="20"/>
          <w:szCs w:val="20"/>
        </w:rPr>
        <w:t>,</w:t>
      </w:r>
      <w:r w:rsidR="00B2205E" w:rsidRPr="007722A5">
        <w:rPr>
          <w:rFonts w:ascii="Arial" w:hAnsi="Arial" w:cs="Arial"/>
          <w:bCs/>
          <w:iCs/>
          <w:sz w:val="20"/>
          <w:szCs w:val="20"/>
        </w:rPr>
        <w:t xml:space="preserve"> including </w:t>
      </w:r>
      <w:r w:rsidR="00A216F4" w:rsidRPr="007722A5">
        <w:rPr>
          <w:rFonts w:ascii="Arial" w:hAnsi="Arial" w:cs="Arial"/>
          <w:bCs/>
          <w:iCs/>
          <w:sz w:val="20"/>
          <w:szCs w:val="20"/>
        </w:rPr>
        <w:t xml:space="preserve">access to </w:t>
      </w:r>
      <w:r w:rsidR="000B60CC" w:rsidRPr="007722A5">
        <w:rPr>
          <w:rFonts w:ascii="Arial" w:hAnsi="Arial" w:cs="Arial"/>
          <w:bCs/>
          <w:iCs/>
          <w:sz w:val="20"/>
          <w:szCs w:val="20"/>
        </w:rPr>
        <w:t>adequate health</w:t>
      </w:r>
      <w:r w:rsidR="002C46E0" w:rsidRPr="007722A5">
        <w:rPr>
          <w:rFonts w:ascii="Arial" w:hAnsi="Arial" w:cs="Arial"/>
          <w:bCs/>
          <w:iCs/>
          <w:sz w:val="20"/>
          <w:szCs w:val="20"/>
        </w:rPr>
        <w:t xml:space="preserve"> </w:t>
      </w:r>
      <w:r w:rsidR="000B60CC" w:rsidRPr="007722A5">
        <w:rPr>
          <w:rFonts w:ascii="Arial" w:hAnsi="Arial" w:cs="Arial"/>
          <w:bCs/>
          <w:iCs/>
          <w:sz w:val="20"/>
          <w:szCs w:val="20"/>
        </w:rPr>
        <w:t>care</w:t>
      </w:r>
      <w:r w:rsidR="00CF074E" w:rsidRPr="007722A5">
        <w:rPr>
          <w:rFonts w:ascii="Arial" w:hAnsi="Arial" w:cs="Arial"/>
          <w:bCs/>
          <w:iCs/>
          <w:sz w:val="20"/>
          <w:szCs w:val="20"/>
        </w:rPr>
        <w:t xml:space="preserve"> and</w:t>
      </w:r>
      <w:r w:rsidR="000B60CC" w:rsidRPr="007722A5">
        <w:rPr>
          <w:rFonts w:ascii="Arial" w:hAnsi="Arial" w:cs="Arial"/>
          <w:bCs/>
          <w:iCs/>
          <w:sz w:val="20"/>
          <w:szCs w:val="20"/>
        </w:rPr>
        <w:t xml:space="preserve"> the</w:t>
      </w:r>
      <w:r w:rsidR="00CF074E" w:rsidRPr="007722A5">
        <w:rPr>
          <w:rFonts w:ascii="Arial" w:hAnsi="Arial" w:cs="Arial"/>
          <w:bCs/>
          <w:iCs/>
          <w:sz w:val="20"/>
          <w:szCs w:val="20"/>
        </w:rPr>
        <w:t>ir</w:t>
      </w:r>
      <w:r w:rsidR="000B60CC" w:rsidRPr="007722A5">
        <w:rPr>
          <w:rFonts w:ascii="Arial" w:hAnsi="Arial" w:cs="Arial"/>
          <w:bCs/>
          <w:iCs/>
          <w:sz w:val="20"/>
          <w:szCs w:val="20"/>
        </w:rPr>
        <w:t xml:space="preserve"> families</w:t>
      </w:r>
      <w:r w:rsidR="00A216F4" w:rsidRPr="007722A5">
        <w:rPr>
          <w:rFonts w:ascii="Arial" w:hAnsi="Arial" w:cs="Arial"/>
          <w:bCs/>
          <w:iCs/>
          <w:sz w:val="20"/>
          <w:szCs w:val="20"/>
        </w:rPr>
        <w:t xml:space="preserve">. </w:t>
      </w:r>
      <w:r w:rsidR="00B2205E" w:rsidRPr="007722A5">
        <w:rPr>
          <w:rFonts w:ascii="Arial" w:hAnsi="Arial" w:cs="Arial"/>
          <w:bCs/>
          <w:iCs/>
          <w:sz w:val="20"/>
          <w:szCs w:val="20"/>
        </w:rPr>
        <w:t xml:space="preserve">If </w:t>
      </w:r>
      <w:r w:rsidR="00117163" w:rsidRPr="007722A5">
        <w:rPr>
          <w:rFonts w:ascii="Arial" w:hAnsi="Arial" w:cs="Arial"/>
          <w:bCs/>
          <w:iCs/>
          <w:sz w:val="20"/>
          <w:szCs w:val="20"/>
        </w:rPr>
        <w:t>charged with</w:t>
      </w:r>
      <w:r w:rsidR="000B60CC" w:rsidRPr="007722A5">
        <w:rPr>
          <w:rFonts w:ascii="Arial" w:hAnsi="Arial" w:cs="Arial"/>
          <w:bCs/>
          <w:iCs/>
          <w:sz w:val="20"/>
          <w:szCs w:val="20"/>
        </w:rPr>
        <w:t xml:space="preserve"> internationally recognizable criminal offence</w:t>
      </w:r>
      <w:r w:rsidR="00117163" w:rsidRPr="007722A5">
        <w:rPr>
          <w:rFonts w:ascii="Arial" w:hAnsi="Arial" w:cs="Arial"/>
          <w:bCs/>
          <w:iCs/>
          <w:sz w:val="20"/>
          <w:szCs w:val="20"/>
        </w:rPr>
        <w:t>s</w:t>
      </w:r>
      <w:r w:rsidR="000B60CC" w:rsidRPr="007722A5">
        <w:rPr>
          <w:rFonts w:ascii="Arial" w:hAnsi="Arial" w:cs="Arial"/>
          <w:bCs/>
          <w:iCs/>
          <w:sz w:val="20"/>
          <w:szCs w:val="20"/>
        </w:rPr>
        <w:t xml:space="preserve">, </w:t>
      </w:r>
      <w:r w:rsidR="00117163" w:rsidRPr="007722A5">
        <w:rPr>
          <w:rFonts w:ascii="Arial" w:hAnsi="Arial" w:cs="Arial"/>
          <w:bCs/>
          <w:iCs/>
          <w:sz w:val="20"/>
          <w:szCs w:val="20"/>
        </w:rPr>
        <w:t xml:space="preserve">retrial </w:t>
      </w:r>
      <w:r w:rsidR="000B60CC" w:rsidRPr="007722A5">
        <w:rPr>
          <w:rFonts w:ascii="Arial" w:hAnsi="Arial" w:cs="Arial"/>
          <w:bCs/>
          <w:iCs/>
          <w:sz w:val="20"/>
          <w:szCs w:val="20"/>
        </w:rPr>
        <w:t>proceedings</w:t>
      </w:r>
      <w:r w:rsidR="00B2205E" w:rsidRPr="007722A5">
        <w:rPr>
          <w:rFonts w:ascii="Arial" w:hAnsi="Arial" w:cs="Arial"/>
          <w:bCs/>
          <w:iCs/>
          <w:sz w:val="20"/>
          <w:szCs w:val="20"/>
        </w:rPr>
        <w:t xml:space="preserve"> </w:t>
      </w:r>
      <w:r w:rsidR="000B60CC" w:rsidRPr="007722A5">
        <w:rPr>
          <w:rFonts w:ascii="Arial" w:hAnsi="Arial" w:cs="Arial"/>
          <w:bCs/>
          <w:iCs/>
          <w:sz w:val="20"/>
          <w:szCs w:val="20"/>
        </w:rPr>
        <w:t>must meet international standards of fair trial and exclude coerced confessions.</w:t>
      </w:r>
      <w:r w:rsidR="00973254" w:rsidRPr="007722A5">
        <w:rPr>
          <w:rFonts w:ascii="Arial" w:hAnsi="Arial" w:cs="Arial"/>
          <w:bCs/>
          <w:iCs/>
          <w:sz w:val="20"/>
          <w:szCs w:val="20"/>
        </w:rPr>
        <w:t xml:space="preserve"> </w:t>
      </w:r>
      <w:r w:rsidR="004330E3" w:rsidRPr="007722A5">
        <w:rPr>
          <w:rFonts w:ascii="Arial" w:hAnsi="Arial" w:cs="Arial"/>
          <w:bCs/>
          <w:iCs/>
          <w:sz w:val="20"/>
          <w:szCs w:val="20"/>
        </w:rPr>
        <w:t>A</w:t>
      </w:r>
      <w:r w:rsidR="00973254" w:rsidRPr="007722A5">
        <w:rPr>
          <w:rFonts w:ascii="Arial" w:hAnsi="Arial" w:cs="Arial"/>
          <w:bCs/>
          <w:iCs/>
          <w:sz w:val="20"/>
          <w:szCs w:val="20"/>
        </w:rPr>
        <w:t xml:space="preserve"> prompt, independent and impartial investigation into </w:t>
      </w:r>
      <w:r w:rsidR="004330E3" w:rsidRPr="007722A5">
        <w:rPr>
          <w:rFonts w:ascii="Arial" w:hAnsi="Arial" w:cs="Arial"/>
          <w:bCs/>
          <w:iCs/>
          <w:sz w:val="20"/>
          <w:szCs w:val="20"/>
        </w:rPr>
        <w:t xml:space="preserve">their </w:t>
      </w:r>
      <w:r w:rsidR="00973254" w:rsidRPr="007722A5">
        <w:rPr>
          <w:rFonts w:ascii="Arial" w:hAnsi="Arial" w:cs="Arial"/>
          <w:bCs/>
          <w:iCs/>
          <w:sz w:val="20"/>
          <w:szCs w:val="20"/>
        </w:rPr>
        <w:t xml:space="preserve">allegations of torture and other ill-treatment </w:t>
      </w:r>
      <w:r w:rsidR="00B021B6" w:rsidRPr="007722A5">
        <w:rPr>
          <w:rFonts w:ascii="Arial" w:hAnsi="Arial" w:cs="Arial"/>
          <w:bCs/>
          <w:iCs/>
          <w:sz w:val="20"/>
          <w:szCs w:val="20"/>
        </w:rPr>
        <w:t xml:space="preserve">must </w:t>
      </w:r>
      <w:r w:rsidR="004330E3" w:rsidRPr="007722A5">
        <w:rPr>
          <w:rFonts w:ascii="Arial" w:hAnsi="Arial" w:cs="Arial"/>
          <w:bCs/>
          <w:iCs/>
          <w:sz w:val="20"/>
          <w:szCs w:val="20"/>
        </w:rPr>
        <w:t>be conducted</w:t>
      </w:r>
      <w:r w:rsidR="002C46E0" w:rsidRPr="007722A5">
        <w:rPr>
          <w:rFonts w:ascii="Arial" w:hAnsi="Arial" w:cs="Arial"/>
          <w:bCs/>
          <w:iCs/>
          <w:sz w:val="20"/>
          <w:szCs w:val="20"/>
        </w:rPr>
        <w:t xml:space="preserve"> and </w:t>
      </w:r>
      <w:r w:rsidR="00B021B6" w:rsidRPr="007722A5">
        <w:rPr>
          <w:rFonts w:ascii="Arial" w:hAnsi="Arial" w:cs="Arial"/>
          <w:bCs/>
          <w:iCs/>
          <w:sz w:val="20"/>
          <w:szCs w:val="20"/>
        </w:rPr>
        <w:t xml:space="preserve">all </w:t>
      </w:r>
      <w:r w:rsidR="002C46E0" w:rsidRPr="007722A5">
        <w:rPr>
          <w:rFonts w:ascii="Arial" w:hAnsi="Arial" w:cs="Arial"/>
          <w:bCs/>
          <w:iCs/>
          <w:sz w:val="20"/>
          <w:szCs w:val="20"/>
        </w:rPr>
        <w:t xml:space="preserve">those </w:t>
      </w:r>
      <w:r w:rsidR="00B021B6" w:rsidRPr="007722A5">
        <w:rPr>
          <w:rFonts w:ascii="Arial" w:hAnsi="Arial" w:cs="Arial"/>
          <w:bCs/>
          <w:iCs/>
          <w:sz w:val="20"/>
          <w:szCs w:val="20"/>
        </w:rPr>
        <w:t xml:space="preserve">suspected of criminal </w:t>
      </w:r>
      <w:r w:rsidR="002C46E0" w:rsidRPr="007722A5">
        <w:rPr>
          <w:rFonts w:ascii="Arial" w:hAnsi="Arial" w:cs="Arial"/>
          <w:bCs/>
          <w:iCs/>
          <w:sz w:val="20"/>
          <w:szCs w:val="20"/>
        </w:rPr>
        <w:t>responsib</w:t>
      </w:r>
      <w:r w:rsidR="00B021B6" w:rsidRPr="007722A5">
        <w:rPr>
          <w:rFonts w:ascii="Arial" w:hAnsi="Arial" w:cs="Arial"/>
          <w:bCs/>
          <w:iCs/>
          <w:sz w:val="20"/>
          <w:szCs w:val="20"/>
        </w:rPr>
        <w:t>i</w:t>
      </w:r>
      <w:r w:rsidR="002C46E0" w:rsidRPr="007722A5">
        <w:rPr>
          <w:rFonts w:ascii="Arial" w:hAnsi="Arial" w:cs="Arial"/>
          <w:bCs/>
          <w:iCs/>
          <w:sz w:val="20"/>
          <w:szCs w:val="20"/>
        </w:rPr>
        <w:t>l</w:t>
      </w:r>
      <w:r w:rsidR="00B021B6" w:rsidRPr="007722A5">
        <w:rPr>
          <w:rFonts w:ascii="Arial" w:hAnsi="Arial" w:cs="Arial"/>
          <w:bCs/>
          <w:iCs/>
          <w:sz w:val="20"/>
          <w:szCs w:val="20"/>
        </w:rPr>
        <w:t>ity</w:t>
      </w:r>
      <w:r w:rsidR="002C46E0" w:rsidRPr="007722A5">
        <w:rPr>
          <w:rFonts w:ascii="Arial" w:hAnsi="Arial" w:cs="Arial"/>
          <w:bCs/>
          <w:iCs/>
          <w:sz w:val="20"/>
          <w:szCs w:val="20"/>
        </w:rPr>
        <w:t xml:space="preserve"> must be brought to justice</w:t>
      </w:r>
      <w:r w:rsidR="00E87E65" w:rsidRPr="007722A5">
        <w:rPr>
          <w:rFonts w:ascii="Arial" w:hAnsi="Arial" w:cs="Arial"/>
          <w:bCs/>
          <w:iCs/>
          <w:sz w:val="20"/>
          <w:szCs w:val="20"/>
        </w:rPr>
        <w:t xml:space="preserve"> in fair trials</w:t>
      </w:r>
      <w:r w:rsidR="00B021B6" w:rsidRPr="007722A5">
        <w:rPr>
          <w:rFonts w:ascii="Arial" w:hAnsi="Arial" w:cs="Arial"/>
          <w:bCs/>
          <w:iCs/>
          <w:sz w:val="20"/>
          <w:szCs w:val="20"/>
        </w:rPr>
        <w:t xml:space="preserve"> without recourse to death penalty</w:t>
      </w:r>
      <w:r w:rsidR="004330E3" w:rsidRPr="007722A5">
        <w:rPr>
          <w:rFonts w:ascii="Arial" w:hAnsi="Arial" w:cs="Arial"/>
          <w:bCs/>
          <w:iCs/>
          <w:sz w:val="20"/>
          <w:szCs w:val="20"/>
        </w:rPr>
        <w:t>.</w:t>
      </w:r>
    </w:p>
    <w:p w14:paraId="28F21058" w14:textId="77777777" w:rsidR="00D92F33" w:rsidRPr="00D92F33" w:rsidRDefault="00D92F33" w:rsidP="007722A5">
      <w:pPr>
        <w:spacing w:after="0" w:line="240" w:lineRule="auto"/>
        <w:jc w:val="both"/>
        <w:rPr>
          <w:rFonts w:ascii="Arial" w:hAnsi="Arial" w:cs="Arial"/>
          <w:iCs/>
          <w:sz w:val="8"/>
          <w:szCs w:val="8"/>
        </w:rPr>
      </w:pPr>
    </w:p>
    <w:p w14:paraId="2C0AD738" w14:textId="7C0A0F18" w:rsidR="007722A5" w:rsidRPr="00D92F33" w:rsidRDefault="007722A5" w:rsidP="007722A5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7722A5">
        <w:rPr>
          <w:rFonts w:ascii="Arial" w:hAnsi="Arial" w:cs="Arial"/>
          <w:iCs/>
          <w:sz w:val="20"/>
          <w:szCs w:val="20"/>
        </w:rPr>
        <w:t>S</w:t>
      </w:r>
      <w:r w:rsidR="005D2C37" w:rsidRPr="007722A5">
        <w:rPr>
          <w:rFonts w:ascii="Arial" w:hAnsi="Arial" w:cs="Arial"/>
          <w:iCs/>
          <w:sz w:val="20"/>
          <w:szCs w:val="20"/>
        </w:rPr>
        <w:t>incerely</w:t>
      </w:r>
      <w:r w:rsidR="00BD1F58">
        <w:rPr>
          <w:rFonts w:ascii="Arial" w:hAnsi="Arial" w:cs="Arial"/>
          <w:iCs/>
          <w:sz w:val="20"/>
          <w:szCs w:val="20"/>
        </w:rPr>
        <w:t>,</w:t>
      </w:r>
    </w:p>
    <w:p w14:paraId="1AB9E8EF" w14:textId="3D50D5AB" w:rsidR="00AF0AFE" w:rsidRPr="007722A5" w:rsidRDefault="0082127B" w:rsidP="007722A5">
      <w:pPr>
        <w:pStyle w:val="AIBoxHeading"/>
        <w:shd w:val="clear" w:color="auto" w:fill="D9D9D9" w:themeFill="background1" w:themeFillShade="D9"/>
        <w:spacing w:line="240" w:lineRule="auto"/>
        <w:ind w:left="284" w:hanging="284"/>
        <w:rPr>
          <w:rFonts w:ascii="Arial" w:hAnsi="Arial" w:cs="Arial"/>
          <w:szCs w:val="20"/>
          <w:lang w:eastAsia="en-US"/>
        </w:rPr>
      </w:pPr>
      <w:r w:rsidRPr="007722A5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43A8FA6B" w14:textId="77777777" w:rsidR="00517B07" w:rsidRPr="007722A5" w:rsidRDefault="00517B07" w:rsidP="007722A5">
      <w:pPr>
        <w:spacing w:after="0" w:line="240" w:lineRule="auto"/>
        <w:contextualSpacing/>
        <w:jc w:val="both"/>
        <w:rPr>
          <w:rFonts w:ascii="Arial" w:hAnsi="Arial" w:cs="Arial"/>
          <w:szCs w:val="20"/>
          <w:lang w:eastAsia="en-US"/>
        </w:rPr>
      </w:pPr>
    </w:p>
    <w:p w14:paraId="42D4FFC7" w14:textId="31772460" w:rsidR="00DE6673" w:rsidRPr="007722A5" w:rsidRDefault="00DE6673" w:rsidP="007722A5">
      <w:pPr>
        <w:spacing w:after="0" w:line="240" w:lineRule="auto"/>
        <w:contextualSpacing/>
        <w:jc w:val="both"/>
        <w:rPr>
          <w:rFonts w:ascii="Arial" w:hAnsi="Arial" w:cs="Arial"/>
          <w:szCs w:val="20"/>
          <w:lang w:eastAsia="en-US"/>
        </w:rPr>
      </w:pPr>
      <w:r w:rsidRPr="007722A5">
        <w:rPr>
          <w:rFonts w:ascii="Arial" w:hAnsi="Arial" w:cs="Arial"/>
          <w:szCs w:val="20"/>
          <w:lang w:eastAsia="en-US"/>
        </w:rPr>
        <w:t xml:space="preserve">Vahid </w:t>
      </w:r>
      <w:proofErr w:type="spellStart"/>
      <w:r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Pr="007722A5">
        <w:rPr>
          <w:rFonts w:ascii="Arial" w:hAnsi="Arial" w:cs="Arial"/>
          <w:szCs w:val="20"/>
          <w:lang w:eastAsia="en-US"/>
        </w:rPr>
        <w:t xml:space="preserve"> and Habib </w:t>
      </w:r>
      <w:proofErr w:type="spellStart"/>
      <w:r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Pr="007722A5">
        <w:rPr>
          <w:rFonts w:ascii="Arial" w:hAnsi="Arial" w:cs="Arial"/>
          <w:szCs w:val="20"/>
          <w:lang w:eastAsia="en-US"/>
        </w:rPr>
        <w:t xml:space="preserve"> maintain that they peacefully participated in protests that took place in Shiraz</w:t>
      </w:r>
      <w:r w:rsidR="00B86A0B" w:rsidRPr="007722A5">
        <w:rPr>
          <w:rFonts w:ascii="Arial" w:hAnsi="Arial" w:cs="Arial"/>
          <w:szCs w:val="20"/>
          <w:lang w:eastAsia="en-US"/>
        </w:rPr>
        <w:t xml:space="preserve">, </w:t>
      </w:r>
      <w:proofErr w:type="gramStart"/>
      <w:r w:rsidR="00B86A0B" w:rsidRPr="007722A5">
        <w:rPr>
          <w:rFonts w:ascii="Arial" w:hAnsi="Arial" w:cs="Arial"/>
          <w:szCs w:val="20"/>
          <w:lang w:eastAsia="en-US"/>
        </w:rPr>
        <w:t>Fars</w:t>
      </w:r>
      <w:proofErr w:type="gramEnd"/>
      <w:r w:rsidR="00B86A0B" w:rsidRPr="007722A5">
        <w:rPr>
          <w:rFonts w:ascii="Arial" w:hAnsi="Arial" w:cs="Arial"/>
          <w:szCs w:val="20"/>
          <w:lang w:eastAsia="en-US"/>
        </w:rPr>
        <w:t xml:space="preserve"> province,</w:t>
      </w:r>
      <w:r w:rsidRPr="007722A5">
        <w:rPr>
          <w:rFonts w:ascii="Arial" w:hAnsi="Arial" w:cs="Arial"/>
          <w:szCs w:val="20"/>
          <w:lang w:eastAsia="en-US"/>
        </w:rPr>
        <w:t xml:space="preserve"> between late December 2017 and early January 2018, and also between late July and early August 2018. The protest</w:t>
      </w:r>
      <w:r w:rsidR="00360D52" w:rsidRPr="007722A5">
        <w:rPr>
          <w:rFonts w:ascii="Arial" w:hAnsi="Arial" w:cs="Arial"/>
          <w:szCs w:val="20"/>
          <w:lang w:eastAsia="en-US"/>
        </w:rPr>
        <w:t>er</w:t>
      </w:r>
      <w:r w:rsidRPr="007722A5">
        <w:rPr>
          <w:rFonts w:ascii="Arial" w:hAnsi="Arial" w:cs="Arial"/>
          <w:szCs w:val="20"/>
          <w:lang w:eastAsia="en-US"/>
        </w:rPr>
        <w:t xml:space="preserve">s expressed a mix of grievances ranging from complaints over poverty and corruption to outright rejection of the Islamic Republic system, which </w:t>
      </w:r>
      <w:r w:rsidR="00FE6815" w:rsidRPr="007722A5">
        <w:rPr>
          <w:rFonts w:ascii="Arial" w:hAnsi="Arial" w:cs="Arial"/>
          <w:szCs w:val="20"/>
          <w:lang w:eastAsia="en-US"/>
        </w:rPr>
        <w:t>many</w:t>
      </w:r>
      <w:r w:rsidR="00360D52" w:rsidRPr="007722A5">
        <w:rPr>
          <w:rFonts w:ascii="Arial" w:hAnsi="Arial" w:cs="Arial"/>
          <w:szCs w:val="20"/>
          <w:lang w:eastAsia="en-US"/>
        </w:rPr>
        <w:t xml:space="preserve"> </w:t>
      </w:r>
      <w:r w:rsidRPr="007722A5">
        <w:rPr>
          <w:rFonts w:ascii="Arial" w:hAnsi="Arial" w:cs="Arial"/>
          <w:szCs w:val="20"/>
          <w:lang w:eastAsia="en-US"/>
        </w:rPr>
        <w:t>protesters denounced as a “clerical dictatorship”.</w:t>
      </w:r>
    </w:p>
    <w:p w14:paraId="42BB4925" w14:textId="77777777" w:rsidR="00517B07" w:rsidRPr="007722A5" w:rsidRDefault="00517B07" w:rsidP="007722A5">
      <w:pPr>
        <w:spacing w:after="0" w:line="240" w:lineRule="auto"/>
        <w:contextualSpacing/>
        <w:jc w:val="both"/>
        <w:rPr>
          <w:rFonts w:ascii="Arial" w:hAnsi="Arial" w:cs="Arial"/>
          <w:szCs w:val="20"/>
          <w:lang w:eastAsia="en-US"/>
        </w:rPr>
      </w:pPr>
    </w:p>
    <w:p w14:paraId="27D8EA1D" w14:textId="6B5B3B38" w:rsidR="001F15C8" w:rsidRPr="007722A5" w:rsidRDefault="003564CC" w:rsidP="007722A5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7722A5">
        <w:rPr>
          <w:rFonts w:ascii="Arial" w:hAnsi="Arial" w:cs="Arial"/>
          <w:szCs w:val="20"/>
          <w:lang w:eastAsia="en-US"/>
        </w:rPr>
        <w:t xml:space="preserve">Following extensive </w:t>
      </w:r>
      <w:r w:rsidR="00604843" w:rsidRPr="007722A5">
        <w:rPr>
          <w:rFonts w:ascii="Arial" w:hAnsi="Arial" w:cs="Arial"/>
          <w:szCs w:val="20"/>
          <w:lang w:eastAsia="en-US"/>
        </w:rPr>
        <w:t xml:space="preserve">review of </w:t>
      </w:r>
      <w:r w:rsidR="00DE3402" w:rsidRPr="007722A5">
        <w:rPr>
          <w:rFonts w:ascii="Arial" w:hAnsi="Arial" w:cs="Arial"/>
          <w:szCs w:val="20"/>
          <w:lang w:eastAsia="en-US"/>
        </w:rPr>
        <w:t xml:space="preserve">court </w:t>
      </w:r>
      <w:r w:rsidR="00604843" w:rsidRPr="007722A5">
        <w:rPr>
          <w:rFonts w:ascii="Arial" w:hAnsi="Arial" w:cs="Arial"/>
          <w:szCs w:val="20"/>
          <w:lang w:eastAsia="en-US"/>
        </w:rPr>
        <w:t xml:space="preserve">documents and other </w:t>
      </w:r>
      <w:r w:rsidR="002060B3" w:rsidRPr="007722A5">
        <w:rPr>
          <w:rFonts w:ascii="Arial" w:hAnsi="Arial" w:cs="Arial"/>
          <w:szCs w:val="20"/>
          <w:lang w:eastAsia="en-US"/>
        </w:rPr>
        <w:t>legal documents</w:t>
      </w:r>
      <w:r w:rsidR="00604843" w:rsidRPr="007722A5">
        <w:rPr>
          <w:rFonts w:ascii="Arial" w:hAnsi="Arial" w:cs="Arial"/>
          <w:szCs w:val="20"/>
          <w:lang w:eastAsia="en-US"/>
        </w:rPr>
        <w:t xml:space="preserve"> pertaining to </w:t>
      </w:r>
      <w:r w:rsidRPr="007722A5">
        <w:rPr>
          <w:rFonts w:ascii="Arial" w:hAnsi="Arial" w:cs="Arial"/>
          <w:szCs w:val="20"/>
          <w:lang w:eastAsia="en-US"/>
        </w:rPr>
        <w:t xml:space="preserve">Vahid </w:t>
      </w:r>
      <w:proofErr w:type="spellStart"/>
      <w:r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Pr="007722A5">
        <w:rPr>
          <w:rFonts w:ascii="Arial" w:hAnsi="Arial" w:cs="Arial"/>
          <w:szCs w:val="20"/>
          <w:lang w:eastAsia="en-US"/>
        </w:rPr>
        <w:t xml:space="preserve"> and Habib </w:t>
      </w:r>
      <w:proofErr w:type="spellStart"/>
      <w:r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="002E1FFB" w:rsidRPr="007722A5">
        <w:rPr>
          <w:rFonts w:ascii="Arial" w:hAnsi="Arial" w:cs="Arial"/>
          <w:szCs w:val="20"/>
          <w:lang w:eastAsia="en-US"/>
        </w:rPr>
        <w:t xml:space="preserve"> cases</w:t>
      </w:r>
      <w:r w:rsidRPr="007722A5">
        <w:rPr>
          <w:rFonts w:ascii="Arial" w:hAnsi="Arial" w:cs="Arial"/>
          <w:szCs w:val="20"/>
          <w:lang w:eastAsia="en-US"/>
        </w:rPr>
        <w:t xml:space="preserve">, Amnesty International </w:t>
      </w:r>
      <w:r w:rsidR="002060B3" w:rsidRPr="007722A5">
        <w:rPr>
          <w:rFonts w:ascii="Arial" w:hAnsi="Arial" w:cs="Arial"/>
          <w:szCs w:val="20"/>
          <w:lang w:eastAsia="en-US"/>
        </w:rPr>
        <w:t xml:space="preserve">has </w:t>
      </w:r>
      <w:r w:rsidRPr="007722A5">
        <w:rPr>
          <w:rFonts w:ascii="Arial" w:hAnsi="Arial" w:cs="Arial"/>
          <w:szCs w:val="20"/>
          <w:lang w:eastAsia="en-US"/>
        </w:rPr>
        <w:t>concluded that their convictions and sentences are flagrantly unjust and amount to a miscarriage of justice.</w:t>
      </w:r>
      <w:r w:rsidR="00C60975" w:rsidRPr="007722A5">
        <w:rPr>
          <w:rFonts w:ascii="Arial" w:hAnsi="Arial" w:cs="Arial"/>
          <w:szCs w:val="20"/>
          <w:lang w:eastAsia="en-US"/>
        </w:rPr>
        <w:t xml:space="preserve"> </w:t>
      </w:r>
      <w:r w:rsidR="00FE1409" w:rsidRPr="007722A5">
        <w:rPr>
          <w:rFonts w:ascii="Arial" w:hAnsi="Arial" w:cs="Arial"/>
          <w:szCs w:val="20"/>
          <w:lang w:eastAsia="en-US"/>
        </w:rPr>
        <w:t xml:space="preserve">The authorities </w:t>
      </w:r>
      <w:r w:rsidR="001F15C8" w:rsidRPr="007722A5">
        <w:rPr>
          <w:rFonts w:ascii="Arial" w:hAnsi="Arial" w:cs="Arial"/>
          <w:szCs w:val="20"/>
          <w:lang w:eastAsia="en-US"/>
        </w:rPr>
        <w:t xml:space="preserve">have </w:t>
      </w:r>
      <w:r w:rsidR="003558E3" w:rsidRPr="007722A5">
        <w:rPr>
          <w:rFonts w:ascii="Arial" w:hAnsi="Arial" w:cs="Arial"/>
          <w:szCs w:val="20"/>
          <w:lang w:eastAsia="en-US"/>
        </w:rPr>
        <w:t>violated the</w:t>
      </w:r>
      <w:r w:rsidR="00E87E65" w:rsidRPr="007722A5">
        <w:rPr>
          <w:rFonts w:ascii="Arial" w:hAnsi="Arial" w:cs="Arial"/>
          <w:szCs w:val="20"/>
          <w:lang w:eastAsia="en-US"/>
        </w:rPr>
        <w:t xml:space="preserve"> </w:t>
      </w:r>
      <w:r w:rsidR="003558E3" w:rsidRPr="007722A5">
        <w:rPr>
          <w:rFonts w:ascii="Arial" w:hAnsi="Arial" w:cs="Arial"/>
          <w:szCs w:val="20"/>
          <w:lang w:eastAsia="en-US"/>
        </w:rPr>
        <w:t>fair trial rights</w:t>
      </w:r>
      <w:r w:rsidR="00E87E65" w:rsidRPr="007722A5">
        <w:rPr>
          <w:rFonts w:ascii="Arial" w:hAnsi="Arial" w:cs="Arial"/>
          <w:szCs w:val="20"/>
          <w:lang w:eastAsia="en-US"/>
        </w:rPr>
        <w:t xml:space="preserve"> of</w:t>
      </w:r>
      <w:r w:rsidR="003558E3" w:rsidRPr="007722A5">
        <w:rPr>
          <w:rFonts w:ascii="Arial" w:hAnsi="Arial" w:cs="Arial"/>
          <w:szCs w:val="20"/>
          <w:lang w:eastAsia="en-US"/>
        </w:rPr>
        <w:t xml:space="preserve"> </w:t>
      </w:r>
      <w:r w:rsidR="00E87E65" w:rsidRPr="007722A5">
        <w:rPr>
          <w:rFonts w:ascii="Arial" w:hAnsi="Arial" w:cs="Arial"/>
          <w:szCs w:val="20"/>
          <w:lang w:eastAsia="en-US"/>
        </w:rPr>
        <w:t xml:space="preserve">Vahid </w:t>
      </w:r>
      <w:proofErr w:type="spellStart"/>
      <w:r w:rsidR="00E87E65"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="00E87E65" w:rsidRPr="007722A5">
        <w:rPr>
          <w:rFonts w:ascii="Arial" w:hAnsi="Arial" w:cs="Arial"/>
          <w:szCs w:val="20"/>
          <w:lang w:eastAsia="en-US"/>
        </w:rPr>
        <w:t xml:space="preserve"> and Habib </w:t>
      </w:r>
      <w:proofErr w:type="spellStart"/>
      <w:r w:rsidR="00E87E65"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="0082643F" w:rsidRPr="007722A5">
        <w:rPr>
          <w:rFonts w:ascii="Arial" w:hAnsi="Arial" w:cs="Arial"/>
          <w:szCs w:val="20"/>
          <w:lang w:eastAsia="en-US"/>
        </w:rPr>
        <w:t>,</w:t>
      </w:r>
      <w:r w:rsidR="00E87E65" w:rsidRPr="007722A5" w:rsidDel="003908DB">
        <w:rPr>
          <w:rFonts w:ascii="Arial" w:hAnsi="Arial" w:cs="Arial"/>
          <w:szCs w:val="20"/>
          <w:lang w:eastAsia="en-US"/>
        </w:rPr>
        <w:t xml:space="preserve"> </w:t>
      </w:r>
      <w:r w:rsidR="00FE1409" w:rsidRPr="007722A5">
        <w:rPr>
          <w:rFonts w:ascii="Arial" w:hAnsi="Arial" w:cs="Arial"/>
          <w:szCs w:val="20"/>
          <w:lang w:eastAsia="en-US"/>
        </w:rPr>
        <w:t>includ</w:t>
      </w:r>
      <w:r w:rsidR="003558E3" w:rsidRPr="007722A5">
        <w:rPr>
          <w:rFonts w:ascii="Arial" w:hAnsi="Arial" w:cs="Arial"/>
          <w:szCs w:val="20"/>
          <w:lang w:eastAsia="en-US"/>
        </w:rPr>
        <w:t xml:space="preserve">ing </w:t>
      </w:r>
      <w:r w:rsidR="002C3AE1" w:rsidRPr="007722A5">
        <w:rPr>
          <w:rFonts w:ascii="Arial" w:hAnsi="Arial" w:cs="Arial"/>
          <w:szCs w:val="20"/>
          <w:lang w:eastAsia="en-US"/>
        </w:rPr>
        <w:t>the rights to</w:t>
      </w:r>
      <w:r w:rsidR="002060B3" w:rsidRPr="007722A5">
        <w:rPr>
          <w:rFonts w:ascii="Arial" w:hAnsi="Arial" w:cs="Arial"/>
          <w:szCs w:val="20"/>
          <w:lang w:eastAsia="en-US"/>
        </w:rPr>
        <w:t xml:space="preserve"> access</w:t>
      </w:r>
      <w:r w:rsidR="0082643F" w:rsidRPr="007722A5">
        <w:rPr>
          <w:rFonts w:ascii="Arial" w:hAnsi="Arial" w:cs="Arial"/>
          <w:szCs w:val="20"/>
          <w:lang w:eastAsia="en-US"/>
        </w:rPr>
        <w:t xml:space="preserve"> </w:t>
      </w:r>
      <w:r w:rsidR="002060B3" w:rsidRPr="007722A5">
        <w:rPr>
          <w:rFonts w:ascii="Arial" w:hAnsi="Arial" w:cs="Arial"/>
          <w:szCs w:val="20"/>
          <w:lang w:eastAsia="en-US"/>
        </w:rPr>
        <w:t>effective</w:t>
      </w:r>
      <w:r w:rsidR="003558E3" w:rsidRPr="007722A5">
        <w:rPr>
          <w:rFonts w:ascii="Arial" w:hAnsi="Arial" w:cs="Arial"/>
          <w:szCs w:val="20"/>
          <w:lang w:eastAsia="en-US"/>
        </w:rPr>
        <w:t xml:space="preserve"> assistance of an independent lawyer of their own choosing; to be promptly informed </w:t>
      </w:r>
      <w:r w:rsidR="002060B3" w:rsidRPr="007722A5">
        <w:rPr>
          <w:rFonts w:ascii="Arial" w:hAnsi="Arial" w:cs="Arial"/>
          <w:szCs w:val="20"/>
          <w:lang w:eastAsia="en-US"/>
        </w:rPr>
        <w:t xml:space="preserve">of </w:t>
      </w:r>
      <w:r w:rsidR="003558E3" w:rsidRPr="007722A5">
        <w:rPr>
          <w:rFonts w:ascii="Arial" w:hAnsi="Arial" w:cs="Arial"/>
          <w:szCs w:val="20"/>
          <w:lang w:eastAsia="en-US"/>
        </w:rPr>
        <w:t>charges against them;</w:t>
      </w:r>
      <w:r w:rsidR="004F4EC7" w:rsidRPr="007722A5">
        <w:rPr>
          <w:rFonts w:ascii="Arial" w:hAnsi="Arial" w:cs="Arial"/>
          <w:szCs w:val="20"/>
          <w:lang w:eastAsia="en-US"/>
        </w:rPr>
        <w:t xml:space="preserve"> to remain silent and not to incriminate </w:t>
      </w:r>
      <w:r w:rsidR="0082643F" w:rsidRPr="007722A5">
        <w:rPr>
          <w:rFonts w:ascii="Arial" w:hAnsi="Arial" w:cs="Arial"/>
          <w:szCs w:val="20"/>
          <w:lang w:eastAsia="en-US"/>
        </w:rPr>
        <w:t>them</w:t>
      </w:r>
      <w:r w:rsidR="004F4EC7" w:rsidRPr="007722A5">
        <w:rPr>
          <w:rFonts w:ascii="Arial" w:hAnsi="Arial" w:cs="Arial"/>
          <w:szCs w:val="20"/>
          <w:lang w:eastAsia="en-US"/>
        </w:rPr>
        <w:t>sel</w:t>
      </w:r>
      <w:r w:rsidR="0082643F" w:rsidRPr="007722A5">
        <w:rPr>
          <w:rFonts w:ascii="Arial" w:hAnsi="Arial" w:cs="Arial"/>
          <w:szCs w:val="20"/>
          <w:lang w:eastAsia="en-US"/>
        </w:rPr>
        <w:t>ves</w:t>
      </w:r>
      <w:r w:rsidR="004F4EC7" w:rsidRPr="007722A5">
        <w:rPr>
          <w:rFonts w:ascii="Arial" w:hAnsi="Arial" w:cs="Arial"/>
          <w:szCs w:val="20"/>
          <w:lang w:eastAsia="en-US"/>
        </w:rPr>
        <w:t xml:space="preserve">; to challenge the lawfulness of detention before an independent, impartial tribunal; </w:t>
      </w:r>
      <w:r w:rsidR="001F15C8" w:rsidRPr="007722A5">
        <w:rPr>
          <w:rFonts w:ascii="Arial" w:hAnsi="Arial" w:cs="Arial"/>
          <w:szCs w:val="20"/>
          <w:lang w:eastAsia="en-US"/>
        </w:rPr>
        <w:t xml:space="preserve">to be protected </w:t>
      </w:r>
      <w:r w:rsidR="004F4EC7" w:rsidRPr="007722A5">
        <w:rPr>
          <w:rFonts w:ascii="Arial" w:hAnsi="Arial" w:cs="Arial"/>
          <w:szCs w:val="20"/>
          <w:lang w:eastAsia="en-US"/>
        </w:rPr>
        <w:t>from torture and other ill-</w:t>
      </w:r>
      <w:r w:rsidR="00E2644E" w:rsidRPr="007722A5">
        <w:rPr>
          <w:rFonts w:ascii="Arial" w:hAnsi="Arial" w:cs="Arial"/>
          <w:szCs w:val="20"/>
          <w:lang w:eastAsia="en-US"/>
        </w:rPr>
        <w:t>treatment</w:t>
      </w:r>
      <w:r w:rsidR="00360D52" w:rsidRPr="007722A5">
        <w:rPr>
          <w:rFonts w:ascii="Arial" w:hAnsi="Arial" w:cs="Arial"/>
          <w:szCs w:val="20"/>
          <w:lang w:eastAsia="en-US"/>
        </w:rPr>
        <w:t>;</w:t>
      </w:r>
      <w:r w:rsidR="00E2644E" w:rsidRPr="007722A5">
        <w:rPr>
          <w:rFonts w:ascii="Arial" w:hAnsi="Arial" w:cs="Arial"/>
          <w:szCs w:val="20"/>
          <w:lang w:eastAsia="en-US"/>
        </w:rPr>
        <w:t xml:space="preserve"> to</w:t>
      </w:r>
      <w:r w:rsidR="00FE1409" w:rsidRPr="007722A5">
        <w:rPr>
          <w:rFonts w:ascii="Arial" w:hAnsi="Arial" w:cs="Arial"/>
          <w:szCs w:val="20"/>
          <w:lang w:eastAsia="en-US"/>
        </w:rPr>
        <w:t xml:space="preserve"> </w:t>
      </w:r>
      <w:r w:rsidR="001F15C8" w:rsidRPr="007722A5">
        <w:rPr>
          <w:rFonts w:ascii="Arial" w:hAnsi="Arial" w:cs="Arial"/>
          <w:szCs w:val="20"/>
          <w:lang w:eastAsia="en-US"/>
        </w:rPr>
        <w:t>have adequate time and facilities to prepare a</w:t>
      </w:r>
      <w:r w:rsidR="00FE1409" w:rsidRPr="007722A5">
        <w:rPr>
          <w:rFonts w:ascii="Arial" w:hAnsi="Arial" w:cs="Arial"/>
          <w:szCs w:val="20"/>
          <w:lang w:eastAsia="en-US"/>
        </w:rPr>
        <w:t xml:space="preserve"> defence</w:t>
      </w:r>
      <w:r w:rsidR="004F4EC7" w:rsidRPr="007722A5">
        <w:rPr>
          <w:rFonts w:ascii="Arial" w:hAnsi="Arial" w:cs="Arial"/>
          <w:szCs w:val="20"/>
          <w:lang w:eastAsia="en-US"/>
        </w:rPr>
        <w:t xml:space="preserve">; </w:t>
      </w:r>
      <w:r w:rsidR="00C60975" w:rsidRPr="007722A5">
        <w:rPr>
          <w:rFonts w:ascii="Arial" w:hAnsi="Arial" w:cs="Arial"/>
          <w:szCs w:val="20"/>
          <w:lang w:eastAsia="en-US"/>
        </w:rPr>
        <w:t xml:space="preserve">to </w:t>
      </w:r>
      <w:r w:rsidR="001F15C8" w:rsidRPr="007722A5">
        <w:rPr>
          <w:rFonts w:ascii="Arial" w:hAnsi="Arial" w:cs="Arial"/>
          <w:szCs w:val="20"/>
          <w:lang w:eastAsia="en-US"/>
        </w:rPr>
        <w:t xml:space="preserve">obtain </w:t>
      </w:r>
      <w:r w:rsidR="00C60975" w:rsidRPr="007722A5">
        <w:rPr>
          <w:rFonts w:ascii="Arial" w:hAnsi="Arial" w:cs="Arial"/>
          <w:szCs w:val="20"/>
          <w:lang w:eastAsia="en-US"/>
        </w:rPr>
        <w:t xml:space="preserve">full access to relevant evidence; to </w:t>
      </w:r>
      <w:r w:rsidR="001F15C8" w:rsidRPr="007722A5">
        <w:rPr>
          <w:rFonts w:ascii="Arial" w:hAnsi="Arial" w:cs="Arial"/>
          <w:szCs w:val="20"/>
          <w:lang w:eastAsia="en-US"/>
        </w:rPr>
        <w:t xml:space="preserve">call, </w:t>
      </w:r>
      <w:r w:rsidR="00C60975" w:rsidRPr="007722A5">
        <w:rPr>
          <w:rFonts w:ascii="Arial" w:hAnsi="Arial" w:cs="Arial"/>
          <w:szCs w:val="20"/>
          <w:lang w:eastAsia="en-US"/>
        </w:rPr>
        <w:t>examine and cross-examine witnesses; to challenge the authenticity of evidence; to receive a fair, public hearing before a competent, independent and impartial tribunal;</w:t>
      </w:r>
      <w:r w:rsidR="001F15C8" w:rsidRPr="007722A5">
        <w:rPr>
          <w:rFonts w:ascii="Arial" w:hAnsi="Arial" w:cs="Arial"/>
          <w:szCs w:val="20"/>
          <w:lang w:eastAsia="en-US"/>
        </w:rPr>
        <w:t xml:space="preserve"> to have a meaningful review of their convictions and sentences by a higher court</w:t>
      </w:r>
      <w:r w:rsidR="004F4EC7" w:rsidRPr="007722A5">
        <w:rPr>
          <w:rFonts w:ascii="Arial" w:hAnsi="Arial" w:cs="Arial"/>
          <w:szCs w:val="20"/>
          <w:lang w:eastAsia="en-US"/>
        </w:rPr>
        <w:t>.</w:t>
      </w:r>
    </w:p>
    <w:p w14:paraId="62A58AE8" w14:textId="72C666C5" w:rsidR="003C731D" w:rsidRPr="007722A5" w:rsidRDefault="0063121B" w:rsidP="007722A5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7722A5">
        <w:rPr>
          <w:rFonts w:ascii="Arial" w:hAnsi="Arial" w:cs="Arial"/>
          <w:szCs w:val="20"/>
          <w:lang w:eastAsia="en-US"/>
        </w:rPr>
        <w:t xml:space="preserve">Vahid </w:t>
      </w:r>
      <w:proofErr w:type="spellStart"/>
      <w:r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Pr="007722A5">
        <w:rPr>
          <w:rFonts w:ascii="Arial" w:hAnsi="Arial" w:cs="Arial"/>
          <w:szCs w:val="20"/>
          <w:lang w:eastAsia="en-US"/>
        </w:rPr>
        <w:t xml:space="preserve"> and Habib </w:t>
      </w:r>
      <w:proofErr w:type="spellStart"/>
      <w:r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Pr="007722A5">
        <w:rPr>
          <w:rFonts w:ascii="Arial" w:hAnsi="Arial" w:cs="Arial"/>
          <w:szCs w:val="20"/>
          <w:lang w:eastAsia="en-US"/>
        </w:rPr>
        <w:t xml:space="preserve"> were</w:t>
      </w:r>
      <w:r w:rsidR="00225AF5" w:rsidRPr="007722A5">
        <w:rPr>
          <w:rFonts w:ascii="Arial" w:hAnsi="Arial" w:cs="Arial"/>
          <w:szCs w:val="20"/>
          <w:lang w:eastAsia="en-US"/>
        </w:rPr>
        <w:t xml:space="preserve"> arrested in September and December 2018, and subsequently </w:t>
      </w:r>
      <w:r w:rsidRPr="007722A5">
        <w:rPr>
          <w:rFonts w:ascii="Arial" w:hAnsi="Arial" w:cs="Arial"/>
          <w:szCs w:val="20"/>
          <w:lang w:eastAsia="en-US"/>
        </w:rPr>
        <w:t xml:space="preserve">forcibly disappeared </w:t>
      </w:r>
      <w:r w:rsidR="001F15C8" w:rsidRPr="007722A5">
        <w:rPr>
          <w:rFonts w:ascii="Arial" w:hAnsi="Arial" w:cs="Arial"/>
          <w:szCs w:val="20"/>
          <w:lang w:eastAsia="en-US"/>
        </w:rPr>
        <w:t xml:space="preserve">for </w:t>
      </w:r>
      <w:r w:rsidR="00E41EF5" w:rsidRPr="007722A5">
        <w:rPr>
          <w:rFonts w:ascii="Arial" w:hAnsi="Arial" w:cs="Arial"/>
          <w:szCs w:val="20"/>
          <w:lang w:eastAsia="en-US"/>
        </w:rPr>
        <w:t>12 days and 35 days</w:t>
      </w:r>
      <w:r w:rsidR="0082643F" w:rsidRPr="007722A5">
        <w:rPr>
          <w:rFonts w:ascii="Arial" w:hAnsi="Arial" w:cs="Arial"/>
          <w:szCs w:val="20"/>
          <w:lang w:eastAsia="en-US"/>
        </w:rPr>
        <w:t>, respectively</w:t>
      </w:r>
      <w:r w:rsidR="003908DB" w:rsidRPr="007722A5">
        <w:rPr>
          <w:rFonts w:ascii="Arial" w:hAnsi="Arial" w:cs="Arial"/>
          <w:szCs w:val="20"/>
          <w:lang w:eastAsia="en-US"/>
        </w:rPr>
        <w:t xml:space="preserve">. They </w:t>
      </w:r>
      <w:r w:rsidRPr="007722A5">
        <w:rPr>
          <w:rFonts w:ascii="Arial" w:hAnsi="Arial" w:cs="Arial"/>
          <w:szCs w:val="20"/>
          <w:lang w:eastAsia="en-US"/>
        </w:rPr>
        <w:t>reported</w:t>
      </w:r>
      <w:r w:rsidR="003C731D" w:rsidRPr="007722A5">
        <w:rPr>
          <w:rFonts w:ascii="Arial" w:hAnsi="Arial" w:cs="Arial"/>
          <w:szCs w:val="20"/>
          <w:lang w:eastAsia="en-US"/>
        </w:rPr>
        <w:t xml:space="preserve"> in written complaints and in court </w:t>
      </w:r>
      <w:r w:rsidRPr="007722A5">
        <w:rPr>
          <w:rFonts w:ascii="Arial" w:hAnsi="Arial" w:cs="Arial"/>
          <w:szCs w:val="20"/>
          <w:lang w:eastAsia="en-US"/>
        </w:rPr>
        <w:t xml:space="preserve">that </w:t>
      </w:r>
      <w:r w:rsidR="003908DB" w:rsidRPr="007722A5">
        <w:rPr>
          <w:rFonts w:ascii="Arial" w:hAnsi="Arial" w:cs="Arial"/>
          <w:szCs w:val="20"/>
          <w:lang w:eastAsia="en-US"/>
        </w:rPr>
        <w:t>between their arrest</w:t>
      </w:r>
      <w:r w:rsidR="00771A98" w:rsidRPr="007722A5">
        <w:rPr>
          <w:rFonts w:ascii="Arial" w:hAnsi="Arial" w:cs="Arial"/>
          <w:szCs w:val="20"/>
          <w:lang w:eastAsia="en-US"/>
        </w:rPr>
        <w:t>s</w:t>
      </w:r>
      <w:r w:rsidR="003908DB" w:rsidRPr="007722A5">
        <w:rPr>
          <w:rFonts w:ascii="Arial" w:hAnsi="Arial" w:cs="Arial"/>
          <w:szCs w:val="20"/>
          <w:lang w:eastAsia="en-US"/>
        </w:rPr>
        <w:t xml:space="preserve"> and</w:t>
      </w:r>
      <w:r w:rsidR="00D84BEB" w:rsidRPr="007722A5">
        <w:rPr>
          <w:rFonts w:ascii="Arial" w:hAnsi="Arial" w:cs="Arial"/>
          <w:szCs w:val="20"/>
          <w:lang w:eastAsia="en-US"/>
        </w:rPr>
        <w:t xml:space="preserve"> the </w:t>
      </w:r>
      <w:r w:rsidR="00771A98" w:rsidRPr="007722A5">
        <w:rPr>
          <w:rFonts w:ascii="Arial" w:hAnsi="Arial" w:cs="Arial"/>
          <w:szCs w:val="20"/>
          <w:lang w:eastAsia="en-US"/>
        </w:rPr>
        <w:t>April 201</w:t>
      </w:r>
      <w:r w:rsidR="00F238AF" w:rsidRPr="007722A5">
        <w:rPr>
          <w:rFonts w:ascii="Arial" w:hAnsi="Arial" w:cs="Arial"/>
          <w:szCs w:val="20"/>
          <w:lang w:eastAsia="en-US"/>
        </w:rPr>
        <w:t>9</w:t>
      </w:r>
      <w:r w:rsidR="00771A98" w:rsidRPr="007722A5">
        <w:rPr>
          <w:rFonts w:ascii="Arial" w:hAnsi="Arial" w:cs="Arial"/>
          <w:szCs w:val="20"/>
          <w:lang w:eastAsia="en-US"/>
        </w:rPr>
        <w:t xml:space="preserve"> </w:t>
      </w:r>
      <w:r w:rsidR="00D84BEB" w:rsidRPr="007722A5">
        <w:rPr>
          <w:rFonts w:ascii="Arial" w:hAnsi="Arial" w:cs="Arial"/>
          <w:szCs w:val="20"/>
          <w:lang w:eastAsia="en-US"/>
        </w:rPr>
        <w:t>completion of the investigation stage,</w:t>
      </w:r>
      <w:r w:rsidR="00650421" w:rsidRPr="007722A5">
        <w:rPr>
          <w:rFonts w:ascii="Arial" w:hAnsi="Arial" w:cs="Arial"/>
          <w:szCs w:val="20"/>
          <w:lang w:eastAsia="en-US"/>
        </w:rPr>
        <w:t xml:space="preserve"> </w:t>
      </w:r>
      <w:r w:rsidRPr="007722A5">
        <w:rPr>
          <w:rFonts w:ascii="Arial" w:hAnsi="Arial" w:cs="Arial"/>
          <w:szCs w:val="20"/>
          <w:lang w:eastAsia="en-US"/>
        </w:rPr>
        <w:t xml:space="preserve">they </w:t>
      </w:r>
      <w:r w:rsidR="001F15C8" w:rsidRPr="007722A5">
        <w:rPr>
          <w:rFonts w:ascii="Arial" w:hAnsi="Arial" w:cs="Arial"/>
          <w:szCs w:val="20"/>
          <w:lang w:eastAsia="en-US"/>
        </w:rPr>
        <w:t>were repeatedly</w:t>
      </w:r>
      <w:r w:rsidRPr="007722A5">
        <w:rPr>
          <w:rFonts w:ascii="Arial" w:hAnsi="Arial" w:cs="Arial"/>
          <w:szCs w:val="20"/>
          <w:lang w:eastAsia="en-US"/>
        </w:rPr>
        <w:t xml:space="preserve"> tortured and otherwise ill-treat</w:t>
      </w:r>
      <w:r w:rsidR="001F15C8" w:rsidRPr="007722A5">
        <w:rPr>
          <w:rFonts w:ascii="Arial" w:hAnsi="Arial" w:cs="Arial"/>
          <w:szCs w:val="20"/>
          <w:lang w:eastAsia="en-US"/>
        </w:rPr>
        <w:t>ed</w:t>
      </w:r>
      <w:r w:rsidR="003C731D" w:rsidRPr="007722A5">
        <w:rPr>
          <w:rFonts w:ascii="Arial" w:hAnsi="Arial" w:cs="Arial"/>
          <w:szCs w:val="20"/>
          <w:lang w:eastAsia="en-US"/>
        </w:rPr>
        <w:t xml:space="preserve"> to “confess”</w:t>
      </w:r>
      <w:r w:rsidR="00E87E65" w:rsidRPr="007722A5">
        <w:rPr>
          <w:rFonts w:ascii="Arial" w:hAnsi="Arial" w:cs="Arial"/>
          <w:szCs w:val="20"/>
          <w:lang w:eastAsia="en-US"/>
        </w:rPr>
        <w:t>. T</w:t>
      </w:r>
      <w:r w:rsidR="0085181B" w:rsidRPr="007722A5">
        <w:rPr>
          <w:rFonts w:ascii="Arial" w:hAnsi="Arial" w:cs="Arial"/>
          <w:szCs w:val="20"/>
          <w:lang w:eastAsia="en-US"/>
        </w:rPr>
        <w:t xml:space="preserve">hey </w:t>
      </w:r>
      <w:r w:rsidR="00E87E65" w:rsidRPr="007722A5">
        <w:rPr>
          <w:rFonts w:ascii="Arial" w:hAnsi="Arial" w:cs="Arial"/>
          <w:szCs w:val="20"/>
          <w:lang w:eastAsia="en-US"/>
        </w:rPr>
        <w:t xml:space="preserve">said they </w:t>
      </w:r>
      <w:r w:rsidR="003C731D" w:rsidRPr="007722A5">
        <w:rPr>
          <w:rFonts w:ascii="Arial" w:hAnsi="Arial" w:cs="Arial"/>
          <w:szCs w:val="20"/>
          <w:lang w:eastAsia="en-US"/>
        </w:rPr>
        <w:t>were</w:t>
      </w:r>
      <w:r w:rsidRPr="007722A5">
        <w:rPr>
          <w:rFonts w:ascii="Arial" w:hAnsi="Arial" w:cs="Arial"/>
          <w:szCs w:val="20"/>
          <w:lang w:eastAsia="en-US"/>
        </w:rPr>
        <w:t xml:space="preserve"> </w:t>
      </w:r>
      <w:r w:rsidR="00650421" w:rsidRPr="007722A5">
        <w:rPr>
          <w:rFonts w:ascii="Arial" w:hAnsi="Arial" w:cs="Arial"/>
          <w:szCs w:val="20"/>
          <w:lang w:eastAsia="en-US"/>
        </w:rPr>
        <w:t xml:space="preserve">held in prolonged solitary confinement, </w:t>
      </w:r>
      <w:r w:rsidRPr="007722A5">
        <w:rPr>
          <w:rFonts w:ascii="Arial" w:hAnsi="Arial" w:cs="Arial"/>
          <w:szCs w:val="20"/>
          <w:lang w:eastAsia="en-US"/>
        </w:rPr>
        <w:t>repeatedly punched, kicked, and beaten with sticks and cables while blindfolded</w:t>
      </w:r>
      <w:r w:rsidR="0025796A" w:rsidRPr="007722A5">
        <w:rPr>
          <w:rFonts w:ascii="Arial" w:hAnsi="Arial" w:cs="Arial"/>
          <w:szCs w:val="20"/>
          <w:lang w:eastAsia="en-US"/>
        </w:rPr>
        <w:t>, and psychologi</w:t>
      </w:r>
      <w:r w:rsidR="008F6B67" w:rsidRPr="007722A5">
        <w:rPr>
          <w:rFonts w:ascii="Arial" w:hAnsi="Arial" w:cs="Arial"/>
          <w:szCs w:val="20"/>
          <w:lang w:eastAsia="en-US"/>
        </w:rPr>
        <w:t xml:space="preserve">cally </w:t>
      </w:r>
      <w:r w:rsidR="0025796A" w:rsidRPr="007722A5">
        <w:rPr>
          <w:rFonts w:ascii="Arial" w:hAnsi="Arial" w:cs="Arial"/>
          <w:szCs w:val="20"/>
          <w:lang w:eastAsia="en-US"/>
        </w:rPr>
        <w:t>torture</w:t>
      </w:r>
      <w:r w:rsidR="008F6B67" w:rsidRPr="007722A5">
        <w:rPr>
          <w:rFonts w:ascii="Arial" w:hAnsi="Arial" w:cs="Arial"/>
          <w:szCs w:val="20"/>
          <w:lang w:eastAsia="en-US"/>
        </w:rPr>
        <w:t>d</w:t>
      </w:r>
      <w:r w:rsidR="0025796A" w:rsidRPr="007722A5">
        <w:rPr>
          <w:rFonts w:ascii="Arial" w:hAnsi="Arial" w:cs="Arial"/>
          <w:szCs w:val="20"/>
          <w:lang w:eastAsia="en-US"/>
        </w:rPr>
        <w:t xml:space="preserve">, including </w:t>
      </w:r>
      <w:r w:rsidR="008F6B67" w:rsidRPr="007722A5">
        <w:rPr>
          <w:rFonts w:ascii="Arial" w:hAnsi="Arial" w:cs="Arial"/>
          <w:szCs w:val="20"/>
          <w:lang w:eastAsia="en-US"/>
        </w:rPr>
        <w:t xml:space="preserve">through </w:t>
      </w:r>
      <w:r w:rsidR="0025796A" w:rsidRPr="007722A5">
        <w:rPr>
          <w:rFonts w:ascii="Arial" w:hAnsi="Arial" w:cs="Arial"/>
          <w:szCs w:val="20"/>
          <w:lang w:eastAsia="en-US"/>
        </w:rPr>
        <w:t>death threats and threats to imprison, kill</w:t>
      </w:r>
      <w:r w:rsidR="003908DB" w:rsidRPr="007722A5">
        <w:rPr>
          <w:rFonts w:ascii="Arial" w:hAnsi="Arial" w:cs="Arial"/>
          <w:szCs w:val="20"/>
          <w:lang w:eastAsia="en-US"/>
        </w:rPr>
        <w:t xml:space="preserve">, sexually </w:t>
      </w:r>
      <w:proofErr w:type="gramStart"/>
      <w:r w:rsidR="003908DB" w:rsidRPr="007722A5">
        <w:rPr>
          <w:rFonts w:ascii="Arial" w:hAnsi="Arial" w:cs="Arial"/>
          <w:szCs w:val="20"/>
          <w:lang w:eastAsia="en-US"/>
        </w:rPr>
        <w:t>assault</w:t>
      </w:r>
      <w:proofErr w:type="gramEnd"/>
      <w:r w:rsidR="00650421" w:rsidRPr="007722A5">
        <w:rPr>
          <w:rFonts w:ascii="Arial" w:hAnsi="Arial" w:cs="Arial"/>
          <w:szCs w:val="20"/>
          <w:lang w:eastAsia="en-US"/>
        </w:rPr>
        <w:t xml:space="preserve"> </w:t>
      </w:r>
      <w:r w:rsidR="0025796A" w:rsidRPr="007722A5">
        <w:rPr>
          <w:rFonts w:ascii="Arial" w:hAnsi="Arial" w:cs="Arial"/>
          <w:szCs w:val="20"/>
          <w:lang w:eastAsia="en-US"/>
        </w:rPr>
        <w:t xml:space="preserve">or otherwise harm their family members. </w:t>
      </w:r>
      <w:r w:rsidRPr="007722A5">
        <w:rPr>
          <w:rFonts w:ascii="Arial" w:hAnsi="Arial" w:cs="Arial"/>
          <w:szCs w:val="20"/>
          <w:lang w:eastAsia="en-US"/>
        </w:rPr>
        <w:t xml:space="preserve">Habib </w:t>
      </w:r>
      <w:proofErr w:type="spellStart"/>
      <w:r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="0085181B" w:rsidRPr="007722A5">
        <w:rPr>
          <w:rFonts w:ascii="Arial" w:hAnsi="Arial" w:cs="Arial"/>
          <w:szCs w:val="20"/>
          <w:lang w:eastAsia="en-US"/>
        </w:rPr>
        <w:t xml:space="preserve"> has</w:t>
      </w:r>
      <w:r w:rsidRPr="007722A5">
        <w:rPr>
          <w:rFonts w:ascii="Arial" w:hAnsi="Arial" w:cs="Arial"/>
          <w:szCs w:val="20"/>
          <w:lang w:eastAsia="en-US"/>
        </w:rPr>
        <w:t xml:space="preserve"> </w:t>
      </w:r>
      <w:r w:rsidR="0085181B" w:rsidRPr="007722A5">
        <w:rPr>
          <w:rFonts w:ascii="Arial" w:hAnsi="Arial" w:cs="Arial"/>
          <w:szCs w:val="20"/>
          <w:lang w:eastAsia="en-US"/>
        </w:rPr>
        <w:t xml:space="preserve">reported </w:t>
      </w:r>
      <w:r w:rsidRPr="007722A5">
        <w:rPr>
          <w:rFonts w:ascii="Arial" w:hAnsi="Arial" w:cs="Arial"/>
          <w:szCs w:val="20"/>
          <w:lang w:eastAsia="en-US"/>
        </w:rPr>
        <w:t>that for several days in a row, intelligence agents</w:t>
      </w:r>
      <w:r w:rsidR="003C731D" w:rsidRPr="007722A5">
        <w:rPr>
          <w:rFonts w:ascii="Arial" w:hAnsi="Arial" w:cs="Arial"/>
          <w:szCs w:val="20"/>
          <w:lang w:eastAsia="en-US"/>
        </w:rPr>
        <w:t xml:space="preserve"> also</w:t>
      </w:r>
      <w:r w:rsidRPr="007722A5">
        <w:rPr>
          <w:rFonts w:ascii="Arial" w:hAnsi="Arial" w:cs="Arial"/>
          <w:szCs w:val="20"/>
          <w:lang w:eastAsia="en-US"/>
        </w:rPr>
        <w:t xml:space="preserve"> chained him to a chair</w:t>
      </w:r>
      <w:r w:rsidR="003C731D" w:rsidRPr="007722A5">
        <w:rPr>
          <w:rFonts w:ascii="Arial" w:hAnsi="Arial" w:cs="Arial"/>
          <w:szCs w:val="20"/>
          <w:lang w:eastAsia="en-US"/>
        </w:rPr>
        <w:t xml:space="preserve"> </w:t>
      </w:r>
      <w:r w:rsidRPr="007722A5">
        <w:rPr>
          <w:rFonts w:ascii="Arial" w:hAnsi="Arial" w:cs="Arial"/>
          <w:szCs w:val="20"/>
          <w:lang w:eastAsia="en-US"/>
        </w:rPr>
        <w:t>and wrapped his face and head in a plastic sheet</w:t>
      </w:r>
      <w:r w:rsidR="003C731D" w:rsidRPr="007722A5">
        <w:rPr>
          <w:rFonts w:ascii="Arial" w:hAnsi="Arial" w:cs="Arial"/>
          <w:szCs w:val="20"/>
          <w:lang w:eastAsia="en-US"/>
        </w:rPr>
        <w:t xml:space="preserve"> in a way that made</w:t>
      </w:r>
      <w:r w:rsidRPr="007722A5">
        <w:rPr>
          <w:rFonts w:ascii="Arial" w:hAnsi="Arial" w:cs="Arial"/>
          <w:szCs w:val="20"/>
          <w:lang w:eastAsia="en-US"/>
        </w:rPr>
        <w:t xml:space="preserve"> him feel like he was suffocating.</w:t>
      </w:r>
      <w:r w:rsidR="0025796A" w:rsidRPr="007722A5">
        <w:rPr>
          <w:rFonts w:ascii="Arial" w:hAnsi="Arial" w:cs="Arial"/>
          <w:szCs w:val="20"/>
          <w:lang w:eastAsia="en-US"/>
        </w:rPr>
        <w:t xml:space="preserve"> According to an official medical note</w:t>
      </w:r>
      <w:r w:rsidR="00820E18" w:rsidRPr="007722A5">
        <w:rPr>
          <w:rFonts w:ascii="Arial" w:hAnsi="Arial" w:cs="Arial"/>
          <w:szCs w:val="20"/>
          <w:lang w:eastAsia="en-US"/>
        </w:rPr>
        <w:t xml:space="preserve"> dated October </w:t>
      </w:r>
      <w:r w:rsidR="00717FA8">
        <w:rPr>
          <w:rFonts w:ascii="Arial" w:hAnsi="Arial" w:cs="Arial"/>
          <w:szCs w:val="20"/>
          <w:lang w:eastAsia="en-US"/>
        </w:rPr>
        <w:t xml:space="preserve">30, </w:t>
      </w:r>
      <w:r w:rsidR="00820E18" w:rsidRPr="007722A5">
        <w:rPr>
          <w:rFonts w:ascii="Arial" w:hAnsi="Arial" w:cs="Arial"/>
          <w:szCs w:val="20"/>
          <w:lang w:eastAsia="en-US"/>
        </w:rPr>
        <w:t>2019</w:t>
      </w:r>
      <w:r w:rsidR="0025796A" w:rsidRPr="007722A5">
        <w:rPr>
          <w:rFonts w:ascii="Arial" w:hAnsi="Arial" w:cs="Arial"/>
          <w:szCs w:val="20"/>
          <w:lang w:eastAsia="en-US"/>
        </w:rPr>
        <w:t xml:space="preserve">, </w:t>
      </w:r>
      <w:r w:rsidR="003C731D" w:rsidRPr="007722A5">
        <w:rPr>
          <w:rFonts w:ascii="Arial" w:hAnsi="Arial" w:cs="Arial"/>
          <w:szCs w:val="20"/>
          <w:lang w:eastAsia="en-US"/>
        </w:rPr>
        <w:t xml:space="preserve">Habib </w:t>
      </w:r>
      <w:proofErr w:type="spellStart"/>
      <w:r w:rsidR="003C731D" w:rsidRPr="007722A5">
        <w:rPr>
          <w:rFonts w:ascii="Arial" w:hAnsi="Arial" w:cs="Arial"/>
          <w:szCs w:val="20"/>
          <w:lang w:eastAsia="en-US"/>
        </w:rPr>
        <w:t>Afkari’s</w:t>
      </w:r>
      <w:proofErr w:type="spellEnd"/>
      <w:r w:rsidR="003C731D" w:rsidRPr="007722A5">
        <w:rPr>
          <w:rFonts w:ascii="Arial" w:hAnsi="Arial" w:cs="Arial"/>
          <w:szCs w:val="20"/>
          <w:lang w:eastAsia="en-US"/>
        </w:rPr>
        <w:t xml:space="preserve"> left shoulder was dislocated and his left wrist and one of </w:t>
      </w:r>
      <w:r w:rsidR="002C3AE1" w:rsidRPr="007722A5">
        <w:rPr>
          <w:rFonts w:ascii="Arial" w:hAnsi="Arial" w:cs="Arial"/>
          <w:szCs w:val="20"/>
          <w:lang w:eastAsia="en-US"/>
        </w:rPr>
        <w:t xml:space="preserve">his </w:t>
      </w:r>
      <w:r w:rsidR="003C731D" w:rsidRPr="007722A5">
        <w:rPr>
          <w:rFonts w:ascii="Arial" w:hAnsi="Arial" w:cs="Arial"/>
          <w:szCs w:val="20"/>
          <w:lang w:eastAsia="en-US"/>
        </w:rPr>
        <w:t>toes were fractured</w:t>
      </w:r>
      <w:r w:rsidR="0025796A" w:rsidRPr="007722A5">
        <w:rPr>
          <w:rFonts w:ascii="Arial" w:hAnsi="Arial" w:cs="Arial"/>
          <w:szCs w:val="20"/>
          <w:lang w:eastAsia="en-US"/>
        </w:rPr>
        <w:t xml:space="preserve">. </w:t>
      </w:r>
      <w:r w:rsidR="00650421" w:rsidRPr="007722A5">
        <w:rPr>
          <w:rFonts w:ascii="Arial" w:hAnsi="Arial" w:cs="Arial"/>
          <w:szCs w:val="20"/>
          <w:lang w:eastAsia="en-US"/>
        </w:rPr>
        <w:t>Va</w:t>
      </w:r>
      <w:r w:rsidR="004014CC" w:rsidRPr="007722A5">
        <w:rPr>
          <w:rFonts w:ascii="Arial" w:hAnsi="Arial" w:cs="Arial"/>
          <w:szCs w:val="20"/>
          <w:lang w:eastAsia="en-US"/>
        </w:rPr>
        <w:t>h</w:t>
      </w:r>
      <w:r w:rsidR="00650421" w:rsidRPr="007722A5">
        <w:rPr>
          <w:rFonts w:ascii="Arial" w:hAnsi="Arial" w:cs="Arial"/>
          <w:szCs w:val="20"/>
          <w:lang w:eastAsia="en-US"/>
        </w:rPr>
        <w:t xml:space="preserve">id </w:t>
      </w:r>
      <w:proofErr w:type="spellStart"/>
      <w:r w:rsidR="00650421"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="00650421" w:rsidRPr="007722A5">
        <w:rPr>
          <w:rFonts w:ascii="Arial" w:hAnsi="Arial" w:cs="Arial"/>
          <w:szCs w:val="20"/>
          <w:lang w:eastAsia="en-US"/>
        </w:rPr>
        <w:t xml:space="preserve"> attempted suicide on October </w:t>
      </w:r>
      <w:r w:rsidR="00717FA8">
        <w:rPr>
          <w:rFonts w:ascii="Arial" w:hAnsi="Arial" w:cs="Arial"/>
          <w:szCs w:val="20"/>
          <w:lang w:eastAsia="en-US"/>
        </w:rPr>
        <w:t xml:space="preserve">26, </w:t>
      </w:r>
      <w:proofErr w:type="gramStart"/>
      <w:r w:rsidR="00650421" w:rsidRPr="007722A5">
        <w:rPr>
          <w:rFonts w:ascii="Arial" w:hAnsi="Arial" w:cs="Arial"/>
          <w:szCs w:val="20"/>
          <w:lang w:eastAsia="en-US"/>
        </w:rPr>
        <w:t>2018</w:t>
      </w:r>
      <w:proofErr w:type="gramEnd"/>
      <w:r w:rsidR="00650421" w:rsidRPr="007722A5">
        <w:rPr>
          <w:rFonts w:ascii="Arial" w:hAnsi="Arial" w:cs="Arial"/>
          <w:szCs w:val="20"/>
          <w:lang w:eastAsia="en-US"/>
        </w:rPr>
        <w:t xml:space="preserve"> and April </w:t>
      </w:r>
      <w:r w:rsidR="00717FA8">
        <w:rPr>
          <w:rFonts w:ascii="Arial" w:hAnsi="Arial" w:cs="Arial"/>
          <w:szCs w:val="20"/>
          <w:lang w:eastAsia="en-US"/>
        </w:rPr>
        <w:t xml:space="preserve">2, </w:t>
      </w:r>
      <w:r w:rsidR="00650421" w:rsidRPr="007722A5">
        <w:rPr>
          <w:rFonts w:ascii="Arial" w:hAnsi="Arial" w:cs="Arial"/>
          <w:szCs w:val="20"/>
          <w:lang w:eastAsia="en-US"/>
        </w:rPr>
        <w:t xml:space="preserve">2019; </w:t>
      </w:r>
      <w:r w:rsidR="0085181B" w:rsidRPr="007722A5">
        <w:rPr>
          <w:rFonts w:ascii="Arial" w:hAnsi="Arial" w:cs="Arial"/>
          <w:szCs w:val="20"/>
          <w:lang w:eastAsia="en-US"/>
        </w:rPr>
        <w:t>b</w:t>
      </w:r>
      <w:r w:rsidR="00650421" w:rsidRPr="007722A5">
        <w:rPr>
          <w:rFonts w:ascii="Arial" w:hAnsi="Arial" w:cs="Arial"/>
          <w:szCs w:val="20"/>
          <w:lang w:eastAsia="en-US"/>
        </w:rPr>
        <w:t>oth times, authorities failed to provide him with adequate physical and mental health care and prematurely interrupted his hospital treatment</w:t>
      </w:r>
      <w:r w:rsidR="0085181B" w:rsidRPr="007722A5">
        <w:rPr>
          <w:rFonts w:ascii="Arial" w:hAnsi="Arial" w:cs="Arial"/>
          <w:szCs w:val="20"/>
          <w:lang w:eastAsia="en-US"/>
        </w:rPr>
        <w:t xml:space="preserve"> against written medical warnings</w:t>
      </w:r>
      <w:r w:rsidR="00650421" w:rsidRPr="007722A5">
        <w:rPr>
          <w:rFonts w:ascii="Arial" w:hAnsi="Arial" w:cs="Arial"/>
          <w:szCs w:val="20"/>
          <w:lang w:eastAsia="en-US"/>
        </w:rPr>
        <w:t xml:space="preserve">. </w:t>
      </w:r>
      <w:r w:rsidRPr="007722A5">
        <w:rPr>
          <w:rFonts w:ascii="Arial" w:hAnsi="Arial" w:cs="Arial"/>
          <w:szCs w:val="20"/>
          <w:lang w:eastAsia="en-US"/>
        </w:rPr>
        <w:t>The</w:t>
      </w:r>
      <w:r w:rsidR="00D84BEB" w:rsidRPr="007722A5">
        <w:rPr>
          <w:rFonts w:ascii="Arial" w:hAnsi="Arial" w:cs="Arial"/>
          <w:szCs w:val="20"/>
          <w:lang w:eastAsia="en-US"/>
        </w:rPr>
        <w:t xml:space="preserve"> brothers’</w:t>
      </w:r>
      <w:r w:rsidRPr="007722A5">
        <w:rPr>
          <w:rFonts w:ascii="Arial" w:hAnsi="Arial" w:cs="Arial"/>
          <w:szCs w:val="20"/>
          <w:lang w:eastAsia="en-US"/>
        </w:rPr>
        <w:t xml:space="preserve"> repeated requests for their allegations of torture to be investigated were </w:t>
      </w:r>
      <w:r w:rsidR="00973254" w:rsidRPr="007722A5">
        <w:rPr>
          <w:rFonts w:ascii="Arial" w:hAnsi="Arial" w:cs="Arial"/>
          <w:szCs w:val="20"/>
          <w:lang w:eastAsia="en-US"/>
        </w:rPr>
        <w:t>dismissed</w:t>
      </w:r>
      <w:r w:rsidR="0085181B" w:rsidRPr="007722A5">
        <w:rPr>
          <w:rFonts w:ascii="Arial" w:hAnsi="Arial" w:cs="Arial"/>
          <w:szCs w:val="20"/>
          <w:lang w:eastAsia="en-US"/>
        </w:rPr>
        <w:t xml:space="preserve"> and ignored</w:t>
      </w:r>
      <w:r w:rsidR="00973254" w:rsidRPr="007722A5">
        <w:rPr>
          <w:rFonts w:ascii="Arial" w:hAnsi="Arial" w:cs="Arial"/>
          <w:szCs w:val="20"/>
          <w:lang w:eastAsia="en-US"/>
        </w:rPr>
        <w:t xml:space="preserve">. </w:t>
      </w:r>
    </w:p>
    <w:p w14:paraId="1A683260" w14:textId="201CA6E2" w:rsidR="00C303E1" w:rsidRPr="007722A5" w:rsidRDefault="00553DD0" w:rsidP="007722A5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7722A5">
        <w:rPr>
          <w:rFonts w:ascii="Arial" w:hAnsi="Arial" w:cs="Arial"/>
          <w:szCs w:val="20"/>
          <w:lang w:eastAsia="en-US"/>
        </w:rPr>
        <w:t>Seven of</w:t>
      </w:r>
      <w:r w:rsidR="00575825" w:rsidRPr="007722A5">
        <w:rPr>
          <w:rFonts w:ascii="Arial" w:hAnsi="Arial" w:cs="Arial"/>
          <w:szCs w:val="20"/>
          <w:lang w:eastAsia="en-US"/>
        </w:rPr>
        <w:t xml:space="preserve"> </w:t>
      </w:r>
      <w:r w:rsidRPr="007722A5">
        <w:rPr>
          <w:rFonts w:ascii="Arial" w:hAnsi="Arial" w:cs="Arial"/>
          <w:szCs w:val="20"/>
          <w:lang w:eastAsia="en-US"/>
        </w:rPr>
        <w:t xml:space="preserve">the eight </w:t>
      </w:r>
      <w:r w:rsidR="00575825" w:rsidRPr="007722A5">
        <w:rPr>
          <w:rFonts w:ascii="Arial" w:hAnsi="Arial" w:cs="Arial"/>
          <w:szCs w:val="20"/>
          <w:lang w:eastAsia="en-US"/>
        </w:rPr>
        <w:t xml:space="preserve">charges </w:t>
      </w:r>
      <w:r w:rsidR="004014CC" w:rsidRPr="007722A5">
        <w:rPr>
          <w:rFonts w:ascii="Arial" w:hAnsi="Arial" w:cs="Arial"/>
          <w:szCs w:val="20"/>
          <w:lang w:eastAsia="en-US"/>
        </w:rPr>
        <w:t xml:space="preserve">that </w:t>
      </w:r>
      <w:r w:rsidR="00575825" w:rsidRPr="007722A5">
        <w:rPr>
          <w:rFonts w:ascii="Arial" w:hAnsi="Arial" w:cs="Arial"/>
          <w:szCs w:val="20"/>
          <w:lang w:eastAsia="en-US"/>
        </w:rPr>
        <w:t xml:space="preserve">Habib </w:t>
      </w:r>
      <w:proofErr w:type="spellStart"/>
      <w:r w:rsidR="00575825"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="00575825" w:rsidRPr="007722A5">
        <w:rPr>
          <w:rFonts w:ascii="Arial" w:hAnsi="Arial" w:cs="Arial"/>
          <w:szCs w:val="20"/>
          <w:lang w:eastAsia="en-US"/>
        </w:rPr>
        <w:t xml:space="preserve"> </w:t>
      </w:r>
      <w:r w:rsidR="0085181B" w:rsidRPr="007722A5">
        <w:rPr>
          <w:rFonts w:ascii="Arial" w:hAnsi="Arial" w:cs="Arial"/>
          <w:szCs w:val="20"/>
          <w:lang w:eastAsia="en-US"/>
        </w:rPr>
        <w:t>was</w:t>
      </w:r>
      <w:r w:rsidR="00575825" w:rsidRPr="007722A5">
        <w:rPr>
          <w:rFonts w:ascii="Arial" w:hAnsi="Arial" w:cs="Arial"/>
          <w:szCs w:val="20"/>
          <w:lang w:eastAsia="en-US"/>
        </w:rPr>
        <w:t xml:space="preserve"> convicted</w:t>
      </w:r>
      <w:r w:rsidR="0085181B" w:rsidRPr="007722A5">
        <w:rPr>
          <w:rFonts w:ascii="Arial" w:hAnsi="Arial" w:cs="Arial"/>
          <w:szCs w:val="20"/>
          <w:lang w:eastAsia="en-US"/>
        </w:rPr>
        <w:t xml:space="preserve"> </w:t>
      </w:r>
      <w:r w:rsidR="004014CC" w:rsidRPr="007722A5">
        <w:rPr>
          <w:rFonts w:ascii="Arial" w:hAnsi="Arial" w:cs="Arial"/>
          <w:szCs w:val="20"/>
          <w:lang w:eastAsia="en-US"/>
        </w:rPr>
        <w:t xml:space="preserve">of </w:t>
      </w:r>
      <w:r w:rsidR="0085181B" w:rsidRPr="007722A5">
        <w:rPr>
          <w:rFonts w:ascii="Arial" w:hAnsi="Arial" w:cs="Arial"/>
          <w:szCs w:val="20"/>
          <w:lang w:eastAsia="en-US"/>
        </w:rPr>
        <w:t>by Criminal Court 2 of Shiraz in July 2019 and the Revolutionary Court of Shiraz in June 2020</w:t>
      </w:r>
      <w:r w:rsidR="004014CC" w:rsidRPr="007722A5">
        <w:rPr>
          <w:rFonts w:ascii="Arial" w:hAnsi="Arial" w:cs="Arial"/>
          <w:szCs w:val="20"/>
          <w:lang w:eastAsia="en-US"/>
        </w:rPr>
        <w:t>,</w:t>
      </w:r>
      <w:r w:rsidR="0085181B" w:rsidRPr="007722A5">
        <w:rPr>
          <w:rFonts w:ascii="Arial" w:hAnsi="Arial" w:cs="Arial"/>
          <w:szCs w:val="20"/>
          <w:lang w:eastAsia="en-US"/>
        </w:rPr>
        <w:t xml:space="preserve"> </w:t>
      </w:r>
      <w:r w:rsidRPr="007722A5">
        <w:rPr>
          <w:rFonts w:ascii="Arial" w:hAnsi="Arial" w:cs="Arial"/>
          <w:szCs w:val="20"/>
          <w:lang w:eastAsia="en-US"/>
        </w:rPr>
        <w:t>and</w:t>
      </w:r>
      <w:r w:rsidR="00FC2927" w:rsidRPr="007722A5">
        <w:rPr>
          <w:rFonts w:ascii="Arial" w:hAnsi="Arial" w:cs="Arial"/>
          <w:szCs w:val="20"/>
          <w:lang w:eastAsia="en-US"/>
        </w:rPr>
        <w:t xml:space="preserve"> five of the six charges </w:t>
      </w:r>
      <w:r w:rsidRPr="007722A5">
        <w:rPr>
          <w:rFonts w:ascii="Arial" w:hAnsi="Arial" w:cs="Arial"/>
          <w:szCs w:val="20"/>
          <w:lang w:eastAsia="en-US"/>
        </w:rPr>
        <w:t xml:space="preserve">Vahid </w:t>
      </w:r>
      <w:proofErr w:type="spellStart"/>
      <w:r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Pr="007722A5">
        <w:rPr>
          <w:rFonts w:ascii="Arial" w:hAnsi="Arial" w:cs="Arial"/>
          <w:szCs w:val="20"/>
          <w:lang w:eastAsia="en-US"/>
        </w:rPr>
        <w:t xml:space="preserve"> </w:t>
      </w:r>
      <w:r w:rsidR="0085181B" w:rsidRPr="007722A5">
        <w:rPr>
          <w:rFonts w:ascii="Arial" w:hAnsi="Arial" w:cs="Arial"/>
          <w:szCs w:val="20"/>
          <w:lang w:eastAsia="en-US"/>
        </w:rPr>
        <w:t>was</w:t>
      </w:r>
      <w:r w:rsidR="00FC2927" w:rsidRPr="007722A5">
        <w:rPr>
          <w:rFonts w:ascii="Arial" w:hAnsi="Arial" w:cs="Arial"/>
          <w:szCs w:val="20"/>
          <w:lang w:eastAsia="en-US"/>
        </w:rPr>
        <w:t xml:space="preserve"> convicted</w:t>
      </w:r>
      <w:r w:rsidR="00575825" w:rsidRPr="007722A5">
        <w:rPr>
          <w:rFonts w:ascii="Arial" w:hAnsi="Arial" w:cs="Arial"/>
          <w:szCs w:val="20"/>
          <w:lang w:eastAsia="en-US"/>
        </w:rPr>
        <w:t xml:space="preserve"> </w:t>
      </w:r>
      <w:r w:rsidR="004014CC" w:rsidRPr="007722A5">
        <w:rPr>
          <w:rFonts w:ascii="Arial" w:hAnsi="Arial" w:cs="Arial"/>
          <w:szCs w:val="20"/>
          <w:lang w:eastAsia="en-US"/>
        </w:rPr>
        <w:t xml:space="preserve">of </w:t>
      </w:r>
      <w:r w:rsidR="0085181B" w:rsidRPr="007722A5">
        <w:rPr>
          <w:rFonts w:ascii="Arial" w:hAnsi="Arial" w:cs="Arial"/>
          <w:szCs w:val="20"/>
          <w:lang w:eastAsia="en-US"/>
        </w:rPr>
        <w:t>by Criminal Court 2 of Shiraz in July 2019 and the Revolutionary Court of Shiraz in December 2020</w:t>
      </w:r>
      <w:r w:rsidR="00A74B55" w:rsidRPr="007722A5">
        <w:rPr>
          <w:rFonts w:ascii="Arial" w:hAnsi="Arial" w:cs="Arial"/>
          <w:szCs w:val="20"/>
          <w:lang w:eastAsia="en-US"/>
        </w:rPr>
        <w:t>,</w:t>
      </w:r>
      <w:r w:rsidR="0085181B" w:rsidRPr="007722A5">
        <w:rPr>
          <w:rFonts w:ascii="Arial" w:hAnsi="Arial" w:cs="Arial"/>
          <w:szCs w:val="20"/>
          <w:lang w:eastAsia="en-US"/>
        </w:rPr>
        <w:t xml:space="preserve"> </w:t>
      </w:r>
      <w:r w:rsidR="00575825" w:rsidRPr="007722A5">
        <w:rPr>
          <w:rFonts w:ascii="Arial" w:hAnsi="Arial" w:cs="Arial"/>
          <w:szCs w:val="20"/>
          <w:lang w:eastAsia="en-US"/>
        </w:rPr>
        <w:t xml:space="preserve">are vague and overly broad </w:t>
      </w:r>
      <w:r w:rsidR="00360D52" w:rsidRPr="007722A5">
        <w:rPr>
          <w:rFonts w:ascii="Arial" w:hAnsi="Arial" w:cs="Arial"/>
          <w:szCs w:val="20"/>
          <w:lang w:eastAsia="en-US"/>
        </w:rPr>
        <w:t>“</w:t>
      </w:r>
      <w:r w:rsidR="00575825" w:rsidRPr="007722A5">
        <w:rPr>
          <w:rFonts w:ascii="Arial" w:hAnsi="Arial" w:cs="Arial"/>
          <w:szCs w:val="20"/>
          <w:lang w:eastAsia="en-US"/>
        </w:rPr>
        <w:t>national-security</w:t>
      </w:r>
      <w:r w:rsidR="00360D52" w:rsidRPr="007722A5">
        <w:rPr>
          <w:rFonts w:ascii="Arial" w:hAnsi="Arial" w:cs="Arial"/>
          <w:szCs w:val="20"/>
          <w:lang w:eastAsia="en-US"/>
        </w:rPr>
        <w:t>”</w:t>
      </w:r>
      <w:r w:rsidR="00575825" w:rsidRPr="007722A5">
        <w:rPr>
          <w:rFonts w:ascii="Arial" w:hAnsi="Arial" w:cs="Arial"/>
          <w:szCs w:val="20"/>
          <w:lang w:eastAsia="en-US"/>
        </w:rPr>
        <w:t xml:space="preserve"> related charges</w:t>
      </w:r>
      <w:r w:rsidR="004014CC" w:rsidRPr="007722A5">
        <w:rPr>
          <w:rFonts w:ascii="Arial" w:hAnsi="Arial" w:cs="Arial"/>
          <w:szCs w:val="20"/>
          <w:lang w:eastAsia="en-US"/>
        </w:rPr>
        <w:t>. The</w:t>
      </w:r>
      <w:r w:rsidR="00771A98" w:rsidRPr="007722A5">
        <w:rPr>
          <w:rFonts w:ascii="Arial" w:hAnsi="Arial" w:cs="Arial"/>
          <w:szCs w:val="20"/>
          <w:lang w:eastAsia="en-US"/>
        </w:rPr>
        <w:t>y</w:t>
      </w:r>
      <w:r w:rsidR="004014CC" w:rsidRPr="007722A5">
        <w:rPr>
          <w:rFonts w:ascii="Arial" w:hAnsi="Arial" w:cs="Arial"/>
          <w:szCs w:val="20"/>
          <w:lang w:eastAsia="en-US"/>
        </w:rPr>
        <w:t xml:space="preserve"> are </w:t>
      </w:r>
      <w:r w:rsidR="00575825" w:rsidRPr="007722A5">
        <w:rPr>
          <w:rFonts w:ascii="Arial" w:hAnsi="Arial" w:cs="Arial"/>
          <w:szCs w:val="20"/>
          <w:lang w:eastAsia="en-US"/>
        </w:rPr>
        <w:t xml:space="preserve">not internationally recognizable </w:t>
      </w:r>
      <w:r w:rsidR="00771A98" w:rsidRPr="007722A5">
        <w:rPr>
          <w:rFonts w:ascii="Arial" w:hAnsi="Arial" w:cs="Arial"/>
          <w:szCs w:val="20"/>
          <w:lang w:eastAsia="en-US"/>
        </w:rPr>
        <w:t xml:space="preserve">charges </w:t>
      </w:r>
      <w:r w:rsidR="00575825" w:rsidRPr="007722A5">
        <w:rPr>
          <w:rFonts w:ascii="Arial" w:hAnsi="Arial" w:cs="Arial"/>
          <w:szCs w:val="20"/>
          <w:lang w:eastAsia="en-US"/>
        </w:rPr>
        <w:t xml:space="preserve">and </w:t>
      </w:r>
      <w:r w:rsidR="00157412" w:rsidRPr="007722A5">
        <w:rPr>
          <w:rFonts w:ascii="Arial" w:hAnsi="Arial" w:cs="Arial"/>
          <w:szCs w:val="20"/>
          <w:lang w:eastAsia="en-US"/>
        </w:rPr>
        <w:t>have been consistently used</w:t>
      </w:r>
      <w:r w:rsidRPr="007722A5">
        <w:rPr>
          <w:rFonts w:ascii="Arial" w:hAnsi="Arial" w:cs="Arial"/>
          <w:szCs w:val="20"/>
          <w:lang w:eastAsia="en-US"/>
        </w:rPr>
        <w:t xml:space="preserve"> </w:t>
      </w:r>
      <w:r w:rsidR="00157412" w:rsidRPr="007722A5">
        <w:rPr>
          <w:rFonts w:ascii="Arial" w:hAnsi="Arial" w:cs="Arial"/>
          <w:szCs w:val="20"/>
          <w:lang w:eastAsia="en-US"/>
        </w:rPr>
        <w:t xml:space="preserve">to </w:t>
      </w:r>
      <w:r w:rsidR="00575825" w:rsidRPr="007722A5">
        <w:rPr>
          <w:rFonts w:ascii="Arial" w:hAnsi="Arial" w:cs="Arial"/>
          <w:szCs w:val="20"/>
          <w:lang w:eastAsia="en-US"/>
        </w:rPr>
        <w:t xml:space="preserve">criminalize the exercise of the rights to freedom of expression, </w:t>
      </w:r>
      <w:proofErr w:type="gramStart"/>
      <w:r w:rsidR="00575825" w:rsidRPr="007722A5">
        <w:rPr>
          <w:rFonts w:ascii="Arial" w:hAnsi="Arial" w:cs="Arial"/>
          <w:szCs w:val="20"/>
          <w:lang w:eastAsia="en-US"/>
        </w:rPr>
        <w:t>association</w:t>
      </w:r>
      <w:proofErr w:type="gramEnd"/>
      <w:r w:rsidR="00575825" w:rsidRPr="007722A5">
        <w:rPr>
          <w:rFonts w:ascii="Arial" w:hAnsi="Arial" w:cs="Arial"/>
          <w:szCs w:val="20"/>
          <w:lang w:eastAsia="en-US"/>
        </w:rPr>
        <w:t xml:space="preserve"> and peaceful assembly</w:t>
      </w:r>
      <w:r w:rsidR="002C3AE1" w:rsidRPr="007722A5">
        <w:rPr>
          <w:rFonts w:ascii="Arial" w:hAnsi="Arial" w:cs="Arial"/>
          <w:szCs w:val="20"/>
          <w:lang w:eastAsia="en-US"/>
        </w:rPr>
        <w:t xml:space="preserve"> in Iran</w:t>
      </w:r>
      <w:r w:rsidR="00575825" w:rsidRPr="007722A5">
        <w:rPr>
          <w:rFonts w:ascii="Arial" w:hAnsi="Arial" w:cs="Arial"/>
          <w:szCs w:val="20"/>
          <w:lang w:eastAsia="en-US"/>
        </w:rPr>
        <w:t>.</w:t>
      </w:r>
      <w:r w:rsidR="003C305D" w:rsidRPr="007722A5">
        <w:rPr>
          <w:rFonts w:ascii="Arial" w:hAnsi="Arial" w:cs="Arial"/>
          <w:szCs w:val="20"/>
          <w:lang w:eastAsia="en-US"/>
        </w:rPr>
        <w:t xml:space="preserve"> </w:t>
      </w:r>
      <w:r w:rsidRPr="007722A5">
        <w:rPr>
          <w:rFonts w:ascii="Arial" w:hAnsi="Arial" w:cs="Arial"/>
          <w:szCs w:val="20"/>
          <w:lang w:eastAsia="en-US"/>
        </w:rPr>
        <w:t>They include “disrupting public order”, “criminal” conduct falling short of “spreading corruption on earth”, “insulting the Supreme Leader”, “defying public officials on duty”,</w:t>
      </w:r>
      <w:r w:rsidR="008F6B67" w:rsidRPr="007722A5">
        <w:rPr>
          <w:rFonts w:ascii="Arial" w:hAnsi="Arial" w:cs="Arial"/>
          <w:szCs w:val="20"/>
          <w:lang w:eastAsia="en-US"/>
        </w:rPr>
        <w:t xml:space="preserve"> “i</w:t>
      </w:r>
      <w:r w:rsidRPr="007722A5">
        <w:rPr>
          <w:rFonts w:ascii="Arial" w:hAnsi="Arial" w:cs="Arial"/>
          <w:szCs w:val="20"/>
          <w:lang w:eastAsia="en-US"/>
        </w:rPr>
        <w:t>nsulting public officials on duty”, “membership in a group for the purpose of disrupting national security”</w:t>
      </w:r>
      <w:r w:rsidR="00FC2927" w:rsidRPr="007722A5">
        <w:rPr>
          <w:rFonts w:ascii="Arial" w:hAnsi="Arial" w:cs="Arial"/>
          <w:szCs w:val="20"/>
          <w:lang w:eastAsia="en-US"/>
        </w:rPr>
        <w:t>, and “gathering and colluding to commit crimes against people’s lives and properties”</w:t>
      </w:r>
      <w:r w:rsidRPr="007722A5">
        <w:rPr>
          <w:rFonts w:ascii="Arial" w:hAnsi="Arial" w:cs="Arial"/>
          <w:szCs w:val="20"/>
          <w:lang w:eastAsia="en-US"/>
        </w:rPr>
        <w:t xml:space="preserve">. </w:t>
      </w:r>
      <w:r w:rsidR="00D2076C" w:rsidRPr="007722A5">
        <w:rPr>
          <w:rFonts w:ascii="Arial" w:hAnsi="Arial" w:cs="Arial"/>
          <w:szCs w:val="20"/>
          <w:lang w:eastAsia="en-US"/>
        </w:rPr>
        <w:t xml:space="preserve">Some of the alleged activities cited </w:t>
      </w:r>
      <w:r w:rsidR="00820E18" w:rsidRPr="007722A5">
        <w:rPr>
          <w:rFonts w:ascii="Arial" w:hAnsi="Arial" w:cs="Arial"/>
          <w:szCs w:val="20"/>
          <w:lang w:eastAsia="en-US"/>
        </w:rPr>
        <w:t xml:space="preserve">in the prosecution’s case </w:t>
      </w:r>
      <w:r w:rsidR="00D2076C" w:rsidRPr="007722A5">
        <w:rPr>
          <w:rFonts w:ascii="Arial" w:hAnsi="Arial" w:cs="Arial"/>
          <w:szCs w:val="20"/>
          <w:lang w:eastAsia="en-US"/>
        </w:rPr>
        <w:t>involve</w:t>
      </w:r>
      <w:r w:rsidR="00820E18" w:rsidRPr="007722A5">
        <w:rPr>
          <w:rFonts w:ascii="Arial" w:hAnsi="Arial" w:cs="Arial"/>
          <w:szCs w:val="20"/>
          <w:lang w:eastAsia="en-US"/>
        </w:rPr>
        <w:t>d</w:t>
      </w:r>
      <w:r w:rsidR="00D2076C" w:rsidRPr="007722A5">
        <w:rPr>
          <w:rFonts w:ascii="Arial" w:hAnsi="Arial" w:cs="Arial"/>
          <w:szCs w:val="20"/>
          <w:lang w:eastAsia="en-US"/>
        </w:rPr>
        <w:t xml:space="preserve"> peaceful conduct such as “repeated” participation</w:t>
      </w:r>
      <w:r w:rsidR="008F6B67" w:rsidRPr="007722A5">
        <w:rPr>
          <w:rFonts w:ascii="Arial" w:hAnsi="Arial" w:cs="Arial"/>
          <w:szCs w:val="20"/>
          <w:lang w:eastAsia="en-US"/>
        </w:rPr>
        <w:t xml:space="preserve"> and chanting</w:t>
      </w:r>
      <w:r w:rsidR="00D2076C" w:rsidRPr="007722A5">
        <w:rPr>
          <w:rFonts w:ascii="Arial" w:hAnsi="Arial" w:cs="Arial"/>
          <w:szCs w:val="20"/>
          <w:lang w:eastAsia="en-US"/>
        </w:rPr>
        <w:t xml:space="preserve"> in protests characterized as “unlawful” by the authorities</w:t>
      </w:r>
      <w:r w:rsidR="008F6B67" w:rsidRPr="007722A5">
        <w:rPr>
          <w:rFonts w:ascii="Arial" w:hAnsi="Arial" w:cs="Arial"/>
          <w:szCs w:val="20"/>
          <w:lang w:eastAsia="en-US"/>
        </w:rPr>
        <w:t xml:space="preserve"> and</w:t>
      </w:r>
      <w:r w:rsidR="00D2076C" w:rsidRPr="007722A5">
        <w:rPr>
          <w:rFonts w:ascii="Arial" w:hAnsi="Arial" w:cs="Arial"/>
          <w:szCs w:val="20"/>
          <w:lang w:eastAsia="en-US"/>
        </w:rPr>
        <w:t xml:space="preserve"> writing slogans on walls. The other cited activities involve</w:t>
      </w:r>
      <w:r w:rsidR="00820E18" w:rsidRPr="007722A5">
        <w:rPr>
          <w:rFonts w:ascii="Arial" w:hAnsi="Arial" w:cs="Arial"/>
          <w:szCs w:val="20"/>
          <w:lang w:eastAsia="en-US"/>
        </w:rPr>
        <w:t>d</w:t>
      </w:r>
      <w:r w:rsidR="00D2076C" w:rsidRPr="007722A5">
        <w:rPr>
          <w:rFonts w:ascii="Arial" w:hAnsi="Arial" w:cs="Arial"/>
          <w:szCs w:val="20"/>
          <w:lang w:eastAsia="en-US"/>
        </w:rPr>
        <w:t xml:space="preserve"> alleged discussions that the authorities claim</w:t>
      </w:r>
      <w:r w:rsidR="00FC2927" w:rsidRPr="007722A5">
        <w:rPr>
          <w:rFonts w:ascii="Arial" w:hAnsi="Arial" w:cs="Arial"/>
          <w:szCs w:val="20"/>
          <w:lang w:eastAsia="en-US"/>
        </w:rPr>
        <w:t xml:space="preserve"> </w:t>
      </w:r>
      <w:r w:rsidR="00D2076C" w:rsidRPr="007722A5">
        <w:rPr>
          <w:rFonts w:ascii="Arial" w:hAnsi="Arial" w:cs="Arial"/>
          <w:szCs w:val="20"/>
          <w:lang w:eastAsia="en-US"/>
        </w:rPr>
        <w:t xml:space="preserve">the brothers had at various times in 2018 about possibly committing arson and assault to fight against the Islamic Republic system, but never carried out. </w:t>
      </w:r>
      <w:r w:rsidR="00FC2927" w:rsidRPr="007722A5">
        <w:rPr>
          <w:rFonts w:ascii="Arial" w:hAnsi="Arial" w:cs="Arial"/>
          <w:szCs w:val="20"/>
          <w:lang w:eastAsia="en-US"/>
        </w:rPr>
        <w:t xml:space="preserve">The authorities do not provide any evidence </w:t>
      </w:r>
      <w:r w:rsidR="00C303E1" w:rsidRPr="007722A5">
        <w:rPr>
          <w:rFonts w:ascii="Arial" w:hAnsi="Arial" w:cs="Arial"/>
          <w:szCs w:val="20"/>
          <w:lang w:eastAsia="en-US"/>
        </w:rPr>
        <w:t xml:space="preserve">in this relation </w:t>
      </w:r>
      <w:r w:rsidR="00FC2927" w:rsidRPr="007722A5">
        <w:rPr>
          <w:rFonts w:ascii="Arial" w:hAnsi="Arial" w:cs="Arial"/>
          <w:szCs w:val="20"/>
          <w:lang w:eastAsia="en-US"/>
        </w:rPr>
        <w:t>and</w:t>
      </w:r>
      <w:r w:rsidR="00C303E1" w:rsidRPr="007722A5">
        <w:rPr>
          <w:rFonts w:ascii="Arial" w:hAnsi="Arial" w:cs="Arial"/>
          <w:szCs w:val="20"/>
          <w:lang w:eastAsia="en-US"/>
        </w:rPr>
        <w:t xml:space="preserve"> solely rely on the defendant’s forced</w:t>
      </w:r>
      <w:r w:rsidR="00FC2927" w:rsidRPr="007722A5">
        <w:rPr>
          <w:rFonts w:ascii="Arial" w:hAnsi="Arial" w:cs="Arial"/>
          <w:szCs w:val="20"/>
          <w:lang w:eastAsia="en-US"/>
        </w:rPr>
        <w:t xml:space="preserve"> “confessions”. </w:t>
      </w:r>
    </w:p>
    <w:p w14:paraId="2760DBE6" w14:textId="479655A2" w:rsidR="00D23D90" w:rsidRPr="007722A5" w:rsidRDefault="00553DD0" w:rsidP="007722A5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7722A5">
        <w:rPr>
          <w:rFonts w:ascii="Arial" w:hAnsi="Arial" w:cs="Arial"/>
          <w:szCs w:val="20"/>
          <w:lang w:eastAsia="en-US"/>
        </w:rPr>
        <w:t xml:space="preserve">The </w:t>
      </w:r>
      <w:r w:rsidR="00FC2927" w:rsidRPr="007722A5">
        <w:rPr>
          <w:rFonts w:ascii="Arial" w:hAnsi="Arial" w:cs="Arial"/>
          <w:szCs w:val="20"/>
          <w:lang w:eastAsia="en-US"/>
        </w:rPr>
        <w:t>only</w:t>
      </w:r>
      <w:r w:rsidRPr="007722A5">
        <w:rPr>
          <w:rFonts w:ascii="Arial" w:hAnsi="Arial" w:cs="Arial"/>
          <w:szCs w:val="20"/>
          <w:lang w:eastAsia="en-US"/>
        </w:rPr>
        <w:t xml:space="preserve"> charges which are internationally recognizable offences are “accessory to murder” in the case of Vahid </w:t>
      </w:r>
      <w:proofErr w:type="spellStart"/>
      <w:r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Pr="007722A5">
        <w:rPr>
          <w:rFonts w:ascii="Arial" w:hAnsi="Arial" w:cs="Arial"/>
          <w:szCs w:val="20"/>
          <w:lang w:eastAsia="en-US"/>
        </w:rPr>
        <w:t xml:space="preserve">, </w:t>
      </w:r>
      <w:r w:rsidR="00FC2927" w:rsidRPr="007722A5">
        <w:rPr>
          <w:rFonts w:ascii="Arial" w:hAnsi="Arial" w:cs="Arial"/>
          <w:szCs w:val="20"/>
          <w:lang w:eastAsia="en-US"/>
        </w:rPr>
        <w:t xml:space="preserve">which accounts for 25 years of his prison sentence, </w:t>
      </w:r>
      <w:r w:rsidRPr="007722A5">
        <w:rPr>
          <w:rFonts w:ascii="Arial" w:hAnsi="Arial" w:cs="Arial"/>
          <w:szCs w:val="20"/>
          <w:lang w:eastAsia="en-US"/>
        </w:rPr>
        <w:t xml:space="preserve">and </w:t>
      </w:r>
      <w:r w:rsidR="0028264F" w:rsidRPr="007722A5">
        <w:rPr>
          <w:rFonts w:ascii="Arial" w:hAnsi="Arial" w:cs="Arial"/>
          <w:szCs w:val="20"/>
          <w:lang w:eastAsia="en-US"/>
        </w:rPr>
        <w:t xml:space="preserve">in the case of Habib </w:t>
      </w:r>
      <w:proofErr w:type="spellStart"/>
      <w:r w:rsidR="0028264F"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="0028264F" w:rsidRPr="007722A5">
        <w:rPr>
          <w:rFonts w:ascii="Arial" w:hAnsi="Arial" w:cs="Arial"/>
          <w:szCs w:val="20"/>
          <w:lang w:eastAsia="en-US"/>
        </w:rPr>
        <w:t xml:space="preserve"> </w:t>
      </w:r>
      <w:r w:rsidR="00FC2927" w:rsidRPr="007722A5">
        <w:rPr>
          <w:rFonts w:ascii="Arial" w:hAnsi="Arial" w:cs="Arial"/>
          <w:szCs w:val="20"/>
          <w:lang w:eastAsia="en-US"/>
        </w:rPr>
        <w:t>“deliberately inflicting injuries with a sharp object”, which accounts for eight months of his</w:t>
      </w:r>
      <w:r w:rsidR="0028264F" w:rsidRPr="007722A5">
        <w:rPr>
          <w:rFonts w:ascii="Arial" w:hAnsi="Arial" w:cs="Arial"/>
          <w:szCs w:val="20"/>
          <w:lang w:eastAsia="en-US"/>
        </w:rPr>
        <w:t xml:space="preserve"> </w:t>
      </w:r>
      <w:r w:rsidR="00FC2927" w:rsidRPr="007722A5">
        <w:rPr>
          <w:rFonts w:ascii="Arial" w:hAnsi="Arial" w:cs="Arial"/>
          <w:szCs w:val="20"/>
          <w:lang w:eastAsia="en-US"/>
        </w:rPr>
        <w:t xml:space="preserve">prison sentence. </w:t>
      </w:r>
      <w:r w:rsidRPr="007722A5">
        <w:rPr>
          <w:rFonts w:ascii="Arial" w:hAnsi="Arial" w:cs="Arial"/>
          <w:szCs w:val="20"/>
          <w:lang w:eastAsia="en-US"/>
        </w:rPr>
        <w:t xml:space="preserve">Amnesty International’s research shows that </w:t>
      </w:r>
      <w:r w:rsidR="00421D6C" w:rsidRPr="007722A5">
        <w:rPr>
          <w:rFonts w:ascii="Arial" w:hAnsi="Arial" w:cs="Arial"/>
          <w:szCs w:val="20"/>
          <w:lang w:eastAsia="en-US"/>
        </w:rPr>
        <w:t>the prosecution</w:t>
      </w:r>
      <w:r w:rsidRPr="007722A5">
        <w:rPr>
          <w:rFonts w:ascii="Arial" w:hAnsi="Arial" w:cs="Arial"/>
          <w:szCs w:val="20"/>
          <w:lang w:eastAsia="en-US"/>
        </w:rPr>
        <w:t xml:space="preserve"> authorities failed to present any credible evidence </w:t>
      </w:r>
      <w:r w:rsidR="00E41EF5" w:rsidRPr="007722A5">
        <w:rPr>
          <w:rFonts w:ascii="Arial" w:hAnsi="Arial" w:cs="Arial"/>
          <w:szCs w:val="20"/>
          <w:lang w:eastAsia="en-US"/>
        </w:rPr>
        <w:t>for these charges</w:t>
      </w:r>
      <w:r w:rsidR="007716A3" w:rsidRPr="007722A5">
        <w:rPr>
          <w:rFonts w:ascii="Arial" w:hAnsi="Arial" w:cs="Arial"/>
          <w:szCs w:val="20"/>
          <w:lang w:eastAsia="en-US"/>
        </w:rPr>
        <w:t>;</w:t>
      </w:r>
      <w:r w:rsidRPr="007722A5">
        <w:rPr>
          <w:rFonts w:ascii="Arial" w:hAnsi="Arial" w:cs="Arial"/>
          <w:szCs w:val="20"/>
          <w:lang w:eastAsia="en-US"/>
        </w:rPr>
        <w:t xml:space="preserve"> </w:t>
      </w:r>
      <w:r w:rsidR="00C303E1" w:rsidRPr="007722A5">
        <w:rPr>
          <w:rFonts w:ascii="Arial" w:hAnsi="Arial" w:cs="Arial"/>
          <w:szCs w:val="20"/>
          <w:lang w:eastAsia="en-US"/>
        </w:rPr>
        <w:t xml:space="preserve">Vahid </w:t>
      </w:r>
      <w:proofErr w:type="spellStart"/>
      <w:r w:rsidR="00C303E1"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="00C303E1" w:rsidRPr="007722A5">
        <w:rPr>
          <w:rFonts w:ascii="Arial" w:hAnsi="Arial" w:cs="Arial"/>
          <w:szCs w:val="20"/>
          <w:lang w:eastAsia="en-US"/>
        </w:rPr>
        <w:t xml:space="preserve"> and Habib </w:t>
      </w:r>
      <w:proofErr w:type="spellStart"/>
      <w:r w:rsidR="00C303E1"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="00C303E1" w:rsidRPr="007722A5">
        <w:rPr>
          <w:rFonts w:ascii="Arial" w:hAnsi="Arial" w:cs="Arial"/>
          <w:szCs w:val="20"/>
          <w:lang w:eastAsia="en-US"/>
        </w:rPr>
        <w:t xml:space="preserve"> were convicted of these charges essentially </w:t>
      </w:r>
      <w:proofErr w:type="gramStart"/>
      <w:r w:rsidR="00C303E1" w:rsidRPr="007722A5">
        <w:rPr>
          <w:rFonts w:ascii="Arial" w:hAnsi="Arial" w:cs="Arial"/>
          <w:szCs w:val="20"/>
          <w:lang w:eastAsia="en-US"/>
        </w:rPr>
        <w:t>on the basis of</w:t>
      </w:r>
      <w:proofErr w:type="gramEnd"/>
      <w:r w:rsidR="00C303E1" w:rsidRPr="007722A5">
        <w:rPr>
          <w:rFonts w:ascii="Arial" w:hAnsi="Arial" w:cs="Arial"/>
          <w:szCs w:val="20"/>
          <w:lang w:eastAsia="en-US"/>
        </w:rPr>
        <w:t xml:space="preserve"> their torture-tainted “confessions” by</w:t>
      </w:r>
      <w:r w:rsidRPr="007722A5">
        <w:rPr>
          <w:rFonts w:ascii="Arial" w:hAnsi="Arial" w:cs="Arial"/>
          <w:szCs w:val="20"/>
          <w:lang w:eastAsia="en-US"/>
        </w:rPr>
        <w:t xml:space="preserve"> </w:t>
      </w:r>
      <w:r w:rsidR="00225AF5" w:rsidRPr="007722A5">
        <w:rPr>
          <w:rFonts w:ascii="Arial" w:hAnsi="Arial" w:cs="Arial"/>
          <w:szCs w:val="20"/>
          <w:lang w:eastAsia="en-US"/>
        </w:rPr>
        <w:t xml:space="preserve">Criminal Court 1 of Fars </w:t>
      </w:r>
      <w:r w:rsidR="00C303E1" w:rsidRPr="007722A5">
        <w:rPr>
          <w:rFonts w:ascii="Arial" w:hAnsi="Arial" w:cs="Arial"/>
          <w:szCs w:val="20"/>
          <w:lang w:eastAsia="en-US"/>
        </w:rPr>
        <w:t xml:space="preserve">in October 2019 </w:t>
      </w:r>
      <w:r w:rsidR="00225AF5" w:rsidRPr="007722A5">
        <w:rPr>
          <w:rFonts w:ascii="Arial" w:hAnsi="Arial" w:cs="Arial"/>
          <w:szCs w:val="20"/>
          <w:lang w:eastAsia="en-US"/>
        </w:rPr>
        <w:t xml:space="preserve">and Criminal Court 2 of Shiraz </w:t>
      </w:r>
      <w:r w:rsidR="00C303E1" w:rsidRPr="007722A5">
        <w:rPr>
          <w:rFonts w:ascii="Arial" w:hAnsi="Arial" w:cs="Arial"/>
          <w:szCs w:val="20"/>
          <w:lang w:eastAsia="en-US"/>
        </w:rPr>
        <w:t>in July 2019, respectively</w:t>
      </w:r>
      <w:r w:rsidR="00E41EF5" w:rsidRPr="007722A5">
        <w:rPr>
          <w:rFonts w:ascii="Arial" w:hAnsi="Arial" w:cs="Arial"/>
          <w:szCs w:val="20"/>
          <w:lang w:eastAsia="en-US"/>
        </w:rPr>
        <w:t xml:space="preserve">. In dismissing the requests of Vahid </w:t>
      </w:r>
      <w:proofErr w:type="spellStart"/>
      <w:r w:rsidR="00E41EF5"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="00E41EF5" w:rsidRPr="007722A5">
        <w:rPr>
          <w:rFonts w:ascii="Arial" w:hAnsi="Arial" w:cs="Arial"/>
          <w:szCs w:val="20"/>
          <w:lang w:eastAsia="en-US"/>
        </w:rPr>
        <w:t xml:space="preserve"> to exclude his torture-tainted </w:t>
      </w:r>
      <w:r w:rsidR="0028264F" w:rsidRPr="007722A5">
        <w:rPr>
          <w:rFonts w:ascii="Arial" w:hAnsi="Arial" w:cs="Arial"/>
          <w:szCs w:val="20"/>
          <w:lang w:eastAsia="en-US"/>
        </w:rPr>
        <w:t>“</w:t>
      </w:r>
      <w:r w:rsidR="00E41EF5" w:rsidRPr="007722A5">
        <w:rPr>
          <w:rFonts w:ascii="Arial" w:hAnsi="Arial" w:cs="Arial"/>
          <w:szCs w:val="20"/>
          <w:lang w:eastAsia="en-US"/>
        </w:rPr>
        <w:t>confessions</w:t>
      </w:r>
      <w:r w:rsidR="0028264F" w:rsidRPr="007722A5">
        <w:rPr>
          <w:rFonts w:ascii="Arial" w:hAnsi="Arial" w:cs="Arial"/>
          <w:szCs w:val="20"/>
          <w:lang w:eastAsia="en-US"/>
        </w:rPr>
        <w:t>”</w:t>
      </w:r>
      <w:r w:rsidR="00E41EF5" w:rsidRPr="007722A5">
        <w:rPr>
          <w:rFonts w:ascii="Arial" w:hAnsi="Arial" w:cs="Arial"/>
          <w:szCs w:val="20"/>
          <w:lang w:eastAsia="en-US"/>
        </w:rPr>
        <w:t xml:space="preserve"> as evidence and order investigations, Criminal Court 1 of Fars province said he and his brother </w:t>
      </w:r>
      <w:proofErr w:type="spellStart"/>
      <w:r w:rsidR="00E41EF5" w:rsidRPr="007722A5">
        <w:rPr>
          <w:rFonts w:ascii="Arial" w:hAnsi="Arial" w:cs="Arial"/>
          <w:szCs w:val="20"/>
          <w:lang w:eastAsia="en-US"/>
        </w:rPr>
        <w:t>Navid</w:t>
      </w:r>
      <w:proofErr w:type="spellEnd"/>
      <w:r w:rsidR="00E41EF5" w:rsidRPr="007722A5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="00E41EF5"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="00E41EF5" w:rsidRPr="007722A5">
        <w:rPr>
          <w:rFonts w:ascii="Arial" w:hAnsi="Arial" w:cs="Arial"/>
          <w:szCs w:val="20"/>
          <w:lang w:eastAsia="en-US"/>
        </w:rPr>
        <w:t xml:space="preserve"> had raised allegations of torture “under the influence of what they had been taught [by inmates] in prison and their idea </w:t>
      </w:r>
      <w:r w:rsidR="00A62CF8" w:rsidRPr="007722A5">
        <w:rPr>
          <w:rFonts w:ascii="Arial" w:hAnsi="Arial" w:cs="Arial"/>
          <w:szCs w:val="20"/>
          <w:lang w:eastAsia="en-US"/>
        </w:rPr>
        <w:t xml:space="preserve">was </w:t>
      </w:r>
      <w:r w:rsidR="008C1EA4" w:rsidRPr="007722A5">
        <w:rPr>
          <w:rFonts w:ascii="Arial" w:hAnsi="Arial" w:cs="Arial"/>
          <w:szCs w:val="20"/>
          <w:lang w:eastAsia="en-US"/>
        </w:rPr>
        <w:t>t</w:t>
      </w:r>
      <w:r w:rsidR="00E41EF5" w:rsidRPr="007722A5">
        <w:rPr>
          <w:rFonts w:ascii="Arial" w:hAnsi="Arial" w:cs="Arial"/>
          <w:szCs w:val="20"/>
          <w:lang w:eastAsia="en-US"/>
        </w:rPr>
        <w:t xml:space="preserve">hat by denying the reality, they may be able to evade punishment”. </w:t>
      </w:r>
    </w:p>
    <w:p w14:paraId="44F78A38" w14:textId="0DAE87DB" w:rsidR="005D2C37" w:rsidRPr="007722A5" w:rsidRDefault="005D2C37" w:rsidP="007722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22A5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7722A5">
        <w:rPr>
          <w:rFonts w:ascii="Arial" w:hAnsi="Arial" w:cs="Arial"/>
          <w:b/>
          <w:sz w:val="20"/>
          <w:szCs w:val="20"/>
        </w:rPr>
        <w:t xml:space="preserve"> </w:t>
      </w:r>
      <w:r w:rsidR="00C01A8C" w:rsidRPr="007722A5">
        <w:rPr>
          <w:rFonts w:ascii="Arial" w:hAnsi="Arial" w:cs="Arial"/>
          <w:sz w:val="20"/>
          <w:szCs w:val="20"/>
        </w:rPr>
        <w:t xml:space="preserve">Persian, English </w:t>
      </w:r>
    </w:p>
    <w:p w14:paraId="677E723D" w14:textId="77777777" w:rsidR="005D2C37" w:rsidRPr="007722A5" w:rsidRDefault="005D2C37" w:rsidP="007722A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7722A5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7722A5" w:rsidRDefault="005D2C37" w:rsidP="007722A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71D12B51" w:rsidR="005D2C37" w:rsidRPr="007722A5" w:rsidRDefault="005D2C37" w:rsidP="007722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22A5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517B07" w:rsidRPr="007722A5">
        <w:rPr>
          <w:rFonts w:ascii="Arial" w:hAnsi="Arial" w:cs="Arial"/>
          <w:sz w:val="20"/>
          <w:szCs w:val="20"/>
        </w:rPr>
        <w:t>August</w:t>
      </w:r>
      <w:r w:rsidRPr="007722A5">
        <w:rPr>
          <w:rFonts w:ascii="Arial" w:hAnsi="Arial" w:cs="Arial"/>
          <w:sz w:val="20"/>
          <w:szCs w:val="20"/>
        </w:rPr>
        <w:t xml:space="preserve"> </w:t>
      </w:r>
      <w:r w:rsidR="007722A5">
        <w:rPr>
          <w:rFonts w:ascii="Arial" w:hAnsi="Arial" w:cs="Arial"/>
          <w:sz w:val="20"/>
          <w:szCs w:val="20"/>
        </w:rPr>
        <w:t xml:space="preserve">2, </w:t>
      </w:r>
      <w:r w:rsidR="00A216F4" w:rsidRPr="007722A5">
        <w:rPr>
          <w:rFonts w:ascii="Arial" w:hAnsi="Arial" w:cs="Arial"/>
          <w:sz w:val="20"/>
          <w:szCs w:val="20"/>
        </w:rPr>
        <w:t>2021</w:t>
      </w:r>
      <w:r w:rsidRPr="007722A5">
        <w:rPr>
          <w:rFonts w:ascii="Arial" w:hAnsi="Arial" w:cs="Arial"/>
          <w:sz w:val="20"/>
          <w:szCs w:val="20"/>
        </w:rPr>
        <w:t xml:space="preserve"> </w:t>
      </w:r>
    </w:p>
    <w:p w14:paraId="2C5E5589" w14:textId="77777777" w:rsidR="005D2C37" w:rsidRPr="007722A5" w:rsidRDefault="005D2C37" w:rsidP="007722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22A5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7722A5" w:rsidRDefault="005D2C37" w:rsidP="007722A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EBEDDA6" w14:textId="0077BD16" w:rsidR="0016525F" w:rsidRPr="007722A5" w:rsidRDefault="005D2C37" w:rsidP="007722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22A5">
        <w:rPr>
          <w:rFonts w:ascii="Arial" w:hAnsi="Arial" w:cs="Arial"/>
          <w:b/>
          <w:sz w:val="20"/>
          <w:szCs w:val="20"/>
        </w:rPr>
        <w:t xml:space="preserve">NAME AND PRONOUN: </w:t>
      </w:r>
      <w:r w:rsidR="00A216F4" w:rsidRPr="007722A5">
        <w:rPr>
          <w:rFonts w:ascii="Arial" w:hAnsi="Arial" w:cs="Arial"/>
          <w:bCs/>
          <w:sz w:val="20"/>
          <w:szCs w:val="20"/>
        </w:rPr>
        <w:t xml:space="preserve">Vahid </w:t>
      </w:r>
      <w:proofErr w:type="spellStart"/>
      <w:r w:rsidR="00A216F4" w:rsidRPr="007722A5">
        <w:rPr>
          <w:rFonts w:ascii="Arial" w:hAnsi="Arial" w:cs="Arial"/>
          <w:bCs/>
          <w:sz w:val="20"/>
          <w:szCs w:val="20"/>
        </w:rPr>
        <w:t>Afkari</w:t>
      </w:r>
      <w:proofErr w:type="spellEnd"/>
      <w:r w:rsidR="00A216F4" w:rsidRPr="007722A5">
        <w:rPr>
          <w:rFonts w:ascii="Arial" w:hAnsi="Arial" w:cs="Arial"/>
          <w:bCs/>
          <w:sz w:val="20"/>
          <w:szCs w:val="20"/>
        </w:rPr>
        <w:t xml:space="preserve"> and Habib </w:t>
      </w:r>
      <w:proofErr w:type="spellStart"/>
      <w:r w:rsidR="00A216F4" w:rsidRPr="007722A5">
        <w:rPr>
          <w:rFonts w:ascii="Arial" w:hAnsi="Arial" w:cs="Arial"/>
          <w:bCs/>
          <w:sz w:val="20"/>
          <w:szCs w:val="20"/>
        </w:rPr>
        <w:t>Afkari</w:t>
      </w:r>
      <w:proofErr w:type="spellEnd"/>
      <w:r w:rsidRPr="007722A5">
        <w:rPr>
          <w:rFonts w:ascii="Arial" w:hAnsi="Arial" w:cs="Arial"/>
          <w:b/>
          <w:sz w:val="20"/>
          <w:szCs w:val="20"/>
        </w:rPr>
        <w:t xml:space="preserve"> </w:t>
      </w:r>
      <w:r w:rsidRPr="007722A5">
        <w:rPr>
          <w:rFonts w:ascii="Arial" w:hAnsi="Arial" w:cs="Arial"/>
          <w:sz w:val="20"/>
          <w:szCs w:val="20"/>
        </w:rPr>
        <w:t>(</w:t>
      </w:r>
      <w:r w:rsidR="00A216F4" w:rsidRPr="007722A5">
        <w:rPr>
          <w:rFonts w:ascii="Arial" w:hAnsi="Arial" w:cs="Arial"/>
          <w:sz w:val="20"/>
          <w:szCs w:val="20"/>
        </w:rPr>
        <w:t>he, him</w:t>
      </w:r>
      <w:r w:rsidRPr="007722A5">
        <w:rPr>
          <w:rFonts w:ascii="Arial" w:hAnsi="Arial" w:cs="Arial"/>
          <w:sz w:val="20"/>
          <w:szCs w:val="20"/>
        </w:rPr>
        <w:t>)</w:t>
      </w:r>
    </w:p>
    <w:p w14:paraId="2DF9E9D6" w14:textId="70D78A73" w:rsidR="002060B3" w:rsidRPr="007722A5" w:rsidRDefault="002060B3" w:rsidP="007722A5">
      <w:pPr>
        <w:spacing w:after="0" w:line="240" w:lineRule="auto"/>
        <w:rPr>
          <w:rFonts w:ascii="Arial" w:hAnsi="Arial" w:cs="Arial"/>
        </w:rPr>
      </w:pPr>
    </w:p>
    <w:sectPr w:rsidR="002060B3" w:rsidRPr="007722A5" w:rsidSect="007722A5"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F44B7" w14:textId="77777777" w:rsidR="00F238AF" w:rsidRDefault="00F238AF">
      <w:r>
        <w:separator/>
      </w:r>
    </w:p>
  </w:endnote>
  <w:endnote w:type="continuationSeparator" w:id="0">
    <w:p w14:paraId="55CEF39C" w14:textId="77777777" w:rsidR="00F238AF" w:rsidRDefault="00F2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85A6" w14:textId="77777777" w:rsidR="007722A5" w:rsidRDefault="007722A5" w:rsidP="007722A5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AIUSA’s Urgent Action Network | 600 Pennsylvania Ave, 5th Floor, Washington, DC 20003</w:t>
    </w:r>
    <w:r>
      <w:rPr>
        <w:rStyle w:val="eop"/>
        <w:rFonts w:ascii="Calibri Light" w:hAnsi="Calibri Light" w:cs="Calibri Light"/>
        <w:sz w:val="16"/>
        <w:szCs w:val="16"/>
      </w:rPr>
      <w:t> </w:t>
    </w:r>
  </w:p>
  <w:p w14:paraId="566D3999" w14:textId="77777777" w:rsidR="007722A5" w:rsidRDefault="007722A5" w:rsidP="007722A5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T (212) 807- 8400 | uan@aiusa.org | </w:t>
    </w:r>
    <w:hyperlink r:id="rId1" w:tgtFrame="_blank" w:history="1">
      <w:r>
        <w:rPr>
          <w:rStyle w:val="normaltextrun"/>
          <w:rFonts w:ascii="Calibri Light" w:hAnsi="Calibri Light" w:cs="Calibri Light"/>
          <w:color w:val="0563C1"/>
          <w:sz w:val="16"/>
          <w:szCs w:val="16"/>
          <w:lang w:val="en-GB"/>
        </w:rPr>
        <w:t>www.amnestyusa.org/uan</w:t>
      </w:r>
    </w:hyperlink>
  </w:p>
  <w:p w14:paraId="6DC5DC89" w14:textId="77777777" w:rsidR="007A05D3" w:rsidRDefault="007A0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FEC2" w14:textId="73861E28" w:rsidR="007722A5" w:rsidRDefault="007722A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3FE1E2" wp14:editId="4F5959C7">
          <wp:simplePos x="0" y="0"/>
          <wp:positionH relativeFrom="column">
            <wp:posOffset>660400</wp:posOffset>
          </wp:positionH>
          <wp:positionV relativeFrom="page">
            <wp:posOffset>8978900</wp:posOffset>
          </wp:positionV>
          <wp:extent cx="5363210" cy="821690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C274" w14:textId="77777777" w:rsidR="00F238AF" w:rsidRDefault="00F238AF">
      <w:r>
        <w:separator/>
      </w:r>
    </w:p>
  </w:footnote>
  <w:footnote w:type="continuationSeparator" w:id="0">
    <w:p w14:paraId="5D6FBBF5" w14:textId="77777777" w:rsidR="00F238AF" w:rsidRDefault="00F2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B49C" w14:textId="17F2FE9D" w:rsidR="00F238AF" w:rsidRDefault="00F238AF" w:rsidP="007722A5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UA: 66/21 Index: </w:t>
    </w:r>
    <w:r w:rsidRPr="00517B07">
      <w:rPr>
        <w:sz w:val="16"/>
        <w:szCs w:val="16"/>
      </w:rPr>
      <w:t>MDE 13/4250/202</w:t>
    </w:r>
    <w:r>
      <w:rPr>
        <w:sz w:val="16"/>
        <w:szCs w:val="16"/>
      </w:rPr>
      <w:t>1 Iran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Date: June </w:t>
    </w:r>
    <w:r w:rsidR="00717FA8">
      <w:rPr>
        <w:sz w:val="16"/>
        <w:szCs w:val="16"/>
      </w:rPr>
      <w:t xml:space="preserve">7, </w:t>
    </w:r>
    <w:r>
      <w:rPr>
        <w:sz w:val="16"/>
        <w:szCs w:val="16"/>
      </w:rPr>
      <w:t>2021</w:t>
    </w:r>
  </w:p>
  <w:p w14:paraId="37880D27" w14:textId="77777777" w:rsidR="007722A5" w:rsidRPr="007722A5" w:rsidRDefault="007722A5" w:rsidP="007722A5">
    <w:pPr>
      <w:tabs>
        <w:tab w:val="left" w:pos="6060"/>
        <w:tab w:val="right" w:pos="10203"/>
      </w:tabs>
      <w:spacing w:after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6070" w14:textId="247D2341" w:rsidR="00F238AF" w:rsidRDefault="007722A5" w:rsidP="0072292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UA: 66/21 Index: </w:t>
    </w:r>
    <w:r w:rsidRPr="00517B07">
      <w:rPr>
        <w:sz w:val="16"/>
        <w:szCs w:val="16"/>
      </w:rPr>
      <w:t>MDE 13/4250/202</w:t>
    </w:r>
    <w:r>
      <w:rPr>
        <w:sz w:val="16"/>
        <w:szCs w:val="16"/>
      </w:rPr>
      <w:t>1 Iran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Date: June </w:t>
    </w:r>
    <w:r w:rsidR="00717FA8">
      <w:rPr>
        <w:sz w:val="16"/>
        <w:szCs w:val="16"/>
      </w:rPr>
      <w:t xml:space="preserve">7, </w:t>
    </w:r>
    <w:r>
      <w:rPr>
        <w:sz w:val="16"/>
        <w:szCs w:val="16"/>
      </w:rPr>
      <w:t>2021</w:t>
    </w:r>
  </w:p>
  <w:p w14:paraId="6FBE4D1A" w14:textId="77777777" w:rsidR="0072292B" w:rsidRPr="0072292B" w:rsidRDefault="0072292B" w:rsidP="0072292B">
    <w:pPr>
      <w:tabs>
        <w:tab w:val="left" w:pos="6060"/>
        <w:tab w:val="right" w:pos="10203"/>
      </w:tabs>
      <w:spacing w:after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5pt;height:11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46421CC"/>
    <w:multiLevelType w:val="multilevel"/>
    <w:tmpl w:val="AFA6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A60B70"/>
    <w:multiLevelType w:val="multilevel"/>
    <w:tmpl w:val="CE784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10F0A95"/>
    <w:multiLevelType w:val="hybridMultilevel"/>
    <w:tmpl w:val="C1DC9E10"/>
    <w:lvl w:ilvl="0" w:tplc="5CC8CF28">
      <w:numFmt w:val="bullet"/>
      <w:lvlText w:val="-"/>
      <w:lvlJc w:val="left"/>
      <w:pPr>
        <w:ind w:left="720" w:hanging="360"/>
      </w:pPr>
      <w:rPr>
        <w:rFonts w:ascii="Amnesty Trade Gothic" w:eastAsia="MS Mincho" w:hAnsi="Amnesty Trade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3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4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9"/>
  </w:num>
  <w:num w:numId="5">
    <w:abstractNumId w:val="3"/>
  </w:num>
  <w:num w:numId="6">
    <w:abstractNumId w:val="20"/>
  </w:num>
  <w:num w:numId="7">
    <w:abstractNumId w:val="18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9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7"/>
  </w:num>
  <w:num w:numId="21">
    <w:abstractNumId w:val="2"/>
  </w:num>
  <w:num w:numId="22">
    <w:abstractNumId w:val="24"/>
  </w:num>
  <w:num w:numId="23">
    <w:abstractNumId w:val="21"/>
  </w:num>
  <w:num w:numId="24">
    <w:abstractNumId w:val="15"/>
  </w:num>
  <w:num w:numId="25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</w:mailMerge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2386F"/>
    <w:rsid w:val="00031116"/>
    <w:rsid w:val="00031321"/>
    <w:rsid w:val="000528B5"/>
    <w:rsid w:val="00057A7E"/>
    <w:rsid w:val="000679F2"/>
    <w:rsid w:val="000745C7"/>
    <w:rsid w:val="00076037"/>
    <w:rsid w:val="0008107A"/>
    <w:rsid w:val="00083462"/>
    <w:rsid w:val="00087E2B"/>
    <w:rsid w:val="0009130D"/>
    <w:rsid w:val="00092DFA"/>
    <w:rsid w:val="00094013"/>
    <w:rsid w:val="000957C5"/>
    <w:rsid w:val="000A1F14"/>
    <w:rsid w:val="000B02B4"/>
    <w:rsid w:val="000B4A38"/>
    <w:rsid w:val="000B60CC"/>
    <w:rsid w:val="000C1BCB"/>
    <w:rsid w:val="000C2A0D"/>
    <w:rsid w:val="000C6196"/>
    <w:rsid w:val="000D0ABB"/>
    <w:rsid w:val="000D70C1"/>
    <w:rsid w:val="000E0D61"/>
    <w:rsid w:val="000E3047"/>
    <w:rsid w:val="000E57D4"/>
    <w:rsid w:val="000F0693"/>
    <w:rsid w:val="000F3012"/>
    <w:rsid w:val="00100FE4"/>
    <w:rsid w:val="0010425E"/>
    <w:rsid w:val="00106837"/>
    <w:rsid w:val="00106D61"/>
    <w:rsid w:val="00114556"/>
    <w:rsid w:val="00117163"/>
    <w:rsid w:val="0012544D"/>
    <w:rsid w:val="001300C3"/>
    <w:rsid w:val="001308F3"/>
    <w:rsid w:val="00130B8A"/>
    <w:rsid w:val="0013236C"/>
    <w:rsid w:val="0014617E"/>
    <w:rsid w:val="001526C3"/>
    <w:rsid w:val="0015514B"/>
    <w:rsid w:val="001561F4"/>
    <w:rsid w:val="00157412"/>
    <w:rsid w:val="0016118D"/>
    <w:rsid w:val="00161741"/>
    <w:rsid w:val="001648DB"/>
    <w:rsid w:val="0016525F"/>
    <w:rsid w:val="00174398"/>
    <w:rsid w:val="00176678"/>
    <w:rsid w:val="001773D1"/>
    <w:rsid w:val="00177779"/>
    <w:rsid w:val="0019118D"/>
    <w:rsid w:val="0019388F"/>
    <w:rsid w:val="00194CD5"/>
    <w:rsid w:val="001A4BC0"/>
    <w:rsid w:val="001A635D"/>
    <w:rsid w:val="001A6AC9"/>
    <w:rsid w:val="001A7410"/>
    <w:rsid w:val="001A77CA"/>
    <w:rsid w:val="001C36B3"/>
    <w:rsid w:val="001D52A5"/>
    <w:rsid w:val="001D7513"/>
    <w:rsid w:val="001E2045"/>
    <w:rsid w:val="001F15C8"/>
    <w:rsid w:val="00201189"/>
    <w:rsid w:val="002036C0"/>
    <w:rsid w:val="002060B3"/>
    <w:rsid w:val="00210D33"/>
    <w:rsid w:val="00215C3E"/>
    <w:rsid w:val="00215E33"/>
    <w:rsid w:val="002167A9"/>
    <w:rsid w:val="00225A11"/>
    <w:rsid w:val="00225AF5"/>
    <w:rsid w:val="00243704"/>
    <w:rsid w:val="002558D7"/>
    <w:rsid w:val="0025792F"/>
    <w:rsid w:val="0025796A"/>
    <w:rsid w:val="00261CC7"/>
    <w:rsid w:val="002665C3"/>
    <w:rsid w:val="00267383"/>
    <w:rsid w:val="002703E7"/>
    <w:rsid w:val="002709C3"/>
    <w:rsid w:val="002739C9"/>
    <w:rsid w:val="00273E9A"/>
    <w:rsid w:val="0028264F"/>
    <w:rsid w:val="00284EFD"/>
    <w:rsid w:val="00286F0A"/>
    <w:rsid w:val="00287829"/>
    <w:rsid w:val="002A1D8D"/>
    <w:rsid w:val="002A2F36"/>
    <w:rsid w:val="002A386C"/>
    <w:rsid w:val="002A6200"/>
    <w:rsid w:val="002B2E9B"/>
    <w:rsid w:val="002C06A6"/>
    <w:rsid w:val="002C3AE1"/>
    <w:rsid w:val="002C46E0"/>
    <w:rsid w:val="002C5FE4"/>
    <w:rsid w:val="002C7F1F"/>
    <w:rsid w:val="002D48CD"/>
    <w:rsid w:val="002D5454"/>
    <w:rsid w:val="002E1FFB"/>
    <w:rsid w:val="002E3658"/>
    <w:rsid w:val="002F3C80"/>
    <w:rsid w:val="0030752A"/>
    <w:rsid w:val="0031230A"/>
    <w:rsid w:val="00313E8B"/>
    <w:rsid w:val="00320461"/>
    <w:rsid w:val="00333142"/>
    <w:rsid w:val="0033624A"/>
    <w:rsid w:val="003373A5"/>
    <w:rsid w:val="00337826"/>
    <w:rsid w:val="0034128A"/>
    <w:rsid w:val="0034324D"/>
    <w:rsid w:val="0035329F"/>
    <w:rsid w:val="00355617"/>
    <w:rsid w:val="003558E3"/>
    <w:rsid w:val="003564CC"/>
    <w:rsid w:val="00360D52"/>
    <w:rsid w:val="00374982"/>
    <w:rsid w:val="00376EF4"/>
    <w:rsid w:val="003904F0"/>
    <w:rsid w:val="003908DB"/>
    <w:rsid w:val="003975C9"/>
    <w:rsid w:val="003A4F98"/>
    <w:rsid w:val="003B294A"/>
    <w:rsid w:val="003C2046"/>
    <w:rsid w:val="003C305D"/>
    <w:rsid w:val="003C3210"/>
    <w:rsid w:val="003C5EEA"/>
    <w:rsid w:val="003C731D"/>
    <w:rsid w:val="003C7CB6"/>
    <w:rsid w:val="003D44B9"/>
    <w:rsid w:val="003F3D5D"/>
    <w:rsid w:val="003F4664"/>
    <w:rsid w:val="004014CC"/>
    <w:rsid w:val="00421D6C"/>
    <w:rsid w:val="0042210F"/>
    <w:rsid w:val="004330E3"/>
    <w:rsid w:val="004334BF"/>
    <w:rsid w:val="004408A1"/>
    <w:rsid w:val="00442E5B"/>
    <w:rsid w:val="0044379B"/>
    <w:rsid w:val="00445D50"/>
    <w:rsid w:val="00453538"/>
    <w:rsid w:val="004603A2"/>
    <w:rsid w:val="00486088"/>
    <w:rsid w:val="00487EEE"/>
    <w:rsid w:val="00490806"/>
    <w:rsid w:val="00492FA8"/>
    <w:rsid w:val="00493058"/>
    <w:rsid w:val="004A1BDD"/>
    <w:rsid w:val="004B1E15"/>
    <w:rsid w:val="004B2367"/>
    <w:rsid w:val="004B381D"/>
    <w:rsid w:val="004C265C"/>
    <w:rsid w:val="004C71F5"/>
    <w:rsid w:val="004D41DC"/>
    <w:rsid w:val="004E7889"/>
    <w:rsid w:val="004F3D84"/>
    <w:rsid w:val="004F4EC7"/>
    <w:rsid w:val="00504FBC"/>
    <w:rsid w:val="00510C5A"/>
    <w:rsid w:val="005148FB"/>
    <w:rsid w:val="00517B07"/>
    <w:rsid w:val="00517E88"/>
    <w:rsid w:val="005253AA"/>
    <w:rsid w:val="00527AEF"/>
    <w:rsid w:val="00535343"/>
    <w:rsid w:val="005361BB"/>
    <w:rsid w:val="005363CA"/>
    <w:rsid w:val="00542F58"/>
    <w:rsid w:val="00545423"/>
    <w:rsid w:val="00547E71"/>
    <w:rsid w:val="00553DD0"/>
    <w:rsid w:val="0056285D"/>
    <w:rsid w:val="00565462"/>
    <w:rsid w:val="005668D0"/>
    <w:rsid w:val="00572CCD"/>
    <w:rsid w:val="0057440A"/>
    <w:rsid w:val="00575825"/>
    <w:rsid w:val="00581A12"/>
    <w:rsid w:val="00592C3E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E605E"/>
    <w:rsid w:val="005F0355"/>
    <w:rsid w:val="005F5E43"/>
    <w:rsid w:val="005F7905"/>
    <w:rsid w:val="00600EF5"/>
    <w:rsid w:val="00604843"/>
    <w:rsid w:val="00606108"/>
    <w:rsid w:val="00613367"/>
    <w:rsid w:val="00616E3B"/>
    <w:rsid w:val="006201FC"/>
    <w:rsid w:val="00620ADD"/>
    <w:rsid w:val="0063121B"/>
    <w:rsid w:val="00640EF2"/>
    <w:rsid w:val="0064718C"/>
    <w:rsid w:val="00650421"/>
    <w:rsid w:val="0065049B"/>
    <w:rsid w:val="00650D73"/>
    <w:rsid w:val="00651777"/>
    <w:rsid w:val="006520D1"/>
    <w:rsid w:val="006558EE"/>
    <w:rsid w:val="00657231"/>
    <w:rsid w:val="00667FBC"/>
    <w:rsid w:val="00671823"/>
    <w:rsid w:val="00672776"/>
    <w:rsid w:val="0069571A"/>
    <w:rsid w:val="006A0BB9"/>
    <w:rsid w:val="006B12FA"/>
    <w:rsid w:val="006B13D4"/>
    <w:rsid w:val="006B461E"/>
    <w:rsid w:val="006C3C21"/>
    <w:rsid w:val="006C7A31"/>
    <w:rsid w:val="006D018E"/>
    <w:rsid w:val="006D260D"/>
    <w:rsid w:val="006E59F2"/>
    <w:rsid w:val="006F4C28"/>
    <w:rsid w:val="0070364E"/>
    <w:rsid w:val="007104E8"/>
    <w:rsid w:val="007156FC"/>
    <w:rsid w:val="00716942"/>
    <w:rsid w:val="007173E9"/>
    <w:rsid w:val="00717FA8"/>
    <w:rsid w:val="0072292B"/>
    <w:rsid w:val="00724329"/>
    <w:rsid w:val="00727341"/>
    <w:rsid w:val="00727519"/>
    <w:rsid w:val="00727CA7"/>
    <w:rsid w:val="0073431C"/>
    <w:rsid w:val="00746E5A"/>
    <w:rsid w:val="007530F9"/>
    <w:rsid w:val="007656E7"/>
    <w:rsid w:val="007666A4"/>
    <w:rsid w:val="007716A3"/>
    <w:rsid w:val="00771A98"/>
    <w:rsid w:val="007722A5"/>
    <w:rsid w:val="00773365"/>
    <w:rsid w:val="0077540D"/>
    <w:rsid w:val="00781624"/>
    <w:rsid w:val="00781E3C"/>
    <w:rsid w:val="00784A41"/>
    <w:rsid w:val="007858BA"/>
    <w:rsid w:val="00786029"/>
    <w:rsid w:val="00791CD9"/>
    <w:rsid w:val="007A05D3"/>
    <w:rsid w:val="007A2ABA"/>
    <w:rsid w:val="007A3AEA"/>
    <w:rsid w:val="007A7F97"/>
    <w:rsid w:val="007B4F3E"/>
    <w:rsid w:val="007B7197"/>
    <w:rsid w:val="007C6CD0"/>
    <w:rsid w:val="007F72FF"/>
    <w:rsid w:val="007F7B5E"/>
    <w:rsid w:val="00800C13"/>
    <w:rsid w:val="00800D9B"/>
    <w:rsid w:val="008056E9"/>
    <w:rsid w:val="0081049F"/>
    <w:rsid w:val="00814632"/>
    <w:rsid w:val="008152B4"/>
    <w:rsid w:val="00820E18"/>
    <w:rsid w:val="0082127B"/>
    <w:rsid w:val="0082643F"/>
    <w:rsid w:val="00827A40"/>
    <w:rsid w:val="00837A5F"/>
    <w:rsid w:val="00844F48"/>
    <w:rsid w:val="008455C2"/>
    <w:rsid w:val="00846E45"/>
    <w:rsid w:val="0085181B"/>
    <w:rsid w:val="00852F15"/>
    <w:rsid w:val="0086157F"/>
    <w:rsid w:val="00864035"/>
    <w:rsid w:val="00866873"/>
    <w:rsid w:val="008763F4"/>
    <w:rsid w:val="008849EA"/>
    <w:rsid w:val="00891FE8"/>
    <w:rsid w:val="008A7817"/>
    <w:rsid w:val="008C1EA4"/>
    <w:rsid w:val="008D16ED"/>
    <w:rsid w:val="008D2A6B"/>
    <w:rsid w:val="008D49A5"/>
    <w:rsid w:val="008D66C9"/>
    <w:rsid w:val="008E0B66"/>
    <w:rsid w:val="008E172D"/>
    <w:rsid w:val="008E3590"/>
    <w:rsid w:val="008F6B67"/>
    <w:rsid w:val="00902730"/>
    <w:rsid w:val="00903064"/>
    <w:rsid w:val="00906C9F"/>
    <w:rsid w:val="00921577"/>
    <w:rsid w:val="009259E1"/>
    <w:rsid w:val="0095188F"/>
    <w:rsid w:val="009550A0"/>
    <w:rsid w:val="00960C64"/>
    <w:rsid w:val="00961461"/>
    <w:rsid w:val="00963D4F"/>
    <w:rsid w:val="0097218E"/>
    <w:rsid w:val="00973254"/>
    <w:rsid w:val="009803A5"/>
    <w:rsid w:val="00980425"/>
    <w:rsid w:val="00991C69"/>
    <w:rsid w:val="009923C0"/>
    <w:rsid w:val="00995F0F"/>
    <w:rsid w:val="009A7A20"/>
    <w:rsid w:val="009B51E5"/>
    <w:rsid w:val="009B78FE"/>
    <w:rsid w:val="009C3521"/>
    <w:rsid w:val="009C4461"/>
    <w:rsid w:val="009C6B5A"/>
    <w:rsid w:val="009D7179"/>
    <w:rsid w:val="009E05CC"/>
    <w:rsid w:val="009E097D"/>
    <w:rsid w:val="009E7E6E"/>
    <w:rsid w:val="009F3EC8"/>
    <w:rsid w:val="009F6549"/>
    <w:rsid w:val="00A07E67"/>
    <w:rsid w:val="00A216F4"/>
    <w:rsid w:val="00A31F72"/>
    <w:rsid w:val="00A41FC6"/>
    <w:rsid w:val="00A44B1B"/>
    <w:rsid w:val="00A4583A"/>
    <w:rsid w:val="00A46858"/>
    <w:rsid w:val="00A549AB"/>
    <w:rsid w:val="00A62CF8"/>
    <w:rsid w:val="00A6381A"/>
    <w:rsid w:val="00A70D9D"/>
    <w:rsid w:val="00A74B55"/>
    <w:rsid w:val="00A7548F"/>
    <w:rsid w:val="00A77A9B"/>
    <w:rsid w:val="00A81673"/>
    <w:rsid w:val="00A90EA6"/>
    <w:rsid w:val="00A92BF9"/>
    <w:rsid w:val="00AA530F"/>
    <w:rsid w:val="00AB5744"/>
    <w:rsid w:val="00AB5C6E"/>
    <w:rsid w:val="00AB7E5D"/>
    <w:rsid w:val="00AC15B7"/>
    <w:rsid w:val="00AC367F"/>
    <w:rsid w:val="00AC3807"/>
    <w:rsid w:val="00AD5B96"/>
    <w:rsid w:val="00AE4214"/>
    <w:rsid w:val="00AF0AFE"/>
    <w:rsid w:val="00AF0FCD"/>
    <w:rsid w:val="00AF5FF0"/>
    <w:rsid w:val="00B021B6"/>
    <w:rsid w:val="00B05C0F"/>
    <w:rsid w:val="00B206A8"/>
    <w:rsid w:val="00B2205E"/>
    <w:rsid w:val="00B27341"/>
    <w:rsid w:val="00B408D4"/>
    <w:rsid w:val="00B416D8"/>
    <w:rsid w:val="00B434A6"/>
    <w:rsid w:val="00B52B01"/>
    <w:rsid w:val="00B55C71"/>
    <w:rsid w:val="00B6690B"/>
    <w:rsid w:val="00B7545C"/>
    <w:rsid w:val="00B77BA1"/>
    <w:rsid w:val="00B86A0B"/>
    <w:rsid w:val="00B92AEC"/>
    <w:rsid w:val="00B957E6"/>
    <w:rsid w:val="00B97626"/>
    <w:rsid w:val="00BA0E81"/>
    <w:rsid w:val="00BA26C4"/>
    <w:rsid w:val="00BA2E90"/>
    <w:rsid w:val="00BA63C2"/>
    <w:rsid w:val="00BA6913"/>
    <w:rsid w:val="00BB0B3B"/>
    <w:rsid w:val="00BC20DA"/>
    <w:rsid w:val="00BC7111"/>
    <w:rsid w:val="00BC7F9E"/>
    <w:rsid w:val="00BD0B43"/>
    <w:rsid w:val="00BD1F58"/>
    <w:rsid w:val="00BE0D92"/>
    <w:rsid w:val="00BE4685"/>
    <w:rsid w:val="00BE6035"/>
    <w:rsid w:val="00BF4778"/>
    <w:rsid w:val="00BF7136"/>
    <w:rsid w:val="00C01A8C"/>
    <w:rsid w:val="00C1362D"/>
    <w:rsid w:val="00C162AD"/>
    <w:rsid w:val="00C17D6F"/>
    <w:rsid w:val="00C22113"/>
    <w:rsid w:val="00C303E1"/>
    <w:rsid w:val="00C35153"/>
    <w:rsid w:val="00C359CF"/>
    <w:rsid w:val="00C370BB"/>
    <w:rsid w:val="00C415B8"/>
    <w:rsid w:val="00C460DB"/>
    <w:rsid w:val="00C47619"/>
    <w:rsid w:val="00C50CEC"/>
    <w:rsid w:val="00C538D1"/>
    <w:rsid w:val="00C543DE"/>
    <w:rsid w:val="00C56720"/>
    <w:rsid w:val="00C607FB"/>
    <w:rsid w:val="00C60975"/>
    <w:rsid w:val="00C76EE0"/>
    <w:rsid w:val="00C8330C"/>
    <w:rsid w:val="00C85BFA"/>
    <w:rsid w:val="00C85EFE"/>
    <w:rsid w:val="00C911FF"/>
    <w:rsid w:val="00C934DE"/>
    <w:rsid w:val="00C93CB2"/>
    <w:rsid w:val="00CA13A3"/>
    <w:rsid w:val="00CA33AF"/>
    <w:rsid w:val="00CA51AF"/>
    <w:rsid w:val="00CA5CB1"/>
    <w:rsid w:val="00CB5801"/>
    <w:rsid w:val="00CB5CFA"/>
    <w:rsid w:val="00CC45A3"/>
    <w:rsid w:val="00CD2995"/>
    <w:rsid w:val="00CD3CFB"/>
    <w:rsid w:val="00CD48EB"/>
    <w:rsid w:val="00CE286D"/>
    <w:rsid w:val="00CE68A9"/>
    <w:rsid w:val="00CF074E"/>
    <w:rsid w:val="00CF7805"/>
    <w:rsid w:val="00D007F8"/>
    <w:rsid w:val="00D00BBD"/>
    <w:rsid w:val="00D030C9"/>
    <w:rsid w:val="00D05014"/>
    <w:rsid w:val="00D05A52"/>
    <w:rsid w:val="00D114C6"/>
    <w:rsid w:val="00D13520"/>
    <w:rsid w:val="00D142D0"/>
    <w:rsid w:val="00D2076C"/>
    <w:rsid w:val="00D23D90"/>
    <w:rsid w:val="00D26BF9"/>
    <w:rsid w:val="00D35879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84BEB"/>
    <w:rsid w:val="00D90465"/>
    <w:rsid w:val="00D92F33"/>
    <w:rsid w:val="00DB7D74"/>
    <w:rsid w:val="00DC65A4"/>
    <w:rsid w:val="00DD1AE9"/>
    <w:rsid w:val="00DD346F"/>
    <w:rsid w:val="00DE11E6"/>
    <w:rsid w:val="00DE3402"/>
    <w:rsid w:val="00DE6673"/>
    <w:rsid w:val="00DF1141"/>
    <w:rsid w:val="00DF3644"/>
    <w:rsid w:val="00DF3DF5"/>
    <w:rsid w:val="00DF63A6"/>
    <w:rsid w:val="00E04AF0"/>
    <w:rsid w:val="00E12FD3"/>
    <w:rsid w:val="00E22AAE"/>
    <w:rsid w:val="00E2644E"/>
    <w:rsid w:val="00E30882"/>
    <w:rsid w:val="00E37B98"/>
    <w:rsid w:val="00E406B4"/>
    <w:rsid w:val="00E40EAA"/>
    <w:rsid w:val="00E41EF5"/>
    <w:rsid w:val="00E43F3A"/>
    <w:rsid w:val="00E45B15"/>
    <w:rsid w:val="00E63CEF"/>
    <w:rsid w:val="00E65D5E"/>
    <w:rsid w:val="00E66DBA"/>
    <w:rsid w:val="00E67C6B"/>
    <w:rsid w:val="00E707D9"/>
    <w:rsid w:val="00E7569C"/>
    <w:rsid w:val="00E76516"/>
    <w:rsid w:val="00E778FE"/>
    <w:rsid w:val="00E85ADF"/>
    <w:rsid w:val="00E87E65"/>
    <w:rsid w:val="00E96DEC"/>
    <w:rsid w:val="00EA1562"/>
    <w:rsid w:val="00EA2C1C"/>
    <w:rsid w:val="00EA68CE"/>
    <w:rsid w:val="00EB016D"/>
    <w:rsid w:val="00EB1C45"/>
    <w:rsid w:val="00EB51EB"/>
    <w:rsid w:val="00EC677A"/>
    <w:rsid w:val="00EC7139"/>
    <w:rsid w:val="00EC7CD3"/>
    <w:rsid w:val="00EE571B"/>
    <w:rsid w:val="00EF284E"/>
    <w:rsid w:val="00F15E89"/>
    <w:rsid w:val="00F238AF"/>
    <w:rsid w:val="00F23D4A"/>
    <w:rsid w:val="00F25445"/>
    <w:rsid w:val="00F318C0"/>
    <w:rsid w:val="00F322A8"/>
    <w:rsid w:val="00F33517"/>
    <w:rsid w:val="00F3436F"/>
    <w:rsid w:val="00F40B28"/>
    <w:rsid w:val="00F45927"/>
    <w:rsid w:val="00F65D4B"/>
    <w:rsid w:val="00F7577A"/>
    <w:rsid w:val="00F771BD"/>
    <w:rsid w:val="00F83EDB"/>
    <w:rsid w:val="00F91619"/>
    <w:rsid w:val="00F93094"/>
    <w:rsid w:val="00F9400E"/>
    <w:rsid w:val="00F94CE6"/>
    <w:rsid w:val="00FA16C5"/>
    <w:rsid w:val="00FA1C07"/>
    <w:rsid w:val="00FA48E3"/>
    <w:rsid w:val="00FA4E88"/>
    <w:rsid w:val="00FA7368"/>
    <w:rsid w:val="00FB26F4"/>
    <w:rsid w:val="00FB2CBD"/>
    <w:rsid w:val="00FB54DD"/>
    <w:rsid w:val="00FB6A97"/>
    <w:rsid w:val="00FC01A6"/>
    <w:rsid w:val="00FC2927"/>
    <w:rsid w:val="00FD198A"/>
    <w:rsid w:val="00FD699D"/>
    <w:rsid w:val="00FE03B5"/>
    <w:rsid w:val="00FE1409"/>
    <w:rsid w:val="00FE6815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uiPriority w:val="20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D6C"/>
    <w:rPr>
      <w:rFonts w:ascii="Amnesty Trade Gothic" w:hAnsi="Amnesty Trade Gothic"/>
      <w:color w:val="000000"/>
      <w:lang w:eastAsia="ar-SA"/>
    </w:rPr>
  </w:style>
  <w:style w:type="paragraph" w:customStyle="1" w:styleId="paragraph">
    <w:name w:val="paragraph"/>
    <w:basedOn w:val="Normal"/>
    <w:rsid w:val="007722A5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7722A5"/>
  </w:style>
  <w:style w:type="character" w:customStyle="1" w:styleId="eop">
    <w:name w:val="eop"/>
    <w:basedOn w:val="DefaultParagraphFont"/>
    <w:rsid w:val="00772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usa.org/report-urgent-actions/" TargetMode="External"/><Relationship Id="rId13" Type="http://schemas.openxmlformats.org/officeDocument/2006/relationships/hyperlink" Target="mailto:iran@un.i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witter.com/TakhtRavanch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iran_un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Majidravanchi@mfa.gov.i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FE40-7662-44A6-ABE5-33A0E689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1570</Words>
  <Characters>8954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Amnesty International</Company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Nery Chavez</cp:lastModifiedBy>
  <cp:revision>2</cp:revision>
  <cp:lastPrinted>2021-06-14T20:34:00Z</cp:lastPrinted>
  <dcterms:created xsi:type="dcterms:W3CDTF">2021-06-15T16:29:00Z</dcterms:created>
  <dcterms:modified xsi:type="dcterms:W3CDTF">2021-06-15T16:29:00Z</dcterms:modified>
</cp:coreProperties>
</file>