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0615D" w14:textId="77777777" w:rsidR="0034128A" w:rsidRPr="00AA5AB5" w:rsidRDefault="0034128A" w:rsidP="00AA5AB5">
      <w:pPr>
        <w:pStyle w:val="AIUrgentActionTopHeading"/>
        <w:tabs>
          <w:tab w:val="clear" w:pos="567"/>
        </w:tabs>
        <w:spacing w:line="240" w:lineRule="auto"/>
        <w:rPr>
          <w:rFonts w:cs="Arial"/>
          <w:sz w:val="70"/>
          <w:szCs w:val="70"/>
        </w:rPr>
      </w:pPr>
      <w:r w:rsidRPr="00AA5AB5">
        <w:rPr>
          <w:rFonts w:cs="Arial"/>
          <w:sz w:val="70"/>
          <w:szCs w:val="70"/>
          <w:highlight w:val="yellow"/>
        </w:rPr>
        <w:t>URGENT ACTION</w:t>
      </w:r>
    </w:p>
    <w:p w14:paraId="36A43202" w14:textId="77777777" w:rsidR="005D2C37" w:rsidRPr="00AA5AB5" w:rsidRDefault="005D2C37" w:rsidP="00AA5AB5">
      <w:pPr>
        <w:pStyle w:val="Default"/>
        <w:rPr>
          <w:b/>
          <w:sz w:val="16"/>
          <w:szCs w:val="16"/>
        </w:rPr>
      </w:pPr>
    </w:p>
    <w:p w14:paraId="26829990" w14:textId="77777777" w:rsidR="004B48A5" w:rsidRPr="00AA5AB5" w:rsidRDefault="004B48A5" w:rsidP="00AA5AB5">
      <w:pPr>
        <w:spacing w:after="0" w:line="240" w:lineRule="auto"/>
        <w:rPr>
          <w:rFonts w:ascii="Arial" w:hAnsi="Arial" w:cs="Arial"/>
          <w:b/>
          <w:i/>
          <w:sz w:val="36"/>
          <w:lang w:eastAsia="es-MX"/>
        </w:rPr>
      </w:pPr>
      <w:r w:rsidRPr="00AA5AB5">
        <w:rPr>
          <w:rFonts w:ascii="Arial" w:hAnsi="Arial" w:cs="Arial"/>
          <w:b/>
          <w:sz w:val="36"/>
          <w:lang w:eastAsia="es-MX"/>
        </w:rPr>
        <w:t>VIKTAR PAULAU MAY HAVE BEEN EXECUTED</w:t>
      </w:r>
    </w:p>
    <w:p w14:paraId="7B49E780" w14:textId="02569C2A" w:rsidR="004B48A5" w:rsidRPr="00AA5AB5" w:rsidRDefault="004B48A5" w:rsidP="00AA5AB5">
      <w:pPr>
        <w:spacing w:after="0" w:line="240" w:lineRule="auto"/>
        <w:jc w:val="both"/>
        <w:rPr>
          <w:rFonts w:ascii="Arial" w:hAnsi="Arial" w:cs="Arial"/>
          <w:b/>
          <w:sz w:val="22"/>
          <w:szCs w:val="22"/>
          <w:lang w:eastAsia="es-MX"/>
        </w:rPr>
      </w:pPr>
      <w:proofErr w:type="spellStart"/>
      <w:r w:rsidRPr="00AA5AB5">
        <w:rPr>
          <w:rFonts w:ascii="Arial" w:hAnsi="Arial" w:cs="Arial"/>
          <w:b/>
          <w:sz w:val="22"/>
          <w:szCs w:val="22"/>
          <w:lang w:eastAsia="es-MX"/>
        </w:rPr>
        <w:t>Viktar</w:t>
      </w:r>
      <w:proofErr w:type="spellEnd"/>
      <w:r w:rsidRPr="00AA5AB5">
        <w:rPr>
          <w:rFonts w:ascii="Arial" w:hAnsi="Arial" w:cs="Arial"/>
          <w:b/>
          <w:sz w:val="22"/>
          <w:szCs w:val="22"/>
          <w:lang w:eastAsia="es-MX"/>
        </w:rPr>
        <w:t xml:space="preserve"> </w:t>
      </w:r>
      <w:proofErr w:type="spellStart"/>
      <w:r w:rsidRPr="00AA5AB5">
        <w:rPr>
          <w:rFonts w:ascii="Arial" w:hAnsi="Arial" w:cs="Arial"/>
          <w:b/>
          <w:sz w:val="22"/>
          <w:szCs w:val="22"/>
          <w:lang w:eastAsia="es-MX"/>
        </w:rPr>
        <w:t>Paulau</w:t>
      </w:r>
      <w:proofErr w:type="spellEnd"/>
      <w:r w:rsidRPr="00AA5AB5">
        <w:rPr>
          <w:rFonts w:ascii="Arial" w:hAnsi="Arial" w:cs="Arial"/>
          <w:b/>
          <w:sz w:val="22"/>
          <w:szCs w:val="22"/>
          <w:lang w:eastAsia="es-MX"/>
        </w:rPr>
        <w:t xml:space="preserve"> has been at imminent risk of execution after the Supreme Court of Belarus upheld his conviction and death sentence on November </w:t>
      </w:r>
      <w:r w:rsidR="00AA5AB5">
        <w:rPr>
          <w:rFonts w:ascii="Arial" w:hAnsi="Arial" w:cs="Arial"/>
          <w:b/>
          <w:sz w:val="22"/>
          <w:szCs w:val="22"/>
          <w:lang w:eastAsia="es-MX"/>
        </w:rPr>
        <w:t xml:space="preserve">12, </w:t>
      </w:r>
      <w:r w:rsidRPr="00AA5AB5">
        <w:rPr>
          <w:rFonts w:ascii="Arial" w:hAnsi="Arial" w:cs="Arial"/>
          <w:b/>
          <w:sz w:val="22"/>
          <w:szCs w:val="22"/>
          <w:lang w:eastAsia="es-MX"/>
        </w:rPr>
        <w:t xml:space="preserve">2019. His sister was </w:t>
      </w:r>
      <w:bookmarkStart w:id="0" w:name="_Hlk74857910"/>
      <w:r w:rsidRPr="00AA5AB5">
        <w:rPr>
          <w:rFonts w:ascii="Arial" w:hAnsi="Arial" w:cs="Arial"/>
          <w:b/>
          <w:sz w:val="22"/>
          <w:szCs w:val="22"/>
          <w:lang w:eastAsia="es-MX"/>
        </w:rPr>
        <w:t>denied permission to visit him on</w:t>
      </w:r>
      <w:r w:rsidR="00AA5AB5">
        <w:rPr>
          <w:rFonts w:ascii="Arial" w:hAnsi="Arial" w:cs="Arial"/>
          <w:b/>
          <w:sz w:val="22"/>
          <w:szCs w:val="22"/>
          <w:lang w:eastAsia="es-MX"/>
        </w:rPr>
        <w:t xml:space="preserve"> </w:t>
      </w:r>
      <w:r w:rsidRPr="00AA5AB5">
        <w:rPr>
          <w:rFonts w:ascii="Arial" w:hAnsi="Arial" w:cs="Arial"/>
          <w:b/>
          <w:sz w:val="22"/>
          <w:szCs w:val="22"/>
          <w:lang w:eastAsia="es-MX"/>
        </w:rPr>
        <w:t>June</w:t>
      </w:r>
      <w:r w:rsidR="00AA5AB5">
        <w:rPr>
          <w:rFonts w:ascii="Arial" w:hAnsi="Arial" w:cs="Arial"/>
          <w:b/>
          <w:sz w:val="22"/>
          <w:szCs w:val="22"/>
          <w:lang w:eastAsia="es-MX"/>
        </w:rPr>
        <w:t xml:space="preserve"> 10</w:t>
      </w:r>
      <w:r w:rsidRPr="00AA5AB5">
        <w:rPr>
          <w:rFonts w:ascii="Arial" w:hAnsi="Arial" w:cs="Arial"/>
          <w:b/>
          <w:sz w:val="22"/>
          <w:szCs w:val="22"/>
          <w:lang w:eastAsia="es-MX"/>
        </w:rPr>
        <w:t>,</w:t>
      </w:r>
      <w:r w:rsidR="00AA5AB5">
        <w:rPr>
          <w:rFonts w:ascii="Arial" w:hAnsi="Arial" w:cs="Arial"/>
          <w:b/>
          <w:sz w:val="22"/>
          <w:szCs w:val="22"/>
          <w:lang w:eastAsia="es-MX"/>
        </w:rPr>
        <w:t xml:space="preserve"> </w:t>
      </w:r>
      <w:proofErr w:type="gramStart"/>
      <w:r w:rsidR="00AA5AB5">
        <w:rPr>
          <w:rFonts w:ascii="Arial" w:hAnsi="Arial" w:cs="Arial"/>
          <w:b/>
          <w:sz w:val="22"/>
          <w:szCs w:val="22"/>
          <w:lang w:eastAsia="es-MX"/>
        </w:rPr>
        <w:t>2021</w:t>
      </w:r>
      <w:proofErr w:type="gramEnd"/>
      <w:r w:rsidRPr="00AA5AB5">
        <w:rPr>
          <w:rFonts w:ascii="Arial" w:hAnsi="Arial" w:cs="Arial"/>
          <w:b/>
          <w:sz w:val="22"/>
          <w:szCs w:val="22"/>
          <w:lang w:eastAsia="es-MX"/>
        </w:rPr>
        <w:t xml:space="preserve"> and when his lawyer enquired about his whereabouts, he was told that his client was no longer in the detention centre. The family fears that he may have been executed.</w:t>
      </w:r>
      <w:bookmarkEnd w:id="0"/>
      <w:r w:rsidRPr="00AA5AB5">
        <w:rPr>
          <w:rFonts w:ascii="Arial" w:hAnsi="Arial" w:cs="Arial"/>
          <w:b/>
          <w:sz w:val="22"/>
          <w:szCs w:val="22"/>
          <w:lang w:eastAsia="es-MX"/>
        </w:rPr>
        <w:t xml:space="preserve"> Amnesty International opposes the death penalty in all cases, without exception, as the ultimate cruel, </w:t>
      </w:r>
      <w:proofErr w:type="gramStart"/>
      <w:r w:rsidRPr="00AA5AB5">
        <w:rPr>
          <w:rFonts w:ascii="Arial" w:hAnsi="Arial" w:cs="Arial"/>
          <w:b/>
          <w:sz w:val="22"/>
          <w:szCs w:val="22"/>
          <w:lang w:eastAsia="es-MX"/>
        </w:rPr>
        <w:t>inhuman</w:t>
      </w:r>
      <w:proofErr w:type="gramEnd"/>
      <w:r w:rsidRPr="00AA5AB5">
        <w:rPr>
          <w:rFonts w:ascii="Arial" w:hAnsi="Arial" w:cs="Arial"/>
          <w:b/>
          <w:sz w:val="22"/>
          <w:szCs w:val="22"/>
          <w:lang w:eastAsia="es-MX"/>
        </w:rPr>
        <w:t xml:space="preserve"> and degrading punishment.</w:t>
      </w:r>
    </w:p>
    <w:p w14:paraId="5D43108F" w14:textId="77777777" w:rsidR="004B48A5" w:rsidRPr="00AA5AB5" w:rsidRDefault="004B48A5" w:rsidP="00AA5AB5">
      <w:pPr>
        <w:spacing w:after="0" w:line="240" w:lineRule="auto"/>
        <w:rPr>
          <w:rFonts w:ascii="Arial" w:hAnsi="Arial" w:cs="Arial"/>
          <w:b/>
          <w:color w:val="auto"/>
          <w:sz w:val="16"/>
          <w:szCs w:val="16"/>
          <w:lang w:eastAsia="es-MX"/>
        </w:rPr>
      </w:pPr>
    </w:p>
    <w:p w14:paraId="70DF2FEA" w14:textId="1CC2EEF3" w:rsidR="004B48A5" w:rsidRDefault="004B48A5" w:rsidP="00AA5AB5">
      <w:pPr>
        <w:spacing w:after="0" w:line="240" w:lineRule="auto"/>
        <w:rPr>
          <w:rFonts w:ascii="Arial" w:hAnsi="Arial" w:cs="Arial"/>
          <w:b/>
          <w:color w:val="auto"/>
          <w:sz w:val="20"/>
          <w:szCs w:val="20"/>
          <w:lang w:eastAsia="es-MX"/>
        </w:rPr>
      </w:pPr>
      <w:r w:rsidRPr="00AA5AB5">
        <w:rPr>
          <w:rFonts w:ascii="Arial" w:hAnsi="Arial" w:cs="Arial"/>
          <w:b/>
          <w:color w:val="auto"/>
          <w:sz w:val="20"/>
          <w:szCs w:val="20"/>
          <w:lang w:eastAsia="es-MX"/>
        </w:rPr>
        <w:t xml:space="preserve">TAKE ACTION: </w:t>
      </w:r>
    </w:p>
    <w:p w14:paraId="31B0C48D" w14:textId="77777777" w:rsidR="009F1001" w:rsidRPr="009F1001" w:rsidRDefault="009F1001" w:rsidP="009F1001">
      <w:pPr>
        <w:widowControl/>
        <w:numPr>
          <w:ilvl w:val="0"/>
          <w:numId w:val="25"/>
        </w:numPr>
        <w:suppressAutoHyphens w:val="0"/>
        <w:spacing w:after="0" w:line="259" w:lineRule="auto"/>
        <w:ind w:left="360"/>
        <w:rPr>
          <w:rFonts w:ascii="Arial" w:hAnsi="Arial" w:cs="Arial"/>
          <w:sz w:val="20"/>
          <w:szCs w:val="20"/>
        </w:rPr>
      </w:pPr>
      <w:r w:rsidRPr="009F1001">
        <w:rPr>
          <w:rFonts w:ascii="Arial" w:hAnsi="Arial" w:cs="Arial"/>
          <w:sz w:val="20"/>
          <w:szCs w:val="20"/>
        </w:rPr>
        <w:t>Write a letter in your own words or using the sample below as a guide to one or both government officials listed. You can also email, fax, call or </w:t>
      </w:r>
      <w:proofErr w:type="gramStart"/>
      <w:r w:rsidRPr="009F1001">
        <w:rPr>
          <w:rFonts w:ascii="Arial" w:hAnsi="Arial" w:cs="Arial"/>
          <w:sz w:val="20"/>
          <w:szCs w:val="20"/>
        </w:rPr>
        <w:t>Tweet</w:t>
      </w:r>
      <w:proofErr w:type="gramEnd"/>
      <w:r w:rsidRPr="009F1001">
        <w:rPr>
          <w:rFonts w:ascii="Arial" w:hAnsi="Arial" w:cs="Arial"/>
          <w:sz w:val="20"/>
          <w:szCs w:val="20"/>
        </w:rPr>
        <w:t> them. </w:t>
      </w:r>
    </w:p>
    <w:p w14:paraId="1F59E981" w14:textId="4E3DC801" w:rsidR="009F1001" w:rsidRPr="009F1001" w:rsidRDefault="009F1001" w:rsidP="009F1001">
      <w:pPr>
        <w:widowControl/>
        <w:numPr>
          <w:ilvl w:val="0"/>
          <w:numId w:val="26"/>
        </w:numPr>
        <w:suppressAutoHyphens w:val="0"/>
        <w:spacing w:after="0" w:line="259" w:lineRule="auto"/>
        <w:ind w:left="360"/>
        <w:rPr>
          <w:rFonts w:ascii="Arial" w:hAnsi="Arial" w:cs="Arial"/>
          <w:sz w:val="20"/>
          <w:szCs w:val="20"/>
        </w:rPr>
      </w:pPr>
      <w:hyperlink r:id="rId11" w:tgtFrame="_blank" w:history="1">
        <w:r w:rsidRPr="009F1001">
          <w:rPr>
            <w:rStyle w:val="Hyperlink"/>
            <w:rFonts w:ascii="Arial" w:hAnsi="Arial" w:cs="Arial"/>
            <w:color w:val="0070C0"/>
            <w:sz w:val="20"/>
            <w:szCs w:val="20"/>
          </w:rPr>
          <w:t>Click here</w:t>
        </w:r>
      </w:hyperlink>
      <w:r w:rsidRPr="009F1001">
        <w:rPr>
          <w:rFonts w:ascii="Arial" w:hAnsi="Arial" w:cs="Arial"/>
          <w:sz w:val="20"/>
          <w:szCs w:val="20"/>
        </w:rPr>
        <w:t> to let us know the actions you took on </w:t>
      </w:r>
      <w:r w:rsidRPr="009F1001">
        <w:rPr>
          <w:rFonts w:ascii="Arial" w:hAnsi="Arial" w:cs="Arial"/>
          <w:b/>
          <w:bCs/>
          <w:i/>
          <w:iCs/>
          <w:sz w:val="20"/>
          <w:szCs w:val="20"/>
        </w:rPr>
        <w:t>Urgent Action </w:t>
      </w:r>
      <w:r>
        <w:rPr>
          <w:rFonts w:ascii="Arial" w:hAnsi="Arial" w:cs="Arial"/>
          <w:b/>
          <w:bCs/>
          <w:i/>
          <w:iCs/>
          <w:sz w:val="20"/>
          <w:szCs w:val="20"/>
        </w:rPr>
        <w:t>168</w:t>
      </w:r>
      <w:r w:rsidRPr="009F1001">
        <w:rPr>
          <w:rFonts w:ascii="Arial" w:hAnsi="Arial" w:cs="Arial"/>
          <w:b/>
          <w:bCs/>
          <w:i/>
          <w:iCs/>
          <w:sz w:val="20"/>
          <w:szCs w:val="20"/>
        </w:rPr>
        <w:t>.</w:t>
      </w:r>
      <w:r>
        <w:rPr>
          <w:rFonts w:ascii="Arial" w:hAnsi="Arial" w:cs="Arial"/>
          <w:b/>
          <w:bCs/>
          <w:i/>
          <w:iCs/>
          <w:sz w:val="20"/>
          <w:szCs w:val="20"/>
        </w:rPr>
        <w:t>19</w:t>
      </w:r>
      <w:r w:rsidRPr="009F1001">
        <w:rPr>
          <w:rFonts w:ascii="Arial" w:hAnsi="Arial" w:cs="Arial"/>
          <w:sz w:val="20"/>
          <w:szCs w:val="20"/>
        </w:rPr>
        <w:t>. </w:t>
      </w:r>
      <w:proofErr w:type="gramStart"/>
      <w:r w:rsidRPr="009F1001">
        <w:rPr>
          <w:rFonts w:ascii="Arial" w:hAnsi="Arial" w:cs="Arial"/>
          <w:sz w:val="20"/>
          <w:szCs w:val="20"/>
        </w:rPr>
        <w:t>It’s</w:t>
      </w:r>
      <w:proofErr w:type="gramEnd"/>
      <w:r w:rsidRPr="009F1001">
        <w:rPr>
          <w:rFonts w:ascii="Arial" w:hAnsi="Arial" w:cs="Arial"/>
          <w:sz w:val="20"/>
          <w:szCs w:val="20"/>
        </w:rPr>
        <w:t> important to report because we share the total number with the officials we are trying to persuade and the people we are trying to help. </w:t>
      </w:r>
    </w:p>
    <w:p w14:paraId="1E0C1AAE" w14:textId="77777777" w:rsidR="009F1001" w:rsidRPr="00AA5AB5" w:rsidRDefault="009F1001" w:rsidP="009F1001">
      <w:pPr>
        <w:spacing w:after="0" w:line="240" w:lineRule="auto"/>
        <w:rPr>
          <w:rFonts w:ascii="Arial" w:hAnsi="Arial" w:cs="Arial"/>
          <w:b/>
          <w:i/>
          <w:szCs w:val="18"/>
        </w:rPr>
      </w:pPr>
    </w:p>
    <w:p w14:paraId="5C1ADAE3" w14:textId="77777777" w:rsidR="009F1001" w:rsidRDefault="009F1001" w:rsidP="009F1001">
      <w:pPr>
        <w:spacing w:after="0" w:line="240" w:lineRule="auto"/>
        <w:rPr>
          <w:rFonts w:ascii="Arial" w:hAnsi="Arial" w:cs="Arial"/>
          <w:b/>
          <w:iCs/>
          <w:szCs w:val="18"/>
        </w:rPr>
        <w:sectPr w:rsidR="009F1001" w:rsidSect="00AA5AB5">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6" w:footer="562" w:gutter="0"/>
          <w:cols w:space="360"/>
          <w:docGrid w:linePitch="360" w:charSpace="32320"/>
        </w:sectPr>
      </w:pPr>
    </w:p>
    <w:p w14:paraId="56A7C025" w14:textId="1D763D50" w:rsidR="00181B7B" w:rsidRPr="00AA5AB5" w:rsidRDefault="00781703" w:rsidP="009F1001">
      <w:pPr>
        <w:spacing w:after="0" w:line="240" w:lineRule="auto"/>
        <w:rPr>
          <w:rFonts w:ascii="Arial" w:hAnsi="Arial" w:cs="Arial"/>
          <w:b/>
          <w:iCs/>
          <w:szCs w:val="18"/>
        </w:rPr>
      </w:pPr>
      <w:proofErr w:type="spellStart"/>
      <w:r w:rsidRPr="00AA5AB5">
        <w:rPr>
          <w:rFonts w:ascii="Arial" w:hAnsi="Arial" w:cs="Arial"/>
          <w:b/>
          <w:iCs/>
          <w:szCs w:val="18"/>
        </w:rPr>
        <w:t>Volha</w:t>
      </w:r>
      <w:proofErr w:type="spellEnd"/>
      <w:r w:rsidRPr="00AA5AB5">
        <w:rPr>
          <w:rFonts w:ascii="Arial" w:hAnsi="Arial" w:cs="Arial"/>
          <w:b/>
          <w:iCs/>
          <w:szCs w:val="18"/>
        </w:rPr>
        <w:t xml:space="preserve"> </w:t>
      </w:r>
      <w:proofErr w:type="spellStart"/>
      <w:r w:rsidRPr="00AA5AB5">
        <w:rPr>
          <w:rFonts w:ascii="Arial" w:hAnsi="Arial" w:cs="Arial"/>
          <w:b/>
          <w:iCs/>
          <w:szCs w:val="18"/>
        </w:rPr>
        <w:t>Ivanauna</w:t>
      </w:r>
      <w:proofErr w:type="spellEnd"/>
      <w:r w:rsidRPr="00AA5AB5">
        <w:rPr>
          <w:rFonts w:ascii="Arial" w:hAnsi="Arial" w:cs="Arial"/>
          <w:b/>
          <w:iCs/>
          <w:szCs w:val="18"/>
        </w:rPr>
        <w:t xml:space="preserve"> </w:t>
      </w:r>
      <w:proofErr w:type="spellStart"/>
      <w:r w:rsidRPr="00AA5AB5">
        <w:rPr>
          <w:rFonts w:ascii="Arial" w:hAnsi="Arial" w:cs="Arial"/>
          <w:b/>
          <w:iCs/>
          <w:szCs w:val="18"/>
        </w:rPr>
        <w:t>Chupris</w:t>
      </w:r>
      <w:proofErr w:type="spellEnd"/>
    </w:p>
    <w:p w14:paraId="52474D59" w14:textId="75A1AE47" w:rsidR="004B48A5" w:rsidRPr="00AA5AB5" w:rsidRDefault="004B48A5" w:rsidP="009F1001">
      <w:pPr>
        <w:spacing w:after="0" w:line="240" w:lineRule="auto"/>
        <w:rPr>
          <w:rFonts w:ascii="Arial" w:hAnsi="Arial" w:cs="Arial"/>
          <w:b/>
          <w:iCs/>
          <w:szCs w:val="18"/>
        </w:rPr>
      </w:pPr>
      <w:r w:rsidRPr="00AA5AB5">
        <w:rPr>
          <w:rFonts w:ascii="Arial" w:hAnsi="Arial" w:cs="Arial"/>
          <w:b/>
          <w:iCs/>
          <w:szCs w:val="18"/>
        </w:rPr>
        <w:t>Chairperson of the Clemency Commission</w:t>
      </w:r>
    </w:p>
    <w:p w14:paraId="0B1D6589" w14:textId="1FF126F7" w:rsidR="004B48A5" w:rsidRPr="00AA5AB5" w:rsidRDefault="004B48A5" w:rsidP="009F1001">
      <w:pPr>
        <w:spacing w:after="0" w:line="240" w:lineRule="auto"/>
        <w:rPr>
          <w:rFonts w:ascii="Arial" w:hAnsi="Arial" w:cs="Arial"/>
          <w:bCs/>
          <w:iCs/>
          <w:szCs w:val="18"/>
        </w:rPr>
      </w:pPr>
      <w:r w:rsidRPr="00AA5AB5">
        <w:rPr>
          <w:rFonts w:ascii="Arial" w:hAnsi="Arial" w:cs="Arial"/>
          <w:bCs/>
          <w:iCs/>
          <w:szCs w:val="18"/>
        </w:rPr>
        <w:t>Presidential Administration</w:t>
      </w:r>
    </w:p>
    <w:p w14:paraId="2C9309F1" w14:textId="110E454E" w:rsidR="004B48A5" w:rsidRPr="00AA5AB5" w:rsidRDefault="004B48A5" w:rsidP="009F1001">
      <w:pPr>
        <w:spacing w:after="0" w:line="240" w:lineRule="auto"/>
        <w:rPr>
          <w:rFonts w:ascii="Arial" w:hAnsi="Arial" w:cs="Arial"/>
          <w:bCs/>
          <w:iCs/>
          <w:szCs w:val="18"/>
        </w:rPr>
      </w:pPr>
      <w:r w:rsidRPr="00AA5AB5">
        <w:rPr>
          <w:rFonts w:ascii="Arial" w:hAnsi="Arial" w:cs="Arial"/>
          <w:bCs/>
          <w:iCs/>
          <w:szCs w:val="18"/>
        </w:rPr>
        <w:t xml:space="preserve">Vul. Karla </w:t>
      </w:r>
      <w:proofErr w:type="spellStart"/>
      <w:r w:rsidRPr="00AA5AB5">
        <w:rPr>
          <w:rFonts w:ascii="Arial" w:hAnsi="Arial" w:cs="Arial"/>
          <w:bCs/>
          <w:iCs/>
          <w:szCs w:val="18"/>
        </w:rPr>
        <w:t>Mar</w:t>
      </w:r>
      <w:r w:rsidR="00094007" w:rsidRPr="00AA5AB5">
        <w:rPr>
          <w:rFonts w:ascii="Arial" w:hAnsi="Arial" w:cs="Arial"/>
          <w:bCs/>
          <w:iCs/>
          <w:szCs w:val="18"/>
        </w:rPr>
        <w:t>ks</w:t>
      </w:r>
      <w:r w:rsidRPr="00AA5AB5">
        <w:rPr>
          <w:rFonts w:ascii="Arial" w:hAnsi="Arial" w:cs="Arial"/>
          <w:bCs/>
          <w:iCs/>
          <w:szCs w:val="18"/>
        </w:rPr>
        <w:t>a</w:t>
      </w:r>
      <w:proofErr w:type="spellEnd"/>
      <w:r w:rsidRPr="00AA5AB5">
        <w:rPr>
          <w:rFonts w:ascii="Arial" w:hAnsi="Arial" w:cs="Arial"/>
          <w:bCs/>
          <w:iCs/>
          <w:szCs w:val="18"/>
        </w:rPr>
        <w:t xml:space="preserve"> 38</w:t>
      </w:r>
    </w:p>
    <w:p w14:paraId="45A175CE" w14:textId="297A7A3F" w:rsidR="004B48A5" w:rsidRPr="00AA5AB5" w:rsidRDefault="004B48A5" w:rsidP="009F1001">
      <w:pPr>
        <w:spacing w:after="0" w:line="240" w:lineRule="auto"/>
        <w:rPr>
          <w:rFonts w:ascii="Arial" w:hAnsi="Arial" w:cs="Arial"/>
          <w:bCs/>
          <w:iCs/>
          <w:szCs w:val="18"/>
        </w:rPr>
      </w:pPr>
      <w:r w:rsidRPr="00AA5AB5">
        <w:rPr>
          <w:rFonts w:ascii="Arial" w:hAnsi="Arial" w:cs="Arial"/>
          <w:bCs/>
          <w:iCs/>
          <w:szCs w:val="18"/>
        </w:rPr>
        <w:t>Minsk, Belarus</w:t>
      </w:r>
    </w:p>
    <w:p w14:paraId="44254B31" w14:textId="77777777" w:rsidR="0037469D" w:rsidRDefault="004B48A5" w:rsidP="009F1001">
      <w:pPr>
        <w:pStyle w:val="NormalWeb"/>
        <w:shd w:val="clear" w:color="auto" w:fill="FFFFFF"/>
        <w:spacing w:before="0" w:beforeAutospacing="0" w:after="0" w:afterAutospacing="0"/>
        <w:rPr>
          <w:rFonts w:ascii="Arial" w:hAnsi="Arial" w:cs="Arial"/>
          <w:iCs/>
          <w:sz w:val="18"/>
          <w:szCs w:val="18"/>
        </w:rPr>
      </w:pPr>
      <w:r w:rsidRPr="00AA5AB5">
        <w:rPr>
          <w:rFonts w:ascii="Arial" w:hAnsi="Arial" w:cs="Arial"/>
          <w:iCs/>
          <w:sz w:val="18"/>
          <w:szCs w:val="18"/>
        </w:rPr>
        <w:t xml:space="preserve">Email: </w:t>
      </w:r>
      <w:hyperlink r:id="rId15" w:history="1">
        <w:r w:rsidR="00AA5AB5" w:rsidRPr="0037469D">
          <w:rPr>
            <w:rStyle w:val="Hyperlink"/>
            <w:rFonts w:ascii="Arial" w:hAnsi="Arial" w:cs="Arial"/>
            <w:iCs/>
            <w:color w:val="0070C0"/>
            <w:sz w:val="18"/>
            <w:szCs w:val="18"/>
          </w:rPr>
          <w:t>contact@president.gov.by</w:t>
        </w:r>
      </w:hyperlink>
    </w:p>
    <w:p w14:paraId="6DE406B5" w14:textId="77777777" w:rsidR="0037469D" w:rsidRDefault="0037469D" w:rsidP="009F1001">
      <w:pPr>
        <w:pStyle w:val="NormalWeb"/>
        <w:shd w:val="clear" w:color="auto" w:fill="FFFFFF"/>
        <w:spacing w:before="0" w:beforeAutospacing="0" w:after="0" w:afterAutospacing="0"/>
        <w:rPr>
          <w:rFonts w:ascii="Arial" w:hAnsi="Arial" w:cs="Arial"/>
          <w:iCs/>
          <w:sz w:val="18"/>
          <w:szCs w:val="18"/>
        </w:rPr>
      </w:pPr>
    </w:p>
    <w:p w14:paraId="0FD58D46" w14:textId="41A384FA" w:rsidR="004B48A5" w:rsidRPr="0037469D" w:rsidRDefault="0037469D" w:rsidP="009F1001">
      <w:pPr>
        <w:pStyle w:val="NormalWeb"/>
        <w:shd w:val="clear" w:color="auto" w:fill="FFFFFF"/>
        <w:spacing w:before="0" w:beforeAutospacing="0" w:after="0" w:afterAutospacing="0"/>
        <w:rPr>
          <w:rFonts w:ascii="Arial" w:hAnsi="Arial" w:cs="Arial"/>
          <w:iCs/>
          <w:sz w:val="18"/>
          <w:szCs w:val="18"/>
        </w:rPr>
      </w:pPr>
      <w:r w:rsidRPr="0037469D">
        <w:rPr>
          <w:rFonts w:ascii="Arial" w:hAnsi="Arial" w:cs="Arial"/>
          <w:b/>
          <w:bCs/>
          <w:color w:val="292B2C"/>
          <w:sz w:val="18"/>
          <w:szCs w:val="18"/>
          <w:shd w:val="clear" w:color="auto" w:fill="FFFFFF"/>
        </w:rPr>
        <w:t xml:space="preserve">Ambassador Dmitry </w:t>
      </w:r>
      <w:proofErr w:type="spellStart"/>
      <w:r w:rsidRPr="0037469D">
        <w:rPr>
          <w:rFonts w:ascii="Arial" w:hAnsi="Arial" w:cs="Arial"/>
          <w:b/>
          <w:bCs/>
          <w:color w:val="292B2C"/>
          <w:sz w:val="18"/>
          <w:szCs w:val="18"/>
          <w:shd w:val="clear" w:color="auto" w:fill="FFFFFF"/>
        </w:rPr>
        <w:t>Basik</w:t>
      </w:r>
      <w:proofErr w:type="spellEnd"/>
      <w:r w:rsidRPr="0037469D">
        <w:rPr>
          <w:rFonts w:ascii="Arial" w:hAnsi="Arial" w:cs="Arial"/>
          <w:color w:val="292B2C"/>
          <w:sz w:val="18"/>
          <w:szCs w:val="18"/>
        </w:rPr>
        <w:br/>
      </w:r>
      <w:r w:rsidRPr="0037469D">
        <w:rPr>
          <w:rFonts w:ascii="Arial" w:hAnsi="Arial" w:cs="Arial"/>
          <w:color w:val="292B2C"/>
          <w:sz w:val="18"/>
          <w:szCs w:val="18"/>
          <w:shd w:val="clear" w:color="auto" w:fill="FFFFFF"/>
        </w:rPr>
        <w:t>Embassy of Belarus</w:t>
      </w:r>
      <w:r w:rsidRPr="0037469D">
        <w:rPr>
          <w:rFonts w:ascii="Arial" w:hAnsi="Arial" w:cs="Arial"/>
          <w:color w:val="292B2C"/>
          <w:sz w:val="18"/>
          <w:szCs w:val="18"/>
        </w:rPr>
        <w:br/>
      </w:r>
      <w:r w:rsidRPr="0037469D">
        <w:rPr>
          <w:rFonts w:ascii="Arial" w:hAnsi="Arial" w:cs="Arial"/>
          <w:color w:val="292B2C"/>
          <w:sz w:val="18"/>
          <w:szCs w:val="18"/>
          <w:shd w:val="clear" w:color="auto" w:fill="FFFFFF"/>
        </w:rPr>
        <w:t>1619 New Hampshire Ave NW</w:t>
      </w:r>
      <w:r w:rsidRPr="0037469D">
        <w:rPr>
          <w:rFonts w:ascii="Arial" w:hAnsi="Arial" w:cs="Arial"/>
          <w:color w:val="292B2C"/>
          <w:sz w:val="18"/>
          <w:szCs w:val="18"/>
        </w:rPr>
        <w:br/>
      </w:r>
      <w:r w:rsidRPr="0037469D">
        <w:rPr>
          <w:rFonts w:ascii="Arial" w:hAnsi="Arial" w:cs="Arial"/>
          <w:color w:val="292B2C"/>
          <w:sz w:val="18"/>
          <w:szCs w:val="18"/>
          <w:shd w:val="clear" w:color="auto" w:fill="FFFFFF"/>
        </w:rPr>
        <w:t>Washington, DC 20009</w:t>
      </w:r>
      <w:r w:rsidRPr="0037469D">
        <w:rPr>
          <w:rFonts w:ascii="Arial" w:hAnsi="Arial" w:cs="Arial"/>
          <w:color w:val="292B2C"/>
          <w:sz w:val="18"/>
          <w:szCs w:val="18"/>
        </w:rPr>
        <w:br/>
      </w:r>
      <w:r w:rsidRPr="0037469D">
        <w:rPr>
          <w:rFonts w:ascii="Arial" w:hAnsi="Arial" w:cs="Arial"/>
          <w:color w:val="292B2C"/>
          <w:sz w:val="18"/>
          <w:szCs w:val="18"/>
          <w:shd w:val="clear" w:color="auto" w:fill="FFFFFF"/>
        </w:rPr>
        <w:t>Phone: 202 986 9420 I Fax: 202 986 1805</w:t>
      </w:r>
      <w:r w:rsidRPr="0037469D">
        <w:rPr>
          <w:rFonts w:ascii="Arial" w:hAnsi="Arial" w:cs="Arial"/>
          <w:color w:val="292B2C"/>
          <w:sz w:val="18"/>
          <w:szCs w:val="18"/>
        </w:rPr>
        <w:br/>
      </w:r>
      <w:r w:rsidRPr="0037469D">
        <w:rPr>
          <w:rFonts w:ascii="Arial" w:hAnsi="Arial" w:cs="Arial"/>
          <w:color w:val="292B2C"/>
          <w:sz w:val="18"/>
          <w:szCs w:val="18"/>
          <w:shd w:val="clear" w:color="auto" w:fill="FFFFFF"/>
        </w:rPr>
        <w:t>Email: </w:t>
      </w:r>
      <w:hyperlink r:id="rId16" w:history="1">
        <w:r w:rsidRPr="0037469D">
          <w:rPr>
            <w:rStyle w:val="Hyperlink"/>
            <w:rFonts w:ascii="Arial" w:hAnsi="Arial" w:cs="Arial"/>
            <w:color w:val="0070C0"/>
            <w:sz w:val="18"/>
            <w:szCs w:val="18"/>
            <w:shd w:val="clear" w:color="auto" w:fill="FFFFFF"/>
          </w:rPr>
          <w:t>D.Basik@mfa.gov.by</w:t>
        </w:r>
      </w:hyperlink>
      <w:r w:rsidRPr="0037469D">
        <w:rPr>
          <w:rFonts w:ascii="Arial" w:hAnsi="Arial" w:cs="Arial"/>
          <w:color w:val="292B2C"/>
          <w:sz w:val="18"/>
          <w:szCs w:val="18"/>
        </w:rPr>
        <w:br/>
      </w:r>
      <w:r w:rsidRPr="0037469D">
        <w:rPr>
          <w:rFonts w:ascii="Arial" w:hAnsi="Arial" w:cs="Arial"/>
          <w:color w:val="292B2C"/>
          <w:sz w:val="18"/>
          <w:szCs w:val="18"/>
          <w:shd w:val="clear" w:color="auto" w:fill="FFFFFF"/>
        </w:rPr>
        <w:t>Twitter:</w:t>
      </w:r>
      <w:r w:rsidRPr="00FF2A95">
        <w:rPr>
          <w:rFonts w:ascii="Arial" w:hAnsi="Arial" w:cs="Arial"/>
          <w:color w:val="0070C0"/>
          <w:sz w:val="18"/>
          <w:szCs w:val="18"/>
          <w:shd w:val="clear" w:color="auto" w:fill="FFFFFF"/>
        </w:rPr>
        <w:t> </w:t>
      </w:r>
      <w:hyperlink r:id="rId17" w:tgtFrame="_blank" w:history="1">
        <w:r w:rsidRPr="00FF2A95">
          <w:rPr>
            <w:rStyle w:val="Hyperlink"/>
            <w:rFonts w:ascii="Arial" w:hAnsi="Arial" w:cs="Arial"/>
            <w:color w:val="0070C0"/>
            <w:sz w:val="18"/>
            <w:szCs w:val="18"/>
            <w:shd w:val="clear" w:color="auto" w:fill="FFFFFF"/>
          </w:rPr>
          <w:t>@Bel</w:t>
        </w:r>
        <w:r w:rsidRPr="00FF2A95">
          <w:rPr>
            <w:rStyle w:val="Hyperlink"/>
            <w:rFonts w:ascii="Arial" w:hAnsi="Arial" w:cs="Arial"/>
            <w:color w:val="0070C0"/>
            <w:sz w:val="18"/>
            <w:szCs w:val="18"/>
            <w:shd w:val="clear" w:color="auto" w:fill="FFFFFF"/>
          </w:rPr>
          <w:t>a</w:t>
        </w:r>
        <w:r w:rsidRPr="00FF2A95">
          <w:rPr>
            <w:rStyle w:val="Hyperlink"/>
            <w:rFonts w:ascii="Arial" w:hAnsi="Arial" w:cs="Arial"/>
            <w:color w:val="0070C0"/>
            <w:sz w:val="18"/>
            <w:szCs w:val="18"/>
            <w:shd w:val="clear" w:color="auto" w:fill="FFFFFF"/>
          </w:rPr>
          <w:t>rusEmbUSA</w:t>
        </w:r>
      </w:hyperlink>
      <w:r w:rsidRPr="0037469D">
        <w:rPr>
          <w:rFonts w:ascii="Arial" w:hAnsi="Arial" w:cs="Arial"/>
          <w:color w:val="292B2C"/>
          <w:sz w:val="18"/>
          <w:szCs w:val="18"/>
        </w:rPr>
        <w:br/>
      </w:r>
      <w:r w:rsidRPr="0037469D">
        <w:rPr>
          <w:rFonts w:ascii="Arial" w:hAnsi="Arial" w:cs="Arial"/>
          <w:color w:val="292B2C"/>
          <w:sz w:val="18"/>
          <w:szCs w:val="18"/>
          <w:shd w:val="clear" w:color="auto" w:fill="FFFFFF"/>
        </w:rPr>
        <w:t>Salutation: Dear Ambassador</w:t>
      </w:r>
      <w:r w:rsidR="00AA5AB5" w:rsidRPr="0037469D">
        <w:rPr>
          <w:rFonts w:ascii="Arial" w:hAnsi="Arial" w:cs="Arial"/>
          <w:iCs/>
          <w:sz w:val="18"/>
          <w:szCs w:val="18"/>
        </w:rPr>
        <w:t xml:space="preserve"> </w:t>
      </w:r>
    </w:p>
    <w:p w14:paraId="3A6DAE42" w14:textId="77777777" w:rsidR="009F1001" w:rsidRDefault="009F1001" w:rsidP="00AA5AB5">
      <w:pPr>
        <w:tabs>
          <w:tab w:val="left" w:pos="520"/>
          <w:tab w:val="right" w:pos="9121"/>
        </w:tabs>
        <w:spacing w:after="0" w:line="240" w:lineRule="auto"/>
        <w:rPr>
          <w:rFonts w:ascii="Arial" w:hAnsi="Arial" w:cs="Arial"/>
          <w:i/>
          <w:sz w:val="20"/>
          <w:szCs w:val="20"/>
        </w:rPr>
        <w:sectPr w:rsidR="009F1001" w:rsidSect="009F1001">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p>
    <w:p w14:paraId="0E9963D7" w14:textId="0D4C127B" w:rsidR="004B48A5" w:rsidRPr="00AA5AB5" w:rsidRDefault="004B48A5" w:rsidP="00AA5AB5">
      <w:pPr>
        <w:tabs>
          <w:tab w:val="left" w:pos="520"/>
          <w:tab w:val="right" w:pos="9121"/>
        </w:tabs>
        <w:spacing w:after="0" w:line="240" w:lineRule="auto"/>
        <w:rPr>
          <w:rFonts w:ascii="Arial" w:hAnsi="Arial" w:cs="Arial"/>
          <w:i/>
          <w:sz w:val="20"/>
          <w:szCs w:val="20"/>
        </w:rPr>
      </w:pPr>
    </w:p>
    <w:p w14:paraId="2D97E56E" w14:textId="4A6EA0F6" w:rsidR="004B48A5" w:rsidRPr="00AA5AB5" w:rsidRDefault="004B48A5" w:rsidP="00AA5AB5">
      <w:pPr>
        <w:pStyle w:val="NormalWeb"/>
        <w:shd w:val="clear" w:color="auto" w:fill="FFFFFF"/>
        <w:spacing w:before="0" w:beforeAutospacing="0" w:after="0" w:afterAutospacing="0"/>
        <w:ind w:left="-283" w:firstLine="283"/>
        <w:rPr>
          <w:rFonts w:ascii="Arial" w:eastAsia="Times New Roman" w:hAnsi="Arial" w:cs="Arial"/>
          <w:iCs/>
          <w:szCs w:val="18"/>
          <w:lang w:eastAsia="en-GB"/>
        </w:rPr>
      </w:pPr>
      <w:r w:rsidRPr="00AA5AB5">
        <w:rPr>
          <w:rFonts w:ascii="Arial" w:hAnsi="Arial" w:cs="Arial"/>
          <w:iCs/>
          <w:sz w:val="20"/>
          <w:szCs w:val="20"/>
        </w:rPr>
        <w:t xml:space="preserve">Dear </w:t>
      </w:r>
      <w:proofErr w:type="gramStart"/>
      <w:r w:rsidR="00181B7B" w:rsidRPr="00AA5AB5">
        <w:rPr>
          <w:rFonts w:ascii="Arial" w:hAnsi="Arial" w:cs="Arial"/>
          <w:iCs/>
          <w:sz w:val="20"/>
          <w:szCs w:val="20"/>
        </w:rPr>
        <w:t>Ms</w:t>
      </w:r>
      <w:r w:rsidR="00FF2A95">
        <w:rPr>
          <w:rFonts w:ascii="Arial" w:hAnsi="Arial" w:cs="Arial"/>
          <w:iCs/>
          <w:sz w:val="20"/>
          <w:szCs w:val="20"/>
        </w:rPr>
        <w:t>.</w:t>
      </w:r>
      <w:proofErr w:type="gramEnd"/>
      <w:r w:rsidR="00181B7B" w:rsidRPr="00AA5AB5">
        <w:rPr>
          <w:rFonts w:ascii="Arial" w:hAnsi="Arial" w:cs="Arial"/>
          <w:iCs/>
          <w:sz w:val="20"/>
          <w:szCs w:val="20"/>
        </w:rPr>
        <w:t xml:space="preserve"> </w:t>
      </w:r>
      <w:proofErr w:type="spellStart"/>
      <w:r w:rsidR="00181B7B" w:rsidRPr="00AA5AB5">
        <w:rPr>
          <w:rFonts w:ascii="Arial" w:hAnsi="Arial" w:cs="Arial"/>
          <w:iCs/>
          <w:sz w:val="20"/>
          <w:szCs w:val="20"/>
        </w:rPr>
        <w:t>Chupris</w:t>
      </w:r>
      <w:proofErr w:type="spellEnd"/>
      <w:r w:rsidRPr="00AA5AB5">
        <w:rPr>
          <w:rFonts w:ascii="Arial" w:hAnsi="Arial" w:cs="Arial"/>
          <w:iCs/>
          <w:sz w:val="20"/>
          <w:szCs w:val="20"/>
        </w:rPr>
        <w:t>,</w:t>
      </w:r>
    </w:p>
    <w:p w14:paraId="37497AE3" w14:textId="77777777" w:rsidR="004B48A5" w:rsidRPr="00AA5AB5" w:rsidRDefault="004B48A5" w:rsidP="00AA5AB5">
      <w:pPr>
        <w:tabs>
          <w:tab w:val="left" w:pos="520"/>
          <w:tab w:val="right" w:pos="9121"/>
        </w:tabs>
        <w:spacing w:after="0" w:line="240" w:lineRule="auto"/>
        <w:rPr>
          <w:rFonts w:ascii="Arial" w:hAnsi="Arial" w:cs="Arial"/>
          <w:iCs/>
          <w:sz w:val="20"/>
          <w:szCs w:val="20"/>
        </w:rPr>
      </w:pPr>
    </w:p>
    <w:p w14:paraId="1D4BF838" w14:textId="7CC76469" w:rsidR="004B48A5" w:rsidRPr="00AA5AB5" w:rsidRDefault="004B48A5" w:rsidP="00AA5AB5">
      <w:pPr>
        <w:spacing w:after="0" w:line="240" w:lineRule="auto"/>
        <w:jc w:val="both"/>
        <w:rPr>
          <w:rFonts w:ascii="Arial" w:hAnsi="Arial" w:cs="Arial"/>
          <w:iCs/>
          <w:sz w:val="20"/>
          <w:szCs w:val="20"/>
        </w:rPr>
      </w:pPr>
      <w:r w:rsidRPr="00AA5AB5">
        <w:rPr>
          <w:rFonts w:ascii="Arial" w:hAnsi="Arial" w:cs="Arial"/>
          <w:iCs/>
          <w:sz w:val="20"/>
          <w:szCs w:val="20"/>
        </w:rPr>
        <w:t xml:space="preserve">I am writing to express my concern that </w:t>
      </w:r>
      <w:proofErr w:type="spellStart"/>
      <w:r w:rsidRPr="00AA5AB5">
        <w:rPr>
          <w:rFonts w:ascii="Arial" w:hAnsi="Arial" w:cs="Arial"/>
          <w:b/>
          <w:iCs/>
          <w:sz w:val="20"/>
          <w:szCs w:val="20"/>
        </w:rPr>
        <w:t>Viktar</w:t>
      </w:r>
      <w:proofErr w:type="spellEnd"/>
      <w:r w:rsidRPr="00AA5AB5">
        <w:rPr>
          <w:rFonts w:ascii="Arial" w:hAnsi="Arial" w:cs="Arial"/>
          <w:b/>
          <w:iCs/>
          <w:sz w:val="20"/>
          <w:szCs w:val="20"/>
        </w:rPr>
        <w:t xml:space="preserve"> </w:t>
      </w:r>
      <w:proofErr w:type="spellStart"/>
      <w:r w:rsidRPr="00AA5AB5">
        <w:rPr>
          <w:rFonts w:ascii="Arial" w:hAnsi="Arial" w:cs="Arial"/>
          <w:b/>
          <w:iCs/>
          <w:sz w:val="20"/>
          <w:szCs w:val="20"/>
        </w:rPr>
        <w:t>Paulau</w:t>
      </w:r>
      <w:proofErr w:type="spellEnd"/>
      <w:r w:rsidRPr="00AA5AB5">
        <w:rPr>
          <w:rFonts w:ascii="Arial" w:hAnsi="Arial" w:cs="Arial"/>
          <w:iCs/>
          <w:sz w:val="20"/>
          <w:szCs w:val="20"/>
        </w:rPr>
        <w:t xml:space="preserve"> may be at imminent risk of execution or may have been executed. His sister was recently denied permission to see him and on June </w:t>
      </w:r>
      <w:r w:rsidR="00AA5AB5">
        <w:rPr>
          <w:rFonts w:ascii="Arial" w:hAnsi="Arial" w:cs="Arial"/>
          <w:iCs/>
          <w:sz w:val="20"/>
          <w:szCs w:val="20"/>
        </w:rPr>
        <w:t xml:space="preserve">10, </w:t>
      </w:r>
      <w:proofErr w:type="gramStart"/>
      <w:r w:rsidR="00AA5AB5">
        <w:rPr>
          <w:rFonts w:ascii="Arial" w:hAnsi="Arial" w:cs="Arial"/>
          <w:iCs/>
          <w:sz w:val="20"/>
          <w:szCs w:val="20"/>
        </w:rPr>
        <w:t>2021</w:t>
      </w:r>
      <w:proofErr w:type="gramEnd"/>
      <w:r w:rsidR="00AA5AB5">
        <w:rPr>
          <w:rFonts w:ascii="Arial" w:hAnsi="Arial" w:cs="Arial"/>
          <w:iCs/>
          <w:sz w:val="20"/>
          <w:szCs w:val="20"/>
        </w:rPr>
        <w:t xml:space="preserve"> </w:t>
      </w:r>
      <w:r w:rsidRPr="00AA5AB5">
        <w:rPr>
          <w:rFonts w:ascii="Arial" w:hAnsi="Arial" w:cs="Arial"/>
          <w:iCs/>
          <w:sz w:val="20"/>
          <w:szCs w:val="20"/>
        </w:rPr>
        <w:t xml:space="preserve">officials at the pre-trial detention centre informed his lawyer that he is not in the detention centre. </w:t>
      </w:r>
      <w:r w:rsidR="00094007" w:rsidRPr="00AA5AB5">
        <w:rPr>
          <w:rFonts w:ascii="Arial" w:hAnsi="Arial" w:cs="Arial"/>
          <w:iCs/>
          <w:sz w:val="20"/>
          <w:szCs w:val="20"/>
        </w:rPr>
        <w:t>This is usually the first sign for families that their relative may have been executed.</w:t>
      </w:r>
    </w:p>
    <w:p w14:paraId="067E355E" w14:textId="77777777" w:rsidR="004B48A5" w:rsidRPr="00AA5AB5" w:rsidRDefault="004B48A5" w:rsidP="00AA5AB5">
      <w:pPr>
        <w:spacing w:after="0" w:line="240" w:lineRule="auto"/>
        <w:jc w:val="both"/>
        <w:rPr>
          <w:rFonts w:ascii="Arial" w:hAnsi="Arial" w:cs="Arial"/>
          <w:iCs/>
          <w:sz w:val="20"/>
          <w:szCs w:val="20"/>
        </w:rPr>
      </w:pPr>
    </w:p>
    <w:p w14:paraId="32D21364" w14:textId="660EE782" w:rsidR="004B48A5" w:rsidRPr="00AA5AB5" w:rsidRDefault="004B48A5" w:rsidP="00AA5AB5">
      <w:pPr>
        <w:spacing w:after="0" w:line="240" w:lineRule="auto"/>
        <w:jc w:val="both"/>
        <w:rPr>
          <w:rFonts w:ascii="Arial" w:hAnsi="Arial" w:cs="Arial"/>
          <w:iCs/>
          <w:sz w:val="20"/>
          <w:szCs w:val="20"/>
        </w:rPr>
      </w:pPr>
      <w:r w:rsidRPr="00AA5AB5">
        <w:rPr>
          <w:rFonts w:ascii="Arial" w:hAnsi="Arial" w:cs="Arial"/>
          <w:iCs/>
          <w:sz w:val="20"/>
          <w:szCs w:val="20"/>
        </w:rPr>
        <w:t>The treatment of the relatives of those on death row has been classified as torture and other ill-treatment by the UN Human Rights Committee. Relatives are usually only informed after an execution has been carried out by receiving the death certificate</w:t>
      </w:r>
      <w:r w:rsidR="00181B7B" w:rsidRPr="00AA5AB5">
        <w:rPr>
          <w:rFonts w:ascii="Arial" w:hAnsi="Arial" w:cs="Arial"/>
          <w:iCs/>
          <w:sz w:val="20"/>
          <w:szCs w:val="20"/>
        </w:rPr>
        <w:t xml:space="preserve"> in the post weeks or months later</w:t>
      </w:r>
      <w:r w:rsidRPr="00AA5AB5">
        <w:rPr>
          <w:rFonts w:ascii="Arial" w:hAnsi="Arial" w:cs="Arial"/>
          <w:iCs/>
          <w:sz w:val="20"/>
          <w:szCs w:val="20"/>
        </w:rPr>
        <w:t xml:space="preserve"> and they are not permitted to have the body for burial. </w:t>
      </w:r>
    </w:p>
    <w:p w14:paraId="403EBEAB" w14:textId="77777777" w:rsidR="004B48A5" w:rsidRPr="00AA5AB5" w:rsidRDefault="004B48A5" w:rsidP="00AA5AB5">
      <w:pPr>
        <w:spacing w:after="0" w:line="240" w:lineRule="auto"/>
        <w:jc w:val="both"/>
        <w:rPr>
          <w:rFonts w:ascii="Arial" w:hAnsi="Arial" w:cs="Arial"/>
          <w:iCs/>
          <w:sz w:val="20"/>
          <w:szCs w:val="20"/>
        </w:rPr>
      </w:pPr>
    </w:p>
    <w:p w14:paraId="2A078878" w14:textId="516923C8" w:rsidR="00094007" w:rsidRPr="00AA5AB5" w:rsidRDefault="004B48A5" w:rsidP="00AA5AB5">
      <w:pPr>
        <w:spacing w:after="0" w:line="240" w:lineRule="auto"/>
        <w:jc w:val="both"/>
        <w:rPr>
          <w:rFonts w:ascii="Arial" w:hAnsi="Arial" w:cs="Arial"/>
          <w:iCs/>
          <w:sz w:val="20"/>
          <w:szCs w:val="20"/>
        </w:rPr>
      </w:pPr>
      <w:proofErr w:type="spellStart"/>
      <w:r w:rsidRPr="00AA5AB5">
        <w:rPr>
          <w:rFonts w:ascii="Arial" w:hAnsi="Arial" w:cs="Arial"/>
          <w:iCs/>
          <w:sz w:val="20"/>
          <w:szCs w:val="20"/>
        </w:rPr>
        <w:t>Viktar</w:t>
      </w:r>
      <w:proofErr w:type="spellEnd"/>
      <w:r w:rsidRPr="00AA5AB5">
        <w:rPr>
          <w:rFonts w:ascii="Arial" w:hAnsi="Arial" w:cs="Arial"/>
          <w:iCs/>
          <w:sz w:val="20"/>
          <w:szCs w:val="20"/>
        </w:rPr>
        <w:t xml:space="preserve"> </w:t>
      </w:r>
      <w:proofErr w:type="spellStart"/>
      <w:r w:rsidRPr="00AA5AB5">
        <w:rPr>
          <w:rFonts w:ascii="Arial" w:hAnsi="Arial" w:cs="Arial"/>
          <w:iCs/>
          <w:sz w:val="20"/>
          <w:szCs w:val="20"/>
        </w:rPr>
        <w:t>Paulau</w:t>
      </w:r>
      <w:proofErr w:type="spellEnd"/>
      <w:r w:rsidRPr="00AA5AB5">
        <w:rPr>
          <w:rFonts w:ascii="Arial" w:hAnsi="Arial" w:cs="Arial"/>
          <w:iCs/>
          <w:sz w:val="20"/>
          <w:szCs w:val="20"/>
        </w:rPr>
        <w:t xml:space="preserve"> was found guilty of the murder of two people in December 2018. According to local human rights defenders, there were irregularities in the court hearing which violated his right to a fair trial. </w:t>
      </w:r>
      <w:r w:rsidR="00094007" w:rsidRPr="00AA5AB5">
        <w:rPr>
          <w:rFonts w:ascii="Arial" w:hAnsi="Arial" w:cs="Arial"/>
          <w:iCs/>
          <w:sz w:val="20"/>
          <w:szCs w:val="20"/>
        </w:rPr>
        <w:t xml:space="preserve">He was convicted and sentenced to death on July </w:t>
      </w:r>
      <w:r w:rsidR="00AA5AB5">
        <w:rPr>
          <w:rFonts w:ascii="Arial" w:hAnsi="Arial" w:cs="Arial"/>
          <w:iCs/>
          <w:sz w:val="20"/>
          <w:szCs w:val="20"/>
        </w:rPr>
        <w:t xml:space="preserve">30, </w:t>
      </w:r>
      <w:proofErr w:type="gramStart"/>
      <w:r w:rsidR="00094007" w:rsidRPr="00AA5AB5">
        <w:rPr>
          <w:rFonts w:ascii="Arial" w:hAnsi="Arial" w:cs="Arial"/>
          <w:iCs/>
          <w:sz w:val="20"/>
          <w:szCs w:val="20"/>
        </w:rPr>
        <w:t>2019</w:t>
      </w:r>
      <w:proofErr w:type="gramEnd"/>
      <w:r w:rsidR="00094007" w:rsidRPr="00AA5AB5">
        <w:rPr>
          <w:rFonts w:ascii="Arial" w:hAnsi="Arial" w:cs="Arial"/>
          <w:iCs/>
          <w:sz w:val="20"/>
          <w:szCs w:val="20"/>
        </w:rPr>
        <w:t xml:space="preserve"> by the </w:t>
      </w:r>
      <w:proofErr w:type="spellStart"/>
      <w:r w:rsidR="00094007" w:rsidRPr="00AA5AB5">
        <w:rPr>
          <w:rFonts w:ascii="Arial" w:hAnsi="Arial" w:cs="Arial"/>
          <w:iCs/>
          <w:sz w:val="20"/>
          <w:szCs w:val="20"/>
        </w:rPr>
        <w:t>Viciebsk</w:t>
      </w:r>
      <w:proofErr w:type="spellEnd"/>
      <w:r w:rsidR="00094007" w:rsidRPr="00AA5AB5">
        <w:rPr>
          <w:rFonts w:ascii="Arial" w:hAnsi="Arial" w:cs="Arial"/>
          <w:iCs/>
          <w:sz w:val="20"/>
          <w:szCs w:val="20"/>
        </w:rPr>
        <w:t xml:space="preserve"> Regional Court whose sentence was upheld by the Supreme Court on November </w:t>
      </w:r>
      <w:r w:rsidR="00AA5AB5">
        <w:rPr>
          <w:rFonts w:ascii="Arial" w:hAnsi="Arial" w:cs="Arial"/>
          <w:iCs/>
          <w:sz w:val="20"/>
          <w:szCs w:val="20"/>
        </w:rPr>
        <w:t xml:space="preserve">12, </w:t>
      </w:r>
      <w:r w:rsidR="00094007" w:rsidRPr="00AA5AB5">
        <w:rPr>
          <w:rFonts w:ascii="Arial" w:hAnsi="Arial" w:cs="Arial"/>
          <w:iCs/>
          <w:sz w:val="20"/>
          <w:szCs w:val="20"/>
        </w:rPr>
        <w:t xml:space="preserve">2019. </w:t>
      </w:r>
    </w:p>
    <w:p w14:paraId="0EED6C43" w14:textId="77777777" w:rsidR="00094007" w:rsidRPr="00AA5AB5" w:rsidRDefault="00094007" w:rsidP="00AA5AB5">
      <w:pPr>
        <w:spacing w:after="0" w:line="240" w:lineRule="auto"/>
        <w:jc w:val="both"/>
        <w:rPr>
          <w:rFonts w:ascii="Arial" w:hAnsi="Arial" w:cs="Arial"/>
          <w:iCs/>
          <w:sz w:val="20"/>
          <w:szCs w:val="20"/>
        </w:rPr>
      </w:pPr>
    </w:p>
    <w:p w14:paraId="4B97C97F" w14:textId="4C75D9C7" w:rsidR="004B48A5" w:rsidRPr="00AA5AB5" w:rsidRDefault="004B48A5" w:rsidP="00AA5AB5">
      <w:pPr>
        <w:spacing w:after="0" w:line="240" w:lineRule="auto"/>
        <w:jc w:val="both"/>
        <w:rPr>
          <w:rFonts w:ascii="Arial" w:hAnsi="Arial" w:cs="Arial"/>
          <w:iCs/>
          <w:sz w:val="20"/>
          <w:szCs w:val="20"/>
        </w:rPr>
      </w:pPr>
      <w:r w:rsidRPr="00AA5AB5">
        <w:rPr>
          <w:rFonts w:ascii="Arial" w:hAnsi="Arial" w:cs="Arial"/>
          <w:iCs/>
          <w:sz w:val="20"/>
          <w:szCs w:val="20"/>
        </w:rPr>
        <w:t xml:space="preserve">The death penalty is the ultimate cruel, </w:t>
      </w:r>
      <w:proofErr w:type="gramStart"/>
      <w:r w:rsidRPr="00AA5AB5">
        <w:rPr>
          <w:rFonts w:ascii="Arial" w:hAnsi="Arial" w:cs="Arial"/>
          <w:iCs/>
          <w:color w:val="auto"/>
          <w:sz w:val="20"/>
          <w:szCs w:val="20"/>
        </w:rPr>
        <w:t>inhuman</w:t>
      </w:r>
      <w:proofErr w:type="gramEnd"/>
      <w:r w:rsidRPr="00AA5AB5">
        <w:rPr>
          <w:rFonts w:ascii="Arial" w:hAnsi="Arial" w:cs="Arial"/>
          <w:iCs/>
          <w:color w:val="auto"/>
          <w:sz w:val="20"/>
          <w:szCs w:val="20"/>
        </w:rPr>
        <w:t xml:space="preserve"> and degrading punishment and should be abolished</w:t>
      </w:r>
      <w:r w:rsidRPr="00AA5AB5">
        <w:rPr>
          <w:rFonts w:ascii="Arial" w:hAnsi="Arial" w:cs="Arial"/>
          <w:iCs/>
          <w:sz w:val="20"/>
          <w:szCs w:val="20"/>
        </w:rPr>
        <w:t>.</w:t>
      </w:r>
      <w:r w:rsidR="00094007" w:rsidRPr="00AA5AB5">
        <w:rPr>
          <w:rFonts w:ascii="Arial" w:hAnsi="Arial" w:cs="Arial"/>
          <w:iCs/>
          <w:sz w:val="20"/>
          <w:szCs w:val="20"/>
        </w:rPr>
        <w:t xml:space="preserve"> </w:t>
      </w:r>
      <w:r w:rsidRPr="00AA5AB5">
        <w:rPr>
          <w:rFonts w:ascii="Arial" w:hAnsi="Arial" w:cs="Arial"/>
          <w:iCs/>
          <w:sz w:val="20"/>
          <w:szCs w:val="20"/>
        </w:rPr>
        <w:t>Belarus remains the only country in Europe and the former Soviet Union which still carries out executions.</w:t>
      </w:r>
    </w:p>
    <w:p w14:paraId="1919DF30" w14:textId="77777777" w:rsidR="004B48A5" w:rsidRPr="00AA5AB5" w:rsidRDefault="004B48A5" w:rsidP="00AA5AB5">
      <w:pPr>
        <w:spacing w:after="0" w:line="240" w:lineRule="auto"/>
        <w:jc w:val="both"/>
        <w:rPr>
          <w:rFonts w:ascii="Arial" w:hAnsi="Arial" w:cs="Arial"/>
          <w:iCs/>
          <w:sz w:val="20"/>
          <w:szCs w:val="20"/>
        </w:rPr>
      </w:pPr>
    </w:p>
    <w:p w14:paraId="1093E3F2" w14:textId="77777777" w:rsidR="004B48A5" w:rsidRPr="00AA5AB5" w:rsidRDefault="004B48A5" w:rsidP="00AA5AB5">
      <w:pPr>
        <w:spacing w:after="0" w:line="240" w:lineRule="auto"/>
        <w:jc w:val="both"/>
        <w:rPr>
          <w:rFonts w:ascii="Arial" w:hAnsi="Arial" w:cs="Arial"/>
          <w:bCs/>
          <w:iCs/>
          <w:color w:val="auto"/>
          <w:sz w:val="20"/>
          <w:szCs w:val="20"/>
        </w:rPr>
      </w:pPr>
      <w:proofErr w:type="gramStart"/>
      <w:r w:rsidRPr="00AA5AB5">
        <w:rPr>
          <w:rFonts w:ascii="Arial" w:hAnsi="Arial" w:cs="Arial"/>
          <w:bCs/>
          <w:iCs/>
          <w:color w:val="auto"/>
          <w:sz w:val="20"/>
          <w:szCs w:val="20"/>
        </w:rPr>
        <w:t>In light of</w:t>
      </w:r>
      <w:proofErr w:type="gramEnd"/>
      <w:r w:rsidRPr="00AA5AB5">
        <w:rPr>
          <w:rFonts w:ascii="Arial" w:hAnsi="Arial" w:cs="Arial"/>
          <w:bCs/>
          <w:iCs/>
          <w:color w:val="auto"/>
          <w:sz w:val="20"/>
          <w:szCs w:val="20"/>
        </w:rPr>
        <w:t xml:space="preserve"> the above, I urge you to: </w:t>
      </w:r>
    </w:p>
    <w:p w14:paraId="149C7489" w14:textId="77777777" w:rsidR="004B48A5" w:rsidRPr="00AA5AB5" w:rsidRDefault="004B48A5" w:rsidP="00AA5AB5">
      <w:pPr>
        <w:pStyle w:val="ListParagraph"/>
        <w:numPr>
          <w:ilvl w:val="0"/>
          <w:numId w:val="24"/>
        </w:numPr>
        <w:spacing w:after="0" w:line="240" w:lineRule="auto"/>
        <w:jc w:val="both"/>
        <w:rPr>
          <w:rFonts w:ascii="Arial" w:eastAsia="Times New Roman" w:hAnsi="Arial" w:cs="Arial"/>
          <w:bCs/>
          <w:iCs/>
          <w:color w:val="auto"/>
          <w:sz w:val="20"/>
          <w:szCs w:val="20"/>
          <w:lang w:eastAsia="en-GB"/>
        </w:rPr>
      </w:pPr>
      <w:r w:rsidRPr="00AA5AB5">
        <w:rPr>
          <w:rFonts w:ascii="Arial" w:eastAsia="Times New Roman" w:hAnsi="Arial" w:cs="Arial"/>
          <w:bCs/>
          <w:iCs/>
          <w:color w:val="auto"/>
          <w:sz w:val="20"/>
          <w:szCs w:val="20"/>
          <w:lang w:eastAsia="en-GB"/>
        </w:rPr>
        <w:t xml:space="preserve">Immediately halt the execution of </w:t>
      </w:r>
      <w:proofErr w:type="spellStart"/>
      <w:r w:rsidRPr="00AA5AB5">
        <w:rPr>
          <w:rFonts w:ascii="Arial" w:eastAsia="Times New Roman" w:hAnsi="Arial" w:cs="Arial"/>
          <w:bCs/>
          <w:iCs/>
          <w:color w:val="auto"/>
          <w:sz w:val="20"/>
          <w:szCs w:val="20"/>
          <w:lang w:eastAsia="en-GB"/>
        </w:rPr>
        <w:t>Viktar</w:t>
      </w:r>
      <w:proofErr w:type="spellEnd"/>
      <w:r w:rsidRPr="00AA5AB5">
        <w:rPr>
          <w:rFonts w:ascii="Arial" w:eastAsia="Times New Roman" w:hAnsi="Arial" w:cs="Arial"/>
          <w:bCs/>
          <w:iCs/>
          <w:color w:val="auto"/>
          <w:sz w:val="20"/>
          <w:szCs w:val="20"/>
          <w:lang w:eastAsia="en-GB"/>
        </w:rPr>
        <w:t xml:space="preserve"> </w:t>
      </w:r>
      <w:proofErr w:type="spellStart"/>
      <w:r w:rsidRPr="00AA5AB5">
        <w:rPr>
          <w:rFonts w:ascii="Arial" w:eastAsia="Times New Roman" w:hAnsi="Arial" w:cs="Arial"/>
          <w:bCs/>
          <w:iCs/>
          <w:color w:val="auto"/>
          <w:sz w:val="20"/>
          <w:szCs w:val="20"/>
          <w:lang w:eastAsia="en-GB"/>
        </w:rPr>
        <w:t>Paulau</w:t>
      </w:r>
      <w:proofErr w:type="spellEnd"/>
      <w:r w:rsidRPr="00AA5AB5">
        <w:rPr>
          <w:rFonts w:ascii="Arial" w:eastAsia="Times New Roman" w:hAnsi="Arial" w:cs="Arial"/>
          <w:bCs/>
          <w:iCs/>
          <w:color w:val="auto"/>
          <w:sz w:val="20"/>
          <w:szCs w:val="20"/>
          <w:lang w:eastAsia="en-GB"/>
        </w:rPr>
        <w:t xml:space="preserve"> and all those on death row in </w:t>
      </w:r>
      <w:proofErr w:type="gramStart"/>
      <w:r w:rsidRPr="00AA5AB5">
        <w:rPr>
          <w:rFonts w:ascii="Arial" w:eastAsia="Times New Roman" w:hAnsi="Arial" w:cs="Arial"/>
          <w:bCs/>
          <w:iCs/>
          <w:color w:val="auto"/>
          <w:sz w:val="20"/>
          <w:szCs w:val="20"/>
          <w:lang w:eastAsia="en-GB"/>
        </w:rPr>
        <w:t>Belarus;</w:t>
      </w:r>
      <w:proofErr w:type="gramEnd"/>
    </w:p>
    <w:p w14:paraId="512F7965" w14:textId="77777777" w:rsidR="004B48A5" w:rsidRPr="00AA5AB5" w:rsidRDefault="004B48A5" w:rsidP="00AA5AB5">
      <w:pPr>
        <w:pStyle w:val="ListParagraph"/>
        <w:numPr>
          <w:ilvl w:val="0"/>
          <w:numId w:val="24"/>
        </w:numPr>
        <w:spacing w:after="0" w:line="240" w:lineRule="auto"/>
        <w:jc w:val="both"/>
        <w:rPr>
          <w:rFonts w:ascii="Arial" w:eastAsia="Times New Roman" w:hAnsi="Arial" w:cs="Arial"/>
          <w:bCs/>
          <w:iCs/>
          <w:color w:val="auto"/>
          <w:sz w:val="20"/>
          <w:szCs w:val="20"/>
          <w:lang w:eastAsia="en-GB"/>
        </w:rPr>
      </w:pPr>
      <w:r w:rsidRPr="00AA5AB5">
        <w:rPr>
          <w:rFonts w:ascii="Arial" w:eastAsia="Times New Roman" w:hAnsi="Arial" w:cs="Arial"/>
          <w:bCs/>
          <w:iCs/>
          <w:color w:val="auto"/>
          <w:sz w:val="20"/>
          <w:szCs w:val="20"/>
          <w:lang w:eastAsia="en-GB"/>
        </w:rPr>
        <w:t xml:space="preserve">Immediately establish an official moratorium on executions with a view to abolishing the death </w:t>
      </w:r>
      <w:proofErr w:type="gramStart"/>
      <w:r w:rsidRPr="00AA5AB5">
        <w:rPr>
          <w:rFonts w:ascii="Arial" w:eastAsia="Times New Roman" w:hAnsi="Arial" w:cs="Arial"/>
          <w:bCs/>
          <w:iCs/>
          <w:color w:val="auto"/>
          <w:sz w:val="20"/>
          <w:szCs w:val="20"/>
          <w:lang w:eastAsia="en-GB"/>
        </w:rPr>
        <w:t>penalty;</w:t>
      </w:r>
      <w:proofErr w:type="gramEnd"/>
    </w:p>
    <w:p w14:paraId="2E57342E" w14:textId="6E20006E" w:rsidR="004B48A5" w:rsidRPr="00AA5AB5" w:rsidRDefault="004B48A5" w:rsidP="00AA5AB5">
      <w:pPr>
        <w:pStyle w:val="ListParagraph"/>
        <w:numPr>
          <w:ilvl w:val="0"/>
          <w:numId w:val="24"/>
        </w:numPr>
        <w:spacing w:after="0" w:line="240" w:lineRule="auto"/>
        <w:jc w:val="both"/>
        <w:rPr>
          <w:rFonts w:ascii="Arial" w:eastAsia="Times New Roman" w:hAnsi="Arial" w:cs="Arial"/>
          <w:bCs/>
          <w:iCs/>
          <w:color w:val="auto"/>
          <w:sz w:val="20"/>
          <w:szCs w:val="20"/>
          <w:lang w:eastAsia="en-GB"/>
        </w:rPr>
      </w:pPr>
      <w:r w:rsidRPr="00AA5AB5">
        <w:rPr>
          <w:rFonts w:ascii="Arial" w:eastAsia="Times New Roman" w:hAnsi="Arial" w:cs="Arial"/>
          <w:bCs/>
          <w:iCs/>
          <w:color w:val="auto"/>
          <w:sz w:val="20"/>
          <w:szCs w:val="20"/>
          <w:lang w:eastAsia="en-GB"/>
        </w:rPr>
        <w:t>Commute all death sentences to terms of imprisonment.</w:t>
      </w:r>
    </w:p>
    <w:p w14:paraId="6279A698" w14:textId="77777777" w:rsidR="004B48A5" w:rsidRPr="00AA5AB5" w:rsidRDefault="004B48A5" w:rsidP="00AA5AB5">
      <w:pPr>
        <w:spacing w:after="0" w:line="240" w:lineRule="auto"/>
        <w:jc w:val="both"/>
        <w:rPr>
          <w:rFonts w:ascii="Arial" w:eastAsia="Times New Roman" w:hAnsi="Arial" w:cs="Arial"/>
          <w:iCs/>
          <w:color w:val="auto"/>
          <w:sz w:val="20"/>
          <w:szCs w:val="20"/>
          <w:lang w:eastAsia="en-GB"/>
        </w:rPr>
      </w:pPr>
    </w:p>
    <w:p w14:paraId="3F649CAD" w14:textId="6CFB330C" w:rsidR="004B48A5" w:rsidRDefault="00AA5AB5" w:rsidP="009F1001">
      <w:pPr>
        <w:spacing w:after="0" w:line="240" w:lineRule="auto"/>
        <w:jc w:val="both"/>
        <w:rPr>
          <w:rFonts w:ascii="Arial" w:hAnsi="Arial" w:cs="Arial"/>
          <w:iCs/>
          <w:sz w:val="20"/>
          <w:szCs w:val="20"/>
        </w:rPr>
      </w:pPr>
      <w:r>
        <w:rPr>
          <w:rFonts w:ascii="Arial" w:hAnsi="Arial" w:cs="Arial"/>
          <w:iCs/>
          <w:sz w:val="20"/>
          <w:szCs w:val="20"/>
        </w:rPr>
        <w:t>S</w:t>
      </w:r>
      <w:r w:rsidR="004B48A5" w:rsidRPr="00AA5AB5">
        <w:rPr>
          <w:rFonts w:ascii="Arial" w:hAnsi="Arial" w:cs="Arial"/>
          <w:iCs/>
          <w:sz w:val="20"/>
          <w:szCs w:val="20"/>
        </w:rPr>
        <w:t>incerely,</w:t>
      </w:r>
    </w:p>
    <w:p w14:paraId="7BE23B22" w14:textId="77777777" w:rsidR="009F1001" w:rsidRPr="009F1001" w:rsidRDefault="009F1001" w:rsidP="009F1001">
      <w:pPr>
        <w:spacing w:after="0" w:line="240" w:lineRule="auto"/>
        <w:jc w:val="both"/>
        <w:rPr>
          <w:rFonts w:ascii="Arial" w:hAnsi="Arial" w:cs="Arial"/>
          <w:iCs/>
          <w:sz w:val="20"/>
          <w:szCs w:val="20"/>
        </w:rPr>
      </w:pPr>
    </w:p>
    <w:p w14:paraId="70F4F73F" w14:textId="7F407A03" w:rsidR="005D2C37" w:rsidRPr="00AA5AB5" w:rsidRDefault="0082127B" w:rsidP="00AA5AB5">
      <w:pPr>
        <w:pStyle w:val="AIBoxHeading"/>
        <w:shd w:val="clear" w:color="auto" w:fill="D9D9D9" w:themeFill="background1" w:themeFillShade="D9"/>
        <w:spacing w:line="240" w:lineRule="auto"/>
        <w:rPr>
          <w:rFonts w:ascii="Arial" w:hAnsi="Arial" w:cs="Arial"/>
          <w:b/>
          <w:sz w:val="32"/>
          <w:szCs w:val="32"/>
        </w:rPr>
      </w:pPr>
      <w:r w:rsidRPr="00AA5AB5">
        <w:rPr>
          <w:rFonts w:ascii="Arial" w:hAnsi="Arial" w:cs="Arial"/>
          <w:b/>
          <w:sz w:val="32"/>
          <w:szCs w:val="32"/>
        </w:rPr>
        <w:lastRenderedPageBreak/>
        <w:t>Additional information</w:t>
      </w:r>
    </w:p>
    <w:p w14:paraId="25754EF7" w14:textId="77777777" w:rsidR="00181B7B" w:rsidRPr="00AA5AB5" w:rsidRDefault="00181B7B" w:rsidP="00AA5AB5">
      <w:pPr>
        <w:spacing w:after="120" w:line="240" w:lineRule="auto"/>
        <w:jc w:val="both"/>
        <w:rPr>
          <w:rFonts w:ascii="Arial" w:hAnsi="Arial" w:cs="Arial"/>
          <w:szCs w:val="18"/>
        </w:rPr>
      </w:pPr>
    </w:p>
    <w:p w14:paraId="4F69679E" w14:textId="33053AE2" w:rsidR="004B48A5" w:rsidRPr="00AA5AB5" w:rsidRDefault="004B48A5" w:rsidP="00AA5AB5">
      <w:pPr>
        <w:spacing w:after="120" w:line="240" w:lineRule="auto"/>
        <w:jc w:val="both"/>
        <w:rPr>
          <w:rFonts w:ascii="Arial" w:hAnsi="Arial" w:cs="Arial"/>
          <w:sz w:val="20"/>
          <w:szCs w:val="20"/>
        </w:rPr>
      </w:pPr>
      <w:r w:rsidRPr="00AA5AB5">
        <w:rPr>
          <w:rFonts w:ascii="Arial" w:hAnsi="Arial" w:cs="Arial"/>
          <w:sz w:val="20"/>
          <w:szCs w:val="20"/>
        </w:rPr>
        <w:t>Despite continuing dialogue between the international community and the Belarusian authorities on the establishment of a moratorium on executions as a first step towards</w:t>
      </w:r>
      <w:r w:rsidR="00181B7B" w:rsidRPr="00AA5AB5">
        <w:rPr>
          <w:rFonts w:ascii="Arial" w:hAnsi="Arial" w:cs="Arial"/>
          <w:sz w:val="20"/>
          <w:szCs w:val="20"/>
        </w:rPr>
        <w:t xml:space="preserve"> abolition, Belarus </w:t>
      </w:r>
      <w:r w:rsidRPr="00AA5AB5">
        <w:rPr>
          <w:rFonts w:ascii="Arial" w:hAnsi="Arial" w:cs="Arial"/>
          <w:sz w:val="20"/>
          <w:szCs w:val="20"/>
        </w:rPr>
        <w:t xml:space="preserve">executed at least two men </w:t>
      </w:r>
      <w:r w:rsidR="00181B7B" w:rsidRPr="00AA5AB5">
        <w:rPr>
          <w:rFonts w:ascii="Arial" w:hAnsi="Arial" w:cs="Arial"/>
          <w:sz w:val="20"/>
          <w:szCs w:val="20"/>
        </w:rPr>
        <w:t xml:space="preserve">in 2019 </w:t>
      </w:r>
      <w:r w:rsidRPr="00AA5AB5">
        <w:rPr>
          <w:rFonts w:ascii="Arial" w:hAnsi="Arial" w:cs="Arial"/>
          <w:sz w:val="20"/>
          <w:szCs w:val="20"/>
        </w:rPr>
        <w:t xml:space="preserve">and sentenced three men to death. </w:t>
      </w:r>
    </w:p>
    <w:p w14:paraId="19B8F277" w14:textId="77777777" w:rsidR="004B48A5" w:rsidRPr="00AA5AB5" w:rsidRDefault="004B48A5" w:rsidP="00AA5AB5">
      <w:pPr>
        <w:spacing w:after="120" w:line="240" w:lineRule="auto"/>
        <w:jc w:val="both"/>
        <w:rPr>
          <w:rFonts w:ascii="Arial" w:hAnsi="Arial" w:cs="Arial"/>
          <w:sz w:val="20"/>
          <w:szCs w:val="20"/>
        </w:rPr>
      </w:pPr>
      <w:r w:rsidRPr="00AA5AB5">
        <w:rPr>
          <w:rFonts w:ascii="Arial" w:hAnsi="Arial" w:cs="Arial"/>
          <w:sz w:val="20"/>
          <w:szCs w:val="20"/>
        </w:rPr>
        <w:t xml:space="preserve">Belarus remains the only country in the whole of Europe and the former Soviet Union which still implements death sentences. </w:t>
      </w:r>
    </w:p>
    <w:p w14:paraId="673A7F71" w14:textId="77777777" w:rsidR="004B48A5" w:rsidRPr="00AA5AB5" w:rsidRDefault="004B48A5" w:rsidP="00AA5AB5">
      <w:pPr>
        <w:spacing w:after="120" w:line="240" w:lineRule="auto"/>
        <w:jc w:val="both"/>
        <w:rPr>
          <w:rFonts w:ascii="Arial" w:hAnsi="Arial" w:cs="Arial"/>
          <w:sz w:val="20"/>
          <w:szCs w:val="20"/>
        </w:rPr>
      </w:pPr>
      <w:r w:rsidRPr="00AA5AB5">
        <w:rPr>
          <w:rFonts w:ascii="Arial" w:hAnsi="Arial" w:cs="Arial"/>
          <w:sz w:val="20"/>
          <w:szCs w:val="20"/>
        </w:rPr>
        <w:t xml:space="preserve">In Belarus, death sentences are often imposed after unfair trials; they are implemented in strict secrecy and without giving adequate notice to the condemned prisoners themselves, their </w:t>
      </w:r>
      <w:proofErr w:type="gramStart"/>
      <w:r w:rsidRPr="00AA5AB5">
        <w:rPr>
          <w:rFonts w:ascii="Arial" w:hAnsi="Arial" w:cs="Arial"/>
          <w:sz w:val="20"/>
          <w:szCs w:val="20"/>
        </w:rPr>
        <w:t>families</w:t>
      </w:r>
      <w:proofErr w:type="gramEnd"/>
      <w:r w:rsidRPr="00AA5AB5">
        <w:rPr>
          <w:rFonts w:ascii="Arial" w:hAnsi="Arial" w:cs="Arial"/>
          <w:sz w:val="20"/>
          <w:szCs w:val="20"/>
        </w:rPr>
        <w:t xml:space="preserve"> or legal representatives. If relatives enquire about the prisoner after he has been </w:t>
      </w:r>
      <w:proofErr w:type="gramStart"/>
      <w:r w:rsidRPr="00AA5AB5">
        <w:rPr>
          <w:rFonts w:ascii="Arial" w:hAnsi="Arial" w:cs="Arial"/>
          <w:sz w:val="20"/>
          <w:szCs w:val="20"/>
        </w:rPr>
        <w:t>executed</w:t>
      </w:r>
      <w:proofErr w:type="gramEnd"/>
      <w:r w:rsidRPr="00AA5AB5">
        <w:rPr>
          <w:rFonts w:ascii="Arial" w:hAnsi="Arial" w:cs="Arial"/>
          <w:sz w:val="20"/>
          <w:szCs w:val="20"/>
        </w:rPr>
        <w:t xml:space="preserve"> they are usually told that he has left the detention centre, but they are not told that he has been executed until they receive the death certificate. The authorities refuse to return the bodies of those executed to their relatives or even tell them where they are buried. The secrecy surrounding executions in Belarus has been identified by the UN as amounting to cruel, </w:t>
      </w:r>
      <w:proofErr w:type="gramStart"/>
      <w:r w:rsidRPr="00AA5AB5">
        <w:rPr>
          <w:rFonts w:ascii="Arial" w:hAnsi="Arial" w:cs="Arial"/>
          <w:sz w:val="20"/>
          <w:szCs w:val="20"/>
        </w:rPr>
        <w:t>inhuman</w:t>
      </w:r>
      <w:proofErr w:type="gramEnd"/>
      <w:r w:rsidRPr="00AA5AB5">
        <w:rPr>
          <w:rFonts w:ascii="Arial" w:hAnsi="Arial" w:cs="Arial"/>
          <w:sz w:val="20"/>
          <w:szCs w:val="20"/>
        </w:rPr>
        <w:t xml:space="preserve"> and degrading treatment of the relatives. Executions are carried out despite requests from the UN Human Rights Committee to the government not to do so until the Committee has considered the cases. </w:t>
      </w:r>
    </w:p>
    <w:p w14:paraId="62358F66" w14:textId="0124F308" w:rsidR="004B48A5" w:rsidRDefault="004B48A5" w:rsidP="00AA5AB5">
      <w:pPr>
        <w:spacing w:after="120" w:line="240" w:lineRule="auto"/>
        <w:jc w:val="both"/>
        <w:rPr>
          <w:rFonts w:ascii="Arial" w:hAnsi="Arial" w:cs="Arial"/>
          <w:sz w:val="20"/>
          <w:szCs w:val="20"/>
          <w:lang w:eastAsia="en-US"/>
        </w:rPr>
      </w:pPr>
      <w:r w:rsidRPr="00AA5AB5">
        <w:rPr>
          <w:rFonts w:ascii="Arial" w:hAnsi="Arial" w:cs="Arial"/>
          <w:sz w:val="20"/>
          <w:szCs w:val="20"/>
        </w:rPr>
        <w:t xml:space="preserve">By failing to publish full information about the use of the death penalty, including comprehensive statistics about the number of death sentences imposed and executions carried out, the Belarusian authorities prevent informed public debate about the issue and hamper the movement towards abolition. As of today, 142 countries have abolished the death penalty in law or practice. </w:t>
      </w:r>
      <w:r w:rsidRPr="00AA5AB5">
        <w:rPr>
          <w:rFonts w:ascii="Arial" w:hAnsi="Arial" w:cs="Arial"/>
          <w:sz w:val="20"/>
          <w:szCs w:val="20"/>
          <w:lang w:eastAsia="en-US"/>
        </w:rPr>
        <w:t xml:space="preserve">In 2018, </w:t>
      </w:r>
      <w:r w:rsidRPr="00AA5AB5">
        <w:rPr>
          <w:rFonts w:ascii="Arial" w:hAnsi="Arial" w:cs="Arial"/>
          <w:sz w:val="20"/>
          <w:szCs w:val="20"/>
          <w:lang w:val="en-US" w:eastAsia="en-US"/>
        </w:rPr>
        <w:t xml:space="preserve">executions were reported in 20 countries worldwide, 10% of the world total. Of these executing countries, only 13 were “persistent” executioners, meaning that they carried out executions every year in the previous five years. </w:t>
      </w:r>
      <w:r w:rsidRPr="00AA5AB5">
        <w:rPr>
          <w:rFonts w:ascii="Arial" w:hAnsi="Arial" w:cs="Arial"/>
          <w:sz w:val="20"/>
          <w:szCs w:val="20"/>
          <w:lang w:eastAsia="en-US"/>
        </w:rPr>
        <w:t xml:space="preserve">In 2017, Guinea and Mongolia each abolished the death penalty for all crimes and Guatemala became abolitionist for ordinary crimes only. In February 2018, the President of Gambia declared an official moratorium on executions. The country carried out its last executions in 2012, but under the leadership of its new administration it signed the Second Optional Protocol to the International Covenant on Civil and Political Rights in September 2017. </w:t>
      </w:r>
      <w:bookmarkStart w:id="1" w:name="retentionist"/>
      <w:bookmarkEnd w:id="1"/>
      <w:r w:rsidRPr="00AA5AB5">
        <w:rPr>
          <w:rFonts w:ascii="Arial" w:hAnsi="Arial" w:cs="Arial"/>
          <w:sz w:val="20"/>
          <w:szCs w:val="20"/>
          <w:lang w:val="en-US" w:eastAsia="en-US"/>
        </w:rPr>
        <w:t>Burkina Faso was the last country to have removed the death penalty from its Criminal Code in June 2018.</w:t>
      </w:r>
      <w:r w:rsidRPr="00AA5AB5">
        <w:rPr>
          <w:rFonts w:ascii="Arial" w:hAnsi="Arial" w:cs="Arial"/>
          <w:sz w:val="20"/>
          <w:szCs w:val="20"/>
          <w:lang w:eastAsia="en-US"/>
        </w:rPr>
        <w:t xml:space="preserve"> </w:t>
      </w:r>
    </w:p>
    <w:p w14:paraId="018C35EE" w14:textId="77777777" w:rsidR="00AA5AB5" w:rsidRPr="00AA5AB5" w:rsidRDefault="00AA5AB5" w:rsidP="00AA5AB5">
      <w:pPr>
        <w:spacing w:after="120" w:line="240" w:lineRule="auto"/>
        <w:jc w:val="both"/>
        <w:rPr>
          <w:rFonts w:ascii="Arial" w:hAnsi="Arial" w:cs="Arial"/>
          <w:sz w:val="20"/>
          <w:szCs w:val="20"/>
          <w:lang w:eastAsia="en-US"/>
        </w:rPr>
      </w:pPr>
    </w:p>
    <w:p w14:paraId="3BCB239B" w14:textId="6AB0C00C" w:rsidR="004B48A5" w:rsidRPr="00AA5AB5" w:rsidRDefault="004B48A5" w:rsidP="00AA5AB5">
      <w:pPr>
        <w:spacing w:after="0" w:line="240" w:lineRule="auto"/>
        <w:rPr>
          <w:rFonts w:ascii="Arial" w:hAnsi="Arial" w:cs="Arial"/>
          <w:b/>
          <w:sz w:val="20"/>
          <w:szCs w:val="20"/>
        </w:rPr>
      </w:pPr>
      <w:r w:rsidRPr="00AA5AB5">
        <w:rPr>
          <w:rFonts w:ascii="Arial" w:hAnsi="Arial" w:cs="Arial"/>
          <w:b/>
          <w:sz w:val="20"/>
          <w:szCs w:val="20"/>
        </w:rPr>
        <w:t xml:space="preserve">PREFERRED LANGUAGE TO ADDRESS TARGET: </w:t>
      </w:r>
      <w:r w:rsidRPr="00AA5AB5">
        <w:rPr>
          <w:rFonts w:ascii="Arial" w:hAnsi="Arial" w:cs="Arial"/>
          <w:sz w:val="20"/>
          <w:szCs w:val="20"/>
        </w:rPr>
        <w:t>Russian, Belarusian</w:t>
      </w:r>
      <w:r w:rsidR="00181B7B" w:rsidRPr="00AA5AB5">
        <w:rPr>
          <w:rFonts w:ascii="Arial" w:hAnsi="Arial" w:cs="Arial"/>
          <w:sz w:val="20"/>
          <w:szCs w:val="20"/>
        </w:rPr>
        <w:t>.</w:t>
      </w:r>
    </w:p>
    <w:p w14:paraId="7B21CC31" w14:textId="77777777" w:rsidR="004B48A5" w:rsidRPr="00AA5AB5" w:rsidRDefault="004B48A5" w:rsidP="00AA5AB5">
      <w:pPr>
        <w:spacing w:after="0" w:line="240" w:lineRule="auto"/>
        <w:rPr>
          <w:rFonts w:ascii="Arial" w:hAnsi="Arial" w:cs="Arial"/>
          <w:color w:val="0070C0"/>
          <w:sz w:val="20"/>
          <w:szCs w:val="20"/>
        </w:rPr>
      </w:pPr>
      <w:r w:rsidRPr="00AA5AB5">
        <w:rPr>
          <w:rFonts w:ascii="Arial" w:hAnsi="Arial" w:cs="Arial"/>
          <w:sz w:val="20"/>
          <w:szCs w:val="20"/>
        </w:rPr>
        <w:t>You can also write in your own language.</w:t>
      </w:r>
    </w:p>
    <w:p w14:paraId="5AA380AA" w14:textId="77777777" w:rsidR="004B48A5" w:rsidRPr="00AA5AB5" w:rsidRDefault="004B48A5" w:rsidP="00AA5AB5">
      <w:pPr>
        <w:spacing w:after="0" w:line="240" w:lineRule="auto"/>
        <w:rPr>
          <w:rFonts w:ascii="Arial" w:hAnsi="Arial" w:cs="Arial"/>
          <w:color w:val="0070C0"/>
          <w:sz w:val="20"/>
          <w:szCs w:val="20"/>
        </w:rPr>
      </w:pPr>
    </w:p>
    <w:p w14:paraId="4D8BE62E" w14:textId="68BDE1AC" w:rsidR="004B48A5" w:rsidRPr="00AA5AB5" w:rsidRDefault="004B48A5" w:rsidP="00AA5AB5">
      <w:pPr>
        <w:spacing w:after="0" w:line="240" w:lineRule="auto"/>
        <w:rPr>
          <w:rFonts w:ascii="Arial" w:hAnsi="Arial" w:cs="Arial"/>
          <w:sz w:val="20"/>
          <w:szCs w:val="20"/>
        </w:rPr>
      </w:pPr>
      <w:r w:rsidRPr="00AA5AB5">
        <w:rPr>
          <w:rFonts w:ascii="Arial" w:hAnsi="Arial" w:cs="Arial"/>
          <w:b/>
          <w:sz w:val="20"/>
          <w:szCs w:val="20"/>
        </w:rPr>
        <w:t xml:space="preserve">PLEASE TAKE ACTION AS SOON AS POSSIBLE UNTIL: </w:t>
      </w:r>
      <w:r w:rsidR="00181B7B" w:rsidRPr="00AA5AB5">
        <w:rPr>
          <w:rFonts w:ascii="Arial" w:hAnsi="Arial" w:cs="Arial"/>
          <w:b/>
          <w:sz w:val="20"/>
          <w:szCs w:val="20"/>
        </w:rPr>
        <w:t xml:space="preserve">August </w:t>
      </w:r>
      <w:r w:rsidR="00AA5AB5">
        <w:rPr>
          <w:rFonts w:ascii="Arial" w:hAnsi="Arial" w:cs="Arial"/>
          <w:b/>
          <w:sz w:val="20"/>
          <w:szCs w:val="20"/>
        </w:rPr>
        <w:t xml:space="preserve">12, </w:t>
      </w:r>
      <w:r w:rsidR="00181B7B" w:rsidRPr="00AA5AB5">
        <w:rPr>
          <w:rFonts w:ascii="Arial" w:hAnsi="Arial" w:cs="Arial"/>
          <w:b/>
          <w:sz w:val="20"/>
          <w:szCs w:val="20"/>
        </w:rPr>
        <w:t>2021</w:t>
      </w:r>
    </w:p>
    <w:p w14:paraId="0B0A462F" w14:textId="77777777" w:rsidR="004B48A5" w:rsidRPr="00AA5AB5" w:rsidRDefault="004B48A5" w:rsidP="00AA5AB5">
      <w:pPr>
        <w:spacing w:after="0" w:line="240" w:lineRule="auto"/>
        <w:rPr>
          <w:rFonts w:ascii="Arial" w:hAnsi="Arial" w:cs="Arial"/>
          <w:sz w:val="20"/>
          <w:szCs w:val="20"/>
        </w:rPr>
      </w:pPr>
      <w:r w:rsidRPr="00AA5AB5">
        <w:rPr>
          <w:rFonts w:ascii="Arial" w:hAnsi="Arial" w:cs="Arial"/>
          <w:sz w:val="20"/>
          <w:szCs w:val="20"/>
        </w:rPr>
        <w:t>Please check with the Amnesty office in your country if you wish to send appeals after the deadline.</w:t>
      </w:r>
    </w:p>
    <w:p w14:paraId="243339E4" w14:textId="77777777" w:rsidR="004B48A5" w:rsidRPr="00AA5AB5" w:rsidRDefault="004B48A5" w:rsidP="00AA5AB5">
      <w:pPr>
        <w:spacing w:after="0" w:line="240" w:lineRule="auto"/>
        <w:rPr>
          <w:rFonts w:ascii="Arial" w:hAnsi="Arial" w:cs="Arial"/>
          <w:b/>
          <w:sz w:val="20"/>
          <w:szCs w:val="20"/>
        </w:rPr>
      </w:pPr>
    </w:p>
    <w:p w14:paraId="5C4097E0" w14:textId="77777777" w:rsidR="004B48A5" w:rsidRPr="00AA5AB5" w:rsidRDefault="004B48A5" w:rsidP="00AA5AB5">
      <w:pPr>
        <w:spacing w:after="0" w:line="240" w:lineRule="auto"/>
        <w:rPr>
          <w:rFonts w:ascii="Arial" w:hAnsi="Arial" w:cs="Arial"/>
          <w:b/>
          <w:sz w:val="20"/>
          <w:szCs w:val="20"/>
        </w:rPr>
      </w:pPr>
      <w:r w:rsidRPr="00AA5AB5">
        <w:rPr>
          <w:rFonts w:ascii="Arial" w:hAnsi="Arial" w:cs="Arial"/>
          <w:b/>
          <w:sz w:val="20"/>
          <w:szCs w:val="20"/>
        </w:rPr>
        <w:t xml:space="preserve">NAME AND PREFFERED PRONOUN: </w:t>
      </w:r>
      <w:proofErr w:type="spellStart"/>
      <w:r w:rsidRPr="00AA5AB5">
        <w:rPr>
          <w:rFonts w:ascii="Arial" w:hAnsi="Arial" w:cs="Arial"/>
          <w:b/>
          <w:sz w:val="20"/>
          <w:szCs w:val="20"/>
        </w:rPr>
        <w:t>Viktar</w:t>
      </w:r>
      <w:proofErr w:type="spellEnd"/>
      <w:r w:rsidRPr="00AA5AB5">
        <w:rPr>
          <w:rFonts w:ascii="Arial" w:hAnsi="Arial" w:cs="Arial"/>
          <w:b/>
          <w:sz w:val="20"/>
          <w:szCs w:val="20"/>
        </w:rPr>
        <w:t xml:space="preserve"> </w:t>
      </w:r>
      <w:proofErr w:type="spellStart"/>
      <w:r w:rsidRPr="00AA5AB5">
        <w:rPr>
          <w:rFonts w:ascii="Arial" w:hAnsi="Arial" w:cs="Arial"/>
          <w:b/>
          <w:sz w:val="20"/>
          <w:szCs w:val="20"/>
        </w:rPr>
        <w:t>Paulau</w:t>
      </w:r>
      <w:proofErr w:type="spellEnd"/>
      <w:r w:rsidRPr="00AA5AB5">
        <w:rPr>
          <w:rFonts w:ascii="Arial" w:hAnsi="Arial" w:cs="Arial"/>
          <w:b/>
          <w:sz w:val="20"/>
          <w:szCs w:val="20"/>
        </w:rPr>
        <w:t xml:space="preserve"> </w:t>
      </w:r>
      <w:r w:rsidRPr="00AA5AB5">
        <w:rPr>
          <w:rFonts w:ascii="Arial" w:hAnsi="Arial" w:cs="Arial"/>
          <w:sz w:val="20"/>
          <w:szCs w:val="20"/>
        </w:rPr>
        <w:t>(he/him)</w:t>
      </w:r>
    </w:p>
    <w:p w14:paraId="350F411F" w14:textId="77777777" w:rsidR="004B48A5" w:rsidRPr="00AA5AB5" w:rsidRDefault="004B48A5" w:rsidP="00AA5AB5">
      <w:pPr>
        <w:spacing w:after="0" w:line="240" w:lineRule="auto"/>
        <w:rPr>
          <w:rFonts w:ascii="Arial" w:hAnsi="Arial" w:cs="Arial"/>
          <w:sz w:val="20"/>
          <w:szCs w:val="20"/>
        </w:rPr>
      </w:pPr>
    </w:p>
    <w:p w14:paraId="25420673" w14:textId="533F9E49" w:rsidR="004B48A5" w:rsidRPr="00AA5AB5" w:rsidRDefault="004B48A5" w:rsidP="00AA5AB5">
      <w:pPr>
        <w:spacing w:after="0" w:line="240" w:lineRule="auto"/>
        <w:rPr>
          <w:rFonts w:ascii="Arial" w:hAnsi="Arial" w:cs="Arial"/>
          <w:sz w:val="20"/>
          <w:szCs w:val="20"/>
        </w:rPr>
      </w:pPr>
      <w:r w:rsidRPr="00AA5AB5">
        <w:rPr>
          <w:rFonts w:ascii="Arial" w:hAnsi="Arial" w:cs="Arial"/>
          <w:b/>
          <w:color w:val="auto"/>
          <w:sz w:val="20"/>
          <w:szCs w:val="20"/>
        </w:rPr>
        <w:t xml:space="preserve">LINK TO PREVIOUS UA: </w:t>
      </w:r>
      <w:hyperlink r:id="rId18" w:history="1">
        <w:r w:rsidR="00AA5AB5" w:rsidRPr="00D431CC">
          <w:rPr>
            <w:rStyle w:val="Hyperlink"/>
            <w:rFonts w:ascii="Arial" w:hAnsi="Arial" w:cs="Arial"/>
            <w:sz w:val="20"/>
            <w:szCs w:val="20"/>
          </w:rPr>
          <w:t>https://www.amnesty.org/en/documents/eur49/1493/2019/en/</w:t>
        </w:r>
      </w:hyperlink>
      <w:r w:rsidR="00AA5AB5">
        <w:rPr>
          <w:rFonts w:ascii="Arial" w:hAnsi="Arial" w:cs="Arial"/>
          <w:color w:val="auto"/>
          <w:sz w:val="20"/>
          <w:szCs w:val="20"/>
        </w:rPr>
        <w:t xml:space="preserve"> </w:t>
      </w:r>
    </w:p>
    <w:p w14:paraId="0CF057A5" w14:textId="616444E2" w:rsidR="00B92AEC" w:rsidRPr="00AA5AB5" w:rsidRDefault="00B92AEC" w:rsidP="00AA5AB5">
      <w:pPr>
        <w:spacing w:line="240" w:lineRule="auto"/>
        <w:rPr>
          <w:rFonts w:ascii="Arial" w:hAnsi="Arial" w:cs="Arial"/>
        </w:rPr>
      </w:pPr>
    </w:p>
    <w:sectPr w:rsidR="00B92AEC" w:rsidRPr="00AA5AB5" w:rsidSect="009F1001">
      <w:footerReference w:type="default" r:id="rId19"/>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4C8C" w14:textId="77777777" w:rsidR="00DD7A28" w:rsidRDefault="00DD7A28">
      <w:r>
        <w:separator/>
      </w:r>
    </w:p>
  </w:endnote>
  <w:endnote w:type="continuationSeparator" w:id="0">
    <w:p w14:paraId="11528ACE" w14:textId="77777777" w:rsidR="00DD7A28" w:rsidRDefault="00DD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0501" w14:textId="001DC679" w:rsidR="009F1001" w:rsidRDefault="009F1001">
    <w:pPr>
      <w:pStyle w:val="Footer"/>
    </w:pPr>
    <w:r>
      <w:rPr>
        <w:noProof/>
      </w:rPr>
      <w:drawing>
        <wp:inline distT="0" distB="0" distL="0" distR="0" wp14:anchorId="1153CD2D" wp14:editId="56F2FA2F">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8D96" w14:textId="77777777" w:rsidR="009F1001" w:rsidRDefault="009F1001" w:rsidP="009F100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31E8D68" w14:textId="77777777" w:rsidR="009F1001" w:rsidRDefault="009F1001" w:rsidP="009F100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0623A76D" w14:textId="77777777" w:rsidR="009F1001" w:rsidRDefault="009F1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A714" w14:textId="77777777" w:rsidR="00DD7A28" w:rsidRDefault="00DD7A28">
      <w:r>
        <w:separator/>
      </w:r>
    </w:p>
  </w:footnote>
  <w:footnote w:type="continuationSeparator" w:id="0">
    <w:p w14:paraId="0823E313" w14:textId="77777777" w:rsidR="00DD7A28" w:rsidRDefault="00DD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D096" w14:textId="30A784CD" w:rsidR="004B48A5" w:rsidRPr="00B3338B" w:rsidRDefault="00FE0605" w:rsidP="004B48A5">
    <w:pPr>
      <w:tabs>
        <w:tab w:val="left" w:pos="6060"/>
        <w:tab w:val="right" w:pos="10203"/>
      </w:tabs>
      <w:spacing w:after="0"/>
      <w:rPr>
        <w:rFonts w:ascii="Arial" w:hAnsi="Arial" w:cs="Arial"/>
        <w:sz w:val="16"/>
        <w:szCs w:val="16"/>
      </w:rPr>
    </w:pPr>
    <w:r>
      <w:rPr>
        <w:rFonts w:ascii="Arial" w:hAnsi="Arial" w:cs="Arial"/>
        <w:sz w:val="16"/>
        <w:szCs w:val="16"/>
      </w:rPr>
      <w:t xml:space="preserve">Second </w:t>
    </w:r>
    <w:r w:rsidR="004B48A5" w:rsidRPr="00B3338B">
      <w:rPr>
        <w:rFonts w:ascii="Arial" w:hAnsi="Arial" w:cs="Arial"/>
        <w:sz w:val="16"/>
        <w:szCs w:val="16"/>
      </w:rPr>
      <w:t xml:space="preserve">UA: 168/19 Index: </w:t>
    </w:r>
    <w:r w:rsidR="004B48A5" w:rsidRPr="00EE660B">
      <w:rPr>
        <w:rFonts w:ascii="Arial" w:hAnsi="Arial" w:cs="Arial"/>
        <w:sz w:val="16"/>
        <w:szCs w:val="16"/>
      </w:rPr>
      <w:t>EUR 49/4288/2021</w:t>
    </w:r>
    <w:r w:rsidR="004B48A5">
      <w:rPr>
        <w:rFonts w:ascii="Arial" w:hAnsi="Arial" w:cs="Arial"/>
        <w:sz w:val="16"/>
        <w:szCs w:val="16"/>
      </w:rPr>
      <w:t xml:space="preserve"> </w:t>
    </w:r>
    <w:r w:rsidR="004B48A5" w:rsidRPr="00B3338B">
      <w:rPr>
        <w:rFonts w:ascii="Arial" w:hAnsi="Arial" w:cs="Arial"/>
        <w:sz w:val="16"/>
        <w:szCs w:val="16"/>
      </w:rPr>
      <w:t>Belarus</w:t>
    </w:r>
    <w:r w:rsidR="004B48A5" w:rsidRPr="00B3338B">
      <w:rPr>
        <w:rFonts w:ascii="Arial" w:hAnsi="Arial" w:cs="Arial"/>
        <w:sz w:val="16"/>
        <w:szCs w:val="16"/>
      </w:rPr>
      <w:tab/>
    </w:r>
    <w:r w:rsidR="004B48A5" w:rsidRPr="00B3338B">
      <w:rPr>
        <w:rFonts w:ascii="Arial" w:hAnsi="Arial" w:cs="Arial"/>
        <w:sz w:val="16"/>
        <w:szCs w:val="16"/>
      </w:rPr>
      <w:tab/>
      <w:t xml:space="preserve">Date: </w:t>
    </w:r>
    <w:r w:rsidR="004B48A5">
      <w:rPr>
        <w:rFonts w:ascii="Arial" w:hAnsi="Arial" w:cs="Arial"/>
        <w:sz w:val="16"/>
        <w:szCs w:val="16"/>
      </w:rPr>
      <w:t>June</w:t>
    </w:r>
    <w:r w:rsidR="004B48A5" w:rsidRPr="00B3338B">
      <w:rPr>
        <w:rFonts w:ascii="Arial" w:hAnsi="Arial" w:cs="Arial"/>
        <w:sz w:val="16"/>
        <w:szCs w:val="16"/>
      </w:rPr>
      <w:t xml:space="preserve"> </w:t>
    </w:r>
    <w:r w:rsidR="009F1001">
      <w:rPr>
        <w:rFonts w:ascii="Arial" w:hAnsi="Arial" w:cs="Arial"/>
        <w:sz w:val="16"/>
        <w:szCs w:val="16"/>
      </w:rPr>
      <w:t xml:space="preserve">17, </w:t>
    </w:r>
    <w:r w:rsidR="004B48A5" w:rsidRPr="00B3338B">
      <w:rPr>
        <w:rFonts w:ascii="Arial" w:hAnsi="Arial" w:cs="Arial"/>
        <w:sz w:val="16"/>
        <w:szCs w:val="16"/>
      </w:rPr>
      <w:t>20</w:t>
    </w:r>
    <w:r w:rsidR="004B48A5">
      <w:rPr>
        <w:rFonts w:ascii="Arial" w:hAnsi="Arial" w:cs="Arial"/>
        <w:sz w:val="16"/>
        <w:szCs w:val="16"/>
      </w:rPr>
      <w:t>21</w:t>
    </w:r>
  </w:p>
  <w:p w14:paraId="6B1C2872" w14:textId="33FEB519" w:rsidR="007A3AEA" w:rsidRPr="00AA5AB5" w:rsidRDefault="007A3AEA" w:rsidP="00AA5AB5">
    <w:pPr>
      <w:tabs>
        <w:tab w:val="left" w:pos="6060"/>
        <w:tab w:val="right" w:pos="10203"/>
      </w:tabs>
      <w:spacing w:after="0"/>
      <w:rPr>
        <w:sz w:val="16"/>
        <w:szCs w:val="16"/>
      </w:rPr>
    </w:pPr>
    <w:r>
      <w:rPr>
        <w:sz w:val="16"/>
        <w:szCs w:val="16"/>
      </w:rPr>
      <w:tab/>
    </w:r>
    <w:r w:rsidR="0082127B">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C689C"/>
    <w:multiLevelType w:val="multilevel"/>
    <w:tmpl w:val="5C5E1FBE"/>
    <w:lvl w:ilvl="0">
      <w:start w:val="1"/>
      <w:numFmt w:val="bullet"/>
      <w:lvlText w:val=""/>
      <w:lvlJc w:val="left"/>
      <w:pPr>
        <w:tabs>
          <w:tab w:val="num" w:pos="360"/>
        </w:tabs>
        <w:ind w:left="360" w:hanging="360"/>
      </w:pPr>
      <w:rPr>
        <w:rFonts w:ascii="Symbol" w:hAnsi="Symbol" w:hint="default"/>
        <w:color w:val="000000"/>
        <w:sz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1"/>
  </w:num>
  <w:num w:numId="5">
    <w:abstractNumId w:val="5"/>
  </w:num>
  <w:num w:numId="6">
    <w:abstractNumId w:val="22"/>
  </w:num>
  <w:num w:numId="7">
    <w:abstractNumId w:val="20"/>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21"/>
  </w:num>
  <w:num w:numId="16">
    <w:abstractNumId w:val="12"/>
  </w:num>
  <w:num w:numId="17">
    <w:abstractNumId w:val="13"/>
  </w:num>
  <w:num w:numId="18">
    <w:abstractNumId w:val="6"/>
  </w:num>
  <w:num w:numId="19">
    <w:abstractNumId w:val="8"/>
  </w:num>
  <w:num w:numId="20">
    <w:abstractNumId w:val="19"/>
  </w:num>
  <w:num w:numId="21">
    <w:abstractNumId w:val="4"/>
  </w:num>
  <w:num w:numId="22">
    <w:abstractNumId w:val="25"/>
  </w:num>
  <w:num w:numId="23">
    <w:abstractNumId w:val="1"/>
  </w:num>
  <w:num w:numId="24">
    <w:abstractNumId w:val="2"/>
  </w:num>
  <w:num w:numId="25">
    <w:abstractNumId w:val="17"/>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4739D"/>
    <w:rsid w:val="00057A7E"/>
    <w:rsid w:val="00076037"/>
    <w:rsid w:val="00083462"/>
    <w:rsid w:val="00087E2B"/>
    <w:rsid w:val="0009130D"/>
    <w:rsid w:val="00092DFA"/>
    <w:rsid w:val="00094007"/>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81B7B"/>
    <w:rsid w:val="0019118D"/>
    <w:rsid w:val="00194CD5"/>
    <w:rsid w:val="001A635D"/>
    <w:rsid w:val="001A6AC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1A30"/>
    <w:rsid w:val="002739C9"/>
    <w:rsid w:val="00273E9A"/>
    <w:rsid w:val="00294D45"/>
    <w:rsid w:val="0029571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469D"/>
    <w:rsid w:val="00376EF4"/>
    <w:rsid w:val="00384B4C"/>
    <w:rsid w:val="003904F0"/>
    <w:rsid w:val="003975C9"/>
    <w:rsid w:val="003B294A"/>
    <w:rsid w:val="003B5483"/>
    <w:rsid w:val="003C3210"/>
    <w:rsid w:val="003C5EEA"/>
    <w:rsid w:val="003C7CB6"/>
    <w:rsid w:val="003D0081"/>
    <w:rsid w:val="003F3D5D"/>
    <w:rsid w:val="0042210F"/>
    <w:rsid w:val="004334BF"/>
    <w:rsid w:val="004408A1"/>
    <w:rsid w:val="00442E5B"/>
    <w:rsid w:val="0044379B"/>
    <w:rsid w:val="00445D50"/>
    <w:rsid w:val="0045138C"/>
    <w:rsid w:val="00453538"/>
    <w:rsid w:val="004603A2"/>
    <w:rsid w:val="00486088"/>
    <w:rsid w:val="00492FA8"/>
    <w:rsid w:val="004953D2"/>
    <w:rsid w:val="004A1BDD"/>
    <w:rsid w:val="004B1E15"/>
    <w:rsid w:val="004B2367"/>
    <w:rsid w:val="004B381D"/>
    <w:rsid w:val="004B48A5"/>
    <w:rsid w:val="004C265C"/>
    <w:rsid w:val="004C71F5"/>
    <w:rsid w:val="004D41DC"/>
    <w:rsid w:val="00504FBC"/>
    <w:rsid w:val="00517E88"/>
    <w:rsid w:val="005363CA"/>
    <w:rsid w:val="00537D92"/>
    <w:rsid w:val="00542F58"/>
    <w:rsid w:val="00545423"/>
    <w:rsid w:val="00547E71"/>
    <w:rsid w:val="00550A0A"/>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57469"/>
    <w:rsid w:val="00667FBC"/>
    <w:rsid w:val="0069571A"/>
    <w:rsid w:val="006A0BB9"/>
    <w:rsid w:val="006B12FA"/>
    <w:rsid w:val="006B461E"/>
    <w:rsid w:val="006C2D44"/>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703"/>
    <w:rsid w:val="00781E3C"/>
    <w:rsid w:val="007858BA"/>
    <w:rsid w:val="007A2ABA"/>
    <w:rsid w:val="007A3AEA"/>
    <w:rsid w:val="007A7F97"/>
    <w:rsid w:val="007B4F3E"/>
    <w:rsid w:val="007B7197"/>
    <w:rsid w:val="007C6CD0"/>
    <w:rsid w:val="007F72FF"/>
    <w:rsid w:val="007F7B5E"/>
    <w:rsid w:val="008056E9"/>
    <w:rsid w:val="0081049F"/>
    <w:rsid w:val="00814632"/>
    <w:rsid w:val="0082100D"/>
    <w:rsid w:val="0082127B"/>
    <w:rsid w:val="00827A40"/>
    <w:rsid w:val="00844F48"/>
    <w:rsid w:val="008455C2"/>
    <w:rsid w:val="00846E45"/>
    <w:rsid w:val="00864035"/>
    <w:rsid w:val="00866873"/>
    <w:rsid w:val="008763F4"/>
    <w:rsid w:val="008849EA"/>
    <w:rsid w:val="00891FE8"/>
    <w:rsid w:val="008B1ABB"/>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9F1001"/>
    <w:rsid w:val="00A07E67"/>
    <w:rsid w:val="00A23365"/>
    <w:rsid w:val="00A31F72"/>
    <w:rsid w:val="00A41FC6"/>
    <w:rsid w:val="00A44B1B"/>
    <w:rsid w:val="00A4583A"/>
    <w:rsid w:val="00A70D9D"/>
    <w:rsid w:val="00A7548F"/>
    <w:rsid w:val="00A81673"/>
    <w:rsid w:val="00A8244E"/>
    <w:rsid w:val="00A90EA6"/>
    <w:rsid w:val="00AA5AB5"/>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D7A28"/>
    <w:rsid w:val="00DF1141"/>
    <w:rsid w:val="00DF3644"/>
    <w:rsid w:val="00DF3DF5"/>
    <w:rsid w:val="00DF63A6"/>
    <w:rsid w:val="00E04AF0"/>
    <w:rsid w:val="00E12FD3"/>
    <w:rsid w:val="00E22AAE"/>
    <w:rsid w:val="00E368BC"/>
    <w:rsid w:val="00E37B98"/>
    <w:rsid w:val="00E406B4"/>
    <w:rsid w:val="00E40EAA"/>
    <w:rsid w:val="00E420C1"/>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E0605"/>
    <w:rsid w:val="00FF2A9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character" w:styleId="UnresolvedMention">
    <w:name w:val="Unresolved Mention"/>
    <w:basedOn w:val="DefaultParagraphFont"/>
    <w:uiPriority w:val="99"/>
    <w:semiHidden/>
    <w:unhideWhenUsed/>
    <w:rsid w:val="00AA5AB5"/>
    <w:rPr>
      <w:color w:val="605E5C"/>
      <w:shd w:val="clear" w:color="auto" w:fill="E1DFDD"/>
    </w:rPr>
  </w:style>
  <w:style w:type="paragraph" w:customStyle="1" w:styleId="paragraph">
    <w:name w:val="paragraph"/>
    <w:basedOn w:val="Normal"/>
    <w:rsid w:val="009F100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9F1001"/>
  </w:style>
  <w:style w:type="character" w:customStyle="1" w:styleId="eop">
    <w:name w:val="eop"/>
    <w:basedOn w:val="DefaultParagraphFont"/>
    <w:rsid w:val="009F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157099358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eur49/1493/2019/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BelarusEmbUSA" TargetMode="External"/><Relationship Id="rId2" Type="http://schemas.openxmlformats.org/officeDocument/2006/relationships/customXml" Target="../customXml/item2.xml"/><Relationship Id="rId16" Type="http://schemas.openxmlformats.org/officeDocument/2006/relationships/hyperlink" Target="mailto:D.Basik@mfa.gov.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contact@president.gov.b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4" ma:contentTypeDescription="Create a new document." ma:contentTypeScope="" ma:versionID="2c24ad38755b43c208ceca97a27eba1b">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f9d01a8e110aad9e1f0dea0d060fd074"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21A05-448B-4D68-96AA-4F5A4F5820C9}">
  <ds:schemaRefs>
    <ds:schemaRef ds:uri="http://schemas.microsoft.com/sharepoint/v3/contenttype/forms"/>
  </ds:schemaRefs>
</ds:datastoreItem>
</file>

<file path=customXml/itemProps2.xml><?xml version="1.0" encoding="utf-8"?>
<ds:datastoreItem xmlns:ds="http://schemas.openxmlformats.org/officeDocument/2006/customXml" ds:itemID="{625BDE7C-8DF4-4871-81F4-8E6A5083C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1B2F0-103A-440E-B028-61D83D9A64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092559-B250-4885-8321-14A1F207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Nery Chavez</cp:lastModifiedBy>
  <cp:revision>2</cp:revision>
  <cp:lastPrinted>2021-06-30T16:54:00Z</cp:lastPrinted>
  <dcterms:created xsi:type="dcterms:W3CDTF">2021-06-30T16:54:00Z</dcterms:created>
  <dcterms:modified xsi:type="dcterms:W3CDTF">2021-06-30T16:54:00Z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