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7527D1" w:rsidRDefault="0034128A" w:rsidP="00C07F1E">
      <w:pPr>
        <w:pStyle w:val="AIUrgentActionTopHeading"/>
        <w:tabs>
          <w:tab w:val="clear" w:pos="567"/>
        </w:tabs>
        <w:spacing w:line="240" w:lineRule="auto"/>
        <w:ind w:left="-288" w:firstLine="283"/>
        <w:rPr>
          <w:rFonts w:cs="Arial"/>
          <w:sz w:val="60"/>
          <w:szCs w:val="60"/>
        </w:rPr>
      </w:pPr>
      <w:r w:rsidRPr="007527D1">
        <w:rPr>
          <w:rFonts w:cs="Arial"/>
          <w:sz w:val="60"/>
          <w:szCs w:val="60"/>
          <w:highlight w:val="yellow"/>
        </w:rPr>
        <w:t>URGENT ACTION</w:t>
      </w:r>
    </w:p>
    <w:p w14:paraId="06192A3D" w14:textId="63C72960" w:rsidR="00480E08" w:rsidRPr="007527D1" w:rsidRDefault="00480E08" w:rsidP="00C07F1E">
      <w:pPr>
        <w:pStyle w:val="Default"/>
        <w:rPr>
          <w:b/>
          <w:bCs/>
          <w:sz w:val="16"/>
          <w:szCs w:val="16"/>
          <w:lang w:val="en-US"/>
        </w:rPr>
      </w:pPr>
    </w:p>
    <w:p w14:paraId="4F7D3C14" w14:textId="25AFF29A" w:rsidR="003831C6" w:rsidRPr="00C07F1E" w:rsidRDefault="004456AA" w:rsidP="00C07F1E">
      <w:pPr>
        <w:pStyle w:val="Default"/>
        <w:rPr>
          <w:b/>
          <w:bCs/>
          <w:sz w:val="36"/>
          <w:szCs w:val="36"/>
          <w:lang w:val="en-US"/>
        </w:rPr>
      </w:pPr>
      <w:r w:rsidRPr="00C07F1E">
        <w:rPr>
          <w:b/>
          <w:bCs/>
          <w:sz w:val="36"/>
          <w:szCs w:val="36"/>
          <w:lang w:val="en-US"/>
        </w:rPr>
        <w:t>SAHRAWI ACTIVIST</w:t>
      </w:r>
      <w:r w:rsidR="00A66281" w:rsidRPr="00C07F1E">
        <w:rPr>
          <w:b/>
          <w:bCs/>
          <w:sz w:val="36"/>
          <w:szCs w:val="36"/>
          <w:lang w:val="en-US"/>
        </w:rPr>
        <w:t xml:space="preserve"> </w:t>
      </w:r>
      <w:r w:rsidR="003E1CBB" w:rsidRPr="00C07F1E">
        <w:rPr>
          <w:b/>
          <w:bCs/>
          <w:sz w:val="36"/>
          <w:szCs w:val="36"/>
          <w:lang w:val="en-US"/>
        </w:rPr>
        <w:t>DETAINED</w:t>
      </w:r>
      <w:r w:rsidR="00A66281" w:rsidRPr="00C07F1E">
        <w:rPr>
          <w:b/>
          <w:bCs/>
          <w:sz w:val="36"/>
          <w:szCs w:val="36"/>
          <w:lang w:val="en-US"/>
        </w:rPr>
        <w:t xml:space="preserve"> INCOMMUNICADO </w:t>
      </w:r>
    </w:p>
    <w:p w14:paraId="5A8B1F88" w14:textId="7E63B6B7" w:rsidR="00481D36" w:rsidRPr="00C07F1E" w:rsidRDefault="004456AA" w:rsidP="00C07F1E">
      <w:pPr>
        <w:pStyle w:val="Default"/>
        <w:jc w:val="both"/>
        <w:rPr>
          <w:b/>
          <w:sz w:val="22"/>
          <w:szCs w:val="22"/>
          <w:lang w:eastAsia="es-MX"/>
        </w:rPr>
      </w:pPr>
      <w:r w:rsidRPr="00C07F1E">
        <w:rPr>
          <w:b/>
          <w:sz w:val="22"/>
          <w:szCs w:val="22"/>
          <w:lang w:eastAsia="es-MX"/>
        </w:rPr>
        <w:t xml:space="preserve">The family and lawyer of imprisoned Sahrawi activist Mohamed </w:t>
      </w:r>
      <w:proofErr w:type="spellStart"/>
      <w:r w:rsidRPr="00C07F1E">
        <w:rPr>
          <w:b/>
          <w:sz w:val="22"/>
          <w:szCs w:val="22"/>
          <w:lang w:eastAsia="es-MX"/>
        </w:rPr>
        <w:t>Lamine</w:t>
      </w:r>
      <w:proofErr w:type="spellEnd"/>
      <w:r w:rsidRPr="00C07F1E">
        <w:rPr>
          <w:b/>
          <w:sz w:val="22"/>
          <w:szCs w:val="22"/>
          <w:lang w:eastAsia="es-MX"/>
        </w:rPr>
        <w:t xml:space="preserve"> </w:t>
      </w:r>
      <w:proofErr w:type="spellStart"/>
      <w:r w:rsidRPr="00C07F1E">
        <w:rPr>
          <w:b/>
          <w:sz w:val="22"/>
          <w:szCs w:val="22"/>
          <w:lang w:eastAsia="es-MX"/>
        </w:rPr>
        <w:t>Haddi</w:t>
      </w:r>
      <w:proofErr w:type="spellEnd"/>
      <w:r w:rsidRPr="00C07F1E">
        <w:rPr>
          <w:b/>
          <w:sz w:val="22"/>
          <w:szCs w:val="22"/>
          <w:lang w:eastAsia="es-MX"/>
        </w:rPr>
        <w:t xml:space="preserve"> have not heard from him since April</w:t>
      </w:r>
      <w:r w:rsidR="0011193C">
        <w:rPr>
          <w:b/>
          <w:sz w:val="22"/>
          <w:szCs w:val="22"/>
          <w:lang w:eastAsia="es-MX"/>
        </w:rPr>
        <w:t xml:space="preserve"> 9</w:t>
      </w:r>
      <w:r w:rsidRPr="00C07F1E">
        <w:rPr>
          <w:b/>
          <w:sz w:val="22"/>
          <w:szCs w:val="22"/>
          <w:lang w:eastAsia="es-MX"/>
        </w:rPr>
        <w:t>,</w:t>
      </w:r>
      <w:r w:rsidR="0011193C">
        <w:rPr>
          <w:b/>
          <w:sz w:val="22"/>
          <w:szCs w:val="22"/>
          <w:lang w:eastAsia="es-MX"/>
        </w:rPr>
        <w:t xml:space="preserve"> </w:t>
      </w:r>
      <w:proofErr w:type="gramStart"/>
      <w:r w:rsidR="0011193C">
        <w:rPr>
          <w:b/>
          <w:sz w:val="22"/>
          <w:szCs w:val="22"/>
          <w:lang w:eastAsia="es-MX"/>
        </w:rPr>
        <w:t>2021</w:t>
      </w:r>
      <w:proofErr w:type="gramEnd"/>
      <w:r w:rsidRPr="00C07F1E">
        <w:rPr>
          <w:b/>
          <w:sz w:val="22"/>
          <w:szCs w:val="22"/>
          <w:lang w:eastAsia="es-MX"/>
        </w:rPr>
        <w:t xml:space="preserve"> when he called </w:t>
      </w:r>
      <w:r w:rsidR="00A66281" w:rsidRPr="00C07F1E">
        <w:rPr>
          <w:b/>
          <w:sz w:val="22"/>
          <w:szCs w:val="22"/>
          <w:lang w:eastAsia="es-MX"/>
        </w:rPr>
        <w:t xml:space="preserve">them each </w:t>
      </w:r>
      <w:r w:rsidRPr="00C07F1E">
        <w:rPr>
          <w:b/>
          <w:sz w:val="22"/>
          <w:szCs w:val="22"/>
          <w:lang w:eastAsia="es-MX"/>
        </w:rPr>
        <w:t>to tell them that the prison authorities had threatened to put him in “</w:t>
      </w:r>
      <w:proofErr w:type="spellStart"/>
      <w:r w:rsidR="00655CDE" w:rsidRPr="00C07F1E">
        <w:rPr>
          <w:b/>
          <w:sz w:val="22"/>
          <w:szCs w:val="22"/>
          <w:lang w:eastAsia="es-MX"/>
        </w:rPr>
        <w:t>cachot</w:t>
      </w:r>
      <w:proofErr w:type="spellEnd"/>
      <w:r w:rsidRPr="00C07F1E">
        <w:rPr>
          <w:b/>
          <w:sz w:val="22"/>
          <w:szCs w:val="22"/>
          <w:lang w:eastAsia="es-MX"/>
        </w:rPr>
        <w:t xml:space="preserve">”, a small, dungeon-like cell, if his family did not stop publically calling for his release. </w:t>
      </w:r>
      <w:r w:rsidR="006A4F35" w:rsidRPr="00C07F1E">
        <w:rPr>
          <w:b/>
          <w:sz w:val="22"/>
          <w:szCs w:val="22"/>
          <w:lang w:eastAsia="es-MX"/>
        </w:rPr>
        <w:t xml:space="preserve">Mohamed </w:t>
      </w:r>
      <w:proofErr w:type="spellStart"/>
      <w:r w:rsidR="006A4F35" w:rsidRPr="00C07F1E">
        <w:rPr>
          <w:b/>
          <w:sz w:val="22"/>
          <w:szCs w:val="22"/>
          <w:lang w:eastAsia="es-MX"/>
        </w:rPr>
        <w:t>Lamine</w:t>
      </w:r>
      <w:proofErr w:type="spellEnd"/>
      <w:r w:rsidR="006A4F35" w:rsidRPr="00C07F1E">
        <w:rPr>
          <w:b/>
          <w:sz w:val="22"/>
          <w:szCs w:val="22"/>
          <w:lang w:eastAsia="es-MX"/>
        </w:rPr>
        <w:t xml:space="preserve"> </w:t>
      </w:r>
      <w:proofErr w:type="spellStart"/>
      <w:r w:rsidRPr="00C07F1E">
        <w:rPr>
          <w:b/>
          <w:sz w:val="22"/>
          <w:szCs w:val="22"/>
          <w:lang w:eastAsia="es-MX"/>
        </w:rPr>
        <w:t>Haddi</w:t>
      </w:r>
      <w:proofErr w:type="spellEnd"/>
      <w:r w:rsidRPr="00C07F1E">
        <w:rPr>
          <w:b/>
          <w:sz w:val="22"/>
          <w:szCs w:val="22"/>
          <w:lang w:eastAsia="es-MX"/>
        </w:rPr>
        <w:t xml:space="preserve"> has been held in solitary confinement in </w:t>
      </w:r>
      <w:proofErr w:type="spellStart"/>
      <w:r w:rsidRPr="00C07F1E">
        <w:rPr>
          <w:b/>
          <w:sz w:val="22"/>
          <w:szCs w:val="22"/>
          <w:lang w:eastAsia="es-MX"/>
        </w:rPr>
        <w:t>Tiflet</w:t>
      </w:r>
      <w:proofErr w:type="spellEnd"/>
      <w:r w:rsidRPr="00C07F1E">
        <w:rPr>
          <w:b/>
          <w:sz w:val="22"/>
          <w:szCs w:val="22"/>
          <w:lang w:eastAsia="es-MX"/>
        </w:rPr>
        <w:t xml:space="preserve"> II prison, Rabat, since 2017</w:t>
      </w:r>
      <w:r w:rsidR="00251933" w:rsidRPr="00C07F1E">
        <w:rPr>
          <w:b/>
          <w:sz w:val="22"/>
          <w:szCs w:val="22"/>
          <w:lang w:eastAsia="es-MX"/>
        </w:rPr>
        <w:t>,</w:t>
      </w:r>
      <w:r w:rsidRPr="00C07F1E">
        <w:rPr>
          <w:b/>
          <w:sz w:val="22"/>
          <w:szCs w:val="22"/>
          <w:lang w:eastAsia="es-MX"/>
        </w:rPr>
        <w:t xml:space="preserve"> when he was sentenced</w:t>
      </w:r>
      <w:r w:rsidR="00251933" w:rsidRPr="00C07F1E">
        <w:rPr>
          <w:b/>
          <w:sz w:val="22"/>
          <w:szCs w:val="22"/>
          <w:lang w:eastAsia="es-MX"/>
        </w:rPr>
        <w:t xml:space="preserve"> to 25 years</w:t>
      </w:r>
      <w:r w:rsidRPr="00C07F1E">
        <w:rPr>
          <w:b/>
          <w:sz w:val="22"/>
          <w:szCs w:val="22"/>
          <w:lang w:eastAsia="es-MX"/>
        </w:rPr>
        <w:t xml:space="preserve"> in the unfair “</w:t>
      </w:r>
      <w:proofErr w:type="spellStart"/>
      <w:r w:rsidRPr="00C07F1E">
        <w:rPr>
          <w:b/>
          <w:sz w:val="22"/>
          <w:szCs w:val="22"/>
          <w:lang w:eastAsia="es-MX"/>
        </w:rPr>
        <w:t>Gdeim</w:t>
      </w:r>
      <w:proofErr w:type="spellEnd"/>
      <w:r w:rsidRPr="00C07F1E">
        <w:rPr>
          <w:b/>
          <w:sz w:val="22"/>
          <w:szCs w:val="22"/>
          <w:lang w:eastAsia="es-MX"/>
        </w:rPr>
        <w:t xml:space="preserve"> </w:t>
      </w:r>
      <w:proofErr w:type="spellStart"/>
      <w:r w:rsidRPr="00C07F1E">
        <w:rPr>
          <w:b/>
          <w:sz w:val="22"/>
          <w:szCs w:val="22"/>
          <w:lang w:eastAsia="es-MX"/>
        </w:rPr>
        <w:t>Izik</w:t>
      </w:r>
      <w:proofErr w:type="spellEnd"/>
      <w:r w:rsidRPr="00C07F1E">
        <w:rPr>
          <w:b/>
          <w:sz w:val="22"/>
          <w:szCs w:val="22"/>
          <w:lang w:eastAsia="es-MX"/>
        </w:rPr>
        <w:t xml:space="preserve">” mass trial. His health deteriorated significantly </w:t>
      </w:r>
      <w:r w:rsidR="001A1D46" w:rsidRPr="00C07F1E">
        <w:rPr>
          <w:b/>
          <w:sz w:val="22"/>
          <w:szCs w:val="22"/>
          <w:lang w:eastAsia="es-MX"/>
        </w:rPr>
        <w:t xml:space="preserve">following </w:t>
      </w:r>
      <w:r w:rsidR="00EA77AC" w:rsidRPr="00C07F1E">
        <w:rPr>
          <w:b/>
          <w:sz w:val="22"/>
          <w:szCs w:val="22"/>
          <w:lang w:eastAsia="es-MX"/>
        </w:rPr>
        <w:t xml:space="preserve">his </w:t>
      </w:r>
      <w:r w:rsidR="001A1D46" w:rsidRPr="00C07F1E">
        <w:rPr>
          <w:b/>
          <w:sz w:val="22"/>
          <w:szCs w:val="22"/>
          <w:lang w:eastAsia="es-MX"/>
        </w:rPr>
        <w:t>6</w:t>
      </w:r>
      <w:r w:rsidR="0040488D" w:rsidRPr="00C07F1E">
        <w:rPr>
          <w:b/>
          <w:sz w:val="22"/>
          <w:szCs w:val="22"/>
          <w:lang w:eastAsia="es-MX"/>
        </w:rPr>
        <w:t>9</w:t>
      </w:r>
      <w:r w:rsidR="001A1D46" w:rsidRPr="00C07F1E">
        <w:rPr>
          <w:b/>
          <w:sz w:val="22"/>
          <w:szCs w:val="22"/>
          <w:lang w:eastAsia="es-MX"/>
        </w:rPr>
        <w:t xml:space="preserve">-day </w:t>
      </w:r>
      <w:r w:rsidR="00906910" w:rsidRPr="00C07F1E">
        <w:rPr>
          <w:b/>
          <w:sz w:val="22"/>
          <w:szCs w:val="22"/>
          <w:lang w:eastAsia="es-MX"/>
        </w:rPr>
        <w:t xml:space="preserve">hunger strike in protest </w:t>
      </w:r>
      <w:r w:rsidR="003831C6" w:rsidRPr="00C07F1E">
        <w:rPr>
          <w:b/>
          <w:sz w:val="22"/>
          <w:szCs w:val="22"/>
          <w:lang w:eastAsia="es-MX"/>
        </w:rPr>
        <w:t xml:space="preserve">of </w:t>
      </w:r>
      <w:r w:rsidR="00906910" w:rsidRPr="00C07F1E">
        <w:rPr>
          <w:b/>
          <w:sz w:val="22"/>
          <w:szCs w:val="22"/>
          <w:lang w:eastAsia="es-MX"/>
        </w:rPr>
        <w:t>his ill</w:t>
      </w:r>
      <w:r w:rsidR="001217AD" w:rsidRPr="00C07F1E">
        <w:rPr>
          <w:b/>
          <w:sz w:val="22"/>
          <w:szCs w:val="22"/>
          <w:lang w:eastAsia="es-MX"/>
        </w:rPr>
        <w:t>-</w:t>
      </w:r>
      <w:r w:rsidR="00906910" w:rsidRPr="00C07F1E">
        <w:rPr>
          <w:b/>
          <w:sz w:val="22"/>
          <w:szCs w:val="22"/>
          <w:lang w:eastAsia="es-MX"/>
        </w:rPr>
        <w:t xml:space="preserve">treatment </w:t>
      </w:r>
      <w:r w:rsidRPr="00C07F1E">
        <w:rPr>
          <w:b/>
          <w:sz w:val="22"/>
          <w:szCs w:val="22"/>
          <w:lang w:eastAsia="es-MX"/>
        </w:rPr>
        <w:t>in January 2021.</w:t>
      </w:r>
    </w:p>
    <w:p w14:paraId="5217CC85" w14:textId="5FDE2918" w:rsidR="005D2C37" w:rsidRPr="00E375EC" w:rsidRDefault="005D2C37" w:rsidP="00C07F1E">
      <w:pPr>
        <w:pStyle w:val="Default"/>
        <w:jc w:val="both"/>
        <w:rPr>
          <w:b/>
          <w:color w:val="auto"/>
          <w:sz w:val="14"/>
          <w:szCs w:val="14"/>
          <w:lang w:eastAsia="es-MX"/>
        </w:rPr>
      </w:pPr>
    </w:p>
    <w:p w14:paraId="0D166E4B" w14:textId="56AEBF66" w:rsidR="005D2C37" w:rsidRPr="00C07F1E" w:rsidRDefault="005D2C37" w:rsidP="00C07F1E">
      <w:pPr>
        <w:spacing w:after="0" w:line="240" w:lineRule="auto"/>
        <w:rPr>
          <w:rFonts w:ascii="Arial" w:hAnsi="Arial" w:cs="Arial"/>
          <w:b/>
          <w:color w:val="auto"/>
          <w:sz w:val="20"/>
          <w:szCs w:val="20"/>
        </w:rPr>
      </w:pPr>
      <w:r w:rsidRPr="00C07F1E">
        <w:rPr>
          <w:rFonts w:ascii="Arial" w:hAnsi="Arial" w:cs="Arial"/>
          <w:b/>
          <w:color w:val="auto"/>
          <w:sz w:val="20"/>
          <w:szCs w:val="20"/>
          <w:lang w:eastAsia="es-MX"/>
        </w:rPr>
        <w:t xml:space="preserve">TAKE ACTION: </w:t>
      </w:r>
    </w:p>
    <w:p w14:paraId="3CA67D09" w14:textId="77777777" w:rsidR="00694265" w:rsidRPr="00694265" w:rsidRDefault="00694265" w:rsidP="00694265">
      <w:pPr>
        <w:widowControl/>
        <w:numPr>
          <w:ilvl w:val="0"/>
          <w:numId w:val="25"/>
        </w:numPr>
        <w:suppressAutoHyphens w:val="0"/>
        <w:spacing w:after="0" w:line="259" w:lineRule="auto"/>
        <w:ind w:left="360"/>
        <w:rPr>
          <w:rFonts w:ascii="Arial" w:hAnsi="Arial" w:cs="Arial"/>
          <w:sz w:val="20"/>
          <w:szCs w:val="20"/>
        </w:rPr>
      </w:pPr>
      <w:r w:rsidRPr="00694265">
        <w:rPr>
          <w:rFonts w:ascii="Arial" w:hAnsi="Arial" w:cs="Arial"/>
          <w:sz w:val="20"/>
          <w:szCs w:val="20"/>
        </w:rPr>
        <w:t>Write a letter in your own words or using the sample below as a guide to one or both government officials listed. You can also email, fax, call or </w:t>
      </w:r>
      <w:proofErr w:type="gramStart"/>
      <w:r w:rsidRPr="00694265">
        <w:rPr>
          <w:rFonts w:ascii="Arial" w:hAnsi="Arial" w:cs="Arial"/>
          <w:sz w:val="20"/>
          <w:szCs w:val="20"/>
        </w:rPr>
        <w:t>Tweet</w:t>
      </w:r>
      <w:proofErr w:type="gramEnd"/>
      <w:r w:rsidRPr="00694265">
        <w:rPr>
          <w:rFonts w:ascii="Arial" w:hAnsi="Arial" w:cs="Arial"/>
          <w:sz w:val="20"/>
          <w:szCs w:val="20"/>
        </w:rPr>
        <w:t> them. </w:t>
      </w:r>
    </w:p>
    <w:p w14:paraId="5A178794" w14:textId="24861EDE" w:rsidR="00694265" w:rsidRPr="00694265" w:rsidRDefault="00694265" w:rsidP="00694265">
      <w:pPr>
        <w:widowControl/>
        <w:numPr>
          <w:ilvl w:val="0"/>
          <w:numId w:val="26"/>
        </w:numPr>
        <w:suppressAutoHyphens w:val="0"/>
        <w:spacing w:after="0" w:line="259" w:lineRule="auto"/>
        <w:ind w:left="360"/>
        <w:rPr>
          <w:rFonts w:ascii="Arial" w:hAnsi="Arial" w:cs="Arial"/>
          <w:sz w:val="20"/>
          <w:szCs w:val="20"/>
        </w:rPr>
      </w:pPr>
      <w:hyperlink r:id="rId8" w:tgtFrame="_blank" w:history="1">
        <w:r w:rsidRPr="00694265">
          <w:rPr>
            <w:rStyle w:val="Hyperlink"/>
            <w:rFonts w:ascii="Arial" w:hAnsi="Arial" w:cs="Arial"/>
            <w:sz w:val="20"/>
            <w:szCs w:val="20"/>
          </w:rPr>
          <w:t>Click here</w:t>
        </w:r>
      </w:hyperlink>
      <w:r w:rsidRPr="00694265">
        <w:rPr>
          <w:rFonts w:ascii="Arial" w:hAnsi="Arial" w:cs="Arial"/>
          <w:sz w:val="20"/>
          <w:szCs w:val="20"/>
        </w:rPr>
        <w:t> to let us know the actions you took on </w:t>
      </w:r>
      <w:r w:rsidRPr="00694265">
        <w:rPr>
          <w:rFonts w:ascii="Arial" w:hAnsi="Arial" w:cs="Arial"/>
          <w:b/>
          <w:bCs/>
          <w:i/>
          <w:iCs/>
          <w:sz w:val="20"/>
          <w:szCs w:val="20"/>
        </w:rPr>
        <w:t>Urgent Action </w:t>
      </w:r>
      <w:r>
        <w:rPr>
          <w:rFonts w:ascii="Arial" w:hAnsi="Arial" w:cs="Arial"/>
          <w:b/>
          <w:bCs/>
          <w:i/>
          <w:iCs/>
          <w:sz w:val="20"/>
          <w:szCs w:val="20"/>
        </w:rPr>
        <w:t>37</w:t>
      </w:r>
      <w:r w:rsidRPr="00694265">
        <w:rPr>
          <w:rFonts w:ascii="Arial" w:hAnsi="Arial" w:cs="Arial"/>
          <w:b/>
          <w:bCs/>
          <w:i/>
          <w:iCs/>
          <w:sz w:val="20"/>
          <w:szCs w:val="20"/>
        </w:rPr>
        <w:t>.</w:t>
      </w:r>
      <w:r>
        <w:rPr>
          <w:rFonts w:ascii="Arial" w:hAnsi="Arial" w:cs="Arial"/>
          <w:b/>
          <w:bCs/>
          <w:i/>
          <w:iCs/>
          <w:sz w:val="20"/>
          <w:szCs w:val="20"/>
        </w:rPr>
        <w:t>21</w:t>
      </w:r>
      <w:r w:rsidRPr="00694265">
        <w:rPr>
          <w:rFonts w:ascii="Arial" w:hAnsi="Arial" w:cs="Arial"/>
          <w:sz w:val="20"/>
          <w:szCs w:val="20"/>
        </w:rPr>
        <w:t>. </w:t>
      </w:r>
      <w:proofErr w:type="gramStart"/>
      <w:r w:rsidRPr="00694265">
        <w:rPr>
          <w:rFonts w:ascii="Arial" w:hAnsi="Arial" w:cs="Arial"/>
          <w:sz w:val="20"/>
          <w:szCs w:val="20"/>
        </w:rPr>
        <w:t>It’s</w:t>
      </w:r>
      <w:proofErr w:type="gramEnd"/>
      <w:r w:rsidRPr="00694265">
        <w:rPr>
          <w:rFonts w:ascii="Arial" w:hAnsi="Arial" w:cs="Arial"/>
          <w:sz w:val="20"/>
          <w:szCs w:val="20"/>
        </w:rPr>
        <w:t> important to report because we share the total number with the officials we are trying to persuade and the people we are trying to help. </w:t>
      </w:r>
    </w:p>
    <w:p w14:paraId="1401E465" w14:textId="77777777" w:rsidR="00906910" w:rsidRPr="007527D1" w:rsidRDefault="00906910" w:rsidP="00C07F1E">
      <w:pPr>
        <w:spacing w:after="0" w:line="240" w:lineRule="auto"/>
        <w:rPr>
          <w:rFonts w:ascii="Arial" w:hAnsi="Arial" w:cs="Arial"/>
          <w:b/>
          <w:iCs/>
          <w:sz w:val="14"/>
          <w:szCs w:val="14"/>
        </w:rPr>
      </w:pPr>
    </w:p>
    <w:p w14:paraId="12FD4C1D" w14:textId="77777777" w:rsidR="00694265" w:rsidRPr="00E375EC" w:rsidRDefault="00694265" w:rsidP="00694265">
      <w:pPr>
        <w:spacing w:after="0" w:line="240" w:lineRule="auto"/>
        <w:rPr>
          <w:rFonts w:ascii="Arial" w:hAnsi="Arial" w:cs="Arial"/>
          <w:b/>
          <w:iCs/>
          <w:sz w:val="16"/>
          <w:szCs w:val="16"/>
        </w:rPr>
        <w:sectPr w:rsidR="00694265" w:rsidRPr="00E375EC" w:rsidSect="00694265">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27A3BA47" w14:textId="472CAF61" w:rsidR="00906910" w:rsidRPr="00694265" w:rsidRDefault="00906910" w:rsidP="00694265">
      <w:pPr>
        <w:spacing w:after="0" w:line="240" w:lineRule="auto"/>
        <w:rPr>
          <w:rFonts w:ascii="Arial" w:hAnsi="Arial" w:cs="Arial"/>
          <w:b/>
          <w:iCs/>
          <w:szCs w:val="18"/>
        </w:rPr>
      </w:pPr>
      <w:r w:rsidRPr="00694265">
        <w:rPr>
          <w:rFonts w:ascii="Arial" w:hAnsi="Arial" w:cs="Arial"/>
          <w:b/>
          <w:bCs/>
          <w:iCs/>
          <w:szCs w:val="18"/>
        </w:rPr>
        <w:t>Head of Government of the Kingdom of Morocco</w:t>
      </w:r>
    </w:p>
    <w:p w14:paraId="4F2E097D" w14:textId="211E3F2A" w:rsidR="00906910" w:rsidRPr="00694265" w:rsidRDefault="00906910" w:rsidP="00694265">
      <w:pPr>
        <w:spacing w:after="0" w:line="240" w:lineRule="auto"/>
        <w:rPr>
          <w:rFonts w:ascii="Arial" w:hAnsi="Arial" w:cs="Arial"/>
          <w:b/>
          <w:iCs/>
          <w:szCs w:val="18"/>
          <w:lang w:val="fr-FR"/>
        </w:rPr>
      </w:pPr>
      <w:proofErr w:type="spellStart"/>
      <w:proofErr w:type="gramStart"/>
      <w:r w:rsidRPr="00694265">
        <w:rPr>
          <w:rFonts w:ascii="Arial" w:hAnsi="Arial" w:cs="Arial"/>
          <w:b/>
          <w:bCs/>
          <w:iCs/>
          <w:szCs w:val="18"/>
          <w:lang w:val="fr-FR"/>
        </w:rPr>
        <w:t>Mr.Saad</w:t>
      </w:r>
      <w:proofErr w:type="spellEnd"/>
      <w:proofErr w:type="gramEnd"/>
      <w:r w:rsidRPr="00694265">
        <w:rPr>
          <w:rFonts w:ascii="Arial" w:hAnsi="Arial" w:cs="Arial"/>
          <w:b/>
          <w:bCs/>
          <w:iCs/>
          <w:szCs w:val="18"/>
          <w:lang w:val="fr-FR"/>
        </w:rPr>
        <w:t xml:space="preserve"> Eddine el </w:t>
      </w:r>
      <w:proofErr w:type="spellStart"/>
      <w:r w:rsidRPr="00694265">
        <w:rPr>
          <w:rFonts w:ascii="Arial" w:hAnsi="Arial" w:cs="Arial"/>
          <w:b/>
          <w:bCs/>
          <w:iCs/>
          <w:szCs w:val="18"/>
          <w:lang w:val="fr-FR"/>
        </w:rPr>
        <w:t>Othmani</w:t>
      </w:r>
      <w:proofErr w:type="spellEnd"/>
    </w:p>
    <w:p w14:paraId="342ED621" w14:textId="475BA037" w:rsidR="00906910" w:rsidRPr="00694265" w:rsidRDefault="00906910" w:rsidP="00694265">
      <w:pPr>
        <w:spacing w:after="0" w:line="240" w:lineRule="auto"/>
        <w:rPr>
          <w:rFonts w:ascii="Arial" w:hAnsi="Arial" w:cs="Arial"/>
          <w:bCs/>
          <w:iCs/>
          <w:szCs w:val="18"/>
          <w:lang w:val="fr-FR"/>
        </w:rPr>
      </w:pPr>
      <w:r w:rsidRPr="00694265">
        <w:rPr>
          <w:rFonts w:ascii="Arial" w:hAnsi="Arial" w:cs="Arial"/>
          <w:bCs/>
          <w:iCs/>
          <w:szCs w:val="18"/>
          <w:lang w:val="fr-FR"/>
        </w:rPr>
        <w:t xml:space="preserve">Palais Royal- </w:t>
      </w:r>
      <w:proofErr w:type="spellStart"/>
      <w:r w:rsidRPr="00694265">
        <w:rPr>
          <w:rFonts w:ascii="Arial" w:hAnsi="Arial" w:cs="Arial"/>
          <w:bCs/>
          <w:iCs/>
          <w:szCs w:val="18"/>
          <w:lang w:val="fr-FR"/>
        </w:rPr>
        <w:t>Touarga</w:t>
      </w:r>
      <w:proofErr w:type="spellEnd"/>
    </w:p>
    <w:p w14:paraId="03D9820A" w14:textId="1C66F40B" w:rsidR="00906910" w:rsidRPr="00694265" w:rsidRDefault="00906910" w:rsidP="00694265">
      <w:pPr>
        <w:spacing w:after="0" w:line="240" w:lineRule="auto"/>
        <w:rPr>
          <w:rFonts w:ascii="Arial" w:hAnsi="Arial" w:cs="Arial"/>
          <w:bCs/>
          <w:iCs/>
          <w:szCs w:val="18"/>
          <w:lang w:val="fr-FR"/>
        </w:rPr>
      </w:pPr>
      <w:r w:rsidRPr="00694265">
        <w:rPr>
          <w:rFonts w:ascii="Arial" w:hAnsi="Arial" w:cs="Arial"/>
          <w:bCs/>
          <w:iCs/>
          <w:szCs w:val="18"/>
          <w:lang w:val="fr-FR"/>
        </w:rPr>
        <w:t>Rabat, Morocco</w:t>
      </w:r>
    </w:p>
    <w:p w14:paraId="2CFA8B8F" w14:textId="34AD1693" w:rsidR="00906910" w:rsidRPr="00694265" w:rsidRDefault="00906910" w:rsidP="00694265">
      <w:pPr>
        <w:spacing w:after="0" w:line="240" w:lineRule="auto"/>
        <w:rPr>
          <w:rFonts w:ascii="Arial" w:hAnsi="Arial" w:cs="Arial"/>
          <w:bCs/>
          <w:iCs/>
          <w:szCs w:val="18"/>
        </w:rPr>
      </w:pPr>
      <w:r w:rsidRPr="00694265">
        <w:rPr>
          <w:rFonts w:ascii="Arial" w:hAnsi="Arial" w:cs="Arial"/>
          <w:bCs/>
          <w:iCs/>
          <w:szCs w:val="18"/>
        </w:rPr>
        <w:t>Fax: +212537771010</w:t>
      </w:r>
    </w:p>
    <w:p w14:paraId="068BD499" w14:textId="0333A5D2" w:rsidR="00E43F98" w:rsidRDefault="00906910" w:rsidP="00694265">
      <w:pPr>
        <w:spacing w:after="0" w:line="240" w:lineRule="auto"/>
        <w:rPr>
          <w:rFonts w:ascii="Arial" w:hAnsi="Arial" w:cs="Arial"/>
          <w:bCs/>
          <w:iCs/>
          <w:szCs w:val="18"/>
        </w:rPr>
      </w:pPr>
      <w:r w:rsidRPr="00694265">
        <w:rPr>
          <w:rFonts w:ascii="Arial" w:hAnsi="Arial" w:cs="Arial"/>
          <w:bCs/>
          <w:iCs/>
          <w:szCs w:val="18"/>
        </w:rPr>
        <w:t xml:space="preserve">Twitter: </w:t>
      </w:r>
      <w:hyperlink r:id="rId13" w:history="1">
        <w:r w:rsidRPr="007527D1">
          <w:rPr>
            <w:rStyle w:val="Hyperlink"/>
            <w:rFonts w:ascii="Arial" w:hAnsi="Arial" w:cs="Arial"/>
            <w:bCs/>
            <w:iCs/>
            <w:color w:val="0070C0"/>
            <w:szCs w:val="18"/>
          </w:rPr>
          <w:t>@ChefGov_ma</w:t>
        </w:r>
      </w:hyperlink>
      <w:r w:rsidRPr="00694265">
        <w:rPr>
          <w:rFonts w:ascii="Arial" w:hAnsi="Arial" w:cs="Arial"/>
          <w:bCs/>
          <w:iCs/>
          <w:szCs w:val="18"/>
        </w:rPr>
        <w:t xml:space="preserve"> </w:t>
      </w:r>
      <w:r w:rsidR="0011193C" w:rsidRPr="00694265">
        <w:rPr>
          <w:rFonts w:ascii="Arial" w:hAnsi="Arial" w:cs="Arial"/>
          <w:bCs/>
          <w:iCs/>
          <w:szCs w:val="18"/>
        </w:rPr>
        <w:t>;</w:t>
      </w:r>
      <w:r w:rsidR="00481D36" w:rsidRPr="00694265">
        <w:rPr>
          <w:rFonts w:ascii="Arial" w:hAnsi="Arial" w:cs="Arial"/>
          <w:bCs/>
          <w:iCs/>
          <w:szCs w:val="18"/>
        </w:rPr>
        <w:t xml:space="preserve"> </w:t>
      </w:r>
      <w:hyperlink r:id="rId14" w:history="1">
        <w:r w:rsidR="00E43F98" w:rsidRPr="007527D1">
          <w:rPr>
            <w:rStyle w:val="Hyperlink"/>
            <w:rFonts w:ascii="Arial" w:hAnsi="Arial" w:cs="Arial"/>
            <w:bCs/>
            <w:iCs/>
            <w:color w:val="0070C0"/>
            <w:szCs w:val="18"/>
          </w:rPr>
          <w:t>@Elotmanisaad</w:t>
        </w:r>
      </w:hyperlink>
    </w:p>
    <w:p w14:paraId="3A29DBBC" w14:textId="72DF9762" w:rsidR="00694265" w:rsidRDefault="00694265" w:rsidP="00694265">
      <w:pPr>
        <w:spacing w:after="0" w:line="240" w:lineRule="auto"/>
        <w:rPr>
          <w:rFonts w:ascii="Arial" w:hAnsi="Arial" w:cs="Arial"/>
          <w:bCs/>
          <w:iCs/>
          <w:szCs w:val="18"/>
        </w:rPr>
      </w:pPr>
    </w:p>
    <w:p w14:paraId="32A38B88" w14:textId="77777777" w:rsidR="00694265" w:rsidRDefault="00694265" w:rsidP="00694265">
      <w:pPr>
        <w:spacing w:after="0" w:line="240" w:lineRule="auto"/>
        <w:rPr>
          <w:rFonts w:ascii="Arial" w:hAnsi="Arial" w:cs="Arial"/>
          <w:b/>
          <w:bCs/>
          <w:color w:val="292B2C"/>
          <w:szCs w:val="18"/>
          <w:shd w:val="clear" w:color="auto" w:fill="FFFFFF"/>
        </w:rPr>
      </w:pPr>
    </w:p>
    <w:p w14:paraId="06BF6D83" w14:textId="4848F9CA" w:rsidR="00694265" w:rsidRPr="00694265" w:rsidRDefault="00694265" w:rsidP="00694265">
      <w:pPr>
        <w:spacing w:after="0" w:line="240" w:lineRule="auto"/>
        <w:rPr>
          <w:rFonts w:ascii="Arial" w:hAnsi="Arial" w:cs="Arial"/>
          <w:bCs/>
          <w:iCs/>
          <w:szCs w:val="18"/>
        </w:rPr>
      </w:pPr>
      <w:r w:rsidRPr="00694265">
        <w:rPr>
          <w:rFonts w:ascii="Arial" w:hAnsi="Arial" w:cs="Arial"/>
          <w:b/>
          <w:bCs/>
          <w:color w:val="292B2C"/>
          <w:szCs w:val="18"/>
          <w:shd w:val="clear" w:color="auto" w:fill="FFFFFF"/>
        </w:rPr>
        <w:t xml:space="preserve">Her Highness Princess Lalla </w:t>
      </w:r>
      <w:proofErr w:type="spellStart"/>
      <w:r w:rsidRPr="00694265">
        <w:rPr>
          <w:rFonts w:ascii="Arial" w:hAnsi="Arial" w:cs="Arial"/>
          <w:b/>
          <w:bCs/>
          <w:color w:val="292B2C"/>
          <w:szCs w:val="18"/>
          <w:shd w:val="clear" w:color="auto" w:fill="FFFFFF"/>
        </w:rPr>
        <w:t>Joumala</w:t>
      </w:r>
      <w:proofErr w:type="spellEnd"/>
      <w:r w:rsidRPr="00694265">
        <w:rPr>
          <w:rFonts w:ascii="Arial" w:hAnsi="Arial" w:cs="Arial"/>
          <w:color w:val="292B2C"/>
          <w:szCs w:val="18"/>
        </w:rPr>
        <w:br/>
      </w:r>
      <w:r w:rsidRPr="00694265">
        <w:rPr>
          <w:rFonts w:ascii="Arial" w:hAnsi="Arial" w:cs="Arial"/>
          <w:color w:val="292B2C"/>
          <w:szCs w:val="18"/>
          <w:shd w:val="clear" w:color="auto" w:fill="FFFFFF"/>
        </w:rPr>
        <w:t>Embassy of the Kingdom of Morocco</w:t>
      </w:r>
      <w:r w:rsidRPr="00694265">
        <w:rPr>
          <w:rFonts w:ascii="Arial" w:hAnsi="Arial" w:cs="Arial"/>
          <w:color w:val="292B2C"/>
          <w:szCs w:val="18"/>
        </w:rPr>
        <w:br/>
      </w:r>
      <w:r w:rsidRPr="00694265">
        <w:rPr>
          <w:rFonts w:ascii="Arial" w:hAnsi="Arial" w:cs="Arial"/>
          <w:color w:val="292B2C"/>
          <w:szCs w:val="18"/>
          <w:shd w:val="clear" w:color="auto" w:fill="FFFFFF"/>
        </w:rPr>
        <w:t>3508 International Drive NW</w:t>
      </w:r>
      <w:r w:rsidRPr="00694265">
        <w:rPr>
          <w:rFonts w:ascii="Arial" w:hAnsi="Arial" w:cs="Arial"/>
          <w:color w:val="292B2C"/>
          <w:szCs w:val="18"/>
        </w:rPr>
        <w:br/>
      </w:r>
      <w:r w:rsidRPr="00694265">
        <w:rPr>
          <w:rFonts w:ascii="Arial" w:hAnsi="Arial" w:cs="Arial"/>
          <w:color w:val="292B2C"/>
          <w:szCs w:val="18"/>
          <w:shd w:val="clear" w:color="auto" w:fill="FFFFFF"/>
        </w:rPr>
        <w:t>Washington, DC 20008</w:t>
      </w:r>
      <w:r w:rsidRPr="00694265">
        <w:rPr>
          <w:rFonts w:ascii="Arial" w:hAnsi="Arial" w:cs="Arial"/>
          <w:color w:val="292B2C"/>
          <w:szCs w:val="18"/>
        </w:rPr>
        <w:br/>
      </w:r>
      <w:r w:rsidRPr="00694265">
        <w:rPr>
          <w:rFonts w:ascii="Arial" w:hAnsi="Arial" w:cs="Arial"/>
          <w:color w:val="292B2C"/>
          <w:szCs w:val="18"/>
          <w:shd w:val="clear" w:color="auto" w:fill="FFFFFF"/>
        </w:rPr>
        <w:t>Phone: 202 462 7979 I Fax: 202 462 7643</w:t>
      </w:r>
      <w:r w:rsidRPr="00694265">
        <w:rPr>
          <w:rFonts w:ascii="Arial" w:hAnsi="Arial" w:cs="Arial"/>
          <w:color w:val="292B2C"/>
          <w:szCs w:val="18"/>
        </w:rPr>
        <w:br/>
      </w:r>
      <w:r w:rsidRPr="00694265">
        <w:rPr>
          <w:rFonts w:ascii="Arial" w:hAnsi="Arial" w:cs="Arial"/>
          <w:color w:val="292B2C"/>
          <w:szCs w:val="18"/>
          <w:shd w:val="clear" w:color="auto" w:fill="FFFFFF"/>
        </w:rPr>
        <w:t>Email: </w:t>
      </w:r>
      <w:hyperlink r:id="rId15" w:history="1">
        <w:r w:rsidRPr="007527D1">
          <w:rPr>
            <w:rStyle w:val="Hyperlink"/>
            <w:rFonts w:ascii="Arial" w:hAnsi="Arial" w:cs="Arial"/>
            <w:color w:val="0070C0"/>
            <w:szCs w:val="18"/>
            <w:shd w:val="clear" w:color="auto" w:fill="FFFFFF"/>
          </w:rPr>
          <w:t>washingtonembmorocco@maec.gov.ma</w:t>
        </w:r>
      </w:hyperlink>
      <w:r w:rsidRPr="00694265">
        <w:rPr>
          <w:rFonts w:ascii="Arial" w:hAnsi="Arial" w:cs="Arial"/>
          <w:color w:val="292B2C"/>
          <w:szCs w:val="18"/>
        </w:rPr>
        <w:br/>
      </w:r>
      <w:r w:rsidRPr="00694265">
        <w:rPr>
          <w:rFonts w:ascii="Arial" w:hAnsi="Arial" w:cs="Arial"/>
          <w:color w:val="292B2C"/>
          <w:szCs w:val="18"/>
          <w:shd w:val="clear" w:color="auto" w:fill="FFFFFF"/>
        </w:rPr>
        <w:t>Twitter: </w:t>
      </w:r>
      <w:hyperlink r:id="rId16" w:tgtFrame="_blank" w:history="1">
        <w:r w:rsidRPr="007527D1">
          <w:rPr>
            <w:rStyle w:val="Hyperlink"/>
            <w:rFonts w:ascii="Arial" w:hAnsi="Arial" w:cs="Arial"/>
            <w:color w:val="0070C0"/>
            <w:szCs w:val="18"/>
            <w:shd w:val="clear" w:color="auto" w:fill="FFFFFF"/>
          </w:rPr>
          <w:t>@morocco_usa</w:t>
        </w:r>
      </w:hyperlink>
      <w:r w:rsidRPr="00694265">
        <w:rPr>
          <w:rFonts w:ascii="Arial" w:hAnsi="Arial" w:cs="Arial"/>
          <w:color w:val="292B2C"/>
          <w:szCs w:val="18"/>
        </w:rPr>
        <w:br/>
      </w:r>
      <w:r w:rsidRPr="00694265">
        <w:rPr>
          <w:rFonts w:ascii="Arial" w:hAnsi="Arial" w:cs="Arial"/>
          <w:color w:val="292B2C"/>
          <w:szCs w:val="18"/>
          <w:shd w:val="clear" w:color="auto" w:fill="FFFFFF"/>
        </w:rPr>
        <w:t>Salutation: Your Highness</w:t>
      </w:r>
    </w:p>
    <w:p w14:paraId="198CC407" w14:textId="77777777" w:rsidR="00694265" w:rsidRDefault="00694265" w:rsidP="00C07F1E">
      <w:pPr>
        <w:spacing w:after="0" w:line="240" w:lineRule="auto"/>
        <w:jc w:val="both"/>
        <w:rPr>
          <w:rFonts w:ascii="Arial" w:hAnsi="Arial" w:cs="Arial"/>
          <w:bCs/>
          <w:iCs/>
          <w:sz w:val="16"/>
          <w:szCs w:val="16"/>
        </w:rPr>
        <w:sectPr w:rsidR="00694265" w:rsidSect="00694265">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412CD897" w14:textId="1A5DBF9E" w:rsidR="000373C1" w:rsidRPr="007527D1" w:rsidRDefault="000373C1" w:rsidP="00C07F1E">
      <w:pPr>
        <w:spacing w:after="0" w:line="240" w:lineRule="auto"/>
        <w:jc w:val="both"/>
        <w:rPr>
          <w:rFonts w:ascii="Arial" w:hAnsi="Arial" w:cs="Arial"/>
          <w:bCs/>
          <w:iCs/>
          <w:sz w:val="14"/>
          <w:szCs w:val="14"/>
        </w:rPr>
      </w:pPr>
    </w:p>
    <w:p w14:paraId="2267E732" w14:textId="3B262381" w:rsidR="00002D8C" w:rsidRPr="00C07F1E" w:rsidRDefault="00002D8C" w:rsidP="00C07F1E">
      <w:pPr>
        <w:spacing w:after="0" w:line="240" w:lineRule="auto"/>
        <w:jc w:val="both"/>
        <w:rPr>
          <w:rFonts w:ascii="Arial" w:hAnsi="Arial" w:cs="Arial"/>
          <w:bCs/>
          <w:iCs/>
          <w:sz w:val="20"/>
          <w:szCs w:val="20"/>
        </w:rPr>
      </w:pPr>
      <w:r w:rsidRPr="00C07F1E">
        <w:rPr>
          <w:rFonts w:ascii="Arial" w:hAnsi="Arial" w:cs="Arial"/>
          <w:bCs/>
          <w:iCs/>
          <w:sz w:val="20"/>
          <w:szCs w:val="20"/>
        </w:rPr>
        <w:t>Your Excellency,</w:t>
      </w:r>
    </w:p>
    <w:p w14:paraId="071D33F2" w14:textId="77777777" w:rsidR="00002D8C" w:rsidRPr="007527D1" w:rsidRDefault="00002D8C" w:rsidP="00C07F1E">
      <w:pPr>
        <w:spacing w:after="0" w:line="240" w:lineRule="auto"/>
        <w:jc w:val="both"/>
        <w:rPr>
          <w:rFonts w:ascii="Arial" w:hAnsi="Arial" w:cs="Arial"/>
          <w:iCs/>
          <w:sz w:val="14"/>
          <w:szCs w:val="14"/>
        </w:rPr>
      </w:pPr>
    </w:p>
    <w:p w14:paraId="6BC2D876" w14:textId="3B31CE80" w:rsidR="00ED0585" w:rsidRPr="00C07F1E" w:rsidRDefault="00002D8C" w:rsidP="00C07F1E">
      <w:pPr>
        <w:spacing w:after="0" w:line="240" w:lineRule="auto"/>
        <w:jc w:val="both"/>
        <w:rPr>
          <w:rFonts w:ascii="Arial" w:hAnsi="Arial" w:cs="Arial"/>
          <w:iCs/>
          <w:sz w:val="20"/>
          <w:szCs w:val="20"/>
        </w:rPr>
      </w:pPr>
      <w:r w:rsidRPr="00C07F1E">
        <w:rPr>
          <w:rFonts w:ascii="Arial" w:hAnsi="Arial" w:cs="Arial"/>
          <w:iCs/>
          <w:sz w:val="20"/>
          <w:szCs w:val="20"/>
        </w:rPr>
        <w:t>I am writing to express my grave concern about the</w:t>
      </w:r>
      <w:r w:rsidR="00ED0585" w:rsidRPr="00C07F1E">
        <w:rPr>
          <w:rFonts w:ascii="Arial" w:hAnsi="Arial" w:cs="Arial"/>
          <w:iCs/>
          <w:sz w:val="20"/>
          <w:szCs w:val="20"/>
        </w:rPr>
        <w:t xml:space="preserve"> </w:t>
      </w:r>
      <w:r w:rsidR="00AC4DA3" w:rsidRPr="00C07F1E">
        <w:rPr>
          <w:rFonts w:ascii="Arial" w:hAnsi="Arial" w:cs="Arial"/>
          <w:iCs/>
          <w:sz w:val="20"/>
          <w:szCs w:val="20"/>
        </w:rPr>
        <w:t>incommunicado detention of</w:t>
      </w:r>
      <w:r w:rsidR="00ED0585" w:rsidRPr="00C07F1E">
        <w:rPr>
          <w:rFonts w:ascii="Arial" w:hAnsi="Arial" w:cs="Arial"/>
          <w:iCs/>
          <w:sz w:val="20"/>
          <w:szCs w:val="20"/>
        </w:rPr>
        <w:t xml:space="preserve"> Sahrawi activist </w:t>
      </w:r>
      <w:r w:rsidR="00ED0585" w:rsidRPr="00C07F1E">
        <w:rPr>
          <w:rFonts w:ascii="Arial" w:hAnsi="Arial" w:cs="Arial"/>
          <w:b/>
          <w:bCs/>
          <w:iCs/>
          <w:sz w:val="20"/>
          <w:szCs w:val="20"/>
        </w:rPr>
        <w:t xml:space="preserve">Mohamed </w:t>
      </w:r>
      <w:proofErr w:type="spellStart"/>
      <w:r w:rsidR="00ED0585" w:rsidRPr="00C07F1E">
        <w:rPr>
          <w:rFonts w:ascii="Arial" w:hAnsi="Arial" w:cs="Arial"/>
          <w:b/>
          <w:bCs/>
          <w:iCs/>
          <w:sz w:val="20"/>
          <w:szCs w:val="20"/>
        </w:rPr>
        <w:t>Lamine</w:t>
      </w:r>
      <w:proofErr w:type="spellEnd"/>
      <w:r w:rsidR="00ED0585" w:rsidRPr="00C07F1E">
        <w:rPr>
          <w:rFonts w:ascii="Arial" w:hAnsi="Arial" w:cs="Arial"/>
          <w:b/>
          <w:bCs/>
          <w:iCs/>
          <w:sz w:val="20"/>
          <w:szCs w:val="20"/>
        </w:rPr>
        <w:t xml:space="preserve"> </w:t>
      </w:r>
      <w:proofErr w:type="spellStart"/>
      <w:r w:rsidR="00ED0585" w:rsidRPr="00C07F1E">
        <w:rPr>
          <w:rFonts w:ascii="Arial" w:hAnsi="Arial" w:cs="Arial"/>
          <w:b/>
          <w:bCs/>
          <w:iCs/>
          <w:sz w:val="20"/>
          <w:szCs w:val="20"/>
        </w:rPr>
        <w:t>Haddi</w:t>
      </w:r>
      <w:proofErr w:type="spellEnd"/>
      <w:r w:rsidR="00ED0585" w:rsidRPr="00C07F1E">
        <w:rPr>
          <w:rFonts w:ascii="Arial" w:hAnsi="Arial" w:cs="Arial"/>
          <w:iCs/>
          <w:sz w:val="20"/>
          <w:szCs w:val="20"/>
        </w:rPr>
        <w:t xml:space="preserve"> held in </w:t>
      </w:r>
      <w:proofErr w:type="spellStart"/>
      <w:r w:rsidR="00ED0585" w:rsidRPr="00C07F1E">
        <w:rPr>
          <w:rFonts w:ascii="Arial" w:hAnsi="Arial" w:cs="Arial"/>
          <w:iCs/>
          <w:sz w:val="20"/>
          <w:szCs w:val="20"/>
        </w:rPr>
        <w:t>Tiflet</w:t>
      </w:r>
      <w:proofErr w:type="spellEnd"/>
      <w:r w:rsidR="00ED0585" w:rsidRPr="00C07F1E">
        <w:rPr>
          <w:rFonts w:ascii="Arial" w:hAnsi="Arial" w:cs="Arial"/>
          <w:iCs/>
          <w:sz w:val="20"/>
          <w:szCs w:val="20"/>
        </w:rPr>
        <w:t xml:space="preserve"> II prison in Rabat, Morocco</w:t>
      </w:r>
      <w:r w:rsidR="00CD7761" w:rsidRPr="00C07F1E">
        <w:rPr>
          <w:rFonts w:ascii="Arial" w:hAnsi="Arial" w:cs="Arial"/>
          <w:iCs/>
          <w:sz w:val="20"/>
          <w:szCs w:val="20"/>
        </w:rPr>
        <w:t>.</w:t>
      </w:r>
    </w:p>
    <w:p w14:paraId="73BBC1A2" w14:textId="77777777" w:rsidR="00002D8C" w:rsidRPr="007527D1" w:rsidRDefault="00002D8C" w:rsidP="00C07F1E">
      <w:pPr>
        <w:spacing w:after="0" w:line="240" w:lineRule="auto"/>
        <w:jc w:val="both"/>
        <w:rPr>
          <w:rFonts w:ascii="Arial" w:hAnsi="Arial" w:cs="Arial"/>
          <w:iCs/>
          <w:sz w:val="14"/>
          <w:szCs w:val="14"/>
        </w:rPr>
      </w:pPr>
    </w:p>
    <w:p w14:paraId="301A1208" w14:textId="7E8044D8" w:rsidR="00655CDE" w:rsidRPr="00C07F1E" w:rsidRDefault="00ED0585" w:rsidP="00C07F1E">
      <w:pPr>
        <w:spacing w:after="0" w:line="240" w:lineRule="auto"/>
        <w:jc w:val="both"/>
        <w:rPr>
          <w:rFonts w:ascii="Arial" w:hAnsi="Arial" w:cs="Arial"/>
          <w:iCs/>
          <w:sz w:val="20"/>
          <w:szCs w:val="20"/>
        </w:rPr>
      </w:pPr>
      <w:r w:rsidRPr="00C07F1E">
        <w:rPr>
          <w:rFonts w:ascii="Arial" w:hAnsi="Arial" w:cs="Arial"/>
          <w:iCs/>
          <w:sz w:val="20"/>
          <w:szCs w:val="20"/>
        </w:rPr>
        <w:t xml:space="preserve">Mohamed </w:t>
      </w:r>
      <w:proofErr w:type="spellStart"/>
      <w:r w:rsidRPr="00C07F1E">
        <w:rPr>
          <w:rFonts w:ascii="Arial" w:hAnsi="Arial" w:cs="Arial"/>
          <w:iCs/>
          <w:sz w:val="20"/>
          <w:szCs w:val="20"/>
        </w:rPr>
        <w:t>Lamine</w:t>
      </w:r>
      <w:proofErr w:type="spellEnd"/>
      <w:r w:rsidRPr="00C07F1E">
        <w:rPr>
          <w:rFonts w:ascii="Arial" w:hAnsi="Arial" w:cs="Arial"/>
          <w:iCs/>
          <w:sz w:val="20"/>
          <w:szCs w:val="20"/>
        </w:rPr>
        <w:t xml:space="preserve"> </w:t>
      </w:r>
      <w:proofErr w:type="spellStart"/>
      <w:r w:rsidRPr="00C07F1E">
        <w:rPr>
          <w:rFonts w:ascii="Arial" w:hAnsi="Arial" w:cs="Arial"/>
          <w:iCs/>
          <w:sz w:val="20"/>
          <w:szCs w:val="20"/>
        </w:rPr>
        <w:t>Haddi’s</w:t>
      </w:r>
      <w:proofErr w:type="spellEnd"/>
      <w:r w:rsidRPr="00C07F1E">
        <w:rPr>
          <w:rFonts w:ascii="Arial" w:hAnsi="Arial" w:cs="Arial"/>
          <w:iCs/>
          <w:sz w:val="20"/>
          <w:szCs w:val="20"/>
        </w:rPr>
        <w:t xml:space="preserve"> lawyer and family have not heard from him since April</w:t>
      </w:r>
      <w:r w:rsidR="0011193C">
        <w:rPr>
          <w:rFonts w:ascii="Arial" w:hAnsi="Arial" w:cs="Arial"/>
          <w:iCs/>
          <w:sz w:val="20"/>
          <w:szCs w:val="20"/>
        </w:rPr>
        <w:t xml:space="preserve"> 9</w:t>
      </w:r>
      <w:r w:rsidRPr="00C07F1E">
        <w:rPr>
          <w:rFonts w:ascii="Arial" w:hAnsi="Arial" w:cs="Arial"/>
          <w:iCs/>
          <w:sz w:val="20"/>
          <w:szCs w:val="20"/>
        </w:rPr>
        <w:t>,</w:t>
      </w:r>
      <w:r w:rsidR="0011193C">
        <w:rPr>
          <w:rFonts w:ascii="Arial" w:hAnsi="Arial" w:cs="Arial"/>
          <w:iCs/>
          <w:sz w:val="20"/>
          <w:szCs w:val="20"/>
        </w:rPr>
        <w:t xml:space="preserve"> </w:t>
      </w:r>
      <w:proofErr w:type="gramStart"/>
      <w:r w:rsidR="0011193C">
        <w:rPr>
          <w:rFonts w:ascii="Arial" w:hAnsi="Arial" w:cs="Arial"/>
          <w:iCs/>
          <w:sz w:val="20"/>
          <w:szCs w:val="20"/>
        </w:rPr>
        <w:t>2021</w:t>
      </w:r>
      <w:proofErr w:type="gramEnd"/>
      <w:r w:rsidRPr="00C07F1E">
        <w:rPr>
          <w:rFonts w:ascii="Arial" w:hAnsi="Arial" w:cs="Arial"/>
          <w:iCs/>
          <w:sz w:val="20"/>
          <w:szCs w:val="20"/>
        </w:rPr>
        <w:t xml:space="preserve"> when he called to inform them that the prison director of </w:t>
      </w:r>
      <w:proofErr w:type="spellStart"/>
      <w:r w:rsidR="00AC4DA3" w:rsidRPr="00C07F1E">
        <w:rPr>
          <w:rFonts w:ascii="Arial" w:hAnsi="Arial" w:cs="Arial"/>
          <w:iCs/>
          <w:sz w:val="20"/>
          <w:szCs w:val="20"/>
        </w:rPr>
        <w:t>Tiflet</w:t>
      </w:r>
      <w:proofErr w:type="spellEnd"/>
      <w:r w:rsidR="00AC4DA3" w:rsidRPr="00C07F1E">
        <w:rPr>
          <w:rFonts w:ascii="Arial" w:hAnsi="Arial" w:cs="Arial"/>
          <w:iCs/>
          <w:sz w:val="20"/>
          <w:szCs w:val="20"/>
        </w:rPr>
        <w:t xml:space="preserve"> II </w:t>
      </w:r>
      <w:r w:rsidRPr="00C07F1E">
        <w:rPr>
          <w:rFonts w:ascii="Arial" w:hAnsi="Arial" w:cs="Arial"/>
          <w:iCs/>
          <w:sz w:val="20"/>
          <w:szCs w:val="20"/>
        </w:rPr>
        <w:t>had threatened to put him in a</w:t>
      </w:r>
      <w:r w:rsidR="00E6014B" w:rsidRPr="00C07F1E">
        <w:rPr>
          <w:rFonts w:ascii="Arial" w:hAnsi="Arial" w:cs="Arial"/>
          <w:iCs/>
          <w:sz w:val="20"/>
          <w:szCs w:val="20"/>
        </w:rPr>
        <w:t xml:space="preserve"> </w:t>
      </w:r>
      <w:r w:rsidR="00655CDE" w:rsidRPr="00C07F1E">
        <w:rPr>
          <w:rFonts w:ascii="Arial" w:hAnsi="Arial" w:cs="Arial"/>
          <w:iCs/>
          <w:sz w:val="20"/>
          <w:szCs w:val="20"/>
        </w:rPr>
        <w:t>small, dungeon</w:t>
      </w:r>
      <w:r w:rsidR="00A87F9D" w:rsidRPr="00C07F1E">
        <w:rPr>
          <w:rFonts w:ascii="Arial" w:hAnsi="Arial" w:cs="Arial"/>
          <w:iCs/>
          <w:sz w:val="20"/>
          <w:szCs w:val="20"/>
        </w:rPr>
        <w:t>-</w:t>
      </w:r>
      <w:r w:rsidR="00655CDE" w:rsidRPr="00C07F1E">
        <w:rPr>
          <w:rFonts w:ascii="Arial" w:hAnsi="Arial" w:cs="Arial"/>
          <w:iCs/>
          <w:sz w:val="20"/>
          <w:szCs w:val="20"/>
        </w:rPr>
        <w:t>like cell</w:t>
      </w:r>
      <w:r w:rsidR="0014531F" w:rsidRPr="00C07F1E">
        <w:rPr>
          <w:rFonts w:ascii="Arial" w:hAnsi="Arial" w:cs="Arial"/>
          <w:iCs/>
          <w:sz w:val="20"/>
          <w:szCs w:val="20"/>
        </w:rPr>
        <w:t>,</w:t>
      </w:r>
      <w:r w:rsidRPr="00C07F1E">
        <w:rPr>
          <w:rFonts w:ascii="Arial" w:hAnsi="Arial" w:cs="Arial"/>
          <w:iCs/>
          <w:sz w:val="20"/>
          <w:szCs w:val="20"/>
        </w:rPr>
        <w:t xml:space="preserve"> if his family continued to publicise his case.</w:t>
      </w:r>
      <w:r w:rsidR="00423FA4" w:rsidRPr="00C07F1E">
        <w:rPr>
          <w:rFonts w:ascii="Arial" w:hAnsi="Arial" w:cs="Arial"/>
          <w:iCs/>
          <w:sz w:val="20"/>
          <w:szCs w:val="20"/>
        </w:rPr>
        <w:t xml:space="preserve"> </w:t>
      </w:r>
      <w:r w:rsidR="0014531F" w:rsidRPr="00C07F1E">
        <w:rPr>
          <w:rFonts w:ascii="Arial" w:hAnsi="Arial" w:cs="Arial"/>
          <w:iCs/>
          <w:sz w:val="20"/>
          <w:szCs w:val="20"/>
        </w:rPr>
        <w:t>According to his lawyer, the</w:t>
      </w:r>
      <w:r w:rsidR="00A66281" w:rsidRPr="00C07F1E">
        <w:rPr>
          <w:rFonts w:ascii="Arial" w:hAnsi="Arial" w:cs="Arial"/>
          <w:iCs/>
          <w:sz w:val="20"/>
          <w:szCs w:val="20"/>
        </w:rPr>
        <w:t xml:space="preserve"> p</w:t>
      </w:r>
      <w:r w:rsidR="00655CDE" w:rsidRPr="00C07F1E">
        <w:rPr>
          <w:rFonts w:ascii="Arial" w:hAnsi="Arial" w:cs="Arial"/>
          <w:iCs/>
          <w:sz w:val="20"/>
          <w:szCs w:val="20"/>
        </w:rPr>
        <w:t xml:space="preserve">rison authorities previously detained Mohamed </w:t>
      </w:r>
      <w:proofErr w:type="spellStart"/>
      <w:r w:rsidR="00655CDE" w:rsidRPr="00C07F1E">
        <w:rPr>
          <w:rFonts w:ascii="Arial" w:hAnsi="Arial" w:cs="Arial"/>
          <w:iCs/>
          <w:sz w:val="20"/>
          <w:szCs w:val="20"/>
        </w:rPr>
        <w:t>Lamine</w:t>
      </w:r>
      <w:proofErr w:type="spellEnd"/>
      <w:r w:rsidR="00655CDE" w:rsidRPr="00C07F1E">
        <w:rPr>
          <w:rFonts w:ascii="Arial" w:hAnsi="Arial" w:cs="Arial"/>
          <w:iCs/>
          <w:sz w:val="20"/>
          <w:szCs w:val="20"/>
        </w:rPr>
        <w:t xml:space="preserve"> </w:t>
      </w:r>
      <w:proofErr w:type="spellStart"/>
      <w:r w:rsidR="00655CDE" w:rsidRPr="00C07F1E">
        <w:rPr>
          <w:rFonts w:ascii="Arial" w:hAnsi="Arial" w:cs="Arial"/>
          <w:iCs/>
          <w:sz w:val="20"/>
          <w:szCs w:val="20"/>
        </w:rPr>
        <w:t>Haddi</w:t>
      </w:r>
      <w:proofErr w:type="spellEnd"/>
      <w:r w:rsidR="00655CDE" w:rsidRPr="00C07F1E">
        <w:rPr>
          <w:rFonts w:ascii="Arial" w:hAnsi="Arial" w:cs="Arial"/>
          <w:iCs/>
          <w:sz w:val="20"/>
          <w:szCs w:val="20"/>
        </w:rPr>
        <w:t xml:space="preserve"> in such a cell in 2018 as punishment. His lawyer described the cell as a small room of 2m² with no window, tap nor toilet. It is known as the “punishment cell” or “coffin” because it is the same size. </w:t>
      </w:r>
      <w:r w:rsidR="00AC4DA3" w:rsidRPr="00C07F1E">
        <w:rPr>
          <w:rFonts w:ascii="Arial" w:hAnsi="Arial" w:cs="Arial"/>
          <w:iCs/>
          <w:sz w:val="20"/>
          <w:szCs w:val="20"/>
        </w:rPr>
        <w:t xml:space="preserve">Since </w:t>
      </w:r>
      <w:r w:rsidR="00B132BE" w:rsidRPr="00C07F1E">
        <w:rPr>
          <w:rFonts w:ascii="Arial" w:hAnsi="Arial" w:cs="Arial"/>
          <w:iCs/>
          <w:sz w:val="20"/>
          <w:szCs w:val="20"/>
        </w:rPr>
        <w:t>April</w:t>
      </w:r>
      <w:r w:rsidR="0011193C">
        <w:rPr>
          <w:rFonts w:ascii="Arial" w:hAnsi="Arial" w:cs="Arial"/>
          <w:iCs/>
          <w:sz w:val="20"/>
          <w:szCs w:val="20"/>
        </w:rPr>
        <w:t xml:space="preserve"> 9, </w:t>
      </w:r>
      <w:proofErr w:type="gramStart"/>
      <w:r w:rsidR="0011193C">
        <w:rPr>
          <w:rFonts w:ascii="Arial" w:hAnsi="Arial" w:cs="Arial"/>
          <w:iCs/>
          <w:sz w:val="20"/>
          <w:szCs w:val="20"/>
        </w:rPr>
        <w:t>2021</w:t>
      </w:r>
      <w:proofErr w:type="gramEnd"/>
      <w:r w:rsidR="00B132BE" w:rsidRPr="00C07F1E">
        <w:rPr>
          <w:rFonts w:ascii="Arial" w:hAnsi="Arial" w:cs="Arial"/>
          <w:iCs/>
          <w:sz w:val="20"/>
          <w:szCs w:val="20"/>
        </w:rPr>
        <w:t xml:space="preserve"> h</w:t>
      </w:r>
      <w:r w:rsidR="00655CDE" w:rsidRPr="00C07F1E">
        <w:rPr>
          <w:rFonts w:ascii="Arial" w:hAnsi="Arial" w:cs="Arial"/>
          <w:iCs/>
          <w:sz w:val="20"/>
          <w:szCs w:val="20"/>
        </w:rPr>
        <w:t xml:space="preserve">is family called the King’s prosecutor and the prison director several times, with no response. </w:t>
      </w:r>
      <w:r w:rsidR="00FE0200" w:rsidRPr="00C07F1E">
        <w:rPr>
          <w:rFonts w:ascii="Arial" w:hAnsi="Arial" w:cs="Arial"/>
          <w:iCs/>
          <w:sz w:val="20"/>
          <w:szCs w:val="20"/>
        </w:rPr>
        <w:t xml:space="preserve">Mohamed </w:t>
      </w:r>
      <w:proofErr w:type="spellStart"/>
      <w:r w:rsidR="00FE0200" w:rsidRPr="00C07F1E">
        <w:rPr>
          <w:rFonts w:ascii="Arial" w:hAnsi="Arial" w:cs="Arial"/>
          <w:iCs/>
          <w:sz w:val="20"/>
          <w:szCs w:val="20"/>
        </w:rPr>
        <w:t>Lamine</w:t>
      </w:r>
      <w:proofErr w:type="spellEnd"/>
      <w:r w:rsidR="00FE0200" w:rsidRPr="00C07F1E">
        <w:rPr>
          <w:rFonts w:ascii="Arial" w:hAnsi="Arial" w:cs="Arial"/>
          <w:iCs/>
          <w:sz w:val="20"/>
          <w:szCs w:val="20"/>
        </w:rPr>
        <w:t xml:space="preserve"> </w:t>
      </w:r>
      <w:proofErr w:type="spellStart"/>
      <w:r w:rsidR="00655CDE" w:rsidRPr="00C07F1E">
        <w:rPr>
          <w:rFonts w:ascii="Arial" w:hAnsi="Arial" w:cs="Arial"/>
          <w:iCs/>
          <w:sz w:val="20"/>
          <w:szCs w:val="20"/>
        </w:rPr>
        <w:t>Haddi’s</w:t>
      </w:r>
      <w:proofErr w:type="spellEnd"/>
      <w:r w:rsidR="00655CDE" w:rsidRPr="00C07F1E">
        <w:rPr>
          <w:rFonts w:ascii="Arial" w:hAnsi="Arial" w:cs="Arial"/>
          <w:iCs/>
          <w:sz w:val="20"/>
          <w:szCs w:val="20"/>
        </w:rPr>
        <w:t xml:space="preserve"> lawyer and family both called the prison separately on</w:t>
      </w:r>
      <w:r w:rsidR="0011193C">
        <w:rPr>
          <w:rFonts w:ascii="Arial" w:hAnsi="Arial" w:cs="Arial"/>
          <w:iCs/>
          <w:sz w:val="20"/>
          <w:szCs w:val="20"/>
        </w:rPr>
        <w:t xml:space="preserve"> </w:t>
      </w:r>
      <w:r w:rsidR="00655CDE" w:rsidRPr="00C07F1E">
        <w:rPr>
          <w:rFonts w:ascii="Arial" w:hAnsi="Arial" w:cs="Arial"/>
          <w:iCs/>
          <w:sz w:val="20"/>
          <w:szCs w:val="20"/>
        </w:rPr>
        <w:t>June</w:t>
      </w:r>
      <w:r w:rsidR="0011193C">
        <w:rPr>
          <w:rFonts w:ascii="Arial" w:hAnsi="Arial" w:cs="Arial"/>
          <w:iCs/>
          <w:sz w:val="20"/>
          <w:szCs w:val="20"/>
        </w:rPr>
        <w:t xml:space="preserve"> 1, </w:t>
      </w:r>
      <w:proofErr w:type="gramStart"/>
      <w:r w:rsidR="0011193C">
        <w:rPr>
          <w:rFonts w:ascii="Arial" w:hAnsi="Arial" w:cs="Arial"/>
          <w:iCs/>
          <w:sz w:val="20"/>
          <w:szCs w:val="20"/>
        </w:rPr>
        <w:t>2021</w:t>
      </w:r>
      <w:proofErr w:type="gramEnd"/>
      <w:r w:rsidR="00655CDE" w:rsidRPr="00C07F1E">
        <w:rPr>
          <w:rFonts w:ascii="Arial" w:hAnsi="Arial" w:cs="Arial"/>
          <w:iCs/>
          <w:sz w:val="20"/>
          <w:szCs w:val="20"/>
        </w:rPr>
        <w:t xml:space="preserve"> and </w:t>
      </w:r>
      <w:r w:rsidR="00A91227" w:rsidRPr="00C07F1E">
        <w:rPr>
          <w:rFonts w:ascii="Arial" w:hAnsi="Arial" w:cs="Arial"/>
          <w:iCs/>
          <w:sz w:val="20"/>
          <w:szCs w:val="20"/>
        </w:rPr>
        <w:t>the</w:t>
      </w:r>
      <w:r w:rsidR="00655CDE" w:rsidRPr="00C07F1E">
        <w:rPr>
          <w:rFonts w:ascii="Arial" w:hAnsi="Arial" w:cs="Arial"/>
          <w:iCs/>
          <w:sz w:val="20"/>
          <w:szCs w:val="20"/>
        </w:rPr>
        <w:t xml:space="preserve"> phone was hung-up on them at the mention of </w:t>
      </w:r>
      <w:r w:rsidR="00736038" w:rsidRPr="00C07F1E">
        <w:rPr>
          <w:rFonts w:ascii="Arial" w:hAnsi="Arial" w:cs="Arial"/>
          <w:iCs/>
          <w:sz w:val="20"/>
          <w:szCs w:val="20"/>
        </w:rPr>
        <w:t xml:space="preserve">Mohamed </w:t>
      </w:r>
      <w:proofErr w:type="spellStart"/>
      <w:r w:rsidR="00736038" w:rsidRPr="00C07F1E">
        <w:rPr>
          <w:rFonts w:ascii="Arial" w:hAnsi="Arial" w:cs="Arial"/>
          <w:iCs/>
          <w:sz w:val="20"/>
          <w:szCs w:val="20"/>
        </w:rPr>
        <w:t>Lamine</w:t>
      </w:r>
      <w:proofErr w:type="spellEnd"/>
      <w:r w:rsidR="00736038" w:rsidRPr="00C07F1E">
        <w:rPr>
          <w:rFonts w:ascii="Arial" w:hAnsi="Arial" w:cs="Arial"/>
          <w:iCs/>
          <w:sz w:val="20"/>
          <w:szCs w:val="20"/>
        </w:rPr>
        <w:t xml:space="preserve"> </w:t>
      </w:r>
      <w:proofErr w:type="spellStart"/>
      <w:r w:rsidR="00655CDE" w:rsidRPr="00C07F1E">
        <w:rPr>
          <w:rFonts w:ascii="Arial" w:hAnsi="Arial" w:cs="Arial"/>
          <w:iCs/>
          <w:sz w:val="20"/>
          <w:szCs w:val="20"/>
        </w:rPr>
        <w:t>Haddi’s</w:t>
      </w:r>
      <w:proofErr w:type="spellEnd"/>
      <w:r w:rsidR="00655CDE" w:rsidRPr="00C07F1E">
        <w:rPr>
          <w:rFonts w:ascii="Arial" w:hAnsi="Arial" w:cs="Arial"/>
          <w:iCs/>
          <w:sz w:val="20"/>
          <w:szCs w:val="20"/>
        </w:rPr>
        <w:t xml:space="preserve"> name.</w:t>
      </w:r>
    </w:p>
    <w:p w14:paraId="69333D61" w14:textId="77777777" w:rsidR="006B5D72" w:rsidRPr="007527D1" w:rsidRDefault="006B5D72" w:rsidP="00C07F1E">
      <w:pPr>
        <w:spacing w:after="0" w:line="240" w:lineRule="auto"/>
        <w:jc w:val="both"/>
        <w:rPr>
          <w:rFonts w:ascii="Arial" w:hAnsi="Arial" w:cs="Arial"/>
          <w:iCs/>
          <w:sz w:val="14"/>
          <w:szCs w:val="14"/>
        </w:rPr>
      </w:pPr>
    </w:p>
    <w:p w14:paraId="4EDB45E7" w14:textId="213BA102" w:rsidR="00002D8C" w:rsidRPr="00C07F1E" w:rsidRDefault="006B5D72" w:rsidP="00C07F1E">
      <w:pPr>
        <w:spacing w:after="0" w:line="240" w:lineRule="auto"/>
        <w:jc w:val="both"/>
        <w:rPr>
          <w:rFonts w:ascii="Arial" w:hAnsi="Arial" w:cs="Arial"/>
          <w:iCs/>
          <w:sz w:val="20"/>
          <w:szCs w:val="20"/>
        </w:rPr>
      </w:pPr>
      <w:r w:rsidRPr="00C07F1E">
        <w:rPr>
          <w:rFonts w:ascii="Arial" w:hAnsi="Arial" w:cs="Arial"/>
          <w:iCs/>
          <w:sz w:val="20"/>
          <w:szCs w:val="20"/>
        </w:rPr>
        <w:t xml:space="preserve">Mohamed </w:t>
      </w:r>
      <w:proofErr w:type="spellStart"/>
      <w:r w:rsidRPr="00C07F1E">
        <w:rPr>
          <w:rFonts w:ascii="Arial" w:hAnsi="Arial" w:cs="Arial"/>
          <w:iCs/>
          <w:sz w:val="20"/>
          <w:szCs w:val="20"/>
        </w:rPr>
        <w:t>Lamine</w:t>
      </w:r>
      <w:proofErr w:type="spellEnd"/>
      <w:r w:rsidRPr="00C07F1E">
        <w:rPr>
          <w:rFonts w:ascii="Arial" w:hAnsi="Arial" w:cs="Arial"/>
          <w:iCs/>
          <w:sz w:val="20"/>
          <w:szCs w:val="20"/>
        </w:rPr>
        <w:t xml:space="preserve"> </w:t>
      </w:r>
      <w:proofErr w:type="spellStart"/>
      <w:r w:rsidRPr="00C07F1E">
        <w:rPr>
          <w:rFonts w:ascii="Arial" w:hAnsi="Arial" w:cs="Arial"/>
          <w:iCs/>
          <w:sz w:val="20"/>
          <w:szCs w:val="20"/>
        </w:rPr>
        <w:t>Haddi’s</w:t>
      </w:r>
      <w:proofErr w:type="spellEnd"/>
      <w:r w:rsidRPr="00C07F1E">
        <w:rPr>
          <w:rFonts w:ascii="Arial" w:hAnsi="Arial" w:cs="Arial"/>
          <w:iCs/>
          <w:sz w:val="20"/>
          <w:szCs w:val="20"/>
        </w:rPr>
        <w:t xml:space="preserve"> health has been deteriorating since his 69</w:t>
      </w:r>
      <w:r w:rsidR="00D31E22" w:rsidRPr="00C07F1E">
        <w:rPr>
          <w:rFonts w:ascii="Arial" w:hAnsi="Arial" w:cs="Arial"/>
          <w:iCs/>
          <w:sz w:val="20"/>
          <w:szCs w:val="20"/>
        </w:rPr>
        <w:t>-</w:t>
      </w:r>
      <w:r w:rsidRPr="00C07F1E">
        <w:rPr>
          <w:rFonts w:ascii="Arial" w:hAnsi="Arial" w:cs="Arial"/>
          <w:iCs/>
          <w:sz w:val="20"/>
          <w:szCs w:val="20"/>
        </w:rPr>
        <w:t xml:space="preserve">day hunger strike in January </w:t>
      </w:r>
      <w:r w:rsidR="00A91227" w:rsidRPr="00C07F1E">
        <w:rPr>
          <w:rFonts w:ascii="Arial" w:hAnsi="Arial" w:cs="Arial"/>
          <w:iCs/>
          <w:sz w:val="20"/>
          <w:szCs w:val="20"/>
        </w:rPr>
        <w:t>demanding</w:t>
      </w:r>
      <w:r w:rsidRPr="00C07F1E">
        <w:rPr>
          <w:rFonts w:ascii="Arial" w:hAnsi="Arial" w:cs="Arial"/>
          <w:iCs/>
          <w:sz w:val="20"/>
          <w:szCs w:val="20"/>
        </w:rPr>
        <w:t xml:space="preserve"> </w:t>
      </w:r>
      <w:r w:rsidR="00655CDE" w:rsidRPr="00C07F1E">
        <w:rPr>
          <w:rFonts w:ascii="Arial" w:hAnsi="Arial" w:cs="Arial"/>
          <w:iCs/>
          <w:sz w:val="20"/>
          <w:szCs w:val="20"/>
        </w:rPr>
        <w:t>an end to his ill-</w:t>
      </w:r>
      <w:r w:rsidR="00A91227" w:rsidRPr="00C07F1E">
        <w:rPr>
          <w:rFonts w:ascii="Arial" w:hAnsi="Arial" w:cs="Arial"/>
          <w:iCs/>
          <w:sz w:val="20"/>
          <w:szCs w:val="20"/>
        </w:rPr>
        <w:t>treatment</w:t>
      </w:r>
      <w:r w:rsidR="00655CDE" w:rsidRPr="00C07F1E">
        <w:rPr>
          <w:rFonts w:ascii="Arial" w:hAnsi="Arial" w:cs="Arial"/>
          <w:iCs/>
          <w:sz w:val="20"/>
          <w:szCs w:val="20"/>
        </w:rPr>
        <w:t xml:space="preserve">. </w:t>
      </w:r>
      <w:r w:rsidR="008F17A7" w:rsidRPr="00C07F1E">
        <w:rPr>
          <w:rFonts w:ascii="Arial" w:hAnsi="Arial" w:cs="Arial"/>
          <w:iCs/>
          <w:sz w:val="20"/>
          <w:szCs w:val="20"/>
        </w:rPr>
        <w:t>On</w:t>
      </w:r>
      <w:r w:rsidR="0011193C">
        <w:rPr>
          <w:rFonts w:ascii="Arial" w:hAnsi="Arial" w:cs="Arial"/>
          <w:iCs/>
          <w:sz w:val="20"/>
          <w:szCs w:val="20"/>
        </w:rPr>
        <w:t xml:space="preserve"> </w:t>
      </w:r>
      <w:r w:rsidR="008F17A7" w:rsidRPr="00C07F1E">
        <w:rPr>
          <w:rFonts w:ascii="Arial" w:hAnsi="Arial" w:cs="Arial"/>
          <w:iCs/>
          <w:sz w:val="20"/>
          <w:szCs w:val="20"/>
        </w:rPr>
        <w:t>March</w:t>
      </w:r>
      <w:r w:rsidR="0011193C">
        <w:rPr>
          <w:rFonts w:ascii="Arial" w:hAnsi="Arial" w:cs="Arial"/>
          <w:iCs/>
          <w:sz w:val="20"/>
          <w:szCs w:val="20"/>
        </w:rPr>
        <w:t xml:space="preserve"> 23</w:t>
      </w:r>
      <w:r w:rsidR="00404332" w:rsidRPr="00C07F1E">
        <w:rPr>
          <w:rFonts w:ascii="Arial" w:hAnsi="Arial" w:cs="Arial"/>
          <w:iCs/>
          <w:sz w:val="20"/>
          <w:szCs w:val="20"/>
        </w:rPr>
        <w:t>,</w:t>
      </w:r>
      <w:r w:rsidR="0011193C">
        <w:rPr>
          <w:rFonts w:ascii="Arial" w:hAnsi="Arial" w:cs="Arial"/>
          <w:iCs/>
          <w:sz w:val="20"/>
          <w:szCs w:val="20"/>
        </w:rPr>
        <w:t xml:space="preserve"> </w:t>
      </w:r>
      <w:proofErr w:type="gramStart"/>
      <w:r w:rsidR="0011193C">
        <w:rPr>
          <w:rFonts w:ascii="Arial" w:hAnsi="Arial" w:cs="Arial"/>
          <w:iCs/>
          <w:sz w:val="20"/>
          <w:szCs w:val="20"/>
        </w:rPr>
        <w:t>2021</w:t>
      </w:r>
      <w:proofErr w:type="gramEnd"/>
      <w:r w:rsidR="008F17A7" w:rsidRPr="00C07F1E">
        <w:rPr>
          <w:rFonts w:ascii="Arial" w:hAnsi="Arial" w:cs="Arial"/>
          <w:iCs/>
          <w:sz w:val="20"/>
          <w:szCs w:val="20"/>
        </w:rPr>
        <w:t xml:space="preserve"> he</w:t>
      </w:r>
      <w:r w:rsidR="00002D8C" w:rsidRPr="00C07F1E">
        <w:rPr>
          <w:rFonts w:ascii="Arial" w:hAnsi="Arial" w:cs="Arial"/>
          <w:iCs/>
          <w:sz w:val="20"/>
          <w:szCs w:val="20"/>
        </w:rPr>
        <w:t xml:space="preserve"> told his family </w:t>
      </w:r>
      <w:r w:rsidR="009C7952" w:rsidRPr="00C07F1E">
        <w:rPr>
          <w:rFonts w:ascii="Arial" w:hAnsi="Arial" w:cs="Arial"/>
          <w:iCs/>
          <w:sz w:val="20"/>
          <w:szCs w:val="20"/>
        </w:rPr>
        <w:t>that</w:t>
      </w:r>
      <w:r w:rsidRPr="00C07F1E">
        <w:rPr>
          <w:rFonts w:ascii="Arial" w:hAnsi="Arial" w:cs="Arial"/>
          <w:iCs/>
          <w:sz w:val="20"/>
          <w:szCs w:val="20"/>
        </w:rPr>
        <w:t xml:space="preserve"> prison guards ended his hunger strike by force-feeding him</w:t>
      </w:r>
      <w:r w:rsidR="0011221A" w:rsidRPr="00C07F1E">
        <w:rPr>
          <w:rFonts w:ascii="Arial" w:hAnsi="Arial" w:cs="Arial"/>
          <w:iCs/>
          <w:sz w:val="20"/>
          <w:szCs w:val="20"/>
        </w:rPr>
        <w:t>,</w:t>
      </w:r>
      <w:r w:rsidR="00E44A07" w:rsidRPr="00C07F1E">
        <w:rPr>
          <w:rFonts w:ascii="Arial" w:hAnsi="Arial" w:cs="Arial"/>
          <w:iCs/>
          <w:sz w:val="20"/>
          <w:szCs w:val="20"/>
        </w:rPr>
        <w:t xml:space="preserve"> that</w:t>
      </w:r>
      <w:r w:rsidR="00002D8C" w:rsidRPr="00C07F1E">
        <w:rPr>
          <w:rFonts w:ascii="Arial" w:hAnsi="Arial" w:cs="Arial"/>
          <w:iCs/>
          <w:sz w:val="20"/>
          <w:szCs w:val="20"/>
        </w:rPr>
        <w:t xml:space="preserve"> </w:t>
      </w:r>
      <w:r w:rsidR="00B132BE" w:rsidRPr="00C07F1E">
        <w:rPr>
          <w:rFonts w:ascii="Arial" w:hAnsi="Arial" w:cs="Arial"/>
          <w:iCs/>
          <w:sz w:val="20"/>
          <w:szCs w:val="20"/>
        </w:rPr>
        <w:t xml:space="preserve">he </w:t>
      </w:r>
      <w:r w:rsidRPr="00C07F1E">
        <w:rPr>
          <w:rFonts w:ascii="Arial" w:hAnsi="Arial" w:cs="Arial"/>
          <w:iCs/>
          <w:sz w:val="20"/>
          <w:szCs w:val="20"/>
        </w:rPr>
        <w:t xml:space="preserve">did not receive any medical care </w:t>
      </w:r>
      <w:r w:rsidR="00E44A07" w:rsidRPr="00C07F1E">
        <w:rPr>
          <w:rFonts w:ascii="Arial" w:hAnsi="Arial" w:cs="Arial"/>
          <w:iCs/>
          <w:sz w:val="20"/>
          <w:szCs w:val="20"/>
        </w:rPr>
        <w:t xml:space="preserve">during his hunger strike and </w:t>
      </w:r>
      <w:r w:rsidR="0011221A" w:rsidRPr="00C07F1E">
        <w:rPr>
          <w:rFonts w:ascii="Arial" w:hAnsi="Arial" w:cs="Arial"/>
          <w:iCs/>
          <w:sz w:val="20"/>
          <w:szCs w:val="20"/>
        </w:rPr>
        <w:t xml:space="preserve">that </w:t>
      </w:r>
      <w:r w:rsidR="00655CDE" w:rsidRPr="00C07F1E">
        <w:rPr>
          <w:rFonts w:ascii="Arial" w:hAnsi="Arial" w:cs="Arial"/>
          <w:iCs/>
          <w:sz w:val="20"/>
          <w:szCs w:val="20"/>
        </w:rPr>
        <w:t>he</w:t>
      </w:r>
      <w:r w:rsidR="008F17A7" w:rsidRPr="00C07F1E">
        <w:rPr>
          <w:rFonts w:ascii="Arial" w:hAnsi="Arial" w:cs="Arial"/>
          <w:iCs/>
          <w:sz w:val="20"/>
          <w:szCs w:val="20"/>
        </w:rPr>
        <w:t xml:space="preserve"> </w:t>
      </w:r>
      <w:r w:rsidR="00655CDE" w:rsidRPr="00C07F1E">
        <w:rPr>
          <w:rFonts w:ascii="Arial" w:hAnsi="Arial" w:cs="Arial"/>
          <w:iCs/>
          <w:sz w:val="20"/>
          <w:szCs w:val="20"/>
        </w:rPr>
        <w:t>was s</w:t>
      </w:r>
      <w:r w:rsidR="00E44A07" w:rsidRPr="00C07F1E">
        <w:rPr>
          <w:rFonts w:ascii="Arial" w:hAnsi="Arial" w:cs="Arial"/>
          <w:iCs/>
          <w:sz w:val="20"/>
          <w:szCs w:val="20"/>
        </w:rPr>
        <w:t xml:space="preserve">uffering </w:t>
      </w:r>
      <w:r w:rsidR="00002D8C" w:rsidRPr="00C07F1E">
        <w:rPr>
          <w:rFonts w:ascii="Arial" w:hAnsi="Arial" w:cs="Arial"/>
          <w:iCs/>
          <w:sz w:val="20"/>
          <w:szCs w:val="20"/>
        </w:rPr>
        <w:t>partial paralysis, trembling</w:t>
      </w:r>
      <w:r w:rsidR="00E44A07" w:rsidRPr="00C07F1E">
        <w:rPr>
          <w:rFonts w:ascii="Arial" w:hAnsi="Arial" w:cs="Arial"/>
          <w:iCs/>
          <w:sz w:val="20"/>
          <w:szCs w:val="20"/>
        </w:rPr>
        <w:t>,</w:t>
      </w:r>
      <w:r w:rsidR="00002D8C" w:rsidRPr="00C07F1E">
        <w:rPr>
          <w:rFonts w:ascii="Arial" w:hAnsi="Arial" w:cs="Arial"/>
          <w:iCs/>
          <w:sz w:val="20"/>
          <w:szCs w:val="20"/>
        </w:rPr>
        <w:t xml:space="preserve"> memory loss and severe pain.</w:t>
      </w:r>
      <w:r w:rsidR="0011221A" w:rsidRPr="00C07F1E">
        <w:rPr>
          <w:rFonts w:ascii="Arial" w:hAnsi="Arial" w:cs="Arial"/>
          <w:iCs/>
          <w:sz w:val="20"/>
          <w:szCs w:val="20"/>
        </w:rPr>
        <w:t xml:space="preserve"> His lawyer is concerned that the lack of news from </w:t>
      </w:r>
      <w:r w:rsidR="00ED60ED" w:rsidRPr="00C07F1E">
        <w:rPr>
          <w:rFonts w:ascii="Arial" w:hAnsi="Arial" w:cs="Arial"/>
          <w:iCs/>
          <w:sz w:val="20"/>
          <w:szCs w:val="20"/>
        </w:rPr>
        <w:t>him</w:t>
      </w:r>
      <w:r w:rsidR="0011221A" w:rsidRPr="00C07F1E">
        <w:rPr>
          <w:rFonts w:ascii="Arial" w:hAnsi="Arial" w:cs="Arial"/>
          <w:iCs/>
          <w:sz w:val="20"/>
          <w:szCs w:val="20"/>
        </w:rPr>
        <w:t xml:space="preserve"> since April indicates </w:t>
      </w:r>
      <w:r w:rsidR="00BD4517" w:rsidRPr="00C07F1E">
        <w:rPr>
          <w:rFonts w:ascii="Arial" w:hAnsi="Arial" w:cs="Arial"/>
          <w:iCs/>
          <w:sz w:val="20"/>
          <w:szCs w:val="20"/>
        </w:rPr>
        <w:t>the</w:t>
      </w:r>
      <w:r w:rsidR="0011221A" w:rsidRPr="00C07F1E">
        <w:rPr>
          <w:rFonts w:ascii="Arial" w:hAnsi="Arial" w:cs="Arial"/>
          <w:iCs/>
          <w:sz w:val="20"/>
          <w:szCs w:val="20"/>
        </w:rPr>
        <w:t xml:space="preserve"> worsening </w:t>
      </w:r>
      <w:r w:rsidR="00332E6F" w:rsidRPr="00C07F1E">
        <w:rPr>
          <w:rFonts w:ascii="Arial" w:hAnsi="Arial" w:cs="Arial"/>
          <w:iCs/>
          <w:sz w:val="20"/>
          <w:szCs w:val="20"/>
        </w:rPr>
        <w:t>of</w:t>
      </w:r>
      <w:r w:rsidR="0011221A" w:rsidRPr="00C07F1E">
        <w:rPr>
          <w:rFonts w:ascii="Arial" w:hAnsi="Arial" w:cs="Arial"/>
          <w:iCs/>
          <w:sz w:val="20"/>
          <w:szCs w:val="20"/>
        </w:rPr>
        <w:t xml:space="preserve"> his health. </w:t>
      </w:r>
      <w:r w:rsidR="00002D8C" w:rsidRPr="00C07F1E">
        <w:rPr>
          <w:rFonts w:ascii="Arial" w:hAnsi="Arial" w:cs="Arial"/>
          <w:iCs/>
          <w:sz w:val="20"/>
          <w:szCs w:val="20"/>
        </w:rPr>
        <w:t xml:space="preserve">Since September </w:t>
      </w:r>
      <w:r w:rsidR="0011193C">
        <w:rPr>
          <w:rFonts w:ascii="Arial" w:hAnsi="Arial" w:cs="Arial"/>
          <w:iCs/>
          <w:sz w:val="20"/>
          <w:szCs w:val="20"/>
        </w:rPr>
        <w:t xml:space="preserve">17, </w:t>
      </w:r>
      <w:r w:rsidR="00002D8C" w:rsidRPr="00C07F1E">
        <w:rPr>
          <w:rFonts w:ascii="Arial" w:hAnsi="Arial" w:cs="Arial"/>
          <w:iCs/>
          <w:sz w:val="20"/>
          <w:szCs w:val="20"/>
        </w:rPr>
        <w:t>2017,</w:t>
      </w:r>
      <w:r w:rsidR="00974CE5" w:rsidRPr="00C07F1E">
        <w:rPr>
          <w:rFonts w:ascii="Arial" w:hAnsi="Arial" w:cs="Arial"/>
          <w:iCs/>
          <w:sz w:val="20"/>
          <w:szCs w:val="20"/>
        </w:rPr>
        <w:t xml:space="preserve"> the</w:t>
      </w:r>
      <w:r w:rsidR="00002D8C" w:rsidRPr="00C07F1E">
        <w:rPr>
          <w:rFonts w:ascii="Arial" w:hAnsi="Arial" w:cs="Arial"/>
          <w:iCs/>
          <w:sz w:val="20"/>
          <w:szCs w:val="20"/>
        </w:rPr>
        <w:t xml:space="preserve"> authorities have held</w:t>
      </w:r>
      <w:r w:rsidR="00540A91" w:rsidRPr="00C07F1E">
        <w:rPr>
          <w:rFonts w:ascii="Arial" w:hAnsi="Arial" w:cs="Arial"/>
          <w:iCs/>
          <w:sz w:val="20"/>
          <w:szCs w:val="20"/>
        </w:rPr>
        <w:t xml:space="preserve"> Mohamed </w:t>
      </w:r>
      <w:proofErr w:type="spellStart"/>
      <w:r w:rsidR="00540A91" w:rsidRPr="00C07F1E">
        <w:rPr>
          <w:rFonts w:ascii="Arial" w:hAnsi="Arial" w:cs="Arial"/>
          <w:iCs/>
          <w:sz w:val="20"/>
          <w:szCs w:val="20"/>
        </w:rPr>
        <w:t>Lamine</w:t>
      </w:r>
      <w:proofErr w:type="spellEnd"/>
      <w:r w:rsidR="00002D8C" w:rsidRPr="00C07F1E">
        <w:rPr>
          <w:rFonts w:ascii="Arial" w:hAnsi="Arial" w:cs="Arial"/>
          <w:iCs/>
          <w:sz w:val="20"/>
          <w:szCs w:val="20"/>
        </w:rPr>
        <w:t xml:space="preserve"> </w:t>
      </w:r>
      <w:proofErr w:type="spellStart"/>
      <w:r w:rsidR="00002D8C" w:rsidRPr="00C07F1E">
        <w:rPr>
          <w:rFonts w:ascii="Arial" w:hAnsi="Arial" w:cs="Arial"/>
          <w:iCs/>
          <w:sz w:val="20"/>
          <w:szCs w:val="20"/>
        </w:rPr>
        <w:t>Haddi</w:t>
      </w:r>
      <w:proofErr w:type="spellEnd"/>
      <w:r w:rsidR="00002D8C" w:rsidRPr="00C07F1E">
        <w:rPr>
          <w:rFonts w:ascii="Arial" w:hAnsi="Arial" w:cs="Arial"/>
          <w:iCs/>
          <w:sz w:val="20"/>
          <w:szCs w:val="20"/>
        </w:rPr>
        <w:t xml:space="preserve"> </w:t>
      </w:r>
      <w:r w:rsidR="0011221A" w:rsidRPr="00C07F1E">
        <w:rPr>
          <w:rFonts w:ascii="Arial" w:hAnsi="Arial" w:cs="Arial"/>
          <w:iCs/>
          <w:sz w:val="20"/>
          <w:szCs w:val="20"/>
        </w:rPr>
        <w:t>and</w:t>
      </w:r>
      <w:r w:rsidR="00434054" w:rsidRPr="00C07F1E">
        <w:rPr>
          <w:rFonts w:ascii="Arial" w:hAnsi="Arial" w:cs="Arial"/>
          <w:iCs/>
          <w:sz w:val="20"/>
          <w:szCs w:val="20"/>
        </w:rPr>
        <w:t xml:space="preserve"> other </w:t>
      </w:r>
      <w:proofErr w:type="spellStart"/>
      <w:r w:rsidR="00434054" w:rsidRPr="00C07F1E">
        <w:rPr>
          <w:rFonts w:ascii="Arial" w:hAnsi="Arial" w:cs="Arial"/>
          <w:iCs/>
          <w:sz w:val="20"/>
          <w:szCs w:val="20"/>
        </w:rPr>
        <w:t>Gdeim</w:t>
      </w:r>
      <w:proofErr w:type="spellEnd"/>
      <w:r w:rsidR="00434054" w:rsidRPr="00C07F1E">
        <w:rPr>
          <w:rFonts w:ascii="Arial" w:hAnsi="Arial" w:cs="Arial"/>
          <w:iCs/>
          <w:sz w:val="20"/>
          <w:szCs w:val="20"/>
        </w:rPr>
        <w:t xml:space="preserve"> </w:t>
      </w:r>
      <w:proofErr w:type="spellStart"/>
      <w:r w:rsidR="00434054" w:rsidRPr="00C07F1E">
        <w:rPr>
          <w:rFonts w:ascii="Arial" w:hAnsi="Arial" w:cs="Arial"/>
          <w:iCs/>
          <w:sz w:val="20"/>
          <w:szCs w:val="20"/>
        </w:rPr>
        <w:t>Izik</w:t>
      </w:r>
      <w:proofErr w:type="spellEnd"/>
      <w:r w:rsidR="00434054" w:rsidRPr="00C07F1E">
        <w:rPr>
          <w:rFonts w:ascii="Arial" w:hAnsi="Arial" w:cs="Arial"/>
          <w:iCs/>
          <w:sz w:val="20"/>
          <w:szCs w:val="20"/>
        </w:rPr>
        <w:t xml:space="preserve"> prisoners </w:t>
      </w:r>
      <w:r w:rsidR="00002D8C" w:rsidRPr="00C07F1E">
        <w:rPr>
          <w:rFonts w:ascii="Arial" w:hAnsi="Arial" w:cs="Arial"/>
          <w:iCs/>
          <w:sz w:val="20"/>
          <w:szCs w:val="20"/>
        </w:rPr>
        <w:t xml:space="preserve">in solitary confinement in </w:t>
      </w:r>
      <w:proofErr w:type="spellStart"/>
      <w:r w:rsidR="00002D8C" w:rsidRPr="00C07F1E">
        <w:rPr>
          <w:rFonts w:ascii="Arial" w:hAnsi="Arial" w:cs="Arial"/>
          <w:iCs/>
          <w:sz w:val="20"/>
          <w:szCs w:val="20"/>
        </w:rPr>
        <w:t>Tiflet</w:t>
      </w:r>
      <w:proofErr w:type="spellEnd"/>
      <w:r w:rsidR="00002D8C" w:rsidRPr="00C07F1E">
        <w:rPr>
          <w:rFonts w:ascii="Arial" w:hAnsi="Arial" w:cs="Arial"/>
          <w:iCs/>
          <w:sz w:val="20"/>
          <w:szCs w:val="20"/>
        </w:rPr>
        <w:t xml:space="preserve"> </w:t>
      </w:r>
      <w:r w:rsidR="0081467C" w:rsidRPr="00C07F1E">
        <w:rPr>
          <w:rFonts w:ascii="Arial" w:hAnsi="Arial" w:cs="Arial"/>
          <w:iCs/>
          <w:sz w:val="20"/>
          <w:szCs w:val="20"/>
        </w:rPr>
        <w:t>II</w:t>
      </w:r>
      <w:r w:rsidR="00002D8C" w:rsidRPr="00C07F1E">
        <w:rPr>
          <w:rFonts w:ascii="Arial" w:hAnsi="Arial" w:cs="Arial"/>
          <w:iCs/>
          <w:sz w:val="20"/>
          <w:szCs w:val="20"/>
        </w:rPr>
        <w:t xml:space="preserve"> prison. </w:t>
      </w:r>
      <w:r w:rsidR="00374E30" w:rsidRPr="00C07F1E">
        <w:rPr>
          <w:rFonts w:ascii="Arial" w:hAnsi="Arial" w:cs="Arial"/>
          <w:iCs/>
          <w:sz w:val="20"/>
          <w:szCs w:val="20"/>
        </w:rPr>
        <w:t xml:space="preserve">Mohamed </w:t>
      </w:r>
      <w:proofErr w:type="spellStart"/>
      <w:r w:rsidR="00374E30" w:rsidRPr="00C07F1E">
        <w:rPr>
          <w:rFonts w:ascii="Arial" w:hAnsi="Arial" w:cs="Arial"/>
          <w:iCs/>
          <w:sz w:val="20"/>
          <w:szCs w:val="20"/>
        </w:rPr>
        <w:t>Lamine</w:t>
      </w:r>
      <w:proofErr w:type="spellEnd"/>
      <w:r w:rsidR="00374E30" w:rsidRPr="00C07F1E">
        <w:rPr>
          <w:rFonts w:ascii="Arial" w:hAnsi="Arial" w:cs="Arial"/>
          <w:iCs/>
          <w:sz w:val="20"/>
          <w:szCs w:val="20"/>
        </w:rPr>
        <w:t xml:space="preserve"> </w:t>
      </w:r>
      <w:proofErr w:type="spellStart"/>
      <w:r w:rsidR="00002D8C" w:rsidRPr="00C07F1E">
        <w:rPr>
          <w:rFonts w:ascii="Arial" w:hAnsi="Arial" w:cs="Arial"/>
          <w:iCs/>
          <w:sz w:val="20"/>
          <w:szCs w:val="20"/>
        </w:rPr>
        <w:t>H</w:t>
      </w:r>
      <w:r w:rsidR="00434054" w:rsidRPr="00C07F1E">
        <w:rPr>
          <w:rFonts w:ascii="Arial" w:hAnsi="Arial" w:cs="Arial"/>
          <w:iCs/>
          <w:sz w:val="20"/>
          <w:szCs w:val="20"/>
        </w:rPr>
        <w:t>addi</w:t>
      </w:r>
      <w:proofErr w:type="spellEnd"/>
      <w:r w:rsidR="00002D8C" w:rsidRPr="00C07F1E">
        <w:rPr>
          <w:rFonts w:ascii="Arial" w:hAnsi="Arial" w:cs="Arial"/>
          <w:iCs/>
          <w:sz w:val="20"/>
          <w:szCs w:val="20"/>
        </w:rPr>
        <w:t xml:space="preserve"> is confined alone in his cell for at least 23 hours per day, with no contact with other inmates. Family visits have been banned since March 2020, due to COVID restrictions.</w:t>
      </w:r>
    </w:p>
    <w:p w14:paraId="27A7C425" w14:textId="77777777" w:rsidR="0011221A" w:rsidRPr="007527D1" w:rsidRDefault="0011221A" w:rsidP="00C07F1E">
      <w:pPr>
        <w:spacing w:after="0" w:line="240" w:lineRule="auto"/>
        <w:jc w:val="both"/>
        <w:rPr>
          <w:rFonts w:ascii="Arial" w:hAnsi="Arial" w:cs="Arial"/>
          <w:iCs/>
          <w:sz w:val="14"/>
          <w:szCs w:val="14"/>
        </w:rPr>
      </w:pPr>
    </w:p>
    <w:p w14:paraId="3A525E3B" w14:textId="31746EC4" w:rsidR="007527D1" w:rsidRPr="007527D1" w:rsidRDefault="00002D8C" w:rsidP="007527D1">
      <w:pPr>
        <w:spacing w:after="0" w:line="240" w:lineRule="auto"/>
        <w:jc w:val="both"/>
        <w:rPr>
          <w:rFonts w:ascii="Arial" w:hAnsi="Arial" w:cs="Arial"/>
          <w:iCs/>
          <w:sz w:val="20"/>
          <w:szCs w:val="20"/>
        </w:rPr>
      </w:pPr>
      <w:proofErr w:type="gramStart"/>
      <w:r w:rsidRPr="00C07F1E">
        <w:rPr>
          <w:rFonts w:ascii="Arial" w:hAnsi="Arial" w:cs="Arial"/>
          <w:iCs/>
          <w:sz w:val="20"/>
          <w:szCs w:val="20"/>
        </w:rPr>
        <w:t>In light of</w:t>
      </w:r>
      <w:proofErr w:type="gramEnd"/>
      <w:r w:rsidRPr="00C07F1E">
        <w:rPr>
          <w:rFonts w:ascii="Arial" w:hAnsi="Arial" w:cs="Arial"/>
          <w:iCs/>
          <w:sz w:val="20"/>
          <w:szCs w:val="20"/>
        </w:rPr>
        <w:t xml:space="preserve"> the above, I urge you to</w:t>
      </w:r>
      <w:r w:rsidR="009C7952" w:rsidRPr="00C07F1E">
        <w:rPr>
          <w:rFonts w:ascii="Arial" w:hAnsi="Arial" w:cs="Arial"/>
          <w:iCs/>
          <w:sz w:val="20"/>
          <w:szCs w:val="20"/>
        </w:rPr>
        <w:t xml:space="preserve"> </w:t>
      </w:r>
      <w:r w:rsidR="00974CE5" w:rsidRPr="00C07F1E">
        <w:rPr>
          <w:rFonts w:ascii="Arial" w:hAnsi="Arial" w:cs="Arial"/>
          <w:iCs/>
          <w:sz w:val="20"/>
          <w:szCs w:val="20"/>
        </w:rPr>
        <w:t>e</w:t>
      </w:r>
      <w:r w:rsidRPr="00C07F1E">
        <w:rPr>
          <w:rFonts w:ascii="Arial" w:hAnsi="Arial" w:cs="Arial"/>
          <w:iCs/>
          <w:sz w:val="20"/>
          <w:szCs w:val="20"/>
        </w:rPr>
        <w:t xml:space="preserve">nd the solitary confinement of Mohamed </w:t>
      </w:r>
      <w:proofErr w:type="spellStart"/>
      <w:r w:rsidRPr="00C07F1E">
        <w:rPr>
          <w:rFonts w:ascii="Arial" w:hAnsi="Arial" w:cs="Arial"/>
          <w:iCs/>
          <w:sz w:val="20"/>
          <w:szCs w:val="20"/>
        </w:rPr>
        <w:t>Lamine</w:t>
      </w:r>
      <w:proofErr w:type="spellEnd"/>
      <w:r w:rsidRPr="00C07F1E">
        <w:rPr>
          <w:rFonts w:ascii="Arial" w:hAnsi="Arial" w:cs="Arial"/>
          <w:iCs/>
          <w:sz w:val="20"/>
          <w:szCs w:val="20"/>
        </w:rPr>
        <w:t xml:space="preserve"> </w:t>
      </w:r>
      <w:proofErr w:type="spellStart"/>
      <w:r w:rsidRPr="00C07F1E">
        <w:rPr>
          <w:rFonts w:ascii="Arial" w:hAnsi="Arial" w:cs="Arial"/>
          <w:iCs/>
          <w:sz w:val="20"/>
          <w:szCs w:val="20"/>
        </w:rPr>
        <w:t>Haddi</w:t>
      </w:r>
      <w:proofErr w:type="spellEnd"/>
      <w:r w:rsidR="00C02762" w:rsidRPr="00C07F1E">
        <w:rPr>
          <w:rFonts w:ascii="Arial" w:hAnsi="Arial" w:cs="Arial"/>
          <w:iCs/>
          <w:sz w:val="20"/>
          <w:szCs w:val="20"/>
        </w:rPr>
        <w:t xml:space="preserve">, </w:t>
      </w:r>
      <w:r w:rsidR="00402F31" w:rsidRPr="00C07F1E">
        <w:rPr>
          <w:rFonts w:ascii="Arial" w:hAnsi="Arial" w:cs="Arial"/>
          <w:iCs/>
          <w:sz w:val="20"/>
          <w:szCs w:val="20"/>
        </w:rPr>
        <w:t>grant</w:t>
      </w:r>
      <w:r w:rsidRPr="00C07F1E">
        <w:rPr>
          <w:rFonts w:ascii="Arial" w:hAnsi="Arial" w:cs="Arial"/>
          <w:iCs/>
          <w:sz w:val="20"/>
          <w:szCs w:val="20"/>
        </w:rPr>
        <w:t xml:space="preserve"> h</w:t>
      </w:r>
      <w:r w:rsidR="00402F31" w:rsidRPr="00C07F1E">
        <w:rPr>
          <w:rFonts w:ascii="Arial" w:hAnsi="Arial" w:cs="Arial"/>
          <w:iCs/>
          <w:sz w:val="20"/>
          <w:szCs w:val="20"/>
        </w:rPr>
        <w:t>i</w:t>
      </w:r>
      <w:r w:rsidR="00343323" w:rsidRPr="00C07F1E">
        <w:rPr>
          <w:rFonts w:ascii="Arial" w:hAnsi="Arial" w:cs="Arial"/>
          <w:iCs/>
          <w:sz w:val="20"/>
          <w:szCs w:val="20"/>
        </w:rPr>
        <w:t>m</w:t>
      </w:r>
      <w:r w:rsidRPr="00C07F1E">
        <w:rPr>
          <w:rFonts w:ascii="Arial" w:hAnsi="Arial" w:cs="Arial"/>
          <w:iCs/>
          <w:sz w:val="20"/>
          <w:szCs w:val="20"/>
        </w:rPr>
        <w:t xml:space="preserve"> immediate access to adequate medical care</w:t>
      </w:r>
      <w:r w:rsidR="00C02762" w:rsidRPr="00C07F1E">
        <w:rPr>
          <w:rFonts w:ascii="Arial" w:hAnsi="Arial" w:cs="Arial"/>
          <w:iCs/>
          <w:sz w:val="20"/>
          <w:szCs w:val="20"/>
        </w:rPr>
        <w:t xml:space="preserve"> and e</w:t>
      </w:r>
      <w:r w:rsidRPr="00C07F1E">
        <w:rPr>
          <w:rFonts w:ascii="Arial" w:hAnsi="Arial" w:cs="Arial"/>
          <w:iCs/>
          <w:sz w:val="20"/>
          <w:szCs w:val="20"/>
        </w:rPr>
        <w:t xml:space="preserve">nsure that </w:t>
      </w:r>
      <w:r w:rsidR="00421BF4" w:rsidRPr="00C07F1E">
        <w:rPr>
          <w:rFonts w:ascii="Arial" w:hAnsi="Arial" w:cs="Arial"/>
          <w:iCs/>
          <w:sz w:val="20"/>
          <w:szCs w:val="20"/>
        </w:rPr>
        <w:t xml:space="preserve">his </w:t>
      </w:r>
      <w:r w:rsidRPr="00C07F1E">
        <w:rPr>
          <w:rFonts w:ascii="Arial" w:hAnsi="Arial" w:cs="Arial"/>
          <w:iCs/>
          <w:sz w:val="20"/>
          <w:szCs w:val="20"/>
        </w:rPr>
        <w:t>detention conditions conform to international standards</w:t>
      </w:r>
      <w:r w:rsidR="004F57F4" w:rsidRPr="00C07F1E">
        <w:rPr>
          <w:rFonts w:ascii="Arial" w:hAnsi="Arial" w:cs="Arial"/>
          <w:iCs/>
          <w:sz w:val="20"/>
          <w:szCs w:val="20"/>
        </w:rPr>
        <w:t>.</w:t>
      </w:r>
      <w:r w:rsidR="00A66281" w:rsidRPr="00C07F1E">
        <w:rPr>
          <w:rFonts w:ascii="Arial" w:hAnsi="Arial" w:cs="Arial"/>
          <w:iCs/>
          <w:sz w:val="20"/>
          <w:szCs w:val="20"/>
        </w:rPr>
        <w:t xml:space="preserve"> I also urge you to ensure that he has regular access to his family and lawyers, and in keeping with the Mandela Rules which provides in Rule 59 that prisoners shall be allocated, to the extent possible, to prisons close to their homes, to grant the transfer of Mohamed </w:t>
      </w:r>
      <w:proofErr w:type="spellStart"/>
      <w:r w:rsidR="00A66281" w:rsidRPr="00C07F1E">
        <w:rPr>
          <w:rFonts w:ascii="Arial" w:hAnsi="Arial" w:cs="Arial"/>
          <w:iCs/>
          <w:sz w:val="20"/>
          <w:szCs w:val="20"/>
        </w:rPr>
        <w:t>Lamine</w:t>
      </w:r>
      <w:proofErr w:type="spellEnd"/>
      <w:r w:rsidR="00A66281" w:rsidRPr="00C07F1E">
        <w:rPr>
          <w:rFonts w:ascii="Arial" w:hAnsi="Arial" w:cs="Arial"/>
          <w:iCs/>
          <w:sz w:val="20"/>
          <w:szCs w:val="20"/>
        </w:rPr>
        <w:t xml:space="preserve"> </w:t>
      </w:r>
      <w:proofErr w:type="spellStart"/>
      <w:r w:rsidR="00A66281" w:rsidRPr="00C07F1E">
        <w:rPr>
          <w:rFonts w:ascii="Arial" w:hAnsi="Arial" w:cs="Arial"/>
          <w:iCs/>
          <w:sz w:val="20"/>
          <w:szCs w:val="20"/>
        </w:rPr>
        <w:t>Haddi</w:t>
      </w:r>
      <w:proofErr w:type="spellEnd"/>
      <w:r w:rsidR="00A66281" w:rsidRPr="00C07F1E">
        <w:rPr>
          <w:rFonts w:ascii="Arial" w:hAnsi="Arial" w:cs="Arial"/>
          <w:iCs/>
          <w:sz w:val="20"/>
          <w:szCs w:val="20"/>
        </w:rPr>
        <w:t xml:space="preserve"> and the other </w:t>
      </w:r>
      <w:proofErr w:type="spellStart"/>
      <w:r w:rsidR="00A66281" w:rsidRPr="00C07F1E">
        <w:rPr>
          <w:rFonts w:ascii="Arial" w:hAnsi="Arial" w:cs="Arial"/>
          <w:iCs/>
          <w:sz w:val="20"/>
          <w:szCs w:val="20"/>
        </w:rPr>
        <w:t>Gdeim</w:t>
      </w:r>
      <w:proofErr w:type="spellEnd"/>
      <w:r w:rsidR="00A66281" w:rsidRPr="00C07F1E">
        <w:rPr>
          <w:rFonts w:ascii="Arial" w:hAnsi="Arial" w:cs="Arial"/>
          <w:iCs/>
          <w:sz w:val="20"/>
          <w:szCs w:val="20"/>
        </w:rPr>
        <w:t xml:space="preserve"> </w:t>
      </w:r>
      <w:proofErr w:type="spellStart"/>
      <w:r w:rsidR="00A66281" w:rsidRPr="00C07F1E">
        <w:rPr>
          <w:rFonts w:ascii="Arial" w:hAnsi="Arial" w:cs="Arial"/>
          <w:iCs/>
          <w:sz w:val="20"/>
          <w:szCs w:val="20"/>
        </w:rPr>
        <w:t>Izik</w:t>
      </w:r>
      <w:proofErr w:type="spellEnd"/>
      <w:r w:rsidR="00A66281" w:rsidRPr="00C07F1E">
        <w:rPr>
          <w:rFonts w:ascii="Arial" w:hAnsi="Arial" w:cs="Arial"/>
          <w:iCs/>
          <w:sz w:val="20"/>
          <w:szCs w:val="20"/>
        </w:rPr>
        <w:t xml:space="preserve"> prisoners to El-</w:t>
      </w:r>
      <w:proofErr w:type="spellStart"/>
      <w:r w:rsidR="00A66281" w:rsidRPr="00C07F1E">
        <w:rPr>
          <w:rFonts w:ascii="Arial" w:hAnsi="Arial" w:cs="Arial"/>
          <w:iCs/>
          <w:sz w:val="20"/>
          <w:szCs w:val="20"/>
        </w:rPr>
        <w:t>Ayoun</w:t>
      </w:r>
      <w:proofErr w:type="spellEnd"/>
      <w:r w:rsidR="00A66281" w:rsidRPr="00C07F1E">
        <w:rPr>
          <w:rFonts w:ascii="Arial" w:hAnsi="Arial" w:cs="Arial"/>
          <w:iCs/>
          <w:sz w:val="20"/>
          <w:szCs w:val="20"/>
        </w:rPr>
        <w:t xml:space="preserve"> to be closer to their families.</w:t>
      </w:r>
      <w:r w:rsidR="004F537F" w:rsidRPr="00C07F1E">
        <w:rPr>
          <w:rFonts w:ascii="Arial" w:hAnsi="Arial" w:cs="Arial"/>
          <w:iCs/>
          <w:sz w:val="20"/>
          <w:szCs w:val="20"/>
        </w:rPr>
        <w:t xml:space="preserve"> Finally, </w:t>
      </w:r>
      <w:r w:rsidR="00FD55F0" w:rsidRPr="00C07F1E">
        <w:rPr>
          <w:rFonts w:ascii="Arial" w:hAnsi="Arial" w:cs="Arial"/>
          <w:iCs/>
          <w:sz w:val="20"/>
          <w:szCs w:val="20"/>
        </w:rPr>
        <w:t xml:space="preserve">I urge you to hold a fair retrial for Mohamed </w:t>
      </w:r>
      <w:proofErr w:type="spellStart"/>
      <w:r w:rsidR="00FD55F0" w:rsidRPr="00C07F1E">
        <w:rPr>
          <w:rFonts w:ascii="Arial" w:hAnsi="Arial" w:cs="Arial"/>
          <w:iCs/>
          <w:sz w:val="20"/>
          <w:szCs w:val="20"/>
        </w:rPr>
        <w:t>Lamine</w:t>
      </w:r>
      <w:proofErr w:type="spellEnd"/>
      <w:r w:rsidR="00FD55F0" w:rsidRPr="00C07F1E">
        <w:rPr>
          <w:rFonts w:ascii="Arial" w:hAnsi="Arial" w:cs="Arial"/>
          <w:iCs/>
          <w:sz w:val="20"/>
          <w:szCs w:val="20"/>
        </w:rPr>
        <w:t xml:space="preserve"> </w:t>
      </w:r>
      <w:proofErr w:type="spellStart"/>
      <w:r w:rsidR="00FD55F0" w:rsidRPr="00C07F1E">
        <w:rPr>
          <w:rFonts w:ascii="Arial" w:hAnsi="Arial" w:cs="Arial"/>
          <w:iCs/>
          <w:sz w:val="20"/>
          <w:szCs w:val="20"/>
        </w:rPr>
        <w:t>Haddi</w:t>
      </w:r>
      <w:proofErr w:type="spellEnd"/>
      <w:r w:rsidR="00FD55F0" w:rsidRPr="00C07F1E">
        <w:rPr>
          <w:rFonts w:ascii="Arial" w:hAnsi="Arial" w:cs="Arial"/>
          <w:iCs/>
          <w:sz w:val="20"/>
          <w:szCs w:val="20"/>
        </w:rPr>
        <w:t xml:space="preserve"> and the other </w:t>
      </w:r>
      <w:proofErr w:type="spellStart"/>
      <w:r w:rsidR="00FD55F0" w:rsidRPr="00C07F1E">
        <w:rPr>
          <w:rFonts w:ascii="Arial" w:hAnsi="Arial" w:cs="Arial"/>
          <w:iCs/>
          <w:sz w:val="20"/>
          <w:szCs w:val="20"/>
        </w:rPr>
        <w:t>Gdeim</w:t>
      </w:r>
      <w:proofErr w:type="spellEnd"/>
      <w:r w:rsidR="00FD55F0" w:rsidRPr="00C07F1E">
        <w:rPr>
          <w:rFonts w:ascii="Arial" w:hAnsi="Arial" w:cs="Arial"/>
          <w:iCs/>
          <w:sz w:val="20"/>
          <w:szCs w:val="20"/>
        </w:rPr>
        <w:t xml:space="preserve"> </w:t>
      </w:r>
      <w:proofErr w:type="spellStart"/>
      <w:r w:rsidR="00FD55F0" w:rsidRPr="00C07F1E">
        <w:rPr>
          <w:rFonts w:ascii="Arial" w:hAnsi="Arial" w:cs="Arial"/>
          <w:iCs/>
          <w:sz w:val="20"/>
          <w:szCs w:val="20"/>
        </w:rPr>
        <w:t>Izik</w:t>
      </w:r>
      <w:proofErr w:type="spellEnd"/>
      <w:r w:rsidR="00FD55F0" w:rsidRPr="00C07F1E">
        <w:rPr>
          <w:rFonts w:ascii="Arial" w:hAnsi="Arial" w:cs="Arial"/>
          <w:iCs/>
          <w:sz w:val="20"/>
          <w:szCs w:val="20"/>
        </w:rPr>
        <w:t xml:space="preserve"> prisoners in line with international standards.</w:t>
      </w:r>
    </w:p>
    <w:p w14:paraId="6C9D4312" w14:textId="21B58128" w:rsidR="00E375EC" w:rsidRPr="00E375EC" w:rsidRDefault="00E375EC" w:rsidP="00C07F1E">
      <w:pPr>
        <w:spacing w:after="0" w:line="240" w:lineRule="auto"/>
        <w:rPr>
          <w:rFonts w:ascii="Arial" w:hAnsi="Arial" w:cs="Arial"/>
          <w:iCs/>
          <w:sz w:val="14"/>
          <w:szCs w:val="14"/>
        </w:rPr>
      </w:pPr>
    </w:p>
    <w:p w14:paraId="5D0D48B2" w14:textId="19870A27" w:rsidR="00C07F1E" w:rsidRPr="00E375EC" w:rsidRDefault="00C07F1E" w:rsidP="00C07F1E">
      <w:pPr>
        <w:spacing w:after="0" w:line="240" w:lineRule="auto"/>
        <w:rPr>
          <w:rFonts w:ascii="Arial" w:hAnsi="Arial" w:cs="Arial"/>
          <w:iCs/>
          <w:sz w:val="20"/>
          <w:szCs w:val="20"/>
        </w:rPr>
      </w:pPr>
      <w:r w:rsidRPr="00C07F1E">
        <w:rPr>
          <w:rFonts w:ascii="Arial" w:hAnsi="Arial" w:cs="Arial"/>
          <w:iCs/>
          <w:sz w:val="20"/>
          <w:szCs w:val="20"/>
        </w:rPr>
        <w:t>S</w:t>
      </w:r>
      <w:r w:rsidR="005D2C37" w:rsidRPr="00C07F1E">
        <w:rPr>
          <w:rFonts w:ascii="Arial" w:hAnsi="Arial" w:cs="Arial"/>
          <w:iCs/>
          <w:sz w:val="20"/>
          <w:szCs w:val="20"/>
        </w:rPr>
        <w:t>incerely,</w:t>
      </w:r>
    </w:p>
    <w:p w14:paraId="7981CB44" w14:textId="77777777" w:rsidR="00347DB9" w:rsidRPr="00C07F1E" w:rsidRDefault="00347DB9" w:rsidP="00C07F1E">
      <w:pPr>
        <w:pStyle w:val="AIBoxHeading"/>
        <w:shd w:val="clear" w:color="auto" w:fill="D9D9D9" w:themeFill="background1" w:themeFillShade="D9"/>
        <w:spacing w:line="240" w:lineRule="auto"/>
        <w:rPr>
          <w:rFonts w:ascii="Arial" w:hAnsi="Arial" w:cs="Arial"/>
          <w:b/>
          <w:sz w:val="32"/>
          <w:szCs w:val="32"/>
        </w:rPr>
      </w:pPr>
      <w:r w:rsidRPr="00C07F1E">
        <w:rPr>
          <w:rFonts w:ascii="Arial" w:hAnsi="Arial" w:cs="Arial"/>
          <w:b/>
          <w:sz w:val="32"/>
          <w:szCs w:val="32"/>
        </w:rPr>
        <w:lastRenderedPageBreak/>
        <w:t>Additional information</w:t>
      </w:r>
    </w:p>
    <w:p w14:paraId="27F28D56" w14:textId="77777777" w:rsidR="00291184" w:rsidRPr="00C07F1E" w:rsidRDefault="00291184" w:rsidP="00C07F1E">
      <w:pPr>
        <w:spacing w:after="0" w:line="240" w:lineRule="auto"/>
        <w:rPr>
          <w:rFonts w:ascii="Arial" w:hAnsi="Arial" w:cs="Arial"/>
          <w:szCs w:val="20"/>
          <w:lang w:eastAsia="en-US"/>
        </w:rPr>
      </w:pPr>
    </w:p>
    <w:p w14:paraId="7A33AD9C" w14:textId="2960EA4E" w:rsidR="007A378D" w:rsidRPr="00C07F1E" w:rsidRDefault="00F600A6" w:rsidP="00C07F1E">
      <w:pPr>
        <w:spacing w:after="0" w:line="240" w:lineRule="auto"/>
        <w:jc w:val="both"/>
        <w:rPr>
          <w:rFonts w:ascii="Arial" w:hAnsi="Arial" w:cs="Arial"/>
          <w:szCs w:val="20"/>
          <w:lang w:eastAsia="en-US"/>
        </w:rPr>
      </w:pPr>
      <w:r w:rsidRPr="00C07F1E">
        <w:rPr>
          <w:rFonts w:ascii="Arial" w:hAnsi="Arial" w:cs="Arial"/>
          <w:szCs w:val="20"/>
          <w:lang w:eastAsia="en-US"/>
        </w:rPr>
        <w:t xml:space="preserve">Mohamed </w:t>
      </w:r>
      <w:proofErr w:type="spellStart"/>
      <w:r w:rsidRPr="00C07F1E">
        <w:rPr>
          <w:rFonts w:ascii="Arial" w:hAnsi="Arial" w:cs="Arial"/>
          <w:szCs w:val="20"/>
          <w:lang w:eastAsia="en-US"/>
        </w:rPr>
        <w:t>Lamine</w:t>
      </w:r>
      <w:proofErr w:type="spellEnd"/>
      <w:r w:rsidRPr="00C07F1E">
        <w:rPr>
          <w:rFonts w:ascii="Arial" w:hAnsi="Arial" w:cs="Arial"/>
          <w:szCs w:val="20"/>
          <w:lang w:eastAsia="en-US"/>
        </w:rPr>
        <w:t xml:space="preserve"> </w:t>
      </w:r>
      <w:proofErr w:type="spellStart"/>
      <w:r w:rsidRPr="00C07F1E">
        <w:rPr>
          <w:rFonts w:ascii="Arial" w:hAnsi="Arial" w:cs="Arial"/>
          <w:szCs w:val="20"/>
          <w:lang w:eastAsia="en-US"/>
        </w:rPr>
        <w:t>Haddi</w:t>
      </w:r>
      <w:proofErr w:type="spellEnd"/>
      <w:r w:rsidRPr="00C07F1E">
        <w:rPr>
          <w:rFonts w:ascii="Arial" w:hAnsi="Arial" w:cs="Arial"/>
          <w:szCs w:val="20"/>
          <w:lang w:eastAsia="en-US"/>
        </w:rPr>
        <w:t xml:space="preserve"> is </w:t>
      </w:r>
      <w:r w:rsidR="00860FE8" w:rsidRPr="00C07F1E">
        <w:rPr>
          <w:rFonts w:ascii="Arial" w:hAnsi="Arial" w:cs="Arial"/>
          <w:szCs w:val="20"/>
          <w:lang w:eastAsia="en-US"/>
        </w:rPr>
        <w:t xml:space="preserve">a Sahrawi </w:t>
      </w:r>
      <w:r w:rsidR="007722A5" w:rsidRPr="00C07F1E">
        <w:rPr>
          <w:rFonts w:ascii="Arial" w:hAnsi="Arial" w:cs="Arial"/>
          <w:szCs w:val="20"/>
          <w:lang w:eastAsia="en-US"/>
        </w:rPr>
        <w:t xml:space="preserve">activist </w:t>
      </w:r>
      <w:r w:rsidR="00860FE8" w:rsidRPr="00C07F1E">
        <w:rPr>
          <w:rFonts w:ascii="Arial" w:hAnsi="Arial" w:cs="Arial"/>
          <w:szCs w:val="20"/>
          <w:lang w:eastAsia="en-US"/>
        </w:rPr>
        <w:t xml:space="preserve">who </w:t>
      </w:r>
      <w:r w:rsidR="007722A5" w:rsidRPr="00C07F1E">
        <w:rPr>
          <w:rFonts w:ascii="Arial" w:hAnsi="Arial" w:cs="Arial"/>
          <w:szCs w:val="20"/>
          <w:lang w:eastAsia="en-US"/>
        </w:rPr>
        <w:t xml:space="preserve">participated in the </w:t>
      </w:r>
      <w:r w:rsidR="00A2192A" w:rsidRPr="00C07F1E">
        <w:rPr>
          <w:rFonts w:ascii="Arial" w:hAnsi="Arial" w:cs="Arial"/>
          <w:szCs w:val="20"/>
          <w:lang w:eastAsia="en-US"/>
        </w:rPr>
        <w:t xml:space="preserve">2010 </w:t>
      </w:r>
      <w:proofErr w:type="spellStart"/>
      <w:r w:rsidR="007722A5" w:rsidRPr="00C07F1E">
        <w:rPr>
          <w:rFonts w:ascii="Arial" w:hAnsi="Arial" w:cs="Arial"/>
          <w:i/>
          <w:iCs/>
          <w:szCs w:val="20"/>
          <w:lang w:eastAsia="en-US"/>
        </w:rPr>
        <w:t>Gdeim</w:t>
      </w:r>
      <w:proofErr w:type="spellEnd"/>
      <w:r w:rsidR="007722A5" w:rsidRPr="00C07F1E">
        <w:rPr>
          <w:rFonts w:ascii="Arial" w:hAnsi="Arial" w:cs="Arial"/>
          <w:i/>
          <w:iCs/>
          <w:szCs w:val="20"/>
          <w:lang w:eastAsia="en-US"/>
        </w:rPr>
        <w:t xml:space="preserve"> </w:t>
      </w:r>
      <w:proofErr w:type="spellStart"/>
      <w:r w:rsidR="007722A5" w:rsidRPr="00C07F1E">
        <w:rPr>
          <w:rFonts w:ascii="Arial" w:hAnsi="Arial" w:cs="Arial"/>
          <w:i/>
          <w:iCs/>
          <w:szCs w:val="20"/>
          <w:lang w:eastAsia="en-US"/>
        </w:rPr>
        <w:t>Izik</w:t>
      </w:r>
      <w:proofErr w:type="spellEnd"/>
      <w:r w:rsidR="007722A5" w:rsidRPr="00C07F1E">
        <w:rPr>
          <w:rFonts w:ascii="Arial" w:hAnsi="Arial" w:cs="Arial"/>
          <w:szCs w:val="20"/>
          <w:lang w:eastAsia="en-US"/>
        </w:rPr>
        <w:t xml:space="preserve"> </w:t>
      </w:r>
      <w:r w:rsidR="00A2192A" w:rsidRPr="00C07F1E">
        <w:rPr>
          <w:rFonts w:ascii="Arial" w:hAnsi="Arial" w:cs="Arial"/>
          <w:szCs w:val="20"/>
          <w:lang w:eastAsia="en-US"/>
        </w:rPr>
        <w:t xml:space="preserve">camp protesting </w:t>
      </w:r>
      <w:r w:rsidR="0068009D" w:rsidRPr="00C07F1E">
        <w:rPr>
          <w:rFonts w:ascii="Arial" w:hAnsi="Arial" w:cs="Arial"/>
          <w:szCs w:val="20"/>
          <w:lang w:eastAsia="en-US"/>
        </w:rPr>
        <w:t>Sahrawis</w:t>
      </w:r>
      <w:r w:rsidR="00A2192A" w:rsidRPr="00C07F1E">
        <w:rPr>
          <w:rFonts w:ascii="Arial" w:hAnsi="Arial" w:cs="Arial"/>
          <w:szCs w:val="20"/>
          <w:lang w:eastAsia="en-US"/>
        </w:rPr>
        <w:t>’</w:t>
      </w:r>
      <w:r w:rsidR="0068009D" w:rsidRPr="00C07F1E">
        <w:rPr>
          <w:rFonts w:ascii="Arial" w:hAnsi="Arial" w:cs="Arial"/>
          <w:szCs w:val="20"/>
          <w:lang w:eastAsia="en-US"/>
        </w:rPr>
        <w:t xml:space="preserve"> social and economic conditions. </w:t>
      </w:r>
      <w:r w:rsidR="00DE57BD" w:rsidRPr="00C07F1E">
        <w:rPr>
          <w:rFonts w:ascii="Arial" w:hAnsi="Arial" w:cs="Arial"/>
          <w:szCs w:val="20"/>
          <w:lang w:eastAsia="en-US"/>
        </w:rPr>
        <w:t xml:space="preserve">In </w:t>
      </w:r>
      <w:r w:rsidR="00FD77C7" w:rsidRPr="00C07F1E">
        <w:rPr>
          <w:rFonts w:ascii="Arial" w:hAnsi="Arial" w:cs="Arial"/>
          <w:szCs w:val="20"/>
          <w:lang w:eastAsia="en-US"/>
        </w:rPr>
        <w:t xml:space="preserve">November 2010, </w:t>
      </w:r>
      <w:r w:rsidR="00C70690" w:rsidRPr="00C07F1E">
        <w:rPr>
          <w:rFonts w:ascii="Arial" w:hAnsi="Arial" w:cs="Arial"/>
          <w:szCs w:val="20"/>
          <w:lang w:eastAsia="en-US"/>
        </w:rPr>
        <w:t>he</w:t>
      </w:r>
      <w:r w:rsidR="007A03F3" w:rsidRPr="00C07F1E">
        <w:rPr>
          <w:rFonts w:ascii="Arial" w:hAnsi="Arial" w:cs="Arial"/>
          <w:szCs w:val="20"/>
          <w:lang w:eastAsia="en-US"/>
        </w:rPr>
        <w:t xml:space="preserve"> was arrested in the </w:t>
      </w:r>
      <w:r w:rsidR="00F7535B" w:rsidRPr="00C07F1E">
        <w:rPr>
          <w:rFonts w:ascii="Arial" w:hAnsi="Arial" w:cs="Arial"/>
          <w:szCs w:val="20"/>
          <w:lang w:eastAsia="en-US"/>
        </w:rPr>
        <w:t xml:space="preserve">violent clashes </w:t>
      </w:r>
      <w:r w:rsidR="00C70690" w:rsidRPr="00C07F1E">
        <w:rPr>
          <w:rFonts w:ascii="Arial" w:hAnsi="Arial" w:cs="Arial"/>
          <w:szCs w:val="20"/>
          <w:lang w:eastAsia="en-US"/>
        </w:rPr>
        <w:t xml:space="preserve">following </w:t>
      </w:r>
      <w:r w:rsidR="00F7535B" w:rsidRPr="00C07F1E">
        <w:rPr>
          <w:rFonts w:ascii="Arial" w:hAnsi="Arial" w:cs="Arial"/>
          <w:szCs w:val="20"/>
          <w:lang w:eastAsia="en-US"/>
        </w:rPr>
        <w:t>the dismantling of the camp</w:t>
      </w:r>
      <w:r w:rsidR="00FD77C7" w:rsidRPr="00C07F1E">
        <w:rPr>
          <w:rFonts w:ascii="Arial" w:hAnsi="Arial" w:cs="Arial"/>
          <w:szCs w:val="20"/>
          <w:lang w:eastAsia="en-US"/>
        </w:rPr>
        <w:t>.</w:t>
      </w:r>
      <w:r w:rsidR="00470378" w:rsidRPr="00C07F1E">
        <w:rPr>
          <w:rFonts w:ascii="Arial" w:hAnsi="Arial" w:cs="Arial"/>
          <w:szCs w:val="20"/>
          <w:lang w:eastAsia="en-US"/>
        </w:rPr>
        <w:t xml:space="preserve"> </w:t>
      </w:r>
      <w:r w:rsidR="00567FF3" w:rsidRPr="00C07F1E">
        <w:rPr>
          <w:rFonts w:ascii="Arial" w:hAnsi="Arial" w:cs="Arial"/>
          <w:szCs w:val="20"/>
          <w:lang w:eastAsia="en-US"/>
        </w:rPr>
        <w:t xml:space="preserve">In 2013, </w:t>
      </w:r>
      <w:r w:rsidR="001B02D5" w:rsidRPr="00C07F1E">
        <w:rPr>
          <w:rFonts w:ascii="Arial" w:hAnsi="Arial" w:cs="Arial"/>
          <w:szCs w:val="20"/>
          <w:lang w:eastAsia="en-US"/>
        </w:rPr>
        <w:t>he</w:t>
      </w:r>
      <w:r w:rsidR="00180845" w:rsidRPr="00C07F1E">
        <w:rPr>
          <w:rFonts w:ascii="Arial" w:hAnsi="Arial" w:cs="Arial"/>
          <w:szCs w:val="20"/>
          <w:lang w:eastAsia="en-US"/>
        </w:rPr>
        <w:t xml:space="preserve"> was sentenced</w:t>
      </w:r>
      <w:r w:rsidR="005C3B7A" w:rsidRPr="00C07F1E">
        <w:rPr>
          <w:rFonts w:ascii="Arial" w:hAnsi="Arial" w:cs="Arial"/>
          <w:szCs w:val="20"/>
          <w:lang w:eastAsia="en-US"/>
        </w:rPr>
        <w:t xml:space="preserve"> to 25 years in prison</w:t>
      </w:r>
      <w:r w:rsidR="00860FE8" w:rsidRPr="00C07F1E">
        <w:rPr>
          <w:rFonts w:ascii="Arial" w:hAnsi="Arial" w:cs="Arial"/>
          <w:szCs w:val="20"/>
          <w:lang w:eastAsia="en-US"/>
        </w:rPr>
        <w:t xml:space="preserve"> </w:t>
      </w:r>
      <w:r w:rsidR="00180845" w:rsidRPr="00C07F1E">
        <w:rPr>
          <w:rFonts w:ascii="Arial" w:hAnsi="Arial" w:cs="Arial"/>
          <w:szCs w:val="20"/>
          <w:lang w:eastAsia="en-US"/>
        </w:rPr>
        <w:t>on</w:t>
      </w:r>
      <w:r w:rsidR="00860FE8" w:rsidRPr="00C07F1E">
        <w:rPr>
          <w:rFonts w:ascii="Arial" w:hAnsi="Arial" w:cs="Arial"/>
          <w:szCs w:val="20"/>
          <w:lang w:eastAsia="en-US"/>
        </w:rPr>
        <w:t xml:space="preserve"> charges of </w:t>
      </w:r>
      <w:r w:rsidR="00EE1B79" w:rsidRPr="00C07F1E">
        <w:rPr>
          <w:rFonts w:ascii="Arial" w:hAnsi="Arial" w:cs="Arial"/>
          <w:szCs w:val="20"/>
          <w:lang w:eastAsia="en-US"/>
        </w:rPr>
        <w:t xml:space="preserve">participation in and aiding a </w:t>
      </w:r>
      <w:r w:rsidR="00974CE5" w:rsidRPr="00C07F1E">
        <w:rPr>
          <w:rFonts w:ascii="Arial" w:hAnsi="Arial" w:cs="Arial"/>
          <w:szCs w:val="20"/>
          <w:lang w:eastAsia="en-US"/>
        </w:rPr>
        <w:t>“</w:t>
      </w:r>
      <w:r w:rsidR="00EE1B79" w:rsidRPr="00C07F1E">
        <w:rPr>
          <w:rFonts w:ascii="Arial" w:hAnsi="Arial" w:cs="Arial"/>
          <w:szCs w:val="20"/>
          <w:lang w:eastAsia="en-US"/>
        </w:rPr>
        <w:t>criminal organisation,</w:t>
      </w:r>
      <w:r w:rsidR="00974CE5" w:rsidRPr="00C07F1E">
        <w:rPr>
          <w:rFonts w:ascii="Arial" w:hAnsi="Arial" w:cs="Arial"/>
          <w:szCs w:val="20"/>
          <w:lang w:eastAsia="en-US"/>
        </w:rPr>
        <w:t>”</w:t>
      </w:r>
      <w:r w:rsidR="00180845" w:rsidRPr="00C07F1E">
        <w:rPr>
          <w:rFonts w:ascii="Arial" w:hAnsi="Arial" w:cs="Arial"/>
          <w:szCs w:val="20"/>
          <w:lang w:eastAsia="en-US"/>
        </w:rPr>
        <w:t xml:space="preserve"> and</w:t>
      </w:r>
      <w:r w:rsidR="00EE1B79" w:rsidRPr="00C07F1E">
        <w:rPr>
          <w:rFonts w:ascii="Arial" w:hAnsi="Arial" w:cs="Arial"/>
          <w:szCs w:val="20"/>
          <w:lang w:eastAsia="en-US"/>
        </w:rPr>
        <w:t xml:space="preserve"> participation in violence against public forces </w:t>
      </w:r>
      <w:r w:rsidR="00881203" w:rsidRPr="00C07F1E">
        <w:rPr>
          <w:rFonts w:ascii="Arial" w:hAnsi="Arial" w:cs="Arial"/>
          <w:szCs w:val="20"/>
          <w:lang w:eastAsia="en-US"/>
        </w:rPr>
        <w:t xml:space="preserve">which caused intended </w:t>
      </w:r>
      <w:r w:rsidR="00EE1B79" w:rsidRPr="00C07F1E">
        <w:rPr>
          <w:rFonts w:ascii="Arial" w:hAnsi="Arial" w:cs="Arial"/>
          <w:szCs w:val="20"/>
          <w:lang w:eastAsia="en-US"/>
        </w:rPr>
        <w:t>death under Articles 293, 129 and 267</w:t>
      </w:r>
      <w:r w:rsidR="00FD77C7" w:rsidRPr="00C07F1E">
        <w:rPr>
          <w:rFonts w:ascii="Arial" w:hAnsi="Arial" w:cs="Arial"/>
          <w:szCs w:val="20"/>
          <w:lang w:eastAsia="en-US"/>
        </w:rPr>
        <w:t xml:space="preserve"> of the Moroccan </w:t>
      </w:r>
      <w:r w:rsidR="00974CE5" w:rsidRPr="00C07F1E">
        <w:rPr>
          <w:rFonts w:ascii="Arial" w:hAnsi="Arial" w:cs="Arial"/>
          <w:szCs w:val="20"/>
          <w:lang w:eastAsia="en-US"/>
        </w:rPr>
        <w:t>P</w:t>
      </w:r>
      <w:r w:rsidR="00FD77C7" w:rsidRPr="00C07F1E">
        <w:rPr>
          <w:rFonts w:ascii="Arial" w:hAnsi="Arial" w:cs="Arial"/>
          <w:szCs w:val="20"/>
          <w:lang w:eastAsia="en-US"/>
        </w:rPr>
        <w:t xml:space="preserve">enal </w:t>
      </w:r>
      <w:r w:rsidR="00974CE5" w:rsidRPr="00C07F1E">
        <w:rPr>
          <w:rFonts w:ascii="Arial" w:hAnsi="Arial" w:cs="Arial"/>
          <w:szCs w:val="20"/>
          <w:lang w:eastAsia="en-US"/>
        </w:rPr>
        <w:t>C</w:t>
      </w:r>
      <w:r w:rsidR="00FD77C7" w:rsidRPr="00C07F1E">
        <w:rPr>
          <w:rFonts w:ascii="Arial" w:hAnsi="Arial" w:cs="Arial"/>
          <w:szCs w:val="20"/>
          <w:lang w:eastAsia="en-US"/>
        </w:rPr>
        <w:t>ode</w:t>
      </w:r>
      <w:r w:rsidR="009951DC" w:rsidRPr="00C07F1E">
        <w:rPr>
          <w:rFonts w:ascii="Arial" w:hAnsi="Arial" w:cs="Arial"/>
          <w:szCs w:val="20"/>
          <w:lang w:eastAsia="en-US"/>
        </w:rPr>
        <w:t xml:space="preserve">. </w:t>
      </w:r>
      <w:r w:rsidR="00F558D1" w:rsidRPr="00C07F1E">
        <w:rPr>
          <w:rFonts w:ascii="Arial" w:hAnsi="Arial" w:cs="Arial"/>
          <w:szCs w:val="20"/>
          <w:lang w:eastAsia="en-US"/>
        </w:rPr>
        <w:t xml:space="preserve">The military court which tried him </w:t>
      </w:r>
      <w:r w:rsidR="00A2192A" w:rsidRPr="00C07F1E">
        <w:rPr>
          <w:rFonts w:ascii="Arial" w:hAnsi="Arial" w:cs="Arial"/>
          <w:szCs w:val="20"/>
          <w:lang w:eastAsia="en-US"/>
        </w:rPr>
        <w:t xml:space="preserve">and </w:t>
      </w:r>
      <w:r w:rsidR="00F558D1" w:rsidRPr="00C07F1E">
        <w:rPr>
          <w:rFonts w:ascii="Arial" w:hAnsi="Arial" w:cs="Arial"/>
          <w:szCs w:val="20"/>
          <w:lang w:eastAsia="en-US"/>
        </w:rPr>
        <w:t xml:space="preserve">other Sahrawis </w:t>
      </w:r>
      <w:r w:rsidR="00A2192A" w:rsidRPr="00C07F1E">
        <w:rPr>
          <w:rFonts w:ascii="Arial" w:hAnsi="Arial" w:cs="Arial"/>
          <w:szCs w:val="20"/>
          <w:lang w:eastAsia="en-US"/>
        </w:rPr>
        <w:t>did not investigate</w:t>
      </w:r>
      <w:r w:rsidR="004A32E2" w:rsidRPr="00C07F1E">
        <w:rPr>
          <w:rFonts w:ascii="Arial" w:hAnsi="Arial" w:cs="Arial"/>
          <w:szCs w:val="18"/>
          <w:lang w:eastAsia="en-US"/>
        </w:rPr>
        <w:t xml:space="preserve"> </w:t>
      </w:r>
      <w:r w:rsidR="00974CE5" w:rsidRPr="00C07F1E">
        <w:rPr>
          <w:rFonts w:ascii="Arial" w:hAnsi="Arial" w:cs="Arial"/>
          <w:szCs w:val="18"/>
          <w:lang w:eastAsia="en-US"/>
        </w:rPr>
        <w:t>the defendants</w:t>
      </w:r>
      <w:r w:rsidR="00A2192A" w:rsidRPr="00C07F1E">
        <w:rPr>
          <w:rFonts w:ascii="Arial" w:hAnsi="Arial" w:cs="Arial"/>
          <w:szCs w:val="18"/>
          <w:lang w:eastAsia="en-US"/>
        </w:rPr>
        <w:t>’</w:t>
      </w:r>
      <w:r w:rsidR="00974CE5" w:rsidRPr="00C07F1E">
        <w:rPr>
          <w:rFonts w:ascii="Arial" w:hAnsi="Arial" w:cs="Arial"/>
          <w:szCs w:val="18"/>
          <w:lang w:eastAsia="en-US"/>
        </w:rPr>
        <w:t xml:space="preserve"> </w:t>
      </w:r>
      <w:r w:rsidR="004A32E2" w:rsidRPr="00C07F1E">
        <w:rPr>
          <w:rFonts w:ascii="Arial" w:hAnsi="Arial" w:cs="Arial"/>
          <w:szCs w:val="18"/>
          <w:lang w:eastAsia="en-US"/>
        </w:rPr>
        <w:t xml:space="preserve">claims that </w:t>
      </w:r>
      <w:r w:rsidR="00974CE5" w:rsidRPr="00C07F1E">
        <w:rPr>
          <w:rFonts w:ascii="Arial" w:hAnsi="Arial" w:cs="Arial"/>
          <w:szCs w:val="18"/>
          <w:lang w:eastAsia="en-US"/>
        </w:rPr>
        <w:t>they</w:t>
      </w:r>
      <w:r w:rsidR="004A32E2" w:rsidRPr="00C07F1E">
        <w:rPr>
          <w:rFonts w:ascii="Arial" w:hAnsi="Arial" w:cs="Arial"/>
          <w:szCs w:val="18"/>
          <w:lang w:eastAsia="en-US"/>
        </w:rPr>
        <w:t xml:space="preserve"> had </w:t>
      </w:r>
      <w:r w:rsidR="00974CE5" w:rsidRPr="00C07F1E">
        <w:rPr>
          <w:rFonts w:ascii="Arial" w:hAnsi="Arial" w:cs="Arial"/>
          <w:szCs w:val="18"/>
          <w:lang w:eastAsia="en-US"/>
        </w:rPr>
        <w:t xml:space="preserve">been forced to </w:t>
      </w:r>
      <w:r w:rsidR="004A32E2" w:rsidRPr="00C07F1E">
        <w:rPr>
          <w:rFonts w:ascii="Arial" w:hAnsi="Arial" w:cs="Arial"/>
          <w:szCs w:val="18"/>
          <w:lang w:eastAsia="en-US"/>
        </w:rPr>
        <w:t xml:space="preserve">sign confessions </w:t>
      </w:r>
      <w:r w:rsidR="00A2192A" w:rsidRPr="00C07F1E">
        <w:rPr>
          <w:rFonts w:ascii="Arial" w:hAnsi="Arial" w:cs="Arial"/>
          <w:szCs w:val="18"/>
          <w:lang w:eastAsia="en-US"/>
        </w:rPr>
        <w:t>under</w:t>
      </w:r>
      <w:r w:rsidR="00E6284F" w:rsidRPr="00C07F1E">
        <w:rPr>
          <w:rFonts w:ascii="Arial" w:hAnsi="Arial" w:cs="Arial"/>
          <w:szCs w:val="18"/>
          <w:lang w:eastAsia="en-US"/>
        </w:rPr>
        <w:t xml:space="preserve"> </w:t>
      </w:r>
      <w:r w:rsidR="004A32E2" w:rsidRPr="00C07F1E">
        <w:rPr>
          <w:rFonts w:ascii="Arial" w:hAnsi="Arial" w:cs="Arial"/>
          <w:szCs w:val="18"/>
          <w:lang w:eastAsia="en-US"/>
        </w:rPr>
        <w:t xml:space="preserve">torture. </w:t>
      </w:r>
      <w:r w:rsidR="004F57F3" w:rsidRPr="00C07F1E">
        <w:rPr>
          <w:rFonts w:ascii="Arial" w:hAnsi="Arial" w:cs="Arial"/>
          <w:szCs w:val="18"/>
          <w:lang w:eastAsia="en-US"/>
        </w:rPr>
        <w:t>A</w:t>
      </w:r>
      <w:r w:rsidR="008976E0" w:rsidRPr="00C07F1E">
        <w:rPr>
          <w:rFonts w:ascii="Arial" w:hAnsi="Arial" w:cs="Arial"/>
          <w:szCs w:val="18"/>
          <w:lang w:eastAsia="en-US"/>
        </w:rPr>
        <w:t xml:space="preserve"> civilian court </w:t>
      </w:r>
      <w:r w:rsidR="002E20FF" w:rsidRPr="00C07F1E">
        <w:rPr>
          <w:rFonts w:ascii="Arial" w:hAnsi="Arial" w:cs="Arial"/>
          <w:szCs w:val="18"/>
          <w:lang w:eastAsia="en-US"/>
        </w:rPr>
        <w:t xml:space="preserve">confirmed </w:t>
      </w:r>
      <w:r w:rsidR="005E2C0D" w:rsidRPr="00C07F1E">
        <w:rPr>
          <w:rFonts w:ascii="Arial" w:hAnsi="Arial" w:cs="Arial"/>
          <w:szCs w:val="18"/>
          <w:lang w:eastAsia="en-US"/>
        </w:rPr>
        <w:t>his</w:t>
      </w:r>
      <w:r w:rsidR="002E20FF" w:rsidRPr="00C07F1E">
        <w:rPr>
          <w:rFonts w:ascii="Arial" w:hAnsi="Arial" w:cs="Arial"/>
          <w:szCs w:val="18"/>
          <w:lang w:eastAsia="en-US"/>
        </w:rPr>
        <w:t xml:space="preserve"> sentence</w:t>
      </w:r>
      <w:r w:rsidR="00C70690" w:rsidRPr="00C07F1E">
        <w:rPr>
          <w:rFonts w:ascii="Arial" w:hAnsi="Arial" w:cs="Arial"/>
          <w:szCs w:val="18"/>
          <w:lang w:eastAsia="en-US"/>
        </w:rPr>
        <w:t xml:space="preserve"> in 2017</w:t>
      </w:r>
      <w:r w:rsidR="005E2C0D" w:rsidRPr="00C07F1E">
        <w:rPr>
          <w:rFonts w:ascii="Arial" w:hAnsi="Arial" w:cs="Arial"/>
          <w:szCs w:val="18"/>
          <w:lang w:eastAsia="en-US"/>
        </w:rPr>
        <w:t xml:space="preserve">, </w:t>
      </w:r>
      <w:r w:rsidR="005E2C0D" w:rsidRPr="00C07F1E">
        <w:rPr>
          <w:rFonts w:ascii="Arial" w:hAnsi="Arial" w:cs="Arial"/>
          <w:szCs w:val="18"/>
        </w:rPr>
        <w:t xml:space="preserve">using </w:t>
      </w:r>
      <w:r w:rsidR="00A2192A" w:rsidRPr="00C07F1E">
        <w:rPr>
          <w:rFonts w:ascii="Arial" w:hAnsi="Arial" w:cs="Arial"/>
          <w:szCs w:val="18"/>
        </w:rPr>
        <w:t xml:space="preserve">the </w:t>
      </w:r>
      <w:r w:rsidR="005E2C0D" w:rsidRPr="00C07F1E">
        <w:rPr>
          <w:rFonts w:ascii="Arial" w:hAnsi="Arial" w:cs="Arial"/>
          <w:szCs w:val="18"/>
        </w:rPr>
        <w:t>statements that he said had been made under torture.</w:t>
      </w:r>
    </w:p>
    <w:p w14:paraId="065381C5" w14:textId="77777777" w:rsidR="007A378D" w:rsidRPr="00C07F1E" w:rsidRDefault="007A378D" w:rsidP="00C07F1E">
      <w:pPr>
        <w:spacing w:after="0" w:line="240" w:lineRule="auto"/>
        <w:jc w:val="both"/>
        <w:rPr>
          <w:rFonts w:ascii="Arial" w:hAnsi="Arial" w:cs="Arial"/>
          <w:szCs w:val="20"/>
          <w:lang w:eastAsia="en-US"/>
        </w:rPr>
      </w:pPr>
    </w:p>
    <w:p w14:paraId="05DB9792" w14:textId="3DA2022D" w:rsidR="00C70690" w:rsidRPr="00C07F1E" w:rsidRDefault="00FD77C7" w:rsidP="00C07F1E">
      <w:pPr>
        <w:spacing w:after="0" w:line="240" w:lineRule="auto"/>
        <w:jc w:val="both"/>
        <w:rPr>
          <w:rFonts w:ascii="Arial" w:hAnsi="Arial" w:cs="Arial"/>
          <w:szCs w:val="20"/>
          <w:lang w:eastAsia="en-US"/>
        </w:rPr>
      </w:pPr>
      <w:r w:rsidRPr="00C07F1E">
        <w:rPr>
          <w:rFonts w:ascii="Arial" w:hAnsi="Arial" w:cs="Arial"/>
          <w:szCs w:val="20"/>
          <w:lang w:eastAsia="en-US"/>
        </w:rPr>
        <w:t xml:space="preserve">According to </w:t>
      </w:r>
      <w:r w:rsidR="004E6950" w:rsidRPr="00C07F1E">
        <w:rPr>
          <w:rFonts w:ascii="Arial" w:hAnsi="Arial" w:cs="Arial"/>
          <w:szCs w:val="20"/>
          <w:lang w:eastAsia="en-US"/>
        </w:rPr>
        <w:t xml:space="preserve">Mohamed </w:t>
      </w:r>
      <w:proofErr w:type="spellStart"/>
      <w:r w:rsidR="004E6950" w:rsidRPr="00C07F1E">
        <w:rPr>
          <w:rFonts w:ascii="Arial" w:hAnsi="Arial" w:cs="Arial"/>
          <w:szCs w:val="20"/>
          <w:lang w:eastAsia="en-US"/>
        </w:rPr>
        <w:t>Lamine</w:t>
      </w:r>
      <w:proofErr w:type="spellEnd"/>
      <w:r w:rsidR="004E6950" w:rsidRPr="00C07F1E">
        <w:rPr>
          <w:rFonts w:ascii="Arial" w:hAnsi="Arial" w:cs="Arial"/>
          <w:szCs w:val="20"/>
          <w:lang w:eastAsia="en-US"/>
        </w:rPr>
        <w:t xml:space="preserve"> </w:t>
      </w:r>
      <w:proofErr w:type="spellStart"/>
      <w:r w:rsidRPr="00C07F1E">
        <w:rPr>
          <w:rFonts w:ascii="Arial" w:hAnsi="Arial" w:cs="Arial"/>
          <w:szCs w:val="20"/>
          <w:lang w:eastAsia="en-US"/>
        </w:rPr>
        <w:t>Haddi’s</w:t>
      </w:r>
      <w:proofErr w:type="spellEnd"/>
      <w:r w:rsidRPr="00C07F1E">
        <w:rPr>
          <w:rFonts w:ascii="Arial" w:hAnsi="Arial" w:cs="Arial"/>
          <w:szCs w:val="20"/>
          <w:lang w:eastAsia="en-US"/>
        </w:rPr>
        <w:t xml:space="preserve"> lawyer, during his first year in </w:t>
      </w:r>
      <w:proofErr w:type="spellStart"/>
      <w:r w:rsidRPr="00C07F1E">
        <w:rPr>
          <w:rFonts w:ascii="Arial" w:hAnsi="Arial" w:cs="Arial"/>
          <w:szCs w:val="20"/>
          <w:lang w:eastAsia="en-US"/>
        </w:rPr>
        <w:t>Tiflet</w:t>
      </w:r>
      <w:proofErr w:type="spellEnd"/>
      <w:r w:rsidRPr="00C07F1E">
        <w:rPr>
          <w:rFonts w:ascii="Arial" w:hAnsi="Arial" w:cs="Arial"/>
          <w:szCs w:val="20"/>
          <w:lang w:eastAsia="en-US"/>
        </w:rPr>
        <w:t xml:space="preserve"> </w:t>
      </w:r>
      <w:r w:rsidR="0081467C" w:rsidRPr="00C07F1E">
        <w:rPr>
          <w:rFonts w:ascii="Arial" w:hAnsi="Arial" w:cs="Arial"/>
          <w:szCs w:val="20"/>
          <w:lang w:eastAsia="en-US"/>
        </w:rPr>
        <w:t>II</w:t>
      </w:r>
      <w:r w:rsidR="004E6950" w:rsidRPr="00C07F1E">
        <w:rPr>
          <w:rFonts w:ascii="Arial" w:hAnsi="Arial" w:cs="Arial"/>
          <w:szCs w:val="20"/>
          <w:lang w:eastAsia="en-US"/>
        </w:rPr>
        <w:t xml:space="preserve"> prison</w:t>
      </w:r>
      <w:r w:rsidR="00C71BA6" w:rsidRPr="00C07F1E">
        <w:rPr>
          <w:rFonts w:ascii="Arial" w:hAnsi="Arial" w:cs="Arial"/>
          <w:szCs w:val="20"/>
          <w:lang w:eastAsia="en-US"/>
        </w:rPr>
        <w:t>,</w:t>
      </w:r>
      <w:r w:rsidRPr="00C07F1E">
        <w:rPr>
          <w:rFonts w:ascii="Arial" w:hAnsi="Arial" w:cs="Arial"/>
          <w:szCs w:val="20"/>
          <w:lang w:eastAsia="en-US"/>
        </w:rPr>
        <w:t xml:space="preserve"> he was only permitted </w:t>
      </w:r>
      <w:r w:rsidR="00974CE5" w:rsidRPr="00C07F1E">
        <w:rPr>
          <w:rFonts w:ascii="Arial" w:hAnsi="Arial" w:cs="Arial"/>
          <w:szCs w:val="20"/>
          <w:lang w:eastAsia="en-US"/>
        </w:rPr>
        <w:t>to leave</w:t>
      </w:r>
      <w:r w:rsidRPr="00C07F1E">
        <w:rPr>
          <w:rFonts w:ascii="Arial" w:hAnsi="Arial" w:cs="Arial"/>
          <w:szCs w:val="20"/>
          <w:lang w:eastAsia="en-US"/>
        </w:rPr>
        <w:t xml:space="preserve"> his cell for 15 minutes once per day, alone. Since then, he </w:t>
      </w:r>
      <w:r w:rsidR="00974CE5" w:rsidRPr="00C07F1E">
        <w:rPr>
          <w:rFonts w:ascii="Arial" w:hAnsi="Arial" w:cs="Arial"/>
          <w:szCs w:val="20"/>
          <w:lang w:eastAsia="en-US"/>
        </w:rPr>
        <w:t xml:space="preserve">has been </w:t>
      </w:r>
      <w:r w:rsidRPr="00C07F1E">
        <w:rPr>
          <w:rFonts w:ascii="Arial" w:hAnsi="Arial" w:cs="Arial"/>
          <w:szCs w:val="20"/>
          <w:lang w:eastAsia="en-US"/>
        </w:rPr>
        <w:t>allowed out of his cell for maximum 1 hour per day</w:t>
      </w:r>
      <w:r w:rsidR="00D6296D" w:rsidRPr="00C07F1E">
        <w:rPr>
          <w:rFonts w:ascii="Arial" w:hAnsi="Arial" w:cs="Arial"/>
          <w:szCs w:val="20"/>
          <w:lang w:eastAsia="en-US"/>
        </w:rPr>
        <w:t>, alone</w:t>
      </w:r>
      <w:r w:rsidRPr="00C07F1E">
        <w:rPr>
          <w:rFonts w:ascii="Arial" w:hAnsi="Arial" w:cs="Arial"/>
          <w:szCs w:val="20"/>
          <w:lang w:eastAsia="en-US"/>
        </w:rPr>
        <w:t>.</w:t>
      </w:r>
      <w:r w:rsidR="00A2192A" w:rsidRPr="00C07F1E">
        <w:rPr>
          <w:rFonts w:ascii="Arial" w:hAnsi="Arial" w:cs="Arial"/>
          <w:szCs w:val="20"/>
          <w:lang w:eastAsia="en-US"/>
        </w:rPr>
        <w:t xml:space="preserve"> </w:t>
      </w:r>
      <w:r w:rsidRPr="00C07F1E">
        <w:rPr>
          <w:rFonts w:ascii="Arial" w:hAnsi="Arial" w:cs="Arial"/>
          <w:szCs w:val="20"/>
          <w:lang w:eastAsia="en-US"/>
        </w:rPr>
        <w:t xml:space="preserve">During the winter, </w:t>
      </w:r>
      <w:r w:rsidR="00A2192A" w:rsidRPr="00C07F1E">
        <w:rPr>
          <w:rFonts w:ascii="Arial" w:hAnsi="Arial" w:cs="Arial"/>
          <w:szCs w:val="20"/>
          <w:lang w:eastAsia="en-US"/>
        </w:rPr>
        <w:t>he</w:t>
      </w:r>
      <w:r w:rsidRPr="00C07F1E">
        <w:rPr>
          <w:rFonts w:ascii="Arial" w:hAnsi="Arial" w:cs="Arial"/>
          <w:szCs w:val="20"/>
          <w:lang w:eastAsia="en-US"/>
        </w:rPr>
        <w:t xml:space="preserve"> </w:t>
      </w:r>
      <w:r w:rsidR="00632884" w:rsidRPr="00C07F1E">
        <w:rPr>
          <w:rFonts w:ascii="Arial" w:hAnsi="Arial" w:cs="Arial"/>
          <w:szCs w:val="20"/>
          <w:lang w:eastAsia="en-US"/>
        </w:rPr>
        <w:t>is</w:t>
      </w:r>
      <w:r w:rsidR="00202850" w:rsidRPr="00C07F1E">
        <w:rPr>
          <w:rFonts w:ascii="Arial" w:hAnsi="Arial" w:cs="Arial"/>
          <w:szCs w:val="20"/>
          <w:lang w:eastAsia="en-US"/>
        </w:rPr>
        <w:t xml:space="preserve"> </w:t>
      </w:r>
      <w:r w:rsidRPr="00C07F1E">
        <w:rPr>
          <w:rFonts w:ascii="Arial" w:hAnsi="Arial" w:cs="Arial"/>
          <w:szCs w:val="20"/>
          <w:lang w:eastAsia="en-US"/>
        </w:rPr>
        <w:t>not allowed hot showers like other prisoners</w:t>
      </w:r>
      <w:r w:rsidR="00A2192A" w:rsidRPr="00C07F1E">
        <w:rPr>
          <w:rFonts w:ascii="Arial" w:hAnsi="Arial" w:cs="Arial"/>
          <w:szCs w:val="20"/>
          <w:lang w:eastAsia="en-US"/>
        </w:rPr>
        <w:t xml:space="preserve"> and </w:t>
      </w:r>
      <w:r w:rsidR="00740E91" w:rsidRPr="00C07F1E">
        <w:rPr>
          <w:rFonts w:ascii="Arial" w:hAnsi="Arial" w:cs="Arial"/>
          <w:szCs w:val="20"/>
          <w:lang w:eastAsia="en-US"/>
        </w:rPr>
        <w:t>on</w:t>
      </w:r>
      <w:r w:rsidRPr="00C07F1E">
        <w:rPr>
          <w:rFonts w:ascii="Arial" w:hAnsi="Arial" w:cs="Arial"/>
          <w:szCs w:val="20"/>
          <w:lang w:eastAsia="en-US"/>
        </w:rPr>
        <w:t xml:space="preserve"> December </w:t>
      </w:r>
      <w:r w:rsidR="0011193C">
        <w:rPr>
          <w:rFonts w:ascii="Arial" w:hAnsi="Arial" w:cs="Arial"/>
          <w:szCs w:val="20"/>
          <w:lang w:eastAsia="en-US"/>
        </w:rPr>
        <w:t xml:space="preserve">14, </w:t>
      </w:r>
      <w:r w:rsidRPr="00C07F1E">
        <w:rPr>
          <w:rFonts w:ascii="Arial" w:hAnsi="Arial" w:cs="Arial"/>
          <w:szCs w:val="20"/>
          <w:lang w:eastAsia="en-US"/>
        </w:rPr>
        <w:t>2020</w:t>
      </w:r>
      <w:r w:rsidR="00A2192A" w:rsidRPr="00C07F1E">
        <w:rPr>
          <w:rFonts w:ascii="Arial" w:hAnsi="Arial" w:cs="Arial"/>
          <w:szCs w:val="20"/>
          <w:lang w:eastAsia="en-US"/>
        </w:rPr>
        <w:t>,</w:t>
      </w:r>
      <w:r w:rsidR="002F73C8" w:rsidRPr="00C07F1E">
        <w:rPr>
          <w:rFonts w:ascii="Arial" w:hAnsi="Arial" w:cs="Arial"/>
          <w:szCs w:val="20"/>
          <w:lang w:eastAsia="en-US"/>
        </w:rPr>
        <w:t xml:space="preserve"> </w:t>
      </w:r>
      <w:r w:rsidR="00A21E16" w:rsidRPr="00C07F1E">
        <w:rPr>
          <w:rFonts w:ascii="Arial" w:hAnsi="Arial" w:cs="Arial"/>
          <w:szCs w:val="20"/>
          <w:lang w:eastAsia="en-US"/>
        </w:rPr>
        <w:t xml:space="preserve">the </w:t>
      </w:r>
      <w:r w:rsidR="00202850" w:rsidRPr="00C07F1E">
        <w:rPr>
          <w:rFonts w:ascii="Arial" w:hAnsi="Arial" w:cs="Arial"/>
          <w:szCs w:val="20"/>
          <w:lang w:eastAsia="en-US"/>
        </w:rPr>
        <w:t>p</w:t>
      </w:r>
      <w:r w:rsidR="00A21E16" w:rsidRPr="00C07F1E">
        <w:rPr>
          <w:rFonts w:ascii="Arial" w:hAnsi="Arial" w:cs="Arial"/>
          <w:szCs w:val="20"/>
          <w:lang w:eastAsia="en-US"/>
        </w:rPr>
        <w:t xml:space="preserve">rison director ordered </w:t>
      </w:r>
      <w:r w:rsidR="00632884" w:rsidRPr="00C07F1E">
        <w:rPr>
          <w:rFonts w:ascii="Arial" w:hAnsi="Arial" w:cs="Arial"/>
          <w:szCs w:val="20"/>
          <w:lang w:eastAsia="en-US"/>
        </w:rPr>
        <w:t xml:space="preserve">all his private belongings be confiscated. Since being in </w:t>
      </w:r>
      <w:proofErr w:type="spellStart"/>
      <w:r w:rsidR="00632884" w:rsidRPr="00C07F1E">
        <w:rPr>
          <w:rFonts w:ascii="Arial" w:hAnsi="Arial" w:cs="Arial"/>
          <w:szCs w:val="20"/>
          <w:lang w:eastAsia="en-US"/>
        </w:rPr>
        <w:t>Tiflet</w:t>
      </w:r>
      <w:proofErr w:type="spellEnd"/>
      <w:r w:rsidR="00632884" w:rsidRPr="00C07F1E">
        <w:rPr>
          <w:rFonts w:ascii="Arial" w:hAnsi="Arial" w:cs="Arial"/>
          <w:szCs w:val="20"/>
          <w:lang w:eastAsia="en-US"/>
        </w:rPr>
        <w:t xml:space="preserve"> II, Mohamed </w:t>
      </w:r>
      <w:proofErr w:type="spellStart"/>
      <w:r w:rsidR="00632884" w:rsidRPr="00C07F1E">
        <w:rPr>
          <w:rFonts w:ascii="Arial" w:hAnsi="Arial" w:cs="Arial"/>
          <w:szCs w:val="20"/>
          <w:lang w:eastAsia="en-US"/>
        </w:rPr>
        <w:t>Lamine</w:t>
      </w:r>
      <w:proofErr w:type="spellEnd"/>
      <w:r w:rsidR="00632884" w:rsidRPr="00C07F1E">
        <w:rPr>
          <w:rFonts w:ascii="Arial" w:hAnsi="Arial" w:cs="Arial"/>
          <w:szCs w:val="20"/>
          <w:lang w:eastAsia="en-US"/>
        </w:rPr>
        <w:t xml:space="preserve"> </w:t>
      </w:r>
      <w:proofErr w:type="spellStart"/>
      <w:r w:rsidR="00632884" w:rsidRPr="00C07F1E">
        <w:rPr>
          <w:rFonts w:ascii="Arial" w:hAnsi="Arial" w:cs="Arial"/>
          <w:szCs w:val="20"/>
          <w:lang w:eastAsia="en-US"/>
        </w:rPr>
        <w:t>Haddi</w:t>
      </w:r>
      <w:proofErr w:type="spellEnd"/>
      <w:r w:rsidR="00632884" w:rsidRPr="00C07F1E">
        <w:rPr>
          <w:rFonts w:ascii="Arial" w:hAnsi="Arial" w:cs="Arial"/>
          <w:szCs w:val="20"/>
          <w:lang w:eastAsia="en-US"/>
        </w:rPr>
        <w:t xml:space="preserve"> has been banned from visits by his lawyer and family visits were banned in March 2020. The context of COVID-19 does not justify family visits being banned for such a prolonged </w:t>
      </w:r>
      <w:proofErr w:type="gramStart"/>
      <w:r w:rsidR="00632884" w:rsidRPr="00C07F1E">
        <w:rPr>
          <w:rFonts w:ascii="Arial" w:hAnsi="Arial" w:cs="Arial"/>
          <w:szCs w:val="20"/>
          <w:lang w:eastAsia="en-US"/>
        </w:rPr>
        <w:t>period of time</w:t>
      </w:r>
      <w:proofErr w:type="gramEnd"/>
      <w:r w:rsidR="00632884" w:rsidRPr="00C07F1E">
        <w:rPr>
          <w:rFonts w:ascii="Arial" w:hAnsi="Arial" w:cs="Arial"/>
          <w:szCs w:val="20"/>
          <w:lang w:eastAsia="en-US"/>
        </w:rPr>
        <w:t xml:space="preserve">. </w:t>
      </w:r>
      <w:r w:rsidR="00C70690" w:rsidRPr="00C07F1E">
        <w:rPr>
          <w:rFonts w:ascii="Arial" w:hAnsi="Arial" w:cs="Arial"/>
          <w:szCs w:val="20"/>
          <w:lang w:eastAsia="en-US"/>
        </w:rPr>
        <w:t xml:space="preserve">On January </w:t>
      </w:r>
      <w:r w:rsidR="0011193C">
        <w:rPr>
          <w:rFonts w:ascii="Arial" w:hAnsi="Arial" w:cs="Arial"/>
          <w:szCs w:val="20"/>
          <w:lang w:eastAsia="en-US"/>
        </w:rPr>
        <w:t xml:space="preserve">16, </w:t>
      </w:r>
      <w:r w:rsidR="00C70690" w:rsidRPr="00C07F1E">
        <w:rPr>
          <w:rFonts w:ascii="Arial" w:hAnsi="Arial" w:cs="Arial"/>
          <w:szCs w:val="20"/>
          <w:lang w:eastAsia="en-US"/>
        </w:rPr>
        <w:t xml:space="preserve">2021, Mohamed </w:t>
      </w:r>
      <w:proofErr w:type="spellStart"/>
      <w:r w:rsidR="00C70690" w:rsidRPr="00C07F1E">
        <w:rPr>
          <w:rFonts w:ascii="Arial" w:hAnsi="Arial" w:cs="Arial"/>
          <w:szCs w:val="20"/>
          <w:lang w:eastAsia="en-US"/>
        </w:rPr>
        <w:t>Lamine</w:t>
      </w:r>
      <w:proofErr w:type="spellEnd"/>
      <w:r w:rsidR="00C70690" w:rsidRPr="00C07F1E">
        <w:rPr>
          <w:rFonts w:ascii="Arial" w:hAnsi="Arial" w:cs="Arial"/>
          <w:szCs w:val="20"/>
          <w:lang w:eastAsia="en-US"/>
        </w:rPr>
        <w:t xml:space="preserve"> </w:t>
      </w:r>
      <w:proofErr w:type="spellStart"/>
      <w:r w:rsidR="00C70690" w:rsidRPr="00C07F1E">
        <w:rPr>
          <w:rFonts w:ascii="Arial" w:hAnsi="Arial" w:cs="Arial"/>
          <w:szCs w:val="20"/>
          <w:lang w:eastAsia="en-US"/>
        </w:rPr>
        <w:t>Haddi’s</w:t>
      </w:r>
      <w:proofErr w:type="spellEnd"/>
      <w:r w:rsidR="00C70690" w:rsidRPr="00C07F1E">
        <w:rPr>
          <w:rFonts w:ascii="Arial" w:hAnsi="Arial" w:cs="Arial"/>
          <w:szCs w:val="20"/>
          <w:lang w:eastAsia="en-US"/>
        </w:rPr>
        <w:t xml:space="preserve"> lawyer wrote to the King's prosecutor and the Director of </w:t>
      </w:r>
      <w:proofErr w:type="spellStart"/>
      <w:r w:rsidR="00C70690" w:rsidRPr="00C07F1E">
        <w:rPr>
          <w:rFonts w:ascii="Arial" w:hAnsi="Arial" w:cs="Arial"/>
          <w:szCs w:val="20"/>
          <w:lang w:eastAsia="en-US"/>
        </w:rPr>
        <w:t>Tiflet</w:t>
      </w:r>
      <w:proofErr w:type="spellEnd"/>
      <w:r w:rsidR="00C70690" w:rsidRPr="00C07F1E">
        <w:rPr>
          <w:rFonts w:ascii="Arial" w:hAnsi="Arial" w:cs="Arial"/>
          <w:szCs w:val="20"/>
          <w:lang w:eastAsia="en-US"/>
        </w:rPr>
        <w:t xml:space="preserve"> II prison asking for an investigation into his prison conditions. Neither replied. Before starting his hunger strike, Mohamed </w:t>
      </w:r>
      <w:proofErr w:type="spellStart"/>
      <w:r w:rsidR="00C70690" w:rsidRPr="00C07F1E">
        <w:rPr>
          <w:rFonts w:ascii="Arial" w:hAnsi="Arial" w:cs="Arial"/>
          <w:szCs w:val="20"/>
          <w:lang w:eastAsia="en-US"/>
        </w:rPr>
        <w:t>Lamine</w:t>
      </w:r>
      <w:proofErr w:type="spellEnd"/>
      <w:r w:rsidR="00C70690" w:rsidRPr="00C07F1E">
        <w:rPr>
          <w:rFonts w:ascii="Arial" w:hAnsi="Arial" w:cs="Arial"/>
          <w:szCs w:val="20"/>
          <w:lang w:eastAsia="en-US"/>
        </w:rPr>
        <w:t xml:space="preserve"> </w:t>
      </w:r>
      <w:proofErr w:type="spellStart"/>
      <w:r w:rsidR="00C70690" w:rsidRPr="00C07F1E">
        <w:rPr>
          <w:rFonts w:ascii="Arial" w:hAnsi="Arial" w:cs="Arial"/>
          <w:szCs w:val="20"/>
          <w:lang w:eastAsia="en-US"/>
        </w:rPr>
        <w:t>Haddi</w:t>
      </w:r>
      <w:proofErr w:type="spellEnd"/>
      <w:r w:rsidR="00C70690" w:rsidRPr="00C07F1E">
        <w:rPr>
          <w:rFonts w:ascii="Arial" w:hAnsi="Arial" w:cs="Arial"/>
          <w:szCs w:val="20"/>
          <w:lang w:eastAsia="en-US"/>
        </w:rPr>
        <w:t xml:space="preserve"> told his lawyer that he would rather die than be kept in the conditions of </w:t>
      </w:r>
      <w:proofErr w:type="spellStart"/>
      <w:r w:rsidR="00C70690" w:rsidRPr="00C07F1E">
        <w:rPr>
          <w:rFonts w:ascii="Arial" w:hAnsi="Arial" w:cs="Arial"/>
          <w:szCs w:val="20"/>
          <w:lang w:eastAsia="en-US"/>
        </w:rPr>
        <w:t>Tiflet</w:t>
      </w:r>
      <w:proofErr w:type="spellEnd"/>
      <w:r w:rsidR="00C70690" w:rsidRPr="00C07F1E">
        <w:rPr>
          <w:rFonts w:ascii="Arial" w:hAnsi="Arial" w:cs="Arial"/>
          <w:szCs w:val="20"/>
          <w:lang w:eastAsia="en-US"/>
        </w:rPr>
        <w:t xml:space="preserve"> II</w:t>
      </w:r>
      <w:r w:rsidR="0011221A" w:rsidRPr="00C07F1E">
        <w:rPr>
          <w:rFonts w:ascii="Arial" w:hAnsi="Arial" w:cs="Arial"/>
          <w:szCs w:val="20"/>
          <w:lang w:eastAsia="en-US"/>
        </w:rPr>
        <w:t xml:space="preserve">, which is 1227km from his </w:t>
      </w:r>
      <w:proofErr w:type="spellStart"/>
      <w:r w:rsidR="0011221A" w:rsidRPr="00C07F1E">
        <w:rPr>
          <w:rFonts w:ascii="Arial" w:hAnsi="Arial" w:cs="Arial"/>
          <w:szCs w:val="20"/>
          <w:lang w:eastAsia="en-US"/>
        </w:rPr>
        <w:t>familiy</w:t>
      </w:r>
      <w:proofErr w:type="spellEnd"/>
      <w:r w:rsidR="0011221A" w:rsidRPr="00C07F1E">
        <w:rPr>
          <w:rFonts w:ascii="Arial" w:hAnsi="Arial" w:cs="Arial"/>
          <w:szCs w:val="20"/>
          <w:lang w:eastAsia="en-US"/>
        </w:rPr>
        <w:t xml:space="preserve"> in El-</w:t>
      </w:r>
      <w:proofErr w:type="spellStart"/>
      <w:r w:rsidR="0011221A" w:rsidRPr="00C07F1E">
        <w:rPr>
          <w:rFonts w:ascii="Arial" w:hAnsi="Arial" w:cs="Arial"/>
          <w:szCs w:val="20"/>
          <w:lang w:eastAsia="en-US"/>
        </w:rPr>
        <w:t>Ayoun</w:t>
      </w:r>
      <w:proofErr w:type="spellEnd"/>
      <w:r w:rsidR="0011221A" w:rsidRPr="00C07F1E">
        <w:rPr>
          <w:rFonts w:ascii="Arial" w:hAnsi="Arial" w:cs="Arial"/>
          <w:szCs w:val="20"/>
          <w:lang w:eastAsia="en-US"/>
        </w:rPr>
        <w:t>, Western Sahara.</w:t>
      </w:r>
    </w:p>
    <w:p w14:paraId="7C41AD74" w14:textId="77777777" w:rsidR="00C70690" w:rsidRPr="00C07F1E" w:rsidRDefault="00C70690" w:rsidP="00C07F1E">
      <w:pPr>
        <w:spacing w:after="0" w:line="240" w:lineRule="auto"/>
        <w:jc w:val="both"/>
        <w:rPr>
          <w:rFonts w:ascii="Arial" w:hAnsi="Arial" w:cs="Arial"/>
          <w:szCs w:val="20"/>
          <w:lang w:eastAsia="en-US"/>
        </w:rPr>
      </w:pPr>
    </w:p>
    <w:p w14:paraId="37D95576" w14:textId="2CB934A7" w:rsidR="00AD289A" w:rsidRPr="00C07F1E" w:rsidRDefault="006E6E8D" w:rsidP="00C07F1E">
      <w:pPr>
        <w:spacing w:after="0" w:line="240" w:lineRule="auto"/>
        <w:jc w:val="both"/>
        <w:rPr>
          <w:rFonts w:ascii="Arial" w:hAnsi="Arial" w:cs="Arial"/>
          <w:szCs w:val="20"/>
          <w:lang w:eastAsia="en-US"/>
        </w:rPr>
      </w:pPr>
      <w:r w:rsidRPr="00C07F1E">
        <w:rPr>
          <w:rFonts w:ascii="Arial" w:hAnsi="Arial" w:cs="Arial"/>
          <w:szCs w:val="20"/>
          <w:lang w:eastAsia="en-US"/>
        </w:rPr>
        <w:t xml:space="preserve">Mohamed </w:t>
      </w:r>
      <w:proofErr w:type="spellStart"/>
      <w:r w:rsidRPr="00C07F1E">
        <w:rPr>
          <w:rFonts w:ascii="Arial" w:hAnsi="Arial" w:cs="Arial"/>
          <w:szCs w:val="20"/>
          <w:lang w:eastAsia="en-US"/>
        </w:rPr>
        <w:t>Lamine</w:t>
      </w:r>
      <w:proofErr w:type="spellEnd"/>
      <w:r w:rsidRPr="00C07F1E">
        <w:rPr>
          <w:rFonts w:ascii="Arial" w:hAnsi="Arial" w:cs="Arial"/>
          <w:szCs w:val="20"/>
          <w:lang w:eastAsia="en-US"/>
        </w:rPr>
        <w:t xml:space="preserve"> </w:t>
      </w:r>
      <w:proofErr w:type="spellStart"/>
      <w:r w:rsidR="00021361" w:rsidRPr="00C07F1E">
        <w:rPr>
          <w:rFonts w:ascii="Arial" w:hAnsi="Arial" w:cs="Arial"/>
          <w:szCs w:val="20"/>
          <w:lang w:eastAsia="en-US"/>
        </w:rPr>
        <w:t>Haddi</w:t>
      </w:r>
      <w:proofErr w:type="spellEnd"/>
      <w:r w:rsidR="00021361" w:rsidRPr="00C07F1E">
        <w:rPr>
          <w:rFonts w:ascii="Arial" w:hAnsi="Arial" w:cs="Arial"/>
          <w:szCs w:val="20"/>
          <w:lang w:eastAsia="en-US"/>
        </w:rPr>
        <w:t xml:space="preserve"> </w:t>
      </w:r>
      <w:r w:rsidR="00227B8F" w:rsidRPr="00C07F1E">
        <w:rPr>
          <w:rFonts w:ascii="Arial" w:hAnsi="Arial" w:cs="Arial"/>
          <w:szCs w:val="20"/>
          <w:lang w:eastAsia="en-US"/>
        </w:rPr>
        <w:t>started</w:t>
      </w:r>
      <w:r w:rsidR="00021361" w:rsidRPr="00C07F1E">
        <w:rPr>
          <w:rFonts w:ascii="Arial" w:hAnsi="Arial" w:cs="Arial"/>
          <w:szCs w:val="20"/>
          <w:lang w:eastAsia="en-US"/>
        </w:rPr>
        <w:t xml:space="preserve"> a hunger strike on January </w:t>
      </w:r>
      <w:r w:rsidR="0011193C">
        <w:rPr>
          <w:rFonts w:ascii="Arial" w:hAnsi="Arial" w:cs="Arial"/>
          <w:szCs w:val="20"/>
          <w:lang w:eastAsia="en-US"/>
        </w:rPr>
        <w:t xml:space="preserve">17, </w:t>
      </w:r>
      <w:r w:rsidR="00021361" w:rsidRPr="00C07F1E">
        <w:rPr>
          <w:rFonts w:ascii="Arial" w:hAnsi="Arial" w:cs="Arial"/>
          <w:szCs w:val="20"/>
          <w:lang w:eastAsia="en-US"/>
        </w:rPr>
        <w:t>2021</w:t>
      </w:r>
      <w:r w:rsidR="00FD77C7" w:rsidRPr="00C07F1E">
        <w:rPr>
          <w:rFonts w:ascii="Arial" w:hAnsi="Arial" w:cs="Arial"/>
          <w:szCs w:val="20"/>
          <w:lang w:eastAsia="en-US"/>
        </w:rPr>
        <w:t>.</w:t>
      </w:r>
      <w:r w:rsidR="00021361" w:rsidRPr="00C07F1E">
        <w:rPr>
          <w:rFonts w:ascii="Arial" w:hAnsi="Arial" w:cs="Arial"/>
          <w:szCs w:val="20"/>
          <w:lang w:eastAsia="en-US"/>
        </w:rPr>
        <w:t xml:space="preserve"> </w:t>
      </w:r>
      <w:r w:rsidR="00A2192A" w:rsidRPr="00C07F1E">
        <w:rPr>
          <w:rFonts w:ascii="Arial" w:hAnsi="Arial" w:cs="Arial"/>
          <w:szCs w:val="20"/>
          <w:lang w:eastAsia="en-US"/>
        </w:rPr>
        <w:t xml:space="preserve">His weekly </w:t>
      </w:r>
      <w:proofErr w:type="gramStart"/>
      <w:r w:rsidR="00A2192A" w:rsidRPr="00C07F1E">
        <w:rPr>
          <w:rFonts w:ascii="Arial" w:hAnsi="Arial" w:cs="Arial"/>
          <w:szCs w:val="20"/>
          <w:lang w:eastAsia="en-US"/>
        </w:rPr>
        <w:t>15 minute</w:t>
      </w:r>
      <w:proofErr w:type="gramEnd"/>
      <w:r w:rsidR="00A2192A" w:rsidRPr="00C07F1E">
        <w:rPr>
          <w:rFonts w:ascii="Arial" w:hAnsi="Arial" w:cs="Arial"/>
          <w:szCs w:val="20"/>
          <w:lang w:eastAsia="en-US"/>
        </w:rPr>
        <w:t xml:space="preserve"> calls to his family were banned </w:t>
      </w:r>
      <w:r w:rsidR="00AD289A" w:rsidRPr="00C07F1E">
        <w:rPr>
          <w:rFonts w:ascii="Arial" w:hAnsi="Arial" w:cs="Arial"/>
          <w:szCs w:val="20"/>
          <w:lang w:eastAsia="en-US"/>
        </w:rPr>
        <w:t>from</w:t>
      </w:r>
      <w:r w:rsidR="00021361" w:rsidRPr="00C07F1E">
        <w:rPr>
          <w:rFonts w:ascii="Arial" w:hAnsi="Arial" w:cs="Arial"/>
          <w:szCs w:val="20"/>
          <w:lang w:eastAsia="en-US"/>
        </w:rPr>
        <w:t xml:space="preserve"> February</w:t>
      </w:r>
      <w:r w:rsidR="00422FEB">
        <w:rPr>
          <w:rFonts w:ascii="Arial" w:hAnsi="Arial" w:cs="Arial"/>
          <w:szCs w:val="20"/>
          <w:lang w:eastAsia="en-US"/>
        </w:rPr>
        <w:t xml:space="preserve"> 22,</w:t>
      </w:r>
      <w:r w:rsidR="00021361" w:rsidRPr="00C07F1E">
        <w:rPr>
          <w:rFonts w:ascii="Arial" w:hAnsi="Arial" w:cs="Arial"/>
          <w:szCs w:val="20"/>
          <w:lang w:eastAsia="en-US"/>
        </w:rPr>
        <w:t xml:space="preserve"> 2021.</w:t>
      </w:r>
      <w:r w:rsidR="00632884" w:rsidRPr="00C07F1E" w:rsidDel="00632884">
        <w:rPr>
          <w:rFonts w:ascii="Arial" w:hAnsi="Arial" w:cs="Arial"/>
          <w:szCs w:val="20"/>
          <w:lang w:eastAsia="en-US"/>
        </w:rPr>
        <w:t xml:space="preserve"> </w:t>
      </w:r>
      <w:r w:rsidR="00AD289A" w:rsidRPr="00C07F1E">
        <w:rPr>
          <w:rFonts w:ascii="Arial" w:hAnsi="Arial" w:cs="Arial"/>
          <w:szCs w:val="20"/>
          <w:lang w:eastAsia="en-US"/>
        </w:rPr>
        <w:t xml:space="preserve">His family </w:t>
      </w:r>
      <w:r w:rsidR="00D6296D" w:rsidRPr="00C07F1E">
        <w:rPr>
          <w:rFonts w:ascii="Arial" w:hAnsi="Arial" w:cs="Arial"/>
          <w:szCs w:val="20"/>
          <w:lang w:eastAsia="en-US"/>
        </w:rPr>
        <w:t>issued</w:t>
      </w:r>
      <w:r w:rsidR="00AD289A" w:rsidRPr="00C07F1E">
        <w:rPr>
          <w:rFonts w:ascii="Arial" w:hAnsi="Arial" w:cs="Arial"/>
          <w:szCs w:val="20"/>
          <w:lang w:eastAsia="en-US"/>
        </w:rPr>
        <w:t xml:space="preserve"> a statement on March </w:t>
      </w:r>
      <w:r w:rsidR="0011193C">
        <w:rPr>
          <w:rFonts w:ascii="Arial" w:hAnsi="Arial" w:cs="Arial"/>
          <w:szCs w:val="20"/>
          <w:lang w:eastAsia="en-US"/>
        </w:rPr>
        <w:t xml:space="preserve">13, </w:t>
      </w:r>
      <w:proofErr w:type="gramStart"/>
      <w:r w:rsidR="00AD289A" w:rsidRPr="00C07F1E">
        <w:rPr>
          <w:rFonts w:ascii="Arial" w:hAnsi="Arial" w:cs="Arial"/>
          <w:szCs w:val="20"/>
          <w:lang w:eastAsia="en-US"/>
        </w:rPr>
        <w:t>2021</w:t>
      </w:r>
      <w:proofErr w:type="gramEnd"/>
      <w:r w:rsidR="00AD289A" w:rsidRPr="00C07F1E">
        <w:rPr>
          <w:rFonts w:ascii="Arial" w:hAnsi="Arial" w:cs="Arial"/>
          <w:szCs w:val="20"/>
          <w:lang w:eastAsia="en-US"/>
        </w:rPr>
        <w:t xml:space="preserve"> declaring that </w:t>
      </w:r>
      <w:r w:rsidR="00632884" w:rsidRPr="00C07F1E">
        <w:rPr>
          <w:rFonts w:ascii="Arial" w:hAnsi="Arial" w:cs="Arial"/>
          <w:szCs w:val="20"/>
          <w:lang w:eastAsia="en-US"/>
        </w:rPr>
        <w:t>his</w:t>
      </w:r>
      <w:r w:rsidR="00AD289A" w:rsidRPr="00C07F1E">
        <w:rPr>
          <w:rFonts w:ascii="Arial" w:hAnsi="Arial" w:cs="Arial"/>
          <w:szCs w:val="20"/>
          <w:lang w:eastAsia="en-US"/>
        </w:rPr>
        <w:t xml:space="preserve"> fate </w:t>
      </w:r>
      <w:r w:rsidR="00632884" w:rsidRPr="00C07F1E">
        <w:rPr>
          <w:rFonts w:ascii="Arial" w:hAnsi="Arial" w:cs="Arial"/>
          <w:szCs w:val="20"/>
          <w:lang w:eastAsia="en-US"/>
        </w:rPr>
        <w:t xml:space="preserve">was </w:t>
      </w:r>
      <w:r w:rsidR="00AD289A" w:rsidRPr="00C07F1E">
        <w:rPr>
          <w:rFonts w:ascii="Arial" w:hAnsi="Arial" w:cs="Arial"/>
          <w:szCs w:val="20"/>
          <w:lang w:eastAsia="en-US"/>
        </w:rPr>
        <w:t xml:space="preserve">unknown to </w:t>
      </w:r>
      <w:r w:rsidR="00632884" w:rsidRPr="00C07F1E">
        <w:rPr>
          <w:rFonts w:ascii="Arial" w:hAnsi="Arial" w:cs="Arial"/>
          <w:szCs w:val="20"/>
          <w:lang w:eastAsia="en-US"/>
        </w:rPr>
        <w:t>them.</w:t>
      </w:r>
      <w:r w:rsidR="00AD289A" w:rsidRPr="00C07F1E">
        <w:rPr>
          <w:rFonts w:ascii="Arial" w:hAnsi="Arial" w:cs="Arial"/>
          <w:szCs w:val="20"/>
          <w:lang w:eastAsia="en-US"/>
        </w:rPr>
        <w:t xml:space="preserve"> </w:t>
      </w:r>
      <w:r w:rsidR="005F3221" w:rsidRPr="00C07F1E">
        <w:rPr>
          <w:rFonts w:ascii="Arial" w:hAnsi="Arial" w:cs="Arial"/>
          <w:szCs w:val="20"/>
          <w:lang w:eastAsia="en-US"/>
        </w:rPr>
        <w:t xml:space="preserve">Mohamed </w:t>
      </w:r>
      <w:proofErr w:type="spellStart"/>
      <w:r w:rsidR="005F3221" w:rsidRPr="00C07F1E">
        <w:rPr>
          <w:rFonts w:ascii="Arial" w:hAnsi="Arial" w:cs="Arial"/>
          <w:szCs w:val="20"/>
          <w:lang w:eastAsia="en-US"/>
        </w:rPr>
        <w:t>Lamine</w:t>
      </w:r>
      <w:proofErr w:type="spellEnd"/>
      <w:r w:rsidR="005F3221" w:rsidRPr="00C07F1E">
        <w:rPr>
          <w:rFonts w:ascii="Arial" w:hAnsi="Arial" w:cs="Arial"/>
          <w:szCs w:val="20"/>
          <w:lang w:eastAsia="en-US"/>
        </w:rPr>
        <w:t xml:space="preserve"> </w:t>
      </w:r>
      <w:proofErr w:type="spellStart"/>
      <w:r w:rsidR="00AD289A" w:rsidRPr="00C07F1E">
        <w:rPr>
          <w:rFonts w:ascii="Arial" w:hAnsi="Arial" w:cs="Arial"/>
          <w:szCs w:val="20"/>
          <w:lang w:eastAsia="en-US"/>
        </w:rPr>
        <w:t>Haddi</w:t>
      </w:r>
      <w:proofErr w:type="spellEnd"/>
      <w:r w:rsidR="00AD289A" w:rsidRPr="00C07F1E">
        <w:rPr>
          <w:rFonts w:ascii="Arial" w:hAnsi="Arial" w:cs="Arial"/>
          <w:szCs w:val="20"/>
          <w:lang w:eastAsia="en-US"/>
        </w:rPr>
        <w:t xml:space="preserve"> was allowed to call his mother for one and a half minutes on March </w:t>
      </w:r>
      <w:r w:rsidR="0011193C">
        <w:rPr>
          <w:rFonts w:ascii="Arial" w:hAnsi="Arial" w:cs="Arial"/>
          <w:szCs w:val="20"/>
          <w:lang w:eastAsia="en-US"/>
        </w:rPr>
        <w:t xml:space="preserve">23, </w:t>
      </w:r>
      <w:proofErr w:type="gramStart"/>
      <w:r w:rsidR="0011193C">
        <w:rPr>
          <w:rFonts w:ascii="Arial" w:hAnsi="Arial" w:cs="Arial"/>
          <w:szCs w:val="20"/>
          <w:lang w:eastAsia="en-US"/>
        </w:rPr>
        <w:t>2021</w:t>
      </w:r>
      <w:proofErr w:type="gramEnd"/>
      <w:r w:rsidR="0011193C">
        <w:rPr>
          <w:rFonts w:ascii="Arial" w:hAnsi="Arial" w:cs="Arial"/>
          <w:szCs w:val="20"/>
          <w:lang w:eastAsia="en-US"/>
        </w:rPr>
        <w:t xml:space="preserve"> </w:t>
      </w:r>
      <w:r w:rsidR="00AD289A" w:rsidRPr="00C07F1E">
        <w:rPr>
          <w:rFonts w:ascii="Arial" w:hAnsi="Arial" w:cs="Arial"/>
          <w:szCs w:val="20"/>
          <w:lang w:eastAsia="en-US"/>
        </w:rPr>
        <w:t xml:space="preserve">to tell her that </w:t>
      </w:r>
      <w:r w:rsidR="00DC5A30" w:rsidRPr="00C07F1E">
        <w:rPr>
          <w:rFonts w:ascii="Arial" w:hAnsi="Arial" w:cs="Arial"/>
          <w:szCs w:val="20"/>
          <w:lang w:eastAsia="en-US"/>
        </w:rPr>
        <w:t xml:space="preserve">the </w:t>
      </w:r>
      <w:r w:rsidR="00A938BA" w:rsidRPr="00C07F1E">
        <w:rPr>
          <w:rFonts w:ascii="Arial" w:hAnsi="Arial" w:cs="Arial"/>
          <w:szCs w:val="20"/>
          <w:lang w:eastAsia="en-US"/>
        </w:rPr>
        <w:t>prison authorities force</w:t>
      </w:r>
      <w:r w:rsidR="00A21E16" w:rsidRPr="00C07F1E">
        <w:rPr>
          <w:rFonts w:ascii="Arial" w:hAnsi="Arial" w:cs="Arial"/>
          <w:szCs w:val="20"/>
          <w:lang w:eastAsia="en-US"/>
        </w:rPr>
        <w:t>-</w:t>
      </w:r>
      <w:r w:rsidR="00A938BA" w:rsidRPr="00C07F1E">
        <w:rPr>
          <w:rFonts w:ascii="Arial" w:hAnsi="Arial" w:cs="Arial"/>
          <w:szCs w:val="20"/>
          <w:lang w:eastAsia="en-US"/>
        </w:rPr>
        <w:t>fed him</w:t>
      </w:r>
      <w:r w:rsidR="00AD289A" w:rsidRPr="00C07F1E">
        <w:rPr>
          <w:rFonts w:ascii="Arial" w:hAnsi="Arial" w:cs="Arial"/>
          <w:szCs w:val="20"/>
          <w:lang w:eastAsia="en-US"/>
        </w:rPr>
        <w:t xml:space="preserve">. His mother told Amnesty International that </w:t>
      </w:r>
      <w:r w:rsidR="00C70690" w:rsidRPr="00C07F1E">
        <w:rPr>
          <w:rFonts w:ascii="Arial" w:hAnsi="Arial" w:cs="Arial"/>
          <w:szCs w:val="20"/>
          <w:lang w:eastAsia="en-US"/>
        </w:rPr>
        <w:t>he</w:t>
      </w:r>
      <w:r w:rsidR="00AD289A" w:rsidRPr="00C07F1E">
        <w:rPr>
          <w:rFonts w:ascii="Arial" w:hAnsi="Arial" w:cs="Arial"/>
          <w:szCs w:val="20"/>
          <w:lang w:eastAsia="en-US"/>
        </w:rPr>
        <w:t xml:space="preserve"> sounded very </w:t>
      </w:r>
      <w:proofErr w:type="gramStart"/>
      <w:r w:rsidR="00AD289A" w:rsidRPr="00C07F1E">
        <w:rPr>
          <w:rFonts w:ascii="Arial" w:hAnsi="Arial" w:cs="Arial"/>
          <w:szCs w:val="20"/>
          <w:lang w:eastAsia="en-US"/>
        </w:rPr>
        <w:t>weak</w:t>
      </w:r>
      <w:proofErr w:type="gramEnd"/>
      <w:r w:rsidR="00AD289A" w:rsidRPr="00C07F1E">
        <w:rPr>
          <w:rFonts w:ascii="Arial" w:hAnsi="Arial" w:cs="Arial"/>
          <w:szCs w:val="20"/>
          <w:lang w:eastAsia="en-US"/>
        </w:rPr>
        <w:t xml:space="preserve"> and he could barely speak. He told her that he </w:t>
      </w:r>
      <w:r w:rsidR="00202850" w:rsidRPr="00C07F1E">
        <w:rPr>
          <w:rFonts w:ascii="Arial" w:hAnsi="Arial" w:cs="Arial"/>
          <w:szCs w:val="20"/>
          <w:lang w:eastAsia="en-US"/>
        </w:rPr>
        <w:t xml:space="preserve">was </w:t>
      </w:r>
      <w:r w:rsidR="00AD289A" w:rsidRPr="00C07F1E">
        <w:rPr>
          <w:rFonts w:ascii="Arial" w:hAnsi="Arial" w:cs="Arial"/>
          <w:szCs w:val="20"/>
          <w:lang w:eastAsia="en-US"/>
        </w:rPr>
        <w:t>suffering a partial paralysis on his left side. On March</w:t>
      </w:r>
      <w:r w:rsidR="00422FEB">
        <w:rPr>
          <w:rFonts w:ascii="Arial" w:hAnsi="Arial" w:cs="Arial"/>
          <w:szCs w:val="20"/>
          <w:lang w:eastAsia="en-US"/>
        </w:rPr>
        <w:t xml:space="preserve"> 25</w:t>
      </w:r>
      <w:r w:rsidR="00AD289A" w:rsidRPr="00C07F1E">
        <w:rPr>
          <w:rFonts w:ascii="Arial" w:hAnsi="Arial" w:cs="Arial"/>
          <w:szCs w:val="20"/>
          <w:lang w:eastAsia="en-US"/>
        </w:rPr>
        <w:t xml:space="preserve">, </w:t>
      </w:r>
      <w:proofErr w:type="gramStart"/>
      <w:r w:rsidR="00422FEB">
        <w:rPr>
          <w:rFonts w:ascii="Arial" w:hAnsi="Arial" w:cs="Arial"/>
          <w:szCs w:val="20"/>
          <w:lang w:eastAsia="en-US"/>
        </w:rPr>
        <w:t>2021</w:t>
      </w:r>
      <w:proofErr w:type="gramEnd"/>
      <w:r w:rsidR="00422FEB">
        <w:rPr>
          <w:rFonts w:ascii="Arial" w:hAnsi="Arial" w:cs="Arial"/>
          <w:szCs w:val="20"/>
          <w:lang w:eastAsia="en-US"/>
        </w:rPr>
        <w:t xml:space="preserve"> </w:t>
      </w:r>
      <w:r w:rsidR="006A6BC3" w:rsidRPr="00C07F1E">
        <w:rPr>
          <w:rFonts w:ascii="Arial" w:hAnsi="Arial" w:cs="Arial"/>
          <w:szCs w:val="20"/>
          <w:lang w:eastAsia="en-US"/>
        </w:rPr>
        <w:t xml:space="preserve">Mohamed </w:t>
      </w:r>
      <w:proofErr w:type="spellStart"/>
      <w:r w:rsidR="006A6BC3" w:rsidRPr="00C07F1E">
        <w:rPr>
          <w:rFonts w:ascii="Arial" w:hAnsi="Arial" w:cs="Arial"/>
          <w:szCs w:val="20"/>
          <w:lang w:eastAsia="en-US"/>
        </w:rPr>
        <w:t>Lamine</w:t>
      </w:r>
      <w:proofErr w:type="spellEnd"/>
      <w:r w:rsidR="006A6BC3" w:rsidRPr="00C07F1E">
        <w:rPr>
          <w:rFonts w:ascii="Arial" w:hAnsi="Arial" w:cs="Arial"/>
          <w:szCs w:val="20"/>
          <w:lang w:eastAsia="en-US"/>
        </w:rPr>
        <w:t xml:space="preserve"> </w:t>
      </w:r>
      <w:proofErr w:type="spellStart"/>
      <w:r w:rsidR="00AD289A" w:rsidRPr="00C07F1E">
        <w:rPr>
          <w:rFonts w:ascii="Arial" w:hAnsi="Arial" w:cs="Arial"/>
          <w:szCs w:val="20"/>
          <w:lang w:eastAsia="en-US"/>
        </w:rPr>
        <w:t>Haddi</w:t>
      </w:r>
      <w:proofErr w:type="spellEnd"/>
      <w:r w:rsidR="00AD289A" w:rsidRPr="00C07F1E">
        <w:rPr>
          <w:rFonts w:ascii="Arial" w:hAnsi="Arial" w:cs="Arial"/>
          <w:szCs w:val="20"/>
          <w:lang w:eastAsia="en-US"/>
        </w:rPr>
        <w:t xml:space="preserve"> was permitted to call his mother to tell her that he </w:t>
      </w:r>
      <w:r w:rsidR="00202850" w:rsidRPr="00C07F1E">
        <w:rPr>
          <w:rFonts w:ascii="Arial" w:hAnsi="Arial" w:cs="Arial"/>
          <w:szCs w:val="20"/>
          <w:lang w:eastAsia="en-US"/>
        </w:rPr>
        <w:t xml:space="preserve">had been </w:t>
      </w:r>
      <w:r w:rsidR="00AD289A" w:rsidRPr="00C07F1E">
        <w:rPr>
          <w:rFonts w:ascii="Arial" w:hAnsi="Arial" w:cs="Arial"/>
          <w:szCs w:val="20"/>
          <w:lang w:eastAsia="en-US"/>
        </w:rPr>
        <w:t xml:space="preserve">temporarily transferred to </w:t>
      </w:r>
      <w:proofErr w:type="spellStart"/>
      <w:r w:rsidR="00AD289A" w:rsidRPr="00C07F1E">
        <w:rPr>
          <w:rFonts w:ascii="Arial" w:hAnsi="Arial" w:cs="Arial"/>
          <w:szCs w:val="20"/>
          <w:lang w:eastAsia="en-US"/>
        </w:rPr>
        <w:t>Kenitra</w:t>
      </w:r>
      <w:proofErr w:type="spellEnd"/>
      <w:r w:rsidR="00AD289A" w:rsidRPr="00C07F1E">
        <w:rPr>
          <w:rFonts w:ascii="Arial" w:hAnsi="Arial" w:cs="Arial"/>
          <w:szCs w:val="20"/>
          <w:lang w:eastAsia="en-US"/>
        </w:rPr>
        <w:t xml:space="preserve"> priso</w:t>
      </w:r>
      <w:r w:rsidR="001821BA" w:rsidRPr="00C07F1E">
        <w:rPr>
          <w:rFonts w:ascii="Arial" w:hAnsi="Arial" w:cs="Arial"/>
          <w:szCs w:val="20"/>
          <w:lang w:eastAsia="en-US"/>
        </w:rPr>
        <w:t>n</w:t>
      </w:r>
      <w:r w:rsidR="00AD289A" w:rsidRPr="00C07F1E">
        <w:rPr>
          <w:rFonts w:ascii="Arial" w:hAnsi="Arial" w:cs="Arial"/>
          <w:szCs w:val="20"/>
          <w:lang w:eastAsia="en-US"/>
        </w:rPr>
        <w:t xml:space="preserve"> to sit university exams. This transfer was made without any prior notification to </w:t>
      </w:r>
      <w:r w:rsidR="009A4C5F" w:rsidRPr="00C07F1E">
        <w:rPr>
          <w:rFonts w:ascii="Arial" w:hAnsi="Arial" w:cs="Arial"/>
          <w:szCs w:val="20"/>
          <w:lang w:eastAsia="en-US"/>
        </w:rPr>
        <w:t xml:space="preserve">Mohamed </w:t>
      </w:r>
      <w:proofErr w:type="spellStart"/>
      <w:r w:rsidR="009A4C5F" w:rsidRPr="00C07F1E">
        <w:rPr>
          <w:rFonts w:ascii="Arial" w:hAnsi="Arial" w:cs="Arial"/>
          <w:szCs w:val="20"/>
          <w:lang w:eastAsia="en-US"/>
        </w:rPr>
        <w:t>Lamine</w:t>
      </w:r>
      <w:proofErr w:type="spellEnd"/>
      <w:r w:rsidR="009A4C5F" w:rsidRPr="00C07F1E">
        <w:rPr>
          <w:rFonts w:ascii="Arial" w:hAnsi="Arial" w:cs="Arial"/>
          <w:szCs w:val="20"/>
          <w:lang w:eastAsia="en-US"/>
        </w:rPr>
        <w:t xml:space="preserve"> </w:t>
      </w:r>
      <w:proofErr w:type="spellStart"/>
      <w:r w:rsidR="00AD289A" w:rsidRPr="00C07F1E">
        <w:rPr>
          <w:rFonts w:ascii="Arial" w:hAnsi="Arial" w:cs="Arial"/>
          <w:szCs w:val="20"/>
          <w:lang w:eastAsia="en-US"/>
        </w:rPr>
        <w:t>Haddi</w:t>
      </w:r>
      <w:proofErr w:type="spellEnd"/>
      <w:r w:rsidR="00AD289A" w:rsidRPr="00C07F1E">
        <w:rPr>
          <w:rFonts w:ascii="Arial" w:hAnsi="Arial" w:cs="Arial"/>
          <w:szCs w:val="20"/>
          <w:lang w:eastAsia="en-US"/>
        </w:rPr>
        <w:t xml:space="preserve"> or his family. </w:t>
      </w:r>
      <w:r w:rsidR="00C0677B" w:rsidRPr="00C07F1E">
        <w:rPr>
          <w:rFonts w:ascii="Arial" w:hAnsi="Arial" w:cs="Arial"/>
          <w:szCs w:val="20"/>
          <w:lang w:eastAsia="en-US"/>
        </w:rPr>
        <w:t xml:space="preserve">Mohamed </w:t>
      </w:r>
      <w:proofErr w:type="spellStart"/>
      <w:r w:rsidR="00C0677B" w:rsidRPr="00C07F1E">
        <w:rPr>
          <w:rFonts w:ascii="Arial" w:hAnsi="Arial" w:cs="Arial"/>
          <w:szCs w:val="20"/>
          <w:lang w:eastAsia="en-US"/>
        </w:rPr>
        <w:t>Lamine</w:t>
      </w:r>
      <w:proofErr w:type="spellEnd"/>
      <w:r w:rsidR="00C0677B" w:rsidRPr="00C07F1E">
        <w:rPr>
          <w:rFonts w:ascii="Arial" w:hAnsi="Arial" w:cs="Arial"/>
          <w:szCs w:val="20"/>
          <w:lang w:eastAsia="en-US"/>
        </w:rPr>
        <w:t xml:space="preserve"> </w:t>
      </w:r>
      <w:proofErr w:type="spellStart"/>
      <w:r w:rsidR="00AD289A" w:rsidRPr="00C07F1E">
        <w:rPr>
          <w:rFonts w:ascii="Arial" w:hAnsi="Arial" w:cs="Arial"/>
          <w:szCs w:val="20"/>
          <w:lang w:eastAsia="en-US"/>
        </w:rPr>
        <w:t>Haddi</w:t>
      </w:r>
      <w:proofErr w:type="spellEnd"/>
      <w:r w:rsidR="00AD289A" w:rsidRPr="00C07F1E">
        <w:rPr>
          <w:rFonts w:ascii="Arial" w:hAnsi="Arial" w:cs="Arial"/>
          <w:szCs w:val="20"/>
          <w:lang w:eastAsia="en-US"/>
        </w:rPr>
        <w:t xml:space="preserve"> told his family that he is still experiencing </w:t>
      </w:r>
      <w:r w:rsidR="00632884" w:rsidRPr="00C07F1E">
        <w:rPr>
          <w:rFonts w:ascii="Arial" w:hAnsi="Arial" w:cs="Arial"/>
          <w:szCs w:val="20"/>
          <w:lang w:eastAsia="en-US"/>
        </w:rPr>
        <w:t xml:space="preserve">partial </w:t>
      </w:r>
      <w:r w:rsidR="00AD289A" w:rsidRPr="00C07F1E">
        <w:rPr>
          <w:rFonts w:ascii="Arial" w:hAnsi="Arial" w:cs="Arial"/>
          <w:szCs w:val="20"/>
          <w:lang w:eastAsia="en-US"/>
        </w:rPr>
        <w:t xml:space="preserve">paralysis, as well as memory loss and </w:t>
      </w:r>
      <w:r w:rsidR="00632884" w:rsidRPr="00C07F1E">
        <w:rPr>
          <w:rFonts w:ascii="Arial" w:hAnsi="Arial" w:cs="Arial"/>
          <w:szCs w:val="20"/>
          <w:lang w:eastAsia="en-US"/>
        </w:rPr>
        <w:t>pain</w:t>
      </w:r>
      <w:r w:rsidR="00AD289A" w:rsidRPr="00C07F1E">
        <w:rPr>
          <w:rFonts w:ascii="Arial" w:hAnsi="Arial" w:cs="Arial"/>
          <w:szCs w:val="20"/>
          <w:lang w:eastAsia="en-US"/>
        </w:rPr>
        <w:t xml:space="preserve"> in his left hand. Prison authorities continue to deny him access to a doctor.</w:t>
      </w:r>
      <w:r w:rsidR="00C70690" w:rsidRPr="00C07F1E">
        <w:rPr>
          <w:rFonts w:ascii="Arial" w:hAnsi="Arial" w:cs="Arial"/>
          <w:szCs w:val="20"/>
          <w:lang w:eastAsia="en-US"/>
        </w:rPr>
        <w:t xml:space="preserve"> </w:t>
      </w:r>
      <w:r w:rsidR="00AD289A" w:rsidRPr="00C07F1E">
        <w:rPr>
          <w:rFonts w:ascii="Arial" w:hAnsi="Arial" w:cs="Arial"/>
          <w:szCs w:val="20"/>
          <w:lang w:eastAsia="en-US"/>
        </w:rPr>
        <w:t xml:space="preserve">Authorities followed this same procedure with detained Sahrawi activist </w:t>
      </w:r>
      <w:proofErr w:type="spellStart"/>
      <w:r w:rsidR="00AD289A" w:rsidRPr="00C07F1E">
        <w:rPr>
          <w:rFonts w:ascii="Arial" w:hAnsi="Arial" w:cs="Arial"/>
          <w:szCs w:val="20"/>
          <w:lang w:eastAsia="en-US"/>
        </w:rPr>
        <w:t>Abdeljalil</w:t>
      </w:r>
      <w:proofErr w:type="spellEnd"/>
      <w:r w:rsidR="00AD289A" w:rsidRPr="00C07F1E">
        <w:rPr>
          <w:rFonts w:ascii="Arial" w:hAnsi="Arial" w:cs="Arial"/>
          <w:szCs w:val="20"/>
          <w:lang w:eastAsia="en-US"/>
        </w:rPr>
        <w:t xml:space="preserve"> </w:t>
      </w:r>
      <w:proofErr w:type="spellStart"/>
      <w:r w:rsidR="00AD289A" w:rsidRPr="00C07F1E">
        <w:rPr>
          <w:rFonts w:ascii="Arial" w:hAnsi="Arial" w:cs="Arial"/>
          <w:szCs w:val="20"/>
          <w:lang w:eastAsia="en-US"/>
        </w:rPr>
        <w:t>Laaroussi</w:t>
      </w:r>
      <w:proofErr w:type="spellEnd"/>
      <w:r w:rsidR="00AD289A" w:rsidRPr="00C07F1E">
        <w:rPr>
          <w:rFonts w:ascii="Arial" w:hAnsi="Arial" w:cs="Arial"/>
          <w:szCs w:val="20"/>
          <w:lang w:eastAsia="en-US"/>
        </w:rPr>
        <w:t xml:space="preserve"> in 2017. </w:t>
      </w:r>
      <w:r w:rsidR="00D835E8" w:rsidRPr="00C07F1E">
        <w:rPr>
          <w:rFonts w:ascii="Arial" w:hAnsi="Arial" w:cs="Arial"/>
          <w:szCs w:val="20"/>
          <w:lang w:eastAsia="en-US"/>
        </w:rPr>
        <w:t>His l</w:t>
      </w:r>
      <w:r w:rsidR="00AD289A" w:rsidRPr="00C07F1E">
        <w:rPr>
          <w:rFonts w:ascii="Arial" w:hAnsi="Arial" w:cs="Arial"/>
          <w:szCs w:val="20"/>
          <w:lang w:eastAsia="en-US"/>
        </w:rPr>
        <w:t>awyer</w:t>
      </w:r>
      <w:r w:rsidR="00D835E8" w:rsidRPr="00C07F1E">
        <w:rPr>
          <w:rFonts w:ascii="Arial" w:hAnsi="Arial" w:cs="Arial"/>
          <w:szCs w:val="20"/>
          <w:lang w:eastAsia="en-US"/>
        </w:rPr>
        <w:t xml:space="preserve"> </w:t>
      </w:r>
      <w:r w:rsidR="00AD289A" w:rsidRPr="00C07F1E">
        <w:rPr>
          <w:rFonts w:ascii="Arial" w:hAnsi="Arial" w:cs="Arial"/>
          <w:szCs w:val="20"/>
          <w:lang w:eastAsia="en-US"/>
        </w:rPr>
        <w:t>told Amnesty International that</w:t>
      </w:r>
      <w:r w:rsidR="00D835E8" w:rsidRPr="00C07F1E">
        <w:rPr>
          <w:rFonts w:ascii="Arial" w:hAnsi="Arial" w:cs="Arial"/>
          <w:szCs w:val="20"/>
          <w:lang w:eastAsia="en-US"/>
        </w:rPr>
        <w:t>,</w:t>
      </w:r>
      <w:r w:rsidR="00AD289A" w:rsidRPr="00C07F1E">
        <w:rPr>
          <w:rFonts w:ascii="Arial" w:hAnsi="Arial" w:cs="Arial"/>
          <w:szCs w:val="20"/>
          <w:lang w:eastAsia="en-US"/>
        </w:rPr>
        <w:t xml:space="preserve"> </w:t>
      </w:r>
      <w:proofErr w:type="gramStart"/>
      <w:r w:rsidR="00AD289A" w:rsidRPr="00C07F1E">
        <w:rPr>
          <w:rFonts w:ascii="Arial" w:hAnsi="Arial" w:cs="Arial"/>
          <w:szCs w:val="20"/>
          <w:lang w:eastAsia="en-US"/>
        </w:rPr>
        <w:t>in order to</w:t>
      </w:r>
      <w:proofErr w:type="gramEnd"/>
      <w:r w:rsidR="00AD289A" w:rsidRPr="00C07F1E">
        <w:rPr>
          <w:rFonts w:ascii="Arial" w:hAnsi="Arial" w:cs="Arial"/>
          <w:szCs w:val="20"/>
          <w:lang w:eastAsia="en-US"/>
        </w:rPr>
        <w:t xml:space="preserve"> hide his health status</w:t>
      </w:r>
      <w:r w:rsidR="00D835E8" w:rsidRPr="00C07F1E">
        <w:rPr>
          <w:rFonts w:ascii="Arial" w:hAnsi="Arial" w:cs="Arial"/>
          <w:szCs w:val="20"/>
          <w:lang w:eastAsia="en-US"/>
        </w:rPr>
        <w:t>,</w:t>
      </w:r>
      <w:r w:rsidR="00AD289A" w:rsidRPr="00C07F1E">
        <w:rPr>
          <w:rFonts w:ascii="Arial" w:hAnsi="Arial" w:cs="Arial"/>
          <w:szCs w:val="20"/>
          <w:lang w:eastAsia="en-US"/>
        </w:rPr>
        <w:t xml:space="preserve"> authorities transferred </w:t>
      </w:r>
      <w:proofErr w:type="spellStart"/>
      <w:r w:rsidR="00AD289A" w:rsidRPr="00C07F1E">
        <w:rPr>
          <w:rFonts w:ascii="Arial" w:hAnsi="Arial" w:cs="Arial"/>
          <w:szCs w:val="20"/>
          <w:lang w:eastAsia="en-US"/>
        </w:rPr>
        <w:t>Laaroussi</w:t>
      </w:r>
      <w:proofErr w:type="spellEnd"/>
      <w:r w:rsidR="00AD289A" w:rsidRPr="00C07F1E">
        <w:rPr>
          <w:rFonts w:ascii="Arial" w:hAnsi="Arial" w:cs="Arial"/>
          <w:szCs w:val="20"/>
          <w:lang w:eastAsia="en-US"/>
        </w:rPr>
        <w:t xml:space="preserve"> to </w:t>
      </w:r>
      <w:proofErr w:type="spellStart"/>
      <w:r w:rsidR="00AD289A" w:rsidRPr="00C07F1E">
        <w:rPr>
          <w:rFonts w:ascii="Arial" w:hAnsi="Arial" w:cs="Arial"/>
          <w:szCs w:val="20"/>
          <w:lang w:eastAsia="en-US"/>
        </w:rPr>
        <w:t>Bouzarkene</w:t>
      </w:r>
      <w:proofErr w:type="spellEnd"/>
      <w:r w:rsidR="00AD289A" w:rsidRPr="00C07F1E">
        <w:rPr>
          <w:rFonts w:ascii="Arial" w:hAnsi="Arial" w:cs="Arial"/>
          <w:szCs w:val="20"/>
          <w:lang w:eastAsia="en-US"/>
        </w:rPr>
        <w:t xml:space="preserve"> prison to take</w:t>
      </w:r>
      <w:r w:rsidR="00D835E8" w:rsidRPr="00C07F1E">
        <w:rPr>
          <w:rFonts w:ascii="Arial" w:hAnsi="Arial" w:cs="Arial"/>
          <w:szCs w:val="20"/>
          <w:lang w:eastAsia="en-US"/>
        </w:rPr>
        <w:t xml:space="preserve"> university</w:t>
      </w:r>
      <w:r w:rsidR="00AD289A" w:rsidRPr="00C07F1E">
        <w:rPr>
          <w:rFonts w:ascii="Arial" w:hAnsi="Arial" w:cs="Arial"/>
          <w:szCs w:val="20"/>
          <w:lang w:eastAsia="en-US"/>
        </w:rPr>
        <w:t xml:space="preserve"> exams and forced him to be photographed.</w:t>
      </w:r>
    </w:p>
    <w:p w14:paraId="7A14D546" w14:textId="65443914" w:rsidR="00180845" w:rsidRPr="00C07F1E" w:rsidRDefault="00180845" w:rsidP="00C07F1E">
      <w:pPr>
        <w:spacing w:after="0" w:line="240" w:lineRule="auto"/>
        <w:jc w:val="both"/>
        <w:rPr>
          <w:rFonts w:ascii="Arial" w:hAnsi="Arial" w:cs="Arial"/>
          <w:szCs w:val="20"/>
          <w:lang w:eastAsia="en-US"/>
        </w:rPr>
      </w:pPr>
    </w:p>
    <w:p w14:paraId="10DBEA87" w14:textId="2BA4C219" w:rsidR="00180845" w:rsidRPr="00C07F1E" w:rsidRDefault="00860FE8" w:rsidP="00C07F1E">
      <w:pPr>
        <w:spacing w:line="240" w:lineRule="auto"/>
        <w:jc w:val="both"/>
        <w:rPr>
          <w:rFonts w:ascii="Arial" w:hAnsi="Arial" w:cs="Arial"/>
          <w:szCs w:val="20"/>
          <w:lang w:eastAsia="en-US"/>
        </w:rPr>
      </w:pPr>
      <w:r w:rsidRPr="00C07F1E">
        <w:rPr>
          <w:rFonts w:ascii="Arial" w:hAnsi="Arial" w:cs="Arial"/>
          <w:szCs w:val="20"/>
          <w:lang w:eastAsia="en-US"/>
        </w:rPr>
        <w:t xml:space="preserve">Two other </w:t>
      </w:r>
      <w:proofErr w:type="spellStart"/>
      <w:r w:rsidRPr="00C07F1E">
        <w:rPr>
          <w:rFonts w:ascii="Arial" w:hAnsi="Arial" w:cs="Arial"/>
          <w:szCs w:val="20"/>
          <w:lang w:eastAsia="en-US"/>
        </w:rPr>
        <w:t>Gdeim</w:t>
      </w:r>
      <w:proofErr w:type="spellEnd"/>
      <w:r w:rsidRPr="00C07F1E">
        <w:rPr>
          <w:rFonts w:ascii="Arial" w:hAnsi="Arial" w:cs="Arial"/>
          <w:szCs w:val="20"/>
          <w:lang w:eastAsia="en-US"/>
        </w:rPr>
        <w:t xml:space="preserve"> </w:t>
      </w:r>
      <w:proofErr w:type="spellStart"/>
      <w:r w:rsidRPr="00C07F1E">
        <w:rPr>
          <w:rFonts w:ascii="Arial" w:hAnsi="Arial" w:cs="Arial"/>
          <w:szCs w:val="20"/>
          <w:lang w:eastAsia="en-US"/>
        </w:rPr>
        <w:t>Izik</w:t>
      </w:r>
      <w:proofErr w:type="spellEnd"/>
      <w:r w:rsidRPr="00C07F1E">
        <w:rPr>
          <w:rFonts w:ascii="Arial" w:hAnsi="Arial" w:cs="Arial"/>
          <w:szCs w:val="20"/>
          <w:lang w:eastAsia="en-US"/>
        </w:rPr>
        <w:t xml:space="preserve"> prisoners</w:t>
      </w:r>
      <w:r w:rsidR="00D3031A" w:rsidRPr="00C07F1E">
        <w:rPr>
          <w:rFonts w:ascii="Arial" w:hAnsi="Arial" w:cs="Arial"/>
          <w:szCs w:val="20"/>
          <w:lang w:eastAsia="en-US"/>
        </w:rPr>
        <w:t>,</w:t>
      </w:r>
      <w:r w:rsidRPr="00C07F1E">
        <w:rPr>
          <w:rFonts w:ascii="Arial" w:hAnsi="Arial" w:cs="Arial"/>
          <w:szCs w:val="20"/>
          <w:lang w:eastAsia="en-US"/>
        </w:rPr>
        <w:t xml:space="preserve"> </w:t>
      </w:r>
      <w:r w:rsidRPr="00C07F1E">
        <w:rPr>
          <w:rFonts w:ascii="Arial" w:hAnsi="Arial" w:cs="Arial"/>
          <w:b/>
          <w:bCs/>
          <w:szCs w:val="20"/>
          <w:lang w:eastAsia="en-US"/>
        </w:rPr>
        <w:t xml:space="preserve">Sidi Abdallah </w:t>
      </w:r>
      <w:proofErr w:type="spellStart"/>
      <w:r w:rsidRPr="00C07F1E">
        <w:rPr>
          <w:rFonts w:ascii="Arial" w:hAnsi="Arial" w:cs="Arial"/>
          <w:b/>
          <w:bCs/>
          <w:szCs w:val="20"/>
          <w:lang w:eastAsia="en-US"/>
        </w:rPr>
        <w:t>Abbahah</w:t>
      </w:r>
      <w:proofErr w:type="spellEnd"/>
      <w:r w:rsidRPr="00C07F1E">
        <w:rPr>
          <w:rFonts w:ascii="Arial" w:hAnsi="Arial" w:cs="Arial"/>
          <w:szCs w:val="20"/>
          <w:lang w:eastAsia="en-US"/>
        </w:rPr>
        <w:t xml:space="preserve"> and </w:t>
      </w:r>
      <w:proofErr w:type="spellStart"/>
      <w:r w:rsidRPr="00C07F1E">
        <w:rPr>
          <w:rFonts w:ascii="Arial" w:hAnsi="Arial" w:cs="Arial"/>
          <w:b/>
          <w:bCs/>
          <w:szCs w:val="20"/>
          <w:lang w:eastAsia="en-US"/>
        </w:rPr>
        <w:t>Bachir</w:t>
      </w:r>
      <w:proofErr w:type="spellEnd"/>
      <w:r w:rsidRPr="00C07F1E">
        <w:rPr>
          <w:rFonts w:ascii="Arial" w:hAnsi="Arial" w:cs="Arial"/>
          <w:b/>
          <w:bCs/>
          <w:szCs w:val="20"/>
          <w:lang w:eastAsia="en-US"/>
        </w:rPr>
        <w:t xml:space="preserve"> </w:t>
      </w:r>
      <w:proofErr w:type="spellStart"/>
      <w:r w:rsidRPr="00C07F1E">
        <w:rPr>
          <w:rFonts w:ascii="Arial" w:hAnsi="Arial" w:cs="Arial"/>
          <w:b/>
          <w:bCs/>
          <w:szCs w:val="20"/>
          <w:lang w:eastAsia="en-US"/>
        </w:rPr>
        <w:t>Khadda</w:t>
      </w:r>
      <w:proofErr w:type="spellEnd"/>
      <w:r w:rsidR="00D3031A" w:rsidRPr="00C07F1E">
        <w:rPr>
          <w:rFonts w:ascii="Arial" w:hAnsi="Arial" w:cs="Arial"/>
          <w:szCs w:val="20"/>
          <w:lang w:eastAsia="en-US"/>
        </w:rPr>
        <w:t>,</w:t>
      </w:r>
      <w:r w:rsidRPr="00C07F1E">
        <w:rPr>
          <w:rFonts w:ascii="Arial" w:hAnsi="Arial" w:cs="Arial"/>
          <w:szCs w:val="20"/>
          <w:lang w:eastAsia="en-US"/>
        </w:rPr>
        <w:t xml:space="preserve"> are </w:t>
      </w:r>
      <w:r w:rsidR="00EE1B79" w:rsidRPr="00C07F1E">
        <w:rPr>
          <w:rFonts w:ascii="Arial" w:hAnsi="Arial" w:cs="Arial"/>
          <w:szCs w:val="20"/>
          <w:lang w:eastAsia="en-US"/>
        </w:rPr>
        <w:t xml:space="preserve">also </w:t>
      </w:r>
      <w:r w:rsidRPr="00C07F1E">
        <w:rPr>
          <w:rFonts w:ascii="Arial" w:hAnsi="Arial" w:cs="Arial"/>
          <w:szCs w:val="20"/>
          <w:lang w:eastAsia="en-US"/>
        </w:rPr>
        <w:t xml:space="preserve">held in </w:t>
      </w:r>
      <w:r w:rsidR="00632884" w:rsidRPr="00C07F1E">
        <w:rPr>
          <w:rFonts w:ascii="Arial" w:hAnsi="Arial" w:cs="Arial"/>
          <w:szCs w:val="20"/>
          <w:lang w:eastAsia="en-US"/>
        </w:rPr>
        <w:t xml:space="preserve">solitary confinement in </w:t>
      </w:r>
      <w:proofErr w:type="spellStart"/>
      <w:r w:rsidRPr="00C07F1E">
        <w:rPr>
          <w:rFonts w:ascii="Arial" w:hAnsi="Arial" w:cs="Arial"/>
          <w:szCs w:val="20"/>
          <w:lang w:eastAsia="en-US"/>
        </w:rPr>
        <w:t>Tiflet</w:t>
      </w:r>
      <w:proofErr w:type="spellEnd"/>
      <w:r w:rsidRPr="00C07F1E">
        <w:rPr>
          <w:rFonts w:ascii="Arial" w:hAnsi="Arial" w:cs="Arial"/>
          <w:szCs w:val="20"/>
          <w:lang w:eastAsia="en-US"/>
        </w:rPr>
        <w:t xml:space="preserve"> </w:t>
      </w:r>
      <w:r w:rsidR="0081467C" w:rsidRPr="00C07F1E">
        <w:rPr>
          <w:rFonts w:ascii="Arial" w:hAnsi="Arial" w:cs="Arial"/>
          <w:szCs w:val="20"/>
          <w:lang w:eastAsia="en-US"/>
        </w:rPr>
        <w:t>II</w:t>
      </w:r>
      <w:r w:rsidR="00FE4633" w:rsidRPr="00C07F1E">
        <w:rPr>
          <w:rFonts w:ascii="Arial" w:hAnsi="Arial" w:cs="Arial"/>
          <w:szCs w:val="20"/>
          <w:lang w:eastAsia="en-US"/>
        </w:rPr>
        <w:t>,</w:t>
      </w:r>
      <w:r w:rsidR="00FE4633" w:rsidRPr="00C07F1E">
        <w:rPr>
          <w:rFonts w:ascii="Arial" w:hAnsi="Arial" w:cs="Arial"/>
        </w:rPr>
        <w:t xml:space="preserve"> </w:t>
      </w:r>
      <w:r w:rsidR="00FE4633" w:rsidRPr="00C07F1E">
        <w:rPr>
          <w:rFonts w:ascii="Arial" w:hAnsi="Arial" w:cs="Arial"/>
          <w:szCs w:val="20"/>
          <w:lang w:eastAsia="en-US"/>
        </w:rPr>
        <w:t>1227km from their families who all live in El-</w:t>
      </w:r>
      <w:proofErr w:type="spellStart"/>
      <w:r w:rsidR="00FE4633" w:rsidRPr="00C07F1E">
        <w:rPr>
          <w:rFonts w:ascii="Arial" w:hAnsi="Arial" w:cs="Arial"/>
          <w:szCs w:val="20"/>
          <w:lang w:eastAsia="en-US"/>
        </w:rPr>
        <w:t>Ayoun</w:t>
      </w:r>
      <w:proofErr w:type="spellEnd"/>
      <w:r w:rsidR="00FE4633" w:rsidRPr="00C07F1E">
        <w:rPr>
          <w:rFonts w:ascii="Arial" w:hAnsi="Arial" w:cs="Arial"/>
          <w:szCs w:val="20"/>
          <w:lang w:eastAsia="en-US"/>
        </w:rPr>
        <w:t xml:space="preserve">. </w:t>
      </w:r>
      <w:r w:rsidR="00EE1B79" w:rsidRPr="00C07F1E">
        <w:rPr>
          <w:rFonts w:ascii="Arial" w:hAnsi="Arial" w:cs="Arial"/>
          <w:szCs w:val="20"/>
          <w:lang w:eastAsia="en-US"/>
        </w:rPr>
        <w:t xml:space="preserve">According to </w:t>
      </w:r>
      <w:r w:rsidR="008C1384" w:rsidRPr="00C07F1E">
        <w:rPr>
          <w:rFonts w:ascii="Arial" w:hAnsi="Arial" w:cs="Arial"/>
          <w:szCs w:val="20"/>
          <w:lang w:eastAsia="en-US"/>
        </w:rPr>
        <w:t>the</w:t>
      </w:r>
      <w:r w:rsidR="00632884" w:rsidRPr="00C07F1E">
        <w:rPr>
          <w:rFonts w:ascii="Arial" w:hAnsi="Arial" w:cs="Arial"/>
          <w:szCs w:val="20"/>
          <w:lang w:eastAsia="en-US"/>
        </w:rPr>
        <w:t>ir lawyer</w:t>
      </w:r>
      <w:r w:rsidR="00EE1B79" w:rsidRPr="00C07F1E">
        <w:rPr>
          <w:rFonts w:ascii="Arial" w:hAnsi="Arial" w:cs="Arial"/>
          <w:szCs w:val="20"/>
          <w:lang w:eastAsia="en-US"/>
        </w:rPr>
        <w:t>,</w:t>
      </w:r>
      <w:r w:rsidR="00D3031A" w:rsidRPr="00C07F1E">
        <w:rPr>
          <w:rFonts w:ascii="Arial" w:hAnsi="Arial" w:cs="Arial"/>
          <w:szCs w:val="20"/>
          <w:lang w:eastAsia="en-US"/>
        </w:rPr>
        <w:t xml:space="preserve"> </w:t>
      </w:r>
      <w:r w:rsidR="00EE1B79" w:rsidRPr="00C07F1E">
        <w:rPr>
          <w:rFonts w:ascii="Arial" w:hAnsi="Arial" w:cs="Arial"/>
          <w:szCs w:val="20"/>
          <w:lang w:eastAsia="en-US"/>
        </w:rPr>
        <w:t xml:space="preserve">they are all victims of psychological torture, </w:t>
      </w:r>
      <w:proofErr w:type="gramStart"/>
      <w:r w:rsidR="00EE1B79" w:rsidRPr="00C07F1E">
        <w:rPr>
          <w:rFonts w:ascii="Arial" w:hAnsi="Arial" w:cs="Arial"/>
          <w:szCs w:val="20"/>
          <w:lang w:eastAsia="en-US"/>
        </w:rPr>
        <w:t>harassment</w:t>
      </w:r>
      <w:proofErr w:type="gramEnd"/>
      <w:r w:rsidR="00EE1B79" w:rsidRPr="00C07F1E">
        <w:rPr>
          <w:rFonts w:ascii="Arial" w:hAnsi="Arial" w:cs="Arial"/>
          <w:szCs w:val="20"/>
          <w:lang w:eastAsia="en-US"/>
        </w:rPr>
        <w:t xml:space="preserve"> and ill treatment. They are held in cells of around 5m² for at least 23 hours a day.</w:t>
      </w:r>
      <w:r w:rsidR="00CC2E67" w:rsidRPr="00C07F1E">
        <w:rPr>
          <w:rFonts w:ascii="Arial" w:hAnsi="Arial" w:cs="Arial"/>
          <w:szCs w:val="20"/>
          <w:lang w:eastAsia="en-US"/>
        </w:rPr>
        <w:t xml:space="preserve"> Sidi Abdallah</w:t>
      </w:r>
      <w:r w:rsidR="00D3031A" w:rsidRPr="00C07F1E">
        <w:rPr>
          <w:rFonts w:ascii="Arial" w:hAnsi="Arial" w:cs="Arial"/>
          <w:szCs w:val="20"/>
          <w:lang w:eastAsia="en-US"/>
        </w:rPr>
        <w:t xml:space="preserve"> </w:t>
      </w:r>
      <w:proofErr w:type="spellStart"/>
      <w:r w:rsidR="00EE1B79" w:rsidRPr="00C07F1E">
        <w:rPr>
          <w:rFonts w:ascii="Arial" w:hAnsi="Arial" w:cs="Arial"/>
          <w:szCs w:val="20"/>
          <w:lang w:eastAsia="en-US"/>
        </w:rPr>
        <w:t>Abbahah</w:t>
      </w:r>
      <w:proofErr w:type="spellEnd"/>
      <w:r w:rsidR="00EE1B79" w:rsidRPr="00C07F1E">
        <w:rPr>
          <w:rFonts w:ascii="Arial" w:hAnsi="Arial" w:cs="Arial"/>
          <w:szCs w:val="20"/>
          <w:lang w:eastAsia="en-US"/>
        </w:rPr>
        <w:t xml:space="preserve"> told their lawyer that the prison guards and prison director frequently insult them and threaten them with torture, death and taking away their right to have showers. </w:t>
      </w:r>
      <w:r w:rsidR="00D3031A" w:rsidRPr="00C07F1E">
        <w:rPr>
          <w:rFonts w:ascii="Arial" w:hAnsi="Arial" w:cs="Arial"/>
          <w:szCs w:val="20"/>
          <w:lang w:eastAsia="en-US"/>
        </w:rPr>
        <w:t>Since 2017 t</w:t>
      </w:r>
      <w:r w:rsidR="00EE1B79" w:rsidRPr="00C07F1E">
        <w:rPr>
          <w:rFonts w:ascii="Arial" w:hAnsi="Arial" w:cs="Arial"/>
          <w:szCs w:val="20"/>
          <w:lang w:eastAsia="en-US"/>
        </w:rPr>
        <w:t xml:space="preserve">hey have held several </w:t>
      </w:r>
      <w:proofErr w:type="gramStart"/>
      <w:r w:rsidR="00EE1B79" w:rsidRPr="00C07F1E">
        <w:rPr>
          <w:rFonts w:ascii="Arial" w:hAnsi="Arial" w:cs="Arial"/>
          <w:szCs w:val="20"/>
          <w:lang w:eastAsia="en-US"/>
        </w:rPr>
        <w:t>hunger</w:t>
      </w:r>
      <w:proofErr w:type="gramEnd"/>
      <w:r w:rsidR="00EE1B79" w:rsidRPr="00C07F1E">
        <w:rPr>
          <w:rFonts w:ascii="Arial" w:hAnsi="Arial" w:cs="Arial"/>
          <w:szCs w:val="20"/>
          <w:lang w:eastAsia="en-US"/>
        </w:rPr>
        <w:t xml:space="preserve"> strikes against the prolonged isolation and ill-treatment.</w:t>
      </w:r>
    </w:p>
    <w:p w14:paraId="02598E2A" w14:textId="7C1C9D1B" w:rsidR="00F600A6" w:rsidRPr="00C07F1E" w:rsidRDefault="00A25586" w:rsidP="00C07F1E">
      <w:pPr>
        <w:spacing w:line="240" w:lineRule="auto"/>
        <w:jc w:val="both"/>
        <w:rPr>
          <w:rFonts w:ascii="Arial" w:hAnsi="Arial" w:cs="Arial"/>
          <w:szCs w:val="20"/>
          <w:highlight w:val="yellow"/>
          <w:lang w:eastAsia="en-US"/>
        </w:rPr>
      </w:pPr>
      <w:r w:rsidRPr="00C07F1E">
        <w:rPr>
          <w:rFonts w:ascii="Arial" w:hAnsi="Arial" w:cs="Arial"/>
          <w:szCs w:val="20"/>
          <w:lang w:eastAsia="en-US"/>
        </w:rPr>
        <w:t>Human rights international standards, such as the United Nations’ Standard Minimum Rules for the Treatment of Prisoners</w:t>
      </w:r>
      <w:r w:rsidR="00632884" w:rsidRPr="00C07F1E">
        <w:rPr>
          <w:rFonts w:ascii="Arial" w:hAnsi="Arial" w:cs="Arial"/>
          <w:szCs w:val="20"/>
          <w:lang w:eastAsia="en-US"/>
        </w:rPr>
        <w:t>,</w:t>
      </w:r>
      <w:r w:rsidRPr="00C07F1E">
        <w:rPr>
          <w:rFonts w:ascii="Arial" w:hAnsi="Arial" w:cs="Arial"/>
          <w:szCs w:val="20"/>
          <w:lang w:eastAsia="en-US"/>
        </w:rPr>
        <w:t xml:space="preserve"> define solitary confinement as spending 22 hours or more per day without meaningful human contact. They provide that prolonged solitary confinement – over 15 consecutive days – is considered cruel, inhuman, or degrading treatment.</w:t>
      </w:r>
      <w:r w:rsidR="009A43EC" w:rsidRPr="00C07F1E">
        <w:rPr>
          <w:rFonts w:ascii="Arial" w:hAnsi="Arial" w:cs="Arial"/>
          <w:szCs w:val="20"/>
          <w:lang w:eastAsia="en-US"/>
        </w:rPr>
        <w:t xml:space="preserve"> </w:t>
      </w:r>
      <w:r w:rsidRPr="00C07F1E">
        <w:rPr>
          <w:rFonts w:ascii="Arial" w:hAnsi="Arial" w:cs="Arial"/>
          <w:szCs w:val="20"/>
          <w:lang w:eastAsia="en-US"/>
        </w:rPr>
        <w:t xml:space="preserve">Under </w:t>
      </w:r>
      <w:r w:rsidR="000901F5" w:rsidRPr="00C07F1E">
        <w:rPr>
          <w:rFonts w:ascii="Arial" w:hAnsi="Arial" w:cs="Arial"/>
          <w:szCs w:val="20"/>
          <w:lang w:eastAsia="en-US"/>
        </w:rPr>
        <w:t xml:space="preserve">the </w:t>
      </w:r>
      <w:r w:rsidRPr="00C07F1E">
        <w:rPr>
          <w:rFonts w:ascii="Arial" w:hAnsi="Arial" w:cs="Arial"/>
          <w:szCs w:val="20"/>
          <w:lang w:eastAsia="en-US"/>
        </w:rPr>
        <w:t xml:space="preserve">Moroccan </w:t>
      </w:r>
      <w:r w:rsidR="000901F5" w:rsidRPr="00C07F1E">
        <w:rPr>
          <w:rFonts w:ascii="Arial" w:hAnsi="Arial" w:cs="Arial"/>
          <w:szCs w:val="20"/>
          <w:lang w:eastAsia="en-US"/>
        </w:rPr>
        <w:t>Prison Law</w:t>
      </w:r>
      <w:r w:rsidR="00632884" w:rsidRPr="00C07F1E">
        <w:rPr>
          <w:rFonts w:ascii="Arial" w:hAnsi="Arial" w:cs="Arial"/>
          <w:szCs w:val="20"/>
          <w:lang w:eastAsia="en-US"/>
        </w:rPr>
        <w:t>,</w:t>
      </w:r>
      <w:r w:rsidRPr="00C07F1E">
        <w:rPr>
          <w:rFonts w:ascii="Arial" w:hAnsi="Arial" w:cs="Arial"/>
          <w:szCs w:val="20"/>
          <w:lang w:eastAsia="en-US"/>
        </w:rPr>
        <w:t xml:space="preserve"> solitary confinement is an exceptional measure imposed only as a security or protective measure for prisoners.</w:t>
      </w:r>
      <w:r w:rsidR="009951DC" w:rsidRPr="00C07F1E">
        <w:rPr>
          <w:rFonts w:ascii="Arial" w:hAnsi="Arial" w:cs="Arial"/>
        </w:rPr>
        <w:t xml:space="preserve"> </w:t>
      </w:r>
      <w:r w:rsidR="002E2549" w:rsidRPr="00C07F1E">
        <w:rPr>
          <w:rFonts w:ascii="Arial" w:hAnsi="Arial" w:cs="Arial"/>
          <w:szCs w:val="20"/>
          <w:lang w:eastAsia="en-US"/>
        </w:rPr>
        <w:t>Morocco’s</w:t>
      </w:r>
      <w:r w:rsidR="009951DC" w:rsidRPr="00C07F1E">
        <w:rPr>
          <w:rFonts w:ascii="Arial" w:hAnsi="Arial" w:cs="Arial"/>
          <w:szCs w:val="20"/>
          <w:lang w:eastAsia="en-US"/>
        </w:rPr>
        <w:t xml:space="preserve"> </w:t>
      </w:r>
      <w:r w:rsidR="000901F5" w:rsidRPr="00C07F1E">
        <w:rPr>
          <w:rFonts w:ascii="Arial" w:hAnsi="Arial" w:cs="Arial"/>
          <w:szCs w:val="20"/>
          <w:lang w:eastAsia="en-US"/>
        </w:rPr>
        <w:t>P</w:t>
      </w:r>
      <w:r w:rsidR="009951DC" w:rsidRPr="00C07F1E">
        <w:rPr>
          <w:rFonts w:ascii="Arial" w:hAnsi="Arial" w:cs="Arial"/>
          <w:szCs w:val="20"/>
          <w:lang w:eastAsia="en-US"/>
        </w:rPr>
        <w:t xml:space="preserve">enal </w:t>
      </w:r>
      <w:r w:rsidR="000901F5" w:rsidRPr="00C07F1E">
        <w:rPr>
          <w:rFonts w:ascii="Arial" w:hAnsi="Arial" w:cs="Arial"/>
          <w:szCs w:val="20"/>
          <w:lang w:eastAsia="en-US"/>
        </w:rPr>
        <w:t>C</w:t>
      </w:r>
      <w:r w:rsidR="009951DC" w:rsidRPr="00C07F1E">
        <w:rPr>
          <w:rFonts w:ascii="Arial" w:hAnsi="Arial" w:cs="Arial"/>
          <w:szCs w:val="20"/>
          <w:lang w:eastAsia="en-US"/>
        </w:rPr>
        <w:t>ode also criminalizes torture.</w:t>
      </w:r>
    </w:p>
    <w:p w14:paraId="2679E269" w14:textId="325DCFCC" w:rsidR="00F600A6" w:rsidRPr="00C07F1E" w:rsidRDefault="00F600A6" w:rsidP="00C07F1E">
      <w:pPr>
        <w:spacing w:line="240" w:lineRule="auto"/>
        <w:jc w:val="both"/>
        <w:rPr>
          <w:rFonts w:ascii="Arial" w:hAnsi="Arial" w:cs="Arial"/>
          <w:color w:val="auto"/>
          <w:szCs w:val="20"/>
          <w:lang w:eastAsia="en-US"/>
        </w:rPr>
      </w:pPr>
      <w:r w:rsidRPr="00C07F1E">
        <w:rPr>
          <w:rFonts w:ascii="Arial" w:hAnsi="Arial" w:cs="Arial"/>
          <w:szCs w:val="20"/>
          <w:lang w:eastAsia="en-US"/>
        </w:rPr>
        <w:t xml:space="preserve">Western Sahara is the subject of a territorial dispute between Morocco, which annexed the territory in 1975 and claims sovereignty over it, and the </w:t>
      </w:r>
      <w:proofErr w:type="spellStart"/>
      <w:r w:rsidRPr="00C07F1E">
        <w:rPr>
          <w:rFonts w:ascii="Arial" w:hAnsi="Arial" w:cs="Arial"/>
          <w:szCs w:val="20"/>
          <w:lang w:eastAsia="en-US"/>
        </w:rPr>
        <w:t>Polisario</w:t>
      </w:r>
      <w:proofErr w:type="spellEnd"/>
      <w:r w:rsidRPr="00C07F1E">
        <w:rPr>
          <w:rFonts w:ascii="Arial" w:hAnsi="Arial" w:cs="Arial"/>
          <w:szCs w:val="20"/>
          <w:lang w:eastAsia="en-US"/>
        </w:rPr>
        <w:t xml:space="preserve"> Front, which calls for an independent state in the territory. In recent years, access to Western Sahara has grown increasingly difficult for external monitors as the human rights situation has continued to deteriorate. The UN Security Council has </w:t>
      </w:r>
      <w:r w:rsidR="00C70690" w:rsidRPr="00C07F1E">
        <w:rPr>
          <w:rFonts w:ascii="Arial" w:hAnsi="Arial" w:cs="Arial"/>
          <w:szCs w:val="20"/>
          <w:lang w:eastAsia="en-US"/>
        </w:rPr>
        <w:t>ignored</w:t>
      </w:r>
      <w:r w:rsidRPr="00C07F1E">
        <w:rPr>
          <w:rFonts w:ascii="Arial" w:hAnsi="Arial" w:cs="Arial"/>
          <w:szCs w:val="20"/>
          <w:lang w:eastAsia="en-US"/>
        </w:rPr>
        <w:t xml:space="preserve"> calls by Amnesty International and others to add a human rights component to the United Nations Mission for the Referendum in Western Sahara (MINURSO), which would allow for </w:t>
      </w:r>
      <w:r w:rsidRPr="00C07F1E">
        <w:rPr>
          <w:rFonts w:ascii="Arial" w:hAnsi="Arial" w:cs="Arial"/>
          <w:color w:val="auto"/>
          <w:szCs w:val="20"/>
          <w:lang w:eastAsia="en-US"/>
        </w:rPr>
        <w:t>monitoring and reporting on human rights abuses</w:t>
      </w:r>
      <w:r w:rsidR="00C70690" w:rsidRPr="00C07F1E">
        <w:rPr>
          <w:rFonts w:ascii="Arial" w:hAnsi="Arial" w:cs="Arial"/>
          <w:color w:val="auto"/>
          <w:szCs w:val="20"/>
          <w:lang w:eastAsia="en-US"/>
        </w:rPr>
        <w:t>.</w:t>
      </w:r>
    </w:p>
    <w:p w14:paraId="44F78A38" w14:textId="636671C3" w:rsidR="005D2C37" w:rsidRPr="00C07F1E" w:rsidRDefault="005D2C37" w:rsidP="00C07F1E">
      <w:pPr>
        <w:spacing w:after="0" w:line="240" w:lineRule="auto"/>
        <w:rPr>
          <w:rFonts w:ascii="Arial" w:hAnsi="Arial" w:cs="Arial"/>
          <w:b/>
          <w:color w:val="auto"/>
          <w:sz w:val="20"/>
          <w:szCs w:val="20"/>
        </w:rPr>
      </w:pPr>
      <w:r w:rsidRPr="00C07F1E">
        <w:rPr>
          <w:rFonts w:ascii="Arial" w:hAnsi="Arial" w:cs="Arial"/>
          <w:b/>
          <w:color w:val="auto"/>
          <w:sz w:val="20"/>
          <w:szCs w:val="20"/>
        </w:rPr>
        <w:t>PREFERRED LANGUAGE TO ADDRESS TARGET:</w:t>
      </w:r>
      <w:r w:rsidR="0082127B" w:rsidRPr="00C07F1E">
        <w:rPr>
          <w:rFonts w:ascii="Arial" w:hAnsi="Arial" w:cs="Arial"/>
          <w:b/>
          <w:color w:val="auto"/>
          <w:sz w:val="20"/>
          <w:szCs w:val="20"/>
        </w:rPr>
        <w:t xml:space="preserve"> </w:t>
      </w:r>
      <w:r w:rsidR="0082127B" w:rsidRPr="00C07F1E">
        <w:rPr>
          <w:rFonts w:ascii="Arial" w:hAnsi="Arial" w:cs="Arial"/>
          <w:color w:val="auto"/>
          <w:sz w:val="20"/>
          <w:szCs w:val="20"/>
        </w:rPr>
        <w:t>[</w:t>
      </w:r>
      <w:r w:rsidR="00A80694" w:rsidRPr="00C07F1E">
        <w:rPr>
          <w:rFonts w:ascii="Arial" w:hAnsi="Arial" w:cs="Arial"/>
          <w:color w:val="auto"/>
          <w:sz w:val="20"/>
          <w:szCs w:val="20"/>
        </w:rPr>
        <w:t>Arabic – French - English</w:t>
      </w:r>
      <w:r w:rsidR="0082127B" w:rsidRPr="00C07F1E">
        <w:rPr>
          <w:rFonts w:ascii="Arial" w:hAnsi="Arial" w:cs="Arial"/>
          <w:color w:val="auto"/>
          <w:sz w:val="20"/>
          <w:szCs w:val="20"/>
        </w:rPr>
        <w:t>]</w:t>
      </w:r>
    </w:p>
    <w:p w14:paraId="677E723D" w14:textId="77777777" w:rsidR="005D2C37" w:rsidRPr="00C07F1E" w:rsidRDefault="005D2C37" w:rsidP="00C07F1E">
      <w:pPr>
        <w:spacing w:after="0" w:line="240" w:lineRule="auto"/>
        <w:rPr>
          <w:rFonts w:ascii="Arial" w:hAnsi="Arial" w:cs="Arial"/>
          <w:color w:val="auto"/>
          <w:sz w:val="20"/>
          <w:szCs w:val="20"/>
        </w:rPr>
      </w:pPr>
      <w:r w:rsidRPr="00C07F1E">
        <w:rPr>
          <w:rFonts w:ascii="Arial" w:hAnsi="Arial" w:cs="Arial"/>
          <w:color w:val="auto"/>
          <w:sz w:val="20"/>
          <w:szCs w:val="20"/>
        </w:rPr>
        <w:t>You can also write in your own language.</w:t>
      </w:r>
    </w:p>
    <w:p w14:paraId="78F17D93" w14:textId="77777777" w:rsidR="005D2C37" w:rsidRPr="00C07F1E" w:rsidRDefault="005D2C37" w:rsidP="00C07F1E">
      <w:pPr>
        <w:spacing w:after="0" w:line="240" w:lineRule="auto"/>
        <w:rPr>
          <w:rFonts w:ascii="Arial" w:hAnsi="Arial" w:cs="Arial"/>
          <w:color w:val="auto"/>
          <w:sz w:val="20"/>
          <w:szCs w:val="20"/>
        </w:rPr>
      </w:pPr>
    </w:p>
    <w:p w14:paraId="636B746D" w14:textId="6471B1A3" w:rsidR="005D2C37" w:rsidRPr="00C07F1E" w:rsidRDefault="005D2C37" w:rsidP="00C07F1E">
      <w:pPr>
        <w:spacing w:after="0" w:line="240" w:lineRule="auto"/>
        <w:rPr>
          <w:rFonts w:ascii="Arial" w:hAnsi="Arial" w:cs="Arial"/>
          <w:color w:val="auto"/>
          <w:sz w:val="20"/>
          <w:szCs w:val="20"/>
        </w:rPr>
      </w:pPr>
      <w:r w:rsidRPr="00C07F1E">
        <w:rPr>
          <w:rFonts w:ascii="Arial" w:hAnsi="Arial" w:cs="Arial"/>
          <w:b/>
          <w:color w:val="auto"/>
          <w:sz w:val="20"/>
          <w:szCs w:val="20"/>
        </w:rPr>
        <w:t xml:space="preserve">PLEASE TAKE ACTION AS SOON AS POSSIBLE UNTIL: </w:t>
      </w:r>
      <w:r w:rsidR="003777CE" w:rsidRPr="00C07F1E">
        <w:rPr>
          <w:rFonts w:ascii="Arial" w:hAnsi="Arial" w:cs="Arial"/>
          <w:color w:val="auto"/>
          <w:sz w:val="20"/>
          <w:szCs w:val="20"/>
        </w:rPr>
        <w:t xml:space="preserve">August </w:t>
      </w:r>
      <w:r w:rsidR="00C07F1E">
        <w:rPr>
          <w:rFonts w:ascii="Arial" w:hAnsi="Arial" w:cs="Arial"/>
          <w:color w:val="auto"/>
          <w:sz w:val="20"/>
          <w:szCs w:val="20"/>
        </w:rPr>
        <w:t xml:space="preserve">6, </w:t>
      </w:r>
      <w:r w:rsidR="00A66281" w:rsidRPr="00C07F1E">
        <w:rPr>
          <w:rFonts w:ascii="Arial" w:hAnsi="Arial" w:cs="Arial"/>
          <w:color w:val="auto"/>
          <w:sz w:val="20"/>
          <w:szCs w:val="20"/>
        </w:rPr>
        <w:t>2021</w:t>
      </w:r>
    </w:p>
    <w:p w14:paraId="2C5E5589" w14:textId="77777777" w:rsidR="005D2C37" w:rsidRPr="00C07F1E" w:rsidRDefault="005D2C37" w:rsidP="00C07F1E">
      <w:pPr>
        <w:spacing w:after="0" w:line="240" w:lineRule="auto"/>
        <w:rPr>
          <w:rFonts w:ascii="Arial" w:hAnsi="Arial" w:cs="Arial"/>
          <w:color w:val="auto"/>
          <w:sz w:val="20"/>
          <w:szCs w:val="20"/>
        </w:rPr>
      </w:pPr>
      <w:r w:rsidRPr="00C07F1E">
        <w:rPr>
          <w:rFonts w:ascii="Arial" w:hAnsi="Arial" w:cs="Arial"/>
          <w:color w:val="auto"/>
          <w:sz w:val="20"/>
          <w:szCs w:val="20"/>
        </w:rPr>
        <w:t>Please check with the Amnesty office in your country if you wish to send appeals after the deadline.</w:t>
      </w:r>
    </w:p>
    <w:p w14:paraId="3A043DBD" w14:textId="77777777" w:rsidR="005D2C37" w:rsidRPr="00C07F1E" w:rsidRDefault="005D2C37" w:rsidP="00C07F1E">
      <w:pPr>
        <w:spacing w:after="0" w:line="240" w:lineRule="auto"/>
        <w:rPr>
          <w:rFonts w:ascii="Arial" w:hAnsi="Arial" w:cs="Arial"/>
          <w:b/>
          <w:color w:val="auto"/>
          <w:sz w:val="20"/>
          <w:szCs w:val="20"/>
        </w:rPr>
      </w:pPr>
    </w:p>
    <w:p w14:paraId="4FC154C0" w14:textId="7A9AECC1" w:rsidR="005D2C37" w:rsidRPr="00C07F1E" w:rsidRDefault="00407755" w:rsidP="00C07F1E">
      <w:pPr>
        <w:spacing w:after="0" w:line="240" w:lineRule="auto"/>
        <w:rPr>
          <w:rFonts w:ascii="Arial" w:hAnsi="Arial" w:cs="Arial"/>
          <w:b/>
          <w:sz w:val="20"/>
          <w:szCs w:val="20"/>
        </w:rPr>
      </w:pPr>
      <w:r w:rsidRPr="00C07F1E">
        <w:rPr>
          <w:rFonts w:ascii="Arial" w:hAnsi="Arial" w:cs="Arial"/>
          <w:b/>
          <w:color w:val="auto"/>
          <w:sz w:val="20"/>
          <w:szCs w:val="20"/>
        </w:rPr>
        <w:t xml:space="preserve">NAME AND </w:t>
      </w:r>
      <w:r w:rsidR="005D2C37" w:rsidRPr="00C07F1E">
        <w:rPr>
          <w:rFonts w:ascii="Arial" w:hAnsi="Arial" w:cs="Arial"/>
          <w:b/>
          <w:color w:val="auto"/>
          <w:sz w:val="20"/>
          <w:szCs w:val="20"/>
        </w:rPr>
        <w:t>PRONOUN</w:t>
      </w:r>
      <w:r w:rsidR="005D2C37" w:rsidRPr="00C07F1E">
        <w:rPr>
          <w:rFonts w:ascii="Arial" w:hAnsi="Arial" w:cs="Arial"/>
          <w:b/>
          <w:sz w:val="20"/>
          <w:szCs w:val="20"/>
        </w:rPr>
        <w:t xml:space="preserve">: </w:t>
      </w:r>
      <w:r w:rsidR="00A80694" w:rsidRPr="00C07F1E">
        <w:rPr>
          <w:rFonts w:ascii="Arial" w:hAnsi="Arial" w:cs="Arial"/>
          <w:b/>
          <w:sz w:val="20"/>
          <w:szCs w:val="20"/>
        </w:rPr>
        <w:t xml:space="preserve">Mohamed </w:t>
      </w:r>
      <w:proofErr w:type="spellStart"/>
      <w:r w:rsidR="00A80694" w:rsidRPr="00C07F1E">
        <w:rPr>
          <w:rFonts w:ascii="Arial" w:hAnsi="Arial" w:cs="Arial"/>
          <w:b/>
          <w:sz w:val="20"/>
          <w:szCs w:val="20"/>
        </w:rPr>
        <w:t>Lamin</w:t>
      </w:r>
      <w:r w:rsidR="009E3AAB" w:rsidRPr="00C07F1E">
        <w:rPr>
          <w:rFonts w:ascii="Arial" w:hAnsi="Arial" w:cs="Arial"/>
          <w:b/>
          <w:sz w:val="20"/>
          <w:szCs w:val="20"/>
        </w:rPr>
        <w:t>e</w:t>
      </w:r>
      <w:proofErr w:type="spellEnd"/>
      <w:r w:rsidR="00A80694" w:rsidRPr="00C07F1E">
        <w:rPr>
          <w:rFonts w:ascii="Arial" w:hAnsi="Arial" w:cs="Arial"/>
          <w:b/>
          <w:sz w:val="20"/>
          <w:szCs w:val="20"/>
        </w:rPr>
        <w:t xml:space="preserve"> </w:t>
      </w:r>
      <w:proofErr w:type="spellStart"/>
      <w:r w:rsidR="00A80694" w:rsidRPr="00C07F1E">
        <w:rPr>
          <w:rFonts w:ascii="Arial" w:hAnsi="Arial" w:cs="Arial"/>
          <w:b/>
          <w:sz w:val="20"/>
          <w:szCs w:val="20"/>
        </w:rPr>
        <w:t>Haddi</w:t>
      </w:r>
      <w:proofErr w:type="spellEnd"/>
      <w:r w:rsidR="005D2C37" w:rsidRPr="00C07F1E">
        <w:rPr>
          <w:rFonts w:ascii="Arial" w:hAnsi="Arial" w:cs="Arial"/>
          <w:b/>
          <w:sz w:val="20"/>
          <w:szCs w:val="20"/>
        </w:rPr>
        <w:t xml:space="preserve"> </w:t>
      </w:r>
      <w:r w:rsidR="005D2C37" w:rsidRPr="00C07F1E">
        <w:rPr>
          <w:rFonts w:ascii="Arial" w:hAnsi="Arial" w:cs="Arial"/>
          <w:sz w:val="20"/>
          <w:szCs w:val="20"/>
        </w:rPr>
        <w:t>(</w:t>
      </w:r>
      <w:r w:rsidR="00A80694" w:rsidRPr="00C07F1E">
        <w:rPr>
          <w:rFonts w:ascii="Arial" w:hAnsi="Arial" w:cs="Arial"/>
          <w:sz w:val="20"/>
          <w:szCs w:val="20"/>
        </w:rPr>
        <w:t>He/Him</w:t>
      </w:r>
      <w:r w:rsidR="00590F6B" w:rsidRPr="00C07F1E">
        <w:rPr>
          <w:rFonts w:ascii="Arial" w:hAnsi="Arial" w:cs="Arial"/>
          <w:sz w:val="20"/>
          <w:szCs w:val="20"/>
        </w:rPr>
        <w:t>/His</w:t>
      </w:r>
      <w:r w:rsidR="005D2C37" w:rsidRPr="00C07F1E">
        <w:rPr>
          <w:rFonts w:ascii="Arial" w:hAnsi="Arial" w:cs="Arial"/>
          <w:sz w:val="20"/>
          <w:szCs w:val="20"/>
        </w:rPr>
        <w:t>)</w:t>
      </w:r>
    </w:p>
    <w:p w14:paraId="46DD2277" w14:textId="77777777" w:rsidR="005D2C37" w:rsidRPr="00C07F1E" w:rsidRDefault="005D2C37" w:rsidP="00C07F1E">
      <w:pPr>
        <w:spacing w:after="0" w:line="240" w:lineRule="auto"/>
        <w:rPr>
          <w:rFonts w:ascii="Arial" w:hAnsi="Arial" w:cs="Arial"/>
          <w:b/>
          <w:sz w:val="20"/>
          <w:szCs w:val="20"/>
        </w:rPr>
      </w:pPr>
    </w:p>
    <w:p w14:paraId="0CD61DE1" w14:textId="5F75FDBD" w:rsidR="00B92AEC" w:rsidRPr="00C07F1E" w:rsidRDefault="005D2C37" w:rsidP="00C07F1E">
      <w:pPr>
        <w:spacing w:line="240" w:lineRule="auto"/>
        <w:rPr>
          <w:rFonts w:ascii="Arial" w:hAnsi="Arial" w:cs="Arial"/>
        </w:rPr>
      </w:pPr>
      <w:r w:rsidRPr="00C07F1E">
        <w:rPr>
          <w:rFonts w:ascii="Arial" w:hAnsi="Arial" w:cs="Arial"/>
          <w:b/>
          <w:color w:val="auto"/>
          <w:sz w:val="20"/>
          <w:szCs w:val="20"/>
        </w:rPr>
        <w:t xml:space="preserve">LINK TO PREVIOUS UA: </w:t>
      </w:r>
      <w:hyperlink r:id="rId17" w:history="1">
        <w:r w:rsidR="00D06E69" w:rsidRPr="00C07F1E">
          <w:rPr>
            <w:rStyle w:val="Hyperlink"/>
            <w:rFonts w:ascii="Arial" w:hAnsi="Arial" w:cs="Arial"/>
            <w:bCs/>
            <w:sz w:val="20"/>
            <w:szCs w:val="20"/>
          </w:rPr>
          <w:t>https://www.amnesty.org/en/documents/mde29/3946/2021/en/</w:t>
        </w:r>
      </w:hyperlink>
    </w:p>
    <w:sectPr w:rsidR="00B92AEC" w:rsidRPr="00C07F1E" w:rsidSect="0069426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C889" w14:textId="77777777" w:rsidR="002206BA" w:rsidRDefault="002206BA">
      <w:r>
        <w:separator/>
      </w:r>
    </w:p>
  </w:endnote>
  <w:endnote w:type="continuationSeparator" w:id="0">
    <w:p w14:paraId="4A2465C1" w14:textId="77777777" w:rsidR="002206BA" w:rsidRDefault="0022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AD1E" w14:textId="77777777" w:rsidR="00694265" w:rsidRDefault="00694265" w:rsidP="0069426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3BF41D9" w14:textId="77777777" w:rsidR="00694265" w:rsidRDefault="00694265" w:rsidP="0069426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358DBB1B" w14:textId="77777777" w:rsidR="00694265" w:rsidRDefault="00694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DF2E" w14:textId="18A3A947" w:rsidR="00694265" w:rsidRDefault="00694265">
    <w:pPr>
      <w:pStyle w:val="Footer"/>
    </w:pPr>
    <w:r>
      <w:rPr>
        <w:noProof/>
      </w:rPr>
      <w:drawing>
        <wp:anchor distT="0" distB="0" distL="114300" distR="114300" simplePos="0" relativeHeight="251658240" behindDoc="0" locked="0" layoutInCell="1" allowOverlap="1" wp14:anchorId="59A1B9CB" wp14:editId="2A86CFC7">
          <wp:simplePos x="0" y="0"/>
          <wp:positionH relativeFrom="column">
            <wp:posOffset>184150</wp:posOffset>
          </wp:positionH>
          <wp:positionV relativeFrom="paragraph">
            <wp:posOffset>-426720</wp:posOffset>
          </wp:positionV>
          <wp:extent cx="5759450" cy="8829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299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9C5D" w14:textId="77777777" w:rsidR="002206BA" w:rsidRDefault="002206BA">
      <w:r>
        <w:separator/>
      </w:r>
    </w:p>
  </w:footnote>
  <w:footnote w:type="continuationSeparator" w:id="0">
    <w:p w14:paraId="4D89CC47" w14:textId="77777777" w:rsidR="002206BA" w:rsidRDefault="0022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28340A3C" w:rsidR="007A3AEA" w:rsidRDefault="00C5681C" w:rsidP="00694265">
    <w:pPr>
      <w:tabs>
        <w:tab w:val="left" w:pos="6060"/>
        <w:tab w:val="right" w:pos="10203"/>
      </w:tabs>
      <w:spacing w:after="0"/>
      <w:rPr>
        <w:sz w:val="16"/>
        <w:szCs w:val="16"/>
      </w:rPr>
    </w:pPr>
    <w:r w:rsidRPr="009E5E0A">
      <w:rPr>
        <w:color w:val="auto"/>
        <w:sz w:val="16"/>
        <w:szCs w:val="16"/>
      </w:rPr>
      <w:t xml:space="preserve">Second </w:t>
    </w:r>
    <w:r w:rsidR="007A3AEA" w:rsidRPr="009E5E0A">
      <w:rPr>
        <w:color w:val="auto"/>
        <w:sz w:val="16"/>
        <w:szCs w:val="16"/>
      </w:rPr>
      <w:t xml:space="preserve">UA: </w:t>
    </w:r>
    <w:r w:rsidR="003777CE" w:rsidRPr="009E5E0A">
      <w:rPr>
        <w:color w:val="auto"/>
        <w:sz w:val="16"/>
        <w:szCs w:val="16"/>
      </w:rPr>
      <w:t>37/</w:t>
    </w:r>
    <w:r w:rsidR="003777CE" w:rsidRPr="006A5632">
      <w:rPr>
        <w:color w:val="auto"/>
        <w:sz w:val="16"/>
        <w:szCs w:val="16"/>
      </w:rPr>
      <w:t xml:space="preserve">21 </w:t>
    </w:r>
    <w:r w:rsidR="00B04049">
      <w:rPr>
        <w:color w:val="auto"/>
        <w:sz w:val="16"/>
        <w:szCs w:val="16"/>
      </w:rPr>
      <w:t xml:space="preserve">Index: </w:t>
    </w:r>
    <w:r w:rsidR="00FE4370" w:rsidRPr="006A5632">
      <w:rPr>
        <w:color w:val="auto"/>
        <w:sz w:val="16"/>
        <w:szCs w:val="16"/>
      </w:rPr>
      <w:t>MDE 29/4275/2021</w:t>
    </w:r>
    <w:r w:rsidR="007A3AEA" w:rsidRPr="006A5632">
      <w:rPr>
        <w:color w:val="auto"/>
        <w:sz w:val="16"/>
        <w:szCs w:val="16"/>
      </w:rPr>
      <w:t xml:space="preserve"> </w:t>
    </w:r>
    <w:r w:rsidR="0039100B">
      <w:rPr>
        <w:sz w:val="16"/>
        <w:szCs w:val="16"/>
      </w:rPr>
      <w:t>Morocco/Western Sahara</w:t>
    </w:r>
    <w:r w:rsidR="007A3AEA">
      <w:rPr>
        <w:sz w:val="16"/>
        <w:szCs w:val="16"/>
      </w:rPr>
      <w:tab/>
    </w:r>
    <w:r w:rsidR="0082127B">
      <w:rPr>
        <w:sz w:val="16"/>
        <w:szCs w:val="16"/>
      </w:rPr>
      <w:tab/>
    </w:r>
    <w:r w:rsidR="007A3AEA">
      <w:rPr>
        <w:sz w:val="16"/>
        <w:szCs w:val="16"/>
      </w:rPr>
      <w:t xml:space="preserve">Date: </w:t>
    </w:r>
    <w:r w:rsidR="003777CE">
      <w:rPr>
        <w:sz w:val="16"/>
        <w:szCs w:val="16"/>
      </w:rPr>
      <w:t xml:space="preserve">June </w:t>
    </w:r>
    <w:r w:rsidR="00422FEB">
      <w:rPr>
        <w:sz w:val="16"/>
        <w:szCs w:val="16"/>
      </w:rPr>
      <w:t xml:space="preserve">11, </w:t>
    </w:r>
    <w:r w:rsidR="003777CE">
      <w:rPr>
        <w:sz w:val="16"/>
        <w:szCs w:val="16"/>
      </w:rPr>
      <w:t>2021</w:t>
    </w:r>
  </w:p>
  <w:p w14:paraId="6F79610F" w14:textId="77777777" w:rsidR="00694265" w:rsidRPr="00694265" w:rsidRDefault="00694265" w:rsidP="00694265">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6818" w14:textId="77777777" w:rsidR="00694265" w:rsidRDefault="00694265" w:rsidP="00694265">
    <w:pPr>
      <w:tabs>
        <w:tab w:val="left" w:pos="6060"/>
        <w:tab w:val="right" w:pos="10203"/>
      </w:tabs>
      <w:spacing w:after="0"/>
      <w:rPr>
        <w:sz w:val="16"/>
        <w:szCs w:val="16"/>
      </w:rPr>
    </w:pPr>
    <w:r w:rsidRPr="009E5E0A">
      <w:rPr>
        <w:color w:val="auto"/>
        <w:sz w:val="16"/>
        <w:szCs w:val="16"/>
      </w:rPr>
      <w:t>Second UA: 37/</w:t>
    </w:r>
    <w:r w:rsidRPr="006A5632">
      <w:rPr>
        <w:color w:val="auto"/>
        <w:sz w:val="16"/>
        <w:szCs w:val="16"/>
      </w:rPr>
      <w:t xml:space="preserve">21 </w:t>
    </w:r>
    <w:r>
      <w:rPr>
        <w:color w:val="auto"/>
        <w:sz w:val="16"/>
        <w:szCs w:val="16"/>
      </w:rPr>
      <w:t xml:space="preserve">Index: </w:t>
    </w:r>
    <w:r w:rsidRPr="006A5632">
      <w:rPr>
        <w:color w:val="auto"/>
        <w:sz w:val="16"/>
        <w:szCs w:val="16"/>
      </w:rPr>
      <w:t xml:space="preserve">MDE 29/4275/2021 </w:t>
    </w:r>
    <w:r>
      <w:rPr>
        <w:sz w:val="16"/>
        <w:szCs w:val="16"/>
      </w:rPr>
      <w:t>Morocco/Western Sahara</w:t>
    </w:r>
    <w:r>
      <w:rPr>
        <w:sz w:val="16"/>
        <w:szCs w:val="16"/>
      </w:rPr>
      <w:tab/>
    </w:r>
    <w:r>
      <w:rPr>
        <w:sz w:val="16"/>
        <w:szCs w:val="16"/>
      </w:rPr>
      <w:tab/>
      <w:t>Date: June 11, 2021</w:t>
    </w:r>
  </w:p>
  <w:p w14:paraId="6FB66070" w14:textId="77777777" w:rsidR="00E45B15" w:rsidRPr="00694265" w:rsidRDefault="00E45B15" w:rsidP="00694265">
    <w:pPr>
      <w:pStyle w:val="Heading2"/>
      <w:numPr>
        <w:ilvl w:val="0"/>
        <w:numId w:val="0"/>
      </w:num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45B1875"/>
    <w:multiLevelType w:val="hybridMultilevel"/>
    <w:tmpl w:val="D748826E"/>
    <w:lvl w:ilvl="0" w:tplc="48345056">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E416ABE"/>
    <w:multiLevelType w:val="hybridMultilevel"/>
    <w:tmpl w:val="70D2C936"/>
    <w:lvl w:ilvl="0" w:tplc="48345056">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5"/>
  </w:num>
  <w:num w:numId="23">
    <w:abstractNumId w:val="24"/>
  </w:num>
  <w:num w:numId="24">
    <w:abstractNumId w:val="1"/>
  </w:num>
  <w:num w:numId="25">
    <w:abstractNumId w:val="16"/>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D57"/>
    <w:rsid w:val="00002D8C"/>
    <w:rsid w:val="00004D79"/>
    <w:rsid w:val="000058B2"/>
    <w:rsid w:val="000059E4"/>
    <w:rsid w:val="00006629"/>
    <w:rsid w:val="00010B70"/>
    <w:rsid w:val="000118A5"/>
    <w:rsid w:val="00021361"/>
    <w:rsid w:val="0002386F"/>
    <w:rsid w:val="000373C1"/>
    <w:rsid w:val="0003779C"/>
    <w:rsid w:val="00057A7E"/>
    <w:rsid w:val="00062C1D"/>
    <w:rsid w:val="00065B8E"/>
    <w:rsid w:val="000736DE"/>
    <w:rsid w:val="00076037"/>
    <w:rsid w:val="00083462"/>
    <w:rsid w:val="00087E2B"/>
    <w:rsid w:val="000901F5"/>
    <w:rsid w:val="000911FF"/>
    <w:rsid w:val="0009130D"/>
    <w:rsid w:val="00092DFA"/>
    <w:rsid w:val="000957C5"/>
    <w:rsid w:val="000A1F14"/>
    <w:rsid w:val="000B02B4"/>
    <w:rsid w:val="000B2886"/>
    <w:rsid w:val="000B4A38"/>
    <w:rsid w:val="000C08AA"/>
    <w:rsid w:val="000C2A0D"/>
    <w:rsid w:val="000C6196"/>
    <w:rsid w:val="000D0ABB"/>
    <w:rsid w:val="000D70C1"/>
    <w:rsid w:val="000E0D61"/>
    <w:rsid w:val="000E1C50"/>
    <w:rsid w:val="000E57D4"/>
    <w:rsid w:val="000F3012"/>
    <w:rsid w:val="000F4D54"/>
    <w:rsid w:val="00100FE4"/>
    <w:rsid w:val="0010162D"/>
    <w:rsid w:val="001037AB"/>
    <w:rsid w:val="0010425E"/>
    <w:rsid w:val="00106837"/>
    <w:rsid w:val="00106D61"/>
    <w:rsid w:val="0011193C"/>
    <w:rsid w:val="0011221A"/>
    <w:rsid w:val="00114556"/>
    <w:rsid w:val="001178BB"/>
    <w:rsid w:val="001217AD"/>
    <w:rsid w:val="00123276"/>
    <w:rsid w:val="0012544D"/>
    <w:rsid w:val="00125846"/>
    <w:rsid w:val="001268AA"/>
    <w:rsid w:val="001300C3"/>
    <w:rsid w:val="00130B8A"/>
    <w:rsid w:val="00133855"/>
    <w:rsid w:val="001360E4"/>
    <w:rsid w:val="001421C3"/>
    <w:rsid w:val="0014531F"/>
    <w:rsid w:val="0014617E"/>
    <w:rsid w:val="00147367"/>
    <w:rsid w:val="001526C3"/>
    <w:rsid w:val="00154A26"/>
    <w:rsid w:val="001561F4"/>
    <w:rsid w:val="001575B4"/>
    <w:rsid w:val="0016118D"/>
    <w:rsid w:val="001648DB"/>
    <w:rsid w:val="00166DB3"/>
    <w:rsid w:val="00174398"/>
    <w:rsid w:val="00175FB9"/>
    <w:rsid w:val="00176678"/>
    <w:rsid w:val="001773D1"/>
    <w:rsid w:val="00177779"/>
    <w:rsid w:val="00180845"/>
    <w:rsid w:val="00180E79"/>
    <w:rsid w:val="001821BA"/>
    <w:rsid w:val="00183DD6"/>
    <w:rsid w:val="0019118D"/>
    <w:rsid w:val="00194CD5"/>
    <w:rsid w:val="001A1CE5"/>
    <w:rsid w:val="001A1D20"/>
    <w:rsid w:val="001A1D46"/>
    <w:rsid w:val="001A29C8"/>
    <w:rsid w:val="001A556C"/>
    <w:rsid w:val="001A635D"/>
    <w:rsid w:val="001A6AC9"/>
    <w:rsid w:val="001B02D5"/>
    <w:rsid w:val="001C1BD0"/>
    <w:rsid w:val="001C3CCA"/>
    <w:rsid w:val="001C7F36"/>
    <w:rsid w:val="001D52A5"/>
    <w:rsid w:val="001D6344"/>
    <w:rsid w:val="001E2045"/>
    <w:rsid w:val="00201189"/>
    <w:rsid w:val="00202850"/>
    <w:rsid w:val="002036C0"/>
    <w:rsid w:val="00211F45"/>
    <w:rsid w:val="00213AF4"/>
    <w:rsid w:val="00215C3E"/>
    <w:rsid w:val="00215E33"/>
    <w:rsid w:val="002206BA"/>
    <w:rsid w:val="00225A11"/>
    <w:rsid w:val="00226A48"/>
    <w:rsid w:val="00227B8F"/>
    <w:rsid w:val="0025041D"/>
    <w:rsid w:val="00251933"/>
    <w:rsid w:val="00252840"/>
    <w:rsid w:val="002558D7"/>
    <w:rsid w:val="0025792F"/>
    <w:rsid w:val="00257AA0"/>
    <w:rsid w:val="00261347"/>
    <w:rsid w:val="00261CC7"/>
    <w:rsid w:val="00265A0C"/>
    <w:rsid w:val="002665C3"/>
    <w:rsid w:val="00267383"/>
    <w:rsid w:val="002703E7"/>
    <w:rsid w:val="002709C3"/>
    <w:rsid w:val="002739C9"/>
    <w:rsid w:val="00273E9A"/>
    <w:rsid w:val="00286953"/>
    <w:rsid w:val="00291184"/>
    <w:rsid w:val="00292391"/>
    <w:rsid w:val="002A2F36"/>
    <w:rsid w:val="002B2E9B"/>
    <w:rsid w:val="002C06A6"/>
    <w:rsid w:val="002C0F12"/>
    <w:rsid w:val="002C18BE"/>
    <w:rsid w:val="002C5FE4"/>
    <w:rsid w:val="002C7F1F"/>
    <w:rsid w:val="002D27E0"/>
    <w:rsid w:val="002D35DF"/>
    <w:rsid w:val="002D48CD"/>
    <w:rsid w:val="002D4D83"/>
    <w:rsid w:val="002D5454"/>
    <w:rsid w:val="002D5CA1"/>
    <w:rsid w:val="002E20FF"/>
    <w:rsid w:val="002E2549"/>
    <w:rsid w:val="002E35D4"/>
    <w:rsid w:val="002E3658"/>
    <w:rsid w:val="002F3C80"/>
    <w:rsid w:val="002F73C8"/>
    <w:rsid w:val="003010D8"/>
    <w:rsid w:val="0031230A"/>
    <w:rsid w:val="00312E6B"/>
    <w:rsid w:val="00313E8B"/>
    <w:rsid w:val="00314CC3"/>
    <w:rsid w:val="00320461"/>
    <w:rsid w:val="0032122E"/>
    <w:rsid w:val="00325837"/>
    <w:rsid w:val="00330DD2"/>
    <w:rsid w:val="00332E6F"/>
    <w:rsid w:val="003334C1"/>
    <w:rsid w:val="0033624A"/>
    <w:rsid w:val="003373A5"/>
    <w:rsid w:val="00337826"/>
    <w:rsid w:val="0034128A"/>
    <w:rsid w:val="0034324D"/>
    <w:rsid w:val="00343323"/>
    <w:rsid w:val="00347DB9"/>
    <w:rsid w:val="00350BC0"/>
    <w:rsid w:val="0035329F"/>
    <w:rsid w:val="00355617"/>
    <w:rsid w:val="003621D3"/>
    <w:rsid w:val="0036280A"/>
    <w:rsid w:val="003727F2"/>
    <w:rsid w:val="00374E30"/>
    <w:rsid w:val="00376EF4"/>
    <w:rsid w:val="003777CE"/>
    <w:rsid w:val="003831C6"/>
    <w:rsid w:val="003858D9"/>
    <w:rsid w:val="003904F0"/>
    <w:rsid w:val="0039100B"/>
    <w:rsid w:val="00395AE7"/>
    <w:rsid w:val="003975C9"/>
    <w:rsid w:val="003A7E3E"/>
    <w:rsid w:val="003B294A"/>
    <w:rsid w:val="003B31A3"/>
    <w:rsid w:val="003B79EF"/>
    <w:rsid w:val="003C3210"/>
    <w:rsid w:val="003C5EEA"/>
    <w:rsid w:val="003C7CB6"/>
    <w:rsid w:val="003D0131"/>
    <w:rsid w:val="003D5C99"/>
    <w:rsid w:val="003E1CBB"/>
    <w:rsid w:val="003F3D5D"/>
    <w:rsid w:val="00402F31"/>
    <w:rsid w:val="00404332"/>
    <w:rsid w:val="0040488D"/>
    <w:rsid w:val="00407755"/>
    <w:rsid w:val="00412CAB"/>
    <w:rsid w:val="004146DE"/>
    <w:rsid w:val="004167F5"/>
    <w:rsid w:val="00417DB9"/>
    <w:rsid w:val="00421BF4"/>
    <w:rsid w:val="00421C8F"/>
    <w:rsid w:val="0042210F"/>
    <w:rsid w:val="00422FEB"/>
    <w:rsid w:val="00423FA4"/>
    <w:rsid w:val="00427B18"/>
    <w:rsid w:val="0043122F"/>
    <w:rsid w:val="004334BF"/>
    <w:rsid w:val="00434054"/>
    <w:rsid w:val="00437E4C"/>
    <w:rsid w:val="004408A1"/>
    <w:rsid w:val="00442E5B"/>
    <w:rsid w:val="0044379B"/>
    <w:rsid w:val="00443A47"/>
    <w:rsid w:val="004456AA"/>
    <w:rsid w:val="00445D50"/>
    <w:rsid w:val="00453538"/>
    <w:rsid w:val="00456685"/>
    <w:rsid w:val="004603A2"/>
    <w:rsid w:val="004702E1"/>
    <w:rsid w:val="00470378"/>
    <w:rsid w:val="0047600E"/>
    <w:rsid w:val="00480E08"/>
    <w:rsid w:val="00481D36"/>
    <w:rsid w:val="00482E44"/>
    <w:rsid w:val="004840A2"/>
    <w:rsid w:val="00486088"/>
    <w:rsid w:val="00492FA8"/>
    <w:rsid w:val="00494367"/>
    <w:rsid w:val="004A15A3"/>
    <w:rsid w:val="004A1BDD"/>
    <w:rsid w:val="004A32E2"/>
    <w:rsid w:val="004B1E15"/>
    <w:rsid w:val="004B2367"/>
    <w:rsid w:val="004B257F"/>
    <w:rsid w:val="004B27E1"/>
    <w:rsid w:val="004B381D"/>
    <w:rsid w:val="004C1767"/>
    <w:rsid w:val="004C265C"/>
    <w:rsid w:val="004C2F61"/>
    <w:rsid w:val="004C71F5"/>
    <w:rsid w:val="004D00E0"/>
    <w:rsid w:val="004D41DC"/>
    <w:rsid w:val="004E6950"/>
    <w:rsid w:val="004F2D55"/>
    <w:rsid w:val="004F537F"/>
    <w:rsid w:val="004F558C"/>
    <w:rsid w:val="004F57F3"/>
    <w:rsid w:val="004F57F4"/>
    <w:rsid w:val="004F6257"/>
    <w:rsid w:val="005000A0"/>
    <w:rsid w:val="00504FBC"/>
    <w:rsid w:val="00510FC9"/>
    <w:rsid w:val="005115DA"/>
    <w:rsid w:val="00517E88"/>
    <w:rsid w:val="005363CA"/>
    <w:rsid w:val="00540A91"/>
    <w:rsid w:val="0054122A"/>
    <w:rsid w:val="00542F58"/>
    <w:rsid w:val="00545423"/>
    <w:rsid w:val="00546BD8"/>
    <w:rsid w:val="00547E71"/>
    <w:rsid w:val="00565462"/>
    <w:rsid w:val="005668D0"/>
    <w:rsid w:val="00566F5B"/>
    <w:rsid w:val="00567FF3"/>
    <w:rsid w:val="0057138F"/>
    <w:rsid w:val="00572CCD"/>
    <w:rsid w:val="0057440A"/>
    <w:rsid w:val="00581A12"/>
    <w:rsid w:val="0058606E"/>
    <w:rsid w:val="00590F6B"/>
    <w:rsid w:val="00592C3E"/>
    <w:rsid w:val="00596449"/>
    <w:rsid w:val="005A22D5"/>
    <w:rsid w:val="005A3E28"/>
    <w:rsid w:val="005A71AD"/>
    <w:rsid w:val="005A7F1B"/>
    <w:rsid w:val="005B227F"/>
    <w:rsid w:val="005B59ED"/>
    <w:rsid w:val="005B5C5A"/>
    <w:rsid w:val="005C3B7A"/>
    <w:rsid w:val="005C74A1"/>
    <w:rsid w:val="005C751F"/>
    <w:rsid w:val="005D14AA"/>
    <w:rsid w:val="005D2C37"/>
    <w:rsid w:val="005D7287"/>
    <w:rsid w:val="005D7D1C"/>
    <w:rsid w:val="005E2C0D"/>
    <w:rsid w:val="005F0355"/>
    <w:rsid w:val="005F3221"/>
    <w:rsid w:val="005F5E43"/>
    <w:rsid w:val="005F5F50"/>
    <w:rsid w:val="00600998"/>
    <w:rsid w:val="00601899"/>
    <w:rsid w:val="00603680"/>
    <w:rsid w:val="00606108"/>
    <w:rsid w:val="006119F1"/>
    <w:rsid w:val="00614D35"/>
    <w:rsid w:val="006201FC"/>
    <w:rsid w:val="0062025A"/>
    <w:rsid w:val="00620ADD"/>
    <w:rsid w:val="00632884"/>
    <w:rsid w:val="00633D98"/>
    <w:rsid w:val="00640EF2"/>
    <w:rsid w:val="0064718C"/>
    <w:rsid w:val="0065049B"/>
    <w:rsid w:val="00650D73"/>
    <w:rsid w:val="0065230C"/>
    <w:rsid w:val="00654A99"/>
    <w:rsid w:val="006558EE"/>
    <w:rsid w:val="00655CDE"/>
    <w:rsid w:val="00657231"/>
    <w:rsid w:val="0066416C"/>
    <w:rsid w:val="006658A8"/>
    <w:rsid w:val="00667FBC"/>
    <w:rsid w:val="006752FC"/>
    <w:rsid w:val="00675AE4"/>
    <w:rsid w:val="0068009D"/>
    <w:rsid w:val="00685420"/>
    <w:rsid w:val="00685CEA"/>
    <w:rsid w:val="0069200F"/>
    <w:rsid w:val="00694265"/>
    <w:rsid w:val="0069571A"/>
    <w:rsid w:val="006A0BB9"/>
    <w:rsid w:val="006A4F35"/>
    <w:rsid w:val="006A5632"/>
    <w:rsid w:val="006A6BC3"/>
    <w:rsid w:val="006B0F5C"/>
    <w:rsid w:val="006B12FA"/>
    <w:rsid w:val="006B31EA"/>
    <w:rsid w:val="006B461E"/>
    <w:rsid w:val="006B5D72"/>
    <w:rsid w:val="006C3C21"/>
    <w:rsid w:val="006C7A31"/>
    <w:rsid w:val="006D5C09"/>
    <w:rsid w:val="006E6E8D"/>
    <w:rsid w:val="006F251D"/>
    <w:rsid w:val="006F4C28"/>
    <w:rsid w:val="00700A9E"/>
    <w:rsid w:val="0070364E"/>
    <w:rsid w:val="00707C82"/>
    <w:rsid w:val="007104E8"/>
    <w:rsid w:val="007156FC"/>
    <w:rsid w:val="00716942"/>
    <w:rsid w:val="007173E9"/>
    <w:rsid w:val="00724BD0"/>
    <w:rsid w:val="00727194"/>
    <w:rsid w:val="00727519"/>
    <w:rsid w:val="00727CA7"/>
    <w:rsid w:val="0073431C"/>
    <w:rsid w:val="00735444"/>
    <w:rsid w:val="00736038"/>
    <w:rsid w:val="00740E91"/>
    <w:rsid w:val="00745891"/>
    <w:rsid w:val="00745CE4"/>
    <w:rsid w:val="007527D1"/>
    <w:rsid w:val="00755748"/>
    <w:rsid w:val="00761AFE"/>
    <w:rsid w:val="007629D3"/>
    <w:rsid w:val="00762C0A"/>
    <w:rsid w:val="0076310C"/>
    <w:rsid w:val="007656E7"/>
    <w:rsid w:val="00765B74"/>
    <w:rsid w:val="007666A4"/>
    <w:rsid w:val="007722A5"/>
    <w:rsid w:val="00773365"/>
    <w:rsid w:val="00777C59"/>
    <w:rsid w:val="00781624"/>
    <w:rsid w:val="00781E3C"/>
    <w:rsid w:val="007858BA"/>
    <w:rsid w:val="007863B8"/>
    <w:rsid w:val="007878E8"/>
    <w:rsid w:val="00790B1B"/>
    <w:rsid w:val="00791DE4"/>
    <w:rsid w:val="007A03F3"/>
    <w:rsid w:val="007A223F"/>
    <w:rsid w:val="007A2ABA"/>
    <w:rsid w:val="007A2E64"/>
    <w:rsid w:val="007A378D"/>
    <w:rsid w:val="007A3AEA"/>
    <w:rsid w:val="007A4013"/>
    <w:rsid w:val="007A7F97"/>
    <w:rsid w:val="007B4F3E"/>
    <w:rsid w:val="007B7197"/>
    <w:rsid w:val="007C015B"/>
    <w:rsid w:val="007C360C"/>
    <w:rsid w:val="007C4DD1"/>
    <w:rsid w:val="007C6CD0"/>
    <w:rsid w:val="007E4150"/>
    <w:rsid w:val="007E5569"/>
    <w:rsid w:val="007F72FF"/>
    <w:rsid w:val="007F7B5E"/>
    <w:rsid w:val="0080386A"/>
    <w:rsid w:val="00804AA3"/>
    <w:rsid w:val="008056E9"/>
    <w:rsid w:val="0081049F"/>
    <w:rsid w:val="00811A9E"/>
    <w:rsid w:val="00812F96"/>
    <w:rsid w:val="00814632"/>
    <w:rsid w:val="0081467C"/>
    <w:rsid w:val="0082127B"/>
    <w:rsid w:val="00827A40"/>
    <w:rsid w:val="00834339"/>
    <w:rsid w:val="008400AB"/>
    <w:rsid w:val="00844F48"/>
    <w:rsid w:val="008455C2"/>
    <w:rsid w:val="00846E45"/>
    <w:rsid w:val="00860FE8"/>
    <w:rsid w:val="00863C03"/>
    <w:rsid w:val="00864035"/>
    <w:rsid w:val="00866873"/>
    <w:rsid w:val="00871A8A"/>
    <w:rsid w:val="008763F4"/>
    <w:rsid w:val="00880275"/>
    <w:rsid w:val="00881203"/>
    <w:rsid w:val="008849EA"/>
    <w:rsid w:val="00891FE8"/>
    <w:rsid w:val="00895759"/>
    <w:rsid w:val="008961DD"/>
    <w:rsid w:val="008976E0"/>
    <w:rsid w:val="008A19B6"/>
    <w:rsid w:val="008B5C36"/>
    <w:rsid w:val="008C1384"/>
    <w:rsid w:val="008D16ED"/>
    <w:rsid w:val="008D2A6B"/>
    <w:rsid w:val="008D49A5"/>
    <w:rsid w:val="008E0B66"/>
    <w:rsid w:val="008E172D"/>
    <w:rsid w:val="008E463E"/>
    <w:rsid w:val="008F17A7"/>
    <w:rsid w:val="008F6204"/>
    <w:rsid w:val="00902730"/>
    <w:rsid w:val="00906910"/>
    <w:rsid w:val="00906C9F"/>
    <w:rsid w:val="009206D2"/>
    <w:rsid w:val="00921577"/>
    <w:rsid w:val="009259E1"/>
    <w:rsid w:val="00932CAD"/>
    <w:rsid w:val="00936DC2"/>
    <w:rsid w:val="0095188F"/>
    <w:rsid w:val="009530D5"/>
    <w:rsid w:val="009550A0"/>
    <w:rsid w:val="00955621"/>
    <w:rsid w:val="0095697F"/>
    <w:rsid w:val="00960C64"/>
    <w:rsid w:val="00963D4F"/>
    <w:rsid w:val="00967F8F"/>
    <w:rsid w:val="0097218E"/>
    <w:rsid w:val="00974B97"/>
    <w:rsid w:val="00974CE5"/>
    <w:rsid w:val="00976E0D"/>
    <w:rsid w:val="00980425"/>
    <w:rsid w:val="0098665B"/>
    <w:rsid w:val="0098779F"/>
    <w:rsid w:val="00990D7D"/>
    <w:rsid w:val="00991C69"/>
    <w:rsid w:val="009923C0"/>
    <w:rsid w:val="009951DC"/>
    <w:rsid w:val="009961AA"/>
    <w:rsid w:val="009A43EC"/>
    <w:rsid w:val="009A4C5F"/>
    <w:rsid w:val="009B3BC5"/>
    <w:rsid w:val="009B78FE"/>
    <w:rsid w:val="009C3521"/>
    <w:rsid w:val="009C4461"/>
    <w:rsid w:val="009C6B5A"/>
    <w:rsid w:val="009C7952"/>
    <w:rsid w:val="009D7A4A"/>
    <w:rsid w:val="009E097D"/>
    <w:rsid w:val="009E3AAB"/>
    <w:rsid w:val="009E45D1"/>
    <w:rsid w:val="009E5E0A"/>
    <w:rsid w:val="009E7E6E"/>
    <w:rsid w:val="009F2790"/>
    <w:rsid w:val="009F36A6"/>
    <w:rsid w:val="00A02275"/>
    <w:rsid w:val="00A02331"/>
    <w:rsid w:val="00A07E67"/>
    <w:rsid w:val="00A10823"/>
    <w:rsid w:val="00A137F4"/>
    <w:rsid w:val="00A13990"/>
    <w:rsid w:val="00A17B95"/>
    <w:rsid w:val="00A2192A"/>
    <w:rsid w:val="00A21E16"/>
    <w:rsid w:val="00A228BF"/>
    <w:rsid w:val="00A25586"/>
    <w:rsid w:val="00A31F72"/>
    <w:rsid w:val="00A41FC6"/>
    <w:rsid w:val="00A44B1B"/>
    <w:rsid w:val="00A4574D"/>
    <w:rsid w:val="00A4583A"/>
    <w:rsid w:val="00A516E5"/>
    <w:rsid w:val="00A55934"/>
    <w:rsid w:val="00A62C18"/>
    <w:rsid w:val="00A66281"/>
    <w:rsid w:val="00A70902"/>
    <w:rsid w:val="00A70D9D"/>
    <w:rsid w:val="00A7548F"/>
    <w:rsid w:val="00A763D2"/>
    <w:rsid w:val="00A77AEC"/>
    <w:rsid w:val="00A80694"/>
    <w:rsid w:val="00A81673"/>
    <w:rsid w:val="00A87F9D"/>
    <w:rsid w:val="00A90EA6"/>
    <w:rsid w:val="00A91227"/>
    <w:rsid w:val="00A938BA"/>
    <w:rsid w:val="00A97519"/>
    <w:rsid w:val="00AA42C5"/>
    <w:rsid w:val="00AA5854"/>
    <w:rsid w:val="00AB5744"/>
    <w:rsid w:val="00AB5C6E"/>
    <w:rsid w:val="00AB7E5D"/>
    <w:rsid w:val="00AC15B7"/>
    <w:rsid w:val="00AC2873"/>
    <w:rsid w:val="00AC367F"/>
    <w:rsid w:val="00AC4DA3"/>
    <w:rsid w:val="00AC67E1"/>
    <w:rsid w:val="00AD289A"/>
    <w:rsid w:val="00AD2DC4"/>
    <w:rsid w:val="00AE4214"/>
    <w:rsid w:val="00AF0FCD"/>
    <w:rsid w:val="00AF5FF0"/>
    <w:rsid w:val="00AF6A3C"/>
    <w:rsid w:val="00B006C1"/>
    <w:rsid w:val="00B04049"/>
    <w:rsid w:val="00B04424"/>
    <w:rsid w:val="00B07303"/>
    <w:rsid w:val="00B112E2"/>
    <w:rsid w:val="00B132BE"/>
    <w:rsid w:val="00B1409F"/>
    <w:rsid w:val="00B206A8"/>
    <w:rsid w:val="00B26DEE"/>
    <w:rsid w:val="00B27341"/>
    <w:rsid w:val="00B276AE"/>
    <w:rsid w:val="00B3537D"/>
    <w:rsid w:val="00B379E4"/>
    <w:rsid w:val="00B408D4"/>
    <w:rsid w:val="00B52B01"/>
    <w:rsid w:val="00B63B33"/>
    <w:rsid w:val="00B6690B"/>
    <w:rsid w:val="00B7545C"/>
    <w:rsid w:val="00B83ABB"/>
    <w:rsid w:val="00B85F13"/>
    <w:rsid w:val="00B90A36"/>
    <w:rsid w:val="00B92AEC"/>
    <w:rsid w:val="00B953C7"/>
    <w:rsid w:val="00B957E6"/>
    <w:rsid w:val="00B97626"/>
    <w:rsid w:val="00BA0E81"/>
    <w:rsid w:val="00BA6913"/>
    <w:rsid w:val="00BB0648"/>
    <w:rsid w:val="00BB0B3B"/>
    <w:rsid w:val="00BB1472"/>
    <w:rsid w:val="00BC7111"/>
    <w:rsid w:val="00BD0B43"/>
    <w:rsid w:val="00BD4517"/>
    <w:rsid w:val="00BE0D92"/>
    <w:rsid w:val="00BE0DA5"/>
    <w:rsid w:val="00BE1B69"/>
    <w:rsid w:val="00BE1E65"/>
    <w:rsid w:val="00BE4685"/>
    <w:rsid w:val="00BE5354"/>
    <w:rsid w:val="00BE6035"/>
    <w:rsid w:val="00BE7B92"/>
    <w:rsid w:val="00BE7FAD"/>
    <w:rsid w:val="00BF1EEE"/>
    <w:rsid w:val="00BF2AAC"/>
    <w:rsid w:val="00BF4778"/>
    <w:rsid w:val="00BF4A39"/>
    <w:rsid w:val="00BF508F"/>
    <w:rsid w:val="00BF7136"/>
    <w:rsid w:val="00C01CAC"/>
    <w:rsid w:val="00C02762"/>
    <w:rsid w:val="00C03AF1"/>
    <w:rsid w:val="00C0677B"/>
    <w:rsid w:val="00C07F1E"/>
    <w:rsid w:val="00C125B4"/>
    <w:rsid w:val="00C162AD"/>
    <w:rsid w:val="00C17D6F"/>
    <w:rsid w:val="00C200C0"/>
    <w:rsid w:val="00C359CF"/>
    <w:rsid w:val="00C370BB"/>
    <w:rsid w:val="00C37816"/>
    <w:rsid w:val="00C409DE"/>
    <w:rsid w:val="00C415B8"/>
    <w:rsid w:val="00C460DB"/>
    <w:rsid w:val="00C47528"/>
    <w:rsid w:val="00C50CEC"/>
    <w:rsid w:val="00C538D1"/>
    <w:rsid w:val="00C5681C"/>
    <w:rsid w:val="00C607FB"/>
    <w:rsid w:val="00C644BC"/>
    <w:rsid w:val="00C660C6"/>
    <w:rsid w:val="00C70690"/>
    <w:rsid w:val="00C70C0D"/>
    <w:rsid w:val="00C71BA6"/>
    <w:rsid w:val="00C73904"/>
    <w:rsid w:val="00C75DC0"/>
    <w:rsid w:val="00C76EE0"/>
    <w:rsid w:val="00C8330C"/>
    <w:rsid w:val="00C8482A"/>
    <w:rsid w:val="00C85BFA"/>
    <w:rsid w:val="00C85EFE"/>
    <w:rsid w:val="00C934DE"/>
    <w:rsid w:val="00C93CB2"/>
    <w:rsid w:val="00CA13A3"/>
    <w:rsid w:val="00CA51AF"/>
    <w:rsid w:val="00CA5CB1"/>
    <w:rsid w:val="00CB38B4"/>
    <w:rsid w:val="00CB3BBA"/>
    <w:rsid w:val="00CC2E67"/>
    <w:rsid w:val="00CD21D3"/>
    <w:rsid w:val="00CD2995"/>
    <w:rsid w:val="00CD7761"/>
    <w:rsid w:val="00CF7805"/>
    <w:rsid w:val="00D00532"/>
    <w:rsid w:val="00D007F8"/>
    <w:rsid w:val="00D030C9"/>
    <w:rsid w:val="00D041D3"/>
    <w:rsid w:val="00D05A52"/>
    <w:rsid w:val="00D06E69"/>
    <w:rsid w:val="00D114C6"/>
    <w:rsid w:val="00D142D0"/>
    <w:rsid w:val="00D145D2"/>
    <w:rsid w:val="00D14DC9"/>
    <w:rsid w:val="00D16858"/>
    <w:rsid w:val="00D17147"/>
    <w:rsid w:val="00D201D2"/>
    <w:rsid w:val="00D22969"/>
    <w:rsid w:val="00D23D90"/>
    <w:rsid w:val="00D26BF9"/>
    <w:rsid w:val="00D26E02"/>
    <w:rsid w:val="00D27E7D"/>
    <w:rsid w:val="00D3031A"/>
    <w:rsid w:val="00D31E22"/>
    <w:rsid w:val="00D35879"/>
    <w:rsid w:val="00D47210"/>
    <w:rsid w:val="00D512E7"/>
    <w:rsid w:val="00D54217"/>
    <w:rsid w:val="00D5674D"/>
    <w:rsid w:val="00D57052"/>
    <w:rsid w:val="00D612EF"/>
    <w:rsid w:val="00D6296D"/>
    <w:rsid w:val="00D62977"/>
    <w:rsid w:val="00D635A1"/>
    <w:rsid w:val="00D6411A"/>
    <w:rsid w:val="00D67ABF"/>
    <w:rsid w:val="00D749E6"/>
    <w:rsid w:val="00D834E2"/>
    <w:rsid w:val="00D835E8"/>
    <w:rsid w:val="00D839E9"/>
    <w:rsid w:val="00D840CD"/>
    <w:rsid w:val="00D844EE"/>
    <w:rsid w:val="00D847F8"/>
    <w:rsid w:val="00D866CA"/>
    <w:rsid w:val="00D90465"/>
    <w:rsid w:val="00D9711C"/>
    <w:rsid w:val="00DA403F"/>
    <w:rsid w:val="00DA7061"/>
    <w:rsid w:val="00DB7D74"/>
    <w:rsid w:val="00DC5A30"/>
    <w:rsid w:val="00DC6266"/>
    <w:rsid w:val="00DC65A4"/>
    <w:rsid w:val="00DD0749"/>
    <w:rsid w:val="00DD346F"/>
    <w:rsid w:val="00DD6A9A"/>
    <w:rsid w:val="00DE20C5"/>
    <w:rsid w:val="00DE57BD"/>
    <w:rsid w:val="00DF1141"/>
    <w:rsid w:val="00DF3644"/>
    <w:rsid w:val="00DF3DF5"/>
    <w:rsid w:val="00DF4E53"/>
    <w:rsid w:val="00DF580B"/>
    <w:rsid w:val="00DF63A6"/>
    <w:rsid w:val="00E04AF0"/>
    <w:rsid w:val="00E05EAC"/>
    <w:rsid w:val="00E12FD3"/>
    <w:rsid w:val="00E22AAE"/>
    <w:rsid w:val="00E242E9"/>
    <w:rsid w:val="00E27403"/>
    <w:rsid w:val="00E375EC"/>
    <w:rsid w:val="00E37B98"/>
    <w:rsid w:val="00E406B4"/>
    <w:rsid w:val="00E40EAA"/>
    <w:rsid w:val="00E43F3A"/>
    <w:rsid w:val="00E43F98"/>
    <w:rsid w:val="00E44A07"/>
    <w:rsid w:val="00E45B15"/>
    <w:rsid w:val="00E6014B"/>
    <w:rsid w:val="00E602D9"/>
    <w:rsid w:val="00E6284F"/>
    <w:rsid w:val="00E63C23"/>
    <w:rsid w:val="00E63CEF"/>
    <w:rsid w:val="00E65D5E"/>
    <w:rsid w:val="00E67C6B"/>
    <w:rsid w:val="00E707D9"/>
    <w:rsid w:val="00E7569C"/>
    <w:rsid w:val="00E76516"/>
    <w:rsid w:val="00E778FE"/>
    <w:rsid w:val="00E830A0"/>
    <w:rsid w:val="00E8442D"/>
    <w:rsid w:val="00E92850"/>
    <w:rsid w:val="00E92B61"/>
    <w:rsid w:val="00E96499"/>
    <w:rsid w:val="00E97AA0"/>
    <w:rsid w:val="00EA0F19"/>
    <w:rsid w:val="00EA1562"/>
    <w:rsid w:val="00EA68CE"/>
    <w:rsid w:val="00EA77AC"/>
    <w:rsid w:val="00EB1C45"/>
    <w:rsid w:val="00EB51EB"/>
    <w:rsid w:val="00EC265F"/>
    <w:rsid w:val="00EC551B"/>
    <w:rsid w:val="00EC6535"/>
    <w:rsid w:val="00EC677A"/>
    <w:rsid w:val="00ED0585"/>
    <w:rsid w:val="00ED60ED"/>
    <w:rsid w:val="00EE1B79"/>
    <w:rsid w:val="00EE486D"/>
    <w:rsid w:val="00EE58D8"/>
    <w:rsid w:val="00EF284E"/>
    <w:rsid w:val="00F1046E"/>
    <w:rsid w:val="00F158E5"/>
    <w:rsid w:val="00F25445"/>
    <w:rsid w:val="00F322A8"/>
    <w:rsid w:val="00F3436F"/>
    <w:rsid w:val="00F432FF"/>
    <w:rsid w:val="00F45927"/>
    <w:rsid w:val="00F53F0F"/>
    <w:rsid w:val="00F558D1"/>
    <w:rsid w:val="00F600A6"/>
    <w:rsid w:val="00F65D4B"/>
    <w:rsid w:val="00F7535B"/>
    <w:rsid w:val="00F7577A"/>
    <w:rsid w:val="00F768B2"/>
    <w:rsid w:val="00F771BD"/>
    <w:rsid w:val="00F77F58"/>
    <w:rsid w:val="00F83561"/>
    <w:rsid w:val="00F83783"/>
    <w:rsid w:val="00F83EDB"/>
    <w:rsid w:val="00F91619"/>
    <w:rsid w:val="00F93094"/>
    <w:rsid w:val="00F93B63"/>
    <w:rsid w:val="00F9400E"/>
    <w:rsid w:val="00FA1C07"/>
    <w:rsid w:val="00FA48E3"/>
    <w:rsid w:val="00FA4E88"/>
    <w:rsid w:val="00FA7368"/>
    <w:rsid w:val="00FB2CBD"/>
    <w:rsid w:val="00FB33F9"/>
    <w:rsid w:val="00FB54DD"/>
    <w:rsid w:val="00FB6A97"/>
    <w:rsid w:val="00FB6F6C"/>
    <w:rsid w:val="00FC01A6"/>
    <w:rsid w:val="00FD3485"/>
    <w:rsid w:val="00FD55F0"/>
    <w:rsid w:val="00FD77C7"/>
    <w:rsid w:val="00FE0200"/>
    <w:rsid w:val="00FE4370"/>
    <w:rsid w:val="00FE4633"/>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DA7061"/>
    <w:rPr>
      <w:rFonts w:ascii="Amnesty Trade Gothic" w:hAnsi="Amnesty Trade Gothic"/>
      <w:color w:val="000000"/>
      <w:sz w:val="18"/>
      <w:szCs w:val="24"/>
      <w:lang w:eastAsia="ar-SA"/>
    </w:rPr>
  </w:style>
  <w:style w:type="character" w:customStyle="1" w:styleId="UnresolvedMention2">
    <w:name w:val="Unresolved Mention2"/>
    <w:basedOn w:val="DefaultParagraphFont"/>
    <w:uiPriority w:val="99"/>
    <w:semiHidden/>
    <w:unhideWhenUsed/>
    <w:rsid w:val="001037AB"/>
    <w:rPr>
      <w:color w:val="605E5C"/>
      <w:shd w:val="clear" w:color="auto" w:fill="E1DFDD"/>
    </w:rPr>
  </w:style>
  <w:style w:type="character" w:styleId="UnresolvedMention">
    <w:name w:val="Unresolved Mention"/>
    <w:basedOn w:val="DefaultParagraphFont"/>
    <w:uiPriority w:val="99"/>
    <w:semiHidden/>
    <w:unhideWhenUsed/>
    <w:rsid w:val="00D06E69"/>
    <w:rPr>
      <w:color w:val="605E5C"/>
      <w:shd w:val="clear" w:color="auto" w:fill="E1DFDD"/>
    </w:rPr>
  </w:style>
  <w:style w:type="paragraph" w:customStyle="1" w:styleId="paragraph">
    <w:name w:val="paragraph"/>
    <w:basedOn w:val="Normal"/>
    <w:rsid w:val="0069426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94265"/>
  </w:style>
  <w:style w:type="character" w:customStyle="1" w:styleId="eop">
    <w:name w:val="eop"/>
    <w:basedOn w:val="DefaultParagraphFont"/>
    <w:rsid w:val="0069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ChefGov_m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documents/mde29/3946/2021/en/" TargetMode="External"/><Relationship Id="rId2" Type="http://schemas.openxmlformats.org/officeDocument/2006/relationships/numbering" Target="numbering.xml"/><Relationship Id="rId16" Type="http://schemas.openxmlformats.org/officeDocument/2006/relationships/hyperlink" Target="https://twitter.com/morocco_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washingtonembmorocco@maec.gov.m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Elotmanisaa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F4E5-9368-4EFD-89E2-033D8BB8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2021-06-28T19:27:00Z</cp:lastPrinted>
  <dcterms:created xsi:type="dcterms:W3CDTF">2021-06-28T19:27:00Z</dcterms:created>
  <dcterms:modified xsi:type="dcterms:W3CDTF">2021-06-28T19:27:00Z</dcterms:modified>
</cp:coreProperties>
</file>