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3EAA1089" w:rsidR="0034128A" w:rsidRPr="00AA2A3F" w:rsidRDefault="0034128A" w:rsidP="00C268DE">
      <w:pPr>
        <w:pStyle w:val="AIUrgentActionTopHeading"/>
        <w:tabs>
          <w:tab w:val="clear" w:pos="567"/>
        </w:tabs>
        <w:spacing w:line="240" w:lineRule="auto"/>
        <w:rPr>
          <w:rFonts w:cs="Arial"/>
          <w:sz w:val="60"/>
          <w:szCs w:val="60"/>
        </w:rPr>
      </w:pPr>
      <w:r w:rsidRPr="00AA2A3F">
        <w:rPr>
          <w:rFonts w:cs="Arial"/>
          <w:sz w:val="60"/>
          <w:szCs w:val="60"/>
          <w:highlight w:val="yellow"/>
        </w:rPr>
        <w:t>URGENT ACTION</w:t>
      </w:r>
    </w:p>
    <w:p w14:paraId="76BC4611" w14:textId="77777777" w:rsidR="005D2C37" w:rsidRPr="00C268DE" w:rsidRDefault="005D2C37" w:rsidP="00C268DE">
      <w:pPr>
        <w:pStyle w:val="Default"/>
        <w:rPr>
          <w:b/>
          <w:sz w:val="14"/>
          <w:szCs w:val="14"/>
        </w:rPr>
      </w:pPr>
    </w:p>
    <w:p w14:paraId="68925170" w14:textId="0E7E9E02" w:rsidR="001A3A64" w:rsidRPr="00C268DE" w:rsidRDefault="00817C33" w:rsidP="00C268DE">
      <w:pPr>
        <w:spacing w:after="0" w:line="240" w:lineRule="auto"/>
        <w:rPr>
          <w:rFonts w:ascii="Arial" w:hAnsi="Arial" w:cs="Arial"/>
          <w:b/>
          <w:i/>
          <w:sz w:val="36"/>
          <w:szCs w:val="36"/>
          <w:lang w:eastAsia="es-MX"/>
        </w:rPr>
      </w:pPr>
      <w:r w:rsidRPr="00C268DE">
        <w:rPr>
          <w:rFonts w:ascii="Arial" w:hAnsi="Arial" w:cs="Arial"/>
          <w:b/>
          <w:sz w:val="36"/>
          <w:szCs w:val="36"/>
          <w:lang w:eastAsia="es-MX"/>
        </w:rPr>
        <w:t>JOURNALIST FACING TORTURE AFTER ABDUCTION</w:t>
      </w:r>
    </w:p>
    <w:p w14:paraId="5A3394C3" w14:textId="00B78A05" w:rsidR="00E52689" w:rsidRPr="00C268DE" w:rsidRDefault="00D262D9" w:rsidP="00C268DE">
      <w:pPr>
        <w:spacing w:after="0" w:line="240" w:lineRule="auto"/>
        <w:jc w:val="both"/>
        <w:rPr>
          <w:rFonts w:ascii="Arial" w:hAnsi="Arial" w:cs="Arial"/>
          <w:b/>
          <w:sz w:val="22"/>
          <w:szCs w:val="22"/>
          <w:lang w:eastAsia="es-MX"/>
        </w:rPr>
      </w:pPr>
      <w:r w:rsidRPr="00C268DE">
        <w:rPr>
          <w:rFonts w:ascii="Arial" w:hAnsi="Arial" w:cs="Arial"/>
          <w:b/>
          <w:sz w:val="22"/>
          <w:szCs w:val="22"/>
          <w:lang w:eastAsia="es-MX"/>
        </w:rPr>
        <w:t xml:space="preserve">Exiled </w:t>
      </w:r>
      <w:r w:rsidR="006F258A" w:rsidRPr="00C268DE">
        <w:rPr>
          <w:rFonts w:ascii="Arial" w:hAnsi="Arial" w:cs="Arial"/>
          <w:b/>
          <w:sz w:val="22"/>
          <w:szCs w:val="22"/>
          <w:lang w:eastAsia="es-MX"/>
        </w:rPr>
        <w:t xml:space="preserve">Belarusian </w:t>
      </w:r>
      <w:r w:rsidRPr="00C268DE">
        <w:rPr>
          <w:rFonts w:ascii="Arial" w:hAnsi="Arial" w:cs="Arial"/>
          <w:b/>
          <w:sz w:val="22"/>
          <w:szCs w:val="22"/>
          <w:lang w:eastAsia="es-MX"/>
        </w:rPr>
        <w:t>journalist</w:t>
      </w:r>
      <w:r w:rsidR="00354470" w:rsidRPr="00C268DE">
        <w:rPr>
          <w:rFonts w:ascii="Arial" w:hAnsi="Arial" w:cs="Arial"/>
          <w:b/>
          <w:sz w:val="22"/>
          <w:szCs w:val="22"/>
          <w:lang w:eastAsia="es-MX"/>
        </w:rPr>
        <w:t xml:space="preserve"> and government critic</w:t>
      </w:r>
      <w:r w:rsidRPr="00C268DE">
        <w:rPr>
          <w:rFonts w:ascii="Arial" w:hAnsi="Arial" w:cs="Arial"/>
          <w:b/>
          <w:sz w:val="22"/>
          <w:szCs w:val="22"/>
          <w:lang w:eastAsia="es-MX"/>
        </w:rPr>
        <w:t xml:space="preserve">, </w:t>
      </w:r>
      <w:r w:rsidR="00FF600E" w:rsidRPr="00C268DE">
        <w:rPr>
          <w:rFonts w:ascii="Arial" w:hAnsi="Arial" w:cs="Arial"/>
          <w:b/>
          <w:sz w:val="22"/>
          <w:szCs w:val="22"/>
          <w:lang w:eastAsia="es-MX"/>
        </w:rPr>
        <w:t>Raman Pratasevich</w:t>
      </w:r>
      <w:r w:rsidRPr="00C268DE">
        <w:rPr>
          <w:rFonts w:ascii="Arial" w:hAnsi="Arial" w:cs="Arial"/>
          <w:b/>
          <w:sz w:val="22"/>
          <w:szCs w:val="22"/>
          <w:lang w:eastAsia="es-MX"/>
        </w:rPr>
        <w:t xml:space="preserve">, was unlawfully arrested </w:t>
      </w:r>
      <w:r w:rsidR="00262666" w:rsidRPr="00C268DE">
        <w:rPr>
          <w:rFonts w:ascii="Arial" w:hAnsi="Arial" w:cs="Arial"/>
          <w:b/>
          <w:sz w:val="22"/>
          <w:szCs w:val="22"/>
          <w:lang w:eastAsia="es-MX"/>
        </w:rPr>
        <w:t>on</w:t>
      </w:r>
      <w:r w:rsidR="008064C2" w:rsidRPr="00C268DE">
        <w:rPr>
          <w:rFonts w:ascii="Arial" w:hAnsi="Arial" w:cs="Arial"/>
          <w:b/>
          <w:sz w:val="22"/>
          <w:szCs w:val="22"/>
          <w:lang w:eastAsia="es-MX"/>
        </w:rPr>
        <w:t xml:space="preserve"> May </w:t>
      </w:r>
      <w:r w:rsidR="00C268DE">
        <w:rPr>
          <w:rFonts w:ascii="Arial" w:hAnsi="Arial" w:cs="Arial"/>
          <w:b/>
          <w:sz w:val="22"/>
          <w:szCs w:val="22"/>
          <w:lang w:eastAsia="es-MX"/>
        </w:rPr>
        <w:t xml:space="preserve">23, 2021 </w:t>
      </w:r>
      <w:r w:rsidRPr="00C268DE">
        <w:rPr>
          <w:rFonts w:ascii="Arial" w:hAnsi="Arial" w:cs="Arial"/>
          <w:b/>
          <w:sz w:val="22"/>
          <w:szCs w:val="22"/>
          <w:lang w:eastAsia="es-MX"/>
        </w:rPr>
        <w:t>by the Belarusian authorities along with his partner Sofia Sapega</w:t>
      </w:r>
      <w:r w:rsidR="00D430D7" w:rsidRPr="00C268DE">
        <w:rPr>
          <w:rFonts w:ascii="Arial" w:hAnsi="Arial" w:cs="Arial"/>
          <w:b/>
          <w:sz w:val="22"/>
          <w:szCs w:val="22"/>
          <w:lang w:eastAsia="es-MX"/>
        </w:rPr>
        <w:t>, a Russian national</w:t>
      </w:r>
      <w:r w:rsidR="00883B50" w:rsidRPr="00C268DE">
        <w:rPr>
          <w:rFonts w:ascii="Arial" w:hAnsi="Arial" w:cs="Arial"/>
          <w:b/>
          <w:sz w:val="22"/>
          <w:szCs w:val="22"/>
          <w:lang w:eastAsia="es-MX"/>
        </w:rPr>
        <w:t>. T</w:t>
      </w:r>
      <w:r w:rsidRPr="00C268DE">
        <w:rPr>
          <w:rFonts w:ascii="Arial" w:hAnsi="Arial" w:cs="Arial"/>
          <w:b/>
          <w:sz w:val="22"/>
          <w:szCs w:val="22"/>
          <w:lang w:eastAsia="es-MX"/>
        </w:rPr>
        <w:t xml:space="preserve">heir Athens-Vilnius flight was diverted and forced to land in Minsk under false pretext. </w:t>
      </w:r>
      <w:r w:rsidR="00354470" w:rsidRPr="00C268DE">
        <w:rPr>
          <w:rFonts w:ascii="Arial" w:hAnsi="Arial" w:cs="Arial"/>
          <w:b/>
          <w:sz w:val="22"/>
          <w:szCs w:val="22"/>
          <w:lang w:eastAsia="es-MX"/>
        </w:rPr>
        <w:t xml:space="preserve">Raman </w:t>
      </w:r>
      <w:r w:rsidR="00AF0428" w:rsidRPr="00C268DE">
        <w:rPr>
          <w:rFonts w:ascii="Arial" w:hAnsi="Arial" w:cs="Arial"/>
          <w:b/>
          <w:sz w:val="22"/>
          <w:szCs w:val="22"/>
          <w:lang w:eastAsia="es-MX"/>
        </w:rPr>
        <w:t>Pratasevich</w:t>
      </w:r>
      <w:r w:rsidRPr="00C268DE">
        <w:rPr>
          <w:rFonts w:ascii="Arial" w:hAnsi="Arial" w:cs="Arial"/>
          <w:b/>
          <w:sz w:val="22"/>
          <w:szCs w:val="22"/>
          <w:lang w:eastAsia="es-MX"/>
        </w:rPr>
        <w:t xml:space="preserve"> was wanted</w:t>
      </w:r>
      <w:r w:rsidR="00CD7563" w:rsidRPr="00C268DE">
        <w:rPr>
          <w:rFonts w:ascii="Arial" w:hAnsi="Arial" w:cs="Arial"/>
          <w:b/>
          <w:sz w:val="22"/>
          <w:szCs w:val="22"/>
          <w:lang w:eastAsia="es-MX"/>
        </w:rPr>
        <w:t xml:space="preserve"> by the Belarusian authorities</w:t>
      </w:r>
      <w:r w:rsidRPr="00C268DE">
        <w:rPr>
          <w:rFonts w:ascii="Arial" w:hAnsi="Arial" w:cs="Arial"/>
          <w:b/>
          <w:sz w:val="22"/>
          <w:szCs w:val="22"/>
          <w:lang w:eastAsia="es-MX"/>
        </w:rPr>
        <w:t xml:space="preserve"> </w:t>
      </w:r>
      <w:r w:rsidR="00CD7563" w:rsidRPr="00C268DE">
        <w:rPr>
          <w:rFonts w:ascii="Arial" w:hAnsi="Arial" w:cs="Arial"/>
          <w:b/>
          <w:sz w:val="22"/>
          <w:szCs w:val="22"/>
          <w:lang w:eastAsia="es-MX"/>
        </w:rPr>
        <w:t>on</w:t>
      </w:r>
      <w:r w:rsidRPr="00C268DE">
        <w:rPr>
          <w:rFonts w:ascii="Arial" w:hAnsi="Arial" w:cs="Arial"/>
          <w:b/>
          <w:sz w:val="22"/>
          <w:szCs w:val="22"/>
          <w:lang w:eastAsia="es-MX"/>
        </w:rPr>
        <w:t xml:space="preserve"> trumped-up “terrorism” charges </w:t>
      </w:r>
      <w:r w:rsidR="00CD7563" w:rsidRPr="00C268DE">
        <w:rPr>
          <w:rFonts w:ascii="Arial" w:hAnsi="Arial" w:cs="Arial"/>
          <w:b/>
          <w:sz w:val="22"/>
          <w:szCs w:val="22"/>
          <w:lang w:eastAsia="es-MX"/>
        </w:rPr>
        <w:t xml:space="preserve">solely </w:t>
      </w:r>
      <w:r w:rsidRPr="00C268DE">
        <w:rPr>
          <w:rFonts w:ascii="Arial" w:hAnsi="Arial" w:cs="Arial"/>
          <w:b/>
          <w:sz w:val="22"/>
          <w:szCs w:val="22"/>
          <w:lang w:eastAsia="es-MX"/>
        </w:rPr>
        <w:t xml:space="preserve">for his journalistic </w:t>
      </w:r>
      <w:r w:rsidR="00EC20E7" w:rsidRPr="00C268DE">
        <w:rPr>
          <w:rFonts w:ascii="Arial" w:hAnsi="Arial" w:cs="Arial"/>
          <w:b/>
          <w:sz w:val="22"/>
          <w:szCs w:val="22"/>
          <w:lang w:eastAsia="es-MX"/>
        </w:rPr>
        <w:t>work</w:t>
      </w:r>
      <w:r w:rsidR="00FF600E" w:rsidRPr="00C268DE">
        <w:rPr>
          <w:rFonts w:ascii="Arial" w:hAnsi="Arial" w:cs="Arial"/>
          <w:b/>
          <w:sz w:val="22"/>
          <w:szCs w:val="22"/>
          <w:lang w:eastAsia="es-MX"/>
        </w:rPr>
        <w:t xml:space="preserve">. If convicted, </w:t>
      </w:r>
      <w:r w:rsidR="00354470" w:rsidRPr="00C268DE">
        <w:rPr>
          <w:rFonts w:ascii="Arial" w:hAnsi="Arial" w:cs="Arial"/>
          <w:b/>
          <w:sz w:val="22"/>
          <w:szCs w:val="22"/>
          <w:lang w:eastAsia="es-MX"/>
        </w:rPr>
        <w:t xml:space="preserve">Raman </w:t>
      </w:r>
      <w:r w:rsidR="00FF600E" w:rsidRPr="00C268DE">
        <w:rPr>
          <w:rFonts w:ascii="Arial" w:hAnsi="Arial" w:cs="Arial"/>
          <w:b/>
          <w:sz w:val="22"/>
          <w:szCs w:val="22"/>
          <w:lang w:eastAsia="es-MX"/>
        </w:rPr>
        <w:t>Pr</w:t>
      </w:r>
      <w:r w:rsidR="00902C03" w:rsidRPr="00C268DE">
        <w:rPr>
          <w:rFonts w:ascii="Arial" w:hAnsi="Arial" w:cs="Arial"/>
          <w:b/>
          <w:sz w:val="22"/>
          <w:szCs w:val="22"/>
          <w:lang w:eastAsia="es-MX"/>
        </w:rPr>
        <w:t>a</w:t>
      </w:r>
      <w:r w:rsidR="00FF600E" w:rsidRPr="00C268DE">
        <w:rPr>
          <w:rFonts w:ascii="Arial" w:hAnsi="Arial" w:cs="Arial"/>
          <w:b/>
          <w:sz w:val="22"/>
          <w:szCs w:val="22"/>
          <w:lang w:eastAsia="es-MX"/>
        </w:rPr>
        <w:t xml:space="preserve">tasevich is facing up to 20 years' imprisonment. </w:t>
      </w:r>
      <w:r w:rsidR="005D220B" w:rsidRPr="00C268DE">
        <w:rPr>
          <w:rFonts w:ascii="Arial" w:hAnsi="Arial" w:cs="Arial"/>
          <w:b/>
          <w:sz w:val="22"/>
          <w:szCs w:val="22"/>
          <w:lang w:eastAsia="es-MX"/>
        </w:rPr>
        <w:t xml:space="preserve">A </w:t>
      </w:r>
      <w:r w:rsidR="00144BED" w:rsidRPr="00C268DE">
        <w:rPr>
          <w:rFonts w:ascii="Arial" w:hAnsi="Arial" w:cs="Arial"/>
          <w:b/>
          <w:sz w:val="22"/>
          <w:szCs w:val="22"/>
          <w:lang w:eastAsia="es-MX"/>
        </w:rPr>
        <w:t xml:space="preserve">televised “confession” </w:t>
      </w:r>
      <w:r w:rsidR="00EC20E7" w:rsidRPr="00C268DE">
        <w:rPr>
          <w:rFonts w:ascii="Arial" w:hAnsi="Arial" w:cs="Arial"/>
          <w:b/>
          <w:sz w:val="22"/>
          <w:szCs w:val="22"/>
          <w:lang w:eastAsia="es-MX"/>
        </w:rPr>
        <w:t xml:space="preserve">may </w:t>
      </w:r>
      <w:r w:rsidR="00144BED" w:rsidRPr="00C268DE">
        <w:rPr>
          <w:rFonts w:ascii="Arial" w:hAnsi="Arial" w:cs="Arial"/>
          <w:b/>
          <w:sz w:val="22"/>
          <w:szCs w:val="22"/>
          <w:lang w:eastAsia="es-MX"/>
        </w:rPr>
        <w:t>indicate torture and other ill-treatment</w:t>
      </w:r>
      <w:r w:rsidR="00FF600E" w:rsidRPr="00C268DE">
        <w:rPr>
          <w:rFonts w:ascii="Arial" w:hAnsi="Arial" w:cs="Arial"/>
          <w:b/>
          <w:sz w:val="22"/>
          <w:szCs w:val="22"/>
          <w:lang w:eastAsia="es-MX"/>
        </w:rPr>
        <w:t>.</w:t>
      </w:r>
    </w:p>
    <w:p w14:paraId="5217CC85" w14:textId="77777777" w:rsidR="005D2C37" w:rsidRPr="00B550B9" w:rsidRDefault="005D2C37" w:rsidP="00C268DE">
      <w:pPr>
        <w:spacing w:after="0" w:line="240" w:lineRule="auto"/>
        <w:rPr>
          <w:rFonts w:ascii="Arial" w:hAnsi="Arial" w:cs="Arial"/>
          <w:b/>
          <w:color w:val="auto"/>
          <w:sz w:val="20"/>
          <w:szCs w:val="20"/>
          <w:lang w:eastAsia="es-MX"/>
        </w:rPr>
      </w:pPr>
    </w:p>
    <w:p w14:paraId="6A604151" w14:textId="77777777" w:rsidR="00B411C9" w:rsidRDefault="005D2C37" w:rsidP="00B411C9">
      <w:pPr>
        <w:spacing w:after="0" w:line="240" w:lineRule="auto"/>
        <w:rPr>
          <w:rFonts w:ascii="Arial" w:hAnsi="Arial" w:cs="Arial"/>
          <w:b/>
          <w:color w:val="auto"/>
          <w:sz w:val="20"/>
          <w:szCs w:val="20"/>
          <w:lang w:eastAsia="es-MX"/>
        </w:rPr>
      </w:pPr>
      <w:r w:rsidRPr="00C268DE">
        <w:rPr>
          <w:rFonts w:ascii="Arial" w:hAnsi="Arial" w:cs="Arial"/>
          <w:b/>
          <w:color w:val="auto"/>
          <w:sz w:val="20"/>
          <w:szCs w:val="20"/>
          <w:lang w:eastAsia="es-MX"/>
        </w:rPr>
        <w:t>TAKE ACTION:</w:t>
      </w:r>
    </w:p>
    <w:p w14:paraId="09B6B4F1" w14:textId="77777777" w:rsidR="00B411C9" w:rsidRPr="00B411C9" w:rsidRDefault="00B411C9" w:rsidP="00B411C9">
      <w:pPr>
        <w:widowControl/>
        <w:numPr>
          <w:ilvl w:val="0"/>
          <w:numId w:val="25"/>
        </w:numPr>
        <w:suppressAutoHyphens w:val="0"/>
        <w:spacing w:after="0" w:line="259" w:lineRule="auto"/>
        <w:ind w:left="360"/>
        <w:rPr>
          <w:rFonts w:ascii="Arial" w:hAnsi="Arial" w:cs="Arial"/>
          <w:sz w:val="20"/>
          <w:szCs w:val="20"/>
        </w:rPr>
      </w:pPr>
      <w:r w:rsidRPr="00B411C9">
        <w:rPr>
          <w:rFonts w:ascii="Arial" w:hAnsi="Arial" w:cs="Arial"/>
          <w:sz w:val="20"/>
          <w:szCs w:val="20"/>
        </w:rPr>
        <w:t>Write a letter in your own words or using the sample below as a guide to one or both government officials listed. You can also email, fax, call or Tweet them. </w:t>
      </w:r>
    </w:p>
    <w:p w14:paraId="41484656" w14:textId="47BD6448" w:rsidR="00B411C9" w:rsidRPr="00B411C9" w:rsidRDefault="001C2E29" w:rsidP="00B411C9">
      <w:pPr>
        <w:widowControl/>
        <w:numPr>
          <w:ilvl w:val="0"/>
          <w:numId w:val="26"/>
        </w:numPr>
        <w:suppressAutoHyphens w:val="0"/>
        <w:spacing w:after="0" w:line="259" w:lineRule="auto"/>
        <w:ind w:left="360"/>
        <w:rPr>
          <w:rFonts w:ascii="Arial" w:hAnsi="Arial" w:cs="Arial"/>
          <w:sz w:val="20"/>
          <w:szCs w:val="20"/>
        </w:rPr>
      </w:pPr>
      <w:hyperlink r:id="rId10" w:tgtFrame="_blank" w:history="1">
        <w:r w:rsidR="00B411C9" w:rsidRPr="00B411C9">
          <w:rPr>
            <w:rStyle w:val="Hyperlink"/>
            <w:rFonts w:ascii="Arial" w:hAnsi="Arial" w:cs="Arial"/>
            <w:sz w:val="20"/>
            <w:szCs w:val="20"/>
          </w:rPr>
          <w:t>Click here</w:t>
        </w:r>
      </w:hyperlink>
      <w:r w:rsidR="00B411C9" w:rsidRPr="00B411C9">
        <w:rPr>
          <w:rFonts w:ascii="Arial" w:hAnsi="Arial" w:cs="Arial"/>
          <w:sz w:val="20"/>
          <w:szCs w:val="20"/>
        </w:rPr>
        <w:t> to let us know the actions you took on </w:t>
      </w:r>
      <w:r w:rsidR="00B411C9" w:rsidRPr="00B411C9">
        <w:rPr>
          <w:rFonts w:ascii="Arial" w:hAnsi="Arial" w:cs="Arial"/>
          <w:b/>
          <w:bCs/>
          <w:i/>
          <w:iCs/>
          <w:sz w:val="20"/>
          <w:szCs w:val="20"/>
        </w:rPr>
        <w:t>Urgent Action </w:t>
      </w:r>
      <w:r w:rsidR="00B411C9">
        <w:rPr>
          <w:rFonts w:ascii="Arial" w:hAnsi="Arial" w:cs="Arial"/>
          <w:b/>
          <w:bCs/>
          <w:i/>
          <w:iCs/>
          <w:sz w:val="20"/>
          <w:szCs w:val="20"/>
        </w:rPr>
        <w:t>57</w:t>
      </w:r>
      <w:r w:rsidR="00B411C9" w:rsidRPr="00B411C9">
        <w:rPr>
          <w:rFonts w:ascii="Arial" w:hAnsi="Arial" w:cs="Arial"/>
          <w:b/>
          <w:bCs/>
          <w:i/>
          <w:iCs/>
          <w:sz w:val="20"/>
          <w:szCs w:val="20"/>
        </w:rPr>
        <w:t>.</w:t>
      </w:r>
      <w:r w:rsidR="00B411C9">
        <w:rPr>
          <w:rFonts w:ascii="Arial" w:hAnsi="Arial" w:cs="Arial"/>
          <w:b/>
          <w:bCs/>
          <w:i/>
          <w:iCs/>
          <w:sz w:val="20"/>
          <w:szCs w:val="20"/>
        </w:rPr>
        <w:t>21</w:t>
      </w:r>
      <w:r w:rsidR="00B411C9" w:rsidRPr="00B411C9">
        <w:rPr>
          <w:rFonts w:ascii="Arial" w:hAnsi="Arial" w:cs="Arial"/>
          <w:sz w:val="20"/>
          <w:szCs w:val="20"/>
        </w:rPr>
        <w:t>. It’s important to report because we share the total number with the officials we are trying to persuade and the people we are trying to help. </w:t>
      </w:r>
    </w:p>
    <w:p w14:paraId="08BC6229" w14:textId="4871B90B" w:rsidR="00B411C9" w:rsidRPr="00B411C9" w:rsidRDefault="00B411C9" w:rsidP="00B411C9">
      <w:pPr>
        <w:spacing w:after="0" w:line="240" w:lineRule="auto"/>
        <w:rPr>
          <w:rFonts w:ascii="Arial" w:hAnsi="Arial" w:cs="Arial"/>
          <w:b/>
          <w:color w:val="auto"/>
          <w:sz w:val="20"/>
          <w:szCs w:val="20"/>
          <w:lang w:eastAsia="es-MX"/>
        </w:rPr>
        <w:sectPr w:rsidR="00B411C9" w:rsidRPr="00B411C9" w:rsidSect="00D35000">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72" w:left="720" w:header="576" w:footer="562" w:gutter="0"/>
          <w:cols w:space="360"/>
          <w:docGrid w:linePitch="360" w:charSpace="32320"/>
        </w:sectPr>
      </w:pPr>
    </w:p>
    <w:p w14:paraId="4377C2F0" w14:textId="77777777" w:rsidR="00B411C9" w:rsidRPr="00B550B9" w:rsidRDefault="00B411C9" w:rsidP="00B411C9">
      <w:pPr>
        <w:spacing w:after="0" w:line="240" w:lineRule="auto"/>
        <w:rPr>
          <w:rFonts w:ascii="Arial" w:hAnsi="Arial" w:cs="Arial"/>
          <w:b/>
          <w:iCs/>
          <w:sz w:val="20"/>
          <w:szCs w:val="20"/>
          <w:lang w:val="en-US"/>
        </w:rPr>
      </w:pPr>
    </w:p>
    <w:p w14:paraId="655CC734" w14:textId="5892F2A4" w:rsidR="005B0093" w:rsidRPr="00C268DE" w:rsidRDefault="003F250C" w:rsidP="00B411C9">
      <w:pPr>
        <w:spacing w:after="0" w:line="240" w:lineRule="auto"/>
        <w:rPr>
          <w:rFonts w:ascii="Arial" w:hAnsi="Arial" w:cs="Arial"/>
          <w:b/>
          <w:iCs/>
          <w:szCs w:val="18"/>
          <w:lang w:val="en-US"/>
        </w:rPr>
      </w:pPr>
      <w:r>
        <w:rPr>
          <w:rFonts w:ascii="Arial" w:hAnsi="Arial" w:cs="Arial"/>
          <w:b/>
          <w:iCs/>
          <w:szCs w:val="18"/>
          <w:lang w:val="en-US"/>
        </w:rPr>
        <w:t>Andre</w:t>
      </w:r>
      <w:r w:rsidR="00661E7D">
        <w:rPr>
          <w:rFonts w:ascii="Arial" w:hAnsi="Arial" w:cs="Arial"/>
          <w:b/>
          <w:iCs/>
          <w:szCs w:val="18"/>
          <w:lang w:val="en-US"/>
        </w:rPr>
        <w:t>i Shved</w:t>
      </w:r>
    </w:p>
    <w:p w14:paraId="3352F9EC" w14:textId="77777777" w:rsidR="005B0093" w:rsidRPr="00C268DE" w:rsidRDefault="005B0093" w:rsidP="00B411C9">
      <w:pPr>
        <w:spacing w:after="0" w:line="240" w:lineRule="auto"/>
        <w:rPr>
          <w:rFonts w:ascii="Arial" w:hAnsi="Arial" w:cs="Arial"/>
          <w:b/>
          <w:iCs/>
          <w:szCs w:val="18"/>
          <w:lang w:val="en-US"/>
        </w:rPr>
      </w:pPr>
      <w:r w:rsidRPr="00C268DE">
        <w:rPr>
          <w:rFonts w:ascii="Arial" w:hAnsi="Arial" w:cs="Arial"/>
          <w:b/>
          <w:iCs/>
          <w:szCs w:val="18"/>
          <w:lang w:val="en-US"/>
        </w:rPr>
        <w:t>Prosecutor General of the Republic of Belarus</w:t>
      </w:r>
    </w:p>
    <w:p w14:paraId="114A9905" w14:textId="77777777" w:rsidR="005B0093" w:rsidRPr="00C268DE" w:rsidRDefault="005B0093" w:rsidP="00B411C9">
      <w:pPr>
        <w:spacing w:after="0" w:line="240" w:lineRule="auto"/>
        <w:rPr>
          <w:rFonts w:ascii="Arial" w:hAnsi="Arial" w:cs="Arial"/>
          <w:bCs/>
          <w:iCs/>
          <w:szCs w:val="18"/>
          <w:lang w:val="en-US"/>
        </w:rPr>
      </w:pPr>
      <w:r w:rsidRPr="00C268DE">
        <w:rPr>
          <w:rFonts w:ascii="Arial" w:hAnsi="Arial" w:cs="Arial"/>
          <w:bCs/>
          <w:iCs/>
          <w:szCs w:val="18"/>
          <w:lang w:val="en-US"/>
        </w:rPr>
        <w:t>Vul. Internatsianalnaya 22, 220030 Minsk, Belarus</w:t>
      </w:r>
    </w:p>
    <w:p w14:paraId="75DD16D3" w14:textId="0466D946" w:rsidR="005B0093" w:rsidRPr="00C268DE" w:rsidRDefault="005B0093" w:rsidP="00B411C9">
      <w:pPr>
        <w:spacing w:after="0" w:line="240" w:lineRule="auto"/>
        <w:rPr>
          <w:rStyle w:val="Hyperlink"/>
          <w:rFonts w:ascii="Arial" w:hAnsi="Arial" w:cs="Arial"/>
          <w:bCs/>
          <w:iCs/>
          <w:szCs w:val="18"/>
          <w:lang w:val="en-US"/>
        </w:rPr>
      </w:pPr>
      <w:r w:rsidRPr="00C268DE">
        <w:rPr>
          <w:rFonts w:ascii="Arial" w:hAnsi="Arial" w:cs="Arial"/>
          <w:bCs/>
          <w:iCs/>
          <w:szCs w:val="18"/>
          <w:lang w:val="en-US"/>
        </w:rPr>
        <w:t xml:space="preserve">Email: </w:t>
      </w:r>
      <w:hyperlink r:id="rId14" w:history="1">
        <w:r w:rsidRPr="00C268DE">
          <w:rPr>
            <w:rStyle w:val="Hyperlink"/>
            <w:rFonts w:ascii="Arial" w:hAnsi="Arial" w:cs="Arial"/>
            <w:bCs/>
            <w:iCs/>
            <w:szCs w:val="18"/>
            <w:lang w:val="en-US"/>
          </w:rPr>
          <w:t>info@prokuratura.gov.by</w:t>
        </w:r>
      </w:hyperlink>
    </w:p>
    <w:p w14:paraId="580BA435" w14:textId="20A493F3" w:rsidR="0079289A" w:rsidRPr="00C268DE" w:rsidRDefault="0079289A" w:rsidP="00B411C9">
      <w:pPr>
        <w:spacing w:after="0" w:line="240" w:lineRule="auto"/>
        <w:rPr>
          <w:rFonts w:ascii="Arial" w:hAnsi="Arial" w:cs="Arial"/>
          <w:bCs/>
          <w:iCs/>
          <w:szCs w:val="18"/>
          <w:lang w:val="en-US"/>
        </w:rPr>
      </w:pPr>
      <w:r w:rsidRPr="00C268DE">
        <w:rPr>
          <w:rFonts w:ascii="Arial" w:hAnsi="Arial" w:cs="Arial"/>
          <w:bCs/>
          <w:iCs/>
          <w:szCs w:val="18"/>
          <w:lang w:val="en-US"/>
        </w:rPr>
        <w:t xml:space="preserve">CC: </w:t>
      </w:r>
      <w:hyperlink r:id="rId15" w:history="1">
        <w:r w:rsidRPr="00C268DE">
          <w:rPr>
            <w:rStyle w:val="Hyperlink"/>
            <w:rFonts w:ascii="Arial" w:hAnsi="Arial" w:cs="Arial"/>
            <w:bCs/>
            <w:iCs/>
            <w:szCs w:val="18"/>
            <w:lang w:val="en-US"/>
          </w:rPr>
          <w:t>mail@mfa.gov.by</w:t>
        </w:r>
      </w:hyperlink>
      <w:r w:rsidR="00F34CA9" w:rsidRPr="00634030">
        <w:rPr>
          <w:rStyle w:val="Hyperlink"/>
          <w:rFonts w:ascii="Arial" w:hAnsi="Arial" w:cs="Arial"/>
          <w:bCs/>
          <w:iCs/>
          <w:color w:val="auto"/>
          <w:szCs w:val="18"/>
          <w:u w:val="none"/>
          <w:lang w:val="en-US"/>
        </w:rPr>
        <w:t xml:space="preserve"> , </w:t>
      </w:r>
      <w:hyperlink r:id="rId16" w:history="1">
        <w:r w:rsidRPr="00C268DE">
          <w:rPr>
            <w:rStyle w:val="Hyperlink"/>
            <w:rFonts w:ascii="Arial" w:hAnsi="Arial" w:cs="Arial"/>
            <w:bCs/>
            <w:iCs/>
            <w:szCs w:val="18"/>
            <w:lang w:val="en-US"/>
          </w:rPr>
          <w:t>press@mfa.gov.by</w:t>
        </w:r>
      </w:hyperlink>
    </w:p>
    <w:p w14:paraId="04E17684" w14:textId="7746C048" w:rsidR="005B0093" w:rsidRPr="00C268DE" w:rsidRDefault="005B0093" w:rsidP="00B411C9">
      <w:pPr>
        <w:spacing w:after="0" w:line="240" w:lineRule="auto"/>
        <w:rPr>
          <w:rFonts w:ascii="Arial" w:hAnsi="Arial" w:cs="Arial"/>
          <w:bCs/>
          <w:iCs/>
          <w:szCs w:val="18"/>
          <w:lang w:val="en-US"/>
        </w:rPr>
      </w:pPr>
      <w:r w:rsidRPr="00C268DE">
        <w:rPr>
          <w:rFonts w:ascii="Arial" w:hAnsi="Arial" w:cs="Arial"/>
          <w:bCs/>
          <w:iCs/>
          <w:szCs w:val="18"/>
          <w:lang w:val="en-US"/>
        </w:rPr>
        <w:t xml:space="preserve">Twitter: </w:t>
      </w:r>
      <w:hyperlink r:id="rId17" w:history="1">
        <w:r w:rsidR="00C268DE">
          <w:rPr>
            <w:rStyle w:val="Hyperlink"/>
            <w:rFonts w:ascii="Arial" w:hAnsi="Arial" w:cs="Arial"/>
            <w:bCs/>
            <w:iCs/>
            <w:szCs w:val="18"/>
            <w:lang w:val="en-US"/>
          </w:rPr>
          <w:t>@</w:t>
        </w:r>
        <w:r w:rsidRPr="00C268DE">
          <w:rPr>
            <w:rStyle w:val="Hyperlink"/>
            <w:rFonts w:ascii="Arial" w:hAnsi="Arial" w:cs="Arial"/>
            <w:bCs/>
            <w:iCs/>
            <w:szCs w:val="18"/>
            <w:lang w:val="en-US"/>
          </w:rPr>
          <w:t>prokuraturaby</w:t>
        </w:r>
      </w:hyperlink>
      <w:r w:rsidR="00B411C9">
        <w:rPr>
          <w:rFonts w:ascii="Arial" w:hAnsi="Arial" w:cs="Arial"/>
          <w:bCs/>
          <w:iCs/>
          <w:szCs w:val="18"/>
          <w:lang w:val="en-US"/>
        </w:rPr>
        <w:t xml:space="preserve"> | </w:t>
      </w:r>
      <w:r w:rsidRPr="00C268DE">
        <w:rPr>
          <w:rFonts w:ascii="Arial" w:hAnsi="Arial" w:cs="Arial"/>
          <w:bCs/>
          <w:iCs/>
          <w:szCs w:val="18"/>
          <w:lang w:val="en-US"/>
        </w:rPr>
        <w:t xml:space="preserve">Facebook: </w:t>
      </w:r>
      <w:hyperlink r:id="rId18" w:history="1">
        <w:r w:rsidR="00C268DE">
          <w:rPr>
            <w:rStyle w:val="Hyperlink"/>
            <w:rFonts w:ascii="Arial" w:hAnsi="Arial" w:cs="Arial"/>
            <w:bCs/>
            <w:iCs/>
            <w:szCs w:val="18"/>
            <w:lang w:val="en-US"/>
          </w:rPr>
          <w:t>@</w:t>
        </w:r>
        <w:r w:rsidRPr="00C268DE">
          <w:rPr>
            <w:rStyle w:val="Hyperlink"/>
            <w:rFonts w:ascii="Arial" w:hAnsi="Arial" w:cs="Arial"/>
            <w:bCs/>
            <w:iCs/>
            <w:szCs w:val="18"/>
            <w:lang w:val="en-US"/>
          </w:rPr>
          <w:t>prokuraturaby</w:t>
        </w:r>
      </w:hyperlink>
    </w:p>
    <w:p w14:paraId="588C6A49" w14:textId="5061E4E0" w:rsidR="005B0093" w:rsidRDefault="005B0093" w:rsidP="00B411C9">
      <w:pPr>
        <w:spacing w:after="0" w:line="240" w:lineRule="auto"/>
        <w:rPr>
          <w:rStyle w:val="Hyperlink"/>
          <w:rFonts w:ascii="Arial" w:hAnsi="Arial" w:cs="Arial"/>
          <w:bCs/>
          <w:iCs/>
          <w:szCs w:val="18"/>
          <w:lang w:val="en-US"/>
        </w:rPr>
      </w:pPr>
      <w:r w:rsidRPr="00C268DE">
        <w:rPr>
          <w:rFonts w:ascii="Arial" w:hAnsi="Arial" w:cs="Arial"/>
          <w:bCs/>
          <w:iCs/>
          <w:szCs w:val="18"/>
          <w:lang w:val="en-US"/>
        </w:rPr>
        <w:t xml:space="preserve">Instagram: </w:t>
      </w:r>
      <w:hyperlink r:id="rId19" w:history="1">
        <w:r w:rsidR="00C268DE">
          <w:rPr>
            <w:rStyle w:val="Hyperlink"/>
            <w:rFonts w:ascii="Arial" w:hAnsi="Arial" w:cs="Arial"/>
            <w:bCs/>
            <w:iCs/>
            <w:szCs w:val="18"/>
            <w:lang w:val="en-US"/>
          </w:rPr>
          <w:t>@</w:t>
        </w:r>
        <w:r w:rsidRPr="00C268DE">
          <w:rPr>
            <w:rStyle w:val="Hyperlink"/>
            <w:rFonts w:ascii="Arial" w:hAnsi="Arial" w:cs="Arial"/>
            <w:bCs/>
            <w:iCs/>
            <w:szCs w:val="18"/>
            <w:lang w:val="en-US"/>
          </w:rPr>
          <w:t>prokuraturaby</w:t>
        </w:r>
      </w:hyperlink>
    </w:p>
    <w:p w14:paraId="56963EFD" w14:textId="3B8E9E9E" w:rsidR="00C268DE" w:rsidRDefault="00C268DE" w:rsidP="00B411C9">
      <w:pPr>
        <w:spacing w:after="0" w:line="240" w:lineRule="auto"/>
        <w:rPr>
          <w:rStyle w:val="Hyperlink"/>
          <w:rFonts w:ascii="Arial" w:hAnsi="Arial" w:cs="Arial"/>
          <w:bCs/>
          <w:iCs/>
          <w:szCs w:val="18"/>
          <w:lang w:val="en-US"/>
        </w:rPr>
      </w:pPr>
    </w:p>
    <w:p w14:paraId="6967E48B" w14:textId="7DD2DE36" w:rsidR="00C268DE" w:rsidRPr="00C268DE" w:rsidRDefault="00B550B9" w:rsidP="00B411C9">
      <w:pPr>
        <w:spacing w:after="0" w:line="240" w:lineRule="auto"/>
        <w:rPr>
          <w:rFonts w:ascii="Arial" w:hAnsi="Arial" w:cs="Arial"/>
          <w:bCs/>
          <w:iCs/>
          <w:szCs w:val="18"/>
          <w:lang w:val="en-US"/>
        </w:rPr>
      </w:pPr>
      <w:r>
        <w:rPr>
          <w:rFonts w:ascii="Arial" w:hAnsi="Arial" w:cs="Arial"/>
          <w:b/>
          <w:bCs/>
          <w:color w:val="292B2C"/>
          <w:szCs w:val="18"/>
          <w:shd w:val="clear" w:color="auto" w:fill="FFFFFF"/>
        </w:rPr>
        <w:br/>
      </w:r>
      <w:r>
        <w:rPr>
          <w:rFonts w:ascii="Arial" w:hAnsi="Arial" w:cs="Arial"/>
          <w:b/>
          <w:bCs/>
          <w:color w:val="292B2C"/>
          <w:szCs w:val="18"/>
          <w:shd w:val="clear" w:color="auto" w:fill="FFFFFF"/>
        </w:rPr>
        <w:br/>
      </w:r>
      <w:r w:rsidR="00C268DE" w:rsidRPr="00B411C9">
        <w:rPr>
          <w:rFonts w:ascii="Arial" w:hAnsi="Arial" w:cs="Arial"/>
          <w:b/>
          <w:bCs/>
          <w:color w:val="292B2C"/>
          <w:szCs w:val="18"/>
          <w:shd w:val="clear" w:color="auto" w:fill="FFFFFF"/>
        </w:rPr>
        <w:t>Ambassador Dmitry Basik</w:t>
      </w:r>
      <w:r w:rsidR="00C268DE" w:rsidRPr="00C268DE">
        <w:rPr>
          <w:rFonts w:ascii="Arial" w:hAnsi="Arial" w:cs="Arial"/>
          <w:color w:val="292B2C"/>
          <w:szCs w:val="18"/>
        </w:rPr>
        <w:br/>
      </w:r>
      <w:r w:rsidR="00C268DE" w:rsidRPr="00C268DE">
        <w:rPr>
          <w:rFonts w:ascii="Arial" w:hAnsi="Arial" w:cs="Arial"/>
          <w:color w:val="292B2C"/>
          <w:szCs w:val="18"/>
          <w:shd w:val="clear" w:color="auto" w:fill="FFFFFF"/>
        </w:rPr>
        <w:t>Embassy of Belarus</w:t>
      </w:r>
      <w:r w:rsidR="00C268DE" w:rsidRPr="00C268DE">
        <w:rPr>
          <w:rFonts w:ascii="Arial" w:hAnsi="Arial" w:cs="Arial"/>
          <w:color w:val="292B2C"/>
          <w:szCs w:val="18"/>
        </w:rPr>
        <w:br/>
      </w:r>
      <w:r w:rsidR="00C268DE" w:rsidRPr="00C268DE">
        <w:rPr>
          <w:rFonts w:ascii="Arial" w:hAnsi="Arial" w:cs="Arial"/>
          <w:color w:val="292B2C"/>
          <w:szCs w:val="18"/>
          <w:shd w:val="clear" w:color="auto" w:fill="FFFFFF"/>
        </w:rPr>
        <w:t>1619 New Hampshire Ave NW</w:t>
      </w:r>
      <w:r w:rsidR="00C268DE" w:rsidRPr="00C268DE">
        <w:rPr>
          <w:rFonts w:ascii="Arial" w:hAnsi="Arial" w:cs="Arial"/>
          <w:color w:val="292B2C"/>
          <w:szCs w:val="18"/>
        </w:rPr>
        <w:br/>
      </w:r>
      <w:r w:rsidR="00C268DE" w:rsidRPr="00C268DE">
        <w:rPr>
          <w:rFonts w:ascii="Arial" w:hAnsi="Arial" w:cs="Arial"/>
          <w:color w:val="292B2C"/>
          <w:szCs w:val="18"/>
          <w:shd w:val="clear" w:color="auto" w:fill="FFFFFF"/>
        </w:rPr>
        <w:t>Washington, DC 20009</w:t>
      </w:r>
      <w:r w:rsidR="00C268DE" w:rsidRPr="00C268DE">
        <w:rPr>
          <w:rFonts w:ascii="Arial" w:hAnsi="Arial" w:cs="Arial"/>
          <w:color w:val="292B2C"/>
          <w:szCs w:val="18"/>
        </w:rPr>
        <w:br/>
      </w:r>
      <w:r w:rsidR="00C268DE" w:rsidRPr="00C268DE">
        <w:rPr>
          <w:rFonts w:ascii="Arial" w:hAnsi="Arial" w:cs="Arial"/>
          <w:color w:val="292B2C"/>
          <w:szCs w:val="18"/>
          <w:shd w:val="clear" w:color="auto" w:fill="FFFFFF"/>
        </w:rPr>
        <w:t>Phone: 202 986 9420 I Fax: 202 986 1805</w:t>
      </w:r>
      <w:r w:rsidR="00C268DE" w:rsidRPr="00C268DE">
        <w:rPr>
          <w:rFonts w:ascii="Arial" w:hAnsi="Arial" w:cs="Arial"/>
          <w:color w:val="292B2C"/>
          <w:szCs w:val="18"/>
        </w:rPr>
        <w:br/>
      </w:r>
      <w:r w:rsidR="00C268DE" w:rsidRPr="00C268DE">
        <w:rPr>
          <w:rFonts w:ascii="Arial" w:hAnsi="Arial" w:cs="Arial"/>
          <w:color w:val="292B2C"/>
          <w:szCs w:val="18"/>
          <w:shd w:val="clear" w:color="auto" w:fill="FFFFFF"/>
        </w:rPr>
        <w:t>Email: </w:t>
      </w:r>
      <w:hyperlink r:id="rId20" w:history="1">
        <w:r w:rsidR="00DF1F61" w:rsidRPr="00616302">
          <w:rPr>
            <w:rStyle w:val="Hyperlink"/>
            <w:rFonts w:ascii="Arial" w:hAnsi="Arial" w:cs="Arial"/>
            <w:szCs w:val="18"/>
            <w:shd w:val="clear" w:color="auto" w:fill="FFFFFF"/>
          </w:rPr>
          <w:t>D.Basik@mfa.gov.by</w:t>
        </w:r>
      </w:hyperlink>
      <w:r w:rsidR="00DF1F61">
        <w:rPr>
          <w:rFonts w:ascii="Arial" w:hAnsi="Arial" w:cs="Arial"/>
          <w:szCs w:val="18"/>
          <w:shd w:val="clear" w:color="auto" w:fill="FFFFFF"/>
        </w:rPr>
        <w:t xml:space="preserve"> </w:t>
      </w:r>
      <w:r w:rsidR="00C268DE" w:rsidRPr="00C268DE">
        <w:rPr>
          <w:rFonts w:ascii="Arial" w:hAnsi="Arial" w:cs="Arial"/>
          <w:color w:val="292B2C"/>
          <w:szCs w:val="18"/>
        </w:rPr>
        <w:br/>
      </w:r>
      <w:r w:rsidR="00C268DE" w:rsidRPr="00C268DE">
        <w:rPr>
          <w:rFonts w:ascii="Arial" w:hAnsi="Arial" w:cs="Arial"/>
          <w:color w:val="292B2C"/>
          <w:szCs w:val="18"/>
          <w:shd w:val="clear" w:color="auto" w:fill="FFFFFF"/>
        </w:rPr>
        <w:t>Twitter: </w:t>
      </w:r>
      <w:hyperlink r:id="rId21" w:history="1">
        <w:r w:rsidR="00C268DE" w:rsidRPr="00DF1F61">
          <w:rPr>
            <w:rStyle w:val="Hyperlink"/>
            <w:rFonts w:ascii="Arial" w:hAnsi="Arial" w:cs="Arial"/>
            <w:szCs w:val="18"/>
            <w:shd w:val="clear" w:color="auto" w:fill="FFFFFF"/>
          </w:rPr>
          <w:t>@BelarusEmbUSA</w:t>
        </w:r>
      </w:hyperlink>
      <w:r w:rsidR="00C268DE" w:rsidRPr="00C268DE">
        <w:rPr>
          <w:rFonts w:ascii="Arial" w:hAnsi="Arial" w:cs="Arial"/>
          <w:color w:val="292B2C"/>
          <w:szCs w:val="18"/>
        </w:rPr>
        <w:br/>
      </w:r>
      <w:r w:rsidR="00C268DE" w:rsidRPr="00C268DE">
        <w:rPr>
          <w:rFonts w:ascii="Arial" w:hAnsi="Arial" w:cs="Arial"/>
          <w:color w:val="292B2C"/>
          <w:szCs w:val="18"/>
          <w:shd w:val="clear" w:color="auto" w:fill="FFFFFF"/>
        </w:rPr>
        <w:t>Salutation: Dear Ambassador</w:t>
      </w:r>
    </w:p>
    <w:p w14:paraId="4D40616C" w14:textId="77777777" w:rsidR="00B411C9" w:rsidRDefault="00B411C9" w:rsidP="00C268DE">
      <w:pPr>
        <w:spacing w:after="0" w:line="240" w:lineRule="auto"/>
        <w:jc w:val="both"/>
        <w:rPr>
          <w:rFonts w:ascii="Arial" w:hAnsi="Arial" w:cs="Arial"/>
          <w:iCs/>
          <w:sz w:val="20"/>
          <w:szCs w:val="20"/>
        </w:rPr>
        <w:sectPr w:rsidR="00B411C9" w:rsidSect="00D35000">
          <w:footnotePr>
            <w:pos w:val="beneathText"/>
          </w:footnotePr>
          <w:endnotePr>
            <w:numFmt w:val="decimal"/>
          </w:endnotePr>
          <w:type w:val="continuous"/>
          <w:pgSz w:w="12240" w:h="15840" w:code="1"/>
          <w:pgMar w:top="720" w:right="720" w:bottom="1872" w:left="720" w:header="706" w:footer="562" w:gutter="0"/>
          <w:cols w:num="2" w:space="360"/>
          <w:docGrid w:linePitch="360" w:charSpace="32320"/>
        </w:sectPr>
      </w:pPr>
    </w:p>
    <w:p w14:paraId="0E7038DF" w14:textId="61C19135" w:rsidR="000F7CDE" w:rsidRPr="00C268DE" w:rsidRDefault="000F7CDE" w:rsidP="00C268DE">
      <w:pPr>
        <w:spacing w:after="0" w:line="240" w:lineRule="auto"/>
        <w:jc w:val="both"/>
        <w:rPr>
          <w:rFonts w:ascii="Arial" w:hAnsi="Arial" w:cs="Arial"/>
          <w:iCs/>
          <w:sz w:val="20"/>
          <w:szCs w:val="20"/>
        </w:rPr>
      </w:pPr>
      <w:r w:rsidRPr="00C268DE">
        <w:rPr>
          <w:rFonts w:ascii="Arial" w:hAnsi="Arial" w:cs="Arial"/>
          <w:iCs/>
          <w:sz w:val="20"/>
          <w:szCs w:val="20"/>
        </w:rPr>
        <w:t xml:space="preserve">Dear </w:t>
      </w:r>
      <w:proofErr w:type="gramStart"/>
      <w:r w:rsidRPr="00C268DE">
        <w:rPr>
          <w:rFonts w:ascii="Arial" w:hAnsi="Arial" w:cs="Arial"/>
          <w:iCs/>
          <w:sz w:val="20"/>
          <w:szCs w:val="20"/>
        </w:rPr>
        <w:t>Prosecutor</w:t>
      </w:r>
      <w:proofErr w:type="gramEnd"/>
      <w:r w:rsidRPr="00C268DE">
        <w:rPr>
          <w:rFonts w:ascii="Arial" w:hAnsi="Arial" w:cs="Arial"/>
          <w:iCs/>
          <w:sz w:val="20"/>
          <w:szCs w:val="20"/>
        </w:rPr>
        <w:t xml:space="preserve"> General, </w:t>
      </w:r>
    </w:p>
    <w:p w14:paraId="02428AB9" w14:textId="77777777" w:rsidR="000F7CDE" w:rsidRPr="00B550B9" w:rsidRDefault="000F7CDE" w:rsidP="00C268DE">
      <w:pPr>
        <w:spacing w:after="0" w:line="240" w:lineRule="auto"/>
        <w:jc w:val="both"/>
        <w:rPr>
          <w:rFonts w:ascii="Arial" w:hAnsi="Arial" w:cs="Arial"/>
          <w:iCs/>
          <w:sz w:val="20"/>
          <w:szCs w:val="20"/>
        </w:rPr>
      </w:pPr>
    </w:p>
    <w:p w14:paraId="4DD0882A" w14:textId="35B813A3" w:rsidR="000F7CDE" w:rsidRPr="00C268DE" w:rsidRDefault="000F7CDE" w:rsidP="00C268DE">
      <w:pPr>
        <w:spacing w:after="0" w:line="240" w:lineRule="auto"/>
        <w:jc w:val="both"/>
        <w:rPr>
          <w:rFonts w:ascii="Arial" w:hAnsi="Arial" w:cs="Arial"/>
          <w:iCs/>
          <w:sz w:val="20"/>
          <w:szCs w:val="20"/>
        </w:rPr>
      </w:pPr>
      <w:r w:rsidRPr="00C268DE">
        <w:rPr>
          <w:rFonts w:ascii="Arial" w:hAnsi="Arial" w:cs="Arial"/>
          <w:iCs/>
          <w:sz w:val="20"/>
          <w:szCs w:val="20"/>
        </w:rPr>
        <w:t xml:space="preserve">I am writing </w:t>
      </w:r>
      <w:r w:rsidR="001A3A64" w:rsidRPr="00C268DE">
        <w:rPr>
          <w:rFonts w:ascii="Arial" w:hAnsi="Arial" w:cs="Arial"/>
          <w:iCs/>
          <w:sz w:val="20"/>
          <w:szCs w:val="20"/>
        </w:rPr>
        <w:t xml:space="preserve">to demand </w:t>
      </w:r>
      <w:r w:rsidR="00C82797" w:rsidRPr="00C268DE">
        <w:rPr>
          <w:rFonts w:ascii="Arial" w:hAnsi="Arial" w:cs="Arial"/>
          <w:iCs/>
          <w:sz w:val="20"/>
          <w:szCs w:val="20"/>
        </w:rPr>
        <w:t>the</w:t>
      </w:r>
      <w:r w:rsidR="001A3A64" w:rsidRPr="00C268DE">
        <w:rPr>
          <w:rFonts w:ascii="Arial" w:hAnsi="Arial" w:cs="Arial"/>
          <w:iCs/>
          <w:sz w:val="20"/>
          <w:szCs w:val="20"/>
        </w:rPr>
        <w:t xml:space="preserve"> immediate release </w:t>
      </w:r>
      <w:r w:rsidRPr="00C268DE">
        <w:rPr>
          <w:rFonts w:ascii="Arial" w:hAnsi="Arial" w:cs="Arial"/>
          <w:iCs/>
          <w:sz w:val="20"/>
          <w:szCs w:val="20"/>
        </w:rPr>
        <w:t xml:space="preserve">of </w:t>
      </w:r>
      <w:r w:rsidRPr="00C268DE">
        <w:rPr>
          <w:rFonts w:ascii="Arial" w:hAnsi="Arial" w:cs="Arial"/>
          <w:b/>
          <w:bCs/>
          <w:iCs/>
          <w:sz w:val="20"/>
          <w:szCs w:val="20"/>
        </w:rPr>
        <w:t>Raman Pratasevich</w:t>
      </w:r>
      <w:r w:rsidRPr="00C268DE">
        <w:rPr>
          <w:rFonts w:ascii="Arial" w:hAnsi="Arial" w:cs="Arial"/>
          <w:iCs/>
          <w:sz w:val="20"/>
          <w:szCs w:val="20"/>
        </w:rPr>
        <w:t xml:space="preserve"> and </w:t>
      </w:r>
      <w:r w:rsidRPr="00C268DE">
        <w:rPr>
          <w:rFonts w:ascii="Arial" w:hAnsi="Arial" w:cs="Arial"/>
          <w:b/>
          <w:bCs/>
          <w:iCs/>
          <w:sz w:val="20"/>
          <w:szCs w:val="20"/>
        </w:rPr>
        <w:t>Sofia Sapega</w:t>
      </w:r>
      <w:r w:rsidR="005522D5" w:rsidRPr="00C268DE">
        <w:rPr>
          <w:rFonts w:ascii="Arial" w:hAnsi="Arial" w:cs="Arial"/>
          <w:b/>
          <w:bCs/>
          <w:iCs/>
          <w:sz w:val="20"/>
          <w:szCs w:val="20"/>
        </w:rPr>
        <w:t>,</w:t>
      </w:r>
      <w:r w:rsidRPr="00C268DE">
        <w:rPr>
          <w:rFonts w:ascii="Arial" w:hAnsi="Arial" w:cs="Arial"/>
          <w:iCs/>
          <w:sz w:val="20"/>
          <w:szCs w:val="20"/>
        </w:rPr>
        <w:t xml:space="preserve"> arrested on May </w:t>
      </w:r>
      <w:r w:rsidR="00B411C9">
        <w:rPr>
          <w:rFonts w:ascii="Arial" w:hAnsi="Arial" w:cs="Arial"/>
          <w:iCs/>
          <w:sz w:val="20"/>
          <w:szCs w:val="20"/>
        </w:rPr>
        <w:t xml:space="preserve">23, </w:t>
      </w:r>
      <w:r w:rsidRPr="00C268DE">
        <w:rPr>
          <w:rFonts w:ascii="Arial" w:hAnsi="Arial" w:cs="Arial"/>
          <w:iCs/>
          <w:sz w:val="20"/>
          <w:szCs w:val="20"/>
        </w:rPr>
        <w:t xml:space="preserve">2021 </w:t>
      </w:r>
      <w:r w:rsidR="005522D5" w:rsidRPr="00C268DE">
        <w:rPr>
          <w:rFonts w:ascii="Arial" w:hAnsi="Arial" w:cs="Arial"/>
          <w:iCs/>
          <w:sz w:val="20"/>
          <w:szCs w:val="20"/>
        </w:rPr>
        <w:t>after their Athens-Vilnius flight was forcibly diverted by the Belarusian authorizes to</w:t>
      </w:r>
      <w:r w:rsidRPr="00C268DE">
        <w:rPr>
          <w:rFonts w:ascii="Arial" w:hAnsi="Arial" w:cs="Arial"/>
          <w:iCs/>
          <w:sz w:val="20"/>
          <w:szCs w:val="20"/>
        </w:rPr>
        <w:t xml:space="preserve"> Minsk</w:t>
      </w:r>
      <w:r w:rsidR="005522D5" w:rsidRPr="00C268DE">
        <w:rPr>
          <w:rFonts w:ascii="Arial" w:hAnsi="Arial" w:cs="Arial"/>
          <w:iCs/>
          <w:sz w:val="20"/>
          <w:szCs w:val="20"/>
        </w:rPr>
        <w:t xml:space="preserve"> </w:t>
      </w:r>
      <w:r w:rsidR="00D262D9" w:rsidRPr="00C268DE">
        <w:rPr>
          <w:rFonts w:ascii="Arial" w:hAnsi="Arial" w:cs="Arial"/>
          <w:iCs/>
          <w:sz w:val="20"/>
          <w:szCs w:val="20"/>
        </w:rPr>
        <w:t>under</w:t>
      </w:r>
      <w:r w:rsidR="005522D5" w:rsidRPr="00C268DE">
        <w:rPr>
          <w:rFonts w:ascii="Arial" w:hAnsi="Arial" w:cs="Arial"/>
          <w:iCs/>
          <w:sz w:val="20"/>
          <w:szCs w:val="20"/>
        </w:rPr>
        <w:t xml:space="preserve"> false pretext</w:t>
      </w:r>
      <w:r w:rsidRPr="00C268DE">
        <w:rPr>
          <w:rFonts w:ascii="Arial" w:hAnsi="Arial" w:cs="Arial"/>
          <w:iCs/>
          <w:sz w:val="20"/>
          <w:szCs w:val="20"/>
        </w:rPr>
        <w:t xml:space="preserve">. </w:t>
      </w:r>
      <w:r w:rsidR="008064C2" w:rsidRPr="00C268DE">
        <w:rPr>
          <w:rFonts w:ascii="Arial" w:hAnsi="Arial" w:cs="Arial"/>
          <w:iCs/>
          <w:sz w:val="20"/>
          <w:szCs w:val="20"/>
        </w:rPr>
        <w:t xml:space="preserve">Raman </w:t>
      </w:r>
      <w:r w:rsidRPr="00C268DE">
        <w:rPr>
          <w:rFonts w:ascii="Arial" w:hAnsi="Arial" w:cs="Arial"/>
          <w:iCs/>
          <w:sz w:val="20"/>
          <w:szCs w:val="20"/>
        </w:rPr>
        <w:t xml:space="preserve">Pratasevich </w:t>
      </w:r>
      <w:r w:rsidR="00F630EC" w:rsidRPr="00C268DE">
        <w:rPr>
          <w:rFonts w:ascii="Arial" w:hAnsi="Arial" w:cs="Arial"/>
          <w:iCs/>
          <w:sz w:val="20"/>
          <w:szCs w:val="20"/>
        </w:rPr>
        <w:t xml:space="preserve">was charged </w:t>
      </w:r>
      <w:r w:rsidR="00110A93" w:rsidRPr="00C268DE">
        <w:rPr>
          <w:rFonts w:ascii="Arial" w:hAnsi="Arial" w:cs="Arial"/>
          <w:iCs/>
          <w:sz w:val="20"/>
          <w:szCs w:val="20"/>
          <w:lang w:val="en-US"/>
        </w:rPr>
        <w:t>under Articles 293(1) (</w:t>
      </w:r>
      <w:r w:rsidR="001452F6" w:rsidRPr="00C268DE">
        <w:rPr>
          <w:rFonts w:ascii="Arial" w:hAnsi="Arial" w:cs="Arial"/>
          <w:iCs/>
          <w:sz w:val="20"/>
          <w:szCs w:val="20"/>
          <w:lang w:val="en-US"/>
        </w:rPr>
        <w:t>“Organization of mass disorders”), 342(1) (“Organization or active participation in group actions that severely violate public order”) and 130(3) (</w:t>
      </w:r>
      <w:r w:rsidR="001F0836" w:rsidRPr="00C268DE">
        <w:rPr>
          <w:rFonts w:ascii="Arial" w:hAnsi="Arial" w:cs="Arial"/>
          <w:iCs/>
          <w:sz w:val="20"/>
          <w:szCs w:val="20"/>
          <w:lang w:val="en-US"/>
        </w:rPr>
        <w:t>“</w:t>
      </w:r>
      <w:r w:rsidR="009B0BBD" w:rsidRPr="00C268DE">
        <w:rPr>
          <w:rFonts w:ascii="Arial" w:hAnsi="Arial" w:cs="Arial"/>
          <w:iCs/>
          <w:sz w:val="20"/>
          <w:szCs w:val="20"/>
          <w:lang w:val="en-US"/>
        </w:rPr>
        <w:t>Incitement</w:t>
      </w:r>
      <w:r w:rsidR="001F0836" w:rsidRPr="00C268DE">
        <w:rPr>
          <w:rFonts w:ascii="Arial" w:hAnsi="Arial" w:cs="Arial"/>
          <w:iCs/>
          <w:sz w:val="20"/>
          <w:szCs w:val="20"/>
          <w:lang w:val="en-US"/>
        </w:rPr>
        <w:t xml:space="preserve"> of racial, ethnic, religious or other social hatred or enmity”)</w:t>
      </w:r>
      <w:r w:rsidR="008064C2" w:rsidRPr="00C268DE">
        <w:rPr>
          <w:rFonts w:ascii="Arial" w:hAnsi="Arial" w:cs="Arial"/>
          <w:iCs/>
          <w:sz w:val="20"/>
          <w:szCs w:val="20"/>
          <w:lang w:val="en-US"/>
        </w:rPr>
        <w:t xml:space="preserve"> of the Criminal Code</w:t>
      </w:r>
      <w:r w:rsidR="001F0836" w:rsidRPr="00C268DE">
        <w:rPr>
          <w:rFonts w:ascii="Arial" w:hAnsi="Arial" w:cs="Arial"/>
          <w:iCs/>
          <w:sz w:val="20"/>
          <w:szCs w:val="20"/>
          <w:lang w:val="en-US"/>
        </w:rPr>
        <w:t xml:space="preserve">. </w:t>
      </w:r>
      <w:r w:rsidR="005522D5" w:rsidRPr="00C268DE">
        <w:rPr>
          <w:rFonts w:ascii="Arial" w:hAnsi="Arial" w:cs="Arial"/>
          <w:iCs/>
          <w:sz w:val="20"/>
          <w:szCs w:val="20"/>
          <w:lang w:val="en-US"/>
        </w:rPr>
        <w:t xml:space="preserve">The grounds for </w:t>
      </w:r>
      <w:r w:rsidR="001F0836" w:rsidRPr="00C268DE">
        <w:rPr>
          <w:rFonts w:ascii="Arial" w:hAnsi="Arial" w:cs="Arial"/>
          <w:iCs/>
          <w:sz w:val="20"/>
          <w:szCs w:val="20"/>
          <w:lang w:val="en-US"/>
        </w:rPr>
        <w:t>Sofia Sapega</w:t>
      </w:r>
      <w:r w:rsidR="005522D5" w:rsidRPr="00C268DE">
        <w:rPr>
          <w:rFonts w:ascii="Arial" w:hAnsi="Arial" w:cs="Arial"/>
          <w:iCs/>
          <w:sz w:val="20"/>
          <w:szCs w:val="20"/>
          <w:lang w:val="en-US"/>
        </w:rPr>
        <w:t xml:space="preserve">’s arrest have not been </w:t>
      </w:r>
      <w:r w:rsidR="005D220B" w:rsidRPr="00C268DE">
        <w:rPr>
          <w:rFonts w:ascii="Arial" w:hAnsi="Arial" w:cs="Arial"/>
          <w:iCs/>
          <w:sz w:val="20"/>
          <w:szCs w:val="20"/>
          <w:lang w:val="en-US"/>
        </w:rPr>
        <w:t>disclosed</w:t>
      </w:r>
      <w:r w:rsidR="001F0836" w:rsidRPr="00C268DE">
        <w:rPr>
          <w:rFonts w:ascii="Arial" w:hAnsi="Arial" w:cs="Arial"/>
          <w:iCs/>
          <w:sz w:val="20"/>
          <w:szCs w:val="20"/>
          <w:lang w:val="en-US"/>
        </w:rPr>
        <w:t>.</w:t>
      </w:r>
      <w:r w:rsidR="005522D5" w:rsidRPr="00C268DE">
        <w:rPr>
          <w:rFonts w:ascii="Arial" w:hAnsi="Arial" w:cs="Arial"/>
          <w:iCs/>
          <w:sz w:val="20"/>
          <w:szCs w:val="20"/>
          <w:lang w:val="en-US"/>
        </w:rPr>
        <w:t xml:space="preserve"> It </w:t>
      </w:r>
      <w:r w:rsidR="005D220B" w:rsidRPr="00C268DE">
        <w:rPr>
          <w:rFonts w:ascii="Arial" w:hAnsi="Arial" w:cs="Arial"/>
          <w:iCs/>
          <w:sz w:val="20"/>
          <w:szCs w:val="20"/>
          <w:lang w:val="en-US"/>
        </w:rPr>
        <w:t>appears</w:t>
      </w:r>
      <w:r w:rsidR="005522D5" w:rsidRPr="00C268DE">
        <w:rPr>
          <w:rFonts w:ascii="Arial" w:hAnsi="Arial" w:cs="Arial"/>
          <w:iCs/>
          <w:sz w:val="20"/>
          <w:szCs w:val="20"/>
          <w:lang w:val="en-US"/>
        </w:rPr>
        <w:t xml:space="preserve"> that they have been </w:t>
      </w:r>
      <w:r w:rsidR="000512A7" w:rsidRPr="00C268DE">
        <w:rPr>
          <w:rFonts w:ascii="Arial" w:hAnsi="Arial" w:cs="Arial"/>
          <w:iCs/>
          <w:sz w:val="20"/>
          <w:szCs w:val="20"/>
          <w:lang w:val="en-US"/>
        </w:rPr>
        <w:t>detained</w:t>
      </w:r>
      <w:r w:rsidR="005522D5" w:rsidRPr="00C268DE">
        <w:rPr>
          <w:rFonts w:ascii="Arial" w:hAnsi="Arial" w:cs="Arial"/>
          <w:iCs/>
          <w:sz w:val="20"/>
          <w:szCs w:val="20"/>
          <w:lang w:val="en-US"/>
        </w:rPr>
        <w:t xml:space="preserve"> in retaliation for Raman Pratasevich’s critical journalistic work. </w:t>
      </w:r>
    </w:p>
    <w:p w14:paraId="54048C80" w14:textId="77777777" w:rsidR="000F7CDE" w:rsidRPr="00B550B9" w:rsidRDefault="000F7CDE" w:rsidP="00C268DE">
      <w:pPr>
        <w:spacing w:after="0" w:line="240" w:lineRule="auto"/>
        <w:jc w:val="both"/>
        <w:rPr>
          <w:rFonts w:ascii="Arial" w:hAnsi="Arial" w:cs="Arial"/>
          <w:iCs/>
          <w:sz w:val="20"/>
          <w:szCs w:val="20"/>
        </w:rPr>
      </w:pPr>
    </w:p>
    <w:p w14:paraId="18397712" w14:textId="1CF9A9E9" w:rsidR="00D01D21" w:rsidRPr="00C268DE" w:rsidRDefault="00B61916" w:rsidP="00C268DE">
      <w:pPr>
        <w:spacing w:after="0" w:line="240" w:lineRule="auto"/>
        <w:jc w:val="both"/>
        <w:rPr>
          <w:rFonts w:ascii="Arial" w:hAnsi="Arial" w:cs="Arial"/>
          <w:iCs/>
          <w:sz w:val="20"/>
          <w:szCs w:val="20"/>
        </w:rPr>
      </w:pPr>
      <w:r w:rsidRPr="00C268DE">
        <w:rPr>
          <w:rFonts w:ascii="Arial" w:hAnsi="Arial" w:cs="Arial"/>
          <w:iCs/>
          <w:sz w:val="20"/>
          <w:szCs w:val="20"/>
        </w:rPr>
        <w:t xml:space="preserve">There is no evidence that </w:t>
      </w:r>
      <w:r w:rsidR="00622551" w:rsidRPr="00C268DE">
        <w:rPr>
          <w:rFonts w:ascii="Arial" w:hAnsi="Arial" w:cs="Arial"/>
          <w:iCs/>
          <w:sz w:val="20"/>
          <w:szCs w:val="20"/>
        </w:rPr>
        <w:t xml:space="preserve">Raman Pratasevich and Sofia Sapega have </w:t>
      </w:r>
      <w:r w:rsidR="000F7CDE" w:rsidRPr="00C268DE">
        <w:rPr>
          <w:rFonts w:ascii="Arial" w:hAnsi="Arial" w:cs="Arial"/>
          <w:iCs/>
          <w:sz w:val="20"/>
          <w:szCs w:val="20"/>
        </w:rPr>
        <w:t xml:space="preserve">committed </w:t>
      </w:r>
      <w:r w:rsidRPr="00C268DE">
        <w:rPr>
          <w:rFonts w:ascii="Arial" w:hAnsi="Arial" w:cs="Arial"/>
          <w:iCs/>
          <w:sz w:val="20"/>
          <w:szCs w:val="20"/>
        </w:rPr>
        <w:t xml:space="preserve">an </w:t>
      </w:r>
      <w:r w:rsidR="000F7CDE" w:rsidRPr="00C268DE">
        <w:rPr>
          <w:rFonts w:ascii="Arial" w:hAnsi="Arial" w:cs="Arial"/>
          <w:iCs/>
          <w:sz w:val="20"/>
          <w:szCs w:val="20"/>
        </w:rPr>
        <w:t>internationally recogni</w:t>
      </w:r>
      <w:r w:rsidR="00B6071A" w:rsidRPr="00C268DE">
        <w:rPr>
          <w:rFonts w:ascii="Arial" w:hAnsi="Arial" w:cs="Arial"/>
          <w:iCs/>
          <w:sz w:val="20"/>
          <w:szCs w:val="20"/>
        </w:rPr>
        <w:t>z</w:t>
      </w:r>
      <w:r w:rsidR="000F7CDE" w:rsidRPr="00C268DE">
        <w:rPr>
          <w:rFonts w:ascii="Arial" w:hAnsi="Arial" w:cs="Arial"/>
          <w:iCs/>
          <w:sz w:val="20"/>
          <w:szCs w:val="20"/>
        </w:rPr>
        <w:t>ed crime</w:t>
      </w:r>
      <w:r w:rsidR="005522D5" w:rsidRPr="00C268DE">
        <w:rPr>
          <w:rFonts w:ascii="Arial" w:hAnsi="Arial" w:cs="Arial"/>
          <w:iCs/>
          <w:sz w:val="20"/>
          <w:szCs w:val="20"/>
        </w:rPr>
        <w:t xml:space="preserve">, and their detention is </w:t>
      </w:r>
      <w:r w:rsidR="001552BC" w:rsidRPr="00C268DE">
        <w:rPr>
          <w:rFonts w:ascii="Arial" w:hAnsi="Arial" w:cs="Arial"/>
          <w:iCs/>
          <w:sz w:val="20"/>
          <w:szCs w:val="20"/>
        </w:rPr>
        <w:t>arbitrary</w:t>
      </w:r>
      <w:r w:rsidR="00D01D21" w:rsidRPr="00C268DE">
        <w:rPr>
          <w:rFonts w:ascii="Arial" w:hAnsi="Arial" w:cs="Arial"/>
          <w:iCs/>
          <w:sz w:val="20"/>
          <w:szCs w:val="20"/>
        </w:rPr>
        <w:t>.</w:t>
      </w:r>
      <w:r w:rsidR="005522D5" w:rsidRPr="00C268DE">
        <w:rPr>
          <w:rFonts w:ascii="Arial" w:hAnsi="Arial" w:cs="Arial"/>
          <w:iCs/>
          <w:sz w:val="20"/>
          <w:szCs w:val="20"/>
        </w:rPr>
        <w:t xml:space="preserve"> </w:t>
      </w:r>
      <w:r w:rsidR="00D01D21" w:rsidRPr="00C268DE">
        <w:rPr>
          <w:rFonts w:ascii="Arial" w:hAnsi="Arial" w:cs="Arial"/>
          <w:iCs/>
          <w:sz w:val="20"/>
          <w:szCs w:val="20"/>
        </w:rPr>
        <w:t>The</w:t>
      </w:r>
      <w:r w:rsidR="005522D5" w:rsidRPr="00C268DE">
        <w:rPr>
          <w:rFonts w:ascii="Arial" w:hAnsi="Arial" w:cs="Arial"/>
          <w:iCs/>
          <w:sz w:val="20"/>
          <w:szCs w:val="20"/>
        </w:rPr>
        <w:t xml:space="preserve">ir </w:t>
      </w:r>
      <w:r w:rsidR="001552BC" w:rsidRPr="00C268DE">
        <w:rPr>
          <w:rFonts w:ascii="Arial" w:hAnsi="Arial" w:cs="Arial"/>
          <w:iCs/>
          <w:sz w:val="20"/>
          <w:szCs w:val="20"/>
        </w:rPr>
        <w:t>arrest</w:t>
      </w:r>
      <w:r w:rsidR="00D01D21" w:rsidRPr="00C268DE">
        <w:rPr>
          <w:rFonts w:ascii="Arial" w:hAnsi="Arial" w:cs="Arial"/>
          <w:iCs/>
          <w:sz w:val="20"/>
          <w:szCs w:val="20"/>
        </w:rPr>
        <w:t xml:space="preserve"> was conducted </w:t>
      </w:r>
      <w:r w:rsidR="00AE5FD9" w:rsidRPr="00C268DE">
        <w:rPr>
          <w:rFonts w:ascii="Arial" w:hAnsi="Arial" w:cs="Arial"/>
          <w:iCs/>
          <w:sz w:val="20"/>
          <w:szCs w:val="20"/>
        </w:rPr>
        <w:t>in an unlawful and reckless manner</w:t>
      </w:r>
      <w:r w:rsidR="00DF0CB9" w:rsidRPr="00C268DE">
        <w:rPr>
          <w:rFonts w:ascii="Arial" w:hAnsi="Arial" w:cs="Arial"/>
          <w:iCs/>
          <w:sz w:val="20"/>
          <w:szCs w:val="20"/>
        </w:rPr>
        <w:t>,</w:t>
      </w:r>
      <w:r w:rsidR="00D262D9" w:rsidRPr="00C268DE">
        <w:rPr>
          <w:rFonts w:ascii="Arial" w:hAnsi="Arial" w:cs="Arial"/>
          <w:iCs/>
          <w:sz w:val="20"/>
          <w:szCs w:val="20"/>
        </w:rPr>
        <w:t xml:space="preserve"> putting all passenger</w:t>
      </w:r>
      <w:r w:rsidR="00AF0428" w:rsidRPr="00C268DE">
        <w:rPr>
          <w:rFonts w:ascii="Arial" w:hAnsi="Arial" w:cs="Arial"/>
          <w:iCs/>
          <w:sz w:val="20"/>
          <w:szCs w:val="20"/>
        </w:rPr>
        <w:t>s</w:t>
      </w:r>
      <w:r w:rsidR="00D262D9" w:rsidRPr="00C268DE">
        <w:rPr>
          <w:rFonts w:ascii="Arial" w:hAnsi="Arial" w:cs="Arial"/>
          <w:iCs/>
          <w:sz w:val="20"/>
          <w:szCs w:val="20"/>
        </w:rPr>
        <w:t xml:space="preserve"> of the plane at risk when </w:t>
      </w:r>
      <w:r w:rsidR="00AE5FD9" w:rsidRPr="00C268DE">
        <w:rPr>
          <w:rFonts w:ascii="Arial" w:hAnsi="Arial" w:cs="Arial"/>
          <w:iCs/>
          <w:sz w:val="20"/>
          <w:szCs w:val="20"/>
        </w:rPr>
        <w:t xml:space="preserve">a </w:t>
      </w:r>
      <w:r w:rsidR="007539DF" w:rsidRPr="00C268DE">
        <w:rPr>
          <w:rFonts w:ascii="Arial" w:hAnsi="Arial" w:cs="Arial"/>
          <w:iCs/>
          <w:sz w:val="20"/>
          <w:szCs w:val="20"/>
        </w:rPr>
        <w:t xml:space="preserve">Belarusian Air Force </w:t>
      </w:r>
      <w:r w:rsidR="00AE5FD9" w:rsidRPr="00C268DE">
        <w:rPr>
          <w:rFonts w:ascii="Arial" w:hAnsi="Arial" w:cs="Arial"/>
          <w:iCs/>
          <w:sz w:val="20"/>
          <w:szCs w:val="20"/>
        </w:rPr>
        <w:t>fight</w:t>
      </w:r>
      <w:r w:rsidR="00D262D9" w:rsidRPr="00C268DE">
        <w:rPr>
          <w:rFonts w:ascii="Arial" w:hAnsi="Arial" w:cs="Arial"/>
          <w:iCs/>
          <w:sz w:val="20"/>
          <w:szCs w:val="20"/>
        </w:rPr>
        <w:t>er</w:t>
      </w:r>
      <w:r w:rsidR="00AE5FD9" w:rsidRPr="00C268DE">
        <w:rPr>
          <w:rFonts w:ascii="Arial" w:hAnsi="Arial" w:cs="Arial"/>
          <w:iCs/>
          <w:sz w:val="20"/>
          <w:szCs w:val="20"/>
        </w:rPr>
        <w:t xml:space="preserve"> jet </w:t>
      </w:r>
      <w:r w:rsidR="00B6071A" w:rsidRPr="00C268DE">
        <w:rPr>
          <w:rFonts w:ascii="Arial" w:hAnsi="Arial" w:cs="Arial"/>
          <w:iCs/>
          <w:sz w:val="20"/>
          <w:szCs w:val="20"/>
        </w:rPr>
        <w:t>diverted</w:t>
      </w:r>
      <w:r w:rsidR="00D262D9" w:rsidRPr="00C268DE">
        <w:rPr>
          <w:rFonts w:ascii="Arial" w:hAnsi="Arial" w:cs="Arial"/>
          <w:iCs/>
          <w:sz w:val="20"/>
          <w:szCs w:val="20"/>
        </w:rPr>
        <w:t xml:space="preserve"> their flight and </w:t>
      </w:r>
      <w:r w:rsidR="005368A3" w:rsidRPr="00C268DE">
        <w:rPr>
          <w:rFonts w:ascii="Arial" w:hAnsi="Arial" w:cs="Arial"/>
          <w:iCs/>
          <w:sz w:val="20"/>
          <w:szCs w:val="20"/>
        </w:rPr>
        <w:t>escort</w:t>
      </w:r>
      <w:r w:rsidR="00B6071A" w:rsidRPr="00C268DE">
        <w:rPr>
          <w:rFonts w:ascii="Arial" w:hAnsi="Arial" w:cs="Arial"/>
          <w:iCs/>
          <w:sz w:val="20"/>
          <w:szCs w:val="20"/>
        </w:rPr>
        <w:t>ed</w:t>
      </w:r>
      <w:r w:rsidR="005368A3" w:rsidRPr="00C268DE">
        <w:rPr>
          <w:rFonts w:ascii="Arial" w:hAnsi="Arial" w:cs="Arial"/>
          <w:iCs/>
          <w:sz w:val="20"/>
          <w:szCs w:val="20"/>
        </w:rPr>
        <w:t xml:space="preserve"> </w:t>
      </w:r>
      <w:r w:rsidR="00D262D9" w:rsidRPr="00C268DE">
        <w:rPr>
          <w:rFonts w:ascii="Arial" w:hAnsi="Arial" w:cs="Arial"/>
          <w:iCs/>
          <w:sz w:val="20"/>
          <w:szCs w:val="20"/>
        </w:rPr>
        <w:t>it to Minsk</w:t>
      </w:r>
      <w:r w:rsidR="005368A3" w:rsidRPr="00C268DE">
        <w:rPr>
          <w:rFonts w:ascii="Arial" w:hAnsi="Arial" w:cs="Arial"/>
          <w:iCs/>
          <w:sz w:val="20"/>
          <w:szCs w:val="20"/>
        </w:rPr>
        <w:t xml:space="preserve">. </w:t>
      </w:r>
    </w:p>
    <w:p w14:paraId="1E8DF150" w14:textId="466F5058" w:rsidR="004674AA" w:rsidRPr="00B550B9" w:rsidRDefault="004674AA" w:rsidP="00C268DE">
      <w:pPr>
        <w:spacing w:after="0" w:line="240" w:lineRule="auto"/>
        <w:jc w:val="both"/>
        <w:rPr>
          <w:rFonts w:ascii="Arial" w:hAnsi="Arial" w:cs="Arial"/>
          <w:iCs/>
          <w:sz w:val="20"/>
          <w:szCs w:val="20"/>
        </w:rPr>
      </w:pPr>
    </w:p>
    <w:p w14:paraId="376A2858" w14:textId="7DB8B9D4" w:rsidR="004674AA" w:rsidRPr="00C268DE" w:rsidRDefault="004674AA" w:rsidP="00C268DE">
      <w:pPr>
        <w:spacing w:after="0" w:line="240" w:lineRule="auto"/>
        <w:jc w:val="both"/>
        <w:rPr>
          <w:rFonts w:ascii="Arial" w:hAnsi="Arial" w:cs="Arial"/>
          <w:iCs/>
          <w:sz w:val="20"/>
          <w:szCs w:val="20"/>
        </w:rPr>
      </w:pPr>
      <w:r w:rsidRPr="00C268DE">
        <w:rPr>
          <w:rFonts w:ascii="Arial" w:hAnsi="Arial" w:cs="Arial"/>
          <w:iCs/>
          <w:sz w:val="20"/>
          <w:szCs w:val="20"/>
        </w:rPr>
        <w:t>On May</w:t>
      </w:r>
      <w:r w:rsidR="00B411C9">
        <w:rPr>
          <w:rFonts w:ascii="Arial" w:hAnsi="Arial" w:cs="Arial"/>
          <w:iCs/>
          <w:sz w:val="20"/>
          <w:szCs w:val="20"/>
        </w:rPr>
        <w:t xml:space="preserve"> 24, 2021</w:t>
      </w:r>
      <w:r w:rsidRPr="00C268DE">
        <w:rPr>
          <w:rFonts w:ascii="Arial" w:hAnsi="Arial" w:cs="Arial"/>
          <w:iCs/>
          <w:sz w:val="20"/>
          <w:szCs w:val="20"/>
        </w:rPr>
        <w:t xml:space="preserve">, </w:t>
      </w:r>
      <w:r w:rsidR="00144BED" w:rsidRPr="00C268DE">
        <w:rPr>
          <w:rFonts w:ascii="Arial" w:hAnsi="Arial" w:cs="Arial"/>
          <w:iCs/>
          <w:sz w:val="20"/>
          <w:szCs w:val="20"/>
        </w:rPr>
        <w:t xml:space="preserve">Belarusian state television broadcast </w:t>
      </w:r>
      <w:r w:rsidR="00156989" w:rsidRPr="00C268DE">
        <w:rPr>
          <w:rFonts w:ascii="Arial" w:hAnsi="Arial" w:cs="Arial"/>
          <w:iCs/>
          <w:sz w:val="20"/>
          <w:szCs w:val="20"/>
        </w:rPr>
        <w:t>Raman Pratasevich</w:t>
      </w:r>
      <w:r w:rsidR="00144BED" w:rsidRPr="00C268DE">
        <w:rPr>
          <w:rFonts w:ascii="Arial" w:hAnsi="Arial" w:cs="Arial"/>
          <w:iCs/>
          <w:sz w:val="20"/>
          <w:szCs w:val="20"/>
        </w:rPr>
        <w:t>’s self-incriminating statement in front of a camera</w:t>
      </w:r>
      <w:r w:rsidR="00C549D0" w:rsidRPr="00C268DE">
        <w:rPr>
          <w:rFonts w:ascii="Arial" w:hAnsi="Arial" w:cs="Arial"/>
          <w:iCs/>
          <w:sz w:val="20"/>
          <w:szCs w:val="20"/>
        </w:rPr>
        <w:t xml:space="preserve"> </w:t>
      </w:r>
      <w:r w:rsidR="003B64A1" w:rsidRPr="00C268DE">
        <w:rPr>
          <w:rFonts w:ascii="Arial" w:hAnsi="Arial" w:cs="Arial"/>
          <w:iCs/>
          <w:sz w:val="20"/>
          <w:szCs w:val="20"/>
        </w:rPr>
        <w:t>with clear</w:t>
      </w:r>
      <w:r w:rsidR="00144BED" w:rsidRPr="00C268DE">
        <w:rPr>
          <w:rFonts w:ascii="Arial" w:hAnsi="Arial" w:cs="Arial"/>
          <w:iCs/>
          <w:sz w:val="20"/>
          <w:szCs w:val="20"/>
        </w:rPr>
        <w:t xml:space="preserve"> </w:t>
      </w:r>
      <w:r w:rsidR="00C549D0" w:rsidRPr="00C268DE">
        <w:rPr>
          <w:rFonts w:ascii="Arial" w:hAnsi="Arial" w:cs="Arial"/>
          <w:iCs/>
          <w:sz w:val="20"/>
          <w:szCs w:val="20"/>
        </w:rPr>
        <w:t xml:space="preserve">bruises </w:t>
      </w:r>
      <w:r w:rsidR="00144BED" w:rsidRPr="00C268DE">
        <w:rPr>
          <w:rFonts w:ascii="Arial" w:hAnsi="Arial" w:cs="Arial"/>
          <w:iCs/>
          <w:sz w:val="20"/>
          <w:szCs w:val="20"/>
        </w:rPr>
        <w:t>on his face</w:t>
      </w:r>
      <w:r w:rsidR="00156989" w:rsidRPr="00C268DE">
        <w:rPr>
          <w:rFonts w:ascii="Arial" w:hAnsi="Arial" w:cs="Arial"/>
          <w:iCs/>
          <w:sz w:val="20"/>
          <w:szCs w:val="20"/>
        </w:rPr>
        <w:t xml:space="preserve">. </w:t>
      </w:r>
      <w:r w:rsidR="00161EC8" w:rsidRPr="00C268DE">
        <w:rPr>
          <w:rFonts w:ascii="Arial" w:hAnsi="Arial" w:cs="Arial"/>
          <w:iCs/>
          <w:sz w:val="20"/>
          <w:szCs w:val="20"/>
        </w:rPr>
        <w:t>I am concerned</w:t>
      </w:r>
      <w:r w:rsidR="00144BED" w:rsidRPr="00C268DE">
        <w:rPr>
          <w:rFonts w:ascii="Arial" w:hAnsi="Arial" w:cs="Arial"/>
          <w:iCs/>
          <w:sz w:val="20"/>
          <w:szCs w:val="20"/>
        </w:rPr>
        <w:t xml:space="preserve"> that </w:t>
      </w:r>
      <w:r w:rsidR="00FB7E44" w:rsidRPr="00C268DE">
        <w:rPr>
          <w:rFonts w:ascii="Arial" w:hAnsi="Arial" w:cs="Arial"/>
          <w:iCs/>
          <w:sz w:val="20"/>
          <w:szCs w:val="20"/>
        </w:rPr>
        <w:t>this “confession”</w:t>
      </w:r>
      <w:r w:rsidR="00161EC8" w:rsidRPr="00C268DE">
        <w:rPr>
          <w:rFonts w:ascii="Arial" w:hAnsi="Arial" w:cs="Arial"/>
          <w:iCs/>
          <w:sz w:val="20"/>
          <w:szCs w:val="20"/>
        </w:rPr>
        <w:t xml:space="preserve"> may have been extracted by</w:t>
      </w:r>
      <w:r w:rsidR="00FB7E44" w:rsidRPr="00C268DE">
        <w:rPr>
          <w:rFonts w:ascii="Arial" w:hAnsi="Arial" w:cs="Arial"/>
          <w:iCs/>
          <w:sz w:val="20"/>
          <w:szCs w:val="20"/>
        </w:rPr>
        <w:t xml:space="preserve"> </w:t>
      </w:r>
      <w:r w:rsidR="00144BED" w:rsidRPr="00C268DE">
        <w:rPr>
          <w:rFonts w:ascii="Arial" w:hAnsi="Arial" w:cs="Arial"/>
          <w:iCs/>
          <w:sz w:val="20"/>
          <w:szCs w:val="20"/>
        </w:rPr>
        <w:t>forc</w:t>
      </w:r>
      <w:r w:rsidR="00161EC8" w:rsidRPr="00C268DE">
        <w:rPr>
          <w:rFonts w:ascii="Arial" w:hAnsi="Arial" w:cs="Arial"/>
          <w:iCs/>
          <w:sz w:val="20"/>
          <w:szCs w:val="20"/>
        </w:rPr>
        <w:t>e</w:t>
      </w:r>
      <w:r w:rsidR="00C67BB9" w:rsidRPr="00C268DE">
        <w:rPr>
          <w:rFonts w:ascii="Arial" w:hAnsi="Arial" w:cs="Arial"/>
          <w:iCs/>
          <w:sz w:val="20"/>
          <w:szCs w:val="20"/>
        </w:rPr>
        <w:t xml:space="preserve">. </w:t>
      </w:r>
      <w:r w:rsidR="000D1758" w:rsidRPr="00C268DE">
        <w:rPr>
          <w:rFonts w:ascii="Arial" w:hAnsi="Arial" w:cs="Arial"/>
          <w:iCs/>
          <w:sz w:val="20"/>
          <w:szCs w:val="20"/>
        </w:rPr>
        <w:t>Amnesty International has documented widespread use of torture and other ill-treatment in Belarus, violation</w:t>
      </w:r>
      <w:r w:rsidR="00295933" w:rsidRPr="00C268DE">
        <w:rPr>
          <w:rFonts w:ascii="Arial" w:hAnsi="Arial" w:cs="Arial"/>
          <w:iCs/>
          <w:sz w:val="20"/>
          <w:szCs w:val="20"/>
        </w:rPr>
        <w:t>s</w:t>
      </w:r>
      <w:r w:rsidR="000D1758" w:rsidRPr="00C268DE">
        <w:rPr>
          <w:rFonts w:ascii="Arial" w:hAnsi="Arial" w:cs="Arial"/>
          <w:iCs/>
          <w:sz w:val="20"/>
          <w:szCs w:val="20"/>
        </w:rPr>
        <w:t xml:space="preserve"> of the right to a fair trial, and arbitrary prosecution of peaceful protesters and independent journalists in Belarus.</w:t>
      </w:r>
    </w:p>
    <w:p w14:paraId="711EB9B9" w14:textId="42C7EC03" w:rsidR="009D550D" w:rsidRPr="00B550B9" w:rsidRDefault="009D550D" w:rsidP="00C268DE">
      <w:pPr>
        <w:spacing w:after="0" w:line="240" w:lineRule="auto"/>
        <w:jc w:val="both"/>
        <w:rPr>
          <w:rFonts w:ascii="Arial" w:hAnsi="Arial" w:cs="Arial"/>
          <w:iCs/>
          <w:sz w:val="20"/>
          <w:szCs w:val="20"/>
        </w:rPr>
      </w:pPr>
    </w:p>
    <w:p w14:paraId="2B26EED0" w14:textId="553AE304" w:rsidR="000F7CDE" w:rsidRPr="00C268DE" w:rsidRDefault="000F7CDE" w:rsidP="00C268DE">
      <w:pPr>
        <w:spacing w:after="0" w:line="240" w:lineRule="auto"/>
        <w:jc w:val="both"/>
        <w:rPr>
          <w:rFonts w:ascii="Arial" w:hAnsi="Arial" w:cs="Arial"/>
          <w:iCs/>
          <w:sz w:val="20"/>
          <w:szCs w:val="20"/>
        </w:rPr>
      </w:pPr>
      <w:r w:rsidRPr="00C268DE">
        <w:rPr>
          <w:rFonts w:ascii="Arial" w:hAnsi="Arial" w:cs="Arial"/>
          <w:iCs/>
          <w:sz w:val="20"/>
          <w:szCs w:val="20"/>
        </w:rPr>
        <w:t>In light of the above, I urge you</w:t>
      </w:r>
      <w:r w:rsidR="00144BED" w:rsidRPr="00C268DE">
        <w:rPr>
          <w:rFonts w:ascii="Arial" w:hAnsi="Arial" w:cs="Arial"/>
          <w:iCs/>
          <w:sz w:val="20"/>
          <w:szCs w:val="20"/>
        </w:rPr>
        <w:t xml:space="preserve"> to</w:t>
      </w:r>
      <w:r w:rsidRPr="00C268DE">
        <w:rPr>
          <w:rFonts w:ascii="Arial" w:hAnsi="Arial" w:cs="Arial"/>
          <w:iCs/>
          <w:sz w:val="20"/>
          <w:szCs w:val="20"/>
        </w:rPr>
        <w:t>:</w:t>
      </w:r>
      <w:r w:rsidR="00D35000">
        <w:rPr>
          <w:rFonts w:ascii="Arial" w:hAnsi="Arial" w:cs="Arial"/>
          <w:iCs/>
          <w:sz w:val="20"/>
          <w:szCs w:val="20"/>
        </w:rPr>
        <w:br/>
      </w:r>
    </w:p>
    <w:p w14:paraId="0FA4636E" w14:textId="0272035D" w:rsidR="000F7CDE" w:rsidRPr="00C268DE" w:rsidRDefault="00144BED" w:rsidP="00C268DE">
      <w:pPr>
        <w:pStyle w:val="ListParagraph"/>
        <w:numPr>
          <w:ilvl w:val="0"/>
          <w:numId w:val="24"/>
        </w:numPr>
        <w:spacing w:after="0" w:line="240" w:lineRule="auto"/>
        <w:jc w:val="both"/>
        <w:rPr>
          <w:rFonts w:ascii="Arial" w:hAnsi="Arial" w:cs="Arial"/>
          <w:iCs/>
          <w:sz w:val="20"/>
          <w:szCs w:val="20"/>
        </w:rPr>
      </w:pPr>
      <w:r w:rsidRPr="00C268DE">
        <w:rPr>
          <w:rFonts w:ascii="Arial" w:hAnsi="Arial" w:cs="Arial"/>
          <w:iCs/>
          <w:sz w:val="20"/>
          <w:szCs w:val="20"/>
        </w:rPr>
        <w:t>Immediately</w:t>
      </w:r>
      <w:r w:rsidR="00D04F09" w:rsidRPr="00C268DE">
        <w:rPr>
          <w:rFonts w:ascii="Arial" w:hAnsi="Arial" w:cs="Arial"/>
          <w:iCs/>
          <w:sz w:val="20"/>
          <w:szCs w:val="20"/>
        </w:rPr>
        <w:t xml:space="preserve"> and unconditionally</w:t>
      </w:r>
      <w:r w:rsidRPr="00C268DE">
        <w:rPr>
          <w:rFonts w:ascii="Arial" w:hAnsi="Arial" w:cs="Arial"/>
          <w:iCs/>
          <w:sz w:val="20"/>
          <w:szCs w:val="20"/>
        </w:rPr>
        <w:t xml:space="preserve"> release </w:t>
      </w:r>
      <w:r w:rsidR="009D550D" w:rsidRPr="00C268DE">
        <w:rPr>
          <w:rFonts w:ascii="Arial" w:hAnsi="Arial" w:cs="Arial"/>
          <w:iCs/>
          <w:sz w:val="20"/>
          <w:szCs w:val="20"/>
        </w:rPr>
        <w:t>Raman Pratasevich, Sofia Sapega</w:t>
      </w:r>
      <w:r w:rsidR="000F7CDE" w:rsidRPr="00C268DE">
        <w:rPr>
          <w:rFonts w:ascii="Arial" w:hAnsi="Arial" w:cs="Arial"/>
          <w:iCs/>
          <w:sz w:val="20"/>
          <w:szCs w:val="20"/>
        </w:rPr>
        <w:t xml:space="preserve"> and all </w:t>
      </w:r>
      <w:r w:rsidRPr="00C268DE">
        <w:rPr>
          <w:rFonts w:ascii="Arial" w:hAnsi="Arial" w:cs="Arial"/>
          <w:iCs/>
          <w:sz w:val="20"/>
          <w:szCs w:val="20"/>
        </w:rPr>
        <w:t>those who have been arbitrarily detained and imprisoned</w:t>
      </w:r>
      <w:r w:rsidR="000D1758" w:rsidRPr="00C268DE">
        <w:rPr>
          <w:rFonts w:ascii="Arial" w:hAnsi="Arial" w:cs="Arial"/>
          <w:iCs/>
          <w:sz w:val="20"/>
          <w:szCs w:val="20"/>
        </w:rPr>
        <w:t xml:space="preserve"> in Belarus</w:t>
      </w:r>
      <w:r w:rsidRPr="00C268DE">
        <w:rPr>
          <w:rFonts w:ascii="Arial" w:hAnsi="Arial" w:cs="Arial"/>
          <w:iCs/>
          <w:sz w:val="20"/>
          <w:szCs w:val="20"/>
        </w:rPr>
        <w:t xml:space="preserve"> under trumped-up politically motivated charges in retaliation for exercising their rights to freed</w:t>
      </w:r>
      <w:r w:rsidR="000D1758" w:rsidRPr="00C268DE">
        <w:rPr>
          <w:rFonts w:ascii="Arial" w:hAnsi="Arial" w:cs="Arial"/>
          <w:iCs/>
          <w:sz w:val="20"/>
          <w:szCs w:val="20"/>
        </w:rPr>
        <w:t>o</w:t>
      </w:r>
      <w:r w:rsidRPr="00C268DE">
        <w:rPr>
          <w:rFonts w:ascii="Arial" w:hAnsi="Arial" w:cs="Arial"/>
          <w:iCs/>
          <w:sz w:val="20"/>
          <w:szCs w:val="20"/>
        </w:rPr>
        <w:t>m of expression and peaceful assembly</w:t>
      </w:r>
      <w:r w:rsidR="000F7CDE" w:rsidRPr="00C268DE">
        <w:rPr>
          <w:rFonts w:ascii="Arial" w:hAnsi="Arial" w:cs="Arial"/>
          <w:iCs/>
          <w:sz w:val="20"/>
          <w:szCs w:val="20"/>
        </w:rPr>
        <w:t>;</w:t>
      </w:r>
    </w:p>
    <w:p w14:paraId="3A7FE991" w14:textId="2DEE5917" w:rsidR="00B411C9" w:rsidRPr="00B411C9" w:rsidRDefault="000D1758" w:rsidP="00B411C9">
      <w:pPr>
        <w:pStyle w:val="ListParagraph"/>
        <w:numPr>
          <w:ilvl w:val="0"/>
          <w:numId w:val="24"/>
        </w:numPr>
        <w:spacing w:after="0" w:line="240" w:lineRule="auto"/>
        <w:jc w:val="both"/>
        <w:rPr>
          <w:rFonts w:ascii="Arial" w:hAnsi="Arial" w:cs="Arial"/>
          <w:iCs/>
          <w:sz w:val="20"/>
          <w:szCs w:val="20"/>
        </w:rPr>
      </w:pPr>
      <w:r w:rsidRPr="00C268DE">
        <w:rPr>
          <w:rFonts w:ascii="Arial" w:hAnsi="Arial" w:cs="Arial"/>
          <w:iCs/>
          <w:sz w:val="20"/>
          <w:szCs w:val="20"/>
        </w:rPr>
        <w:t xml:space="preserve">Take immediate steps to </w:t>
      </w:r>
      <w:r w:rsidR="00245FE8" w:rsidRPr="00C268DE">
        <w:rPr>
          <w:rFonts w:ascii="Arial" w:hAnsi="Arial" w:cs="Arial"/>
          <w:iCs/>
          <w:sz w:val="20"/>
          <w:szCs w:val="20"/>
        </w:rPr>
        <w:t>protect</w:t>
      </w:r>
      <w:r w:rsidRPr="00C268DE">
        <w:rPr>
          <w:rFonts w:ascii="Arial" w:hAnsi="Arial" w:cs="Arial"/>
          <w:iCs/>
          <w:sz w:val="20"/>
          <w:szCs w:val="20"/>
        </w:rPr>
        <w:t xml:space="preserve"> </w:t>
      </w:r>
      <w:r w:rsidR="00245FE8" w:rsidRPr="00C268DE">
        <w:rPr>
          <w:rFonts w:ascii="Arial" w:hAnsi="Arial" w:cs="Arial"/>
          <w:iCs/>
          <w:sz w:val="20"/>
          <w:szCs w:val="20"/>
        </w:rPr>
        <w:t>Raman Pratasevich and Sofia Sapega from</w:t>
      </w:r>
      <w:r w:rsidRPr="00C268DE">
        <w:rPr>
          <w:rFonts w:ascii="Arial" w:hAnsi="Arial" w:cs="Arial"/>
          <w:iCs/>
          <w:sz w:val="20"/>
          <w:szCs w:val="20"/>
        </w:rPr>
        <w:t xml:space="preserve"> torture and other ill-treatment, including </w:t>
      </w:r>
      <w:r w:rsidR="00245FE8" w:rsidRPr="00C268DE">
        <w:rPr>
          <w:rFonts w:ascii="Arial" w:hAnsi="Arial" w:cs="Arial"/>
          <w:iCs/>
          <w:sz w:val="20"/>
          <w:szCs w:val="20"/>
        </w:rPr>
        <w:t xml:space="preserve">by launching an </w:t>
      </w:r>
      <w:r w:rsidR="000F7CDE" w:rsidRPr="00C268DE">
        <w:rPr>
          <w:rFonts w:ascii="Arial" w:hAnsi="Arial" w:cs="Arial"/>
          <w:iCs/>
          <w:sz w:val="20"/>
          <w:szCs w:val="20"/>
        </w:rPr>
        <w:t xml:space="preserve">effective investigation </w:t>
      </w:r>
      <w:r w:rsidR="00C5139B" w:rsidRPr="00C268DE">
        <w:rPr>
          <w:rFonts w:ascii="Arial" w:hAnsi="Arial" w:cs="Arial"/>
          <w:iCs/>
          <w:sz w:val="20"/>
          <w:szCs w:val="20"/>
        </w:rPr>
        <w:t xml:space="preserve">into </w:t>
      </w:r>
      <w:r w:rsidR="000F0A61" w:rsidRPr="00C268DE">
        <w:rPr>
          <w:rFonts w:ascii="Arial" w:hAnsi="Arial" w:cs="Arial"/>
          <w:iCs/>
          <w:sz w:val="20"/>
          <w:szCs w:val="20"/>
        </w:rPr>
        <w:t>credible allegations</w:t>
      </w:r>
      <w:r w:rsidR="00245FE8" w:rsidRPr="00C268DE">
        <w:rPr>
          <w:rFonts w:ascii="Arial" w:hAnsi="Arial" w:cs="Arial"/>
          <w:iCs/>
          <w:sz w:val="20"/>
          <w:szCs w:val="20"/>
        </w:rPr>
        <w:t xml:space="preserve"> of torture</w:t>
      </w:r>
      <w:r w:rsidRPr="00C268DE">
        <w:rPr>
          <w:rFonts w:ascii="Arial" w:hAnsi="Arial" w:cs="Arial"/>
          <w:iCs/>
          <w:sz w:val="20"/>
          <w:szCs w:val="20"/>
        </w:rPr>
        <w:t xml:space="preserve">, and ensuring </w:t>
      </w:r>
      <w:r w:rsidR="00245FE8" w:rsidRPr="00C268DE">
        <w:rPr>
          <w:rFonts w:ascii="Arial" w:hAnsi="Arial" w:cs="Arial"/>
          <w:iCs/>
          <w:sz w:val="20"/>
          <w:szCs w:val="20"/>
        </w:rPr>
        <w:t>they have</w:t>
      </w:r>
      <w:r w:rsidRPr="00C268DE">
        <w:rPr>
          <w:rFonts w:ascii="Arial" w:hAnsi="Arial" w:cs="Arial"/>
          <w:iCs/>
          <w:sz w:val="20"/>
          <w:szCs w:val="20"/>
        </w:rPr>
        <w:t xml:space="preserve"> immediate, </w:t>
      </w:r>
      <w:r w:rsidR="001C5C67" w:rsidRPr="00C268DE">
        <w:rPr>
          <w:rFonts w:ascii="Arial" w:hAnsi="Arial" w:cs="Arial"/>
          <w:iCs/>
          <w:sz w:val="20"/>
          <w:szCs w:val="20"/>
        </w:rPr>
        <w:t>unimpeded,</w:t>
      </w:r>
      <w:r w:rsidRPr="00C268DE">
        <w:rPr>
          <w:rFonts w:ascii="Arial" w:hAnsi="Arial" w:cs="Arial"/>
          <w:iCs/>
          <w:sz w:val="20"/>
          <w:szCs w:val="20"/>
        </w:rPr>
        <w:t xml:space="preserve"> and confidential access to a lawyer of </w:t>
      </w:r>
      <w:r w:rsidR="00245FE8" w:rsidRPr="00C268DE">
        <w:rPr>
          <w:rFonts w:ascii="Arial" w:hAnsi="Arial" w:cs="Arial"/>
          <w:iCs/>
          <w:sz w:val="20"/>
          <w:szCs w:val="20"/>
        </w:rPr>
        <w:t>their</w:t>
      </w:r>
      <w:r w:rsidRPr="00C268DE">
        <w:rPr>
          <w:rFonts w:ascii="Arial" w:hAnsi="Arial" w:cs="Arial"/>
          <w:iCs/>
          <w:sz w:val="20"/>
          <w:szCs w:val="20"/>
        </w:rPr>
        <w:t xml:space="preserve"> choice</w:t>
      </w:r>
      <w:r w:rsidR="00B2306B" w:rsidRPr="00C268DE">
        <w:rPr>
          <w:rFonts w:ascii="Arial" w:hAnsi="Arial" w:cs="Arial"/>
          <w:iCs/>
          <w:sz w:val="20"/>
          <w:szCs w:val="20"/>
        </w:rPr>
        <w:t>.</w:t>
      </w:r>
    </w:p>
    <w:p w14:paraId="5E7BA1BE" w14:textId="77777777" w:rsidR="00AA2A3F" w:rsidRPr="00AA2A3F" w:rsidRDefault="00AA2A3F" w:rsidP="00C268DE">
      <w:pPr>
        <w:spacing w:after="0" w:line="240" w:lineRule="auto"/>
        <w:jc w:val="both"/>
        <w:rPr>
          <w:rFonts w:ascii="Arial" w:hAnsi="Arial" w:cs="Arial"/>
          <w:iCs/>
          <w:sz w:val="10"/>
          <w:szCs w:val="10"/>
        </w:rPr>
      </w:pPr>
    </w:p>
    <w:p w14:paraId="2F3B531C" w14:textId="6809E3F8" w:rsidR="00B411C9" w:rsidRPr="00C268DE" w:rsidRDefault="00B411C9" w:rsidP="00C268DE">
      <w:pPr>
        <w:spacing w:after="0" w:line="240" w:lineRule="auto"/>
        <w:jc w:val="both"/>
        <w:rPr>
          <w:rFonts w:ascii="Arial" w:hAnsi="Arial" w:cs="Arial"/>
          <w:iCs/>
          <w:sz w:val="20"/>
          <w:szCs w:val="20"/>
        </w:rPr>
      </w:pPr>
      <w:r>
        <w:rPr>
          <w:rFonts w:ascii="Arial" w:hAnsi="Arial" w:cs="Arial"/>
          <w:iCs/>
          <w:sz w:val="20"/>
          <w:szCs w:val="20"/>
        </w:rPr>
        <w:t>S</w:t>
      </w:r>
      <w:r w:rsidR="005D2C37" w:rsidRPr="00C268DE">
        <w:rPr>
          <w:rFonts w:ascii="Arial" w:hAnsi="Arial" w:cs="Arial"/>
          <w:iCs/>
          <w:sz w:val="20"/>
          <w:szCs w:val="20"/>
        </w:rPr>
        <w:t>incerely</w:t>
      </w:r>
      <w:r>
        <w:rPr>
          <w:rFonts w:ascii="Arial" w:hAnsi="Arial" w:cs="Arial"/>
          <w:iCs/>
          <w:sz w:val="20"/>
          <w:szCs w:val="20"/>
        </w:rPr>
        <w:t>,</w:t>
      </w:r>
    </w:p>
    <w:p w14:paraId="4962F786" w14:textId="40A16C37" w:rsidR="00B411C9" w:rsidRPr="00B411C9" w:rsidRDefault="0082127B" w:rsidP="00B411C9">
      <w:pPr>
        <w:pStyle w:val="AIBoxHeading"/>
        <w:shd w:val="clear" w:color="auto" w:fill="D9D9D9" w:themeFill="background1" w:themeFillShade="D9"/>
        <w:spacing w:line="240" w:lineRule="auto"/>
        <w:rPr>
          <w:rFonts w:ascii="Arial" w:hAnsi="Arial" w:cs="Arial"/>
          <w:b/>
          <w:sz w:val="32"/>
          <w:szCs w:val="32"/>
        </w:rPr>
      </w:pPr>
      <w:r w:rsidRPr="00C268DE">
        <w:rPr>
          <w:rFonts w:ascii="Arial" w:hAnsi="Arial" w:cs="Arial"/>
          <w:b/>
          <w:sz w:val="32"/>
          <w:szCs w:val="32"/>
        </w:rPr>
        <w:lastRenderedPageBreak/>
        <w:t>Additional information</w:t>
      </w:r>
    </w:p>
    <w:p w14:paraId="78F17D93" w14:textId="0666E4A3" w:rsidR="005D2C37" w:rsidRPr="00C268DE" w:rsidRDefault="00D35000" w:rsidP="00D35000">
      <w:pPr>
        <w:spacing w:line="240" w:lineRule="auto"/>
        <w:jc w:val="both"/>
        <w:rPr>
          <w:rFonts w:ascii="Arial" w:hAnsi="Arial" w:cs="Arial"/>
          <w:color w:val="0070C0"/>
          <w:sz w:val="20"/>
          <w:szCs w:val="20"/>
        </w:rPr>
      </w:pPr>
      <w:r>
        <w:rPr>
          <w:rFonts w:ascii="Arial" w:hAnsi="Arial" w:cs="Arial"/>
          <w:sz w:val="20"/>
          <w:szCs w:val="20"/>
          <w:lang w:eastAsia="en-US"/>
        </w:rPr>
        <w:br/>
      </w:r>
      <w:r w:rsidR="009D77BE" w:rsidRPr="00C268DE">
        <w:rPr>
          <w:rFonts w:ascii="Arial" w:hAnsi="Arial" w:cs="Arial"/>
          <w:sz w:val="20"/>
          <w:szCs w:val="20"/>
          <w:lang w:eastAsia="en-US"/>
        </w:rPr>
        <w:t>Raman Pratasevich is a Belarusian journalist, co-founder of</w:t>
      </w:r>
      <w:r w:rsidR="000D1758" w:rsidRPr="00C268DE">
        <w:rPr>
          <w:rFonts w:ascii="Arial" w:hAnsi="Arial" w:cs="Arial"/>
          <w:sz w:val="20"/>
          <w:szCs w:val="20"/>
          <w:lang w:eastAsia="en-US"/>
        </w:rPr>
        <w:t xml:space="preserve"> the popular</w:t>
      </w:r>
      <w:r w:rsidR="009D77BE" w:rsidRPr="00C268DE">
        <w:rPr>
          <w:rFonts w:ascii="Arial" w:hAnsi="Arial" w:cs="Arial"/>
          <w:sz w:val="20"/>
          <w:szCs w:val="20"/>
          <w:lang w:eastAsia="en-US"/>
        </w:rPr>
        <w:t xml:space="preserve"> NEXTA Telegram channel, which became a key tool </w:t>
      </w:r>
      <w:r w:rsidR="000D1758" w:rsidRPr="00C268DE">
        <w:rPr>
          <w:rFonts w:ascii="Arial" w:hAnsi="Arial" w:cs="Arial"/>
          <w:sz w:val="20"/>
          <w:szCs w:val="20"/>
          <w:lang w:eastAsia="en-US"/>
        </w:rPr>
        <w:t xml:space="preserve">for information-sharing, </w:t>
      </w:r>
      <w:r w:rsidR="001C5C67" w:rsidRPr="00C268DE">
        <w:rPr>
          <w:rFonts w:ascii="Arial" w:hAnsi="Arial" w:cs="Arial"/>
          <w:sz w:val="20"/>
          <w:szCs w:val="20"/>
          <w:lang w:eastAsia="en-US"/>
        </w:rPr>
        <w:t>mobilization,</w:t>
      </w:r>
      <w:r w:rsidR="009D77BE" w:rsidRPr="00C268DE">
        <w:rPr>
          <w:rFonts w:ascii="Arial" w:hAnsi="Arial" w:cs="Arial"/>
          <w:sz w:val="20"/>
          <w:szCs w:val="20"/>
          <w:lang w:eastAsia="en-US"/>
        </w:rPr>
        <w:t xml:space="preserve"> and </w:t>
      </w:r>
      <w:r w:rsidR="000D1758" w:rsidRPr="00C268DE">
        <w:rPr>
          <w:rFonts w:ascii="Arial" w:hAnsi="Arial" w:cs="Arial"/>
          <w:sz w:val="20"/>
          <w:szCs w:val="20"/>
          <w:lang w:eastAsia="en-US"/>
        </w:rPr>
        <w:t>coordination</w:t>
      </w:r>
      <w:r w:rsidR="009D77BE" w:rsidRPr="00C268DE">
        <w:rPr>
          <w:rFonts w:ascii="Arial" w:hAnsi="Arial" w:cs="Arial"/>
          <w:sz w:val="20"/>
          <w:szCs w:val="20"/>
          <w:lang w:eastAsia="en-US"/>
        </w:rPr>
        <w:t xml:space="preserve"> of peaceful protests against </w:t>
      </w:r>
      <w:r w:rsidR="001C5C67" w:rsidRPr="00C268DE">
        <w:rPr>
          <w:rFonts w:ascii="Arial" w:hAnsi="Arial" w:cs="Arial"/>
          <w:sz w:val="20"/>
          <w:szCs w:val="20"/>
          <w:lang w:eastAsia="en-US"/>
        </w:rPr>
        <w:t>widely disputed</w:t>
      </w:r>
      <w:r w:rsidR="000D1758" w:rsidRPr="00C268DE">
        <w:rPr>
          <w:rFonts w:ascii="Arial" w:hAnsi="Arial" w:cs="Arial"/>
          <w:sz w:val="20"/>
          <w:szCs w:val="20"/>
          <w:lang w:eastAsia="en-US"/>
        </w:rPr>
        <w:t xml:space="preserve"> </w:t>
      </w:r>
      <w:r w:rsidR="009D77BE" w:rsidRPr="00C268DE">
        <w:rPr>
          <w:rFonts w:ascii="Arial" w:hAnsi="Arial" w:cs="Arial"/>
          <w:sz w:val="20"/>
          <w:szCs w:val="20"/>
          <w:lang w:eastAsia="en-US"/>
        </w:rPr>
        <w:t>presidential election</w:t>
      </w:r>
      <w:r w:rsidR="000D1758" w:rsidRPr="00C268DE">
        <w:rPr>
          <w:rFonts w:ascii="Arial" w:hAnsi="Arial" w:cs="Arial"/>
          <w:sz w:val="20"/>
          <w:szCs w:val="20"/>
          <w:lang w:eastAsia="en-US"/>
        </w:rPr>
        <w:t xml:space="preserve"> results in August 2020</w:t>
      </w:r>
      <w:r w:rsidR="009D77BE" w:rsidRPr="00C268DE">
        <w:rPr>
          <w:rFonts w:ascii="Arial" w:hAnsi="Arial" w:cs="Arial"/>
          <w:sz w:val="20"/>
          <w:szCs w:val="20"/>
          <w:lang w:eastAsia="en-US"/>
        </w:rPr>
        <w:t xml:space="preserve">. He left NEXTA in September 2020 and has been editing </w:t>
      </w:r>
      <w:r w:rsidR="008C168A" w:rsidRPr="00C268DE">
        <w:rPr>
          <w:rFonts w:ascii="Arial" w:hAnsi="Arial" w:cs="Arial"/>
          <w:sz w:val="20"/>
          <w:szCs w:val="20"/>
          <w:lang w:eastAsia="en-US"/>
        </w:rPr>
        <w:t xml:space="preserve">the </w:t>
      </w:r>
      <w:r w:rsidR="009D77BE" w:rsidRPr="00C268DE">
        <w:rPr>
          <w:rFonts w:ascii="Arial" w:hAnsi="Arial" w:cs="Arial"/>
          <w:sz w:val="20"/>
          <w:szCs w:val="20"/>
          <w:lang w:eastAsia="en-US"/>
        </w:rPr>
        <w:t>Belamova Telegram channel since then.</w:t>
      </w:r>
      <w:r>
        <w:rPr>
          <w:rFonts w:ascii="Arial" w:hAnsi="Arial" w:cs="Arial"/>
          <w:sz w:val="20"/>
          <w:szCs w:val="20"/>
          <w:lang w:eastAsia="en-US"/>
        </w:rPr>
        <w:br/>
      </w:r>
      <w:r>
        <w:rPr>
          <w:rFonts w:ascii="Arial" w:hAnsi="Arial" w:cs="Arial"/>
          <w:sz w:val="20"/>
          <w:szCs w:val="20"/>
          <w:lang w:eastAsia="en-US"/>
        </w:rPr>
        <w:br/>
      </w:r>
      <w:r w:rsidR="009D77BE" w:rsidRPr="00C268DE">
        <w:rPr>
          <w:rFonts w:ascii="Arial" w:hAnsi="Arial" w:cs="Arial"/>
          <w:sz w:val="20"/>
          <w:szCs w:val="20"/>
          <w:lang w:eastAsia="en-US"/>
        </w:rPr>
        <w:t>Since 2019, Raman Pratasevich ha</w:t>
      </w:r>
      <w:r w:rsidR="004736A6" w:rsidRPr="00C268DE">
        <w:rPr>
          <w:rFonts w:ascii="Arial" w:hAnsi="Arial" w:cs="Arial"/>
          <w:sz w:val="20"/>
          <w:szCs w:val="20"/>
          <w:lang w:eastAsia="en-US"/>
        </w:rPr>
        <w:t>s been</w:t>
      </w:r>
      <w:r w:rsidR="009D77BE" w:rsidRPr="00C268DE">
        <w:rPr>
          <w:rFonts w:ascii="Arial" w:hAnsi="Arial" w:cs="Arial"/>
          <w:sz w:val="20"/>
          <w:szCs w:val="20"/>
          <w:lang w:eastAsia="en-US"/>
        </w:rPr>
        <w:t xml:space="preserve"> liv</w:t>
      </w:r>
      <w:r w:rsidR="004736A6" w:rsidRPr="00C268DE">
        <w:rPr>
          <w:rFonts w:ascii="Arial" w:hAnsi="Arial" w:cs="Arial"/>
          <w:sz w:val="20"/>
          <w:szCs w:val="20"/>
          <w:lang w:eastAsia="en-US"/>
        </w:rPr>
        <w:t>ing</w:t>
      </w:r>
      <w:r w:rsidR="009D77BE" w:rsidRPr="00C268DE">
        <w:rPr>
          <w:rFonts w:ascii="Arial" w:hAnsi="Arial" w:cs="Arial"/>
          <w:sz w:val="20"/>
          <w:szCs w:val="20"/>
          <w:lang w:eastAsia="en-US"/>
        </w:rPr>
        <w:t xml:space="preserve"> outside Belarus out of fear for his safety. On November </w:t>
      </w:r>
      <w:r w:rsidR="00B411C9">
        <w:rPr>
          <w:rFonts w:ascii="Arial" w:hAnsi="Arial" w:cs="Arial"/>
          <w:sz w:val="20"/>
          <w:szCs w:val="20"/>
          <w:lang w:eastAsia="en-US"/>
        </w:rPr>
        <w:t xml:space="preserve">5, </w:t>
      </w:r>
      <w:r w:rsidR="009D77BE" w:rsidRPr="00C268DE">
        <w:rPr>
          <w:rFonts w:ascii="Arial" w:hAnsi="Arial" w:cs="Arial"/>
          <w:sz w:val="20"/>
          <w:szCs w:val="20"/>
          <w:lang w:eastAsia="en-US"/>
        </w:rPr>
        <w:t>2020, he was charged</w:t>
      </w:r>
      <w:r w:rsidR="008303E8" w:rsidRPr="00C268DE" w:rsidDel="008303E8">
        <w:rPr>
          <w:rFonts w:ascii="Arial" w:hAnsi="Arial" w:cs="Arial"/>
          <w:sz w:val="20"/>
          <w:szCs w:val="20"/>
          <w:lang w:eastAsia="en-US"/>
        </w:rPr>
        <w:t xml:space="preserve"> </w:t>
      </w:r>
      <w:r w:rsidR="009D77BE" w:rsidRPr="00C268DE">
        <w:rPr>
          <w:rFonts w:ascii="Arial" w:hAnsi="Arial" w:cs="Arial"/>
          <w:sz w:val="20"/>
          <w:szCs w:val="20"/>
          <w:lang w:eastAsia="en-US"/>
        </w:rPr>
        <w:t>with "organization of mass disorder", "organization of group actions that severely violate public order" and "inciting hatred towards social groups" (</w:t>
      </w:r>
      <w:r w:rsidR="000D1758" w:rsidRPr="00C268DE">
        <w:rPr>
          <w:rFonts w:ascii="Arial" w:hAnsi="Arial" w:cs="Arial"/>
          <w:sz w:val="20"/>
          <w:szCs w:val="20"/>
          <w:lang w:eastAsia="en-US"/>
        </w:rPr>
        <w:t xml:space="preserve">these “groups” being </w:t>
      </w:r>
      <w:r w:rsidR="009D77BE" w:rsidRPr="00C268DE">
        <w:rPr>
          <w:rFonts w:ascii="Arial" w:hAnsi="Arial" w:cs="Arial"/>
          <w:sz w:val="20"/>
          <w:szCs w:val="20"/>
          <w:lang w:eastAsia="en-US"/>
        </w:rPr>
        <w:t>police officers and government officials). On November</w:t>
      </w:r>
      <w:r w:rsidR="00B411C9">
        <w:rPr>
          <w:rFonts w:ascii="Arial" w:hAnsi="Arial" w:cs="Arial"/>
          <w:sz w:val="20"/>
          <w:szCs w:val="20"/>
          <w:lang w:eastAsia="en-US"/>
        </w:rPr>
        <w:t xml:space="preserve"> 19</w:t>
      </w:r>
      <w:r w:rsidR="009D77BE" w:rsidRPr="00C268DE">
        <w:rPr>
          <w:rFonts w:ascii="Arial" w:hAnsi="Arial" w:cs="Arial"/>
          <w:sz w:val="20"/>
          <w:szCs w:val="20"/>
          <w:lang w:eastAsia="en-US"/>
        </w:rPr>
        <w:t xml:space="preserve">, he was put on the country's </w:t>
      </w:r>
      <w:r w:rsidR="000D1758" w:rsidRPr="00C268DE">
        <w:rPr>
          <w:rFonts w:ascii="Arial" w:hAnsi="Arial" w:cs="Arial"/>
          <w:sz w:val="20"/>
          <w:szCs w:val="20"/>
          <w:lang w:eastAsia="en-US"/>
        </w:rPr>
        <w:t xml:space="preserve">official </w:t>
      </w:r>
      <w:r w:rsidR="009D77BE" w:rsidRPr="00C268DE">
        <w:rPr>
          <w:rFonts w:ascii="Arial" w:hAnsi="Arial" w:cs="Arial"/>
          <w:sz w:val="20"/>
          <w:szCs w:val="20"/>
          <w:lang w:eastAsia="en-US"/>
        </w:rPr>
        <w:t xml:space="preserve">"List of Terrorists" becoming the first Belarusian citizen </w:t>
      </w:r>
      <w:r w:rsidR="00104F94" w:rsidRPr="00C268DE">
        <w:rPr>
          <w:rFonts w:ascii="Arial" w:hAnsi="Arial" w:cs="Arial"/>
          <w:sz w:val="20"/>
          <w:szCs w:val="20"/>
          <w:lang w:eastAsia="en-US"/>
        </w:rPr>
        <w:t>included on the list</w:t>
      </w:r>
      <w:r w:rsidR="009D77BE" w:rsidRPr="00C268DE">
        <w:rPr>
          <w:rFonts w:ascii="Arial" w:hAnsi="Arial" w:cs="Arial"/>
          <w:sz w:val="20"/>
          <w:szCs w:val="20"/>
          <w:lang w:eastAsia="en-US"/>
        </w:rPr>
        <w:t>.</w:t>
      </w:r>
      <w:r>
        <w:rPr>
          <w:rFonts w:ascii="Arial" w:hAnsi="Arial" w:cs="Arial"/>
          <w:sz w:val="20"/>
          <w:szCs w:val="20"/>
          <w:lang w:eastAsia="en-US"/>
        </w:rPr>
        <w:br/>
      </w:r>
      <w:r>
        <w:rPr>
          <w:rFonts w:ascii="Arial" w:hAnsi="Arial" w:cs="Arial"/>
          <w:sz w:val="20"/>
          <w:szCs w:val="20"/>
          <w:lang w:eastAsia="en-US"/>
        </w:rPr>
        <w:br/>
      </w:r>
      <w:r w:rsidR="009D77BE" w:rsidRPr="00C268DE">
        <w:rPr>
          <w:rFonts w:ascii="Arial" w:hAnsi="Arial" w:cs="Arial"/>
          <w:sz w:val="20"/>
          <w:szCs w:val="20"/>
          <w:lang w:eastAsia="en-US"/>
        </w:rPr>
        <w:t xml:space="preserve">On May </w:t>
      </w:r>
      <w:r w:rsidR="00B411C9">
        <w:rPr>
          <w:rFonts w:ascii="Arial" w:hAnsi="Arial" w:cs="Arial"/>
          <w:sz w:val="20"/>
          <w:szCs w:val="20"/>
          <w:lang w:eastAsia="en-US"/>
        </w:rPr>
        <w:t xml:space="preserve">23, </w:t>
      </w:r>
      <w:r w:rsidR="009D77BE" w:rsidRPr="00C268DE">
        <w:rPr>
          <w:rFonts w:ascii="Arial" w:hAnsi="Arial" w:cs="Arial"/>
          <w:sz w:val="20"/>
          <w:szCs w:val="20"/>
          <w:lang w:eastAsia="en-US"/>
        </w:rPr>
        <w:t xml:space="preserve">2021, Raman Pratasevich was </w:t>
      </w:r>
      <w:r w:rsidR="000D1758" w:rsidRPr="00C268DE">
        <w:rPr>
          <w:rFonts w:ascii="Arial" w:hAnsi="Arial" w:cs="Arial"/>
          <w:sz w:val="20"/>
          <w:szCs w:val="20"/>
          <w:lang w:eastAsia="en-US"/>
        </w:rPr>
        <w:t xml:space="preserve">travelling </w:t>
      </w:r>
      <w:r w:rsidR="009D77BE" w:rsidRPr="00C268DE">
        <w:rPr>
          <w:rFonts w:ascii="Arial" w:hAnsi="Arial" w:cs="Arial"/>
          <w:sz w:val="20"/>
          <w:szCs w:val="20"/>
          <w:lang w:eastAsia="en-US"/>
        </w:rPr>
        <w:t xml:space="preserve">to Vilnius from Athens with his </w:t>
      </w:r>
      <w:r w:rsidR="009F504E" w:rsidRPr="00C268DE">
        <w:rPr>
          <w:rFonts w:ascii="Arial" w:hAnsi="Arial" w:cs="Arial"/>
          <w:sz w:val="20"/>
          <w:szCs w:val="20"/>
          <w:lang w:eastAsia="en-US"/>
        </w:rPr>
        <w:t>partner</w:t>
      </w:r>
      <w:r w:rsidR="009D77BE" w:rsidRPr="00C268DE">
        <w:rPr>
          <w:rFonts w:ascii="Arial" w:hAnsi="Arial" w:cs="Arial"/>
          <w:sz w:val="20"/>
          <w:szCs w:val="20"/>
          <w:lang w:eastAsia="en-US"/>
        </w:rPr>
        <w:t xml:space="preserve"> Sofia Sapega. When their RyanAir flight was flying over Belarus, it was diverted by Belarusian air traffic controllers and ordered to land in Minsk Airport, ostensibly due to a report of a bomb on board. </w:t>
      </w:r>
      <w:r w:rsidR="007F2584" w:rsidRPr="00C268DE">
        <w:rPr>
          <w:rFonts w:ascii="Arial" w:hAnsi="Arial" w:cs="Arial"/>
          <w:sz w:val="20"/>
          <w:szCs w:val="20"/>
          <w:lang w:eastAsia="en-US"/>
        </w:rPr>
        <w:t xml:space="preserve">A fighter jet belonging to the Belarusian Air Forces was deployed “to accompany” the civilian aircraft to Minsk. </w:t>
      </w:r>
      <w:r w:rsidR="009D77BE" w:rsidRPr="00C268DE">
        <w:rPr>
          <w:rFonts w:ascii="Arial" w:hAnsi="Arial" w:cs="Arial"/>
          <w:sz w:val="20"/>
          <w:szCs w:val="20"/>
          <w:lang w:eastAsia="en-US"/>
        </w:rPr>
        <w:t xml:space="preserve">After landing, </w:t>
      </w:r>
      <w:r w:rsidR="007F2584" w:rsidRPr="00C268DE">
        <w:rPr>
          <w:rFonts w:ascii="Arial" w:hAnsi="Arial" w:cs="Arial"/>
          <w:sz w:val="20"/>
          <w:szCs w:val="20"/>
          <w:lang w:eastAsia="en-US"/>
        </w:rPr>
        <w:t xml:space="preserve">Raman </w:t>
      </w:r>
      <w:r w:rsidR="00902C03" w:rsidRPr="00C268DE">
        <w:rPr>
          <w:rFonts w:ascii="Arial" w:hAnsi="Arial" w:cs="Arial"/>
          <w:sz w:val="20"/>
          <w:szCs w:val="20"/>
          <w:lang w:eastAsia="en-US"/>
        </w:rPr>
        <w:t xml:space="preserve">Pratasevich </w:t>
      </w:r>
      <w:r w:rsidR="009D77BE" w:rsidRPr="00C268DE">
        <w:rPr>
          <w:rFonts w:ascii="Arial" w:hAnsi="Arial" w:cs="Arial"/>
          <w:sz w:val="20"/>
          <w:szCs w:val="20"/>
          <w:lang w:eastAsia="en-US"/>
        </w:rPr>
        <w:t xml:space="preserve">and </w:t>
      </w:r>
      <w:r w:rsidR="007F2584" w:rsidRPr="00C268DE">
        <w:rPr>
          <w:rFonts w:ascii="Arial" w:hAnsi="Arial" w:cs="Arial"/>
          <w:sz w:val="20"/>
          <w:szCs w:val="20"/>
          <w:lang w:eastAsia="en-US"/>
        </w:rPr>
        <w:t xml:space="preserve">Sofia </w:t>
      </w:r>
      <w:r w:rsidR="009D77BE" w:rsidRPr="00C268DE">
        <w:rPr>
          <w:rFonts w:ascii="Arial" w:hAnsi="Arial" w:cs="Arial"/>
          <w:sz w:val="20"/>
          <w:szCs w:val="20"/>
          <w:lang w:eastAsia="en-US"/>
        </w:rPr>
        <w:t xml:space="preserve">Sapega were detained by </w:t>
      </w:r>
      <w:r w:rsidR="007F2584" w:rsidRPr="00C268DE">
        <w:rPr>
          <w:rFonts w:ascii="Arial" w:hAnsi="Arial" w:cs="Arial"/>
          <w:sz w:val="20"/>
          <w:szCs w:val="20"/>
          <w:lang w:eastAsia="en-US"/>
        </w:rPr>
        <w:t xml:space="preserve">the </w:t>
      </w:r>
      <w:r w:rsidR="009D77BE" w:rsidRPr="00C268DE">
        <w:rPr>
          <w:rFonts w:ascii="Arial" w:hAnsi="Arial" w:cs="Arial"/>
          <w:sz w:val="20"/>
          <w:szCs w:val="20"/>
          <w:lang w:eastAsia="en-US"/>
        </w:rPr>
        <w:t xml:space="preserve">Belarusian </w:t>
      </w:r>
      <w:r w:rsidR="007F2584" w:rsidRPr="00C268DE">
        <w:rPr>
          <w:rFonts w:ascii="Arial" w:hAnsi="Arial" w:cs="Arial"/>
          <w:sz w:val="20"/>
          <w:szCs w:val="20"/>
          <w:lang w:eastAsia="en-US"/>
        </w:rPr>
        <w:t>security services, while their Ryanair flight was allowed to proceed to Vilnius, some five hours later</w:t>
      </w:r>
      <w:r w:rsidR="009D77BE" w:rsidRPr="00C268DE">
        <w:rPr>
          <w:rFonts w:ascii="Arial" w:hAnsi="Arial" w:cs="Arial"/>
          <w:sz w:val="20"/>
          <w:szCs w:val="20"/>
          <w:lang w:eastAsia="en-US"/>
        </w:rPr>
        <w:t>. If convicted, Pr</w:t>
      </w:r>
      <w:r w:rsidR="009F504E" w:rsidRPr="00C268DE">
        <w:rPr>
          <w:rFonts w:ascii="Arial" w:hAnsi="Arial" w:cs="Arial"/>
          <w:sz w:val="20"/>
          <w:szCs w:val="20"/>
          <w:lang w:eastAsia="en-US"/>
        </w:rPr>
        <w:t>a</w:t>
      </w:r>
      <w:r w:rsidR="009D77BE" w:rsidRPr="00C268DE">
        <w:rPr>
          <w:rFonts w:ascii="Arial" w:hAnsi="Arial" w:cs="Arial"/>
          <w:sz w:val="20"/>
          <w:szCs w:val="20"/>
          <w:lang w:eastAsia="en-US"/>
        </w:rPr>
        <w:t>tasevich is facing up to 20 years' imprisonment. He is also at serious risk of torture</w:t>
      </w:r>
      <w:r w:rsidR="007F2584" w:rsidRPr="00C268DE">
        <w:rPr>
          <w:rFonts w:ascii="Arial" w:hAnsi="Arial" w:cs="Arial"/>
          <w:sz w:val="20"/>
          <w:szCs w:val="20"/>
          <w:lang w:eastAsia="en-US"/>
        </w:rPr>
        <w:t xml:space="preserve"> and other ill-treatment. </w:t>
      </w:r>
      <w:r>
        <w:rPr>
          <w:rFonts w:ascii="Arial" w:hAnsi="Arial" w:cs="Arial"/>
          <w:sz w:val="20"/>
          <w:szCs w:val="20"/>
          <w:lang w:eastAsia="en-US"/>
        </w:rPr>
        <w:br/>
      </w:r>
      <w:r>
        <w:rPr>
          <w:rFonts w:ascii="Arial" w:hAnsi="Arial" w:cs="Arial"/>
          <w:sz w:val="20"/>
          <w:szCs w:val="20"/>
          <w:lang w:eastAsia="en-US"/>
        </w:rPr>
        <w:br/>
      </w:r>
      <w:r w:rsidR="005E79E5" w:rsidRPr="00C268DE">
        <w:rPr>
          <w:rFonts w:ascii="Arial" w:hAnsi="Arial" w:cs="Arial"/>
          <w:sz w:val="20"/>
          <w:szCs w:val="20"/>
          <w:lang w:eastAsia="en-US"/>
        </w:rPr>
        <w:t xml:space="preserve">Charges against </w:t>
      </w:r>
      <w:r w:rsidR="00317EFE" w:rsidRPr="00C268DE">
        <w:rPr>
          <w:rFonts w:ascii="Arial" w:hAnsi="Arial" w:cs="Arial"/>
          <w:sz w:val="20"/>
          <w:szCs w:val="20"/>
          <w:lang w:eastAsia="en-US"/>
        </w:rPr>
        <w:t xml:space="preserve">Sofia Sapega, who is a Russian citizen and a student </w:t>
      </w:r>
      <w:r w:rsidR="007F2584" w:rsidRPr="00C268DE">
        <w:rPr>
          <w:rFonts w:ascii="Arial" w:hAnsi="Arial" w:cs="Arial"/>
          <w:sz w:val="20"/>
          <w:szCs w:val="20"/>
          <w:lang w:eastAsia="en-US"/>
        </w:rPr>
        <w:t>a</w:t>
      </w:r>
      <w:r w:rsidR="008A3727" w:rsidRPr="00C268DE">
        <w:rPr>
          <w:rFonts w:ascii="Arial" w:hAnsi="Arial" w:cs="Arial"/>
          <w:sz w:val="20"/>
          <w:szCs w:val="20"/>
          <w:lang w:eastAsia="en-US"/>
        </w:rPr>
        <w:t>t the</w:t>
      </w:r>
      <w:r w:rsidR="007F2584" w:rsidRPr="00C268DE">
        <w:rPr>
          <w:rFonts w:ascii="Arial" w:hAnsi="Arial" w:cs="Arial"/>
          <w:sz w:val="20"/>
          <w:szCs w:val="20"/>
          <w:lang w:eastAsia="en-US"/>
        </w:rPr>
        <w:t xml:space="preserve"> </w:t>
      </w:r>
      <w:r w:rsidR="00317EFE" w:rsidRPr="00C268DE">
        <w:rPr>
          <w:rFonts w:ascii="Arial" w:hAnsi="Arial" w:cs="Arial"/>
          <w:sz w:val="20"/>
          <w:szCs w:val="20"/>
          <w:lang w:eastAsia="en-US"/>
        </w:rPr>
        <w:t xml:space="preserve">European Humanitarian University in Vilnius, </w:t>
      </w:r>
      <w:r w:rsidR="005E79E5" w:rsidRPr="00C268DE">
        <w:rPr>
          <w:rFonts w:ascii="Arial" w:hAnsi="Arial" w:cs="Arial"/>
          <w:sz w:val="20"/>
          <w:szCs w:val="20"/>
          <w:lang w:eastAsia="en-US"/>
        </w:rPr>
        <w:t xml:space="preserve">are unknown. </w:t>
      </w:r>
      <w:r w:rsidR="006E29C5" w:rsidRPr="00C268DE">
        <w:rPr>
          <w:rFonts w:ascii="Arial" w:hAnsi="Arial" w:cs="Arial"/>
          <w:sz w:val="20"/>
          <w:szCs w:val="20"/>
          <w:lang w:eastAsia="en-US"/>
        </w:rPr>
        <w:t>As of May</w:t>
      </w:r>
      <w:r w:rsidR="00B411C9">
        <w:rPr>
          <w:rFonts w:ascii="Arial" w:hAnsi="Arial" w:cs="Arial"/>
          <w:sz w:val="20"/>
          <w:szCs w:val="20"/>
          <w:lang w:eastAsia="en-US"/>
        </w:rPr>
        <w:t xml:space="preserve"> 25</w:t>
      </w:r>
      <w:r w:rsidR="006E29C5" w:rsidRPr="00C268DE">
        <w:rPr>
          <w:rFonts w:ascii="Arial" w:hAnsi="Arial" w:cs="Arial"/>
          <w:sz w:val="20"/>
          <w:szCs w:val="20"/>
          <w:lang w:eastAsia="en-US"/>
        </w:rPr>
        <w:t>, there have been no reports of either of the</w:t>
      </w:r>
      <w:r w:rsidR="007F2584" w:rsidRPr="00C268DE">
        <w:rPr>
          <w:rFonts w:ascii="Arial" w:hAnsi="Arial" w:cs="Arial"/>
          <w:sz w:val="20"/>
          <w:szCs w:val="20"/>
          <w:lang w:eastAsia="en-US"/>
        </w:rPr>
        <w:t>m having</w:t>
      </w:r>
      <w:r w:rsidR="006E29C5" w:rsidRPr="00C268DE">
        <w:rPr>
          <w:rFonts w:ascii="Arial" w:hAnsi="Arial" w:cs="Arial"/>
          <w:sz w:val="20"/>
          <w:szCs w:val="20"/>
          <w:lang w:eastAsia="en-US"/>
        </w:rPr>
        <w:t xml:space="preserve"> be</w:t>
      </w:r>
      <w:r w:rsidR="007F2584" w:rsidRPr="00C268DE">
        <w:rPr>
          <w:rFonts w:ascii="Arial" w:hAnsi="Arial" w:cs="Arial"/>
          <w:sz w:val="20"/>
          <w:szCs w:val="20"/>
          <w:lang w:eastAsia="en-US"/>
        </w:rPr>
        <w:t>en</w:t>
      </w:r>
      <w:r w:rsidR="006E29C5" w:rsidRPr="00C268DE">
        <w:rPr>
          <w:rFonts w:ascii="Arial" w:hAnsi="Arial" w:cs="Arial"/>
          <w:sz w:val="20"/>
          <w:szCs w:val="20"/>
          <w:lang w:eastAsia="en-US"/>
        </w:rPr>
        <w:t xml:space="preserve"> visited by a lawyer.</w:t>
      </w:r>
      <w:r>
        <w:rPr>
          <w:rFonts w:ascii="Arial" w:hAnsi="Arial" w:cs="Arial"/>
          <w:sz w:val="20"/>
          <w:szCs w:val="20"/>
          <w:lang w:eastAsia="en-US"/>
        </w:rPr>
        <w:br/>
      </w:r>
      <w:r>
        <w:rPr>
          <w:rFonts w:ascii="Arial" w:hAnsi="Arial" w:cs="Arial"/>
          <w:sz w:val="20"/>
          <w:szCs w:val="20"/>
          <w:lang w:eastAsia="en-US"/>
        </w:rPr>
        <w:br/>
      </w:r>
      <w:r w:rsidR="002564CF" w:rsidRPr="00C268DE">
        <w:rPr>
          <w:rFonts w:ascii="Arial" w:hAnsi="Arial" w:cs="Arial"/>
          <w:sz w:val="20"/>
          <w:szCs w:val="20"/>
          <w:lang w:eastAsia="en-US"/>
        </w:rPr>
        <w:t>On May</w:t>
      </w:r>
      <w:r w:rsidR="00B411C9">
        <w:rPr>
          <w:rFonts w:ascii="Arial" w:hAnsi="Arial" w:cs="Arial"/>
          <w:sz w:val="20"/>
          <w:szCs w:val="20"/>
          <w:lang w:eastAsia="en-US"/>
        </w:rPr>
        <w:t xml:space="preserve"> 24</w:t>
      </w:r>
      <w:r w:rsidR="002564CF" w:rsidRPr="00C268DE">
        <w:rPr>
          <w:rFonts w:ascii="Arial" w:hAnsi="Arial" w:cs="Arial"/>
          <w:sz w:val="20"/>
          <w:szCs w:val="20"/>
          <w:lang w:eastAsia="en-US"/>
        </w:rPr>
        <w:t xml:space="preserve">, pro-government </w:t>
      </w:r>
      <w:r w:rsidR="007F2584" w:rsidRPr="00C268DE">
        <w:rPr>
          <w:rFonts w:ascii="Arial" w:hAnsi="Arial" w:cs="Arial"/>
          <w:sz w:val="20"/>
          <w:szCs w:val="20"/>
          <w:lang w:eastAsia="en-US"/>
        </w:rPr>
        <w:t>media issue</w:t>
      </w:r>
      <w:r w:rsidR="003C2116" w:rsidRPr="00C268DE">
        <w:rPr>
          <w:rFonts w:ascii="Arial" w:hAnsi="Arial" w:cs="Arial"/>
          <w:sz w:val="20"/>
          <w:szCs w:val="20"/>
          <w:lang w:eastAsia="en-US"/>
        </w:rPr>
        <w:t>d</w:t>
      </w:r>
      <w:r w:rsidR="007F2584" w:rsidRPr="00C268DE">
        <w:rPr>
          <w:rFonts w:ascii="Arial" w:hAnsi="Arial" w:cs="Arial"/>
          <w:sz w:val="20"/>
          <w:szCs w:val="20"/>
          <w:lang w:eastAsia="en-US"/>
        </w:rPr>
        <w:t xml:space="preserve"> </w:t>
      </w:r>
      <w:r w:rsidR="002564CF" w:rsidRPr="00C268DE">
        <w:rPr>
          <w:rFonts w:ascii="Arial" w:hAnsi="Arial" w:cs="Arial"/>
          <w:sz w:val="20"/>
          <w:szCs w:val="20"/>
          <w:lang w:eastAsia="en-US"/>
        </w:rPr>
        <w:t>a video depicting Raman Pratasevich in a room</w:t>
      </w:r>
      <w:r w:rsidR="0022401B" w:rsidRPr="00C268DE">
        <w:rPr>
          <w:rFonts w:ascii="Arial" w:hAnsi="Arial" w:cs="Arial"/>
          <w:sz w:val="20"/>
          <w:szCs w:val="20"/>
          <w:lang w:eastAsia="en-US"/>
        </w:rPr>
        <w:t xml:space="preserve"> with his face swollen and with what looks like a bruise on his forehead. In the video, he sa</w:t>
      </w:r>
      <w:r w:rsidR="007F2584" w:rsidRPr="00C268DE">
        <w:rPr>
          <w:rFonts w:ascii="Arial" w:hAnsi="Arial" w:cs="Arial"/>
          <w:sz w:val="20"/>
          <w:szCs w:val="20"/>
          <w:lang w:eastAsia="en-US"/>
        </w:rPr>
        <w:t xml:space="preserve">ys </w:t>
      </w:r>
      <w:r w:rsidR="0022401B" w:rsidRPr="00C268DE">
        <w:rPr>
          <w:rFonts w:ascii="Arial" w:hAnsi="Arial" w:cs="Arial"/>
          <w:sz w:val="20"/>
          <w:szCs w:val="20"/>
          <w:lang w:eastAsia="en-US"/>
        </w:rPr>
        <w:t xml:space="preserve">that he </w:t>
      </w:r>
      <w:r w:rsidR="007F2584" w:rsidRPr="00C268DE">
        <w:rPr>
          <w:rFonts w:ascii="Arial" w:hAnsi="Arial" w:cs="Arial"/>
          <w:sz w:val="20"/>
          <w:szCs w:val="20"/>
          <w:lang w:eastAsia="en-US"/>
        </w:rPr>
        <w:t>i</w:t>
      </w:r>
      <w:r w:rsidR="0022401B" w:rsidRPr="00C268DE">
        <w:rPr>
          <w:rFonts w:ascii="Arial" w:hAnsi="Arial" w:cs="Arial"/>
          <w:sz w:val="20"/>
          <w:szCs w:val="20"/>
          <w:lang w:eastAsia="en-US"/>
        </w:rPr>
        <w:t>s</w:t>
      </w:r>
      <w:r w:rsidR="007F2584" w:rsidRPr="00C268DE">
        <w:rPr>
          <w:rFonts w:ascii="Arial" w:hAnsi="Arial" w:cs="Arial"/>
          <w:sz w:val="20"/>
          <w:szCs w:val="20"/>
          <w:lang w:eastAsia="en-US"/>
        </w:rPr>
        <w:t xml:space="preserve"> </w:t>
      </w:r>
      <w:r w:rsidR="003C2116" w:rsidRPr="00C268DE">
        <w:rPr>
          <w:rFonts w:ascii="Arial" w:hAnsi="Arial" w:cs="Arial"/>
          <w:sz w:val="20"/>
          <w:szCs w:val="20"/>
          <w:lang w:eastAsia="en-US"/>
        </w:rPr>
        <w:t xml:space="preserve">being </w:t>
      </w:r>
      <w:r w:rsidR="007F2584" w:rsidRPr="00C268DE">
        <w:rPr>
          <w:rFonts w:ascii="Arial" w:hAnsi="Arial" w:cs="Arial"/>
          <w:sz w:val="20"/>
          <w:szCs w:val="20"/>
          <w:lang w:eastAsia="en-US"/>
        </w:rPr>
        <w:t>held</w:t>
      </w:r>
      <w:r w:rsidR="0022401B" w:rsidRPr="00C268DE">
        <w:rPr>
          <w:rFonts w:ascii="Arial" w:hAnsi="Arial" w:cs="Arial"/>
          <w:sz w:val="20"/>
          <w:szCs w:val="20"/>
          <w:lang w:eastAsia="en-US"/>
        </w:rPr>
        <w:t xml:space="preserve"> at SIZO-1 detention centre in Minsk and </w:t>
      </w:r>
      <w:r w:rsidR="007F2584" w:rsidRPr="00C268DE">
        <w:rPr>
          <w:rFonts w:ascii="Arial" w:hAnsi="Arial" w:cs="Arial"/>
          <w:sz w:val="20"/>
          <w:szCs w:val="20"/>
          <w:lang w:eastAsia="en-US"/>
        </w:rPr>
        <w:t>i</w:t>
      </w:r>
      <w:r w:rsidR="0022401B" w:rsidRPr="00C268DE">
        <w:rPr>
          <w:rFonts w:ascii="Arial" w:hAnsi="Arial" w:cs="Arial"/>
          <w:sz w:val="20"/>
          <w:szCs w:val="20"/>
          <w:lang w:eastAsia="en-US"/>
        </w:rPr>
        <w:t>s “cooperating with the investigators” and “</w:t>
      </w:r>
      <w:r w:rsidR="001030A5" w:rsidRPr="00C268DE">
        <w:rPr>
          <w:rFonts w:ascii="Arial" w:hAnsi="Arial" w:cs="Arial"/>
          <w:sz w:val="20"/>
          <w:szCs w:val="20"/>
          <w:lang w:eastAsia="en-US"/>
        </w:rPr>
        <w:t>giving confessions related to organization of mass disorders in the city of Minsk”. He also sa</w:t>
      </w:r>
      <w:r w:rsidR="007F2584" w:rsidRPr="00C268DE">
        <w:rPr>
          <w:rFonts w:ascii="Arial" w:hAnsi="Arial" w:cs="Arial"/>
          <w:sz w:val="20"/>
          <w:szCs w:val="20"/>
          <w:lang w:eastAsia="en-US"/>
        </w:rPr>
        <w:t>ys</w:t>
      </w:r>
      <w:r w:rsidR="001030A5" w:rsidRPr="00C268DE">
        <w:rPr>
          <w:rFonts w:ascii="Arial" w:hAnsi="Arial" w:cs="Arial"/>
          <w:sz w:val="20"/>
          <w:szCs w:val="20"/>
          <w:lang w:eastAsia="en-US"/>
        </w:rPr>
        <w:t xml:space="preserve"> that he </w:t>
      </w:r>
      <w:r w:rsidR="007F2584" w:rsidRPr="00C268DE">
        <w:rPr>
          <w:rFonts w:ascii="Arial" w:hAnsi="Arial" w:cs="Arial"/>
          <w:sz w:val="20"/>
          <w:szCs w:val="20"/>
          <w:lang w:eastAsia="en-US"/>
        </w:rPr>
        <w:t>i</w:t>
      </w:r>
      <w:r w:rsidR="001030A5" w:rsidRPr="00C268DE">
        <w:rPr>
          <w:rFonts w:ascii="Arial" w:hAnsi="Arial" w:cs="Arial"/>
          <w:sz w:val="20"/>
          <w:szCs w:val="20"/>
          <w:lang w:eastAsia="en-US"/>
        </w:rPr>
        <w:t xml:space="preserve">s being treated “in a correct </w:t>
      </w:r>
      <w:r w:rsidR="00FD44C2" w:rsidRPr="00C268DE">
        <w:rPr>
          <w:rFonts w:ascii="Arial" w:hAnsi="Arial" w:cs="Arial"/>
          <w:sz w:val="20"/>
          <w:szCs w:val="20"/>
          <w:lang w:eastAsia="en-US"/>
        </w:rPr>
        <w:t xml:space="preserve">and lawful </w:t>
      </w:r>
      <w:r w:rsidR="001030A5" w:rsidRPr="00C268DE">
        <w:rPr>
          <w:rFonts w:ascii="Arial" w:hAnsi="Arial" w:cs="Arial"/>
          <w:sz w:val="20"/>
          <w:szCs w:val="20"/>
          <w:lang w:eastAsia="en-US"/>
        </w:rPr>
        <w:t>way</w:t>
      </w:r>
      <w:r w:rsidR="00FD44C2" w:rsidRPr="00C268DE">
        <w:rPr>
          <w:rFonts w:ascii="Arial" w:hAnsi="Arial" w:cs="Arial"/>
          <w:sz w:val="20"/>
          <w:szCs w:val="20"/>
          <w:lang w:eastAsia="en-US"/>
        </w:rPr>
        <w:t xml:space="preserve"> by the officers”. Such video “confessions”</w:t>
      </w:r>
      <w:r w:rsidR="004613FB" w:rsidRPr="00C268DE">
        <w:rPr>
          <w:rFonts w:ascii="Arial" w:hAnsi="Arial" w:cs="Arial"/>
          <w:sz w:val="20"/>
          <w:szCs w:val="20"/>
          <w:lang w:eastAsia="en-US"/>
        </w:rPr>
        <w:t xml:space="preserve"> </w:t>
      </w:r>
      <w:r w:rsidR="00FD44C2" w:rsidRPr="00C268DE">
        <w:rPr>
          <w:rFonts w:ascii="Arial" w:hAnsi="Arial" w:cs="Arial"/>
          <w:sz w:val="20"/>
          <w:szCs w:val="20"/>
          <w:lang w:eastAsia="en-US"/>
        </w:rPr>
        <w:t>extracted under torture</w:t>
      </w:r>
      <w:r w:rsidR="007F2584" w:rsidRPr="00C268DE">
        <w:rPr>
          <w:rFonts w:ascii="Arial" w:hAnsi="Arial" w:cs="Arial"/>
          <w:sz w:val="20"/>
          <w:szCs w:val="20"/>
          <w:lang w:eastAsia="en-US"/>
        </w:rPr>
        <w:t xml:space="preserve"> and</w:t>
      </w:r>
      <w:r w:rsidR="00FD44C2" w:rsidRPr="00C268DE">
        <w:rPr>
          <w:rFonts w:ascii="Arial" w:hAnsi="Arial" w:cs="Arial"/>
          <w:sz w:val="20"/>
          <w:szCs w:val="20"/>
          <w:lang w:eastAsia="en-US"/>
        </w:rPr>
        <w:t xml:space="preserve"> other ill-treatment</w:t>
      </w:r>
      <w:r w:rsidR="007F2584" w:rsidRPr="00C268DE">
        <w:rPr>
          <w:rFonts w:ascii="Arial" w:hAnsi="Arial" w:cs="Arial"/>
          <w:sz w:val="20"/>
          <w:szCs w:val="20"/>
          <w:lang w:eastAsia="en-US"/>
        </w:rPr>
        <w:t xml:space="preserve"> or duress</w:t>
      </w:r>
      <w:r w:rsidR="00FD44C2" w:rsidRPr="00C268DE">
        <w:rPr>
          <w:rFonts w:ascii="Arial" w:hAnsi="Arial" w:cs="Arial"/>
          <w:sz w:val="20"/>
          <w:szCs w:val="20"/>
          <w:lang w:eastAsia="en-US"/>
        </w:rPr>
        <w:t xml:space="preserve"> </w:t>
      </w:r>
      <w:r w:rsidR="007F2584" w:rsidRPr="00C268DE">
        <w:rPr>
          <w:rFonts w:ascii="Arial" w:hAnsi="Arial" w:cs="Arial"/>
          <w:sz w:val="20"/>
          <w:szCs w:val="20"/>
          <w:lang w:eastAsia="en-US"/>
        </w:rPr>
        <w:t xml:space="preserve">have been repeatedly </w:t>
      </w:r>
      <w:r w:rsidR="00BB0927" w:rsidRPr="00C268DE">
        <w:rPr>
          <w:rFonts w:ascii="Arial" w:hAnsi="Arial" w:cs="Arial"/>
          <w:sz w:val="20"/>
          <w:szCs w:val="20"/>
          <w:lang w:eastAsia="en-US"/>
        </w:rPr>
        <w:t xml:space="preserve">used by </w:t>
      </w:r>
      <w:r w:rsidR="007F2584" w:rsidRPr="00C268DE">
        <w:rPr>
          <w:rFonts w:ascii="Arial" w:hAnsi="Arial" w:cs="Arial"/>
          <w:sz w:val="20"/>
          <w:szCs w:val="20"/>
          <w:lang w:eastAsia="en-US"/>
        </w:rPr>
        <w:t xml:space="preserve">the </w:t>
      </w:r>
      <w:r w:rsidR="00BB0927" w:rsidRPr="00C268DE">
        <w:rPr>
          <w:rFonts w:ascii="Arial" w:hAnsi="Arial" w:cs="Arial"/>
          <w:sz w:val="20"/>
          <w:szCs w:val="20"/>
          <w:lang w:eastAsia="en-US"/>
        </w:rPr>
        <w:t xml:space="preserve">Belarusian authorities to </w:t>
      </w:r>
      <w:r w:rsidR="00A12B3F" w:rsidRPr="00C268DE">
        <w:rPr>
          <w:rFonts w:ascii="Arial" w:hAnsi="Arial" w:cs="Arial"/>
          <w:sz w:val="20"/>
          <w:szCs w:val="20"/>
          <w:lang w:eastAsia="en-US"/>
        </w:rPr>
        <w:t>intimidate their opponents and discredit detainees.</w:t>
      </w:r>
      <w:r>
        <w:rPr>
          <w:rFonts w:ascii="Arial" w:hAnsi="Arial" w:cs="Arial"/>
          <w:sz w:val="20"/>
          <w:szCs w:val="20"/>
          <w:lang w:eastAsia="en-US"/>
        </w:rPr>
        <w:br/>
      </w:r>
      <w:r>
        <w:rPr>
          <w:rFonts w:ascii="Arial" w:hAnsi="Arial" w:cs="Arial"/>
          <w:sz w:val="20"/>
          <w:szCs w:val="20"/>
          <w:lang w:eastAsia="en-US"/>
        </w:rPr>
        <w:br/>
      </w:r>
      <w:r w:rsidR="007F2584" w:rsidRPr="00C268DE">
        <w:rPr>
          <w:rFonts w:ascii="Arial" w:hAnsi="Arial" w:cs="Arial"/>
          <w:sz w:val="20"/>
          <w:szCs w:val="20"/>
          <w:lang w:eastAsia="en-US"/>
        </w:rPr>
        <w:t xml:space="preserve">Torture and other ill-treatment have been widespread in Belarus against detained opponents of Alyaksandr Lukashenka, who claims to have won the August 2020 elections. During the protests that followed the disputed election, over 30,000 people were arbitrarily </w:t>
      </w:r>
      <w:r w:rsidR="00F62611" w:rsidRPr="00C268DE">
        <w:rPr>
          <w:rFonts w:ascii="Arial" w:hAnsi="Arial" w:cs="Arial"/>
          <w:sz w:val="20"/>
          <w:szCs w:val="20"/>
          <w:lang w:eastAsia="en-US"/>
        </w:rPr>
        <w:t>detained</w:t>
      </w:r>
      <w:r w:rsidR="007F2584" w:rsidRPr="00C268DE">
        <w:rPr>
          <w:rFonts w:ascii="Arial" w:hAnsi="Arial" w:cs="Arial"/>
          <w:sz w:val="20"/>
          <w:szCs w:val="20"/>
          <w:lang w:eastAsia="en-US"/>
        </w:rPr>
        <w:t xml:space="preserve">. </w:t>
      </w:r>
      <w:r w:rsidR="006710FB" w:rsidRPr="00C268DE">
        <w:rPr>
          <w:rFonts w:ascii="Arial" w:hAnsi="Arial" w:cs="Arial"/>
          <w:sz w:val="20"/>
          <w:szCs w:val="20"/>
          <w:lang w:eastAsia="en-US"/>
        </w:rPr>
        <w:t>Score</w:t>
      </w:r>
      <w:r w:rsidR="00F62611" w:rsidRPr="00C268DE">
        <w:rPr>
          <w:rFonts w:ascii="Arial" w:hAnsi="Arial" w:cs="Arial"/>
          <w:sz w:val="20"/>
          <w:szCs w:val="20"/>
          <w:lang w:eastAsia="en-US"/>
        </w:rPr>
        <w:t>s</w:t>
      </w:r>
      <w:r w:rsidR="006710FB" w:rsidRPr="00C268DE">
        <w:rPr>
          <w:rFonts w:ascii="Arial" w:hAnsi="Arial" w:cs="Arial"/>
          <w:sz w:val="20"/>
          <w:szCs w:val="20"/>
          <w:lang w:eastAsia="en-US"/>
        </w:rPr>
        <w:t xml:space="preserve"> were sentenced to so-called administrative detention or given hefty fines. </w:t>
      </w:r>
      <w:r w:rsidR="007F2584" w:rsidRPr="00C268DE">
        <w:rPr>
          <w:rFonts w:ascii="Arial" w:hAnsi="Arial" w:cs="Arial"/>
          <w:sz w:val="20"/>
          <w:szCs w:val="20"/>
          <w:lang w:eastAsia="en-US"/>
        </w:rPr>
        <w:t>Hundreds complained of torture</w:t>
      </w:r>
      <w:r w:rsidR="00F62611" w:rsidRPr="00C268DE">
        <w:rPr>
          <w:rFonts w:ascii="Arial" w:hAnsi="Arial" w:cs="Arial"/>
          <w:sz w:val="20"/>
          <w:szCs w:val="20"/>
          <w:lang w:eastAsia="en-US"/>
        </w:rPr>
        <w:t xml:space="preserve"> or other ill-treatment</w:t>
      </w:r>
      <w:r w:rsidR="007F2584" w:rsidRPr="00C268DE">
        <w:rPr>
          <w:rFonts w:ascii="Arial" w:hAnsi="Arial" w:cs="Arial"/>
          <w:sz w:val="20"/>
          <w:szCs w:val="20"/>
          <w:lang w:eastAsia="en-US"/>
        </w:rPr>
        <w:t>. Several hundred</w:t>
      </w:r>
      <w:r w:rsidR="00F62611" w:rsidRPr="00C268DE">
        <w:rPr>
          <w:rFonts w:ascii="Arial" w:hAnsi="Arial" w:cs="Arial"/>
          <w:sz w:val="20"/>
          <w:szCs w:val="20"/>
          <w:lang w:eastAsia="en-US"/>
        </w:rPr>
        <w:t>s</w:t>
      </w:r>
      <w:r w:rsidR="007F2584" w:rsidRPr="00C268DE">
        <w:rPr>
          <w:rFonts w:ascii="Arial" w:hAnsi="Arial" w:cs="Arial"/>
          <w:sz w:val="20"/>
          <w:szCs w:val="20"/>
          <w:lang w:eastAsia="en-US"/>
        </w:rPr>
        <w:t xml:space="preserve"> have </w:t>
      </w:r>
      <w:r w:rsidR="006710FB" w:rsidRPr="00C268DE">
        <w:rPr>
          <w:rFonts w:ascii="Arial" w:hAnsi="Arial" w:cs="Arial"/>
          <w:sz w:val="20"/>
          <w:szCs w:val="20"/>
          <w:lang w:eastAsia="en-US"/>
        </w:rPr>
        <w:t xml:space="preserve">been prosecuted under politically-motivated criminal charges, and many have been given long prison sentences following unfair trials. The number of individuals prosecuted under criminal charges as part of the authorities’ crackdown on peaceful dissent is constantly growing. </w:t>
      </w:r>
      <w:r>
        <w:rPr>
          <w:rFonts w:ascii="Arial" w:hAnsi="Arial" w:cs="Arial"/>
          <w:sz w:val="20"/>
          <w:szCs w:val="20"/>
          <w:lang w:eastAsia="en-US"/>
        </w:rPr>
        <w:br/>
      </w:r>
      <w:r>
        <w:rPr>
          <w:rFonts w:ascii="Arial" w:hAnsi="Arial" w:cs="Arial"/>
          <w:sz w:val="20"/>
          <w:szCs w:val="20"/>
          <w:lang w:eastAsia="en-US"/>
        </w:rPr>
        <w:br/>
      </w:r>
      <w:r w:rsidR="005D2C37" w:rsidRPr="00C268DE">
        <w:rPr>
          <w:rFonts w:ascii="Arial" w:hAnsi="Arial" w:cs="Arial"/>
          <w:b/>
          <w:sz w:val="20"/>
          <w:szCs w:val="20"/>
        </w:rPr>
        <w:t>PREFERRED LANGUAGE TO ADDRESS TARGET:</w:t>
      </w:r>
      <w:r w:rsidR="00EC23DA" w:rsidRPr="00C268DE">
        <w:rPr>
          <w:rFonts w:ascii="Arial" w:hAnsi="Arial" w:cs="Arial"/>
          <w:sz w:val="20"/>
          <w:szCs w:val="20"/>
        </w:rPr>
        <w:t xml:space="preserve"> Belarusian</w:t>
      </w:r>
      <w:r w:rsidR="001F0EA4" w:rsidRPr="00C268DE">
        <w:rPr>
          <w:rFonts w:ascii="Arial" w:hAnsi="Arial" w:cs="Arial"/>
          <w:sz w:val="20"/>
          <w:szCs w:val="20"/>
        </w:rPr>
        <w:t>, Russian, English</w:t>
      </w:r>
      <w:r w:rsidR="00C5139B" w:rsidRPr="00C268DE">
        <w:rPr>
          <w:rFonts w:ascii="Arial" w:hAnsi="Arial" w:cs="Arial"/>
          <w:sz w:val="20"/>
          <w:szCs w:val="20"/>
        </w:rPr>
        <w:t>.</w:t>
      </w:r>
      <w:r>
        <w:rPr>
          <w:rFonts w:ascii="Arial" w:hAnsi="Arial" w:cs="Arial"/>
          <w:sz w:val="20"/>
          <w:szCs w:val="20"/>
        </w:rPr>
        <w:t xml:space="preserve"> </w:t>
      </w:r>
      <w:r>
        <w:rPr>
          <w:rFonts w:ascii="Arial" w:hAnsi="Arial" w:cs="Arial"/>
          <w:sz w:val="20"/>
          <w:szCs w:val="20"/>
        </w:rPr>
        <w:br/>
      </w:r>
      <w:r w:rsidR="005D2C37" w:rsidRPr="00C268DE">
        <w:rPr>
          <w:rFonts w:ascii="Arial" w:hAnsi="Arial" w:cs="Arial"/>
          <w:sz w:val="20"/>
          <w:szCs w:val="20"/>
        </w:rPr>
        <w:t>You can also write in your own language.</w:t>
      </w:r>
    </w:p>
    <w:p w14:paraId="636B746D" w14:textId="70CC7B4A" w:rsidR="005D2C37" w:rsidRPr="00C268DE" w:rsidRDefault="005D2C37" w:rsidP="00C268DE">
      <w:pPr>
        <w:spacing w:after="0" w:line="240" w:lineRule="auto"/>
        <w:rPr>
          <w:rFonts w:ascii="Arial" w:hAnsi="Arial" w:cs="Arial"/>
          <w:sz w:val="20"/>
          <w:szCs w:val="20"/>
        </w:rPr>
      </w:pPr>
      <w:r w:rsidRPr="00C268DE">
        <w:rPr>
          <w:rFonts w:ascii="Arial" w:hAnsi="Arial" w:cs="Arial"/>
          <w:b/>
          <w:sz w:val="20"/>
          <w:szCs w:val="20"/>
        </w:rPr>
        <w:t xml:space="preserve">PLEASE TAKE ACTION AS SOON AS POSSIBLE UNTIL: </w:t>
      </w:r>
      <w:r w:rsidR="00895EC7" w:rsidRPr="00C268DE">
        <w:rPr>
          <w:rFonts w:ascii="Arial" w:hAnsi="Arial" w:cs="Arial"/>
          <w:sz w:val="20"/>
          <w:szCs w:val="20"/>
        </w:rPr>
        <w:t>July</w:t>
      </w:r>
      <w:r w:rsidR="00C268DE">
        <w:rPr>
          <w:rFonts w:ascii="Arial" w:hAnsi="Arial" w:cs="Arial"/>
          <w:sz w:val="20"/>
          <w:szCs w:val="20"/>
        </w:rPr>
        <w:t xml:space="preserve"> 20, </w:t>
      </w:r>
      <w:r w:rsidR="00895EC7" w:rsidRPr="00C268DE">
        <w:rPr>
          <w:rFonts w:ascii="Arial" w:hAnsi="Arial" w:cs="Arial"/>
          <w:sz w:val="20"/>
          <w:szCs w:val="20"/>
        </w:rPr>
        <w:t>2021</w:t>
      </w:r>
      <w:r w:rsidRPr="00C268DE">
        <w:rPr>
          <w:rFonts w:ascii="Arial" w:hAnsi="Arial" w:cs="Arial"/>
          <w:sz w:val="20"/>
          <w:szCs w:val="20"/>
        </w:rPr>
        <w:t xml:space="preserve"> </w:t>
      </w:r>
    </w:p>
    <w:p w14:paraId="2C5E5589" w14:textId="77777777" w:rsidR="005D2C37" w:rsidRPr="00C268DE" w:rsidRDefault="005D2C37" w:rsidP="00C268DE">
      <w:pPr>
        <w:spacing w:after="0" w:line="240" w:lineRule="auto"/>
        <w:rPr>
          <w:rFonts w:ascii="Arial" w:hAnsi="Arial" w:cs="Arial"/>
          <w:sz w:val="20"/>
          <w:szCs w:val="20"/>
        </w:rPr>
      </w:pPr>
      <w:r w:rsidRPr="00C268DE">
        <w:rPr>
          <w:rFonts w:ascii="Arial" w:hAnsi="Arial" w:cs="Arial"/>
          <w:sz w:val="20"/>
          <w:szCs w:val="20"/>
        </w:rPr>
        <w:t>Please check with the Amnesty office in your country if you wish to send appeals after the deadline.</w:t>
      </w:r>
    </w:p>
    <w:p w14:paraId="3A043DBD" w14:textId="77777777" w:rsidR="005D2C37" w:rsidRPr="00C268DE" w:rsidRDefault="005D2C37" w:rsidP="00C268DE">
      <w:pPr>
        <w:spacing w:after="0" w:line="240" w:lineRule="auto"/>
        <w:rPr>
          <w:rFonts w:ascii="Arial" w:hAnsi="Arial" w:cs="Arial"/>
          <w:b/>
          <w:sz w:val="20"/>
          <w:szCs w:val="20"/>
        </w:rPr>
      </w:pPr>
    </w:p>
    <w:p w14:paraId="0CD61DE1" w14:textId="4C66D6B2" w:rsidR="00B92AEC" w:rsidRPr="00C268DE" w:rsidRDefault="005D2C37" w:rsidP="00C268DE">
      <w:pPr>
        <w:spacing w:after="0" w:line="240" w:lineRule="auto"/>
        <w:rPr>
          <w:rFonts w:ascii="Arial" w:hAnsi="Arial" w:cs="Arial"/>
          <w:b/>
          <w:sz w:val="20"/>
          <w:szCs w:val="20"/>
        </w:rPr>
      </w:pPr>
      <w:r w:rsidRPr="00C268DE">
        <w:rPr>
          <w:rFonts w:ascii="Arial" w:hAnsi="Arial" w:cs="Arial"/>
          <w:b/>
          <w:sz w:val="20"/>
          <w:szCs w:val="20"/>
        </w:rPr>
        <w:t xml:space="preserve">NAME AND PRONOUN: </w:t>
      </w:r>
      <w:r w:rsidR="001F0EA4" w:rsidRPr="00C268DE">
        <w:rPr>
          <w:rFonts w:ascii="Arial" w:hAnsi="Arial" w:cs="Arial"/>
          <w:b/>
          <w:sz w:val="20"/>
          <w:szCs w:val="20"/>
        </w:rPr>
        <w:t>Raman Pratasevich</w:t>
      </w:r>
      <w:r w:rsidR="00C5139B" w:rsidRPr="00C268DE">
        <w:rPr>
          <w:rFonts w:ascii="Arial" w:hAnsi="Arial" w:cs="Arial"/>
          <w:b/>
          <w:sz w:val="20"/>
          <w:szCs w:val="20"/>
        </w:rPr>
        <w:t xml:space="preserve"> </w:t>
      </w:r>
      <w:r w:rsidR="00C5139B" w:rsidRPr="00C268DE">
        <w:rPr>
          <w:rFonts w:ascii="Arial" w:hAnsi="Arial" w:cs="Arial"/>
          <w:sz w:val="20"/>
          <w:szCs w:val="20"/>
        </w:rPr>
        <w:t>(also Roman Protasevich</w:t>
      </w:r>
      <w:r w:rsidR="00D430D7" w:rsidRPr="00C268DE">
        <w:rPr>
          <w:rFonts w:ascii="Arial" w:hAnsi="Arial" w:cs="Arial"/>
          <w:sz w:val="20"/>
          <w:szCs w:val="20"/>
        </w:rPr>
        <w:t xml:space="preserve"> if using Russian spelling</w:t>
      </w:r>
      <w:r w:rsidR="00C5139B" w:rsidRPr="00C268DE">
        <w:rPr>
          <w:rFonts w:ascii="Arial" w:hAnsi="Arial" w:cs="Arial"/>
          <w:sz w:val="20"/>
          <w:szCs w:val="20"/>
        </w:rPr>
        <w:t xml:space="preserve">, </w:t>
      </w:r>
      <w:r w:rsidR="00AA2DD6" w:rsidRPr="00C268DE">
        <w:rPr>
          <w:rFonts w:ascii="Arial" w:hAnsi="Arial" w:cs="Arial"/>
          <w:sz w:val="20"/>
          <w:szCs w:val="20"/>
        </w:rPr>
        <w:t>he</w:t>
      </w:r>
      <w:r w:rsidR="00C5139B" w:rsidRPr="00C268DE">
        <w:rPr>
          <w:rFonts w:ascii="Arial" w:hAnsi="Arial" w:cs="Arial"/>
          <w:sz w:val="20"/>
          <w:szCs w:val="20"/>
        </w:rPr>
        <w:t xml:space="preserve">/him), </w:t>
      </w:r>
      <w:r w:rsidR="00C5139B" w:rsidRPr="00C268DE">
        <w:rPr>
          <w:rFonts w:ascii="Arial" w:hAnsi="Arial" w:cs="Arial"/>
          <w:b/>
          <w:sz w:val="20"/>
          <w:szCs w:val="20"/>
        </w:rPr>
        <w:t xml:space="preserve">Sofia Sapega </w:t>
      </w:r>
      <w:r w:rsidR="00C5139B" w:rsidRPr="00C268DE">
        <w:rPr>
          <w:rFonts w:ascii="Arial" w:hAnsi="Arial" w:cs="Arial"/>
          <w:sz w:val="20"/>
          <w:szCs w:val="20"/>
        </w:rPr>
        <w:t>(</w:t>
      </w:r>
      <w:r w:rsidR="00AA2DD6" w:rsidRPr="00C268DE">
        <w:rPr>
          <w:rFonts w:ascii="Arial" w:hAnsi="Arial" w:cs="Arial"/>
          <w:sz w:val="20"/>
          <w:szCs w:val="20"/>
        </w:rPr>
        <w:t>she</w:t>
      </w:r>
      <w:r w:rsidR="00C5139B" w:rsidRPr="00C268DE">
        <w:rPr>
          <w:rFonts w:ascii="Arial" w:hAnsi="Arial" w:cs="Arial"/>
          <w:sz w:val="20"/>
          <w:szCs w:val="20"/>
        </w:rPr>
        <w:t>/her)</w:t>
      </w:r>
      <w:r w:rsidR="00D430D7" w:rsidRPr="00C268DE">
        <w:rPr>
          <w:rFonts w:ascii="Arial" w:hAnsi="Arial" w:cs="Arial"/>
          <w:sz w:val="20"/>
          <w:szCs w:val="20"/>
        </w:rPr>
        <w:t>.</w:t>
      </w:r>
    </w:p>
    <w:sectPr w:rsidR="00B92AEC" w:rsidRPr="00C268DE" w:rsidSect="00D35000">
      <w:footerReference w:type="default" r:id="rId22"/>
      <w:footnotePr>
        <w:pos w:val="beneathText"/>
      </w:footnotePr>
      <w:endnotePr>
        <w:numFmt w:val="decimal"/>
      </w:endnotePr>
      <w:type w:val="continuous"/>
      <w:pgSz w:w="12240" w:h="15840" w:code="1"/>
      <w:pgMar w:top="720" w:right="720" w:bottom="1872"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4D48" w14:textId="77777777" w:rsidR="001C2E29" w:rsidRDefault="001C2E29">
      <w:r>
        <w:separator/>
      </w:r>
    </w:p>
  </w:endnote>
  <w:endnote w:type="continuationSeparator" w:id="0">
    <w:p w14:paraId="3D204DB7" w14:textId="77777777" w:rsidR="001C2E29" w:rsidRDefault="001C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3E10" w14:textId="5AE03FDE" w:rsidR="00B411C9" w:rsidRDefault="00B411C9">
    <w:pPr>
      <w:pStyle w:val="Footer"/>
    </w:pPr>
    <w:r>
      <w:rPr>
        <w:noProof/>
      </w:rPr>
      <w:drawing>
        <wp:anchor distT="0" distB="0" distL="114300" distR="114300" simplePos="0" relativeHeight="251658240" behindDoc="0" locked="0" layoutInCell="1" allowOverlap="1" wp14:anchorId="67FF0143" wp14:editId="512B3791">
          <wp:simplePos x="0" y="0"/>
          <wp:positionH relativeFrom="margin">
            <wp:align>center</wp:align>
          </wp:positionH>
          <wp:positionV relativeFrom="paragraph">
            <wp:posOffset>-536575</wp:posOffset>
          </wp:positionV>
          <wp:extent cx="5708650" cy="875204"/>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0" cy="87520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7537" w14:textId="77777777" w:rsidR="00B411C9" w:rsidRDefault="00B411C9" w:rsidP="00B411C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6E17D2D" w14:textId="77777777" w:rsidR="00B411C9" w:rsidRDefault="00B411C9" w:rsidP="00B411C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6C61892F" w14:textId="77777777" w:rsidR="00B411C9" w:rsidRDefault="00B41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66F2" w14:textId="77777777" w:rsidR="001C2E29" w:rsidRDefault="001C2E29">
      <w:r>
        <w:separator/>
      </w:r>
    </w:p>
  </w:footnote>
  <w:footnote w:type="continuationSeparator" w:id="0">
    <w:p w14:paraId="16A6A64D" w14:textId="77777777" w:rsidR="001C2E29" w:rsidRDefault="001C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432C0D9C" w:rsidR="00355617" w:rsidRDefault="00B6071A" w:rsidP="0082127B">
    <w:pPr>
      <w:tabs>
        <w:tab w:val="left" w:pos="6060"/>
        <w:tab w:val="right" w:pos="10203"/>
      </w:tabs>
      <w:spacing w:after="0"/>
      <w:rPr>
        <w:sz w:val="16"/>
        <w:szCs w:val="16"/>
      </w:rPr>
    </w:pPr>
    <w:r>
      <w:rPr>
        <w:sz w:val="16"/>
        <w:szCs w:val="16"/>
      </w:rPr>
      <w:t>First</w:t>
    </w:r>
    <w:r w:rsidR="007A3AEA">
      <w:rPr>
        <w:sz w:val="16"/>
        <w:szCs w:val="16"/>
      </w:rPr>
      <w:t xml:space="preserve"> UA: </w:t>
    </w:r>
    <w:r w:rsidR="00FF3C0A">
      <w:rPr>
        <w:sz w:val="16"/>
        <w:szCs w:val="16"/>
      </w:rPr>
      <w:t>57/21</w:t>
    </w:r>
    <w:r w:rsidR="007A3AEA">
      <w:rPr>
        <w:sz w:val="16"/>
        <w:szCs w:val="16"/>
      </w:rPr>
      <w:t xml:space="preserve"> Index: </w:t>
    </w:r>
    <w:r w:rsidRPr="00B6071A">
      <w:rPr>
        <w:sz w:val="16"/>
        <w:szCs w:val="16"/>
      </w:rPr>
      <w:t>EUR 49/4191/2021</w:t>
    </w:r>
    <w:r w:rsidR="007A3AEA">
      <w:rPr>
        <w:sz w:val="16"/>
        <w:szCs w:val="16"/>
      </w:rPr>
      <w:t xml:space="preserve"> </w:t>
    </w:r>
    <w:r>
      <w:rPr>
        <w:sz w:val="16"/>
        <w:szCs w:val="16"/>
      </w:rPr>
      <w:t>Belarus</w:t>
    </w:r>
    <w:r w:rsidR="007A3AEA">
      <w:rPr>
        <w:sz w:val="16"/>
        <w:szCs w:val="16"/>
      </w:rPr>
      <w:tab/>
    </w:r>
    <w:r w:rsidR="0082127B">
      <w:rPr>
        <w:sz w:val="16"/>
        <w:szCs w:val="16"/>
      </w:rPr>
      <w:tab/>
    </w:r>
    <w:r w:rsidR="007A3AEA">
      <w:rPr>
        <w:sz w:val="16"/>
        <w:szCs w:val="16"/>
      </w:rPr>
      <w:t xml:space="preserve">Date: </w:t>
    </w:r>
    <w:r>
      <w:rPr>
        <w:sz w:val="16"/>
        <w:szCs w:val="16"/>
      </w:rPr>
      <w:t xml:space="preserve">May </w:t>
    </w:r>
    <w:r w:rsidR="00B411C9">
      <w:rPr>
        <w:sz w:val="16"/>
        <w:szCs w:val="16"/>
      </w:rPr>
      <w:t xml:space="preserve">25, </w:t>
    </w:r>
    <w:r>
      <w:rPr>
        <w:sz w:val="16"/>
        <w:szCs w:val="16"/>
      </w:rPr>
      <w:t>2021</w:t>
    </w:r>
  </w:p>
  <w:p w14:paraId="76F9B49C" w14:textId="77777777" w:rsidR="007A3AEA" w:rsidRPr="00B411C9" w:rsidRDefault="007A3AEA" w:rsidP="00980425">
    <w:pPr>
      <w:tabs>
        <w:tab w:val="right" w:pos="10203"/>
      </w:tabs>
      <w:spacing w:after="0"/>
      <w:rPr>
        <w:color w:val="FFFFFF"/>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75"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9F871E5"/>
    <w:multiLevelType w:val="hybridMultilevel"/>
    <w:tmpl w:val="78527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C51388"/>
    <w:multiLevelType w:val="hybridMultilevel"/>
    <w:tmpl w:val="F22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0"/>
  </w:num>
  <w:num w:numId="5">
    <w:abstractNumId w:val="4"/>
  </w:num>
  <w:num w:numId="6">
    <w:abstractNumId w:val="22"/>
  </w:num>
  <w:num w:numId="7">
    <w:abstractNumId w:val="20"/>
  </w:num>
  <w:num w:numId="8">
    <w:abstractNumId w:val="9"/>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21"/>
  </w:num>
  <w:num w:numId="16">
    <w:abstractNumId w:val="11"/>
  </w:num>
  <w:num w:numId="17">
    <w:abstractNumId w:val="12"/>
  </w:num>
  <w:num w:numId="18">
    <w:abstractNumId w:val="5"/>
  </w:num>
  <w:num w:numId="19">
    <w:abstractNumId w:val="7"/>
  </w:num>
  <w:num w:numId="20">
    <w:abstractNumId w:val="19"/>
  </w:num>
  <w:num w:numId="21">
    <w:abstractNumId w:val="3"/>
  </w:num>
  <w:num w:numId="22">
    <w:abstractNumId w:val="25"/>
  </w:num>
  <w:num w:numId="23">
    <w:abstractNumId w:val="13"/>
  </w:num>
  <w:num w:numId="24">
    <w:abstractNumId w:val="1"/>
  </w:num>
  <w:num w:numId="25">
    <w:abstractNumId w:val="17"/>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6E6"/>
    <w:rsid w:val="00004D79"/>
    <w:rsid w:val="000058B2"/>
    <w:rsid w:val="00006629"/>
    <w:rsid w:val="0002386F"/>
    <w:rsid w:val="000512A7"/>
    <w:rsid w:val="00054F39"/>
    <w:rsid w:val="00057A7E"/>
    <w:rsid w:val="00066C43"/>
    <w:rsid w:val="00076037"/>
    <w:rsid w:val="00083462"/>
    <w:rsid w:val="00087E2B"/>
    <w:rsid w:val="0009130D"/>
    <w:rsid w:val="00092DFA"/>
    <w:rsid w:val="000957C5"/>
    <w:rsid w:val="000A1F14"/>
    <w:rsid w:val="000A55DD"/>
    <w:rsid w:val="000B02B4"/>
    <w:rsid w:val="000B4A38"/>
    <w:rsid w:val="000C229D"/>
    <w:rsid w:val="000C2A0D"/>
    <w:rsid w:val="000C6196"/>
    <w:rsid w:val="000D0ABB"/>
    <w:rsid w:val="000D1758"/>
    <w:rsid w:val="000D6BFD"/>
    <w:rsid w:val="000D70C1"/>
    <w:rsid w:val="000E0D61"/>
    <w:rsid w:val="000E57D4"/>
    <w:rsid w:val="000F0A61"/>
    <w:rsid w:val="000F3012"/>
    <w:rsid w:val="000F7CDE"/>
    <w:rsid w:val="00100FE4"/>
    <w:rsid w:val="001030A5"/>
    <w:rsid w:val="0010425E"/>
    <w:rsid w:val="00104F94"/>
    <w:rsid w:val="00106837"/>
    <w:rsid w:val="00106D61"/>
    <w:rsid w:val="00110A5F"/>
    <w:rsid w:val="00110A93"/>
    <w:rsid w:val="00114556"/>
    <w:rsid w:val="0012544D"/>
    <w:rsid w:val="001300C3"/>
    <w:rsid w:val="00130B8A"/>
    <w:rsid w:val="00140C44"/>
    <w:rsid w:val="0014304C"/>
    <w:rsid w:val="00144BED"/>
    <w:rsid w:val="001452F6"/>
    <w:rsid w:val="0014617E"/>
    <w:rsid w:val="001526C3"/>
    <w:rsid w:val="001552BC"/>
    <w:rsid w:val="00156043"/>
    <w:rsid w:val="001561F4"/>
    <w:rsid w:val="00156989"/>
    <w:rsid w:val="00157BB6"/>
    <w:rsid w:val="00160953"/>
    <w:rsid w:val="0016118D"/>
    <w:rsid w:val="00161EC8"/>
    <w:rsid w:val="001648DB"/>
    <w:rsid w:val="00165BB2"/>
    <w:rsid w:val="00174398"/>
    <w:rsid w:val="00176678"/>
    <w:rsid w:val="00176C89"/>
    <w:rsid w:val="001773D1"/>
    <w:rsid w:val="00177779"/>
    <w:rsid w:val="0019118D"/>
    <w:rsid w:val="00194CD5"/>
    <w:rsid w:val="001A3A64"/>
    <w:rsid w:val="001A635D"/>
    <w:rsid w:val="001A6AC9"/>
    <w:rsid w:val="001A7EEF"/>
    <w:rsid w:val="001C2E29"/>
    <w:rsid w:val="001C5C67"/>
    <w:rsid w:val="001D52A5"/>
    <w:rsid w:val="001E2045"/>
    <w:rsid w:val="001E6186"/>
    <w:rsid w:val="001F0836"/>
    <w:rsid w:val="001F0EA4"/>
    <w:rsid w:val="00201189"/>
    <w:rsid w:val="002036C0"/>
    <w:rsid w:val="00215C3E"/>
    <w:rsid w:val="00215E33"/>
    <w:rsid w:val="002178DD"/>
    <w:rsid w:val="00220343"/>
    <w:rsid w:val="0022401B"/>
    <w:rsid w:val="00225A11"/>
    <w:rsid w:val="002264AC"/>
    <w:rsid w:val="00240752"/>
    <w:rsid w:val="00245FE8"/>
    <w:rsid w:val="002558D7"/>
    <w:rsid w:val="002564CF"/>
    <w:rsid w:val="0025792F"/>
    <w:rsid w:val="00261CC7"/>
    <w:rsid w:val="00262666"/>
    <w:rsid w:val="002665C3"/>
    <w:rsid w:val="00267383"/>
    <w:rsid w:val="002703E7"/>
    <w:rsid w:val="002709C3"/>
    <w:rsid w:val="002739C9"/>
    <w:rsid w:val="00273E9A"/>
    <w:rsid w:val="00295933"/>
    <w:rsid w:val="002A2F36"/>
    <w:rsid w:val="002A7040"/>
    <w:rsid w:val="002B2976"/>
    <w:rsid w:val="002B2E9B"/>
    <w:rsid w:val="002B4F7B"/>
    <w:rsid w:val="002C06A6"/>
    <w:rsid w:val="002C5FE4"/>
    <w:rsid w:val="002C7F1F"/>
    <w:rsid w:val="002D48CD"/>
    <w:rsid w:val="002D5454"/>
    <w:rsid w:val="002D66E7"/>
    <w:rsid w:val="002E3658"/>
    <w:rsid w:val="002F3C80"/>
    <w:rsid w:val="002F3DD1"/>
    <w:rsid w:val="00306747"/>
    <w:rsid w:val="0031230A"/>
    <w:rsid w:val="00313E8B"/>
    <w:rsid w:val="00317EFE"/>
    <w:rsid w:val="00320461"/>
    <w:rsid w:val="003274E4"/>
    <w:rsid w:val="0033624A"/>
    <w:rsid w:val="003373A5"/>
    <w:rsid w:val="00337826"/>
    <w:rsid w:val="0034128A"/>
    <w:rsid w:val="0034324D"/>
    <w:rsid w:val="003530DD"/>
    <w:rsid w:val="0035329F"/>
    <w:rsid w:val="00354470"/>
    <w:rsid w:val="00355617"/>
    <w:rsid w:val="00376EF4"/>
    <w:rsid w:val="003904F0"/>
    <w:rsid w:val="003975C9"/>
    <w:rsid w:val="003A547C"/>
    <w:rsid w:val="003B294A"/>
    <w:rsid w:val="003B64A1"/>
    <w:rsid w:val="003C2116"/>
    <w:rsid w:val="003C3210"/>
    <w:rsid w:val="003C5EEA"/>
    <w:rsid w:val="003C7CB6"/>
    <w:rsid w:val="003F0821"/>
    <w:rsid w:val="003F250C"/>
    <w:rsid w:val="003F3D5D"/>
    <w:rsid w:val="0042210F"/>
    <w:rsid w:val="00423742"/>
    <w:rsid w:val="004310EE"/>
    <w:rsid w:val="004334BF"/>
    <w:rsid w:val="00437EEC"/>
    <w:rsid w:val="004408A1"/>
    <w:rsid w:val="00442E5B"/>
    <w:rsid w:val="0044379B"/>
    <w:rsid w:val="00445D50"/>
    <w:rsid w:val="00453538"/>
    <w:rsid w:val="004603A2"/>
    <w:rsid w:val="004613FB"/>
    <w:rsid w:val="004674AA"/>
    <w:rsid w:val="004736A6"/>
    <w:rsid w:val="00486088"/>
    <w:rsid w:val="00492FA8"/>
    <w:rsid w:val="00496543"/>
    <w:rsid w:val="00496D42"/>
    <w:rsid w:val="004A1BDD"/>
    <w:rsid w:val="004A4103"/>
    <w:rsid w:val="004B1E15"/>
    <w:rsid w:val="004B2367"/>
    <w:rsid w:val="004B381D"/>
    <w:rsid w:val="004C265C"/>
    <w:rsid w:val="004C71F5"/>
    <w:rsid w:val="004D3717"/>
    <w:rsid w:val="004D41DC"/>
    <w:rsid w:val="004F63CE"/>
    <w:rsid w:val="00504FBC"/>
    <w:rsid w:val="005142C6"/>
    <w:rsid w:val="00517E88"/>
    <w:rsid w:val="005363CA"/>
    <w:rsid w:val="005368A3"/>
    <w:rsid w:val="00540E30"/>
    <w:rsid w:val="00542F58"/>
    <w:rsid w:val="00545423"/>
    <w:rsid w:val="00547E71"/>
    <w:rsid w:val="005522D5"/>
    <w:rsid w:val="00560733"/>
    <w:rsid w:val="00565462"/>
    <w:rsid w:val="005668D0"/>
    <w:rsid w:val="00572CCD"/>
    <w:rsid w:val="0057440A"/>
    <w:rsid w:val="00576155"/>
    <w:rsid w:val="00581A12"/>
    <w:rsid w:val="005834E5"/>
    <w:rsid w:val="00583F26"/>
    <w:rsid w:val="00587F88"/>
    <w:rsid w:val="00592C3E"/>
    <w:rsid w:val="00596449"/>
    <w:rsid w:val="005A3E28"/>
    <w:rsid w:val="005A71AD"/>
    <w:rsid w:val="005A7F1B"/>
    <w:rsid w:val="005B0093"/>
    <w:rsid w:val="005B1A34"/>
    <w:rsid w:val="005B227F"/>
    <w:rsid w:val="005B59ED"/>
    <w:rsid w:val="005B5C5A"/>
    <w:rsid w:val="005C751F"/>
    <w:rsid w:val="005D14AA"/>
    <w:rsid w:val="005D220B"/>
    <w:rsid w:val="005D2C37"/>
    <w:rsid w:val="005D7287"/>
    <w:rsid w:val="005D7D1C"/>
    <w:rsid w:val="005E79E5"/>
    <w:rsid w:val="005F0355"/>
    <w:rsid w:val="005F0E03"/>
    <w:rsid w:val="005F5E43"/>
    <w:rsid w:val="00606108"/>
    <w:rsid w:val="00610ECD"/>
    <w:rsid w:val="006201FC"/>
    <w:rsid w:val="00620ADD"/>
    <w:rsid w:val="00622551"/>
    <w:rsid w:val="00634030"/>
    <w:rsid w:val="00640EF2"/>
    <w:rsid w:val="0064718C"/>
    <w:rsid w:val="0065049B"/>
    <w:rsid w:val="00650D73"/>
    <w:rsid w:val="006558EE"/>
    <w:rsid w:val="00657231"/>
    <w:rsid w:val="00661026"/>
    <w:rsid w:val="00661E7D"/>
    <w:rsid w:val="00663A30"/>
    <w:rsid w:val="00667FBC"/>
    <w:rsid w:val="006710FB"/>
    <w:rsid w:val="006733B5"/>
    <w:rsid w:val="00680ACB"/>
    <w:rsid w:val="0069571A"/>
    <w:rsid w:val="006A0BB9"/>
    <w:rsid w:val="006B12FA"/>
    <w:rsid w:val="006B461E"/>
    <w:rsid w:val="006C02DB"/>
    <w:rsid w:val="006C3C21"/>
    <w:rsid w:val="006C7A31"/>
    <w:rsid w:val="006D7B67"/>
    <w:rsid w:val="006E29C5"/>
    <w:rsid w:val="006F258A"/>
    <w:rsid w:val="006F4C28"/>
    <w:rsid w:val="00700ACE"/>
    <w:rsid w:val="0070364E"/>
    <w:rsid w:val="007104E8"/>
    <w:rsid w:val="007156FC"/>
    <w:rsid w:val="00716942"/>
    <w:rsid w:val="007173E9"/>
    <w:rsid w:val="00727519"/>
    <w:rsid w:val="00727CA7"/>
    <w:rsid w:val="0073431C"/>
    <w:rsid w:val="00734E76"/>
    <w:rsid w:val="007539DF"/>
    <w:rsid w:val="007656E7"/>
    <w:rsid w:val="007666A4"/>
    <w:rsid w:val="00773365"/>
    <w:rsid w:val="00774071"/>
    <w:rsid w:val="00775CB1"/>
    <w:rsid w:val="00781624"/>
    <w:rsid w:val="00781E3C"/>
    <w:rsid w:val="007858BA"/>
    <w:rsid w:val="0079289A"/>
    <w:rsid w:val="007A2ABA"/>
    <w:rsid w:val="007A3AEA"/>
    <w:rsid w:val="007A7F97"/>
    <w:rsid w:val="007B4F3E"/>
    <w:rsid w:val="007B7197"/>
    <w:rsid w:val="007C0F47"/>
    <w:rsid w:val="007C6CD0"/>
    <w:rsid w:val="007F0764"/>
    <w:rsid w:val="007F2584"/>
    <w:rsid w:val="007F72FF"/>
    <w:rsid w:val="007F7B5E"/>
    <w:rsid w:val="00802552"/>
    <w:rsid w:val="008056E9"/>
    <w:rsid w:val="008064C2"/>
    <w:rsid w:val="0081049F"/>
    <w:rsid w:val="00813E2C"/>
    <w:rsid w:val="00814632"/>
    <w:rsid w:val="00817C33"/>
    <w:rsid w:val="0082127B"/>
    <w:rsid w:val="00827A40"/>
    <w:rsid w:val="008303E8"/>
    <w:rsid w:val="00833E4F"/>
    <w:rsid w:val="00844F48"/>
    <w:rsid w:val="008455C2"/>
    <w:rsid w:val="00846E45"/>
    <w:rsid w:val="00864035"/>
    <w:rsid w:val="00866873"/>
    <w:rsid w:val="008763F4"/>
    <w:rsid w:val="00883B50"/>
    <w:rsid w:val="008849EA"/>
    <w:rsid w:val="00891FE8"/>
    <w:rsid w:val="00892F55"/>
    <w:rsid w:val="00895EC7"/>
    <w:rsid w:val="008A3727"/>
    <w:rsid w:val="008B1649"/>
    <w:rsid w:val="008C168A"/>
    <w:rsid w:val="008D16ED"/>
    <w:rsid w:val="008D2A6B"/>
    <w:rsid w:val="008D49A5"/>
    <w:rsid w:val="008E0B66"/>
    <w:rsid w:val="008E172D"/>
    <w:rsid w:val="008E7459"/>
    <w:rsid w:val="00902730"/>
    <w:rsid w:val="00902C03"/>
    <w:rsid w:val="00903C2D"/>
    <w:rsid w:val="00906C9F"/>
    <w:rsid w:val="00921577"/>
    <w:rsid w:val="009259E1"/>
    <w:rsid w:val="00940B67"/>
    <w:rsid w:val="0095188F"/>
    <w:rsid w:val="009550A0"/>
    <w:rsid w:val="00960C64"/>
    <w:rsid w:val="00963D4F"/>
    <w:rsid w:val="0097218E"/>
    <w:rsid w:val="009744BE"/>
    <w:rsid w:val="00980425"/>
    <w:rsid w:val="00991C69"/>
    <w:rsid w:val="009923C0"/>
    <w:rsid w:val="009A69AE"/>
    <w:rsid w:val="009B0BBD"/>
    <w:rsid w:val="009B78FE"/>
    <w:rsid w:val="009C3521"/>
    <w:rsid w:val="009C4461"/>
    <w:rsid w:val="009C6B5A"/>
    <w:rsid w:val="009C71BE"/>
    <w:rsid w:val="009D01A9"/>
    <w:rsid w:val="009D463F"/>
    <w:rsid w:val="009D550D"/>
    <w:rsid w:val="009D77BE"/>
    <w:rsid w:val="009E097D"/>
    <w:rsid w:val="009E7E6E"/>
    <w:rsid w:val="009F2AB1"/>
    <w:rsid w:val="009F504E"/>
    <w:rsid w:val="00A07E67"/>
    <w:rsid w:val="00A12B3F"/>
    <w:rsid w:val="00A2368A"/>
    <w:rsid w:val="00A244A5"/>
    <w:rsid w:val="00A31F72"/>
    <w:rsid w:val="00A34283"/>
    <w:rsid w:val="00A41FC6"/>
    <w:rsid w:val="00A44B1B"/>
    <w:rsid w:val="00A4583A"/>
    <w:rsid w:val="00A64EF3"/>
    <w:rsid w:val="00A70D9D"/>
    <w:rsid w:val="00A7548F"/>
    <w:rsid w:val="00A77775"/>
    <w:rsid w:val="00A81673"/>
    <w:rsid w:val="00A90EA6"/>
    <w:rsid w:val="00A951C9"/>
    <w:rsid w:val="00AA2A3F"/>
    <w:rsid w:val="00AA2DD6"/>
    <w:rsid w:val="00AA6523"/>
    <w:rsid w:val="00AB5744"/>
    <w:rsid w:val="00AB5C6E"/>
    <w:rsid w:val="00AB7E5D"/>
    <w:rsid w:val="00AC05B6"/>
    <w:rsid w:val="00AC15B7"/>
    <w:rsid w:val="00AC367F"/>
    <w:rsid w:val="00AE4214"/>
    <w:rsid w:val="00AE5FD9"/>
    <w:rsid w:val="00AE65E4"/>
    <w:rsid w:val="00AF0428"/>
    <w:rsid w:val="00AF0FCD"/>
    <w:rsid w:val="00AF5FF0"/>
    <w:rsid w:val="00B13E42"/>
    <w:rsid w:val="00B206A8"/>
    <w:rsid w:val="00B2306B"/>
    <w:rsid w:val="00B27341"/>
    <w:rsid w:val="00B408D4"/>
    <w:rsid w:val="00B411C9"/>
    <w:rsid w:val="00B46B79"/>
    <w:rsid w:val="00B52B01"/>
    <w:rsid w:val="00B550B9"/>
    <w:rsid w:val="00B6071A"/>
    <w:rsid w:val="00B61916"/>
    <w:rsid w:val="00B6690B"/>
    <w:rsid w:val="00B7545C"/>
    <w:rsid w:val="00B92AEC"/>
    <w:rsid w:val="00B957E6"/>
    <w:rsid w:val="00B96BCA"/>
    <w:rsid w:val="00B97626"/>
    <w:rsid w:val="00BA0E81"/>
    <w:rsid w:val="00BA6913"/>
    <w:rsid w:val="00BB072E"/>
    <w:rsid w:val="00BB0927"/>
    <w:rsid w:val="00BB0B3B"/>
    <w:rsid w:val="00BB7526"/>
    <w:rsid w:val="00BC63A9"/>
    <w:rsid w:val="00BC7111"/>
    <w:rsid w:val="00BD0B43"/>
    <w:rsid w:val="00BE0D92"/>
    <w:rsid w:val="00BE0EE1"/>
    <w:rsid w:val="00BE2435"/>
    <w:rsid w:val="00BE4685"/>
    <w:rsid w:val="00BE6035"/>
    <w:rsid w:val="00BF4778"/>
    <w:rsid w:val="00BF7136"/>
    <w:rsid w:val="00C162AD"/>
    <w:rsid w:val="00C17D6F"/>
    <w:rsid w:val="00C268DE"/>
    <w:rsid w:val="00C35078"/>
    <w:rsid w:val="00C359CF"/>
    <w:rsid w:val="00C370BB"/>
    <w:rsid w:val="00C415B8"/>
    <w:rsid w:val="00C460DB"/>
    <w:rsid w:val="00C50CEC"/>
    <w:rsid w:val="00C5139B"/>
    <w:rsid w:val="00C538D1"/>
    <w:rsid w:val="00C549D0"/>
    <w:rsid w:val="00C607FB"/>
    <w:rsid w:val="00C67BB9"/>
    <w:rsid w:val="00C76EE0"/>
    <w:rsid w:val="00C82797"/>
    <w:rsid w:val="00C8330C"/>
    <w:rsid w:val="00C85BFA"/>
    <w:rsid w:val="00C85EFE"/>
    <w:rsid w:val="00C9008D"/>
    <w:rsid w:val="00C934DE"/>
    <w:rsid w:val="00C93CB2"/>
    <w:rsid w:val="00CA13A3"/>
    <w:rsid w:val="00CA51AF"/>
    <w:rsid w:val="00CA5CB1"/>
    <w:rsid w:val="00CB1CD9"/>
    <w:rsid w:val="00CD2995"/>
    <w:rsid w:val="00CD634D"/>
    <w:rsid w:val="00CD7563"/>
    <w:rsid w:val="00CF7805"/>
    <w:rsid w:val="00D007F8"/>
    <w:rsid w:val="00D01D21"/>
    <w:rsid w:val="00D030C9"/>
    <w:rsid w:val="00D04F09"/>
    <w:rsid w:val="00D05A52"/>
    <w:rsid w:val="00D114C6"/>
    <w:rsid w:val="00D142D0"/>
    <w:rsid w:val="00D23D90"/>
    <w:rsid w:val="00D262D9"/>
    <w:rsid w:val="00D26BF9"/>
    <w:rsid w:val="00D35000"/>
    <w:rsid w:val="00D35879"/>
    <w:rsid w:val="00D430D7"/>
    <w:rsid w:val="00D4537D"/>
    <w:rsid w:val="00D47210"/>
    <w:rsid w:val="00D54217"/>
    <w:rsid w:val="00D548C1"/>
    <w:rsid w:val="00D62977"/>
    <w:rsid w:val="00D635A1"/>
    <w:rsid w:val="00D6411A"/>
    <w:rsid w:val="00D67ABF"/>
    <w:rsid w:val="00D749E6"/>
    <w:rsid w:val="00D77D21"/>
    <w:rsid w:val="00D834E2"/>
    <w:rsid w:val="00D839E9"/>
    <w:rsid w:val="00D844EE"/>
    <w:rsid w:val="00D847F8"/>
    <w:rsid w:val="00D90465"/>
    <w:rsid w:val="00DA1301"/>
    <w:rsid w:val="00DB7D74"/>
    <w:rsid w:val="00DC65A4"/>
    <w:rsid w:val="00DD346F"/>
    <w:rsid w:val="00DF0CB9"/>
    <w:rsid w:val="00DF1141"/>
    <w:rsid w:val="00DF1F61"/>
    <w:rsid w:val="00DF3644"/>
    <w:rsid w:val="00DF3DF5"/>
    <w:rsid w:val="00DF63A6"/>
    <w:rsid w:val="00E04AF0"/>
    <w:rsid w:val="00E12FD3"/>
    <w:rsid w:val="00E22AAE"/>
    <w:rsid w:val="00E37B98"/>
    <w:rsid w:val="00E406B4"/>
    <w:rsid w:val="00E40EAA"/>
    <w:rsid w:val="00E43F3A"/>
    <w:rsid w:val="00E45B15"/>
    <w:rsid w:val="00E52689"/>
    <w:rsid w:val="00E60DEC"/>
    <w:rsid w:val="00E637A9"/>
    <w:rsid w:val="00E63CEF"/>
    <w:rsid w:val="00E65D5E"/>
    <w:rsid w:val="00E67C6B"/>
    <w:rsid w:val="00E707D9"/>
    <w:rsid w:val="00E7569C"/>
    <w:rsid w:val="00E76516"/>
    <w:rsid w:val="00E778FE"/>
    <w:rsid w:val="00E82F6D"/>
    <w:rsid w:val="00E91586"/>
    <w:rsid w:val="00EA1562"/>
    <w:rsid w:val="00EA68CE"/>
    <w:rsid w:val="00EB1C45"/>
    <w:rsid w:val="00EB2CF5"/>
    <w:rsid w:val="00EB4B10"/>
    <w:rsid w:val="00EB51EB"/>
    <w:rsid w:val="00EC20E7"/>
    <w:rsid w:val="00EC23DA"/>
    <w:rsid w:val="00EC677A"/>
    <w:rsid w:val="00ED195E"/>
    <w:rsid w:val="00EF284E"/>
    <w:rsid w:val="00F25445"/>
    <w:rsid w:val="00F322A8"/>
    <w:rsid w:val="00F3436F"/>
    <w:rsid w:val="00F34CA9"/>
    <w:rsid w:val="00F353BC"/>
    <w:rsid w:val="00F45927"/>
    <w:rsid w:val="00F62611"/>
    <w:rsid w:val="00F630EC"/>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B7E44"/>
    <w:rsid w:val="00FC01A6"/>
    <w:rsid w:val="00FD44C2"/>
    <w:rsid w:val="00FF3C0A"/>
    <w:rsid w:val="00FF4725"/>
    <w:rsid w:val="00FF600E"/>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B411C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B411C9"/>
  </w:style>
  <w:style w:type="character" w:customStyle="1" w:styleId="eop">
    <w:name w:val="eop"/>
    <w:basedOn w:val="DefaultParagraphFont"/>
    <w:rsid w:val="00B4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prokuraturaby" TargetMode="External"/><Relationship Id="rId3" Type="http://schemas.openxmlformats.org/officeDocument/2006/relationships/customXml" Target="../customXml/item3.xml"/><Relationship Id="rId21" Type="http://schemas.openxmlformats.org/officeDocument/2006/relationships/hyperlink" Target="https://twitter.com/BelarusEmbUSA"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prokuraturaby" TargetMode="External"/><Relationship Id="rId2" Type="http://schemas.openxmlformats.org/officeDocument/2006/relationships/customXml" Target="../customXml/item2.xml"/><Relationship Id="rId16" Type="http://schemas.openxmlformats.org/officeDocument/2006/relationships/hyperlink" Target="mailto:press@mfa.gov.by" TargetMode="External"/><Relationship Id="rId20" Type="http://schemas.openxmlformats.org/officeDocument/2006/relationships/hyperlink" Target="mailto:D.Basik@mfa.gov.b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mail@mfa.gov.by" TargetMode="External"/><Relationship Id="rId23" Type="http://schemas.openxmlformats.org/officeDocument/2006/relationships/fontTable" Target="fontTable.xml"/><Relationship Id="rId10" Type="http://schemas.openxmlformats.org/officeDocument/2006/relationships/hyperlink" Target="https://www.amnestyusa.org/report-urgent-actions/" TargetMode="External"/><Relationship Id="rId19" Type="http://schemas.openxmlformats.org/officeDocument/2006/relationships/hyperlink" Target="https://www.instagram.com/prokuraturab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prokuratura.gov.by"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33047-FC94-4A51-AAC7-06BA9F6CC5FF}">
  <ds:schemaRefs>
    <ds:schemaRef ds:uri="http://schemas.microsoft.com/sharepoint/v3/contenttype/forms"/>
  </ds:schemaRefs>
</ds:datastoreItem>
</file>

<file path=customXml/itemProps2.xml><?xml version="1.0" encoding="utf-8"?>
<ds:datastoreItem xmlns:ds="http://schemas.openxmlformats.org/officeDocument/2006/customXml" ds:itemID="{90F34D28-9C31-406E-9A37-88E500056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3898F-1512-4FA0-B378-A854A52A4C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Andrew Fandino</cp:lastModifiedBy>
  <cp:revision>18</cp:revision>
  <cp:lastPrinted>2021-05-27T13:41:00Z</cp:lastPrinted>
  <dcterms:created xsi:type="dcterms:W3CDTF">2021-05-25T17:20:00Z</dcterms:created>
  <dcterms:modified xsi:type="dcterms:W3CDTF">2021-05-27T13:53:00Z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