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04EBD2C4" w:rsidR="0034128A" w:rsidRPr="009F1552" w:rsidRDefault="0034128A" w:rsidP="009467FC">
      <w:pPr>
        <w:pStyle w:val="AIUrgentActionTopHeading"/>
        <w:tabs>
          <w:tab w:val="clear" w:pos="567"/>
        </w:tabs>
        <w:spacing w:line="240" w:lineRule="auto"/>
        <w:rPr>
          <w:rFonts w:cs="Arial"/>
          <w:sz w:val="70"/>
          <w:szCs w:val="70"/>
        </w:rPr>
      </w:pPr>
      <w:r w:rsidRPr="009F1552">
        <w:rPr>
          <w:rFonts w:cs="Arial"/>
          <w:sz w:val="70"/>
          <w:szCs w:val="70"/>
          <w:highlight w:val="yellow"/>
        </w:rPr>
        <w:t>URGENT ACTION</w:t>
      </w:r>
    </w:p>
    <w:p w14:paraId="76BC4611" w14:textId="77777777" w:rsidR="005D2C37" w:rsidRPr="009F1552" w:rsidRDefault="005D2C37" w:rsidP="009467FC">
      <w:pPr>
        <w:pStyle w:val="Default"/>
        <w:rPr>
          <w:b/>
          <w:sz w:val="16"/>
          <w:szCs w:val="16"/>
        </w:rPr>
      </w:pPr>
    </w:p>
    <w:p w14:paraId="48ED1961" w14:textId="21EFF7FF" w:rsidR="0034128A" w:rsidRPr="00AA1181" w:rsidRDefault="006D09AB" w:rsidP="009467FC">
      <w:pPr>
        <w:spacing w:after="0" w:line="240" w:lineRule="auto"/>
        <w:rPr>
          <w:rFonts w:ascii="Arial" w:hAnsi="Arial" w:cs="Arial"/>
          <w:b/>
          <w:i/>
          <w:sz w:val="36"/>
          <w:lang w:eastAsia="es-MX"/>
        </w:rPr>
      </w:pPr>
      <w:r w:rsidRPr="00AA1181">
        <w:rPr>
          <w:rFonts w:ascii="Arial" w:hAnsi="Arial" w:cs="Arial"/>
          <w:b/>
          <w:sz w:val="36"/>
          <w:lang w:eastAsia="es-MX"/>
        </w:rPr>
        <w:t xml:space="preserve">REPRESSION AGAINST </w:t>
      </w:r>
      <w:r w:rsidR="00436937" w:rsidRPr="00AA1181">
        <w:rPr>
          <w:rFonts w:ascii="Arial" w:hAnsi="Arial" w:cs="Arial"/>
          <w:b/>
          <w:sz w:val="36"/>
          <w:lang w:eastAsia="es-MX"/>
        </w:rPr>
        <w:t>PEOPLE PROTESTING</w:t>
      </w:r>
    </w:p>
    <w:p w14:paraId="1078B276" w14:textId="6E855124" w:rsidR="00D23D90" w:rsidRPr="00AA1181" w:rsidRDefault="006D09AB" w:rsidP="009467FC">
      <w:pPr>
        <w:spacing w:after="0" w:line="240" w:lineRule="auto"/>
        <w:rPr>
          <w:rFonts w:ascii="Arial" w:hAnsi="Arial" w:cs="Arial"/>
          <w:b/>
          <w:sz w:val="22"/>
          <w:szCs w:val="22"/>
          <w:lang w:eastAsia="es-MX"/>
        </w:rPr>
      </w:pPr>
      <w:r w:rsidRPr="00AA1181">
        <w:rPr>
          <w:rFonts w:ascii="Arial" w:hAnsi="Arial" w:cs="Arial"/>
          <w:b/>
          <w:sz w:val="22"/>
          <w:szCs w:val="22"/>
          <w:lang w:eastAsia="es-MX"/>
        </w:rPr>
        <w:t xml:space="preserve">Since </w:t>
      </w:r>
      <w:r w:rsidR="00AF7865" w:rsidRPr="00AA1181">
        <w:rPr>
          <w:rFonts w:ascii="Arial" w:hAnsi="Arial" w:cs="Arial"/>
          <w:b/>
          <w:sz w:val="22"/>
          <w:szCs w:val="22"/>
          <w:lang w:eastAsia="es-MX"/>
        </w:rPr>
        <w:t>April</w:t>
      </w:r>
      <w:r w:rsidR="00AA1181">
        <w:rPr>
          <w:rFonts w:ascii="Arial" w:hAnsi="Arial" w:cs="Arial"/>
          <w:b/>
          <w:sz w:val="22"/>
          <w:szCs w:val="22"/>
          <w:lang w:eastAsia="es-MX"/>
        </w:rPr>
        <w:t xml:space="preserve"> 28</w:t>
      </w:r>
      <w:r w:rsidR="00AF7865" w:rsidRPr="00AA1181">
        <w:rPr>
          <w:rFonts w:ascii="Arial" w:hAnsi="Arial" w:cs="Arial"/>
          <w:b/>
          <w:sz w:val="22"/>
          <w:szCs w:val="22"/>
          <w:lang w:eastAsia="es-MX"/>
        </w:rPr>
        <w:t>,</w:t>
      </w:r>
      <w:r w:rsidR="00AA1181">
        <w:rPr>
          <w:rFonts w:ascii="Arial" w:hAnsi="Arial" w:cs="Arial"/>
          <w:b/>
          <w:sz w:val="22"/>
          <w:szCs w:val="22"/>
          <w:lang w:eastAsia="es-MX"/>
        </w:rPr>
        <w:t xml:space="preserve"> 2021</w:t>
      </w:r>
      <w:r w:rsidR="00AF7865" w:rsidRPr="00AA1181">
        <w:rPr>
          <w:rFonts w:ascii="Arial" w:hAnsi="Arial" w:cs="Arial"/>
          <w:b/>
          <w:sz w:val="22"/>
          <w:szCs w:val="22"/>
          <w:lang w:eastAsia="es-MX"/>
        </w:rPr>
        <w:t xml:space="preserve"> thousands of people </w:t>
      </w:r>
      <w:r w:rsidR="00686F78" w:rsidRPr="00AA1181">
        <w:rPr>
          <w:rFonts w:ascii="Arial" w:hAnsi="Arial" w:cs="Arial"/>
          <w:b/>
          <w:sz w:val="22"/>
          <w:szCs w:val="22"/>
          <w:lang w:eastAsia="es-MX"/>
        </w:rPr>
        <w:t xml:space="preserve">took the streets </w:t>
      </w:r>
      <w:r w:rsidR="00180065" w:rsidRPr="00AA1181">
        <w:rPr>
          <w:rFonts w:ascii="Arial" w:hAnsi="Arial" w:cs="Arial"/>
          <w:b/>
          <w:sz w:val="22"/>
          <w:szCs w:val="22"/>
          <w:lang w:eastAsia="es-MX"/>
        </w:rPr>
        <w:t xml:space="preserve">across the country </w:t>
      </w:r>
      <w:r w:rsidR="006E11FA" w:rsidRPr="00AA1181">
        <w:rPr>
          <w:rFonts w:ascii="Arial" w:hAnsi="Arial" w:cs="Arial"/>
          <w:b/>
          <w:sz w:val="22"/>
          <w:szCs w:val="22"/>
          <w:lang w:eastAsia="es-MX"/>
        </w:rPr>
        <w:t>calling for the withdrawal of a tax reform and for</w:t>
      </w:r>
      <w:r w:rsidR="00863F43" w:rsidRPr="00AA1181">
        <w:rPr>
          <w:rFonts w:ascii="Arial" w:hAnsi="Arial" w:cs="Arial"/>
          <w:b/>
          <w:sz w:val="22"/>
          <w:szCs w:val="22"/>
          <w:lang w:eastAsia="es-MX"/>
        </w:rPr>
        <w:t xml:space="preserve"> better social and economic measures in a national strike</w:t>
      </w:r>
      <w:r w:rsidR="00F26133" w:rsidRPr="00AA1181">
        <w:rPr>
          <w:rFonts w:ascii="Arial" w:hAnsi="Arial" w:cs="Arial"/>
          <w:b/>
          <w:sz w:val="22"/>
          <w:szCs w:val="22"/>
          <w:lang w:eastAsia="es-MX"/>
        </w:rPr>
        <w:t xml:space="preserve"> (“Paro Nacional”)</w:t>
      </w:r>
      <w:r w:rsidR="00863F43" w:rsidRPr="00AA1181">
        <w:rPr>
          <w:rFonts w:ascii="Arial" w:hAnsi="Arial" w:cs="Arial"/>
          <w:b/>
          <w:sz w:val="22"/>
          <w:szCs w:val="22"/>
          <w:lang w:eastAsia="es-MX"/>
        </w:rPr>
        <w:t xml:space="preserve"> called by several social movements. </w:t>
      </w:r>
      <w:r w:rsidR="0020241A" w:rsidRPr="00AA1181">
        <w:rPr>
          <w:rFonts w:ascii="Arial" w:hAnsi="Arial" w:cs="Arial"/>
          <w:b/>
          <w:sz w:val="22"/>
          <w:szCs w:val="22"/>
          <w:lang w:eastAsia="es-MX"/>
        </w:rPr>
        <w:t xml:space="preserve">The authorities responded </w:t>
      </w:r>
      <w:r w:rsidR="0084215B" w:rsidRPr="00AA1181">
        <w:rPr>
          <w:rFonts w:ascii="Arial" w:hAnsi="Arial" w:cs="Arial"/>
          <w:b/>
          <w:sz w:val="22"/>
          <w:szCs w:val="22"/>
          <w:lang w:eastAsia="es-MX"/>
        </w:rPr>
        <w:t>by deploying the military to several cities</w:t>
      </w:r>
      <w:r w:rsidR="005358C4" w:rsidRPr="00AA1181">
        <w:rPr>
          <w:rFonts w:ascii="Arial" w:hAnsi="Arial" w:cs="Arial"/>
          <w:b/>
          <w:sz w:val="22"/>
          <w:szCs w:val="22"/>
          <w:lang w:eastAsia="es-MX"/>
        </w:rPr>
        <w:t>, publicly stigmatizing protestors,</w:t>
      </w:r>
      <w:r w:rsidR="0084215B" w:rsidRPr="00AA1181">
        <w:rPr>
          <w:rFonts w:ascii="Arial" w:hAnsi="Arial" w:cs="Arial"/>
          <w:b/>
          <w:sz w:val="22"/>
          <w:szCs w:val="22"/>
          <w:lang w:eastAsia="es-MX"/>
        </w:rPr>
        <w:t xml:space="preserve"> and crushing protests </w:t>
      </w:r>
      <w:r w:rsidR="00790786" w:rsidRPr="00AA1181">
        <w:rPr>
          <w:rFonts w:ascii="Arial" w:hAnsi="Arial" w:cs="Arial"/>
          <w:b/>
          <w:sz w:val="22"/>
          <w:szCs w:val="22"/>
          <w:lang w:eastAsia="es-MX"/>
        </w:rPr>
        <w:t xml:space="preserve">with </w:t>
      </w:r>
      <w:r w:rsidR="00B666F0" w:rsidRPr="00AA1181">
        <w:rPr>
          <w:rFonts w:ascii="Arial" w:hAnsi="Arial" w:cs="Arial"/>
          <w:b/>
          <w:sz w:val="22"/>
          <w:szCs w:val="22"/>
          <w:lang w:eastAsia="es-MX"/>
        </w:rPr>
        <w:t>excessive</w:t>
      </w:r>
      <w:r w:rsidR="00790786" w:rsidRPr="00AA1181">
        <w:rPr>
          <w:rFonts w:ascii="Arial" w:hAnsi="Arial" w:cs="Arial"/>
          <w:b/>
          <w:sz w:val="22"/>
          <w:szCs w:val="22"/>
          <w:lang w:eastAsia="es-MX"/>
        </w:rPr>
        <w:t xml:space="preserve"> use of force, including with weapons causing dozens of deaths, and hundreds of </w:t>
      </w:r>
      <w:r w:rsidR="00B666F0" w:rsidRPr="00AA1181">
        <w:rPr>
          <w:rFonts w:ascii="Arial" w:hAnsi="Arial" w:cs="Arial"/>
          <w:b/>
          <w:sz w:val="22"/>
          <w:szCs w:val="22"/>
          <w:lang w:eastAsia="es-MX"/>
        </w:rPr>
        <w:t>injured</w:t>
      </w:r>
      <w:r w:rsidR="00790786" w:rsidRPr="00AA1181">
        <w:rPr>
          <w:rFonts w:ascii="Arial" w:hAnsi="Arial" w:cs="Arial"/>
          <w:b/>
          <w:sz w:val="22"/>
          <w:szCs w:val="22"/>
          <w:lang w:eastAsia="es-MX"/>
        </w:rPr>
        <w:t xml:space="preserve">, arbitrarily detained and </w:t>
      </w:r>
      <w:r w:rsidR="002E4CE2" w:rsidRPr="00AA1181">
        <w:rPr>
          <w:rFonts w:ascii="Arial" w:hAnsi="Arial" w:cs="Arial"/>
          <w:b/>
          <w:sz w:val="22"/>
          <w:szCs w:val="22"/>
          <w:lang w:eastAsia="es-MX"/>
        </w:rPr>
        <w:t>disappeared</w:t>
      </w:r>
      <w:r w:rsidR="00790786" w:rsidRPr="00AA1181">
        <w:rPr>
          <w:rFonts w:ascii="Arial" w:hAnsi="Arial" w:cs="Arial"/>
          <w:b/>
          <w:sz w:val="22"/>
          <w:szCs w:val="22"/>
          <w:lang w:eastAsia="es-MX"/>
        </w:rPr>
        <w:t xml:space="preserve">. We call </w:t>
      </w:r>
      <w:r w:rsidR="002E6EF7" w:rsidRPr="00AA1181">
        <w:rPr>
          <w:rFonts w:ascii="Arial" w:hAnsi="Arial" w:cs="Arial"/>
          <w:b/>
          <w:sz w:val="22"/>
          <w:szCs w:val="22"/>
          <w:lang w:eastAsia="es-MX"/>
        </w:rPr>
        <w:t xml:space="preserve">on </w:t>
      </w:r>
      <w:r w:rsidR="00790786" w:rsidRPr="00AA1181">
        <w:rPr>
          <w:rFonts w:ascii="Arial" w:hAnsi="Arial" w:cs="Arial"/>
          <w:b/>
          <w:sz w:val="22"/>
          <w:szCs w:val="22"/>
          <w:lang w:eastAsia="es-MX"/>
        </w:rPr>
        <w:t xml:space="preserve">the President to </w:t>
      </w:r>
      <w:r w:rsidR="002E51FB" w:rsidRPr="00AA1181">
        <w:rPr>
          <w:rFonts w:ascii="Arial" w:hAnsi="Arial" w:cs="Arial"/>
          <w:b/>
          <w:sz w:val="22"/>
          <w:szCs w:val="22"/>
          <w:lang w:eastAsia="es-MX"/>
        </w:rPr>
        <w:t>guarantee the people’s right to peaceful assembly</w:t>
      </w:r>
      <w:r w:rsidR="000C3038" w:rsidRPr="00AA1181">
        <w:rPr>
          <w:rFonts w:ascii="Arial" w:hAnsi="Arial" w:cs="Arial"/>
          <w:b/>
          <w:sz w:val="22"/>
          <w:szCs w:val="22"/>
          <w:lang w:eastAsia="es-MX"/>
        </w:rPr>
        <w:t>.</w:t>
      </w:r>
    </w:p>
    <w:p w14:paraId="5217CC85" w14:textId="77777777" w:rsidR="005D2C37" w:rsidRPr="009467FC" w:rsidRDefault="005D2C37" w:rsidP="009467FC">
      <w:pPr>
        <w:spacing w:after="0" w:line="240" w:lineRule="auto"/>
        <w:rPr>
          <w:rFonts w:ascii="Arial" w:hAnsi="Arial" w:cs="Arial"/>
          <w:b/>
          <w:color w:val="auto"/>
          <w:sz w:val="22"/>
          <w:szCs w:val="22"/>
          <w:lang w:eastAsia="es-MX"/>
        </w:rPr>
      </w:pPr>
    </w:p>
    <w:p w14:paraId="760DDE4F" w14:textId="74F66695" w:rsidR="005D2C37" w:rsidRDefault="005D2C37" w:rsidP="009467FC">
      <w:pPr>
        <w:spacing w:after="0" w:line="240" w:lineRule="auto"/>
        <w:rPr>
          <w:rFonts w:ascii="Arial" w:hAnsi="Arial" w:cs="Arial"/>
          <w:b/>
          <w:color w:val="auto"/>
          <w:sz w:val="20"/>
          <w:szCs w:val="20"/>
          <w:lang w:eastAsia="es-MX"/>
        </w:rPr>
      </w:pPr>
      <w:r w:rsidRPr="00AA1181">
        <w:rPr>
          <w:rFonts w:ascii="Arial" w:hAnsi="Arial" w:cs="Arial"/>
          <w:b/>
          <w:color w:val="auto"/>
          <w:sz w:val="20"/>
          <w:szCs w:val="20"/>
          <w:lang w:eastAsia="es-MX"/>
        </w:rPr>
        <w:t xml:space="preserve">TAKE ACTION: </w:t>
      </w:r>
    </w:p>
    <w:p w14:paraId="51A3E1AA" w14:textId="77777777" w:rsidR="00AA1181" w:rsidRPr="00AA1181" w:rsidRDefault="00AA1181" w:rsidP="009467FC">
      <w:pPr>
        <w:numPr>
          <w:ilvl w:val="0"/>
          <w:numId w:val="23"/>
        </w:numPr>
        <w:spacing w:after="0" w:line="240" w:lineRule="auto"/>
        <w:ind w:left="360"/>
        <w:rPr>
          <w:rFonts w:ascii="Arial" w:hAnsi="Arial" w:cs="Arial"/>
          <w:bCs/>
          <w:color w:val="auto"/>
          <w:sz w:val="20"/>
          <w:szCs w:val="20"/>
          <w:lang w:val="en-US" w:eastAsia="es-MX"/>
        </w:rPr>
      </w:pPr>
      <w:r w:rsidRPr="00AA1181">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0D166E4B" w14:textId="6E29D951" w:rsidR="005D2C37" w:rsidRPr="00AA1181" w:rsidRDefault="00BE764C" w:rsidP="009467FC">
      <w:pPr>
        <w:numPr>
          <w:ilvl w:val="0"/>
          <w:numId w:val="24"/>
        </w:numPr>
        <w:spacing w:after="0" w:line="240" w:lineRule="auto"/>
        <w:ind w:left="360"/>
        <w:rPr>
          <w:rFonts w:ascii="Arial" w:hAnsi="Arial" w:cs="Arial"/>
          <w:bCs/>
          <w:color w:val="auto"/>
          <w:sz w:val="20"/>
          <w:szCs w:val="20"/>
          <w:lang w:val="en-US" w:eastAsia="es-MX"/>
        </w:rPr>
      </w:pPr>
      <w:hyperlink r:id="rId10" w:tgtFrame="_blank" w:history="1">
        <w:r w:rsidR="00AA1181" w:rsidRPr="00AA1181">
          <w:rPr>
            <w:rStyle w:val="Hyperlink"/>
            <w:rFonts w:ascii="Arial" w:hAnsi="Arial" w:cs="Arial"/>
            <w:bCs/>
            <w:sz w:val="20"/>
            <w:szCs w:val="20"/>
            <w:lang w:val="en-US" w:eastAsia="es-MX"/>
          </w:rPr>
          <w:t>Click here</w:t>
        </w:r>
      </w:hyperlink>
      <w:r w:rsidR="00AA1181" w:rsidRPr="00AA1181">
        <w:rPr>
          <w:rFonts w:ascii="Arial" w:hAnsi="Arial" w:cs="Arial"/>
          <w:bCs/>
          <w:color w:val="auto"/>
          <w:sz w:val="20"/>
          <w:szCs w:val="20"/>
          <w:lang w:val="en-US" w:eastAsia="es-MX"/>
        </w:rPr>
        <w:t> to let us know the actions you took on </w:t>
      </w:r>
      <w:r w:rsidR="00AA1181" w:rsidRPr="00AA1181">
        <w:rPr>
          <w:rFonts w:ascii="Arial" w:hAnsi="Arial" w:cs="Arial"/>
          <w:b/>
          <w:i/>
          <w:iCs/>
          <w:color w:val="auto"/>
          <w:sz w:val="20"/>
          <w:szCs w:val="20"/>
          <w:lang w:val="en-US" w:eastAsia="es-MX"/>
        </w:rPr>
        <w:t>Urgent Action </w:t>
      </w:r>
      <w:r w:rsidR="00AA1181">
        <w:rPr>
          <w:rFonts w:ascii="Arial" w:hAnsi="Arial" w:cs="Arial"/>
          <w:b/>
          <w:i/>
          <w:iCs/>
          <w:color w:val="auto"/>
          <w:sz w:val="20"/>
          <w:szCs w:val="20"/>
          <w:lang w:val="en-US" w:eastAsia="es-MX"/>
        </w:rPr>
        <w:t>51</w:t>
      </w:r>
      <w:r w:rsidR="00AA1181" w:rsidRPr="00AA1181">
        <w:rPr>
          <w:rFonts w:ascii="Arial" w:hAnsi="Arial" w:cs="Arial"/>
          <w:b/>
          <w:i/>
          <w:iCs/>
          <w:color w:val="auto"/>
          <w:sz w:val="20"/>
          <w:szCs w:val="20"/>
          <w:lang w:val="en-US" w:eastAsia="es-MX"/>
        </w:rPr>
        <w:t>.</w:t>
      </w:r>
      <w:r w:rsidR="00AA1181">
        <w:rPr>
          <w:rFonts w:ascii="Arial" w:hAnsi="Arial" w:cs="Arial"/>
          <w:b/>
          <w:i/>
          <w:iCs/>
          <w:color w:val="auto"/>
          <w:sz w:val="20"/>
          <w:szCs w:val="20"/>
          <w:lang w:val="en-US" w:eastAsia="es-MX"/>
        </w:rPr>
        <w:t>21</w:t>
      </w:r>
      <w:r w:rsidR="00AA1181" w:rsidRPr="00AA1181">
        <w:rPr>
          <w:rFonts w:ascii="Arial" w:hAnsi="Arial" w:cs="Arial"/>
          <w:b/>
          <w:color w:val="auto"/>
          <w:sz w:val="20"/>
          <w:szCs w:val="20"/>
          <w:lang w:val="en-US" w:eastAsia="es-MX"/>
        </w:rPr>
        <w:t>.</w:t>
      </w:r>
      <w:r w:rsidR="00AA1181" w:rsidRPr="00AA1181">
        <w:rPr>
          <w:rFonts w:ascii="Arial" w:hAnsi="Arial" w:cs="Arial"/>
          <w:bCs/>
          <w:color w:val="auto"/>
          <w:sz w:val="20"/>
          <w:szCs w:val="20"/>
          <w:lang w:val="en-US" w:eastAsia="es-MX"/>
        </w:rPr>
        <w:t> It’s important to report because we share the total number with the officials we are trying to persuade and the people we are trying to help. </w:t>
      </w:r>
    </w:p>
    <w:p w14:paraId="3091F4CF" w14:textId="77777777" w:rsidR="005D2C37" w:rsidRPr="009467FC" w:rsidRDefault="005D2C37" w:rsidP="009467FC">
      <w:pPr>
        <w:autoSpaceDE w:val="0"/>
        <w:autoSpaceDN w:val="0"/>
        <w:adjustRightInd w:val="0"/>
        <w:spacing w:after="0" w:line="240" w:lineRule="auto"/>
        <w:rPr>
          <w:rFonts w:ascii="Arial" w:hAnsi="Arial" w:cs="Arial"/>
          <w:sz w:val="20"/>
          <w:szCs w:val="20"/>
          <w:lang w:eastAsia="es-MX"/>
        </w:rPr>
      </w:pPr>
    </w:p>
    <w:p w14:paraId="07403B5E" w14:textId="77777777" w:rsidR="009F1552" w:rsidRDefault="009F1552" w:rsidP="009467FC">
      <w:pPr>
        <w:spacing w:after="0" w:line="240" w:lineRule="auto"/>
        <w:jc w:val="right"/>
        <w:rPr>
          <w:rFonts w:ascii="Arial" w:hAnsi="Arial" w:cs="Arial"/>
          <w:b/>
          <w:iCs/>
          <w:szCs w:val="18"/>
        </w:rPr>
        <w:sectPr w:rsidR="009F1552" w:rsidSect="00AA1181">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58BA89AB" w:rsidR="005D2C37" w:rsidRPr="009F1552" w:rsidRDefault="000C3038" w:rsidP="009467FC">
      <w:pPr>
        <w:spacing w:after="0" w:line="240" w:lineRule="auto"/>
        <w:rPr>
          <w:rFonts w:ascii="Arial" w:hAnsi="Arial" w:cs="Arial"/>
          <w:b/>
          <w:iCs/>
          <w:szCs w:val="18"/>
        </w:rPr>
      </w:pPr>
      <w:r w:rsidRPr="009F1552">
        <w:rPr>
          <w:rFonts w:ascii="Arial" w:hAnsi="Arial" w:cs="Arial"/>
          <w:b/>
          <w:iCs/>
          <w:szCs w:val="18"/>
        </w:rPr>
        <w:t>Mr</w:t>
      </w:r>
      <w:r w:rsidR="00445EE0" w:rsidRPr="009F1552">
        <w:rPr>
          <w:rFonts w:ascii="Arial" w:hAnsi="Arial" w:cs="Arial"/>
          <w:b/>
          <w:iCs/>
          <w:szCs w:val="18"/>
        </w:rPr>
        <w:t>. Iván Duque</w:t>
      </w:r>
    </w:p>
    <w:p w14:paraId="150794F6" w14:textId="626AD7E2" w:rsidR="00445EE0" w:rsidRPr="009F1552" w:rsidRDefault="00445EE0" w:rsidP="009467FC">
      <w:pPr>
        <w:spacing w:after="0" w:line="240" w:lineRule="auto"/>
        <w:rPr>
          <w:rFonts w:ascii="Arial" w:hAnsi="Arial" w:cs="Arial"/>
          <w:b/>
          <w:iCs/>
          <w:szCs w:val="18"/>
        </w:rPr>
      </w:pPr>
      <w:r w:rsidRPr="009F1552">
        <w:rPr>
          <w:rFonts w:ascii="Arial" w:hAnsi="Arial" w:cs="Arial"/>
          <w:b/>
          <w:iCs/>
          <w:szCs w:val="18"/>
        </w:rPr>
        <w:t>President of the Republic of Colombia</w:t>
      </w:r>
    </w:p>
    <w:p w14:paraId="7DC39075" w14:textId="5A34DB6B" w:rsidR="00F601D4" w:rsidRPr="009F1552" w:rsidRDefault="005D2C37" w:rsidP="009467FC">
      <w:pPr>
        <w:spacing w:after="0" w:line="240" w:lineRule="auto"/>
        <w:rPr>
          <w:rFonts w:ascii="Arial" w:hAnsi="Arial" w:cs="Arial"/>
          <w:iCs/>
          <w:szCs w:val="18"/>
          <w:lang w:val="es-MX"/>
        </w:rPr>
      </w:pPr>
      <w:r w:rsidRPr="009F1552">
        <w:rPr>
          <w:rFonts w:ascii="Arial" w:hAnsi="Arial" w:cs="Arial"/>
          <w:iCs/>
          <w:szCs w:val="18"/>
          <w:lang w:val="es-MX"/>
        </w:rPr>
        <w:t>P</w:t>
      </w:r>
      <w:r w:rsidR="00F601D4" w:rsidRPr="009F1552">
        <w:rPr>
          <w:rFonts w:ascii="Arial" w:hAnsi="Arial" w:cs="Arial"/>
          <w:iCs/>
          <w:szCs w:val="18"/>
          <w:lang w:val="es-MX"/>
        </w:rPr>
        <w:t>alacio de Nariño</w:t>
      </w:r>
    </w:p>
    <w:p w14:paraId="5289D901" w14:textId="77777777" w:rsidR="00F601D4" w:rsidRPr="009F1552" w:rsidRDefault="00F601D4" w:rsidP="009467FC">
      <w:pPr>
        <w:spacing w:after="0" w:line="240" w:lineRule="auto"/>
        <w:rPr>
          <w:rFonts w:ascii="Arial" w:hAnsi="Arial" w:cs="Arial"/>
          <w:iCs/>
          <w:szCs w:val="18"/>
          <w:lang w:val="es-MX"/>
        </w:rPr>
      </w:pPr>
      <w:r w:rsidRPr="009F1552">
        <w:rPr>
          <w:rFonts w:ascii="Arial" w:hAnsi="Arial" w:cs="Arial"/>
          <w:iCs/>
          <w:szCs w:val="18"/>
          <w:lang w:val="es-MX"/>
        </w:rPr>
        <w:t>Carrera 8 No. 7-26, Bogotá, Colombia</w:t>
      </w:r>
    </w:p>
    <w:p w14:paraId="22E2FD5A" w14:textId="7AF35322" w:rsidR="005D2C37" w:rsidRPr="009F1552" w:rsidRDefault="005D2C37" w:rsidP="009467FC">
      <w:pPr>
        <w:spacing w:after="0" w:line="240" w:lineRule="auto"/>
        <w:rPr>
          <w:rFonts w:ascii="Arial" w:hAnsi="Arial" w:cs="Arial"/>
          <w:iCs/>
          <w:szCs w:val="18"/>
          <w:lang w:val="fr-FR"/>
        </w:rPr>
      </w:pPr>
      <w:r w:rsidRPr="009F1552">
        <w:rPr>
          <w:rFonts w:ascii="Arial" w:hAnsi="Arial" w:cs="Arial"/>
          <w:iCs/>
          <w:szCs w:val="18"/>
          <w:lang w:val="fr-FR"/>
        </w:rPr>
        <w:t xml:space="preserve">Email: </w:t>
      </w:r>
      <w:hyperlink r:id="rId15" w:history="1">
        <w:r w:rsidR="00F601D4" w:rsidRPr="009F1552">
          <w:rPr>
            <w:rStyle w:val="Hyperlink"/>
            <w:rFonts w:ascii="Arial" w:hAnsi="Arial" w:cs="Arial"/>
            <w:iCs/>
            <w:szCs w:val="18"/>
            <w:lang w:val="fr-FR"/>
          </w:rPr>
          <w:t>contacto@presidencia.gov.co</w:t>
        </w:r>
      </w:hyperlink>
    </w:p>
    <w:p w14:paraId="5888EE9C" w14:textId="41A43AE7" w:rsidR="00F601D4" w:rsidRPr="009F1552" w:rsidRDefault="00F25A4C" w:rsidP="009467FC">
      <w:pPr>
        <w:spacing w:after="0" w:line="240" w:lineRule="auto"/>
        <w:rPr>
          <w:rFonts w:ascii="Arial" w:hAnsi="Arial" w:cs="Arial"/>
          <w:iCs/>
          <w:szCs w:val="18"/>
          <w:lang w:val="fr-FR"/>
        </w:rPr>
      </w:pPr>
      <w:r w:rsidRPr="009F1552">
        <w:rPr>
          <w:rFonts w:ascii="Arial" w:hAnsi="Arial" w:cs="Arial"/>
          <w:iCs/>
          <w:szCs w:val="18"/>
          <w:lang w:val="fr-FR"/>
        </w:rPr>
        <w:t xml:space="preserve">Twitter: </w:t>
      </w:r>
      <w:hyperlink r:id="rId16" w:history="1">
        <w:r w:rsidRPr="009F1552">
          <w:rPr>
            <w:rStyle w:val="Hyperlink"/>
            <w:rFonts w:ascii="Arial" w:hAnsi="Arial" w:cs="Arial"/>
            <w:iCs/>
            <w:szCs w:val="18"/>
            <w:lang w:val="fr-FR"/>
          </w:rPr>
          <w:t>@</w:t>
        </w:r>
        <w:r w:rsidR="00E479AC" w:rsidRPr="009F1552">
          <w:rPr>
            <w:rStyle w:val="Hyperlink"/>
            <w:rFonts w:ascii="Arial" w:hAnsi="Arial" w:cs="Arial"/>
            <w:iCs/>
            <w:szCs w:val="18"/>
            <w:lang w:val="fr-FR"/>
          </w:rPr>
          <w:t>IvanDuque</w:t>
        </w:r>
      </w:hyperlink>
    </w:p>
    <w:p w14:paraId="76922C60" w14:textId="60BD4D05" w:rsidR="00AA1181" w:rsidRPr="009F1552" w:rsidRDefault="00AA1181" w:rsidP="009467FC">
      <w:pPr>
        <w:spacing w:after="0" w:line="240" w:lineRule="auto"/>
        <w:rPr>
          <w:rFonts w:ascii="Arial" w:hAnsi="Arial" w:cs="Arial"/>
          <w:iCs/>
          <w:szCs w:val="18"/>
          <w:lang w:val="fr-FR"/>
        </w:rPr>
      </w:pPr>
    </w:p>
    <w:p w14:paraId="10B44DD3" w14:textId="77777777" w:rsidR="009F1552" w:rsidRDefault="009F1552" w:rsidP="009467FC">
      <w:pPr>
        <w:spacing w:after="0" w:line="240" w:lineRule="auto"/>
        <w:rPr>
          <w:rFonts w:ascii="Arial" w:hAnsi="Arial" w:cs="Arial"/>
          <w:b/>
          <w:iCs/>
          <w:szCs w:val="18"/>
        </w:rPr>
      </w:pPr>
    </w:p>
    <w:p w14:paraId="3E2DE6BA" w14:textId="77777777" w:rsidR="009F1552" w:rsidRDefault="009F1552" w:rsidP="009467FC">
      <w:pPr>
        <w:spacing w:after="0" w:line="240" w:lineRule="auto"/>
        <w:rPr>
          <w:rFonts w:ascii="Arial" w:hAnsi="Arial" w:cs="Arial"/>
          <w:b/>
          <w:iCs/>
          <w:szCs w:val="18"/>
        </w:rPr>
      </w:pPr>
    </w:p>
    <w:p w14:paraId="59409341" w14:textId="701A5B4F" w:rsidR="00AA1181" w:rsidRPr="009F1552" w:rsidRDefault="009F1552" w:rsidP="009467FC">
      <w:pPr>
        <w:spacing w:after="0" w:line="240" w:lineRule="auto"/>
        <w:rPr>
          <w:rFonts w:ascii="Arial" w:hAnsi="Arial" w:cs="Arial"/>
          <w:b/>
          <w:iCs/>
          <w:szCs w:val="18"/>
          <w:lang w:val="fr-FR"/>
        </w:rPr>
      </w:pPr>
      <w:r w:rsidRPr="009F1552">
        <w:rPr>
          <w:rFonts w:ascii="Arial" w:hAnsi="Arial" w:cs="Arial"/>
          <w:b/>
          <w:iCs/>
          <w:szCs w:val="18"/>
        </w:rPr>
        <w:t>Ambassador Francisco Santos</w:t>
      </w:r>
      <w:r w:rsidRPr="009F1552">
        <w:rPr>
          <w:rFonts w:ascii="Arial" w:hAnsi="Arial" w:cs="Arial"/>
          <w:b/>
          <w:iCs/>
          <w:szCs w:val="18"/>
        </w:rPr>
        <w:br/>
      </w:r>
      <w:r w:rsidRPr="009F1552">
        <w:rPr>
          <w:rFonts w:ascii="Arial" w:hAnsi="Arial" w:cs="Arial"/>
          <w:bCs/>
          <w:iCs/>
          <w:szCs w:val="18"/>
        </w:rPr>
        <w:t>Embassy of Colombia</w:t>
      </w:r>
      <w:r w:rsidRPr="009F1552">
        <w:rPr>
          <w:rFonts w:ascii="Arial" w:hAnsi="Arial" w:cs="Arial"/>
          <w:bCs/>
          <w:iCs/>
          <w:szCs w:val="18"/>
        </w:rPr>
        <w:br/>
        <w:t>1724 Massachusetts Ave NW</w:t>
      </w:r>
      <w:r w:rsidRPr="009F1552">
        <w:rPr>
          <w:rFonts w:ascii="Arial" w:hAnsi="Arial" w:cs="Arial"/>
          <w:bCs/>
          <w:iCs/>
          <w:szCs w:val="18"/>
        </w:rPr>
        <w:br/>
        <w:t>Washington, DC 20036</w:t>
      </w:r>
      <w:r w:rsidRPr="009F1552">
        <w:rPr>
          <w:rFonts w:ascii="Arial" w:hAnsi="Arial" w:cs="Arial"/>
          <w:bCs/>
          <w:iCs/>
          <w:szCs w:val="18"/>
        </w:rPr>
        <w:br/>
        <w:t>Phone: 202 387 8338</w:t>
      </w:r>
      <w:r w:rsidRPr="009F1552">
        <w:rPr>
          <w:rFonts w:ascii="Arial" w:hAnsi="Arial" w:cs="Arial"/>
          <w:bCs/>
          <w:iCs/>
          <w:szCs w:val="18"/>
        </w:rPr>
        <w:br/>
        <w:t>Email: </w:t>
      </w:r>
      <w:hyperlink r:id="rId17" w:history="1">
        <w:r w:rsidRPr="009F1552">
          <w:rPr>
            <w:rStyle w:val="Hyperlink"/>
            <w:rFonts w:ascii="Arial" w:hAnsi="Arial" w:cs="Arial"/>
            <w:bCs/>
            <w:iCs/>
            <w:szCs w:val="18"/>
          </w:rPr>
          <w:t>emwas@colombiaemb.org</w:t>
        </w:r>
      </w:hyperlink>
      <w:r w:rsidRPr="009F1552">
        <w:rPr>
          <w:rFonts w:ascii="Arial" w:hAnsi="Arial" w:cs="Arial"/>
          <w:bCs/>
          <w:iCs/>
          <w:szCs w:val="18"/>
        </w:rPr>
        <w:br/>
        <w:t>Twitter: </w:t>
      </w:r>
      <w:hyperlink r:id="rId18" w:tgtFrame="_blank" w:history="1">
        <w:r w:rsidRPr="009F1552">
          <w:rPr>
            <w:rStyle w:val="Hyperlink"/>
            <w:rFonts w:ascii="Arial" w:hAnsi="Arial" w:cs="Arial"/>
            <w:bCs/>
            <w:iCs/>
            <w:szCs w:val="18"/>
          </w:rPr>
          <w:t>@ColombiaEmbUSA</w:t>
        </w:r>
      </w:hyperlink>
      <w:r w:rsidRPr="009F1552">
        <w:rPr>
          <w:rFonts w:ascii="Arial" w:hAnsi="Arial" w:cs="Arial"/>
          <w:bCs/>
          <w:iCs/>
          <w:szCs w:val="18"/>
        </w:rPr>
        <w:t> </w:t>
      </w:r>
      <w:hyperlink r:id="rId19" w:tgtFrame="_blank" w:history="1">
        <w:r w:rsidRPr="009F1552">
          <w:rPr>
            <w:rStyle w:val="Hyperlink"/>
            <w:rFonts w:ascii="Arial" w:hAnsi="Arial" w:cs="Arial"/>
            <w:bCs/>
            <w:iCs/>
            <w:szCs w:val="18"/>
          </w:rPr>
          <w:t>@PachoSantosC</w:t>
        </w:r>
      </w:hyperlink>
      <w:r w:rsidRPr="009F1552">
        <w:rPr>
          <w:rFonts w:ascii="Arial" w:hAnsi="Arial" w:cs="Arial"/>
          <w:bCs/>
          <w:iCs/>
          <w:szCs w:val="18"/>
        </w:rPr>
        <w:br/>
        <w:t>Facebook: </w:t>
      </w:r>
      <w:hyperlink r:id="rId20" w:tgtFrame="_blank" w:history="1">
        <w:r w:rsidRPr="009F1552">
          <w:rPr>
            <w:rStyle w:val="Hyperlink"/>
            <w:rFonts w:ascii="Arial" w:hAnsi="Arial" w:cs="Arial"/>
            <w:bCs/>
            <w:iCs/>
            <w:szCs w:val="18"/>
          </w:rPr>
          <w:t>@ColombiaEmbassyUS</w:t>
        </w:r>
      </w:hyperlink>
      <w:r w:rsidRPr="009F1552">
        <w:rPr>
          <w:rFonts w:ascii="Arial" w:hAnsi="Arial" w:cs="Arial"/>
          <w:bCs/>
          <w:iCs/>
          <w:szCs w:val="18"/>
        </w:rPr>
        <w:br/>
        <w:t>Salutation: Dear Ambassador</w:t>
      </w:r>
    </w:p>
    <w:p w14:paraId="1017BF46" w14:textId="77777777" w:rsidR="009F1552" w:rsidRDefault="009F1552" w:rsidP="009467FC">
      <w:pPr>
        <w:spacing w:after="0" w:line="240" w:lineRule="auto"/>
        <w:rPr>
          <w:rFonts w:ascii="Arial" w:hAnsi="Arial" w:cs="Arial"/>
          <w:i/>
          <w:sz w:val="20"/>
          <w:szCs w:val="20"/>
          <w:lang w:val="fr-FR"/>
        </w:rPr>
        <w:sectPr w:rsidR="009F1552" w:rsidSect="009F1552">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C2578F5" w14:textId="46323B3F" w:rsidR="002D67A8" w:rsidRPr="00AA1181" w:rsidRDefault="002D67A8" w:rsidP="009467FC">
      <w:pPr>
        <w:spacing w:after="0" w:line="240" w:lineRule="auto"/>
        <w:rPr>
          <w:rFonts w:ascii="Arial" w:hAnsi="Arial" w:cs="Arial"/>
          <w:i/>
          <w:sz w:val="20"/>
          <w:szCs w:val="20"/>
          <w:lang w:val="fr-FR"/>
        </w:rPr>
      </w:pPr>
    </w:p>
    <w:p w14:paraId="791E2F32" w14:textId="5280BD80" w:rsidR="005D2C37" w:rsidRPr="00AA1181" w:rsidRDefault="00E479AC" w:rsidP="009467FC">
      <w:pPr>
        <w:spacing w:after="0" w:line="240" w:lineRule="auto"/>
        <w:rPr>
          <w:rFonts w:ascii="Arial" w:hAnsi="Arial" w:cs="Arial"/>
          <w:iCs/>
          <w:sz w:val="20"/>
          <w:szCs w:val="20"/>
          <w:lang w:val="fr-FR"/>
        </w:rPr>
      </w:pPr>
      <w:r w:rsidRPr="00AA1181">
        <w:rPr>
          <w:rFonts w:ascii="Arial" w:hAnsi="Arial" w:cs="Arial"/>
          <w:iCs/>
          <w:sz w:val="20"/>
          <w:szCs w:val="20"/>
          <w:lang w:val="fr-FR"/>
        </w:rPr>
        <w:t>President Duque</w:t>
      </w:r>
      <w:r w:rsidR="005D2C37" w:rsidRPr="00AA1181">
        <w:rPr>
          <w:rFonts w:ascii="Arial" w:hAnsi="Arial" w:cs="Arial"/>
          <w:iCs/>
          <w:sz w:val="20"/>
          <w:szCs w:val="20"/>
          <w:lang w:val="fr-FR"/>
        </w:rPr>
        <w:t>,</w:t>
      </w:r>
    </w:p>
    <w:p w14:paraId="160598A3" w14:textId="77777777" w:rsidR="005D2C37" w:rsidRPr="00AA1181" w:rsidRDefault="005D2C37" w:rsidP="009467FC">
      <w:pPr>
        <w:spacing w:after="0" w:line="240" w:lineRule="auto"/>
        <w:rPr>
          <w:rFonts w:ascii="Arial" w:hAnsi="Arial" w:cs="Arial"/>
          <w:iCs/>
          <w:sz w:val="20"/>
          <w:szCs w:val="20"/>
          <w:lang w:val="fr-FR"/>
        </w:rPr>
      </w:pPr>
    </w:p>
    <w:p w14:paraId="7E88981D" w14:textId="6E734ADA" w:rsidR="00EA68CE" w:rsidRPr="00AA1181" w:rsidRDefault="00E479AC" w:rsidP="009467FC">
      <w:pPr>
        <w:spacing w:after="0" w:line="240" w:lineRule="auto"/>
        <w:rPr>
          <w:rFonts w:ascii="Arial" w:hAnsi="Arial" w:cs="Arial"/>
          <w:iCs/>
          <w:sz w:val="20"/>
          <w:szCs w:val="20"/>
        </w:rPr>
      </w:pPr>
      <w:r w:rsidRPr="00AA1181">
        <w:rPr>
          <w:rFonts w:ascii="Arial" w:hAnsi="Arial" w:cs="Arial"/>
          <w:iCs/>
          <w:sz w:val="20"/>
          <w:szCs w:val="20"/>
        </w:rPr>
        <w:t xml:space="preserve">I write you to express my deepest concern </w:t>
      </w:r>
      <w:r w:rsidR="00750C22" w:rsidRPr="00AA1181">
        <w:rPr>
          <w:rFonts w:ascii="Arial" w:hAnsi="Arial" w:cs="Arial"/>
          <w:iCs/>
          <w:sz w:val="20"/>
          <w:szCs w:val="20"/>
        </w:rPr>
        <w:t>for</w:t>
      </w:r>
      <w:r w:rsidR="009470A0" w:rsidRPr="00AA1181">
        <w:rPr>
          <w:rFonts w:ascii="Arial" w:hAnsi="Arial" w:cs="Arial"/>
          <w:iCs/>
          <w:sz w:val="20"/>
          <w:szCs w:val="20"/>
        </w:rPr>
        <w:t xml:space="preserve"> the violent response that your government is giving to </w:t>
      </w:r>
      <w:r w:rsidR="00C03C4D" w:rsidRPr="00AA1181">
        <w:rPr>
          <w:rFonts w:ascii="Arial" w:hAnsi="Arial" w:cs="Arial"/>
          <w:iCs/>
          <w:sz w:val="20"/>
          <w:szCs w:val="20"/>
        </w:rPr>
        <w:t xml:space="preserve">people protesting on the streets calling for </w:t>
      </w:r>
      <w:r w:rsidR="00F22F1C" w:rsidRPr="00AA1181">
        <w:rPr>
          <w:rFonts w:ascii="Arial" w:hAnsi="Arial" w:cs="Arial"/>
          <w:iCs/>
          <w:sz w:val="20"/>
          <w:szCs w:val="20"/>
        </w:rPr>
        <w:t xml:space="preserve">better social and economic measures developed in an open and fruitful dialogue with </w:t>
      </w:r>
      <w:r w:rsidR="009E6DEE" w:rsidRPr="00AA1181">
        <w:rPr>
          <w:rFonts w:ascii="Arial" w:hAnsi="Arial" w:cs="Arial"/>
          <w:iCs/>
          <w:sz w:val="20"/>
          <w:szCs w:val="20"/>
        </w:rPr>
        <w:t xml:space="preserve">the </w:t>
      </w:r>
      <w:r w:rsidR="00F22F1C" w:rsidRPr="00AA1181">
        <w:rPr>
          <w:rFonts w:ascii="Arial" w:hAnsi="Arial" w:cs="Arial"/>
          <w:iCs/>
          <w:sz w:val="20"/>
          <w:szCs w:val="20"/>
        </w:rPr>
        <w:t xml:space="preserve">society </w:t>
      </w:r>
      <w:r w:rsidR="00750C22" w:rsidRPr="00AA1181">
        <w:rPr>
          <w:rFonts w:ascii="Arial" w:hAnsi="Arial" w:cs="Arial"/>
          <w:iCs/>
          <w:sz w:val="20"/>
          <w:szCs w:val="20"/>
        </w:rPr>
        <w:t xml:space="preserve">as a whole </w:t>
      </w:r>
      <w:r w:rsidR="00F22F1C" w:rsidRPr="00AA1181">
        <w:rPr>
          <w:rFonts w:ascii="Arial" w:hAnsi="Arial" w:cs="Arial"/>
          <w:iCs/>
          <w:sz w:val="20"/>
          <w:szCs w:val="20"/>
        </w:rPr>
        <w:t>to address the many challenges</w:t>
      </w:r>
      <w:r w:rsidR="003148E0" w:rsidRPr="00AA1181">
        <w:rPr>
          <w:rFonts w:ascii="Arial" w:hAnsi="Arial" w:cs="Arial"/>
          <w:iCs/>
          <w:sz w:val="20"/>
          <w:szCs w:val="20"/>
        </w:rPr>
        <w:t xml:space="preserve"> Colombia faces nowadays</w:t>
      </w:r>
      <w:r w:rsidR="00A9444F" w:rsidRPr="00AA1181">
        <w:rPr>
          <w:rFonts w:ascii="Arial" w:hAnsi="Arial" w:cs="Arial"/>
          <w:iCs/>
          <w:sz w:val="20"/>
          <w:szCs w:val="20"/>
        </w:rPr>
        <w:t>.</w:t>
      </w:r>
    </w:p>
    <w:p w14:paraId="7D02E013" w14:textId="725B3CEC" w:rsidR="00A9444F" w:rsidRPr="00AA1181" w:rsidRDefault="00A9444F" w:rsidP="009467FC">
      <w:pPr>
        <w:spacing w:after="0" w:line="240" w:lineRule="auto"/>
        <w:rPr>
          <w:rFonts w:ascii="Arial" w:hAnsi="Arial" w:cs="Arial"/>
          <w:iCs/>
          <w:sz w:val="20"/>
          <w:szCs w:val="20"/>
        </w:rPr>
      </w:pPr>
    </w:p>
    <w:p w14:paraId="16D0BA43" w14:textId="20B88693" w:rsidR="00980425" w:rsidRPr="00AA1181" w:rsidRDefault="008A4229" w:rsidP="009467FC">
      <w:pPr>
        <w:spacing w:after="0" w:line="240" w:lineRule="auto"/>
        <w:rPr>
          <w:rFonts w:ascii="Arial" w:hAnsi="Arial" w:cs="Arial"/>
          <w:iCs/>
          <w:sz w:val="20"/>
          <w:szCs w:val="20"/>
        </w:rPr>
      </w:pPr>
      <w:r w:rsidRPr="00AA1181">
        <w:rPr>
          <w:rFonts w:ascii="Arial" w:hAnsi="Arial" w:cs="Arial"/>
          <w:iCs/>
          <w:sz w:val="20"/>
          <w:szCs w:val="20"/>
        </w:rPr>
        <w:t xml:space="preserve">According to </w:t>
      </w:r>
      <w:r w:rsidR="0063207F" w:rsidRPr="00AA1181">
        <w:rPr>
          <w:rFonts w:ascii="Arial" w:hAnsi="Arial" w:cs="Arial"/>
          <w:iCs/>
          <w:sz w:val="20"/>
          <w:szCs w:val="20"/>
        </w:rPr>
        <w:t>Colombian Civil Society Organizations</w:t>
      </w:r>
      <w:r w:rsidR="00A9444F" w:rsidRPr="00AA1181">
        <w:rPr>
          <w:rFonts w:ascii="Arial" w:hAnsi="Arial" w:cs="Arial"/>
          <w:iCs/>
          <w:sz w:val="20"/>
          <w:szCs w:val="20"/>
        </w:rPr>
        <w:t>,</w:t>
      </w:r>
      <w:r w:rsidR="0063207F" w:rsidRPr="00AA1181">
        <w:rPr>
          <w:rFonts w:ascii="Arial" w:hAnsi="Arial" w:cs="Arial"/>
          <w:iCs/>
          <w:sz w:val="20"/>
          <w:szCs w:val="20"/>
        </w:rPr>
        <w:t xml:space="preserve"> </w:t>
      </w:r>
      <w:r w:rsidR="003148E0" w:rsidRPr="00AA1181">
        <w:rPr>
          <w:rFonts w:ascii="Arial" w:hAnsi="Arial" w:cs="Arial"/>
          <w:iCs/>
          <w:sz w:val="20"/>
          <w:szCs w:val="20"/>
        </w:rPr>
        <w:t xml:space="preserve">since the start of the “Paro </w:t>
      </w:r>
      <w:r w:rsidR="002E4CE2" w:rsidRPr="00AA1181">
        <w:rPr>
          <w:rFonts w:ascii="Arial" w:hAnsi="Arial" w:cs="Arial"/>
          <w:iCs/>
          <w:sz w:val="20"/>
          <w:szCs w:val="20"/>
        </w:rPr>
        <w:t>Nacional</w:t>
      </w:r>
      <w:r w:rsidR="003148E0" w:rsidRPr="00AA1181">
        <w:rPr>
          <w:rFonts w:ascii="Arial" w:hAnsi="Arial" w:cs="Arial"/>
          <w:iCs/>
          <w:sz w:val="20"/>
          <w:szCs w:val="20"/>
        </w:rPr>
        <w:t>”</w:t>
      </w:r>
      <w:r w:rsidR="00827D30" w:rsidRPr="00AA1181">
        <w:rPr>
          <w:rFonts w:ascii="Arial" w:hAnsi="Arial" w:cs="Arial"/>
          <w:iCs/>
          <w:sz w:val="20"/>
          <w:szCs w:val="20"/>
        </w:rPr>
        <w:t>,</w:t>
      </w:r>
      <w:r w:rsidR="003148E0" w:rsidRPr="00AA1181">
        <w:rPr>
          <w:rFonts w:ascii="Arial" w:hAnsi="Arial" w:cs="Arial"/>
          <w:iCs/>
          <w:sz w:val="20"/>
          <w:szCs w:val="20"/>
        </w:rPr>
        <w:t xml:space="preserve"> and until</w:t>
      </w:r>
      <w:r w:rsidR="0063207F" w:rsidRPr="00AA1181">
        <w:rPr>
          <w:rFonts w:ascii="Arial" w:hAnsi="Arial" w:cs="Arial"/>
          <w:iCs/>
          <w:sz w:val="20"/>
          <w:szCs w:val="20"/>
        </w:rPr>
        <w:t xml:space="preserve"> </w:t>
      </w:r>
      <w:r w:rsidR="00C1181A" w:rsidRPr="00AA1181">
        <w:rPr>
          <w:rFonts w:ascii="Arial" w:hAnsi="Arial" w:cs="Arial"/>
          <w:iCs/>
          <w:sz w:val="20"/>
          <w:szCs w:val="20"/>
        </w:rPr>
        <w:t>M</w:t>
      </w:r>
      <w:r w:rsidR="0063207F" w:rsidRPr="00AA1181">
        <w:rPr>
          <w:rFonts w:ascii="Arial" w:hAnsi="Arial" w:cs="Arial"/>
          <w:iCs/>
          <w:sz w:val="20"/>
          <w:szCs w:val="20"/>
        </w:rPr>
        <w:t xml:space="preserve">ay </w:t>
      </w:r>
      <w:r w:rsidR="00AA1181">
        <w:rPr>
          <w:rFonts w:ascii="Arial" w:hAnsi="Arial" w:cs="Arial"/>
          <w:iCs/>
          <w:sz w:val="20"/>
          <w:szCs w:val="20"/>
        </w:rPr>
        <w:t xml:space="preserve">4, </w:t>
      </w:r>
      <w:r w:rsidR="0063207F" w:rsidRPr="00AA1181">
        <w:rPr>
          <w:rFonts w:ascii="Arial" w:hAnsi="Arial" w:cs="Arial"/>
          <w:iCs/>
          <w:sz w:val="20"/>
          <w:szCs w:val="20"/>
        </w:rPr>
        <w:t>2021</w:t>
      </w:r>
      <w:r w:rsidR="00827D30" w:rsidRPr="00AA1181">
        <w:rPr>
          <w:rFonts w:ascii="Arial" w:hAnsi="Arial" w:cs="Arial"/>
          <w:iCs/>
          <w:sz w:val="20"/>
          <w:szCs w:val="20"/>
        </w:rPr>
        <w:t>,</w:t>
      </w:r>
      <w:r w:rsidR="00A9444F" w:rsidRPr="00AA1181">
        <w:rPr>
          <w:rFonts w:ascii="Arial" w:hAnsi="Arial" w:cs="Arial"/>
          <w:iCs/>
          <w:sz w:val="20"/>
          <w:szCs w:val="20"/>
        </w:rPr>
        <w:t xml:space="preserve"> </w:t>
      </w:r>
      <w:r w:rsidRPr="00AA1181">
        <w:rPr>
          <w:rFonts w:ascii="Arial" w:hAnsi="Arial" w:cs="Arial"/>
          <w:iCs/>
          <w:sz w:val="20"/>
          <w:szCs w:val="20"/>
        </w:rPr>
        <w:t>the</w:t>
      </w:r>
      <w:r w:rsidR="0063207F" w:rsidRPr="00AA1181">
        <w:rPr>
          <w:rFonts w:ascii="Arial" w:hAnsi="Arial" w:cs="Arial"/>
          <w:iCs/>
          <w:sz w:val="20"/>
          <w:szCs w:val="20"/>
        </w:rPr>
        <w:t xml:space="preserve"> deployment of the military</w:t>
      </w:r>
      <w:r w:rsidRPr="00AA1181">
        <w:rPr>
          <w:rFonts w:ascii="Arial" w:hAnsi="Arial" w:cs="Arial"/>
          <w:iCs/>
          <w:sz w:val="20"/>
          <w:szCs w:val="20"/>
        </w:rPr>
        <w:t xml:space="preserve">, police forces and </w:t>
      </w:r>
      <w:r w:rsidR="00F32604" w:rsidRPr="00AA1181">
        <w:rPr>
          <w:rFonts w:ascii="Arial" w:hAnsi="Arial" w:cs="Arial"/>
          <w:iCs/>
          <w:sz w:val="20"/>
          <w:szCs w:val="20"/>
        </w:rPr>
        <w:t>the anti-riot squad (</w:t>
      </w:r>
      <w:r w:rsidRPr="00AA1181">
        <w:rPr>
          <w:rFonts w:ascii="Arial" w:hAnsi="Arial" w:cs="Arial"/>
          <w:iCs/>
          <w:sz w:val="20"/>
          <w:szCs w:val="20"/>
        </w:rPr>
        <w:t>ESMAD</w:t>
      </w:r>
      <w:r w:rsidR="00F32604" w:rsidRPr="00AA1181">
        <w:rPr>
          <w:rFonts w:ascii="Arial" w:hAnsi="Arial" w:cs="Arial"/>
          <w:iCs/>
          <w:sz w:val="20"/>
          <w:szCs w:val="20"/>
        </w:rPr>
        <w:t>)</w:t>
      </w:r>
      <w:r w:rsidRPr="00AA1181">
        <w:rPr>
          <w:rFonts w:ascii="Arial" w:hAnsi="Arial" w:cs="Arial"/>
          <w:iCs/>
          <w:sz w:val="20"/>
          <w:szCs w:val="20"/>
        </w:rPr>
        <w:t xml:space="preserve"> to repress protests </w:t>
      </w:r>
      <w:r w:rsidR="00827D30" w:rsidRPr="00AA1181">
        <w:rPr>
          <w:rFonts w:ascii="Arial" w:hAnsi="Arial" w:cs="Arial"/>
          <w:iCs/>
          <w:sz w:val="20"/>
          <w:szCs w:val="20"/>
        </w:rPr>
        <w:t>caused</w:t>
      </w:r>
      <w:r w:rsidR="0063207F" w:rsidRPr="00AA1181">
        <w:rPr>
          <w:rFonts w:ascii="Arial" w:hAnsi="Arial" w:cs="Arial"/>
          <w:iCs/>
          <w:sz w:val="20"/>
          <w:szCs w:val="20"/>
        </w:rPr>
        <w:t xml:space="preserve"> </w:t>
      </w:r>
      <w:r w:rsidR="00A22440" w:rsidRPr="00AA1181">
        <w:rPr>
          <w:rFonts w:ascii="Arial" w:hAnsi="Arial" w:cs="Arial"/>
          <w:iCs/>
          <w:sz w:val="20"/>
          <w:szCs w:val="20"/>
        </w:rPr>
        <w:t xml:space="preserve">31 deaths, </w:t>
      </w:r>
      <w:r w:rsidR="00DB58E9" w:rsidRPr="00AA1181">
        <w:rPr>
          <w:rFonts w:ascii="Arial" w:hAnsi="Arial" w:cs="Arial"/>
          <w:iCs/>
          <w:sz w:val="20"/>
          <w:szCs w:val="20"/>
        </w:rPr>
        <w:t xml:space="preserve">216 people injured, and </w:t>
      </w:r>
      <w:r w:rsidR="00C1181A" w:rsidRPr="00AA1181">
        <w:rPr>
          <w:rFonts w:ascii="Arial" w:hAnsi="Arial" w:cs="Arial"/>
          <w:iCs/>
          <w:sz w:val="20"/>
          <w:szCs w:val="20"/>
        </w:rPr>
        <w:t>814 arbitrary detentions</w:t>
      </w:r>
      <w:r w:rsidR="003A1ABF" w:rsidRPr="00AA1181">
        <w:rPr>
          <w:rFonts w:ascii="Arial" w:hAnsi="Arial" w:cs="Arial"/>
          <w:iCs/>
          <w:sz w:val="20"/>
          <w:szCs w:val="20"/>
        </w:rPr>
        <w:t>. There are also reports of</w:t>
      </w:r>
      <w:r w:rsidR="00750C22" w:rsidRPr="00AA1181">
        <w:rPr>
          <w:rFonts w:ascii="Arial" w:hAnsi="Arial" w:cs="Arial"/>
          <w:iCs/>
          <w:sz w:val="20"/>
          <w:szCs w:val="20"/>
        </w:rPr>
        <w:t xml:space="preserve"> acts of</w:t>
      </w:r>
      <w:r w:rsidR="003A1ABF" w:rsidRPr="00AA1181">
        <w:rPr>
          <w:rFonts w:ascii="Arial" w:hAnsi="Arial" w:cs="Arial"/>
          <w:iCs/>
          <w:sz w:val="20"/>
          <w:szCs w:val="20"/>
        </w:rPr>
        <w:t xml:space="preserve"> sexual violence</w:t>
      </w:r>
      <w:r w:rsidR="00CE5E65" w:rsidRPr="00AA1181">
        <w:rPr>
          <w:rFonts w:ascii="Arial" w:hAnsi="Arial" w:cs="Arial"/>
          <w:iCs/>
          <w:sz w:val="20"/>
          <w:szCs w:val="20"/>
        </w:rPr>
        <w:t>, and</w:t>
      </w:r>
      <w:r w:rsidR="006C0762" w:rsidRPr="00AA1181">
        <w:rPr>
          <w:rFonts w:ascii="Arial" w:hAnsi="Arial" w:cs="Arial"/>
          <w:iCs/>
          <w:sz w:val="20"/>
          <w:szCs w:val="20"/>
        </w:rPr>
        <w:t xml:space="preserve"> </w:t>
      </w:r>
      <w:r w:rsidR="00CE5E65" w:rsidRPr="00AA1181">
        <w:rPr>
          <w:rFonts w:ascii="Arial" w:hAnsi="Arial" w:cs="Arial"/>
          <w:iCs/>
          <w:sz w:val="20"/>
          <w:szCs w:val="20"/>
        </w:rPr>
        <w:t>t</w:t>
      </w:r>
      <w:r w:rsidR="006C0762" w:rsidRPr="00AA1181">
        <w:rPr>
          <w:rFonts w:ascii="Arial" w:hAnsi="Arial" w:cs="Arial"/>
          <w:iCs/>
          <w:sz w:val="20"/>
          <w:szCs w:val="20"/>
        </w:rPr>
        <w:t>he office of the Ombudsperson</w:t>
      </w:r>
      <w:r w:rsidR="00CE5E65" w:rsidRPr="00AA1181">
        <w:rPr>
          <w:rFonts w:ascii="Arial" w:hAnsi="Arial" w:cs="Arial"/>
          <w:iCs/>
          <w:sz w:val="20"/>
          <w:szCs w:val="20"/>
        </w:rPr>
        <w:t xml:space="preserve"> published a list</w:t>
      </w:r>
      <w:r w:rsidR="006C0762" w:rsidRPr="00AA1181">
        <w:rPr>
          <w:rFonts w:ascii="Arial" w:hAnsi="Arial" w:cs="Arial"/>
          <w:iCs/>
          <w:sz w:val="20"/>
          <w:szCs w:val="20"/>
        </w:rPr>
        <w:t xml:space="preserve"> </w:t>
      </w:r>
      <w:r w:rsidR="006B12DD" w:rsidRPr="00AA1181">
        <w:rPr>
          <w:rFonts w:ascii="Arial" w:hAnsi="Arial" w:cs="Arial"/>
          <w:iCs/>
          <w:sz w:val="20"/>
          <w:szCs w:val="20"/>
        </w:rPr>
        <w:t>with 87 people disappeared in the context of the protests.</w:t>
      </w:r>
    </w:p>
    <w:p w14:paraId="2078FBCD" w14:textId="5C60BC71" w:rsidR="003148E0" w:rsidRPr="00AA1181" w:rsidRDefault="003148E0" w:rsidP="009467FC">
      <w:pPr>
        <w:spacing w:after="0" w:line="240" w:lineRule="auto"/>
        <w:rPr>
          <w:rFonts w:ascii="Arial" w:hAnsi="Arial" w:cs="Arial"/>
          <w:iCs/>
          <w:sz w:val="20"/>
          <w:szCs w:val="20"/>
        </w:rPr>
      </w:pPr>
    </w:p>
    <w:p w14:paraId="6E24DF30" w14:textId="399A9462" w:rsidR="00503E8F" w:rsidRPr="00AA1181" w:rsidRDefault="00C828AE" w:rsidP="009467FC">
      <w:pPr>
        <w:spacing w:after="0" w:line="240" w:lineRule="auto"/>
        <w:rPr>
          <w:rFonts w:ascii="Arial" w:hAnsi="Arial" w:cs="Arial"/>
          <w:iCs/>
          <w:sz w:val="20"/>
          <w:szCs w:val="20"/>
        </w:rPr>
      </w:pPr>
      <w:r w:rsidRPr="00AA1181">
        <w:rPr>
          <w:rFonts w:ascii="Arial" w:hAnsi="Arial" w:cs="Arial"/>
          <w:iCs/>
          <w:sz w:val="20"/>
          <w:szCs w:val="20"/>
        </w:rPr>
        <w:t xml:space="preserve">These human rights violations </w:t>
      </w:r>
      <w:r w:rsidR="001F1428" w:rsidRPr="00AA1181">
        <w:rPr>
          <w:rFonts w:ascii="Arial" w:hAnsi="Arial" w:cs="Arial"/>
          <w:iCs/>
          <w:sz w:val="20"/>
          <w:szCs w:val="20"/>
        </w:rPr>
        <w:t xml:space="preserve">are nothing new in similar situations that </w:t>
      </w:r>
      <w:r w:rsidR="007C0EAB" w:rsidRPr="00AA1181">
        <w:rPr>
          <w:rFonts w:ascii="Arial" w:hAnsi="Arial" w:cs="Arial"/>
          <w:iCs/>
          <w:sz w:val="20"/>
          <w:szCs w:val="20"/>
        </w:rPr>
        <w:t xml:space="preserve">happened in the recent past of the country, and it is time to stop them. </w:t>
      </w:r>
      <w:r w:rsidR="00503E8F" w:rsidRPr="00AA1181">
        <w:rPr>
          <w:rFonts w:ascii="Arial" w:hAnsi="Arial" w:cs="Arial"/>
          <w:iCs/>
          <w:sz w:val="20"/>
          <w:szCs w:val="20"/>
        </w:rPr>
        <w:t xml:space="preserve">Problems in Colombia will not go away by trying to supress the voices of the people who </w:t>
      </w:r>
      <w:r w:rsidR="00F32604" w:rsidRPr="00AA1181">
        <w:rPr>
          <w:rFonts w:ascii="Arial" w:hAnsi="Arial" w:cs="Arial"/>
          <w:iCs/>
          <w:sz w:val="20"/>
          <w:szCs w:val="20"/>
        </w:rPr>
        <w:t>should</w:t>
      </w:r>
      <w:r w:rsidR="00503E8F" w:rsidRPr="00AA1181">
        <w:rPr>
          <w:rFonts w:ascii="Arial" w:hAnsi="Arial" w:cs="Arial"/>
          <w:iCs/>
          <w:sz w:val="20"/>
          <w:szCs w:val="20"/>
        </w:rPr>
        <w:t xml:space="preserve"> have a say in how the country recovers and flourish</w:t>
      </w:r>
      <w:r w:rsidR="00750C22" w:rsidRPr="00AA1181">
        <w:rPr>
          <w:rFonts w:ascii="Arial" w:hAnsi="Arial" w:cs="Arial"/>
          <w:iCs/>
          <w:sz w:val="20"/>
          <w:szCs w:val="20"/>
        </w:rPr>
        <w:t>es</w:t>
      </w:r>
      <w:r w:rsidR="00503E8F" w:rsidRPr="00AA1181">
        <w:rPr>
          <w:rFonts w:ascii="Arial" w:hAnsi="Arial" w:cs="Arial"/>
          <w:iCs/>
          <w:sz w:val="20"/>
          <w:szCs w:val="20"/>
        </w:rPr>
        <w:t xml:space="preserve"> after these difficult times.</w:t>
      </w:r>
    </w:p>
    <w:p w14:paraId="3FCDA0B7" w14:textId="77777777" w:rsidR="00503E8F" w:rsidRPr="00AA1181" w:rsidRDefault="00503E8F" w:rsidP="009467FC">
      <w:pPr>
        <w:spacing w:after="0" w:line="240" w:lineRule="auto"/>
        <w:rPr>
          <w:rFonts w:ascii="Arial" w:hAnsi="Arial" w:cs="Arial"/>
          <w:iCs/>
          <w:sz w:val="20"/>
          <w:szCs w:val="20"/>
        </w:rPr>
      </w:pPr>
    </w:p>
    <w:p w14:paraId="3F1C24CF" w14:textId="519131E4" w:rsidR="00D462F4" w:rsidRPr="00AA1181" w:rsidRDefault="00503E8F" w:rsidP="009467FC">
      <w:pPr>
        <w:spacing w:after="0" w:line="240" w:lineRule="auto"/>
        <w:rPr>
          <w:rFonts w:ascii="Arial" w:hAnsi="Arial" w:cs="Arial"/>
          <w:iCs/>
          <w:sz w:val="20"/>
          <w:szCs w:val="20"/>
        </w:rPr>
      </w:pPr>
      <w:r w:rsidRPr="00AA1181">
        <w:rPr>
          <w:rFonts w:ascii="Arial" w:hAnsi="Arial" w:cs="Arial"/>
          <w:iCs/>
          <w:sz w:val="20"/>
          <w:szCs w:val="20"/>
        </w:rPr>
        <w:t>As the highest authority in Colombia</w:t>
      </w:r>
      <w:r w:rsidR="000C1098" w:rsidRPr="00AA1181">
        <w:rPr>
          <w:rFonts w:ascii="Arial" w:hAnsi="Arial" w:cs="Arial"/>
          <w:iCs/>
          <w:sz w:val="20"/>
          <w:szCs w:val="20"/>
        </w:rPr>
        <w:t>,</w:t>
      </w:r>
      <w:r w:rsidRPr="00AA1181">
        <w:rPr>
          <w:rFonts w:ascii="Arial" w:hAnsi="Arial" w:cs="Arial"/>
          <w:iCs/>
          <w:sz w:val="20"/>
          <w:szCs w:val="20"/>
        </w:rPr>
        <w:t xml:space="preserve"> </w:t>
      </w:r>
      <w:r w:rsidR="00A30656" w:rsidRPr="00AA1181">
        <w:rPr>
          <w:rFonts w:ascii="Arial" w:hAnsi="Arial" w:cs="Arial"/>
          <w:iCs/>
          <w:sz w:val="20"/>
          <w:szCs w:val="20"/>
        </w:rPr>
        <w:t>I call you to</w:t>
      </w:r>
      <w:r w:rsidR="004A35BB" w:rsidRPr="00AA1181">
        <w:rPr>
          <w:rFonts w:ascii="Arial" w:hAnsi="Arial" w:cs="Arial"/>
          <w:iCs/>
          <w:sz w:val="20"/>
          <w:szCs w:val="20"/>
        </w:rPr>
        <w:t xml:space="preserve"> </w:t>
      </w:r>
      <w:r w:rsidR="00277CFF" w:rsidRPr="00AA1181">
        <w:rPr>
          <w:rFonts w:ascii="Arial" w:hAnsi="Arial" w:cs="Arial"/>
          <w:iCs/>
          <w:sz w:val="20"/>
          <w:szCs w:val="20"/>
        </w:rPr>
        <w:t xml:space="preserve">end the </w:t>
      </w:r>
      <w:r w:rsidR="00D8433C" w:rsidRPr="00AA1181">
        <w:rPr>
          <w:rFonts w:ascii="Arial" w:hAnsi="Arial" w:cs="Arial"/>
          <w:iCs/>
          <w:sz w:val="20"/>
          <w:szCs w:val="20"/>
        </w:rPr>
        <w:t>stigmatiz</w:t>
      </w:r>
      <w:r w:rsidR="00277CFF" w:rsidRPr="00AA1181">
        <w:rPr>
          <w:rFonts w:ascii="Arial" w:hAnsi="Arial" w:cs="Arial"/>
          <w:iCs/>
          <w:sz w:val="20"/>
          <w:szCs w:val="20"/>
        </w:rPr>
        <w:t>ation of</w:t>
      </w:r>
      <w:r w:rsidR="00D8433C" w:rsidRPr="00AA1181">
        <w:rPr>
          <w:rFonts w:ascii="Arial" w:hAnsi="Arial" w:cs="Arial"/>
          <w:iCs/>
          <w:sz w:val="20"/>
          <w:szCs w:val="20"/>
        </w:rPr>
        <w:t xml:space="preserve"> social protest </w:t>
      </w:r>
      <w:r w:rsidR="00277CFF" w:rsidRPr="00AA1181">
        <w:rPr>
          <w:rFonts w:ascii="Arial" w:hAnsi="Arial" w:cs="Arial"/>
          <w:iCs/>
          <w:sz w:val="20"/>
          <w:szCs w:val="20"/>
        </w:rPr>
        <w:t xml:space="preserve">and </w:t>
      </w:r>
      <w:r w:rsidR="004A35BB" w:rsidRPr="00AA1181">
        <w:rPr>
          <w:rFonts w:ascii="Arial" w:hAnsi="Arial" w:cs="Arial"/>
          <w:iCs/>
          <w:sz w:val="20"/>
          <w:szCs w:val="20"/>
        </w:rPr>
        <w:t>give a clear order to stop repression</w:t>
      </w:r>
      <w:r w:rsidR="00BB3A5D" w:rsidRPr="00AA1181">
        <w:rPr>
          <w:rFonts w:ascii="Arial" w:hAnsi="Arial" w:cs="Arial"/>
          <w:iCs/>
          <w:sz w:val="20"/>
          <w:szCs w:val="20"/>
        </w:rPr>
        <w:t xml:space="preserve">. You have </w:t>
      </w:r>
      <w:r w:rsidRPr="00AA1181">
        <w:rPr>
          <w:rFonts w:ascii="Arial" w:hAnsi="Arial" w:cs="Arial"/>
          <w:iCs/>
          <w:sz w:val="20"/>
          <w:szCs w:val="20"/>
        </w:rPr>
        <w:t xml:space="preserve">the obligation to </w:t>
      </w:r>
      <w:r w:rsidR="00BB3A5D" w:rsidRPr="00AA1181">
        <w:rPr>
          <w:rFonts w:ascii="Arial" w:hAnsi="Arial" w:cs="Arial"/>
          <w:iCs/>
          <w:sz w:val="20"/>
          <w:szCs w:val="20"/>
        </w:rPr>
        <w:t xml:space="preserve">guarantee </w:t>
      </w:r>
      <w:r w:rsidR="00AE454A" w:rsidRPr="00AA1181">
        <w:rPr>
          <w:rFonts w:ascii="Arial" w:hAnsi="Arial" w:cs="Arial"/>
          <w:iCs/>
          <w:sz w:val="20"/>
          <w:szCs w:val="20"/>
        </w:rPr>
        <w:t>an enabling environment where the people’s right</w:t>
      </w:r>
      <w:r w:rsidR="00A30656" w:rsidRPr="00AA1181">
        <w:rPr>
          <w:rFonts w:ascii="Arial" w:hAnsi="Arial" w:cs="Arial"/>
          <w:iCs/>
          <w:sz w:val="20"/>
          <w:szCs w:val="20"/>
        </w:rPr>
        <w:t xml:space="preserve"> to peaceful assembly</w:t>
      </w:r>
      <w:r w:rsidR="00AE454A" w:rsidRPr="00AA1181">
        <w:rPr>
          <w:rFonts w:ascii="Arial" w:hAnsi="Arial" w:cs="Arial"/>
          <w:iCs/>
          <w:sz w:val="20"/>
          <w:szCs w:val="20"/>
        </w:rPr>
        <w:t xml:space="preserve"> </w:t>
      </w:r>
      <w:r w:rsidR="000C1098" w:rsidRPr="00AA1181">
        <w:rPr>
          <w:rFonts w:ascii="Arial" w:hAnsi="Arial" w:cs="Arial"/>
          <w:iCs/>
          <w:sz w:val="20"/>
          <w:szCs w:val="20"/>
        </w:rPr>
        <w:t xml:space="preserve">is </w:t>
      </w:r>
      <w:r w:rsidR="00AE454A" w:rsidRPr="00AA1181">
        <w:rPr>
          <w:rFonts w:ascii="Arial" w:hAnsi="Arial" w:cs="Arial"/>
          <w:iCs/>
          <w:sz w:val="20"/>
          <w:szCs w:val="20"/>
        </w:rPr>
        <w:t>fully respected</w:t>
      </w:r>
      <w:r w:rsidR="000C1098" w:rsidRPr="00AA1181">
        <w:rPr>
          <w:rFonts w:ascii="Arial" w:hAnsi="Arial" w:cs="Arial"/>
          <w:iCs/>
          <w:sz w:val="20"/>
          <w:szCs w:val="20"/>
        </w:rPr>
        <w:t xml:space="preserve">, </w:t>
      </w:r>
      <w:r w:rsidR="00636079" w:rsidRPr="00AA1181">
        <w:rPr>
          <w:rFonts w:ascii="Arial" w:hAnsi="Arial" w:cs="Arial"/>
          <w:iCs/>
          <w:sz w:val="20"/>
          <w:szCs w:val="20"/>
        </w:rPr>
        <w:t xml:space="preserve">by </w:t>
      </w:r>
      <w:r w:rsidR="00EC0864" w:rsidRPr="00AA1181">
        <w:rPr>
          <w:rFonts w:ascii="Arial" w:hAnsi="Arial" w:cs="Arial"/>
          <w:iCs/>
          <w:sz w:val="20"/>
          <w:szCs w:val="20"/>
        </w:rPr>
        <w:t xml:space="preserve">condemning </w:t>
      </w:r>
      <w:r w:rsidR="00370A9C" w:rsidRPr="00AA1181">
        <w:rPr>
          <w:rFonts w:ascii="Arial" w:hAnsi="Arial" w:cs="Arial"/>
          <w:iCs/>
          <w:sz w:val="20"/>
          <w:szCs w:val="20"/>
        </w:rPr>
        <w:t xml:space="preserve">and </w:t>
      </w:r>
      <w:r w:rsidR="00EC0864" w:rsidRPr="00AA1181">
        <w:rPr>
          <w:rFonts w:ascii="Arial" w:hAnsi="Arial" w:cs="Arial"/>
          <w:iCs/>
          <w:sz w:val="20"/>
          <w:szCs w:val="20"/>
        </w:rPr>
        <w:t>deescalating the violent response from law enforcement offi</w:t>
      </w:r>
      <w:r w:rsidR="00370A9C" w:rsidRPr="00AA1181">
        <w:rPr>
          <w:rFonts w:ascii="Arial" w:hAnsi="Arial" w:cs="Arial"/>
          <w:iCs/>
          <w:sz w:val="20"/>
          <w:szCs w:val="20"/>
        </w:rPr>
        <w:t xml:space="preserve">cers against people </w:t>
      </w:r>
      <w:r w:rsidR="0081543A" w:rsidRPr="00AA1181">
        <w:rPr>
          <w:rFonts w:ascii="Arial" w:hAnsi="Arial" w:cs="Arial"/>
          <w:iCs/>
          <w:sz w:val="20"/>
          <w:szCs w:val="20"/>
        </w:rPr>
        <w:t>protesting and</w:t>
      </w:r>
      <w:r w:rsidR="00AE454A" w:rsidRPr="00AA1181">
        <w:rPr>
          <w:rFonts w:ascii="Arial" w:hAnsi="Arial" w:cs="Arial"/>
          <w:iCs/>
          <w:sz w:val="20"/>
          <w:szCs w:val="20"/>
        </w:rPr>
        <w:t xml:space="preserve"> </w:t>
      </w:r>
      <w:r w:rsidR="00370A9C" w:rsidRPr="00AA1181">
        <w:rPr>
          <w:rFonts w:ascii="Arial" w:hAnsi="Arial" w:cs="Arial"/>
          <w:iCs/>
          <w:sz w:val="20"/>
          <w:szCs w:val="20"/>
        </w:rPr>
        <w:t xml:space="preserve">making sure that all human rights </w:t>
      </w:r>
      <w:r w:rsidR="00AE454A" w:rsidRPr="00AA1181">
        <w:rPr>
          <w:rFonts w:ascii="Arial" w:hAnsi="Arial" w:cs="Arial"/>
          <w:iCs/>
          <w:sz w:val="20"/>
          <w:szCs w:val="20"/>
        </w:rPr>
        <w:t>violation</w:t>
      </w:r>
      <w:r w:rsidR="00A30656" w:rsidRPr="00AA1181">
        <w:rPr>
          <w:rFonts w:ascii="Arial" w:hAnsi="Arial" w:cs="Arial"/>
          <w:iCs/>
          <w:sz w:val="20"/>
          <w:szCs w:val="20"/>
        </w:rPr>
        <w:t>s</w:t>
      </w:r>
      <w:r w:rsidR="00AE454A" w:rsidRPr="00AA1181">
        <w:rPr>
          <w:rFonts w:ascii="Arial" w:hAnsi="Arial" w:cs="Arial"/>
          <w:iCs/>
          <w:sz w:val="20"/>
          <w:szCs w:val="20"/>
        </w:rPr>
        <w:t xml:space="preserve"> </w:t>
      </w:r>
      <w:r w:rsidR="00BF6CB2" w:rsidRPr="00AA1181">
        <w:rPr>
          <w:rFonts w:ascii="Arial" w:hAnsi="Arial" w:cs="Arial"/>
          <w:iCs/>
          <w:sz w:val="20"/>
          <w:szCs w:val="20"/>
        </w:rPr>
        <w:t>taking place</w:t>
      </w:r>
      <w:r w:rsidR="000C1098" w:rsidRPr="00AA1181">
        <w:rPr>
          <w:rFonts w:ascii="Arial" w:hAnsi="Arial" w:cs="Arial"/>
          <w:iCs/>
          <w:sz w:val="20"/>
          <w:szCs w:val="20"/>
        </w:rPr>
        <w:t xml:space="preserve"> in the context of the recent protests </w:t>
      </w:r>
      <w:r w:rsidR="00C9512F" w:rsidRPr="00AA1181">
        <w:rPr>
          <w:rFonts w:ascii="Arial" w:hAnsi="Arial" w:cs="Arial"/>
          <w:iCs/>
          <w:sz w:val="20"/>
          <w:szCs w:val="20"/>
        </w:rPr>
        <w:t>are</w:t>
      </w:r>
      <w:r w:rsidR="004274BC" w:rsidRPr="00AA1181">
        <w:rPr>
          <w:rFonts w:ascii="Arial" w:hAnsi="Arial" w:cs="Arial"/>
          <w:iCs/>
          <w:sz w:val="20"/>
          <w:szCs w:val="20"/>
        </w:rPr>
        <w:t xml:space="preserve"> fully investigated and sanctioned. </w:t>
      </w:r>
    </w:p>
    <w:p w14:paraId="50BFA3DD" w14:textId="77777777" w:rsidR="00D462F4" w:rsidRPr="00AA1181" w:rsidRDefault="00D462F4" w:rsidP="009467FC">
      <w:pPr>
        <w:spacing w:after="0" w:line="240" w:lineRule="auto"/>
        <w:rPr>
          <w:rFonts w:ascii="Arial" w:hAnsi="Arial" w:cs="Arial"/>
          <w:iCs/>
          <w:sz w:val="20"/>
          <w:szCs w:val="20"/>
        </w:rPr>
      </w:pPr>
    </w:p>
    <w:p w14:paraId="4DDE1F3A" w14:textId="2D6C2E26" w:rsidR="00D462F4" w:rsidRPr="009F1552" w:rsidRDefault="00AA1181" w:rsidP="009467FC">
      <w:pPr>
        <w:spacing w:after="0" w:line="240" w:lineRule="auto"/>
        <w:rPr>
          <w:rFonts w:ascii="Arial" w:hAnsi="Arial" w:cs="Arial"/>
          <w:iCs/>
          <w:sz w:val="20"/>
          <w:szCs w:val="20"/>
        </w:rPr>
      </w:pPr>
      <w:r w:rsidRPr="00AA1181">
        <w:rPr>
          <w:rFonts w:ascii="Arial" w:hAnsi="Arial" w:cs="Arial"/>
          <w:iCs/>
          <w:sz w:val="20"/>
          <w:szCs w:val="20"/>
        </w:rPr>
        <w:t>S</w:t>
      </w:r>
      <w:r w:rsidR="005D2C37" w:rsidRPr="00AA1181">
        <w:rPr>
          <w:rFonts w:ascii="Arial" w:hAnsi="Arial" w:cs="Arial"/>
          <w:iCs/>
          <w:sz w:val="20"/>
          <w:szCs w:val="20"/>
        </w:rPr>
        <w:t>incerely</w:t>
      </w:r>
      <w:r w:rsidR="009F1552">
        <w:rPr>
          <w:rFonts w:ascii="Arial" w:hAnsi="Arial" w:cs="Arial"/>
          <w:iCs/>
          <w:sz w:val="20"/>
          <w:szCs w:val="20"/>
        </w:rPr>
        <w:t>,</w:t>
      </w:r>
      <w:r w:rsidR="009467FC">
        <w:rPr>
          <w:rFonts w:ascii="Arial" w:hAnsi="Arial" w:cs="Arial"/>
          <w:iCs/>
          <w:sz w:val="20"/>
          <w:szCs w:val="20"/>
        </w:rPr>
        <w:br/>
      </w:r>
    </w:p>
    <w:p w14:paraId="15D754DB" w14:textId="77777777" w:rsidR="0082127B" w:rsidRPr="00AA1181" w:rsidRDefault="0082127B" w:rsidP="009467FC">
      <w:pPr>
        <w:pStyle w:val="AIBoxHeading"/>
        <w:shd w:val="clear" w:color="auto" w:fill="D9D9D9" w:themeFill="background1" w:themeFillShade="D9"/>
        <w:spacing w:line="240" w:lineRule="auto"/>
        <w:rPr>
          <w:rFonts w:ascii="Arial" w:hAnsi="Arial" w:cs="Arial"/>
          <w:b/>
          <w:sz w:val="32"/>
          <w:szCs w:val="32"/>
        </w:rPr>
      </w:pPr>
      <w:r w:rsidRPr="00AA1181">
        <w:rPr>
          <w:rFonts w:ascii="Arial" w:hAnsi="Arial" w:cs="Arial"/>
          <w:b/>
          <w:sz w:val="32"/>
          <w:szCs w:val="32"/>
        </w:rPr>
        <w:lastRenderedPageBreak/>
        <w:t>Additional information</w:t>
      </w:r>
    </w:p>
    <w:p w14:paraId="115BB598" w14:textId="77777777" w:rsidR="005D2C37" w:rsidRPr="00AA1181" w:rsidRDefault="005D2C37" w:rsidP="009467FC">
      <w:pPr>
        <w:spacing w:line="240" w:lineRule="auto"/>
        <w:jc w:val="both"/>
        <w:rPr>
          <w:rFonts w:ascii="Arial" w:hAnsi="Arial" w:cs="Arial"/>
          <w:sz w:val="2"/>
          <w:szCs w:val="2"/>
        </w:rPr>
      </w:pPr>
    </w:p>
    <w:p w14:paraId="203F6487" w14:textId="6D1A7757" w:rsidR="00E02FFD" w:rsidRPr="009F1552" w:rsidRDefault="00F825BD" w:rsidP="009467FC">
      <w:pPr>
        <w:spacing w:line="240" w:lineRule="auto"/>
        <w:rPr>
          <w:rFonts w:ascii="Arial" w:hAnsi="Arial" w:cs="Arial"/>
          <w:sz w:val="20"/>
          <w:szCs w:val="20"/>
          <w:lang w:val="en-US" w:eastAsia="en-US"/>
        </w:rPr>
      </w:pPr>
      <w:r w:rsidRPr="009F1552">
        <w:rPr>
          <w:rFonts w:ascii="Arial" w:hAnsi="Arial" w:cs="Arial"/>
          <w:sz w:val="20"/>
          <w:szCs w:val="20"/>
          <w:lang w:val="en-US" w:eastAsia="en-US"/>
        </w:rPr>
        <w:t>A national strike “Paro Nacional”</w:t>
      </w:r>
      <w:r w:rsidR="001C5566" w:rsidRPr="009F1552">
        <w:rPr>
          <w:rFonts w:ascii="Arial" w:hAnsi="Arial" w:cs="Arial"/>
          <w:sz w:val="20"/>
          <w:szCs w:val="20"/>
          <w:lang w:val="en-US" w:eastAsia="en-US"/>
        </w:rPr>
        <w:t xml:space="preserve"> started on April</w:t>
      </w:r>
      <w:r w:rsidR="00AA1181" w:rsidRPr="009F1552">
        <w:rPr>
          <w:rFonts w:ascii="Arial" w:hAnsi="Arial" w:cs="Arial"/>
          <w:sz w:val="20"/>
          <w:szCs w:val="20"/>
          <w:lang w:val="en-US" w:eastAsia="en-US"/>
        </w:rPr>
        <w:t xml:space="preserve"> 28</w:t>
      </w:r>
      <w:r w:rsidR="001C5566" w:rsidRPr="009F1552">
        <w:rPr>
          <w:rFonts w:ascii="Arial" w:hAnsi="Arial" w:cs="Arial"/>
          <w:sz w:val="20"/>
          <w:szCs w:val="20"/>
          <w:lang w:val="en-US" w:eastAsia="en-US"/>
        </w:rPr>
        <w:t>,</w:t>
      </w:r>
      <w:r w:rsidR="00AA1181" w:rsidRPr="009F1552">
        <w:rPr>
          <w:rFonts w:ascii="Arial" w:hAnsi="Arial" w:cs="Arial"/>
          <w:sz w:val="20"/>
          <w:szCs w:val="20"/>
          <w:lang w:val="en-US" w:eastAsia="en-US"/>
        </w:rPr>
        <w:t xml:space="preserve"> 2021</w:t>
      </w:r>
      <w:r w:rsidR="001C5566" w:rsidRPr="009F1552">
        <w:rPr>
          <w:rFonts w:ascii="Arial" w:hAnsi="Arial" w:cs="Arial"/>
          <w:sz w:val="20"/>
          <w:szCs w:val="20"/>
          <w:lang w:val="en-US" w:eastAsia="en-US"/>
        </w:rPr>
        <w:t xml:space="preserve"> triggered by a tax reform proposal from the </w:t>
      </w:r>
      <w:r w:rsidR="00CD54BE" w:rsidRPr="009F1552">
        <w:rPr>
          <w:rFonts w:ascii="Arial" w:hAnsi="Arial" w:cs="Arial"/>
          <w:sz w:val="20"/>
          <w:szCs w:val="20"/>
          <w:lang w:val="en-US" w:eastAsia="en-US"/>
        </w:rPr>
        <w:t xml:space="preserve">President Duque aimed at increasing tax revenues to face the economic crisis after a year of economic slowdown out of the effects of the COVID-19 pandemics in the country. </w:t>
      </w:r>
      <w:r w:rsidR="009467FC">
        <w:rPr>
          <w:rFonts w:ascii="Arial" w:hAnsi="Arial" w:cs="Arial"/>
          <w:sz w:val="20"/>
          <w:szCs w:val="20"/>
          <w:lang w:val="en-US" w:eastAsia="en-US"/>
        </w:rPr>
        <w:br/>
      </w:r>
      <w:r w:rsidR="009467FC">
        <w:rPr>
          <w:rFonts w:ascii="Arial" w:hAnsi="Arial" w:cs="Arial"/>
          <w:sz w:val="20"/>
          <w:szCs w:val="20"/>
          <w:lang w:val="en-US" w:eastAsia="en-US"/>
        </w:rPr>
        <w:br/>
      </w:r>
      <w:r w:rsidR="00CD54BE" w:rsidRPr="009F1552">
        <w:rPr>
          <w:rFonts w:ascii="Arial" w:hAnsi="Arial" w:cs="Arial"/>
          <w:sz w:val="20"/>
          <w:szCs w:val="20"/>
          <w:lang w:val="en-US" w:eastAsia="en-US"/>
        </w:rPr>
        <w:t xml:space="preserve">The </w:t>
      </w:r>
      <w:r w:rsidR="00CD58E7" w:rsidRPr="009F1552">
        <w:rPr>
          <w:rFonts w:ascii="Arial" w:hAnsi="Arial" w:cs="Arial"/>
          <w:sz w:val="20"/>
          <w:szCs w:val="20"/>
          <w:lang w:val="en-US" w:eastAsia="en-US"/>
        </w:rPr>
        <w:t xml:space="preserve">“Paro Nacional” was also retaking several demands from the Colombia society expressed in similar protests in late 2019, such as </w:t>
      </w:r>
      <w:r w:rsidR="00E956A6" w:rsidRPr="009F1552">
        <w:rPr>
          <w:rFonts w:ascii="Arial" w:hAnsi="Arial" w:cs="Arial"/>
          <w:sz w:val="20"/>
          <w:szCs w:val="20"/>
          <w:lang w:val="en-US" w:eastAsia="en-US"/>
        </w:rPr>
        <w:t xml:space="preserve">measures to stop the killing of social leaders, </w:t>
      </w:r>
      <w:r w:rsidR="0091051B" w:rsidRPr="009F1552">
        <w:rPr>
          <w:rFonts w:ascii="Arial" w:hAnsi="Arial" w:cs="Arial"/>
          <w:sz w:val="20"/>
          <w:szCs w:val="20"/>
          <w:lang w:val="en-US" w:eastAsia="en-US"/>
        </w:rPr>
        <w:t xml:space="preserve">the fulfillment of the Peace Accords, </w:t>
      </w:r>
      <w:r w:rsidR="00864B5E" w:rsidRPr="009F1552">
        <w:rPr>
          <w:rFonts w:ascii="Arial" w:hAnsi="Arial" w:cs="Arial"/>
          <w:sz w:val="20"/>
          <w:szCs w:val="20"/>
          <w:lang w:val="en-US" w:eastAsia="en-US"/>
        </w:rPr>
        <w:t xml:space="preserve">an accessible, safe and comprehensive </w:t>
      </w:r>
      <w:r w:rsidR="00847B90" w:rsidRPr="009F1552">
        <w:rPr>
          <w:rFonts w:ascii="Arial" w:hAnsi="Arial" w:cs="Arial"/>
          <w:sz w:val="20"/>
          <w:szCs w:val="20"/>
          <w:lang w:val="en-US" w:eastAsia="en-US"/>
        </w:rPr>
        <w:t>health system, and a thorough police reform</w:t>
      </w:r>
      <w:r w:rsidR="00922894" w:rsidRPr="009F1552">
        <w:rPr>
          <w:rFonts w:ascii="Arial" w:hAnsi="Arial" w:cs="Arial"/>
          <w:sz w:val="20"/>
          <w:szCs w:val="20"/>
          <w:lang w:val="en-US" w:eastAsia="en-US"/>
        </w:rPr>
        <w:t>, among others</w:t>
      </w:r>
      <w:r w:rsidR="00847B90" w:rsidRPr="009F1552">
        <w:rPr>
          <w:rFonts w:ascii="Arial" w:hAnsi="Arial" w:cs="Arial"/>
          <w:sz w:val="20"/>
          <w:szCs w:val="20"/>
          <w:lang w:val="en-US" w:eastAsia="en-US"/>
        </w:rPr>
        <w:t>.</w:t>
      </w:r>
      <w:r w:rsidR="009467FC">
        <w:rPr>
          <w:rFonts w:ascii="Arial" w:hAnsi="Arial" w:cs="Arial"/>
          <w:sz w:val="20"/>
          <w:szCs w:val="20"/>
          <w:lang w:val="en-US" w:eastAsia="en-US"/>
        </w:rPr>
        <w:br/>
      </w:r>
      <w:r w:rsidR="009467FC">
        <w:rPr>
          <w:rFonts w:ascii="Arial" w:hAnsi="Arial" w:cs="Arial"/>
          <w:sz w:val="20"/>
          <w:szCs w:val="20"/>
          <w:lang w:val="en-US" w:eastAsia="en-US"/>
        </w:rPr>
        <w:br/>
      </w:r>
      <w:r w:rsidR="00843440" w:rsidRPr="009F1552">
        <w:rPr>
          <w:rFonts w:ascii="Arial" w:hAnsi="Arial" w:cs="Arial"/>
          <w:sz w:val="20"/>
          <w:szCs w:val="20"/>
          <w:lang w:val="en-US" w:eastAsia="en-US"/>
        </w:rPr>
        <w:t>On May</w:t>
      </w:r>
      <w:r w:rsidR="00AA1181" w:rsidRPr="009F1552">
        <w:rPr>
          <w:rFonts w:ascii="Arial" w:hAnsi="Arial" w:cs="Arial"/>
          <w:sz w:val="20"/>
          <w:szCs w:val="20"/>
          <w:lang w:val="en-US" w:eastAsia="en-US"/>
        </w:rPr>
        <w:t xml:space="preserve"> 1</w:t>
      </w:r>
      <w:r w:rsidR="00843440" w:rsidRPr="009F1552">
        <w:rPr>
          <w:rFonts w:ascii="Arial" w:hAnsi="Arial" w:cs="Arial"/>
          <w:sz w:val="20"/>
          <w:szCs w:val="20"/>
          <w:lang w:val="en-US" w:eastAsia="en-US"/>
        </w:rPr>
        <w:t xml:space="preserve">, the </w:t>
      </w:r>
      <w:hyperlink r:id="rId21" w:history="1">
        <w:r w:rsidR="00843440" w:rsidRPr="009F1552">
          <w:rPr>
            <w:rStyle w:val="Hyperlink"/>
            <w:rFonts w:ascii="Arial" w:hAnsi="Arial" w:cs="Arial"/>
            <w:sz w:val="20"/>
            <w:szCs w:val="20"/>
            <w:lang w:val="en-US" w:eastAsia="en-US"/>
          </w:rPr>
          <w:t>president announced</w:t>
        </w:r>
      </w:hyperlink>
      <w:r w:rsidR="00843440" w:rsidRPr="009F1552">
        <w:rPr>
          <w:rFonts w:ascii="Arial" w:hAnsi="Arial" w:cs="Arial"/>
          <w:sz w:val="20"/>
          <w:szCs w:val="20"/>
          <w:lang w:val="en-US" w:eastAsia="en-US"/>
        </w:rPr>
        <w:t xml:space="preserve"> a military presence in “urban centers where there is a high risk to the integrity of citizens”, and stated: “I want to issue a clear warning to those who, through violence, vandalism and terrorism, seek to intimidate society and think that by this mechanism they will break the institutions”.</w:t>
      </w:r>
      <w:r w:rsidR="00DA26FF" w:rsidRPr="009F1552">
        <w:rPr>
          <w:rFonts w:ascii="Arial" w:hAnsi="Arial" w:cs="Arial"/>
          <w:sz w:val="20"/>
          <w:szCs w:val="20"/>
          <w:lang w:val="en-US" w:eastAsia="en-US"/>
        </w:rPr>
        <w:t xml:space="preserve"> On May</w:t>
      </w:r>
      <w:r w:rsidR="00AA1181" w:rsidRPr="009F1552">
        <w:rPr>
          <w:rFonts w:ascii="Arial" w:hAnsi="Arial" w:cs="Arial"/>
          <w:sz w:val="20"/>
          <w:szCs w:val="20"/>
          <w:lang w:val="en-US" w:eastAsia="en-US"/>
        </w:rPr>
        <w:t xml:space="preserve"> 5</w:t>
      </w:r>
      <w:r w:rsidR="00DA26FF" w:rsidRPr="009F1552">
        <w:rPr>
          <w:rFonts w:ascii="Arial" w:hAnsi="Arial" w:cs="Arial"/>
          <w:sz w:val="20"/>
          <w:szCs w:val="20"/>
          <w:lang w:val="en-US" w:eastAsia="en-US"/>
        </w:rPr>
        <w:t xml:space="preserve">, the </w:t>
      </w:r>
      <w:hyperlink r:id="rId22" w:history="1">
        <w:r w:rsidR="00DA26FF" w:rsidRPr="009F1552">
          <w:rPr>
            <w:rStyle w:val="Hyperlink"/>
            <w:rFonts w:ascii="Arial" w:hAnsi="Arial" w:cs="Arial"/>
            <w:sz w:val="20"/>
            <w:szCs w:val="20"/>
            <w:lang w:val="en-US" w:eastAsia="en-US"/>
          </w:rPr>
          <w:t xml:space="preserve">president also </w:t>
        </w:r>
        <w:r w:rsidR="00CD56C0" w:rsidRPr="009F1552">
          <w:rPr>
            <w:rStyle w:val="Hyperlink"/>
            <w:rFonts w:ascii="Arial" w:hAnsi="Arial" w:cs="Arial"/>
            <w:sz w:val="20"/>
            <w:szCs w:val="20"/>
            <w:lang w:val="en-US" w:eastAsia="en-US"/>
          </w:rPr>
          <w:t>said</w:t>
        </w:r>
      </w:hyperlink>
      <w:r w:rsidR="00F13FE4" w:rsidRPr="009F1552">
        <w:rPr>
          <w:rFonts w:ascii="Arial" w:hAnsi="Arial" w:cs="Arial"/>
          <w:sz w:val="20"/>
          <w:szCs w:val="20"/>
          <w:lang w:val="en-US" w:eastAsia="en-US"/>
        </w:rPr>
        <w:t xml:space="preserve"> “</w:t>
      </w:r>
      <w:r w:rsidR="00EF3B3D" w:rsidRPr="009F1552">
        <w:rPr>
          <w:rFonts w:ascii="Arial" w:hAnsi="Arial" w:cs="Arial"/>
          <w:sz w:val="20"/>
          <w:szCs w:val="20"/>
          <w:lang w:val="en-US" w:eastAsia="en-US"/>
        </w:rPr>
        <w:t>The vandalism threat we face consists of a criminal organization that hides behind legitimate social aspirations</w:t>
      </w:r>
      <w:r w:rsidR="00624E29" w:rsidRPr="009F1552">
        <w:rPr>
          <w:rFonts w:ascii="Arial" w:hAnsi="Arial" w:cs="Arial"/>
          <w:sz w:val="20"/>
          <w:szCs w:val="20"/>
          <w:lang w:val="en-US" w:eastAsia="en-US"/>
        </w:rPr>
        <w:t xml:space="preserve">” and </w:t>
      </w:r>
      <w:r w:rsidR="00CD56C0" w:rsidRPr="009F1552">
        <w:rPr>
          <w:rFonts w:ascii="Arial" w:hAnsi="Arial" w:cs="Arial"/>
          <w:sz w:val="20"/>
          <w:szCs w:val="20"/>
          <w:lang w:val="en-US" w:eastAsia="en-US"/>
        </w:rPr>
        <w:t xml:space="preserve">added </w:t>
      </w:r>
      <w:r w:rsidR="00624E29" w:rsidRPr="009F1552">
        <w:rPr>
          <w:rFonts w:ascii="Arial" w:hAnsi="Arial" w:cs="Arial"/>
          <w:sz w:val="20"/>
          <w:szCs w:val="20"/>
          <w:lang w:val="en-US" w:eastAsia="en-US"/>
        </w:rPr>
        <w:t>“</w:t>
      </w:r>
      <w:r w:rsidR="00EF3B3D" w:rsidRPr="009F1552">
        <w:rPr>
          <w:rFonts w:ascii="Arial" w:hAnsi="Arial" w:cs="Arial"/>
          <w:sz w:val="20"/>
          <w:szCs w:val="20"/>
          <w:lang w:val="en-US" w:eastAsia="en-US"/>
        </w:rPr>
        <w:t>The extreme vandalism and urban terrorism we are observing is financed and articulated by drug trafficking mafias</w:t>
      </w:r>
      <w:r w:rsidR="00CD56C0" w:rsidRPr="009F1552">
        <w:rPr>
          <w:rFonts w:ascii="Arial" w:hAnsi="Arial" w:cs="Arial"/>
          <w:sz w:val="20"/>
          <w:szCs w:val="20"/>
          <w:lang w:val="en-US" w:eastAsia="en-US"/>
        </w:rPr>
        <w:t>”</w:t>
      </w:r>
      <w:r w:rsidR="00EF3B3D" w:rsidRPr="009F1552">
        <w:rPr>
          <w:rFonts w:ascii="Arial" w:hAnsi="Arial" w:cs="Arial"/>
          <w:sz w:val="20"/>
          <w:szCs w:val="20"/>
          <w:lang w:val="en-US" w:eastAsia="en-US"/>
        </w:rPr>
        <w:t>.</w:t>
      </w:r>
      <w:r w:rsidR="009467FC">
        <w:rPr>
          <w:rFonts w:ascii="Arial" w:hAnsi="Arial" w:cs="Arial"/>
          <w:sz w:val="20"/>
          <w:szCs w:val="20"/>
          <w:lang w:val="en-US" w:eastAsia="en-US"/>
        </w:rPr>
        <w:br/>
      </w:r>
      <w:r w:rsidR="009467FC">
        <w:rPr>
          <w:rFonts w:ascii="Arial" w:hAnsi="Arial" w:cs="Arial"/>
          <w:sz w:val="20"/>
          <w:szCs w:val="20"/>
          <w:lang w:val="en-US" w:eastAsia="en-US"/>
        </w:rPr>
        <w:br/>
      </w:r>
      <w:r w:rsidR="00922894" w:rsidRPr="009F1552">
        <w:rPr>
          <w:rFonts w:ascii="Arial" w:hAnsi="Arial" w:cs="Arial"/>
          <w:sz w:val="20"/>
          <w:szCs w:val="20"/>
          <w:lang w:val="en-US" w:eastAsia="en-US"/>
        </w:rPr>
        <w:t xml:space="preserve">Since the beginning of the </w:t>
      </w:r>
      <w:r w:rsidR="00D742F5" w:rsidRPr="009F1552">
        <w:rPr>
          <w:rFonts w:ascii="Arial" w:hAnsi="Arial" w:cs="Arial"/>
          <w:sz w:val="20"/>
          <w:szCs w:val="20"/>
          <w:lang w:val="en-US" w:eastAsia="en-US"/>
        </w:rPr>
        <w:t>“</w:t>
      </w:r>
      <w:r w:rsidR="00922894" w:rsidRPr="009F1552">
        <w:rPr>
          <w:rFonts w:ascii="Arial" w:hAnsi="Arial" w:cs="Arial"/>
          <w:sz w:val="20"/>
          <w:szCs w:val="20"/>
          <w:lang w:val="en-US" w:eastAsia="en-US"/>
        </w:rPr>
        <w:t>Paro Nacional</w:t>
      </w:r>
      <w:r w:rsidR="00D742F5" w:rsidRPr="009F1552">
        <w:rPr>
          <w:rFonts w:ascii="Arial" w:hAnsi="Arial" w:cs="Arial"/>
          <w:sz w:val="20"/>
          <w:szCs w:val="20"/>
          <w:lang w:val="en-US" w:eastAsia="en-US"/>
        </w:rPr>
        <w:t>”</w:t>
      </w:r>
      <w:r w:rsidR="00922894" w:rsidRPr="009F1552">
        <w:rPr>
          <w:rFonts w:ascii="Arial" w:hAnsi="Arial" w:cs="Arial"/>
          <w:sz w:val="20"/>
          <w:szCs w:val="20"/>
          <w:lang w:val="en-US" w:eastAsia="en-US"/>
        </w:rPr>
        <w:t xml:space="preserve"> several mobilizations in key cities</w:t>
      </w:r>
      <w:r w:rsidR="005B6E25" w:rsidRPr="009F1552">
        <w:rPr>
          <w:rFonts w:ascii="Arial" w:hAnsi="Arial" w:cs="Arial"/>
          <w:sz w:val="20"/>
          <w:szCs w:val="20"/>
          <w:lang w:val="en-US" w:eastAsia="en-US"/>
        </w:rPr>
        <w:t xml:space="preserve"> like Bogotá</w:t>
      </w:r>
      <w:r w:rsidR="00DA5AFB" w:rsidRPr="009F1552">
        <w:rPr>
          <w:rFonts w:ascii="Arial" w:hAnsi="Arial" w:cs="Arial"/>
          <w:sz w:val="20"/>
          <w:szCs w:val="20"/>
          <w:lang w:val="en-US" w:eastAsia="en-US"/>
        </w:rPr>
        <w:t xml:space="preserve">, </w:t>
      </w:r>
      <w:r w:rsidR="005B6E25" w:rsidRPr="009F1552">
        <w:rPr>
          <w:rFonts w:ascii="Arial" w:hAnsi="Arial" w:cs="Arial"/>
          <w:sz w:val="20"/>
          <w:szCs w:val="20"/>
          <w:lang w:val="en-US" w:eastAsia="en-US"/>
        </w:rPr>
        <w:t>Cali</w:t>
      </w:r>
      <w:r w:rsidR="00DA5AFB" w:rsidRPr="009F1552">
        <w:rPr>
          <w:rFonts w:ascii="Arial" w:hAnsi="Arial" w:cs="Arial"/>
          <w:sz w:val="20"/>
          <w:szCs w:val="20"/>
          <w:lang w:val="en-US" w:eastAsia="en-US"/>
        </w:rPr>
        <w:t>, and Pasto</w:t>
      </w:r>
      <w:r w:rsidR="00922894" w:rsidRPr="009F1552">
        <w:rPr>
          <w:rFonts w:ascii="Arial" w:hAnsi="Arial" w:cs="Arial"/>
          <w:sz w:val="20"/>
          <w:szCs w:val="20"/>
          <w:lang w:val="en-US" w:eastAsia="en-US"/>
        </w:rPr>
        <w:t xml:space="preserve"> were met by excessive use of force, including armed </w:t>
      </w:r>
      <w:r w:rsidR="00920F30" w:rsidRPr="009F1552">
        <w:rPr>
          <w:rFonts w:ascii="Arial" w:hAnsi="Arial" w:cs="Arial"/>
          <w:sz w:val="20"/>
          <w:szCs w:val="20"/>
          <w:lang w:val="en-US" w:eastAsia="en-US"/>
        </w:rPr>
        <w:t xml:space="preserve">and </w:t>
      </w:r>
      <w:r w:rsidR="00922894" w:rsidRPr="009F1552">
        <w:rPr>
          <w:rFonts w:ascii="Arial" w:hAnsi="Arial" w:cs="Arial"/>
          <w:sz w:val="20"/>
          <w:szCs w:val="20"/>
          <w:lang w:val="en-US" w:eastAsia="en-US"/>
        </w:rPr>
        <w:t xml:space="preserve">lethal force, </w:t>
      </w:r>
      <w:r w:rsidR="00920F30" w:rsidRPr="009F1552">
        <w:rPr>
          <w:rFonts w:ascii="Arial" w:hAnsi="Arial" w:cs="Arial"/>
          <w:sz w:val="20"/>
          <w:szCs w:val="20"/>
          <w:lang w:val="en-US" w:eastAsia="en-US"/>
        </w:rPr>
        <w:t xml:space="preserve">deriving into 31 persons killed, </w:t>
      </w:r>
      <w:r w:rsidR="00731F7E" w:rsidRPr="009F1552">
        <w:rPr>
          <w:rFonts w:ascii="Arial" w:hAnsi="Arial" w:cs="Arial"/>
          <w:sz w:val="20"/>
          <w:szCs w:val="20"/>
          <w:lang w:val="en-US" w:eastAsia="en-US"/>
        </w:rPr>
        <w:t xml:space="preserve">216 </w:t>
      </w:r>
      <w:r w:rsidR="00DB58E9" w:rsidRPr="009F1552">
        <w:rPr>
          <w:rFonts w:ascii="Arial" w:hAnsi="Arial" w:cs="Arial"/>
          <w:sz w:val="20"/>
          <w:szCs w:val="20"/>
          <w:lang w:val="en-US" w:eastAsia="en-US"/>
        </w:rPr>
        <w:t xml:space="preserve">injured and </w:t>
      </w:r>
      <w:r w:rsidR="00731F7E" w:rsidRPr="009F1552">
        <w:rPr>
          <w:rFonts w:ascii="Arial" w:hAnsi="Arial" w:cs="Arial"/>
          <w:sz w:val="20"/>
          <w:szCs w:val="20"/>
          <w:lang w:val="en-US" w:eastAsia="en-US"/>
        </w:rPr>
        <w:t>814 arbitrarily detained</w:t>
      </w:r>
      <w:r w:rsidR="00DB58E9" w:rsidRPr="009F1552">
        <w:rPr>
          <w:rFonts w:ascii="Arial" w:hAnsi="Arial" w:cs="Arial"/>
          <w:sz w:val="20"/>
          <w:szCs w:val="20"/>
          <w:lang w:val="en-US" w:eastAsia="en-US"/>
        </w:rPr>
        <w:t>.</w:t>
      </w:r>
      <w:r w:rsidR="00CD45FE" w:rsidRPr="009F1552">
        <w:rPr>
          <w:rFonts w:ascii="Arial" w:hAnsi="Arial" w:cs="Arial"/>
          <w:sz w:val="20"/>
          <w:szCs w:val="20"/>
          <w:lang w:val="en-US" w:eastAsia="en-US"/>
        </w:rPr>
        <w:t xml:space="preserve"> There are also concerning reports of acts of sexual violence and people disappeared.</w:t>
      </w:r>
      <w:r w:rsidR="009467FC">
        <w:rPr>
          <w:rFonts w:ascii="Arial" w:hAnsi="Arial" w:cs="Arial"/>
          <w:sz w:val="20"/>
          <w:szCs w:val="20"/>
          <w:lang w:val="en-US" w:eastAsia="en-US"/>
        </w:rPr>
        <w:br/>
      </w:r>
      <w:r w:rsidR="009467FC">
        <w:rPr>
          <w:rFonts w:ascii="Arial" w:hAnsi="Arial" w:cs="Arial"/>
          <w:sz w:val="20"/>
          <w:szCs w:val="20"/>
          <w:lang w:val="en-US" w:eastAsia="en-US"/>
        </w:rPr>
        <w:br/>
      </w:r>
      <w:r w:rsidR="00205A48" w:rsidRPr="009F1552">
        <w:rPr>
          <w:rFonts w:ascii="Arial" w:hAnsi="Arial" w:cs="Arial"/>
          <w:sz w:val="20"/>
          <w:szCs w:val="20"/>
          <w:lang w:eastAsia="en-US"/>
        </w:rPr>
        <w:t xml:space="preserve">Amnesty International </w:t>
      </w:r>
      <w:hyperlink r:id="rId23" w:history="1">
        <w:r w:rsidR="00205A48" w:rsidRPr="009F1552">
          <w:rPr>
            <w:rStyle w:val="Hyperlink"/>
            <w:rFonts w:ascii="Arial" w:hAnsi="Arial" w:cs="Arial"/>
            <w:sz w:val="20"/>
            <w:szCs w:val="20"/>
            <w:lang w:eastAsia="en-US"/>
          </w:rPr>
          <w:t>verified videos</w:t>
        </w:r>
      </w:hyperlink>
      <w:r w:rsidR="00205A48" w:rsidRPr="009F1552">
        <w:rPr>
          <w:rFonts w:ascii="Arial" w:hAnsi="Arial" w:cs="Arial"/>
          <w:sz w:val="20"/>
          <w:szCs w:val="20"/>
          <w:lang w:eastAsia="en-US"/>
        </w:rPr>
        <w:t xml:space="preserve"> where the Colombian police used lethal weaponry as well as indiscriminate use of less lethal weapons such as tear gas, water cannons and other materials against demonstrators in several parts of the country.</w:t>
      </w:r>
      <w:r w:rsidR="009467FC">
        <w:rPr>
          <w:rFonts w:ascii="Arial" w:hAnsi="Arial" w:cs="Arial"/>
          <w:sz w:val="20"/>
          <w:szCs w:val="20"/>
          <w:lang w:eastAsia="en-US"/>
        </w:rPr>
        <w:br/>
      </w:r>
      <w:r w:rsidR="009467FC">
        <w:rPr>
          <w:rFonts w:ascii="Arial" w:hAnsi="Arial" w:cs="Arial"/>
          <w:sz w:val="20"/>
          <w:szCs w:val="20"/>
          <w:lang w:eastAsia="en-US"/>
        </w:rPr>
        <w:br/>
      </w:r>
      <w:r w:rsidR="00205A48" w:rsidRPr="009F1552">
        <w:rPr>
          <w:rFonts w:ascii="Arial" w:hAnsi="Arial" w:cs="Arial"/>
          <w:sz w:val="20"/>
          <w:szCs w:val="20"/>
          <w:lang w:val="en-US" w:eastAsia="en-US"/>
        </w:rPr>
        <w:t>T</w:t>
      </w:r>
      <w:r w:rsidR="008B6DDF" w:rsidRPr="009F1552">
        <w:rPr>
          <w:rFonts w:ascii="Arial" w:hAnsi="Arial" w:cs="Arial"/>
          <w:sz w:val="20"/>
          <w:szCs w:val="20"/>
          <w:lang w:val="en-US" w:eastAsia="en-US"/>
        </w:rPr>
        <w:t>h</w:t>
      </w:r>
      <w:r w:rsidR="00D742F5" w:rsidRPr="009F1552">
        <w:rPr>
          <w:rFonts w:ascii="Arial" w:hAnsi="Arial" w:cs="Arial"/>
          <w:sz w:val="20"/>
          <w:szCs w:val="20"/>
          <w:lang w:val="en-US" w:eastAsia="en-US"/>
        </w:rPr>
        <w:t xml:space="preserve">is </w:t>
      </w:r>
      <w:r w:rsidR="008B6DDF" w:rsidRPr="009F1552">
        <w:rPr>
          <w:rFonts w:ascii="Arial" w:hAnsi="Arial" w:cs="Arial"/>
          <w:sz w:val="20"/>
          <w:szCs w:val="20"/>
          <w:lang w:val="en-US" w:eastAsia="en-US"/>
        </w:rPr>
        <w:t>patter</w:t>
      </w:r>
      <w:r w:rsidR="00DA5AFB" w:rsidRPr="009F1552">
        <w:rPr>
          <w:rFonts w:ascii="Arial" w:hAnsi="Arial" w:cs="Arial"/>
          <w:sz w:val="20"/>
          <w:szCs w:val="20"/>
          <w:lang w:val="en-US" w:eastAsia="en-US"/>
        </w:rPr>
        <w:t>n</w:t>
      </w:r>
      <w:r w:rsidR="008B6DDF" w:rsidRPr="009F1552">
        <w:rPr>
          <w:rFonts w:ascii="Arial" w:hAnsi="Arial" w:cs="Arial"/>
          <w:sz w:val="20"/>
          <w:szCs w:val="20"/>
          <w:lang w:val="en-US" w:eastAsia="en-US"/>
        </w:rPr>
        <w:t xml:space="preserve"> of repression to protests for this year</w:t>
      </w:r>
      <w:r w:rsidR="00205A48" w:rsidRPr="009F1552">
        <w:rPr>
          <w:rFonts w:ascii="Arial" w:hAnsi="Arial" w:cs="Arial"/>
          <w:sz w:val="20"/>
          <w:szCs w:val="20"/>
          <w:lang w:val="en-US" w:eastAsia="en-US"/>
        </w:rPr>
        <w:t>’s</w:t>
      </w:r>
      <w:r w:rsidR="008B6DDF" w:rsidRPr="009F1552">
        <w:rPr>
          <w:rFonts w:ascii="Arial" w:hAnsi="Arial" w:cs="Arial"/>
          <w:sz w:val="20"/>
          <w:szCs w:val="20"/>
          <w:lang w:val="en-US" w:eastAsia="en-US"/>
        </w:rPr>
        <w:t xml:space="preserve"> </w:t>
      </w:r>
      <w:r w:rsidR="00DA5AFB" w:rsidRPr="009F1552">
        <w:rPr>
          <w:rFonts w:ascii="Arial" w:hAnsi="Arial" w:cs="Arial"/>
          <w:sz w:val="20"/>
          <w:szCs w:val="20"/>
          <w:lang w:val="en-US" w:eastAsia="en-US"/>
        </w:rPr>
        <w:t>“</w:t>
      </w:r>
      <w:r w:rsidR="008B6DDF" w:rsidRPr="009F1552">
        <w:rPr>
          <w:rFonts w:ascii="Arial" w:hAnsi="Arial" w:cs="Arial"/>
          <w:sz w:val="20"/>
          <w:szCs w:val="20"/>
          <w:lang w:val="en-US" w:eastAsia="en-US"/>
        </w:rPr>
        <w:t>Paro Nacional</w:t>
      </w:r>
      <w:r w:rsidR="00DA5AFB" w:rsidRPr="009F1552">
        <w:rPr>
          <w:rFonts w:ascii="Arial" w:hAnsi="Arial" w:cs="Arial"/>
          <w:sz w:val="20"/>
          <w:szCs w:val="20"/>
          <w:lang w:val="en-US" w:eastAsia="en-US"/>
        </w:rPr>
        <w:t>”</w:t>
      </w:r>
      <w:r w:rsidR="008B6DDF" w:rsidRPr="009F1552">
        <w:rPr>
          <w:rFonts w:ascii="Arial" w:hAnsi="Arial" w:cs="Arial"/>
          <w:sz w:val="20"/>
          <w:szCs w:val="20"/>
          <w:lang w:val="en-US" w:eastAsia="en-US"/>
        </w:rPr>
        <w:t xml:space="preserve"> mimics that </w:t>
      </w:r>
      <w:r w:rsidR="006A43FB" w:rsidRPr="009F1552">
        <w:rPr>
          <w:rFonts w:ascii="Arial" w:hAnsi="Arial" w:cs="Arial"/>
          <w:sz w:val="20"/>
          <w:szCs w:val="20"/>
          <w:lang w:val="en-US" w:eastAsia="en-US"/>
        </w:rPr>
        <w:t xml:space="preserve">seen on </w:t>
      </w:r>
      <w:r w:rsidR="00DA5AFB" w:rsidRPr="009F1552">
        <w:rPr>
          <w:rFonts w:ascii="Arial" w:hAnsi="Arial" w:cs="Arial"/>
          <w:sz w:val="20"/>
          <w:szCs w:val="20"/>
          <w:lang w:val="en-US" w:eastAsia="en-US"/>
        </w:rPr>
        <w:t>the</w:t>
      </w:r>
      <w:r w:rsidR="006A43FB" w:rsidRPr="009F1552">
        <w:rPr>
          <w:rFonts w:ascii="Arial" w:hAnsi="Arial" w:cs="Arial"/>
          <w:sz w:val="20"/>
          <w:szCs w:val="20"/>
          <w:lang w:val="en-US" w:eastAsia="en-US"/>
        </w:rPr>
        <w:t xml:space="preserve"> protests in 2019, wh</w:t>
      </w:r>
      <w:r w:rsidR="003F47B9" w:rsidRPr="009F1552">
        <w:rPr>
          <w:rFonts w:ascii="Arial" w:hAnsi="Arial" w:cs="Arial"/>
          <w:sz w:val="20"/>
          <w:szCs w:val="20"/>
          <w:lang w:val="en-US" w:eastAsia="en-US"/>
        </w:rPr>
        <w:t>en several people were killed after been shot with tear gas-grenades</w:t>
      </w:r>
      <w:r w:rsidR="00E5512A" w:rsidRPr="009F1552">
        <w:rPr>
          <w:rFonts w:ascii="Arial" w:hAnsi="Arial" w:cs="Arial"/>
          <w:sz w:val="20"/>
          <w:szCs w:val="20"/>
          <w:lang w:val="en-US" w:eastAsia="en-US"/>
        </w:rPr>
        <w:t xml:space="preserve"> and</w:t>
      </w:r>
      <w:r w:rsidR="003F47B9" w:rsidRPr="009F1552">
        <w:rPr>
          <w:rFonts w:ascii="Arial" w:hAnsi="Arial" w:cs="Arial"/>
          <w:sz w:val="20"/>
          <w:szCs w:val="20"/>
          <w:lang w:val="en-US" w:eastAsia="en-US"/>
        </w:rPr>
        <w:t xml:space="preserve"> </w:t>
      </w:r>
      <w:r w:rsidR="005E0438" w:rsidRPr="009F1552">
        <w:rPr>
          <w:rFonts w:ascii="Arial" w:hAnsi="Arial" w:cs="Arial"/>
          <w:sz w:val="20"/>
          <w:szCs w:val="20"/>
          <w:lang w:val="en-US" w:eastAsia="en-US"/>
        </w:rPr>
        <w:t xml:space="preserve">firearms with live and </w:t>
      </w:r>
      <w:r w:rsidR="00E5512A" w:rsidRPr="009F1552">
        <w:rPr>
          <w:rFonts w:ascii="Arial" w:hAnsi="Arial" w:cs="Arial"/>
          <w:sz w:val="20"/>
          <w:szCs w:val="20"/>
          <w:lang w:val="en-US" w:eastAsia="en-US"/>
        </w:rPr>
        <w:t>potentially</w:t>
      </w:r>
      <w:r w:rsidR="005E0438" w:rsidRPr="009F1552">
        <w:rPr>
          <w:rFonts w:ascii="Arial" w:hAnsi="Arial" w:cs="Arial"/>
          <w:sz w:val="20"/>
          <w:szCs w:val="20"/>
          <w:lang w:val="en-US" w:eastAsia="en-US"/>
        </w:rPr>
        <w:t xml:space="preserve"> </w:t>
      </w:r>
      <w:r w:rsidR="003F47B9" w:rsidRPr="009F1552">
        <w:rPr>
          <w:rFonts w:ascii="Arial" w:hAnsi="Arial" w:cs="Arial"/>
          <w:sz w:val="20"/>
          <w:szCs w:val="20"/>
          <w:lang w:val="en-US" w:eastAsia="en-US"/>
        </w:rPr>
        <w:t xml:space="preserve">lethal </w:t>
      </w:r>
      <w:r w:rsidR="005E0438" w:rsidRPr="009F1552">
        <w:rPr>
          <w:rFonts w:ascii="Arial" w:hAnsi="Arial" w:cs="Arial"/>
          <w:sz w:val="20"/>
          <w:szCs w:val="20"/>
          <w:lang w:val="en-US" w:eastAsia="en-US"/>
        </w:rPr>
        <w:t>am</w:t>
      </w:r>
      <w:r w:rsidR="008D1C29" w:rsidRPr="009F1552">
        <w:rPr>
          <w:rFonts w:ascii="Arial" w:hAnsi="Arial" w:cs="Arial"/>
          <w:sz w:val="20"/>
          <w:szCs w:val="20"/>
          <w:lang w:val="en-US" w:eastAsia="en-US"/>
        </w:rPr>
        <w:t>munition</w:t>
      </w:r>
      <w:r w:rsidR="00E02FFD" w:rsidRPr="009F1552">
        <w:rPr>
          <w:rFonts w:ascii="Arial" w:hAnsi="Arial" w:cs="Arial"/>
          <w:sz w:val="20"/>
          <w:szCs w:val="20"/>
          <w:lang w:val="en-US" w:eastAsia="en-US"/>
        </w:rPr>
        <w:t xml:space="preserve">, and other protests in late 2020 </w:t>
      </w:r>
      <w:r w:rsidR="004B3593" w:rsidRPr="009F1552">
        <w:rPr>
          <w:rFonts w:ascii="Arial" w:hAnsi="Arial" w:cs="Arial"/>
          <w:sz w:val="20"/>
          <w:szCs w:val="20"/>
          <w:lang w:val="en-US" w:eastAsia="en-US"/>
        </w:rPr>
        <w:t>when the</w:t>
      </w:r>
      <w:r w:rsidR="00E02FFD" w:rsidRPr="009F1552">
        <w:rPr>
          <w:rFonts w:ascii="Arial" w:hAnsi="Arial" w:cs="Arial"/>
          <w:sz w:val="20"/>
          <w:szCs w:val="20"/>
          <w:lang w:val="en-US" w:eastAsia="en-US"/>
        </w:rPr>
        <w:t xml:space="preserve"> National Police reported that 403 people were injured, among them 194 members of the security forces, and 10 people were killed in the context of protests in response to </w:t>
      </w:r>
      <w:r w:rsidR="004B3593" w:rsidRPr="009F1552">
        <w:rPr>
          <w:rFonts w:ascii="Arial" w:hAnsi="Arial" w:cs="Arial"/>
          <w:sz w:val="20"/>
          <w:szCs w:val="20"/>
          <w:lang w:val="en-US" w:eastAsia="en-US"/>
        </w:rPr>
        <w:t xml:space="preserve">the lawyer </w:t>
      </w:r>
      <w:r w:rsidR="00E02FFD" w:rsidRPr="009F1552">
        <w:rPr>
          <w:rFonts w:ascii="Arial" w:hAnsi="Arial" w:cs="Arial"/>
          <w:sz w:val="20"/>
          <w:szCs w:val="20"/>
          <w:lang w:val="en-US" w:eastAsia="en-US"/>
        </w:rPr>
        <w:t xml:space="preserve">Javier </w:t>
      </w:r>
      <w:r w:rsidR="00B653AF" w:rsidRPr="009F1552">
        <w:rPr>
          <w:rFonts w:ascii="Arial" w:hAnsi="Arial" w:cs="Arial"/>
          <w:sz w:val="20"/>
          <w:szCs w:val="20"/>
          <w:lang w:val="en-US" w:eastAsia="en-US"/>
        </w:rPr>
        <w:t>Ordonez’s</w:t>
      </w:r>
      <w:r w:rsidR="00E02FFD" w:rsidRPr="009F1552">
        <w:rPr>
          <w:rFonts w:ascii="Arial" w:hAnsi="Arial" w:cs="Arial"/>
          <w:sz w:val="20"/>
          <w:szCs w:val="20"/>
          <w:lang w:val="en-US" w:eastAsia="en-US"/>
        </w:rPr>
        <w:t xml:space="preserve"> killing</w:t>
      </w:r>
      <w:r w:rsidR="004B3593" w:rsidRPr="009F1552">
        <w:rPr>
          <w:rFonts w:ascii="Arial" w:hAnsi="Arial" w:cs="Arial"/>
          <w:sz w:val="20"/>
          <w:szCs w:val="20"/>
          <w:lang w:val="en-US" w:eastAsia="en-US"/>
        </w:rPr>
        <w:t xml:space="preserve"> </w:t>
      </w:r>
      <w:r w:rsidR="00666D0B" w:rsidRPr="009F1552">
        <w:rPr>
          <w:rFonts w:ascii="Arial" w:hAnsi="Arial" w:cs="Arial"/>
          <w:sz w:val="20"/>
          <w:szCs w:val="20"/>
          <w:lang w:val="en-US" w:eastAsia="en-US"/>
        </w:rPr>
        <w:t>by the police</w:t>
      </w:r>
      <w:r w:rsidR="00E02FFD" w:rsidRPr="009F1552">
        <w:rPr>
          <w:rFonts w:ascii="Arial" w:hAnsi="Arial" w:cs="Arial"/>
          <w:sz w:val="20"/>
          <w:szCs w:val="20"/>
          <w:lang w:val="en-US" w:eastAsia="en-US"/>
        </w:rPr>
        <w:t xml:space="preserve">. </w:t>
      </w:r>
    </w:p>
    <w:p w14:paraId="622EA4CC" w14:textId="16049F80" w:rsidR="00D742F5" w:rsidRPr="009F1552" w:rsidRDefault="003515A7" w:rsidP="009467FC">
      <w:pPr>
        <w:spacing w:line="240" w:lineRule="auto"/>
        <w:rPr>
          <w:rFonts w:ascii="Arial" w:hAnsi="Arial" w:cs="Arial"/>
          <w:sz w:val="20"/>
          <w:szCs w:val="20"/>
          <w:lang w:eastAsia="en-US"/>
        </w:rPr>
      </w:pPr>
      <w:r w:rsidRPr="009F1552">
        <w:rPr>
          <w:rFonts w:ascii="Arial" w:hAnsi="Arial" w:cs="Arial"/>
          <w:sz w:val="20"/>
          <w:szCs w:val="20"/>
          <w:lang w:val="en-US" w:eastAsia="en-US"/>
        </w:rPr>
        <w:t>Several investigation</w:t>
      </w:r>
      <w:r w:rsidR="00666D0B" w:rsidRPr="009F1552">
        <w:rPr>
          <w:rFonts w:ascii="Arial" w:hAnsi="Arial" w:cs="Arial"/>
          <w:sz w:val="20"/>
          <w:szCs w:val="20"/>
          <w:lang w:val="en-US" w:eastAsia="en-US"/>
        </w:rPr>
        <w:t xml:space="preserve">s </w:t>
      </w:r>
      <w:r w:rsidR="005F0791" w:rsidRPr="009F1552">
        <w:rPr>
          <w:rFonts w:ascii="Arial" w:hAnsi="Arial" w:cs="Arial"/>
          <w:sz w:val="20"/>
          <w:szCs w:val="20"/>
          <w:lang w:val="en-US" w:eastAsia="en-US"/>
        </w:rPr>
        <w:t xml:space="preserve">for crimes </w:t>
      </w:r>
      <w:r w:rsidR="00B653AF" w:rsidRPr="009F1552">
        <w:rPr>
          <w:rFonts w:ascii="Arial" w:hAnsi="Arial" w:cs="Arial"/>
          <w:sz w:val="20"/>
          <w:szCs w:val="20"/>
          <w:lang w:val="en-US" w:eastAsia="en-US"/>
        </w:rPr>
        <w:t>committed by the law enforcement officer</w:t>
      </w:r>
      <w:r w:rsidR="00FE6D2E" w:rsidRPr="009F1552">
        <w:rPr>
          <w:rFonts w:ascii="Arial" w:hAnsi="Arial" w:cs="Arial"/>
          <w:sz w:val="20"/>
          <w:szCs w:val="20"/>
          <w:lang w:val="en-US" w:eastAsia="en-US"/>
        </w:rPr>
        <w:t>s</w:t>
      </w:r>
      <w:r w:rsidR="00B653AF" w:rsidRPr="009F1552">
        <w:rPr>
          <w:rFonts w:ascii="Arial" w:hAnsi="Arial" w:cs="Arial"/>
          <w:sz w:val="20"/>
          <w:szCs w:val="20"/>
          <w:lang w:val="en-US" w:eastAsia="en-US"/>
        </w:rPr>
        <w:t xml:space="preserve"> </w:t>
      </w:r>
      <w:r w:rsidR="00782992" w:rsidRPr="009F1552">
        <w:rPr>
          <w:rFonts w:ascii="Arial" w:hAnsi="Arial" w:cs="Arial"/>
          <w:sz w:val="20"/>
          <w:szCs w:val="20"/>
          <w:lang w:val="en-US" w:eastAsia="en-US"/>
        </w:rPr>
        <w:t xml:space="preserve">in the context of protests </w:t>
      </w:r>
      <w:r w:rsidR="00666D0B" w:rsidRPr="009F1552">
        <w:rPr>
          <w:rFonts w:ascii="Arial" w:hAnsi="Arial" w:cs="Arial"/>
          <w:sz w:val="20"/>
          <w:szCs w:val="20"/>
          <w:lang w:val="en-US" w:eastAsia="en-US"/>
        </w:rPr>
        <w:t>are on their way</w:t>
      </w:r>
      <w:r w:rsidR="00FE6D2E" w:rsidRPr="009F1552">
        <w:rPr>
          <w:rFonts w:ascii="Arial" w:hAnsi="Arial" w:cs="Arial"/>
          <w:sz w:val="20"/>
          <w:szCs w:val="20"/>
          <w:lang w:val="en-US" w:eastAsia="en-US"/>
        </w:rPr>
        <w:t>,</w:t>
      </w:r>
      <w:r w:rsidR="00666D0B" w:rsidRPr="009F1552">
        <w:rPr>
          <w:rFonts w:ascii="Arial" w:hAnsi="Arial" w:cs="Arial"/>
          <w:sz w:val="20"/>
          <w:szCs w:val="20"/>
          <w:lang w:val="en-US" w:eastAsia="en-US"/>
        </w:rPr>
        <w:t xml:space="preserve"> </w:t>
      </w:r>
      <w:r w:rsidRPr="009F1552">
        <w:rPr>
          <w:rFonts w:ascii="Arial" w:hAnsi="Arial" w:cs="Arial"/>
          <w:sz w:val="20"/>
          <w:szCs w:val="20"/>
          <w:lang w:val="en-US" w:eastAsia="en-US"/>
        </w:rPr>
        <w:t xml:space="preserve">but the fact that </w:t>
      </w:r>
      <w:r w:rsidR="00750C22" w:rsidRPr="009F1552">
        <w:rPr>
          <w:rFonts w:ascii="Arial" w:hAnsi="Arial" w:cs="Arial"/>
          <w:sz w:val="20"/>
          <w:szCs w:val="20"/>
          <w:lang w:val="en-US" w:eastAsia="en-US"/>
        </w:rPr>
        <w:t>human rights violations committed by p</w:t>
      </w:r>
      <w:r w:rsidR="00563F08" w:rsidRPr="009F1552">
        <w:rPr>
          <w:rFonts w:ascii="Arial" w:hAnsi="Arial" w:cs="Arial"/>
          <w:sz w:val="20"/>
          <w:szCs w:val="20"/>
          <w:lang w:val="en-US" w:eastAsia="en-US"/>
        </w:rPr>
        <w:t>olic</w:t>
      </w:r>
      <w:r w:rsidR="005F0791" w:rsidRPr="009F1552">
        <w:rPr>
          <w:rFonts w:ascii="Arial" w:hAnsi="Arial" w:cs="Arial"/>
          <w:sz w:val="20"/>
          <w:szCs w:val="20"/>
          <w:lang w:val="en-US" w:eastAsia="en-US"/>
        </w:rPr>
        <w:t>e</w:t>
      </w:r>
      <w:r w:rsidR="00563F08" w:rsidRPr="009F1552">
        <w:rPr>
          <w:rFonts w:ascii="Arial" w:hAnsi="Arial" w:cs="Arial"/>
          <w:sz w:val="20"/>
          <w:szCs w:val="20"/>
          <w:lang w:val="en-US" w:eastAsia="en-US"/>
        </w:rPr>
        <w:t xml:space="preserve"> </w:t>
      </w:r>
      <w:r w:rsidR="00750C22" w:rsidRPr="009F1552">
        <w:rPr>
          <w:rFonts w:ascii="Arial" w:hAnsi="Arial" w:cs="Arial"/>
          <w:sz w:val="20"/>
          <w:szCs w:val="20"/>
          <w:lang w:val="en-US" w:eastAsia="en-US"/>
        </w:rPr>
        <w:t xml:space="preserve">keep being investigated by </w:t>
      </w:r>
      <w:r w:rsidR="00563F08" w:rsidRPr="009F1552">
        <w:rPr>
          <w:rFonts w:ascii="Arial" w:hAnsi="Arial" w:cs="Arial"/>
          <w:sz w:val="20"/>
          <w:szCs w:val="20"/>
          <w:lang w:val="en-US" w:eastAsia="en-US"/>
        </w:rPr>
        <w:t>military justice jurisdiction</w:t>
      </w:r>
      <w:r w:rsidR="00E5512A" w:rsidRPr="009F1552">
        <w:rPr>
          <w:rFonts w:ascii="Arial" w:hAnsi="Arial" w:cs="Arial"/>
          <w:sz w:val="20"/>
          <w:szCs w:val="20"/>
          <w:lang w:val="en-US" w:eastAsia="en-US"/>
        </w:rPr>
        <w:t xml:space="preserve">, </w:t>
      </w:r>
      <w:r w:rsidR="00750C22" w:rsidRPr="009F1552">
        <w:rPr>
          <w:rFonts w:ascii="Arial" w:hAnsi="Arial" w:cs="Arial"/>
          <w:sz w:val="20"/>
          <w:szCs w:val="20"/>
          <w:lang w:val="en-US" w:eastAsia="en-US"/>
        </w:rPr>
        <w:t>such as the case of Dilan Cruz</w:t>
      </w:r>
      <w:r w:rsidR="00941ABD" w:rsidRPr="009F1552">
        <w:rPr>
          <w:rFonts w:ascii="Arial" w:hAnsi="Arial" w:cs="Arial"/>
          <w:sz w:val="20"/>
          <w:szCs w:val="20"/>
          <w:lang w:val="en-US" w:eastAsia="en-US"/>
        </w:rPr>
        <w:t xml:space="preserve"> killed during a protest in 2019,</w:t>
      </w:r>
      <w:r w:rsidR="00750C22" w:rsidRPr="009F1552">
        <w:rPr>
          <w:rFonts w:ascii="Arial" w:hAnsi="Arial" w:cs="Arial"/>
          <w:sz w:val="20"/>
          <w:szCs w:val="20"/>
          <w:lang w:val="en-US" w:eastAsia="en-US"/>
        </w:rPr>
        <w:t xml:space="preserve"> </w:t>
      </w:r>
      <w:r w:rsidR="00E5512A" w:rsidRPr="009F1552">
        <w:rPr>
          <w:rFonts w:ascii="Arial" w:hAnsi="Arial" w:cs="Arial"/>
          <w:sz w:val="20"/>
          <w:szCs w:val="20"/>
          <w:lang w:val="en-US" w:eastAsia="en-US"/>
        </w:rPr>
        <w:t>imped</w:t>
      </w:r>
      <w:r w:rsidR="00837BBB" w:rsidRPr="009F1552">
        <w:rPr>
          <w:rFonts w:ascii="Arial" w:hAnsi="Arial" w:cs="Arial"/>
          <w:sz w:val="20"/>
          <w:szCs w:val="20"/>
          <w:lang w:val="en-US" w:eastAsia="en-US"/>
        </w:rPr>
        <w:t>es</w:t>
      </w:r>
      <w:r w:rsidR="00E5512A" w:rsidRPr="009F1552">
        <w:rPr>
          <w:rFonts w:ascii="Arial" w:hAnsi="Arial" w:cs="Arial"/>
          <w:sz w:val="20"/>
          <w:szCs w:val="20"/>
          <w:lang w:val="en-US" w:eastAsia="en-US"/>
        </w:rPr>
        <w:t xml:space="preserve"> </w:t>
      </w:r>
      <w:r w:rsidR="0099088B" w:rsidRPr="009F1552">
        <w:rPr>
          <w:rFonts w:ascii="Arial" w:hAnsi="Arial" w:cs="Arial"/>
          <w:sz w:val="20"/>
          <w:szCs w:val="20"/>
          <w:lang w:val="en-US" w:eastAsia="en-US"/>
        </w:rPr>
        <w:t xml:space="preserve">tangible </w:t>
      </w:r>
      <w:r w:rsidR="00E5512A" w:rsidRPr="009F1552">
        <w:rPr>
          <w:rFonts w:ascii="Arial" w:hAnsi="Arial" w:cs="Arial"/>
          <w:sz w:val="20"/>
          <w:szCs w:val="20"/>
          <w:lang w:val="en-US" w:eastAsia="en-US"/>
        </w:rPr>
        <w:t>progress</w:t>
      </w:r>
      <w:r w:rsidR="00782992" w:rsidRPr="009F1552">
        <w:rPr>
          <w:rFonts w:ascii="Arial" w:hAnsi="Arial" w:cs="Arial"/>
          <w:sz w:val="20"/>
          <w:szCs w:val="20"/>
          <w:lang w:val="en-US" w:eastAsia="en-US"/>
        </w:rPr>
        <w:t xml:space="preserve"> towards achieving </w:t>
      </w:r>
      <w:r w:rsidR="00CD56C0" w:rsidRPr="009F1552">
        <w:rPr>
          <w:rFonts w:ascii="Arial" w:hAnsi="Arial" w:cs="Arial"/>
          <w:sz w:val="20"/>
          <w:szCs w:val="20"/>
          <w:lang w:val="en-US" w:eastAsia="en-US"/>
        </w:rPr>
        <w:t>truth, justice, reparation and guarantees of non-repetition to the victims</w:t>
      </w:r>
      <w:r w:rsidR="00B653AF" w:rsidRPr="009F1552">
        <w:rPr>
          <w:rFonts w:ascii="Arial" w:hAnsi="Arial" w:cs="Arial"/>
          <w:sz w:val="20"/>
          <w:szCs w:val="20"/>
          <w:lang w:val="en-US" w:eastAsia="en-US"/>
        </w:rPr>
        <w:t xml:space="preserve">, their </w:t>
      </w:r>
      <w:r w:rsidR="0081543A" w:rsidRPr="009F1552">
        <w:rPr>
          <w:rFonts w:ascii="Arial" w:hAnsi="Arial" w:cs="Arial"/>
          <w:sz w:val="20"/>
          <w:szCs w:val="20"/>
          <w:lang w:val="en-US" w:eastAsia="en-US"/>
        </w:rPr>
        <w:t>relatives,</w:t>
      </w:r>
      <w:r w:rsidR="00CD56C0" w:rsidRPr="009F1552">
        <w:rPr>
          <w:rFonts w:ascii="Arial" w:hAnsi="Arial" w:cs="Arial"/>
          <w:sz w:val="20"/>
          <w:szCs w:val="20"/>
          <w:lang w:val="en-US" w:eastAsia="en-US"/>
        </w:rPr>
        <w:t xml:space="preserve"> and the society</w:t>
      </w:r>
      <w:r w:rsidR="00563F08" w:rsidRPr="009F1552">
        <w:rPr>
          <w:rFonts w:ascii="Arial" w:hAnsi="Arial" w:cs="Arial"/>
          <w:sz w:val="20"/>
          <w:szCs w:val="20"/>
          <w:lang w:val="en-US" w:eastAsia="en-US"/>
        </w:rPr>
        <w:t>.</w:t>
      </w:r>
      <w:r w:rsidR="009467FC">
        <w:rPr>
          <w:rFonts w:ascii="Arial" w:hAnsi="Arial" w:cs="Arial"/>
          <w:sz w:val="20"/>
          <w:szCs w:val="20"/>
          <w:lang w:val="en-US" w:eastAsia="en-US"/>
        </w:rPr>
        <w:br/>
      </w:r>
    </w:p>
    <w:p w14:paraId="44F78A38" w14:textId="2ECC2A54" w:rsidR="005D2C37" w:rsidRPr="00AA1181" w:rsidRDefault="005D2C37" w:rsidP="009467FC">
      <w:pPr>
        <w:spacing w:after="0" w:line="240" w:lineRule="auto"/>
        <w:rPr>
          <w:rFonts w:ascii="Arial" w:hAnsi="Arial" w:cs="Arial"/>
          <w:b/>
          <w:sz w:val="20"/>
          <w:szCs w:val="20"/>
        </w:rPr>
      </w:pPr>
      <w:r w:rsidRPr="00AA1181">
        <w:rPr>
          <w:rFonts w:ascii="Arial" w:hAnsi="Arial" w:cs="Arial"/>
          <w:b/>
          <w:sz w:val="20"/>
          <w:szCs w:val="20"/>
        </w:rPr>
        <w:t>PREFERRED LANGUAGE TO ADDRESS TARGET:</w:t>
      </w:r>
      <w:r w:rsidR="0082127B" w:rsidRPr="00AA1181">
        <w:rPr>
          <w:rFonts w:ascii="Arial" w:hAnsi="Arial" w:cs="Arial"/>
          <w:b/>
          <w:sz w:val="20"/>
          <w:szCs w:val="20"/>
        </w:rPr>
        <w:t xml:space="preserve"> </w:t>
      </w:r>
      <w:r w:rsidR="008D1C29" w:rsidRPr="00AA1181">
        <w:rPr>
          <w:rFonts w:ascii="Arial" w:hAnsi="Arial" w:cs="Arial"/>
          <w:sz w:val="20"/>
          <w:szCs w:val="20"/>
        </w:rPr>
        <w:t>Spanish.</w:t>
      </w:r>
    </w:p>
    <w:p w14:paraId="677E723D" w14:textId="77777777" w:rsidR="005D2C37" w:rsidRPr="00AA1181" w:rsidRDefault="005D2C37" w:rsidP="009467FC">
      <w:pPr>
        <w:spacing w:after="0" w:line="240" w:lineRule="auto"/>
        <w:rPr>
          <w:rFonts w:ascii="Arial" w:hAnsi="Arial" w:cs="Arial"/>
          <w:color w:val="0070C0"/>
          <w:sz w:val="20"/>
          <w:szCs w:val="20"/>
        </w:rPr>
      </w:pPr>
      <w:r w:rsidRPr="00AA1181">
        <w:rPr>
          <w:rFonts w:ascii="Arial" w:hAnsi="Arial" w:cs="Arial"/>
          <w:sz w:val="20"/>
          <w:szCs w:val="20"/>
        </w:rPr>
        <w:t>You can also write in your own language.</w:t>
      </w:r>
    </w:p>
    <w:p w14:paraId="78F17D93" w14:textId="77777777" w:rsidR="005D2C37" w:rsidRPr="00AA1181" w:rsidRDefault="005D2C37" w:rsidP="009467FC">
      <w:pPr>
        <w:spacing w:after="0" w:line="240" w:lineRule="auto"/>
        <w:rPr>
          <w:rFonts w:ascii="Arial" w:hAnsi="Arial" w:cs="Arial"/>
          <w:color w:val="0070C0"/>
          <w:sz w:val="20"/>
          <w:szCs w:val="20"/>
        </w:rPr>
      </w:pPr>
    </w:p>
    <w:p w14:paraId="636B746D" w14:textId="286C5313" w:rsidR="005D2C37" w:rsidRPr="00AA1181" w:rsidRDefault="005D2C37" w:rsidP="009467FC">
      <w:pPr>
        <w:spacing w:after="0" w:line="240" w:lineRule="auto"/>
        <w:rPr>
          <w:rFonts w:ascii="Arial" w:hAnsi="Arial" w:cs="Arial"/>
          <w:sz w:val="20"/>
          <w:szCs w:val="20"/>
        </w:rPr>
      </w:pPr>
      <w:r w:rsidRPr="00AA1181">
        <w:rPr>
          <w:rFonts w:ascii="Arial" w:hAnsi="Arial" w:cs="Arial"/>
          <w:b/>
          <w:sz w:val="20"/>
          <w:szCs w:val="20"/>
        </w:rPr>
        <w:t xml:space="preserve">PLEASE TAKE ACTION AS SOON AS POSSIBLE UNTIL: </w:t>
      </w:r>
      <w:r w:rsidR="0035267D" w:rsidRPr="00AA1181">
        <w:rPr>
          <w:rFonts w:ascii="Arial" w:hAnsi="Arial" w:cs="Arial"/>
          <w:bCs/>
          <w:sz w:val="20"/>
          <w:szCs w:val="20"/>
        </w:rPr>
        <w:t xml:space="preserve">June </w:t>
      </w:r>
      <w:r w:rsidR="00AA1181">
        <w:rPr>
          <w:rFonts w:ascii="Arial" w:hAnsi="Arial" w:cs="Arial"/>
          <w:bCs/>
          <w:sz w:val="20"/>
          <w:szCs w:val="20"/>
        </w:rPr>
        <w:t xml:space="preserve">30, </w:t>
      </w:r>
      <w:r w:rsidR="0035267D" w:rsidRPr="00AA1181">
        <w:rPr>
          <w:rFonts w:ascii="Arial" w:hAnsi="Arial" w:cs="Arial"/>
          <w:bCs/>
          <w:sz w:val="20"/>
          <w:szCs w:val="20"/>
        </w:rPr>
        <w:t>2021</w:t>
      </w:r>
      <w:r w:rsidRPr="00AA1181">
        <w:rPr>
          <w:rFonts w:ascii="Arial" w:hAnsi="Arial" w:cs="Arial"/>
          <w:sz w:val="20"/>
          <w:szCs w:val="20"/>
        </w:rPr>
        <w:t xml:space="preserve"> </w:t>
      </w:r>
    </w:p>
    <w:p w14:paraId="2C5E5589" w14:textId="77777777" w:rsidR="005D2C37" w:rsidRPr="00AA1181" w:rsidRDefault="005D2C37" w:rsidP="009467FC">
      <w:pPr>
        <w:spacing w:after="0" w:line="240" w:lineRule="auto"/>
        <w:rPr>
          <w:rFonts w:ascii="Arial" w:hAnsi="Arial" w:cs="Arial"/>
          <w:sz w:val="20"/>
          <w:szCs w:val="20"/>
        </w:rPr>
      </w:pPr>
      <w:r w:rsidRPr="00AA1181">
        <w:rPr>
          <w:rFonts w:ascii="Arial" w:hAnsi="Arial" w:cs="Arial"/>
          <w:sz w:val="20"/>
          <w:szCs w:val="20"/>
        </w:rPr>
        <w:t>Please check with the Amnesty office in your country if you wish to send appeals after the deadline.</w:t>
      </w:r>
    </w:p>
    <w:p w14:paraId="3A043DBD" w14:textId="77777777" w:rsidR="005D2C37" w:rsidRPr="00AA1181" w:rsidRDefault="005D2C37" w:rsidP="009467FC">
      <w:pPr>
        <w:spacing w:after="0" w:line="240" w:lineRule="auto"/>
        <w:rPr>
          <w:rFonts w:ascii="Arial" w:hAnsi="Arial" w:cs="Arial"/>
          <w:b/>
          <w:sz w:val="20"/>
          <w:szCs w:val="20"/>
        </w:rPr>
      </w:pPr>
    </w:p>
    <w:p w14:paraId="4FC154C0" w14:textId="41A07360" w:rsidR="005D2C37" w:rsidRPr="00AA1181" w:rsidRDefault="005D2C37" w:rsidP="009467FC">
      <w:pPr>
        <w:spacing w:after="0" w:line="240" w:lineRule="auto"/>
        <w:rPr>
          <w:rFonts w:ascii="Arial" w:hAnsi="Arial" w:cs="Arial"/>
          <w:b/>
          <w:sz w:val="20"/>
          <w:szCs w:val="20"/>
        </w:rPr>
      </w:pPr>
      <w:r w:rsidRPr="00AA1181">
        <w:rPr>
          <w:rFonts w:ascii="Arial" w:hAnsi="Arial" w:cs="Arial"/>
          <w:b/>
          <w:sz w:val="20"/>
          <w:szCs w:val="20"/>
        </w:rPr>
        <w:t xml:space="preserve">NAME AND PRONOUN: </w:t>
      </w:r>
      <w:r w:rsidR="0035267D" w:rsidRPr="00AA1181">
        <w:rPr>
          <w:rFonts w:ascii="Arial" w:hAnsi="Arial" w:cs="Arial"/>
          <w:b/>
          <w:sz w:val="20"/>
          <w:szCs w:val="20"/>
        </w:rPr>
        <w:t xml:space="preserve">People Protesting in Colombia </w:t>
      </w:r>
      <w:r w:rsidRPr="00AA1181">
        <w:rPr>
          <w:rFonts w:ascii="Arial" w:hAnsi="Arial" w:cs="Arial"/>
          <w:sz w:val="20"/>
          <w:szCs w:val="20"/>
        </w:rPr>
        <w:t>(</w:t>
      </w:r>
      <w:r w:rsidR="0035267D" w:rsidRPr="00AA1181">
        <w:rPr>
          <w:rFonts w:ascii="Arial" w:hAnsi="Arial" w:cs="Arial"/>
          <w:sz w:val="20"/>
          <w:szCs w:val="20"/>
        </w:rPr>
        <w:t>they, them</w:t>
      </w:r>
      <w:r w:rsidRPr="00AA1181">
        <w:rPr>
          <w:rFonts w:ascii="Arial" w:hAnsi="Arial" w:cs="Arial"/>
          <w:sz w:val="20"/>
          <w:szCs w:val="20"/>
        </w:rPr>
        <w:t>)</w:t>
      </w:r>
    </w:p>
    <w:p w14:paraId="46DD2277" w14:textId="77777777" w:rsidR="005D2C37" w:rsidRPr="00AA1181" w:rsidRDefault="005D2C37" w:rsidP="009467FC">
      <w:pPr>
        <w:spacing w:after="0" w:line="240" w:lineRule="auto"/>
        <w:rPr>
          <w:rFonts w:ascii="Arial" w:hAnsi="Arial" w:cs="Arial"/>
          <w:b/>
          <w:sz w:val="20"/>
          <w:szCs w:val="20"/>
        </w:rPr>
      </w:pPr>
    </w:p>
    <w:p w14:paraId="0CD61DE1" w14:textId="3AF3400C" w:rsidR="00B92AEC" w:rsidRPr="00AA1181" w:rsidRDefault="005D2C37" w:rsidP="009467FC">
      <w:pPr>
        <w:spacing w:after="0" w:line="240" w:lineRule="auto"/>
        <w:rPr>
          <w:rFonts w:ascii="Arial" w:hAnsi="Arial" w:cs="Arial"/>
          <w:sz w:val="20"/>
          <w:szCs w:val="20"/>
        </w:rPr>
      </w:pPr>
      <w:r w:rsidRPr="00AA1181">
        <w:rPr>
          <w:rFonts w:ascii="Arial" w:hAnsi="Arial" w:cs="Arial"/>
          <w:b/>
          <w:sz w:val="20"/>
          <w:szCs w:val="20"/>
        </w:rPr>
        <w:t xml:space="preserve">LINK TO PREVIOUS UA: </w:t>
      </w:r>
      <w:r w:rsidR="0035267D" w:rsidRPr="00AA1181">
        <w:rPr>
          <w:rFonts w:ascii="Arial" w:hAnsi="Arial" w:cs="Arial"/>
          <w:sz w:val="20"/>
          <w:szCs w:val="20"/>
        </w:rPr>
        <w:t>n/a</w:t>
      </w:r>
    </w:p>
    <w:sectPr w:rsidR="00B92AEC" w:rsidRPr="00AA1181" w:rsidSect="00AA118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0D22" w14:textId="77777777" w:rsidR="00401413" w:rsidRDefault="00401413">
      <w:r>
        <w:separator/>
      </w:r>
    </w:p>
  </w:endnote>
  <w:endnote w:type="continuationSeparator" w:id="0">
    <w:p w14:paraId="69F9A8BF" w14:textId="77777777" w:rsidR="00401413" w:rsidRDefault="0040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E4BD" w14:textId="77777777" w:rsidR="00AA1181" w:rsidRDefault="00AA1181" w:rsidP="00AA118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A33F470" w14:textId="77777777" w:rsidR="00AA1181" w:rsidRDefault="00AA1181" w:rsidP="00AA118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0D1192C1" w14:textId="77777777" w:rsidR="00AA1181" w:rsidRDefault="00AA1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BE0F" w14:textId="69441C16" w:rsidR="00AA1181" w:rsidRDefault="00AA1181">
    <w:pPr>
      <w:pStyle w:val="Footer"/>
    </w:pPr>
    <w:r>
      <w:rPr>
        <w:noProof/>
      </w:rPr>
      <w:drawing>
        <wp:inline distT="0" distB="0" distL="0" distR="0" wp14:anchorId="69C5A04B" wp14:editId="3AAF11A1">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4B00" w14:textId="77777777" w:rsidR="00401413" w:rsidRDefault="00401413">
      <w:r>
        <w:separator/>
      </w:r>
    </w:p>
  </w:footnote>
  <w:footnote w:type="continuationSeparator" w:id="0">
    <w:p w14:paraId="73B3995E" w14:textId="77777777" w:rsidR="00401413" w:rsidRDefault="0040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6A801C6" w:rsidR="00355617" w:rsidRDefault="003B701E"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051/21</w:t>
    </w:r>
    <w:r w:rsidR="007A3AEA">
      <w:rPr>
        <w:sz w:val="16"/>
        <w:szCs w:val="16"/>
      </w:rPr>
      <w:t xml:space="preserve"> Index: </w:t>
    </w:r>
    <w:r>
      <w:rPr>
        <w:sz w:val="16"/>
        <w:szCs w:val="16"/>
      </w:rPr>
      <w:t>AMR 23/4083/2021</w:t>
    </w:r>
    <w:r w:rsidR="007A3AEA">
      <w:rPr>
        <w:sz w:val="16"/>
        <w:szCs w:val="16"/>
      </w:rPr>
      <w:t xml:space="preserve"> </w:t>
    </w:r>
    <w:r>
      <w:rPr>
        <w:sz w:val="16"/>
        <w:szCs w:val="16"/>
      </w:rPr>
      <w:t>Colombia</w:t>
    </w:r>
    <w:r w:rsidR="007A3AEA">
      <w:rPr>
        <w:sz w:val="16"/>
        <w:szCs w:val="16"/>
      </w:rPr>
      <w:tab/>
    </w:r>
    <w:r w:rsidR="0082127B">
      <w:rPr>
        <w:sz w:val="16"/>
        <w:szCs w:val="16"/>
      </w:rPr>
      <w:tab/>
    </w:r>
    <w:r w:rsidR="007A3AEA">
      <w:rPr>
        <w:sz w:val="16"/>
        <w:szCs w:val="16"/>
      </w:rPr>
      <w:t xml:space="preserve">Date: </w:t>
    </w:r>
    <w:r>
      <w:rPr>
        <w:sz w:val="16"/>
        <w:szCs w:val="16"/>
      </w:rPr>
      <w:t xml:space="preserve">May </w:t>
    </w:r>
    <w:r w:rsidR="00AA1181">
      <w:rPr>
        <w:sz w:val="16"/>
        <w:szCs w:val="16"/>
      </w:rPr>
      <w:t xml:space="preserve">5, </w:t>
    </w:r>
    <w:r>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0635B054" w:rsidR="00E45B15" w:rsidRPr="00AA1181" w:rsidRDefault="00AA1181" w:rsidP="00AA1181">
    <w:pPr>
      <w:tabs>
        <w:tab w:val="left" w:pos="6060"/>
        <w:tab w:val="right" w:pos="10203"/>
      </w:tabs>
      <w:spacing w:after="0"/>
      <w:rPr>
        <w:sz w:val="16"/>
        <w:szCs w:val="16"/>
      </w:rPr>
    </w:pPr>
    <w:r>
      <w:rPr>
        <w:sz w:val="16"/>
        <w:szCs w:val="16"/>
      </w:rPr>
      <w:t>First UA: 051/21 Index: AMR 23/4083/2021 Colombia</w:t>
    </w:r>
    <w:r>
      <w:rPr>
        <w:sz w:val="16"/>
        <w:szCs w:val="16"/>
      </w:rPr>
      <w:tab/>
    </w:r>
    <w:r>
      <w:rPr>
        <w:sz w:val="16"/>
        <w:szCs w:val="16"/>
      </w:rPr>
      <w:tab/>
      <w:t>Date: May 5, 2021</w:t>
    </w:r>
  </w:p>
  <w:p w14:paraId="6FB66070" w14:textId="77777777" w:rsidR="00E45B15" w:rsidRPr="00AA1181" w:rsidRDefault="00E45B15" w:rsidP="00AA1181">
    <w:pPr>
      <w:pStyle w:val="Heading2"/>
      <w:numPr>
        <w:ilvl w:val="0"/>
        <w:numId w:val="0"/>
      </w:num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7" type="#_x0000_t75" style="width:6pt;height:6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33A7AC2"/>
    <w:multiLevelType w:val="multilevel"/>
    <w:tmpl w:val="90408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DE5156F"/>
    <w:multiLevelType w:val="multilevel"/>
    <w:tmpl w:val="EEB64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3"/>
  </w:num>
  <w:num w:numId="6">
    <w:abstractNumId w:val="19"/>
  </w:num>
  <w:num w:numId="7">
    <w:abstractNumId w:val="17"/>
  </w:num>
  <w:num w:numId="8">
    <w:abstractNumId w:val="9"/>
  </w:num>
  <w:num w:numId="9">
    <w:abstractNumId w:val="8"/>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1"/>
  </w:num>
  <w:num w:numId="17">
    <w:abstractNumId w:val="12"/>
  </w:num>
  <w:num w:numId="18">
    <w:abstractNumId w:val="4"/>
  </w:num>
  <w:num w:numId="19">
    <w:abstractNumId w:val="7"/>
  </w:num>
  <w:num w:numId="20">
    <w:abstractNumId w:val="16"/>
  </w:num>
  <w:num w:numId="21">
    <w:abstractNumId w:val="2"/>
  </w:num>
  <w:num w:numId="22">
    <w:abstractNumId w:val="23"/>
  </w:num>
  <w:num w:numId="23">
    <w:abstractNumId w:val="22"/>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2EF6"/>
    <w:rsid w:val="00057A7E"/>
    <w:rsid w:val="00076037"/>
    <w:rsid w:val="00083462"/>
    <w:rsid w:val="00087E2B"/>
    <w:rsid w:val="0009130D"/>
    <w:rsid w:val="00092DFA"/>
    <w:rsid w:val="000957C5"/>
    <w:rsid w:val="000A1F14"/>
    <w:rsid w:val="000B02B4"/>
    <w:rsid w:val="000B4A38"/>
    <w:rsid w:val="000C1098"/>
    <w:rsid w:val="000C2853"/>
    <w:rsid w:val="000C2A0D"/>
    <w:rsid w:val="000C3038"/>
    <w:rsid w:val="000C6196"/>
    <w:rsid w:val="000D0ABB"/>
    <w:rsid w:val="000D70C1"/>
    <w:rsid w:val="000E0D61"/>
    <w:rsid w:val="000E57D4"/>
    <w:rsid w:val="000F3012"/>
    <w:rsid w:val="00100FE4"/>
    <w:rsid w:val="0010425E"/>
    <w:rsid w:val="00106837"/>
    <w:rsid w:val="00106D61"/>
    <w:rsid w:val="00114556"/>
    <w:rsid w:val="0012544D"/>
    <w:rsid w:val="00127E41"/>
    <w:rsid w:val="001300C3"/>
    <w:rsid w:val="00130B8A"/>
    <w:rsid w:val="00135EC6"/>
    <w:rsid w:val="0014617E"/>
    <w:rsid w:val="001526C3"/>
    <w:rsid w:val="001561F4"/>
    <w:rsid w:val="0016118D"/>
    <w:rsid w:val="001648DB"/>
    <w:rsid w:val="00174398"/>
    <w:rsid w:val="00176678"/>
    <w:rsid w:val="001773D1"/>
    <w:rsid w:val="00177779"/>
    <w:rsid w:val="00180065"/>
    <w:rsid w:val="0019118D"/>
    <w:rsid w:val="00194CD5"/>
    <w:rsid w:val="001A635D"/>
    <w:rsid w:val="001A6AC9"/>
    <w:rsid w:val="001C5566"/>
    <w:rsid w:val="001D52A5"/>
    <w:rsid w:val="001E2045"/>
    <w:rsid w:val="001F1428"/>
    <w:rsid w:val="00201189"/>
    <w:rsid w:val="0020241A"/>
    <w:rsid w:val="00203454"/>
    <w:rsid w:val="002036C0"/>
    <w:rsid w:val="00205A48"/>
    <w:rsid w:val="0020637F"/>
    <w:rsid w:val="00214833"/>
    <w:rsid w:val="00215C3E"/>
    <w:rsid w:val="00215E33"/>
    <w:rsid w:val="00225A11"/>
    <w:rsid w:val="002558D7"/>
    <w:rsid w:val="0025792F"/>
    <w:rsid w:val="00261CC7"/>
    <w:rsid w:val="002665C3"/>
    <w:rsid w:val="00267383"/>
    <w:rsid w:val="002703E7"/>
    <w:rsid w:val="002709C3"/>
    <w:rsid w:val="002739C9"/>
    <w:rsid w:val="00273E9A"/>
    <w:rsid w:val="00277CFF"/>
    <w:rsid w:val="00284C2B"/>
    <w:rsid w:val="002A2F36"/>
    <w:rsid w:val="002A2F9E"/>
    <w:rsid w:val="002A3156"/>
    <w:rsid w:val="002A657F"/>
    <w:rsid w:val="002B2E9B"/>
    <w:rsid w:val="002C06A6"/>
    <w:rsid w:val="002C5FE4"/>
    <w:rsid w:val="002C7F1F"/>
    <w:rsid w:val="002D48CD"/>
    <w:rsid w:val="002D5454"/>
    <w:rsid w:val="002D67A8"/>
    <w:rsid w:val="002D7E45"/>
    <w:rsid w:val="002E0228"/>
    <w:rsid w:val="002E3658"/>
    <w:rsid w:val="002E4CE2"/>
    <w:rsid w:val="002E51FB"/>
    <w:rsid w:val="002E6EF7"/>
    <w:rsid w:val="002F3C80"/>
    <w:rsid w:val="003025BF"/>
    <w:rsid w:val="0031230A"/>
    <w:rsid w:val="00313E8B"/>
    <w:rsid w:val="003148E0"/>
    <w:rsid w:val="00320461"/>
    <w:rsid w:val="0033624A"/>
    <w:rsid w:val="003373A5"/>
    <w:rsid w:val="00337826"/>
    <w:rsid w:val="0034128A"/>
    <w:rsid w:val="0034309E"/>
    <w:rsid w:val="0034324D"/>
    <w:rsid w:val="00346E83"/>
    <w:rsid w:val="003515A7"/>
    <w:rsid w:val="0035267D"/>
    <w:rsid w:val="0035329F"/>
    <w:rsid w:val="00355617"/>
    <w:rsid w:val="00370A9C"/>
    <w:rsid w:val="00376EF4"/>
    <w:rsid w:val="003904F0"/>
    <w:rsid w:val="003975C9"/>
    <w:rsid w:val="003A1ABF"/>
    <w:rsid w:val="003B294A"/>
    <w:rsid w:val="003B701E"/>
    <w:rsid w:val="003C3210"/>
    <w:rsid w:val="003C5EEA"/>
    <w:rsid w:val="003C7CB6"/>
    <w:rsid w:val="003F3D5D"/>
    <w:rsid w:val="003F47B9"/>
    <w:rsid w:val="00401413"/>
    <w:rsid w:val="0042210F"/>
    <w:rsid w:val="004274BC"/>
    <w:rsid w:val="004334BF"/>
    <w:rsid w:val="00436937"/>
    <w:rsid w:val="004408A1"/>
    <w:rsid w:val="00442E5B"/>
    <w:rsid w:val="0044379B"/>
    <w:rsid w:val="00445101"/>
    <w:rsid w:val="00445D50"/>
    <w:rsid w:val="00445EE0"/>
    <w:rsid w:val="00453538"/>
    <w:rsid w:val="00454865"/>
    <w:rsid w:val="00455006"/>
    <w:rsid w:val="004603A2"/>
    <w:rsid w:val="00463AC7"/>
    <w:rsid w:val="004669D6"/>
    <w:rsid w:val="00475C6A"/>
    <w:rsid w:val="00486088"/>
    <w:rsid w:val="0049018B"/>
    <w:rsid w:val="00492FA8"/>
    <w:rsid w:val="004A1BDD"/>
    <w:rsid w:val="004A35BB"/>
    <w:rsid w:val="004B1E15"/>
    <w:rsid w:val="004B2367"/>
    <w:rsid w:val="004B3593"/>
    <w:rsid w:val="004B381D"/>
    <w:rsid w:val="004C265C"/>
    <w:rsid w:val="004C71F5"/>
    <w:rsid w:val="004D41DC"/>
    <w:rsid w:val="004E30A3"/>
    <w:rsid w:val="004F4ACA"/>
    <w:rsid w:val="00503E8F"/>
    <w:rsid w:val="00504FBC"/>
    <w:rsid w:val="00517E88"/>
    <w:rsid w:val="005358C4"/>
    <w:rsid w:val="005363CA"/>
    <w:rsid w:val="00542F58"/>
    <w:rsid w:val="00545423"/>
    <w:rsid w:val="00547E16"/>
    <w:rsid w:val="00547E71"/>
    <w:rsid w:val="00551F8E"/>
    <w:rsid w:val="00563F08"/>
    <w:rsid w:val="00565462"/>
    <w:rsid w:val="005668D0"/>
    <w:rsid w:val="00572CCD"/>
    <w:rsid w:val="0057440A"/>
    <w:rsid w:val="00580633"/>
    <w:rsid w:val="00581A12"/>
    <w:rsid w:val="00592C3E"/>
    <w:rsid w:val="00596449"/>
    <w:rsid w:val="005A3E28"/>
    <w:rsid w:val="005A71AD"/>
    <w:rsid w:val="005A7F1B"/>
    <w:rsid w:val="005B1C99"/>
    <w:rsid w:val="005B227F"/>
    <w:rsid w:val="005B59ED"/>
    <w:rsid w:val="005B5C5A"/>
    <w:rsid w:val="005B6E25"/>
    <w:rsid w:val="005C751F"/>
    <w:rsid w:val="005D14AA"/>
    <w:rsid w:val="005D2C37"/>
    <w:rsid w:val="005D7287"/>
    <w:rsid w:val="005D7D1C"/>
    <w:rsid w:val="005E0438"/>
    <w:rsid w:val="005F0355"/>
    <w:rsid w:val="005F0791"/>
    <w:rsid w:val="005F5E43"/>
    <w:rsid w:val="00606108"/>
    <w:rsid w:val="00612301"/>
    <w:rsid w:val="006201FC"/>
    <w:rsid w:val="00620ADD"/>
    <w:rsid w:val="00624E29"/>
    <w:rsid w:val="00630E29"/>
    <w:rsid w:val="0063207F"/>
    <w:rsid w:val="00636079"/>
    <w:rsid w:val="00640EF2"/>
    <w:rsid w:val="0064718C"/>
    <w:rsid w:val="0065049B"/>
    <w:rsid w:val="00650D73"/>
    <w:rsid w:val="00652A38"/>
    <w:rsid w:val="006558EE"/>
    <w:rsid w:val="00657231"/>
    <w:rsid w:val="00666D0B"/>
    <w:rsid w:val="00667FBC"/>
    <w:rsid w:val="00686F78"/>
    <w:rsid w:val="0069571A"/>
    <w:rsid w:val="006A0BB9"/>
    <w:rsid w:val="006A43FB"/>
    <w:rsid w:val="006B12DD"/>
    <w:rsid w:val="006B12FA"/>
    <w:rsid w:val="006B461E"/>
    <w:rsid w:val="006C0762"/>
    <w:rsid w:val="006C3C21"/>
    <w:rsid w:val="006C7A31"/>
    <w:rsid w:val="006D09AB"/>
    <w:rsid w:val="006D3387"/>
    <w:rsid w:val="006E11FA"/>
    <w:rsid w:val="006F4C28"/>
    <w:rsid w:val="0070364E"/>
    <w:rsid w:val="007104E8"/>
    <w:rsid w:val="007156FC"/>
    <w:rsid w:val="00716942"/>
    <w:rsid w:val="007173E9"/>
    <w:rsid w:val="00727519"/>
    <w:rsid w:val="00727CA7"/>
    <w:rsid w:val="00731F7E"/>
    <w:rsid w:val="0073431C"/>
    <w:rsid w:val="00750C22"/>
    <w:rsid w:val="0076558A"/>
    <w:rsid w:val="007656E7"/>
    <w:rsid w:val="007666A4"/>
    <w:rsid w:val="00773365"/>
    <w:rsid w:val="00781624"/>
    <w:rsid w:val="00781E3C"/>
    <w:rsid w:val="00782992"/>
    <w:rsid w:val="007839F0"/>
    <w:rsid w:val="007858BA"/>
    <w:rsid w:val="00790786"/>
    <w:rsid w:val="007A2ABA"/>
    <w:rsid w:val="007A3AEA"/>
    <w:rsid w:val="007A67E7"/>
    <w:rsid w:val="007A7F97"/>
    <w:rsid w:val="007B4F3E"/>
    <w:rsid w:val="007B7197"/>
    <w:rsid w:val="007B72E6"/>
    <w:rsid w:val="007C0EAB"/>
    <w:rsid w:val="007C6CD0"/>
    <w:rsid w:val="007F72FF"/>
    <w:rsid w:val="007F7B5E"/>
    <w:rsid w:val="008056E9"/>
    <w:rsid w:val="0081049F"/>
    <w:rsid w:val="00814632"/>
    <w:rsid w:val="0081543A"/>
    <w:rsid w:val="0082127B"/>
    <w:rsid w:val="00827A40"/>
    <w:rsid w:val="00827D30"/>
    <w:rsid w:val="00834474"/>
    <w:rsid w:val="00837BBB"/>
    <w:rsid w:val="0084215B"/>
    <w:rsid w:val="00843440"/>
    <w:rsid w:val="00844F48"/>
    <w:rsid w:val="008455C2"/>
    <w:rsid w:val="00846E45"/>
    <w:rsid w:val="00847B90"/>
    <w:rsid w:val="00862ED2"/>
    <w:rsid w:val="00863F43"/>
    <w:rsid w:val="00864035"/>
    <w:rsid w:val="00864B5E"/>
    <w:rsid w:val="00866873"/>
    <w:rsid w:val="00870FC4"/>
    <w:rsid w:val="008763F4"/>
    <w:rsid w:val="008849EA"/>
    <w:rsid w:val="00891FE8"/>
    <w:rsid w:val="00894203"/>
    <w:rsid w:val="008A2720"/>
    <w:rsid w:val="008A4229"/>
    <w:rsid w:val="008B58D8"/>
    <w:rsid w:val="008B6DDF"/>
    <w:rsid w:val="008D16ED"/>
    <w:rsid w:val="008D1C29"/>
    <w:rsid w:val="008D2A6B"/>
    <w:rsid w:val="008D49A5"/>
    <w:rsid w:val="008E0B66"/>
    <w:rsid w:val="008E172D"/>
    <w:rsid w:val="008F491F"/>
    <w:rsid w:val="00902730"/>
    <w:rsid w:val="00906C9F"/>
    <w:rsid w:val="0091051B"/>
    <w:rsid w:val="00920F30"/>
    <w:rsid w:val="00921577"/>
    <w:rsid w:val="00922894"/>
    <w:rsid w:val="009259E1"/>
    <w:rsid w:val="00941ABD"/>
    <w:rsid w:val="00945B99"/>
    <w:rsid w:val="009467FC"/>
    <w:rsid w:val="009470A0"/>
    <w:rsid w:val="0095188F"/>
    <w:rsid w:val="009550A0"/>
    <w:rsid w:val="00960C64"/>
    <w:rsid w:val="009612BF"/>
    <w:rsid w:val="00963D4F"/>
    <w:rsid w:val="0097218E"/>
    <w:rsid w:val="00980425"/>
    <w:rsid w:val="0099088B"/>
    <w:rsid w:val="00991C69"/>
    <w:rsid w:val="009923C0"/>
    <w:rsid w:val="009B78FE"/>
    <w:rsid w:val="009C3521"/>
    <w:rsid w:val="009C4461"/>
    <w:rsid w:val="009C6B5A"/>
    <w:rsid w:val="009E097D"/>
    <w:rsid w:val="009E6DEE"/>
    <w:rsid w:val="009E7E6E"/>
    <w:rsid w:val="009F1552"/>
    <w:rsid w:val="00A07E67"/>
    <w:rsid w:val="00A13C87"/>
    <w:rsid w:val="00A22440"/>
    <w:rsid w:val="00A24FE3"/>
    <w:rsid w:val="00A25C13"/>
    <w:rsid w:val="00A30656"/>
    <w:rsid w:val="00A31F72"/>
    <w:rsid w:val="00A40B80"/>
    <w:rsid w:val="00A41FC6"/>
    <w:rsid w:val="00A44B1B"/>
    <w:rsid w:val="00A4583A"/>
    <w:rsid w:val="00A70D9D"/>
    <w:rsid w:val="00A73A23"/>
    <w:rsid w:val="00A7548F"/>
    <w:rsid w:val="00A81673"/>
    <w:rsid w:val="00A85874"/>
    <w:rsid w:val="00A90EA6"/>
    <w:rsid w:val="00A9444F"/>
    <w:rsid w:val="00AA1181"/>
    <w:rsid w:val="00AB5744"/>
    <w:rsid w:val="00AB5C6E"/>
    <w:rsid w:val="00AB7E5D"/>
    <w:rsid w:val="00AC15B7"/>
    <w:rsid w:val="00AC367F"/>
    <w:rsid w:val="00AD25FD"/>
    <w:rsid w:val="00AE4214"/>
    <w:rsid w:val="00AE454A"/>
    <w:rsid w:val="00AF0FCD"/>
    <w:rsid w:val="00AF189F"/>
    <w:rsid w:val="00AF550B"/>
    <w:rsid w:val="00AF5FF0"/>
    <w:rsid w:val="00AF7865"/>
    <w:rsid w:val="00B00347"/>
    <w:rsid w:val="00B00D71"/>
    <w:rsid w:val="00B206A8"/>
    <w:rsid w:val="00B27341"/>
    <w:rsid w:val="00B408D4"/>
    <w:rsid w:val="00B52B01"/>
    <w:rsid w:val="00B653AF"/>
    <w:rsid w:val="00B666F0"/>
    <w:rsid w:val="00B6690B"/>
    <w:rsid w:val="00B7545C"/>
    <w:rsid w:val="00B92AEC"/>
    <w:rsid w:val="00B957E6"/>
    <w:rsid w:val="00B97626"/>
    <w:rsid w:val="00BA0E81"/>
    <w:rsid w:val="00BA6913"/>
    <w:rsid w:val="00BB0B3B"/>
    <w:rsid w:val="00BB3A5D"/>
    <w:rsid w:val="00BC7111"/>
    <w:rsid w:val="00BD0B43"/>
    <w:rsid w:val="00BE0D92"/>
    <w:rsid w:val="00BE4685"/>
    <w:rsid w:val="00BE6035"/>
    <w:rsid w:val="00BE764C"/>
    <w:rsid w:val="00BF4778"/>
    <w:rsid w:val="00BF6CB2"/>
    <w:rsid w:val="00BF7136"/>
    <w:rsid w:val="00C03C4D"/>
    <w:rsid w:val="00C10BF0"/>
    <w:rsid w:val="00C1181A"/>
    <w:rsid w:val="00C162AD"/>
    <w:rsid w:val="00C17D6F"/>
    <w:rsid w:val="00C23001"/>
    <w:rsid w:val="00C359CF"/>
    <w:rsid w:val="00C370BB"/>
    <w:rsid w:val="00C415B8"/>
    <w:rsid w:val="00C460DB"/>
    <w:rsid w:val="00C50CEC"/>
    <w:rsid w:val="00C538D1"/>
    <w:rsid w:val="00C607FB"/>
    <w:rsid w:val="00C76EE0"/>
    <w:rsid w:val="00C828AE"/>
    <w:rsid w:val="00C8330C"/>
    <w:rsid w:val="00C85BFA"/>
    <w:rsid w:val="00C85EFE"/>
    <w:rsid w:val="00C934DE"/>
    <w:rsid w:val="00C93CB2"/>
    <w:rsid w:val="00C9512F"/>
    <w:rsid w:val="00CA13A3"/>
    <w:rsid w:val="00CA51AF"/>
    <w:rsid w:val="00CA5CB1"/>
    <w:rsid w:val="00CD2995"/>
    <w:rsid w:val="00CD45FE"/>
    <w:rsid w:val="00CD54BE"/>
    <w:rsid w:val="00CD56C0"/>
    <w:rsid w:val="00CD58E7"/>
    <w:rsid w:val="00CE5E65"/>
    <w:rsid w:val="00CF1676"/>
    <w:rsid w:val="00CF1996"/>
    <w:rsid w:val="00CF7805"/>
    <w:rsid w:val="00D007F8"/>
    <w:rsid w:val="00D030C9"/>
    <w:rsid w:val="00D05A52"/>
    <w:rsid w:val="00D07A70"/>
    <w:rsid w:val="00D07A89"/>
    <w:rsid w:val="00D114C6"/>
    <w:rsid w:val="00D142D0"/>
    <w:rsid w:val="00D2325B"/>
    <w:rsid w:val="00D23D90"/>
    <w:rsid w:val="00D26BF9"/>
    <w:rsid w:val="00D35879"/>
    <w:rsid w:val="00D462F4"/>
    <w:rsid w:val="00D47210"/>
    <w:rsid w:val="00D54217"/>
    <w:rsid w:val="00D57929"/>
    <w:rsid w:val="00D62977"/>
    <w:rsid w:val="00D635A1"/>
    <w:rsid w:val="00D6411A"/>
    <w:rsid w:val="00D67ABF"/>
    <w:rsid w:val="00D742F5"/>
    <w:rsid w:val="00D749E6"/>
    <w:rsid w:val="00D834E2"/>
    <w:rsid w:val="00D839E9"/>
    <w:rsid w:val="00D8433C"/>
    <w:rsid w:val="00D844EE"/>
    <w:rsid w:val="00D847F8"/>
    <w:rsid w:val="00D90465"/>
    <w:rsid w:val="00D95973"/>
    <w:rsid w:val="00DA26FF"/>
    <w:rsid w:val="00DA5AFB"/>
    <w:rsid w:val="00DB58E9"/>
    <w:rsid w:val="00DB7D74"/>
    <w:rsid w:val="00DC65A4"/>
    <w:rsid w:val="00DD346F"/>
    <w:rsid w:val="00DF1141"/>
    <w:rsid w:val="00DF3644"/>
    <w:rsid w:val="00DF3DF5"/>
    <w:rsid w:val="00DF63A6"/>
    <w:rsid w:val="00E01495"/>
    <w:rsid w:val="00E02FFD"/>
    <w:rsid w:val="00E04AF0"/>
    <w:rsid w:val="00E12815"/>
    <w:rsid w:val="00E12FD3"/>
    <w:rsid w:val="00E22AAE"/>
    <w:rsid w:val="00E37B98"/>
    <w:rsid w:val="00E406B4"/>
    <w:rsid w:val="00E40EAA"/>
    <w:rsid w:val="00E43F3A"/>
    <w:rsid w:val="00E45B15"/>
    <w:rsid w:val="00E479AC"/>
    <w:rsid w:val="00E5512A"/>
    <w:rsid w:val="00E63CEF"/>
    <w:rsid w:val="00E65D5E"/>
    <w:rsid w:val="00E67C6B"/>
    <w:rsid w:val="00E707D9"/>
    <w:rsid w:val="00E7569C"/>
    <w:rsid w:val="00E76516"/>
    <w:rsid w:val="00E778FE"/>
    <w:rsid w:val="00E83E82"/>
    <w:rsid w:val="00E956A6"/>
    <w:rsid w:val="00E9626E"/>
    <w:rsid w:val="00E9641D"/>
    <w:rsid w:val="00EA1562"/>
    <w:rsid w:val="00EA68CE"/>
    <w:rsid w:val="00EB1C45"/>
    <w:rsid w:val="00EB51EB"/>
    <w:rsid w:val="00EC0864"/>
    <w:rsid w:val="00EC242C"/>
    <w:rsid w:val="00EC677A"/>
    <w:rsid w:val="00EE33CA"/>
    <w:rsid w:val="00EF284E"/>
    <w:rsid w:val="00EF3B3D"/>
    <w:rsid w:val="00F13FE4"/>
    <w:rsid w:val="00F22F1C"/>
    <w:rsid w:val="00F25445"/>
    <w:rsid w:val="00F25A4C"/>
    <w:rsid w:val="00F26133"/>
    <w:rsid w:val="00F322A8"/>
    <w:rsid w:val="00F32604"/>
    <w:rsid w:val="00F3436F"/>
    <w:rsid w:val="00F45927"/>
    <w:rsid w:val="00F51FAC"/>
    <w:rsid w:val="00F601D4"/>
    <w:rsid w:val="00F65D4B"/>
    <w:rsid w:val="00F7577A"/>
    <w:rsid w:val="00F771BD"/>
    <w:rsid w:val="00F825BD"/>
    <w:rsid w:val="00F83EDB"/>
    <w:rsid w:val="00F91619"/>
    <w:rsid w:val="00F93094"/>
    <w:rsid w:val="00F9400E"/>
    <w:rsid w:val="00FA1C07"/>
    <w:rsid w:val="00FA48E3"/>
    <w:rsid w:val="00FA4A2A"/>
    <w:rsid w:val="00FA4E88"/>
    <w:rsid w:val="00FA7368"/>
    <w:rsid w:val="00FB2CBD"/>
    <w:rsid w:val="00FB54DD"/>
    <w:rsid w:val="00FB6A97"/>
    <w:rsid w:val="00FC01A6"/>
    <w:rsid w:val="00FC3F76"/>
    <w:rsid w:val="00FE6D2E"/>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AA118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A1181"/>
  </w:style>
  <w:style w:type="character" w:customStyle="1" w:styleId="eop">
    <w:name w:val="eop"/>
    <w:basedOn w:val="DefaultParagraphFont"/>
    <w:rsid w:val="00AA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0774">
      <w:bodyDiv w:val="1"/>
      <w:marLeft w:val="0"/>
      <w:marRight w:val="0"/>
      <w:marTop w:val="0"/>
      <w:marBottom w:val="0"/>
      <w:divBdr>
        <w:top w:val="none" w:sz="0" w:space="0" w:color="auto"/>
        <w:left w:val="none" w:sz="0" w:space="0" w:color="auto"/>
        <w:bottom w:val="none" w:sz="0" w:space="0" w:color="auto"/>
        <w:right w:val="none" w:sz="0" w:space="0" w:color="auto"/>
      </w:divBdr>
      <w:divsChild>
        <w:div w:id="721559644">
          <w:marLeft w:val="0"/>
          <w:marRight w:val="0"/>
          <w:marTop w:val="0"/>
          <w:marBottom w:val="0"/>
          <w:divBdr>
            <w:top w:val="none" w:sz="0" w:space="0" w:color="auto"/>
            <w:left w:val="none" w:sz="0" w:space="0" w:color="auto"/>
            <w:bottom w:val="none" w:sz="0" w:space="0" w:color="auto"/>
            <w:right w:val="none" w:sz="0" w:space="0" w:color="auto"/>
          </w:divBdr>
        </w:div>
        <w:div w:id="1907295416">
          <w:marLeft w:val="0"/>
          <w:marRight w:val="0"/>
          <w:marTop w:val="0"/>
          <w:marBottom w:val="0"/>
          <w:divBdr>
            <w:top w:val="none" w:sz="0" w:space="0" w:color="auto"/>
            <w:left w:val="none" w:sz="0" w:space="0" w:color="auto"/>
            <w:bottom w:val="none" w:sz="0" w:space="0" w:color="auto"/>
            <w:right w:val="none" w:sz="0" w:space="0" w:color="auto"/>
          </w:divBdr>
        </w:div>
      </w:divsChild>
    </w:div>
    <w:div w:id="178264494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colombiaembusa" TargetMode="External"/><Relationship Id="rId3" Type="http://schemas.openxmlformats.org/officeDocument/2006/relationships/customXml" Target="../customXml/item3.xml"/><Relationship Id="rId21" Type="http://schemas.openxmlformats.org/officeDocument/2006/relationships/hyperlink" Target="https://twitter.com/infopresidencia/status/1388692317922631680"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emwas@colombiaemb.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ivanduque" TargetMode="External"/><Relationship Id="rId20" Type="http://schemas.openxmlformats.org/officeDocument/2006/relationships/hyperlink" Target="https://www.facebook.com/ColombiaEmbassy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ntacto@presidencia.gov.co" TargetMode="External"/><Relationship Id="rId23" Type="http://schemas.openxmlformats.org/officeDocument/2006/relationships/hyperlink" Target="https://www.amnesty.org/en/latest/news/2021/05/colombia-amnistia-denuncia-respuesta-militarizada-represion-policial/"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twitter.com/PachoSantos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twitter.com/infopresidencia/status/13899827041381703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DD17B-A4B7-4ABF-9259-128817366B0B}">
  <ds:schemaRefs>
    <ds:schemaRef ds:uri="http://schemas.microsoft.com/sharepoint/v3/contenttype/forms"/>
  </ds:schemaRefs>
</ds:datastoreItem>
</file>

<file path=customXml/itemProps2.xml><?xml version="1.0" encoding="utf-8"?>
<ds:datastoreItem xmlns:ds="http://schemas.openxmlformats.org/officeDocument/2006/customXml" ds:itemID="{E6EBC33C-BFF8-4269-8FD7-D536C5165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6B95D-AB4C-469B-B15D-82B18B2C0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Andrew Fandino</cp:lastModifiedBy>
  <cp:revision>2</cp:revision>
  <cp:lastPrinted>2019-01-25T20:51:00Z</cp:lastPrinted>
  <dcterms:created xsi:type="dcterms:W3CDTF">2021-05-06T20:25:00Z</dcterms:created>
  <dcterms:modified xsi:type="dcterms:W3CDTF">2021-05-06T20:25:00Z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