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8FEF2B" w14:textId="77777777" w:rsidR="0034128A" w:rsidRPr="004333CB" w:rsidRDefault="0034128A" w:rsidP="00F2142A">
      <w:pPr>
        <w:pStyle w:val="AIUrgentActionTopHeading"/>
        <w:tabs>
          <w:tab w:val="clear" w:pos="567"/>
        </w:tabs>
        <w:spacing w:line="240" w:lineRule="auto"/>
        <w:rPr>
          <w:rFonts w:cs="Arial"/>
          <w:sz w:val="70"/>
          <w:szCs w:val="70"/>
        </w:rPr>
      </w:pPr>
      <w:r w:rsidRPr="004333CB">
        <w:rPr>
          <w:rFonts w:cs="Arial"/>
          <w:sz w:val="70"/>
          <w:szCs w:val="70"/>
          <w:highlight w:val="yellow"/>
        </w:rPr>
        <w:t>URGENT ACTION</w:t>
      </w:r>
    </w:p>
    <w:p w14:paraId="4FD74965" w14:textId="77777777" w:rsidR="005D2C37" w:rsidRPr="00F2142A" w:rsidRDefault="005D2C37" w:rsidP="00F2142A">
      <w:pPr>
        <w:pStyle w:val="Default"/>
        <w:rPr>
          <w:b/>
          <w:sz w:val="16"/>
          <w:szCs w:val="16"/>
        </w:rPr>
      </w:pPr>
    </w:p>
    <w:p w14:paraId="11277C70" w14:textId="6B517D68" w:rsidR="0034128A" w:rsidRPr="00AD04EF" w:rsidRDefault="0075401F" w:rsidP="00F2142A">
      <w:pPr>
        <w:spacing w:after="0" w:line="240" w:lineRule="auto"/>
        <w:rPr>
          <w:rFonts w:ascii="Arial" w:hAnsi="Arial" w:cs="Arial"/>
          <w:b/>
          <w:i/>
          <w:sz w:val="36"/>
          <w:lang w:eastAsia="es-MX"/>
        </w:rPr>
      </w:pPr>
      <w:r w:rsidRPr="00AD04EF">
        <w:rPr>
          <w:rFonts w:ascii="Arial" w:hAnsi="Arial" w:cs="Arial"/>
          <w:b/>
          <w:sz w:val="36"/>
          <w:lang w:eastAsia="es-MX"/>
        </w:rPr>
        <w:t>ACTIVISTS BEATEN AND JAILED FOR PROTESTING</w:t>
      </w:r>
    </w:p>
    <w:p w14:paraId="4BF7B578" w14:textId="67378D3D" w:rsidR="005D2C37" w:rsidRPr="00AD04EF" w:rsidRDefault="0075401F" w:rsidP="00F2142A">
      <w:pPr>
        <w:spacing w:after="0" w:line="240" w:lineRule="auto"/>
        <w:jc w:val="both"/>
        <w:rPr>
          <w:rFonts w:ascii="Arial" w:hAnsi="Arial" w:cs="Arial"/>
          <w:b/>
          <w:sz w:val="22"/>
          <w:szCs w:val="22"/>
          <w:lang w:eastAsia="es-MX"/>
        </w:rPr>
      </w:pPr>
      <w:r w:rsidRPr="00AD04EF">
        <w:rPr>
          <w:rFonts w:ascii="Arial" w:hAnsi="Arial" w:cs="Arial"/>
          <w:b/>
          <w:sz w:val="22"/>
          <w:szCs w:val="22"/>
          <w:lang w:eastAsia="es-MX"/>
        </w:rPr>
        <w:t>Activists, Larry Emmanuel and Victor Anene Udoka have been unlawfully detained since April</w:t>
      </w:r>
      <w:r w:rsidR="000F4B05">
        <w:rPr>
          <w:rFonts w:ascii="Arial" w:hAnsi="Arial" w:cs="Arial"/>
          <w:b/>
          <w:sz w:val="22"/>
          <w:szCs w:val="22"/>
          <w:lang w:eastAsia="es-MX"/>
        </w:rPr>
        <w:t xml:space="preserve"> 5, 2021</w:t>
      </w:r>
      <w:r w:rsidRPr="00AD04EF">
        <w:rPr>
          <w:rFonts w:ascii="Arial" w:hAnsi="Arial" w:cs="Arial"/>
          <w:b/>
          <w:sz w:val="22"/>
          <w:szCs w:val="22"/>
          <w:lang w:eastAsia="es-MX"/>
        </w:rPr>
        <w:t>. They were physically assaulted and tortured by unidentified men on</w:t>
      </w:r>
      <w:r w:rsidR="004B756E" w:rsidRPr="00AD04EF">
        <w:rPr>
          <w:rFonts w:ascii="Arial" w:hAnsi="Arial" w:cs="Arial"/>
          <w:b/>
          <w:sz w:val="22"/>
          <w:szCs w:val="22"/>
          <w:lang w:eastAsia="es-MX"/>
        </w:rPr>
        <w:t xml:space="preserve"> </w:t>
      </w:r>
      <w:r w:rsidRPr="00AD04EF">
        <w:rPr>
          <w:rFonts w:ascii="Arial" w:hAnsi="Arial" w:cs="Arial"/>
          <w:b/>
          <w:sz w:val="22"/>
          <w:szCs w:val="22"/>
          <w:lang w:eastAsia="es-MX"/>
        </w:rPr>
        <w:t xml:space="preserve">April </w:t>
      </w:r>
      <w:r w:rsidR="000F4B05">
        <w:rPr>
          <w:rFonts w:ascii="Arial" w:hAnsi="Arial" w:cs="Arial"/>
          <w:b/>
          <w:sz w:val="22"/>
          <w:szCs w:val="22"/>
          <w:lang w:eastAsia="es-MX"/>
        </w:rPr>
        <w:t xml:space="preserve">5 </w:t>
      </w:r>
      <w:r w:rsidRPr="00AD04EF">
        <w:rPr>
          <w:rFonts w:ascii="Arial" w:hAnsi="Arial" w:cs="Arial"/>
          <w:b/>
          <w:sz w:val="22"/>
          <w:szCs w:val="22"/>
          <w:lang w:eastAsia="es-MX"/>
        </w:rPr>
        <w:t>while peacefully protesting against corruption</w:t>
      </w:r>
      <w:r w:rsidR="000812A5" w:rsidRPr="00AD04EF">
        <w:rPr>
          <w:rFonts w:ascii="Arial" w:hAnsi="Arial" w:cs="Arial"/>
          <w:b/>
          <w:sz w:val="22"/>
          <w:szCs w:val="22"/>
          <w:lang w:eastAsia="es-MX"/>
        </w:rPr>
        <w:t>,</w:t>
      </w:r>
      <w:r w:rsidRPr="00AD04EF">
        <w:rPr>
          <w:rFonts w:ascii="Arial" w:hAnsi="Arial" w:cs="Arial"/>
          <w:b/>
          <w:sz w:val="22"/>
          <w:szCs w:val="22"/>
          <w:lang w:eastAsia="es-MX"/>
        </w:rPr>
        <w:t xml:space="preserve"> and </w:t>
      </w:r>
      <w:r w:rsidR="004B756E" w:rsidRPr="00AD04EF">
        <w:rPr>
          <w:rFonts w:ascii="Arial" w:hAnsi="Arial" w:cs="Arial"/>
          <w:b/>
          <w:sz w:val="22"/>
          <w:szCs w:val="22"/>
          <w:lang w:eastAsia="es-MX"/>
        </w:rPr>
        <w:t xml:space="preserve">the </w:t>
      </w:r>
      <w:r w:rsidRPr="00AD04EF">
        <w:rPr>
          <w:rFonts w:ascii="Arial" w:hAnsi="Arial" w:cs="Arial"/>
          <w:b/>
          <w:sz w:val="22"/>
          <w:szCs w:val="22"/>
          <w:lang w:eastAsia="es-MX"/>
        </w:rPr>
        <w:t>poor human rights situation in Nigeria</w:t>
      </w:r>
      <w:r w:rsidR="000812A5" w:rsidRPr="00AD04EF">
        <w:rPr>
          <w:rFonts w:ascii="Arial" w:hAnsi="Arial" w:cs="Arial"/>
          <w:b/>
          <w:sz w:val="22"/>
          <w:szCs w:val="22"/>
          <w:lang w:eastAsia="es-MX"/>
        </w:rPr>
        <w:t>,</w:t>
      </w:r>
      <w:r w:rsidR="004B756E" w:rsidRPr="00AD04EF">
        <w:rPr>
          <w:rFonts w:ascii="Arial" w:hAnsi="Arial" w:cs="Arial"/>
          <w:b/>
          <w:sz w:val="22"/>
          <w:szCs w:val="22"/>
          <w:lang w:eastAsia="es-MX"/>
        </w:rPr>
        <w:t xml:space="preserve"> </w:t>
      </w:r>
      <w:r w:rsidRPr="00AD04EF">
        <w:rPr>
          <w:rFonts w:ascii="Arial" w:hAnsi="Arial" w:cs="Arial"/>
          <w:b/>
          <w:sz w:val="22"/>
          <w:szCs w:val="22"/>
          <w:lang w:eastAsia="es-MX"/>
        </w:rPr>
        <w:t xml:space="preserve">and distributing posters that were perceived to be critical of the President. A few days later, they were turned over to the police and were subsequently transferred to the Nigeria Correctional Centre, located in Kogi State, in north central Nigeria, where they are currently being </w:t>
      </w:r>
      <w:r w:rsidR="000812A5" w:rsidRPr="00AD04EF">
        <w:rPr>
          <w:rFonts w:ascii="Arial" w:hAnsi="Arial" w:cs="Arial"/>
          <w:b/>
          <w:sz w:val="22"/>
          <w:szCs w:val="22"/>
          <w:lang w:eastAsia="es-MX"/>
        </w:rPr>
        <w:t>held.</w:t>
      </w:r>
      <w:r w:rsidRPr="00AD04EF">
        <w:rPr>
          <w:rFonts w:ascii="Arial" w:hAnsi="Arial" w:cs="Arial"/>
          <w:b/>
          <w:sz w:val="22"/>
          <w:szCs w:val="22"/>
          <w:lang w:eastAsia="es-MX"/>
        </w:rPr>
        <w:t xml:space="preserve"> The two activists are being detained solely for peacefully exercising their right to protest and expressing their views. They must be immediately and unconditionally released.</w:t>
      </w:r>
    </w:p>
    <w:p w14:paraId="33671F72" w14:textId="77777777" w:rsidR="00246063" w:rsidRPr="00C7403E" w:rsidRDefault="00246063" w:rsidP="00F2142A">
      <w:pPr>
        <w:spacing w:after="0" w:line="240" w:lineRule="auto"/>
        <w:jc w:val="both"/>
        <w:rPr>
          <w:rFonts w:ascii="Arial" w:hAnsi="Arial" w:cs="Arial"/>
          <w:b/>
          <w:color w:val="auto"/>
          <w:sz w:val="20"/>
          <w:szCs w:val="20"/>
          <w:lang w:eastAsia="es-MX"/>
        </w:rPr>
      </w:pPr>
    </w:p>
    <w:p w14:paraId="61E6030A" w14:textId="7280810A" w:rsidR="001A52A1" w:rsidRDefault="005D2C37" w:rsidP="00F2142A">
      <w:pPr>
        <w:spacing w:after="0" w:line="240" w:lineRule="auto"/>
        <w:rPr>
          <w:rFonts w:ascii="Arial" w:hAnsi="Arial" w:cs="Arial"/>
          <w:b/>
          <w:color w:val="auto"/>
          <w:sz w:val="20"/>
          <w:szCs w:val="20"/>
          <w:lang w:eastAsia="es-MX"/>
        </w:rPr>
      </w:pPr>
      <w:r w:rsidRPr="001A52A1">
        <w:rPr>
          <w:rFonts w:ascii="Arial" w:hAnsi="Arial" w:cs="Arial"/>
          <w:b/>
          <w:color w:val="auto"/>
          <w:sz w:val="20"/>
          <w:szCs w:val="20"/>
          <w:lang w:eastAsia="es-MX"/>
        </w:rPr>
        <w:t xml:space="preserve">TAKE ACTION: </w:t>
      </w:r>
    </w:p>
    <w:p w14:paraId="7B81FB40" w14:textId="77777777" w:rsidR="004333CB" w:rsidRPr="004333CB" w:rsidRDefault="004333CB" w:rsidP="00F2142A">
      <w:pPr>
        <w:pStyle w:val="paragraph"/>
        <w:numPr>
          <w:ilvl w:val="0"/>
          <w:numId w:val="24"/>
        </w:numPr>
        <w:tabs>
          <w:tab w:val="clear" w:pos="720"/>
          <w:tab w:val="num" w:pos="-363"/>
        </w:tabs>
        <w:spacing w:before="0" w:beforeAutospacing="0" w:after="0" w:afterAutospacing="0"/>
        <w:ind w:left="0" w:firstLine="0"/>
        <w:textAlignment w:val="baseline"/>
        <w:rPr>
          <w:rFonts w:ascii="Arial" w:hAnsi="Arial" w:cs="Arial"/>
          <w:sz w:val="20"/>
          <w:szCs w:val="20"/>
        </w:rPr>
      </w:pPr>
      <w:r w:rsidRPr="004333CB">
        <w:rPr>
          <w:rStyle w:val="normaltextrun"/>
          <w:rFonts w:ascii="Arial" w:hAnsi="Arial" w:cs="Arial"/>
          <w:sz w:val="20"/>
          <w:szCs w:val="20"/>
        </w:rPr>
        <w:t>Write a letter in your own words or using the sample below as a guide to one or both government officials listed. You can also email, fax, call or Tweet them.</w:t>
      </w:r>
      <w:r w:rsidRPr="004333CB">
        <w:rPr>
          <w:rStyle w:val="eop"/>
          <w:rFonts w:ascii="Arial" w:hAnsi="Arial" w:cs="Arial"/>
          <w:sz w:val="20"/>
          <w:szCs w:val="20"/>
        </w:rPr>
        <w:t> </w:t>
      </w:r>
    </w:p>
    <w:p w14:paraId="4490B90A" w14:textId="4EFA54AD" w:rsidR="004333CB" w:rsidRPr="004333CB" w:rsidRDefault="006370D3" w:rsidP="00F2142A">
      <w:pPr>
        <w:pStyle w:val="paragraph"/>
        <w:numPr>
          <w:ilvl w:val="0"/>
          <w:numId w:val="25"/>
        </w:numPr>
        <w:tabs>
          <w:tab w:val="clear" w:pos="720"/>
          <w:tab w:val="num" w:pos="-363"/>
        </w:tabs>
        <w:spacing w:before="0" w:beforeAutospacing="0" w:after="0" w:afterAutospacing="0"/>
        <w:ind w:left="0" w:firstLine="0"/>
        <w:textAlignment w:val="baseline"/>
        <w:rPr>
          <w:rFonts w:ascii="Arial" w:hAnsi="Arial" w:cs="Arial"/>
          <w:sz w:val="20"/>
          <w:szCs w:val="20"/>
        </w:rPr>
      </w:pPr>
      <w:hyperlink r:id="rId11" w:tgtFrame="_blank" w:history="1">
        <w:r w:rsidR="004333CB" w:rsidRPr="004333CB">
          <w:rPr>
            <w:rStyle w:val="normaltextrun"/>
            <w:rFonts w:ascii="Arial" w:hAnsi="Arial" w:cs="Arial"/>
            <w:color w:val="0563C1"/>
            <w:sz w:val="20"/>
            <w:szCs w:val="20"/>
            <w:u w:val="single"/>
          </w:rPr>
          <w:t>Click here</w:t>
        </w:r>
      </w:hyperlink>
      <w:r w:rsidR="004333CB" w:rsidRPr="004333CB">
        <w:rPr>
          <w:rStyle w:val="normaltextrun"/>
          <w:rFonts w:ascii="Arial" w:hAnsi="Arial" w:cs="Arial"/>
          <w:sz w:val="20"/>
          <w:szCs w:val="20"/>
        </w:rPr>
        <w:t> to let us know the actions you took on </w:t>
      </w:r>
      <w:r w:rsidR="004333CB" w:rsidRPr="004333CB">
        <w:rPr>
          <w:rStyle w:val="normaltextrun"/>
          <w:rFonts w:ascii="Arial" w:hAnsi="Arial" w:cs="Arial"/>
          <w:b/>
          <w:bCs/>
          <w:i/>
          <w:iCs/>
          <w:sz w:val="20"/>
          <w:szCs w:val="20"/>
        </w:rPr>
        <w:t>Urgent Action </w:t>
      </w:r>
      <w:r w:rsidR="004333CB">
        <w:rPr>
          <w:rStyle w:val="normaltextrun"/>
          <w:rFonts w:ascii="Arial" w:hAnsi="Arial" w:cs="Arial"/>
          <w:b/>
          <w:bCs/>
          <w:i/>
          <w:iCs/>
          <w:sz w:val="20"/>
          <w:szCs w:val="20"/>
        </w:rPr>
        <w:t>43</w:t>
      </w:r>
      <w:r w:rsidR="004333CB" w:rsidRPr="004333CB">
        <w:rPr>
          <w:rStyle w:val="normaltextrun"/>
          <w:rFonts w:ascii="Arial" w:hAnsi="Arial" w:cs="Arial"/>
          <w:b/>
          <w:bCs/>
          <w:i/>
          <w:iCs/>
          <w:sz w:val="20"/>
          <w:szCs w:val="20"/>
        </w:rPr>
        <w:t>.</w:t>
      </w:r>
      <w:r w:rsidR="004333CB">
        <w:rPr>
          <w:rStyle w:val="normaltextrun"/>
          <w:rFonts w:ascii="Arial" w:hAnsi="Arial" w:cs="Arial"/>
          <w:b/>
          <w:bCs/>
          <w:i/>
          <w:iCs/>
          <w:sz w:val="20"/>
          <w:szCs w:val="20"/>
        </w:rPr>
        <w:t>21</w:t>
      </w:r>
      <w:r w:rsidR="004333CB" w:rsidRPr="004333CB">
        <w:rPr>
          <w:rStyle w:val="normaltextrun"/>
          <w:rFonts w:ascii="Arial" w:hAnsi="Arial" w:cs="Arial"/>
          <w:sz w:val="20"/>
          <w:szCs w:val="20"/>
        </w:rPr>
        <w:t>. It’s important to report because we share the total number with the officials we are trying to persuade and the people we are trying to help. </w:t>
      </w:r>
    </w:p>
    <w:p w14:paraId="5DB02F5C" w14:textId="7F6F0A2B" w:rsidR="001A52A1" w:rsidRPr="001A52A1" w:rsidRDefault="001A52A1" w:rsidP="00F2142A">
      <w:pPr>
        <w:spacing w:line="240" w:lineRule="auto"/>
        <w:rPr>
          <w:rFonts w:ascii="Arial" w:hAnsi="Arial" w:cs="Arial"/>
          <w:lang w:eastAsia="es-MX"/>
        </w:rPr>
        <w:sectPr w:rsidR="001A52A1" w:rsidRPr="001A52A1" w:rsidSect="004333CB">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7B09584" w14:textId="77777777" w:rsidR="004333CB" w:rsidRPr="00C7403E" w:rsidRDefault="004333CB" w:rsidP="00F2142A">
      <w:pPr>
        <w:spacing w:after="0" w:line="240" w:lineRule="auto"/>
        <w:rPr>
          <w:rFonts w:ascii="Arial" w:hAnsi="Arial" w:cs="Arial"/>
          <w:b/>
          <w:iCs/>
          <w:sz w:val="20"/>
          <w:szCs w:val="20"/>
        </w:rPr>
      </w:pPr>
    </w:p>
    <w:p w14:paraId="6E8199C9" w14:textId="3B26A018" w:rsidR="00185A95" w:rsidRPr="004333CB" w:rsidRDefault="00185A95" w:rsidP="00F2142A">
      <w:pPr>
        <w:spacing w:after="0" w:line="240" w:lineRule="auto"/>
        <w:rPr>
          <w:rFonts w:ascii="Arial" w:hAnsi="Arial" w:cs="Arial"/>
          <w:b/>
          <w:iCs/>
          <w:szCs w:val="18"/>
        </w:rPr>
      </w:pPr>
      <w:r w:rsidRPr="001A52A1">
        <w:rPr>
          <w:rFonts w:ascii="Arial" w:hAnsi="Arial" w:cs="Arial"/>
          <w:b/>
          <w:iCs/>
          <w:szCs w:val="18"/>
        </w:rPr>
        <w:t>Governor of Kogi State</w:t>
      </w:r>
      <w:r w:rsidR="004333CB">
        <w:rPr>
          <w:rFonts w:ascii="Arial" w:hAnsi="Arial" w:cs="Arial"/>
          <w:b/>
          <w:iCs/>
          <w:szCs w:val="18"/>
        </w:rPr>
        <w:t xml:space="preserve">, </w:t>
      </w:r>
      <w:r w:rsidRPr="004333CB">
        <w:rPr>
          <w:rFonts w:ascii="Arial" w:hAnsi="Arial" w:cs="Arial"/>
          <w:b/>
          <w:iCs/>
          <w:szCs w:val="18"/>
        </w:rPr>
        <w:t>Alhaji Yahaya Bello</w:t>
      </w:r>
    </w:p>
    <w:p w14:paraId="7CF5B617" w14:textId="2C5E1675" w:rsidR="00185A95" w:rsidRPr="001A52A1" w:rsidRDefault="00185A95" w:rsidP="00F2142A">
      <w:pPr>
        <w:spacing w:after="0" w:line="240" w:lineRule="auto"/>
        <w:rPr>
          <w:rFonts w:ascii="Arial" w:hAnsi="Arial" w:cs="Arial"/>
          <w:bCs/>
          <w:iCs/>
          <w:szCs w:val="18"/>
        </w:rPr>
      </w:pPr>
      <w:r w:rsidRPr="001A52A1">
        <w:rPr>
          <w:rFonts w:ascii="Arial" w:hAnsi="Arial" w:cs="Arial"/>
          <w:bCs/>
          <w:iCs/>
          <w:szCs w:val="18"/>
        </w:rPr>
        <w:t>c/of Ministry of Information &amp; Communications</w:t>
      </w:r>
    </w:p>
    <w:p w14:paraId="79579D24" w14:textId="77777777" w:rsidR="00185A95" w:rsidRPr="001A52A1" w:rsidRDefault="00185A95" w:rsidP="00F2142A">
      <w:pPr>
        <w:spacing w:after="0" w:line="240" w:lineRule="auto"/>
        <w:rPr>
          <w:rFonts w:ascii="Arial" w:hAnsi="Arial" w:cs="Arial"/>
          <w:bCs/>
          <w:iCs/>
          <w:szCs w:val="18"/>
        </w:rPr>
      </w:pPr>
      <w:r w:rsidRPr="001A52A1">
        <w:rPr>
          <w:rFonts w:ascii="Arial" w:hAnsi="Arial" w:cs="Arial"/>
          <w:bCs/>
          <w:iCs/>
          <w:szCs w:val="18"/>
        </w:rPr>
        <w:t>Room 311, New State</w:t>
      </w:r>
    </w:p>
    <w:p w14:paraId="313479F8" w14:textId="77777777" w:rsidR="00185A95" w:rsidRPr="001A52A1" w:rsidRDefault="00185A95" w:rsidP="00F2142A">
      <w:pPr>
        <w:spacing w:after="0" w:line="240" w:lineRule="auto"/>
        <w:rPr>
          <w:rFonts w:ascii="Arial" w:hAnsi="Arial" w:cs="Arial"/>
          <w:bCs/>
          <w:iCs/>
          <w:szCs w:val="18"/>
        </w:rPr>
      </w:pPr>
      <w:r w:rsidRPr="001A52A1">
        <w:rPr>
          <w:rFonts w:ascii="Arial" w:hAnsi="Arial" w:cs="Arial"/>
          <w:bCs/>
          <w:iCs/>
          <w:szCs w:val="18"/>
        </w:rPr>
        <w:t>Secretariat Lokoja</w:t>
      </w:r>
    </w:p>
    <w:p w14:paraId="4537FDBA" w14:textId="77777777" w:rsidR="00185A95" w:rsidRPr="001A52A1" w:rsidRDefault="00185A95" w:rsidP="00F2142A">
      <w:pPr>
        <w:spacing w:after="0" w:line="240" w:lineRule="auto"/>
        <w:rPr>
          <w:rFonts w:ascii="Arial" w:hAnsi="Arial" w:cs="Arial"/>
          <w:bCs/>
          <w:iCs/>
          <w:szCs w:val="18"/>
        </w:rPr>
      </w:pPr>
      <w:r w:rsidRPr="001A52A1">
        <w:rPr>
          <w:rFonts w:ascii="Arial" w:hAnsi="Arial" w:cs="Arial"/>
          <w:bCs/>
          <w:iCs/>
          <w:szCs w:val="18"/>
        </w:rPr>
        <w:t>Kogi State, Nigeria</w:t>
      </w:r>
    </w:p>
    <w:p w14:paraId="787AEC87" w14:textId="03C5A894" w:rsidR="00185A95" w:rsidRPr="00F2142A" w:rsidRDefault="00185A95" w:rsidP="00F2142A">
      <w:pPr>
        <w:spacing w:after="0" w:line="240" w:lineRule="auto"/>
        <w:rPr>
          <w:rStyle w:val="Hyperlink"/>
          <w:rFonts w:ascii="Arial" w:hAnsi="Arial" w:cs="Arial"/>
          <w:bCs/>
          <w:iCs/>
          <w:szCs w:val="18"/>
          <w:u w:val="none"/>
          <w:lang w:val="es-CO"/>
        </w:rPr>
      </w:pPr>
      <w:r w:rsidRPr="00F2142A">
        <w:rPr>
          <w:rFonts w:ascii="Arial" w:hAnsi="Arial" w:cs="Arial"/>
          <w:bCs/>
          <w:iCs/>
          <w:szCs w:val="18"/>
          <w:lang w:val="es-CO"/>
        </w:rPr>
        <w:t xml:space="preserve">Email: </w:t>
      </w:r>
      <w:hyperlink r:id="rId16" w:history="1">
        <w:r w:rsidR="00C00A94" w:rsidRPr="00F2142A">
          <w:rPr>
            <w:rStyle w:val="Hyperlink"/>
            <w:rFonts w:ascii="Arial" w:hAnsi="Arial" w:cs="Arial"/>
            <w:bCs/>
            <w:iCs/>
            <w:szCs w:val="18"/>
            <w:lang w:val="es-CO"/>
          </w:rPr>
          <w:t>info@kogistate.gov.ng</w:t>
        </w:r>
      </w:hyperlink>
      <w:r w:rsidR="004333CB" w:rsidRPr="00F2142A">
        <w:rPr>
          <w:rStyle w:val="Hyperlink"/>
          <w:rFonts w:ascii="Arial" w:hAnsi="Arial" w:cs="Arial"/>
          <w:bCs/>
          <w:iCs/>
          <w:szCs w:val="18"/>
          <w:u w:val="none"/>
          <w:lang w:val="es-CO"/>
        </w:rPr>
        <w:t xml:space="preserve"> </w:t>
      </w:r>
    </w:p>
    <w:p w14:paraId="014EFEEA" w14:textId="4E960CE1" w:rsidR="001A52A1" w:rsidRPr="00F2142A" w:rsidRDefault="001A52A1" w:rsidP="00F2142A">
      <w:pPr>
        <w:spacing w:after="0" w:line="240" w:lineRule="auto"/>
        <w:rPr>
          <w:rStyle w:val="Hyperlink"/>
          <w:rFonts w:ascii="Arial" w:hAnsi="Arial" w:cs="Arial"/>
          <w:bCs/>
          <w:iCs/>
          <w:szCs w:val="18"/>
          <w:u w:val="none"/>
          <w:lang w:val="es-CO"/>
        </w:rPr>
      </w:pPr>
    </w:p>
    <w:p w14:paraId="38ED8C3D" w14:textId="77777777" w:rsidR="001A52A1" w:rsidRPr="00F2142A" w:rsidRDefault="001A52A1" w:rsidP="00F2142A">
      <w:pPr>
        <w:spacing w:after="0" w:line="240" w:lineRule="auto"/>
        <w:rPr>
          <w:rFonts w:ascii="Arial" w:hAnsi="Arial" w:cs="Arial"/>
          <w:b/>
          <w:iCs/>
          <w:szCs w:val="18"/>
          <w:lang w:val="es-CO"/>
        </w:rPr>
      </w:pPr>
    </w:p>
    <w:p w14:paraId="22BA798B" w14:textId="77777777" w:rsidR="001A52A1" w:rsidRPr="00F2142A" w:rsidRDefault="001A52A1" w:rsidP="00F2142A">
      <w:pPr>
        <w:spacing w:after="0" w:line="240" w:lineRule="auto"/>
        <w:rPr>
          <w:rFonts w:ascii="Arial" w:hAnsi="Arial" w:cs="Arial"/>
          <w:b/>
          <w:iCs/>
          <w:szCs w:val="18"/>
          <w:lang w:val="es-CO"/>
        </w:rPr>
      </w:pPr>
    </w:p>
    <w:p w14:paraId="0EE80EB3" w14:textId="360721CE" w:rsidR="001A52A1" w:rsidRPr="00F2142A" w:rsidRDefault="00C7403E" w:rsidP="00F2142A">
      <w:pPr>
        <w:spacing w:after="0" w:line="240" w:lineRule="auto"/>
        <w:rPr>
          <w:rFonts w:ascii="Arial" w:hAnsi="Arial" w:cs="Arial"/>
          <w:b/>
          <w:iCs/>
          <w:szCs w:val="18"/>
          <w:lang w:val="es-CO"/>
        </w:rPr>
      </w:pPr>
      <w:r>
        <w:rPr>
          <w:rFonts w:ascii="Arial" w:hAnsi="Arial" w:cs="Arial"/>
          <w:b/>
          <w:iCs/>
          <w:szCs w:val="18"/>
          <w:lang w:val="es-CO"/>
        </w:rPr>
        <w:br/>
      </w:r>
      <w:r w:rsidR="001A52A1" w:rsidRPr="00F2142A">
        <w:rPr>
          <w:rFonts w:ascii="Arial" w:hAnsi="Arial" w:cs="Arial"/>
          <w:b/>
          <w:iCs/>
          <w:szCs w:val="18"/>
          <w:lang w:val="es-CO"/>
        </w:rPr>
        <w:t>Ambassador Uzoma Em</w:t>
      </w:r>
      <w:r w:rsidR="00A25A18">
        <w:rPr>
          <w:rFonts w:ascii="Arial" w:hAnsi="Arial" w:cs="Arial"/>
          <w:b/>
          <w:iCs/>
          <w:szCs w:val="18"/>
          <w:lang w:val="es-CO"/>
        </w:rPr>
        <w:t>e</w:t>
      </w:r>
      <w:r w:rsidR="001A52A1" w:rsidRPr="00F2142A">
        <w:rPr>
          <w:rFonts w:ascii="Arial" w:hAnsi="Arial" w:cs="Arial"/>
          <w:b/>
          <w:iCs/>
          <w:szCs w:val="18"/>
          <w:lang w:val="es-CO"/>
        </w:rPr>
        <w:t>nike</w:t>
      </w:r>
    </w:p>
    <w:p w14:paraId="7788A006" w14:textId="77777777" w:rsidR="001A52A1" w:rsidRPr="001A52A1" w:rsidRDefault="001A52A1" w:rsidP="00F2142A">
      <w:pPr>
        <w:spacing w:after="0" w:line="240" w:lineRule="auto"/>
        <w:rPr>
          <w:rFonts w:ascii="Arial" w:hAnsi="Arial" w:cs="Arial"/>
          <w:bCs/>
          <w:iCs/>
          <w:szCs w:val="18"/>
        </w:rPr>
      </w:pPr>
      <w:r w:rsidRPr="001A52A1">
        <w:rPr>
          <w:rFonts w:ascii="Arial" w:hAnsi="Arial" w:cs="Arial"/>
          <w:bCs/>
          <w:iCs/>
          <w:szCs w:val="18"/>
        </w:rPr>
        <w:t>Embassy of the Federal Republic of Nigeria</w:t>
      </w:r>
    </w:p>
    <w:p w14:paraId="4F6FF7F5" w14:textId="77777777" w:rsidR="001A52A1" w:rsidRPr="001A52A1" w:rsidRDefault="001A52A1" w:rsidP="00F2142A">
      <w:pPr>
        <w:spacing w:after="0" w:line="240" w:lineRule="auto"/>
        <w:rPr>
          <w:rFonts w:ascii="Arial" w:hAnsi="Arial" w:cs="Arial"/>
          <w:bCs/>
          <w:iCs/>
          <w:szCs w:val="18"/>
        </w:rPr>
      </w:pPr>
      <w:r w:rsidRPr="001A52A1">
        <w:rPr>
          <w:rFonts w:ascii="Arial" w:hAnsi="Arial" w:cs="Arial"/>
          <w:bCs/>
          <w:iCs/>
          <w:szCs w:val="18"/>
        </w:rPr>
        <w:t>3519 International Court, NW Washington, DC 20008</w:t>
      </w:r>
    </w:p>
    <w:p w14:paraId="15885849" w14:textId="03454FFF" w:rsidR="001A52A1" w:rsidRPr="001A52A1" w:rsidRDefault="001A52A1" w:rsidP="00F2142A">
      <w:pPr>
        <w:spacing w:after="0" w:line="240" w:lineRule="auto"/>
        <w:rPr>
          <w:rFonts w:ascii="Arial" w:hAnsi="Arial" w:cs="Arial"/>
          <w:bCs/>
          <w:iCs/>
          <w:szCs w:val="18"/>
        </w:rPr>
      </w:pPr>
      <w:r w:rsidRPr="001A52A1">
        <w:rPr>
          <w:rFonts w:ascii="Arial" w:hAnsi="Arial" w:cs="Arial"/>
          <w:bCs/>
          <w:iCs/>
          <w:szCs w:val="18"/>
        </w:rPr>
        <w:t>Tel: 202 800 7201</w:t>
      </w:r>
      <w:r w:rsidR="00F91251">
        <w:rPr>
          <w:rFonts w:ascii="Arial" w:hAnsi="Arial" w:cs="Arial"/>
          <w:bCs/>
          <w:iCs/>
          <w:szCs w:val="18"/>
        </w:rPr>
        <w:t xml:space="preserve"> (Ext.100)</w:t>
      </w:r>
      <w:r w:rsidRPr="001A52A1">
        <w:rPr>
          <w:rFonts w:ascii="Arial" w:hAnsi="Arial" w:cs="Arial"/>
          <w:bCs/>
          <w:iCs/>
          <w:szCs w:val="18"/>
        </w:rPr>
        <w:t xml:space="preserve"> </w:t>
      </w:r>
    </w:p>
    <w:p w14:paraId="2AAF99AD" w14:textId="17D4D073" w:rsidR="001A52A1" w:rsidRPr="001A52A1" w:rsidRDefault="001A52A1" w:rsidP="00F2142A">
      <w:pPr>
        <w:spacing w:after="0" w:line="240" w:lineRule="auto"/>
        <w:rPr>
          <w:rFonts w:ascii="Arial" w:hAnsi="Arial" w:cs="Arial"/>
          <w:bCs/>
          <w:iCs/>
          <w:szCs w:val="18"/>
        </w:rPr>
      </w:pPr>
      <w:r w:rsidRPr="001A52A1">
        <w:rPr>
          <w:rFonts w:ascii="Arial" w:hAnsi="Arial" w:cs="Arial"/>
          <w:bCs/>
          <w:iCs/>
          <w:szCs w:val="18"/>
        </w:rPr>
        <w:t xml:space="preserve">Email: </w:t>
      </w:r>
      <w:hyperlink r:id="rId17" w:history="1">
        <w:r w:rsidR="004333CB" w:rsidRPr="007642A0">
          <w:rPr>
            <w:rStyle w:val="Hyperlink"/>
            <w:rFonts w:ascii="Arial" w:hAnsi="Arial" w:cs="Arial"/>
            <w:bCs/>
            <w:iCs/>
            <w:szCs w:val="18"/>
          </w:rPr>
          <w:t>info@nigeriaembassyusa.org</w:t>
        </w:r>
      </w:hyperlink>
      <w:r w:rsidR="004333CB">
        <w:rPr>
          <w:rFonts w:ascii="Arial" w:hAnsi="Arial" w:cs="Arial"/>
          <w:bCs/>
          <w:iCs/>
          <w:szCs w:val="18"/>
        </w:rPr>
        <w:t xml:space="preserve"> </w:t>
      </w:r>
      <w:r w:rsidRPr="001A52A1">
        <w:rPr>
          <w:rFonts w:ascii="Arial" w:hAnsi="Arial" w:cs="Arial"/>
          <w:bCs/>
          <w:iCs/>
          <w:szCs w:val="18"/>
        </w:rPr>
        <w:t xml:space="preserve"> </w:t>
      </w:r>
    </w:p>
    <w:p w14:paraId="2DA73B52" w14:textId="1EB5E302" w:rsidR="001A52A1" w:rsidRPr="001A52A1" w:rsidRDefault="001A52A1" w:rsidP="00F2142A">
      <w:pPr>
        <w:spacing w:after="0" w:line="240" w:lineRule="auto"/>
        <w:rPr>
          <w:rFonts w:ascii="Arial" w:hAnsi="Arial" w:cs="Arial"/>
          <w:bCs/>
          <w:iCs/>
          <w:szCs w:val="18"/>
        </w:rPr>
      </w:pPr>
      <w:r w:rsidRPr="001A52A1">
        <w:rPr>
          <w:rFonts w:ascii="Arial" w:hAnsi="Arial" w:cs="Arial"/>
          <w:bCs/>
          <w:iCs/>
          <w:szCs w:val="18"/>
        </w:rPr>
        <w:t>Contact Form:</w:t>
      </w:r>
      <w:r w:rsidR="00475816">
        <w:rPr>
          <w:rFonts w:ascii="Arial" w:hAnsi="Arial" w:cs="Arial"/>
          <w:bCs/>
          <w:iCs/>
          <w:szCs w:val="18"/>
        </w:rPr>
        <w:t xml:space="preserve"> </w:t>
      </w:r>
      <w:hyperlink r:id="rId18" w:history="1">
        <w:r w:rsidR="00475816" w:rsidRPr="00616302">
          <w:rPr>
            <w:rStyle w:val="Hyperlink"/>
            <w:rFonts w:ascii="Arial" w:hAnsi="Arial" w:cs="Arial"/>
            <w:bCs/>
            <w:iCs/>
            <w:szCs w:val="18"/>
          </w:rPr>
          <w:t>http://www.nigeriaembassyusa.org/index.php?page=contact-us</w:t>
        </w:r>
      </w:hyperlink>
      <w:r w:rsidR="00475816">
        <w:rPr>
          <w:rFonts w:ascii="Arial" w:hAnsi="Arial" w:cs="Arial"/>
          <w:bCs/>
          <w:iCs/>
          <w:szCs w:val="18"/>
        </w:rPr>
        <w:t xml:space="preserve"> </w:t>
      </w:r>
    </w:p>
    <w:p w14:paraId="6D790494" w14:textId="7E69C94B" w:rsidR="001A52A1" w:rsidRPr="001A52A1" w:rsidRDefault="001A52A1" w:rsidP="00F2142A">
      <w:pPr>
        <w:spacing w:after="0" w:line="240" w:lineRule="auto"/>
        <w:rPr>
          <w:rFonts w:ascii="Arial" w:hAnsi="Arial" w:cs="Arial"/>
          <w:bCs/>
          <w:iCs/>
          <w:szCs w:val="18"/>
        </w:rPr>
      </w:pPr>
      <w:r w:rsidRPr="001A52A1">
        <w:rPr>
          <w:rFonts w:ascii="Arial" w:hAnsi="Arial" w:cs="Arial"/>
          <w:bCs/>
          <w:iCs/>
          <w:szCs w:val="18"/>
        </w:rPr>
        <w:t>Salutation: Dear Ambassador</w:t>
      </w:r>
    </w:p>
    <w:p w14:paraId="1B823411" w14:textId="77777777" w:rsidR="001A52A1" w:rsidRDefault="001A52A1" w:rsidP="00F2142A">
      <w:pPr>
        <w:spacing w:after="0" w:line="240" w:lineRule="auto"/>
        <w:jc w:val="right"/>
        <w:rPr>
          <w:rFonts w:ascii="Arial" w:hAnsi="Arial" w:cs="Arial"/>
          <w:bCs/>
          <w:iCs/>
          <w:sz w:val="20"/>
          <w:szCs w:val="20"/>
        </w:rPr>
        <w:sectPr w:rsidR="001A52A1" w:rsidSect="004333CB">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p>
    <w:p w14:paraId="4358CDF4" w14:textId="0D2F2CE2" w:rsidR="007D38A3" w:rsidRPr="00AD04EF" w:rsidRDefault="007D38A3" w:rsidP="00F2142A">
      <w:pPr>
        <w:spacing w:after="0" w:line="240" w:lineRule="auto"/>
        <w:rPr>
          <w:rFonts w:ascii="Arial" w:hAnsi="Arial" w:cs="Arial"/>
          <w:iCs/>
          <w:sz w:val="20"/>
          <w:szCs w:val="20"/>
        </w:rPr>
      </w:pPr>
      <w:r w:rsidRPr="00AD04EF">
        <w:rPr>
          <w:rFonts w:ascii="Arial" w:hAnsi="Arial" w:cs="Arial"/>
          <w:iCs/>
          <w:sz w:val="20"/>
          <w:szCs w:val="20"/>
        </w:rPr>
        <w:t>Dear Governor Yahaya Bello,</w:t>
      </w:r>
    </w:p>
    <w:p w14:paraId="40E1EC8C" w14:textId="77777777" w:rsidR="007D38A3" w:rsidRPr="00AD04EF" w:rsidRDefault="007D38A3" w:rsidP="00F2142A">
      <w:pPr>
        <w:spacing w:after="0" w:line="240" w:lineRule="auto"/>
        <w:rPr>
          <w:rFonts w:ascii="Arial" w:hAnsi="Arial" w:cs="Arial"/>
          <w:iCs/>
          <w:sz w:val="20"/>
          <w:szCs w:val="20"/>
        </w:rPr>
      </w:pPr>
    </w:p>
    <w:p w14:paraId="363C87B5" w14:textId="41AC6ED5" w:rsidR="007D38A3" w:rsidRPr="00AD04EF" w:rsidRDefault="007D38A3" w:rsidP="00F2142A">
      <w:pPr>
        <w:spacing w:after="0" w:line="240" w:lineRule="auto"/>
        <w:jc w:val="both"/>
        <w:rPr>
          <w:rFonts w:ascii="Arial" w:hAnsi="Arial" w:cs="Arial"/>
          <w:iCs/>
          <w:sz w:val="20"/>
          <w:szCs w:val="20"/>
        </w:rPr>
      </w:pPr>
      <w:r w:rsidRPr="00AD04EF">
        <w:rPr>
          <w:rFonts w:ascii="Arial" w:hAnsi="Arial" w:cs="Arial"/>
          <w:iCs/>
          <w:sz w:val="20"/>
          <w:szCs w:val="20"/>
        </w:rPr>
        <w:t xml:space="preserve">I am writing to express concerns about the arbitrary detention of </w:t>
      </w:r>
      <w:r w:rsidR="00B128C4" w:rsidRPr="00AD04EF">
        <w:rPr>
          <w:rFonts w:ascii="Arial" w:hAnsi="Arial" w:cs="Arial"/>
          <w:iCs/>
          <w:sz w:val="20"/>
          <w:szCs w:val="20"/>
        </w:rPr>
        <w:t xml:space="preserve">activists </w:t>
      </w:r>
      <w:r w:rsidRPr="00AD04EF">
        <w:rPr>
          <w:rFonts w:ascii="Arial" w:hAnsi="Arial" w:cs="Arial"/>
          <w:b/>
          <w:bCs/>
          <w:iCs/>
          <w:sz w:val="20"/>
          <w:szCs w:val="20"/>
        </w:rPr>
        <w:t>Larry Emmanuel (26) and Victor Anene Udoka (33),</w:t>
      </w:r>
      <w:r w:rsidRPr="00AD04EF">
        <w:rPr>
          <w:rFonts w:ascii="Arial" w:hAnsi="Arial" w:cs="Arial"/>
          <w:iCs/>
          <w:sz w:val="20"/>
          <w:szCs w:val="20"/>
        </w:rPr>
        <w:t xml:space="preserve"> at Nigeria Correctional Centre, in Kabba, Kogi State, Nigeria.</w:t>
      </w:r>
    </w:p>
    <w:p w14:paraId="4B2F0438" w14:textId="77777777" w:rsidR="007D38A3" w:rsidRPr="00AD04EF" w:rsidRDefault="007D38A3" w:rsidP="00F2142A">
      <w:pPr>
        <w:spacing w:after="0" w:line="240" w:lineRule="auto"/>
        <w:jc w:val="both"/>
        <w:rPr>
          <w:rFonts w:ascii="Arial" w:hAnsi="Arial" w:cs="Arial"/>
          <w:iCs/>
          <w:sz w:val="20"/>
          <w:szCs w:val="20"/>
        </w:rPr>
      </w:pPr>
    </w:p>
    <w:p w14:paraId="65C1AD89" w14:textId="5CBB3D6A" w:rsidR="007D38A3" w:rsidRPr="00AD04EF" w:rsidRDefault="007D38A3" w:rsidP="00F2142A">
      <w:pPr>
        <w:spacing w:after="0" w:line="240" w:lineRule="auto"/>
        <w:jc w:val="both"/>
        <w:rPr>
          <w:rFonts w:ascii="Arial" w:hAnsi="Arial" w:cs="Arial"/>
          <w:iCs/>
          <w:sz w:val="20"/>
          <w:szCs w:val="20"/>
        </w:rPr>
      </w:pPr>
      <w:r w:rsidRPr="00AD04EF">
        <w:rPr>
          <w:rFonts w:ascii="Arial" w:hAnsi="Arial" w:cs="Arial"/>
          <w:iCs/>
          <w:sz w:val="20"/>
          <w:szCs w:val="20"/>
        </w:rPr>
        <w:t xml:space="preserve">On </w:t>
      </w:r>
      <w:r w:rsidR="00F97399" w:rsidRPr="00AD04EF">
        <w:rPr>
          <w:rFonts w:ascii="Arial" w:hAnsi="Arial" w:cs="Arial"/>
          <w:iCs/>
          <w:sz w:val="20"/>
          <w:szCs w:val="20"/>
        </w:rPr>
        <w:t>April</w:t>
      </w:r>
      <w:r w:rsidR="00F97399">
        <w:rPr>
          <w:rFonts w:ascii="Arial" w:hAnsi="Arial" w:cs="Arial"/>
          <w:iCs/>
          <w:sz w:val="20"/>
          <w:szCs w:val="20"/>
        </w:rPr>
        <w:t xml:space="preserve"> 5</w:t>
      </w:r>
      <w:r w:rsidR="00F97399" w:rsidRPr="00AD04EF">
        <w:rPr>
          <w:rFonts w:ascii="Arial" w:hAnsi="Arial" w:cs="Arial"/>
          <w:iCs/>
          <w:sz w:val="20"/>
          <w:szCs w:val="20"/>
        </w:rPr>
        <w:t xml:space="preserve">, </w:t>
      </w:r>
      <w:r w:rsidR="00F97399">
        <w:rPr>
          <w:rFonts w:ascii="Arial" w:hAnsi="Arial" w:cs="Arial"/>
          <w:iCs/>
          <w:sz w:val="20"/>
          <w:szCs w:val="20"/>
        </w:rPr>
        <w:t>2021,</w:t>
      </w:r>
      <w:r w:rsidR="000F4B05">
        <w:rPr>
          <w:rFonts w:ascii="Arial" w:hAnsi="Arial" w:cs="Arial"/>
          <w:iCs/>
          <w:sz w:val="20"/>
          <w:szCs w:val="20"/>
        </w:rPr>
        <w:t xml:space="preserve"> </w:t>
      </w:r>
      <w:r w:rsidRPr="00AD04EF">
        <w:rPr>
          <w:rFonts w:ascii="Arial" w:hAnsi="Arial" w:cs="Arial"/>
          <w:iCs/>
          <w:sz w:val="20"/>
          <w:szCs w:val="20"/>
        </w:rPr>
        <w:t>the two activists were beaten and tortured by unidentified men solely for protesting, holding placards and distributing posters said to be anti-President Muhammadu Buhari in Lokoja, the capital city of Kogi State, north central Nigeria. The incident was documented in a video which went viral on Twitter. Following the incident, the activists went missing. On April</w:t>
      </w:r>
      <w:r w:rsidR="00AD04EF">
        <w:rPr>
          <w:rFonts w:ascii="Arial" w:hAnsi="Arial" w:cs="Arial"/>
          <w:iCs/>
          <w:sz w:val="20"/>
          <w:szCs w:val="20"/>
        </w:rPr>
        <w:t xml:space="preserve"> 8</w:t>
      </w:r>
      <w:r w:rsidRPr="00AD04EF">
        <w:rPr>
          <w:rFonts w:ascii="Arial" w:hAnsi="Arial" w:cs="Arial"/>
          <w:iCs/>
          <w:sz w:val="20"/>
          <w:szCs w:val="20"/>
        </w:rPr>
        <w:t>, they were secretly arraigned at a Magistrate Court and subsequently transferred to the Nigeria Correctional Centre, where they are currently being arbitrarily detained</w:t>
      </w:r>
      <w:r w:rsidRPr="00AD04EF">
        <w:rPr>
          <w:rFonts w:ascii="Arial" w:hAnsi="Arial" w:cs="Arial"/>
          <w:iCs/>
          <w:sz w:val="20"/>
          <w:szCs w:val="20"/>
          <w:lang w:val="en-US"/>
        </w:rPr>
        <w:t>. It is unclear what their charges were as judicial staff in Nigeria are on strike and information about their charges was not made public.</w:t>
      </w:r>
    </w:p>
    <w:p w14:paraId="522B4EC3" w14:textId="77777777" w:rsidR="007D38A3" w:rsidRPr="00AD04EF" w:rsidRDefault="007D38A3" w:rsidP="00F2142A">
      <w:pPr>
        <w:spacing w:after="0" w:line="240" w:lineRule="auto"/>
        <w:jc w:val="both"/>
        <w:rPr>
          <w:rFonts w:ascii="Arial" w:hAnsi="Arial" w:cs="Arial"/>
          <w:iCs/>
          <w:sz w:val="20"/>
          <w:szCs w:val="20"/>
        </w:rPr>
      </w:pPr>
    </w:p>
    <w:p w14:paraId="6279818E" w14:textId="09E2EADE" w:rsidR="007D38A3" w:rsidRPr="00AD04EF" w:rsidRDefault="007D38A3" w:rsidP="00F2142A">
      <w:pPr>
        <w:spacing w:after="0" w:line="240" w:lineRule="auto"/>
        <w:jc w:val="both"/>
        <w:rPr>
          <w:rFonts w:ascii="Arial" w:hAnsi="Arial" w:cs="Arial"/>
          <w:iCs/>
          <w:sz w:val="20"/>
          <w:szCs w:val="20"/>
        </w:rPr>
      </w:pPr>
      <w:r w:rsidRPr="00AD04EF">
        <w:rPr>
          <w:rFonts w:ascii="Arial" w:hAnsi="Arial" w:cs="Arial"/>
          <w:iCs/>
          <w:sz w:val="20"/>
          <w:szCs w:val="20"/>
        </w:rPr>
        <w:t xml:space="preserve">I have </w:t>
      </w:r>
      <w:r w:rsidRPr="00AD04EF">
        <w:rPr>
          <w:rFonts w:ascii="Arial" w:hAnsi="Arial" w:cs="Arial"/>
          <w:iCs/>
          <w:sz w:val="20"/>
          <w:szCs w:val="20"/>
          <w:lang w:val="en-US"/>
        </w:rPr>
        <w:t>serious concerns about the arrest, torture and detention of Larry</w:t>
      </w:r>
      <w:r w:rsidRPr="00AD04EF">
        <w:rPr>
          <w:rFonts w:ascii="Arial" w:hAnsi="Arial" w:cs="Arial"/>
          <w:iCs/>
        </w:rPr>
        <w:t xml:space="preserve"> </w:t>
      </w:r>
      <w:r w:rsidRPr="00AD04EF">
        <w:rPr>
          <w:rFonts w:ascii="Arial" w:hAnsi="Arial" w:cs="Arial"/>
          <w:iCs/>
          <w:sz w:val="20"/>
          <w:szCs w:val="20"/>
          <w:lang w:val="en-US"/>
        </w:rPr>
        <w:t xml:space="preserve">Emmanuel and Victor Anene Udoka solely for peacefully exercising their right to protest. The right to freedom of expression is a human right and no one should ever be arrested, physically </w:t>
      </w:r>
      <w:r w:rsidR="00F97399" w:rsidRPr="00AD04EF">
        <w:rPr>
          <w:rFonts w:ascii="Arial" w:hAnsi="Arial" w:cs="Arial"/>
          <w:iCs/>
          <w:sz w:val="20"/>
          <w:szCs w:val="20"/>
          <w:lang w:val="en-US"/>
        </w:rPr>
        <w:t>assaulted,</w:t>
      </w:r>
      <w:r w:rsidRPr="00AD04EF">
        <w:rPr>
          <w:rFonts w:ascii="Arial" w:hAnsi="Arial" w:cs="Arial"/>
          <w:iCs/>
          <w:sz w:val="20"/>
          <w:szCs w:val="20"/>
          <w:lang w:val="en-US"/>
        </w:rPr>
        <w:t xml:space="preserve"> or tortured for expressing dissenting opinions.</w:t>
      </w:r>
      <w:r w:rsidRPr="00AD04EF">
        <w:rPr>
          <w:rFonts w:ascii="Arial" w:hAnsi="Arial" w:cs="Arial"/>
          <w:iCs/>
        </w:rPr>
        <w:t xml:space="preserve"> </w:t>
      </w:r>
    </w:p>
    <w:p w14:paraId="6A6C01F2" w14:textId="77777777" w:rsidR="007D38A3" w:rsidRPr="00AD04EF" w:rsidRDefault="007D38A3" w:rsidP="00F2142A">
      <w:pPr>
        <w:spacing w:after="0" w:line="240" w:lineRule="auto"/>
        <w:rPr>
          <w:rFonts w:ascii="Arial" w:hAnsi="Arial" w:cs="Arial"/>
          <w:iCs/>
          <w:sz w:val="20"/>
          <w:szCs w:val="20"/>
        </w:rPr>
      </w:pPr>
    </w:p>
    <w:p w14:paraId="4C938731" w14:textId="77777777" w:rsidR="007D38A3" w:rsidRPr="00AD04EF" w:rsidRDefault="007D38A3" w:rsidP="00F2142A">
      <w:pPr>
        <w:spacing w:after="0" w:line="240" w:lineRule="auto"/>
        <w:rPr>
          <w:rFonts w:ascii="Arial" w:hAnsi="Arial" w:cs="Arial"/>
          <w:iCs/>
          <w:sz w:val="20"/>
          <w:szCs w:val="20"/>
        </w:rPr>
      </w:pPr>
      <w:r w:rsidRPr="00AD04EF">
        <w:rPr>
          <w:rFonts w:ascii="Arial" w:hAnsi="Arial" w:cs="Arial"/>
          <w:iCs/>
          <w:sz w:val="20"/>
          <w:szCs w:val="20"/>
        </w:rPr>
        <w:t>I therefore request that Your Excellency:</w:t>
      </w:r>
    </w:p>
    <w:p w14:paraId="52B63A51" w14:textId="77777777" w:rsidR="007D38A3" w:rsidRPr="00AD04EF" w:rsidRDefault="007D38A3" w:rsidP="00F2142A">
      <w:pPr>
        <w:spacing w:after="0" w:line="240" w:lineRule="auto"/>
        <w:rPr>
          <w:rFonts w:ascii="Arial" w:hAnsi="Arial" w:cs="Arial"/>
          <w:iCs/>
          <w:sz w:val="20"/>
          <w:szCs w:val="20"/>
        </w:rPr>
      </w:pPr>
    </w:p>
    <w:p w14:paraId="33E81543" w14:textId="77777777" w:rsidR="007D38A3" w:rsidRPr="00AD04EF" w:rsidRDefault="007D38A3" w:rsidP="00F2142A">
      <w:pPr>
        <w:pStyle w:val="ListParagraph"/>
        <w:numPr>
          <w:ilvl w:val="0"/>
          <w:numId w:val="23"/>
        </w:numPr>
        <w:spacing w:after="0" w:line="240" w:lineRule="auto"/>
        <w:rPr>
          <w:rFonts w:ascii="Arial" w:hAnsi="Arial" w:cs="Arial"/>
          <w:iCs/>
          <w:sz w:val="20"/>
          <w:szCs w:val="20"/>
        </w:rPr>
      </w:pPr>
      <w:r w:rsidRPr="00AD04EF">
        <w:rPr>
          <w:rFonts w:ascii="Arial" w:hAnsi="Arial" w:cs="Arial"/>
          <w:iCs/>
          <w:sz w:val="20"/>
          <w:szCs w:val="20"/>
        </w:rPr>
        <w:t>Immediately and unconditionally release Larry Emmanuel and Victor Anene Udoka; and</w:t>
      </w:r>
    </w:p>
    <w:p w14:paraId="69846B07" w14:textId="77777777" w:rsidR="007D38A3" w:rsidRPr="00AD04EF" w:rsidRDefault="007D38A3" w:rsidP="00F2142A">
      <w:pPr>
        <w:pStyle w:val="ListParagraph"/>
        <w:numPr>
          <w:ilvl w:val="0"/>
          <w:numId w:val="23"/>
        </w:numPr>
        <w:spacing w:after="0" w:line="240" w:lineRule="auto"/>
        <w:rPr>
          <w:rFonts w:ascii="Arial" w:hAnsi="Arial" w:cs="Arial"/>
          <w:iCs/>
          <w:sz w:val="20"/>
          <w:szCs w:val="20"/>
        </w:rPr>
      </w:pPr>
      <w:r w:rsidRPr="00AD04EF">
        <w:rPr>
          <w:rFonts w:ascii="Arial" w:hAnsi="Arial" w:cs="Arial"/>
          <w:iCs/>
          <w:sz w:val="20"/>
          <w:szCs w:val="20"/>
        </w:rPr>
        <w:t>Pending their release, ensure that they are not subjected to torture and other ill-treatment and have regular and unfettered access to their family and a lawyer of their choice.</w:t>
      </w:r>
    </w:p>
    <w:p w14:paraId="180AD485" w14:textId="77777777" w:rsidR="007D38A3" w:rsidRPr="00AD04EF" w:rsidRDefault="007D38A3" w:rsidP="00F2142A">
      <w:pPr>
        <w:spacing w:after="0" w:line="240" w:lineRule="auto"/>
        <w:rPr>
          <w:rFonts w:ascii="Arial" w:hAnsi="Arial" w:cs="Arial"/>
          <w:iCs/>
          <w:sz w:val="20"/>
          <w:szCs w:val="20"/>
        </w:rPr>
      </w:pPr>
    </w:p>
    <w:p w14:paraId="2EAE098F" w14:textId="447ECB5D" w:rsidR="007D38A3" w:rsidRDefault="00AD04EF" w:rsidP="00F2142A">
      <w:pPr>
        <w:spacing w:after="0" w:line="240" w:lineRule="auto"/>
        <w:rPr>
          <w:rFonts w:ascii="Arial" w:hAnsi="Arial" w:cs="Arial"/>
          <w:iCs/>
          <w:sz w:val="20"/>
          <w:szCs w:val="20"/>
        </w:rPr>
      </w:pPr>
      <w:r>
        <w:rPr>
          <w:rFonts w:ascii="Arial" w:hAnsi="Arial" w:cs="Arial"/>
          <w:iCs/>
          <w:sz w:val="20"/>
          <w:szCs w:val="20"/>
        </w:rPr>
        <w:t>S</w:t>
      </w:r>
      <w:r w:rsidR="007D38A3" w:rsidRPr="00AD04EF">
        <w:rPr>
          <w:rFonts w:ascii="Arial" w:hAnsi="Arial" w:cs="Arial"/>
          <w:iCs/>
          <w:sz w:val="20"/>
          <w:szCs w:val="20"/>
        </w:rPr>
        <w:t>incerely,</w:t>
      </w:r>
    </w:p>
    <w:p w14:paraId="4F4C8EEB" w14:textId="77777777" w:rsidR="00AB7AAC" w:rsidRPr="004333CB" w:rsidRDefault="00AB7AAC" w:rsidP="00F2142A">
      <w:pPr>
        <w:spacing w:after="0" w:line="240" w:lineRule="auto"/>
        <w:rPr>
          <w:rFonts w:ascii="Arial" w:hAnsi="Arial" w:cs="Arial"/>
          <w:iCs/>
          <w:sz w:val="20"/>
          <w:szCs w:val="20"/>
        </w:rPr>
      </w:pPr>
    </w:p>
    <w:p w14:paraId="15EF5CA2" w14:textId="1AC169C7" w:rsidR="0075401F" w:rsidRPr="00AD04EF" w:rsidRDefault="0082127B" w:rsidP="00F2142A">
      <w:pPr>
        <w:pStyle w:val="AIBoxHeading"/>
        <w:shd w:val="clear" w:color="auto" w:fill="D9D9D9" w:themeFill="background1" w:themeFillShade="D9"/>
        <w:spacing w:line="240" w:lineRule="auto"/>
        <w:rPr>
          <w:rFonts w:ascii="Arial" w:hAnsi="Arial" w:cs="Arial"/>
          <w:b/>
          <w:sz w:val="32"/>
          <w:szCs w:val="32"/>
        </w:rPr>
      </w:pPr>
      <w:r w:rsidRPr="00AD04EF">
        <w:rPr>
          <w:rFonts w:ascii="Arial" w:hAnsi="Arial" w:cs="Arial"/>
          <w:b/>
          <w:sz w:val="32"/>
          <w:szCs w:val="32"/>
        </w:rPr>
        <w:lastRenderedPageBreak/>
        <w:t>Additional information</w:t>
      </w:r>
    </w:p>
    <w:p w14:paraId="7FC5A155" w14:textId="77777777" w:rsidR="0075401F" w:rsidRPr="00AD04EF" w:rsidRDefault="0075401F" w:rsidP="00F2142A">
      <w:pPr>
        <w:spacing w:after="0" w:line="240" w:lineRule="auto"/>
        <w:rPr>
          <w:rFonts w:ascii="Arial" w:hAnsi="Arial" w:cs="Arial"/>
          <w:szCs w:val="18"/>
        </w:rPr>
      </w:pPr>
    </w:p>
    <w:p w14:paraId="6BA2D4B3" w14:textId="72785BFD" w:rsidR="00A160F6" w:rsidRPr="00AD04EF" w:rsidRDefault="0075401F" w:rsidP="00F2142A">
      <w:pPr>
        <w:spacing w:line="240" w:lineRule="auto"/>
        <w:jc w:val="both"/>
        <w:rPr>
          <w:rFonts w:ascii="Arial" w:hAnsi="Arial" w:cs="Arial"/>
          <w:sz w:val="20"/>
          <w:szCs w:val="20"/>
        </w:rPr>
      </w:pPr>
      <w:r w:rsidRPr="00AD04EF">
        <w:rPr>
          <w:rFonts w:ascii="Arial" w:hAnsi="Arial" w:cs="Arial"/>
          <w:sz w:val="20"/>
          <w:szCs w:val="20"/>
        </w:rPr>
        <w:t xml:space="preserve">In Nigeria, the right to freedom of expression has come under attack. The younger generation of Nigerians have activated the power of peaceful protests in demanding justice for police brutality, </w:t>
      </w:r>
      <w:r w:rsidR="001A3FDE" w:rsidRPr="00AD04EF">
        <w:rPr>
          <w:rFonts w:ascii="Arial" w:hAnsi="Arial" w:cs="Arial"/>
          <w:sz w:val="20"/>
          <w:szCs w:val="20"/>
        </w:rPr>
        <w:t>extortion,</w:t>
      </w:r>
      <w:r w:rsidRPr="00AD04EF">
        <w:rPr>
          <w:rFonts w:ascii="Arial" w:hAnsi="Arial" w:cs="Arial"/>
          <w:sz w:val="20"/>
          <w:szCs w:val="20"/>
        </w:rPr>
        <w:t xml:space="preserve"> and extra-judicial executions while authorities continue to respond with violence. Civil rights activists, human rights defenders, and civil society are now left with few alternatives channels of expression to demand accountability from the government. Those who attempt to exercise their right to freely protest on the street face arrest, detention, </w:t>
      </w:r>
      <w:r w:rsidR="001A3FDE" w:rsidRPr="00AD04EF">
        <w:rPr>
          <w:rFonts w:ascii="Arial" w:hAnsi="Arial" w:cs="Arial"/>
          <w:sz w:val="20"/>
          <w:szCs w:val="20"/>
        </w:rPr>
        <w:t>torture,</w:t>
      </w:r>
      <w:r w:rsidRPr="00AD04EF">
        <w:rPr>
          <w:rFonts w:ascii="Arial" w:hAnsi="Arial" w:cs="Arial"/>
          <w:sz w:val="20"/>
          <w:szCs w:val="20"/>
        </w:rPr>
        <w:t xml:space="preserve"> and trumped-up charges. </w:t>
      </w:r>
    </w:p>
    <w:p w14:paraId="1DA0BA04" w14:textId="3EE081BF" w:rsidR="00D23D90" w:rsidRPr="00AD04EF" w:rsidRDefault="0075401F" w:rsidP="00F2142A">
      <w:pPr>
        <w:spacing w:line="240" w:lineRule="auto"/>
        <w:jc w:val="both"/>
        <w:rPr>
          <w:rFonts w:ascii="Arial" w:hAnsi="Arial" w:cs="Arial"/>
          <w:sz w:val="20"/>
          <w:szCs w:val="20"/>
          <w:lang w:eastAsia="en-US"/>
        </w:rPr>
      </w:pPr>
      <w:r w:rsidRPr="00AD04EF">
        <w:rPr>
          <w:rFonts w:ascii="Arial" w:hAnsi="Arial" w:cs="Arial"/>
          <w:sz w:val="20"/>
          <w:szCs w:val="20"/>
        </w:rPr>
        <w:t xml:space="preserve">The past few months have witnessed a crackdown on peaceful protesters across the country under the #EndSARS movement. In October 2020, at least 12 persons were </w:t>
      </w:r>
      <w:r w:rsidR="00F57EF1" w:rsidRPr="00AD04EF">
        <w:rPr>
          <w:rFonts w:ascii="Arial" w:hAnsi="Arial" w:cs="Arial"/>
          <w:sz w:val="20"/>
          <w:szCs w:val="20"/>
        </w:rPr>
        <w:t>killed,</w:t>
      </w:r>
      <w:r w:rsidRPr="00AD04EF">
        <w:rPr>
          <w:rFonts w:ascii="Arial" w:hAnsi="Arial" w:cs="Arial"/>
          <w:sz w:val="20"/>
          <w:szCs w:val="20"/>
        </w:rPr>
        <w:t xml:space="preserve"> and several others injured at Lekki toll gate and Alausa when security forces opened fire on the EndSARS protesters. Instead of bringing suspected perpetrators to justice and prioritizing genuine police reforms, the Nigerian authorities have been abusing their powers by subjecting those who supported the protests to intimidation, </w:t>
      </w:r>
      <w:r w:rsidR="001A3FDE" w:rsidRPr="00AD04EF">
        <w:rPr>
          <w:rFonts w:ascii="Arial" w:hAnsi="Arial" w:cs="Arial"/>
          <w:sz w:val="20"/>
          <w:szCs w:val="20"/>
        </w:rPr>
        <w:t>harassment,</w:t>
      </w:r>
      <w:r w:rsidRPr="00AD04EF">
        <w:rPr>
          <w:rFonts w:ascii="Arial" w:hAnsi="Arial" w:cs="Arial"/>
          <w:sz w:val="20"/>
          <w:szCs w:val="20"/>
        </w:rPr>
        <w:t xml:space="preserve"> and smear campaigns. The right to peaceful protest is guaranteed under the Nigerian Constitution of 1999 (as amended), and human rights treaties to which Nigeria is a state party including the International Covenant on Civil and Political Rights and the African Charter on Human and Peoples’ Rights.</w:t>
      </w:r>
    </w:p>
    <w:p w14:paraId="3A0CEC1E" w14:textId="67F24303" w:rsidR="005D2C37" w:rsidRPr="00AD04EF" w:rsidRDefault="005D2C37" w:rsidP="00F2142A">
      <w:pPr>
        <w:spacing w:after="0" w:line="240" w:lineRule="auto"/>
        <w:rPr>
          <w:rFonts w:ascii="Arial" w:hAnsi="Arial" w:cs="Arial"/>
          <w:b/>
          <w:sz w:val="20"/>
          <w:szCs w:val="20"/>
        </w:rPr>
      </w:pPr>
      <w:r w:rsidRPr="00AD04EF">
        <w:rPr>
          <w:rFonts w:ascii="Arial" w:hAnsi="Arial" w:cs="Arial"/>
          <w:b/>
          <w:sz w:val="20"/>
          <w:szCs w:val="20"/>
        </w:rPr>
        <w:t>PREFERRED LANGUAGE TO ADDRESS TARGET:</w:t>
      </w:r>
      <w:r w:rsidR="0082127B" w:rsidRPr="00AD04EF">
        <w:rPr>
          <w:rFonts w:ascii="Arial" w:hAnsi="Arial" w:cs="Arial"/>
          <w:b/>
          <w:sz w:val="20"/>
          <w:szCs w:val="20"/>
        </w:rPr>
        <w:t xml:space="preserve"> </w:t>
      </w:r>
      <w:r w:rsidR="0075401F" w:rsidRPr="00AD04EF">
        <w:rPr>
          <w:rFonts w:ascii="Arial" w:hAnsi="Arial" w:cs="Arial"/>
          <w:sz w:val="20"/>
          <w:szCs w:val="20"/>
        </w:rPr>
        <w:t>English</w:t>
      </w:r>
    </w:p>
    <w:p w14:paraId="1CCB0B60" w14:textId="77777777" w:rsidR="005D2C37" w:rsidRPr="00AD04EF" w:rsidRDefault="005D2C37" w:rsidP="00F2142A">
      <w:pPr>
        <w:spacing w:after="0" w:line="240" w:lineRule="auto"/>
        <w:rPr>
          <w:rFonts w:ascii="Arial" w:hAnsi="Arial" w:cs="Arial"/>
          <w:color w:val="0070C0"/>
          <w:sz w:val="20"/>
          <w:szCs w:val="20"/>
        </w:rPr>
      </w:pPr>
      <w:r w:rsidRPr="00AD04EF">
        <w:rPr>
          <w:rFonts w:ascii="Arial" w:hAnsi="Arial" w:cs="Arial"/>
          <w:sz w:val="20"/>
          <w:szCs w:val="20"/>
        </w:rPr>
        <w:t>You can also write in your own language.</w:t>
      </w:r>
    </w:p>
    <w:p w14:paraId="34801880" w14:textId="77777777" w:rsidR="005D2C37" w:rsidRPr="00AD04EF" w:rsidRDefault="005D2C37" w:rsidP="00F2142A">
      <w:pPr>
        <w:spacing w:after="0" w:line="240" w:lineRule="auto"/>
        <w:rPr>
          <w:rFonts w:ascii="Arial" w:hAnsi="Arial" w:cs="Arial"/>
          <w:color w:val="0070C0"/>
          <w:sz w:val="20"/>
          <w:szCs w:val="20"/>
        </w:rPr>
      </w:pPr>
    </w:p>
    <w:p w14:paraId="3138A9F0" w14:textId="78EFF17A" w:rsidR="005D2C37" w:rsidRPr="00AD04EF" w:rsidRDefault="005D2C37" w:rsidP="00F2142A">
      <w:pPr>
        <w:spacing w:after="0" w:line="240" w:lineRule="auto"/>
        <w:rPr>
          <w:rFonts w:ascii="Arial" w:hAnsi="Arial" w:cs="Arial"/>
          <w:sz w:val="20"/>
          <w:szCs w:val="20"/>
        </w:rPr>
      </w:pPr>
      <w:r w:rsidRPr="00AD04EF">
        <w:rPr>
          <w:rFonts w:ascii="Arial" w:hAnsi="Arial" w:cs="Arial"/>
          <w:b/>
          <w:sz w:val="20"/>
          <w:szCs w:val="20"/>
        </w:rPr>
        <w:t xml:space="preserve">PLEASE TAKE ACTION AS SOON AS POSSIBLE UNTIL: </w:t>
      </w:r>
      <w:r w:rsidR="0075401F" w:rsidRPr="00AD04EF">
        <w:rPr>
          <w:rFonts w:ascii="Arial" w:hAnsi="Arial" w:cs="Arial"/>
          <w:sz w:val="20"/>
          <w:szCs w:val="20"/>
        </w:rPr>
        <w:t xml:space="preserve">June </w:t>
      </w:r>
      <w:r w:rsidR="00AD04EF">
        <w:rPr>
          <w:rFonts w:ascii="Arial" w:hAnsi="Arial" w:cs="Arial"/>
          <w:sz w:val="20"/>
          <w:szCs w:val="20"/>
        </w:rPr>
        <w:t xml:space="preserve">18, </w:t>
      </w:r>
      <w:r w:rsidR="0075401F" w:rsidRPr="00AD04EF">
        <w:rPr>
          <w:rFonts w:ascii="Arial" w:hAnsi="Arial" w:cs="Arial"/>
          <w:sz w:val="20"/>
          <w:szCs w:val="20"/>
        </w:rPr>
        <w:t>2021</w:t>
      </w:r>
    </w:p>
    <w:p w14:paraId="65DC21F2" w14:textId="77777777" w:rsidR="005D2C37" w:rsidRPr="00AD04EF" w:rsidRDefault="005D2C37" w:rsidP="00F2142A">
      <w:pPr>
        <w:spacing w:after="0" w:line="240" w:lineRule="auto"/>
        <w:rPr>
          <w:rFonts w:ascii="Arial" w:hAnsi="Arial" w:cs="Arial"/>
          <w:sz w:val="20"/>
          <w:szCs w:val="20"/>
        </w:rPr>
      </w:pPr>
      <w:r w:rsidRPr="00AD04EF">
        <w:rPr>
          <w:rFonts w:ascii="Arial" w:hAnsi="Arial" w:cs="Arial"/>
          <w:sz w:val="20"/>
          <w:szCs w:val="20"/>
        </w:rPr>
        <w:t>Please check with the Amnesty office in your country if you wish to send appeals after the deadline.</w:t>
      </w:r>
    </w:p>
    <w:p w14:paraId="490F1EE0" w14:textId="77777777" w:rsidR="005D2C37" w:rsidRPr="00AD04EF" w:rsidRDefault="005D2C37" w:rsidP="00F2142A">
      <w:pPr>
        <w:spacing w:after="0" w:line="240" w:lineRule="auto"/>
        <w:rPr>
          <w:rFonts w:ascii="Arial" w:hAnsi="Arial" w:cs="Arial"/>
          <w:b/>
          <w:sz w:val="20"/>
          <w:szCs w:val="20"/>
        </w:rPr>
      </w:pPr>
    </w:p>
    <w:p w14:paraId="36A4EB36" w14:textId="191A6E28" w:rsidR="00B92AEC" w:rsidRPr="00AD04EF" w:rsidRDefault="005D2C37" w:rsidP="00F2142A">
      <w:pPr>
        <w:spacing w:after="0" w:line="240" w:lineRule="auto"/>
        <w:rPr>
          <w:rFonts w:ascii="Arial" w:hAnsi="Arial" w:cs="Arial"/>
        </w:rPr>
      </w:pPr>
      <w:r w:rsidRPr="00AD04EF">
        <w:rPr>
          <w:rFonts w:ascii="Arial" w:hAnsi="Arial" w:cs="Arial"/>
          <w:b/>
          <w:sz w:val="20"/>
          <w:szCs w:val="20"/>
        </w:rPr>
        <w:t xml:space="preserve">NAME AND PRONOUN: </w:t>
      </w:r>
      <w:r w:rsidR="0075401F" w:rsidRPr="00AD04EF">
        <w:rPr>
          <w:rFonts w:ascii="Arial" w:hAnsi="Arial" w:cs="Arial"/>
          <w:b/>
          <w:sz w:val="20"/>
          <w:szCs w:val="20"/>
        </w:rPr>
        <w:t>Larry Emmanuel (he/hi</w:t>
      </w:r>
      <w:r w:rsidR="006F2663" w:rsidRPr="00AD04EF">
        <w:rPr>
          <w:rFonts w:ascii="Arial" w:hAnsi="Arial" w:cs="Arial"/>
          <w:b/>
          <w:sz w:val="20"/>
          <w:szCs w:val="20"/>
        </w:rPr>
        <w:t>m/his</w:t>
      </w:r>
      <w:r w:rsidR="0075401F" w:rsidRPr="00AD04EF">
        <w:rPr>
          <w:rFonts w:ascii="Arial" w:hAnsi="Arial" w:cs="Arial"/>
          <w:b/>
          <w:sz w:val="20"/>
          <w:szCs w:val="20"/>
        </w:rPr>
        <w:t>) Victor Anene Udoka (he/him</w:t>
      </w:r>
      <w:r w:rsidR="006F2663" w:rsidRPr="00AD04EF">
        <w:rPr>
          <w:rFonts w:ascii="Arial" w:hAnsi="Arial" w:cs="Arial"/>
          <w:b/>
          <w:sz w:val="20"/>
          <w:szCs w:val="20"/>
        </w:rPr>
        <w:t>/his</w:t>
      </w:r>
      <w:r w:rsidR="0075401F" w:rsidRPr="00AD04EF">
        <w:rPr>
          <w:rFonts w:ascii="Arial" w:hAnsi="Arial" w:cs="Arial"/>
          <w:b/>
          <w:sz w:val="20"/>
          <w:szCs w:val="20"/>
        </w:rPr>
        <w:t>)</w:t>
      </w:r>
    </w:p>
    <w:sectPr w:rsidR="00B92AEC" w:rsidRPr="00AD04EF" w:rsidSect="004333CB">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CA61" w14:textId="77777777" w:rsidR="006370D3" w:rsidRDefault="006370D3">
      <w:r>
        <w:separator/>
      </w:r>
    </w:p>
  </w:endnote>
  <w:endnote w:type="continuationSeparator" w:id="0">
    <w:p w14:paraId="695F6B31" w14:textId="77777777" w:rsidR="006370D3" w:rsidRDefault="0063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3E9B" w14:textId="77777777" w:rsidR="004333CB" w:rsidRDefault="004333CB" w:rsidP="004333C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03888B0" w14:textId="77777777" w:rsidR="004333CB" w:rsidRDefault="004333CB" w:rsidP="004333C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2C9F94A" w14:textId="77777777" w:rsidR="004333CB" w:rsidRDefault="00433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C990" w14:textId="7F3A82CA" w:rsidR="004333CB" w:rsidRDefault="004333CB">
    <w:pPr>
      <w:pStyle w:val="Footer"/>
    </w:pPr>
    <w:r>
      <w:rPr>
        <w:noProof/>
      </w:rPr>
      <w:drawing>
        <wp:anchor distT="0" distB="0" distL="114300" distR="114300" simplePos="0" relativeHeight="251658240" behindDoc="0" locked="0" layoutInCell="1" allowOverlap="1" wp14:anchorId="39DC2AF4" wp14:editId="022797C2">
          <wp:simplePos x="0" y="0"/>
          <wp:positionH relativeFrom="margin">
            <wp:align>center</wp:align>
          </wp:positionH>
          <wp:positionV relativeFrom="paragraph">
            <wp:posOffset>-712470</wp:posOffset>
          </wp:positionV>
          <wp:extent cx="6667500" cy="10223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5EE0" w14:textId="77777777" w:rsidR="006370D3" w:rsidRDefault="006370D3">
      <w:r>
        <w:separator/>
      </w:r>
    </w:p>
  </w:footnote>
  <w:footnote w:type="continuationSeparator" w:id="0">
    <w:p w14:paraId="01DBB971" w14:textId="77777777" w:rsidR="006370D3" w:rsidRDefault="0063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EA59" w14:textId="41A7E142" w:rsidR="00355617" w:rsidRDefault="0075401F" w:rsidP="0082127B">
    <w:pPr>
      <w:tabs>
        <w:tab w:val="left" w:pos="6060"/>
        <w:tab w:val="right" w:pos="10203"/>
      </w:tabs>
      <w:spacing w:after="0"/>
      <w:rPr>
        <w:sz w:val="16"/>
        <w:szCs w:val="16"/>
      </w:rPr>
    </w:pPr>
    <w:r w:rsidRPr="0075401F">
      <w:rPr>
        <w:sz w:val="16"/>
        <w:szCs w:val="16"/>
      </w:rPr>
      <w:t xml:space="preserve">First UA: 43/21 Index: AFR 44/3996/2021 </w:t>
    </w:r>
    <w:r>
      <w:rPr>
        <w:sz w:val="16"/>
        <w:szCs w:val="16"/>
      </w:rPr>
      <w:t>Nigeria</w:t>
    </w:r>
    <w:r w:rsidR="007A3AEA">
      <w:rPr>
        <w:sz w:val="16"/>
        <w:szCs w:val="16"/>
      </w:rPr>
      <w:tab/>
    </w:r>
    <w:r w:rsidR="0082127B">
      <w:rPr>
        <w:sz w:val="16"/>
        <w:szCs w:val="16"/>
      </w:rPr>
      <w:tab/>
    </w:r>
    <w:r w:rsidR="007A3AEA">
      <w:rPr>
        <w:sz w:val="16"/>
        <w:szCs w:val="16"/>
      </w:rPr>
      <w:t xml:space="preserve">Date: </w:t>
    </w:r>
    <w:r>
      <w:rPr>
        <w:sz w:val="16"/>
        <w:szCs w:val="16"/>
      </w:rPr>
      <w:t>April</w:t>
    </w:r>
    <w:r w:rsidR="004333CB">
      <w:rPr>
        <w:sz w:val="16"/>
        <w:szCs w:val="16"/>
      </w:rPr>
      <w:t xml:space="preserve"> 23,</w:t>
    </w:r>
    <w:r>
      <w:rPr>
        <w:sz w:val="16"/>
        <w:szCs w:val="16"/>
      </w:rPr>
      <w:t xml:space="preserve"> 2021</w:t>
    </w:r>
  </w:p>
  <w:p w14:paraId="0647145A"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4627" w14:textId="2C6773B8" w:rsidR="004333CB" w:rsidRDefault="004333CB" w:rsidP="004333CB">
    <w:pPr>
      <w:tabs>
        <w:tab w:val="left" w:pos="6060"/>
        <w:tab w:val="right" w:pos="10203"/>
      </w:tabs>
      <w:spacing w:after="0"/>
      <w:rPr>
        <w:sz w:val="16"/>
        <w:szCs w:val="16"/>
      </w:rPr>
    </w:pPr>
    <w:r w:rsidRPr="0075401F">
      <w:rPr>
        <w:sz w:val="16"/>
        <w:szCs w:val="16"/>
      </w:rPr>
      <w:t xml:space="preserve">First UA: 43/21 Index: AFR 44/3996/2021 </w:t>
    </w:r>
    <w:r>
      <w:rPr>
        <w:sz w:val="16"/>
        <w:szCs w:val="16"/>
      </w:rPr>
      <w:t>Nigeria</w:t>
    </w:r>
    <w:r>
      <w:rPr>
        <w:sz w:val="16"/>
        <w:szCs w:val="16"/>
      </w:rPr>
      <w:tab/>
    </w:r>
    <w:r>
      <w:rPr>
        <w:sz w:val="16"/>
        <w:szCs w:val="16"/>
      </w:rPr>
      <w:tab/>
      <w:t>Date: April 23, 2021</w:t>
    </w:r>
  </w:p>
  <w:p w14:paraId="5E62E5D5" w14:textId="77777777" w:rsidR="00E45B15" w:rsidRDefault="00E45B15" w:rsidP="004333CB">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406D2"/>
    <w:multiLevelType w:val="multilevel"/>
    <w:tmpl w:val="BF0E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4FA7235"/>
    <w:multiLevelType w:val="hybridMultilevel"/>
    <w:tmpl w:val="71960694"/>
    <w:lvl w:ilvl="0" w:tplc="08090005">
      <w:start w:val="1"/>
      <w:numFmt w:val="bullet"/>
      <w:lvlText w:val=""/>
      <w:lvlJc w:val="left"/>
      <w:pPr>
        <w:ind w:left="360" w:hanging="360"/>
      </w:pPr>
      <w:rPr>
        <w:rFonts w:ascii="Wingdings" w:hAnsi="Wingdings"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B7D4697"/>
    <w:multiLevelType w:val="multilevel"/>
    <w:tmpl w:val="A21202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19"/>
  </w:num>
  <w:num w:numId="7">
    <w:abstractNumId w:val="17"/>
  </w:num>
  <w:num w:numId="8">
    <w:abstractNumId w:val="8"/>
  </w:num>
  <w:num w:numId="9">
    <w:abstractNumId w:val="7"/>
  </w:num>
  <w:num w:numId="10">
    <w:abstractNumId w:val="13"/>
  </w:num>
  <w:num w:numId="11">
    <w:abstractNumId w:val="5"/>
  </w:num>
  <w:num w:numId="12">
    <w:abstractNumId w:val="14"/>
  </w:num>
  <w:num w:numId="13">
    <w:abstractNumId w:val="15"/>
  </w:num>
  <w:num w:numId="14">
    <w:abstractNumId w:val="1"/>
  </w:num>
  <w:num w:numId="15">
    <w:abstractNumId w:val="18"/>
  </w:num>
  <w:num w:numId="16">
    <w:abstractNumId w:val="10"/>
  </w:num>
  <w:num w:numId="17">
    <w:abstractNumId w:val="12"/>
  </w:num>
  <w:num w:numId="18">
    <w:abstractNumId w:val="4"/>
  </w:num>
  <w:num w:numId="19">
    <w:abstractNumId w:val="6"/>
  </w:num>
  <w:num w:numId="20">
    <w:abstractNumId w:val="16"/>
  </w:num>
  <w:num w:numId="21">
    <w:abstractNumId w:val="2"/>
  </w:num>
  <w:num w:numId="22">
    <w:abstractNumId w:val="24"/>
  </w:num>
  <w:num w:numId="23">
    <w:abstractNumId w:val="20"/>
  </w:num>
  <w:num w:numId="24">
    <w:abstractNumId w:val="11"/>
  </w:num>
  <w:num w:numId="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1F"/>
    <w:rsid w:val="00001383"/>
    <w:rsid w:val="00004D79"/>
    <w:rsid w:val="000058B2"/>
    <w:rsid w:val="00006629"/>
    <w:rsid w:val="0002386F"/>
    <w:rsid w:val="00032822"/>
    <w:rsid w:val="00047DD2"/>
    <w:rsid w:val="00057A7E"/>
    <w:rsid w:val="00076037"/>
    <w:rsid w:val="000812A5"/>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0F4B05"/>
    <w:rsid w:val="00100FE4"/>
    <w:rsid w:val="0010425E"/>
    <w:rsid w:val="00106837"/>
    <w:rsid w:val="00106D61"/>
    <w:rsid w:val="00114556"/>
    <w:rsid w:val="0012544D"/>
    <w:rsid w:val="001300C3"/>
    <w:rsid w:val="00130B8A"/>
    <w:rsid w:val="00144F07"/>
    <w:rsid w:val="0014617E"/>
    <w:rsid w:val="001526C3"/>
    <w:rsid w:val="001561F4"/>
    <w:rsid w:val="0016118D"/>
    <w:rsid w:val="001648DB"/>
    <w:rsid w:val="00174398"/>
    <w:rsid w:val="00176678"/>
    <w:rsid w:val="001773D1"/>
    <w:rsid w:val="00177779"/>
    <w:rsid w:val="00185A95"/>
    <w:rsid w:val="0019118D"/>
    <w:rsid w:val="00194CD5"/>
    <w:rsid w:val="001A3FDE"/>
    <w:rsid w:val="001A52A1"/>
    <w:rsid w:val="001A635D"/>
    <w:rsid w:val="001A6AC9"/>
    <w:rsid w:val="001D52A5"/>
    <w:rsid w:val="001D5456"/>
    <w:rsid w:val="001E2045"/>
    <w:rsid w:val="00201189"/>
    <w:rsid w:val="002036C0"/>
    <w:rsid w:val="00215C3E"/>
    <w:rsid w:val="00215E33"/>
    <w:rsid w:val="00225A11"/>
    <w:rsid w:val="00246063"/>
    <w:rsid w:val="002558D7"/>
    <w:rsid w:val="0025792F"/>
    <w:rsid w:val="00261CC7"/>
    <w:rsid w:val="002665C3"/>
    <w:rsid w:val="00267383"/>
    <w:rsid w:val="002703E7"/>
    <w:rsid w:val="002709C3"/>
    <w:rsid w:val="002739C9"/>
    <w:rsid w:val="00273E9A"/>
    <w:rsid w:val="002A2F36"/>
    <w:rsid w:val="002B2E9B"/>
    <w:rsid w:val="002C06A6"/>
    <w:rsid w:val="002C205B"/>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A0062"/>
    <w:rsid w:val="003B294A"/>
    <w:rsid w:val="003B5483"/>
    <w:rsid w:val="003C3210"/>
    <w:rsid w:val="003C5EEA"/>
    <w:rsid w:val="003C7CB6"/>
    <w:rsid w:val="003F3D5D"/>
    <w:rsid w:val="0042210F"/>
    <w:rsid w:val="004333CB"/>
    <w:rsid w:val="004334BF"/>
    <w:rsid w:val="004408A1"/>
    <w:rsid w:val="00442E5B"/>
    <w:rsid w:val="0044379B"/>
    <w:rsid w:val="00445D50"/>
    <w:rsid w:val="00453538"/>
    <w:rsid w:val="004603A2"/>
    <w:rsid w:val="00475816"/>
    <w:rsid w:val="00486088"/>
    <w:rsid w:val="00492FA8"/>
    <w:rsid w:val="004A1BDD"/>
    <w:rsid w:val="004B1E15"/>
    <w:rsid w:val="004B2367"/>
    <w:rsid w:val="004B381D"/>
    <w:rsid w:val="004B756E"/>
    <w:rsid w:val="004C265C"/>
    <w:rsid w:val="004C71F5"/>
    <w:rsid w:val="004D41DC"/>
    <w:rsid w:val="004E3DA0"/>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03F5"/>
    <w:rsid w:val="00606108"/>
    <w:rsid w:val="006201FC"/>
    <w:rsid w:val="00620ADD"/>
    <w:rsid w:val="0062153E"/>
    <w:rsid w:val="006370D3"/>
    <w:rsid w:val="00640EF2"/>
    <w:rsid w:val="0064718C"/>
    <w:rsid w:val="0065049B"/>
    <w:rsid w:val="00650D73"/>
    <w:rsid w:val="006558EE"/>
    <w:rsid w:val="00657231"/>
    <w:rsid w:val="00667FBC"/>
    <w:rsid w:val="0069571A"/>
    <w:rsid w:val="006A0BB9"/>
    <w:rsid w:val="006B12FA"/>
    <w:rsid w:val="006B461E"/>
    <w:rsid w:val="006B585D"/>
    <w:rsid w:val="006C3C21"/>
    <w:rsid w:val="006C7A31"/>
    <w:rsid w:val="006F2663"/>
    <w:rsid w:val="006F4C28"/>
    <w:rsid w:val="0070364E"/>
    <w:rsid w:val="007104E8"/>
    <w:rsid w:val="007156FC"/>
    <w:rsid w:val="00716942"/>
    <w:rsid w:val="007173E9"/>
    <w:rsid w:val="00727519"/>
    <w:rsid w:val="00727CA7"/>
    <w:rsid w:val="0073431C"/>
    <w:rsid w:val="00735A41"/>
    <w:rsid w:val="0075401F"/>
    <w:rsid w:val="007656E7"/>
    <w:rsid w:val="007666A4"/>
    <w:rsid w:val="00773365"/>
    <w:rsid w:val="00781624"/>
    <w:rsid w:val="00781E3C"/>
    <w:rsid w:val="007858BA"/>
    <w:rsid w:val="007A2ABA"/>
    <w:rsid w:val="007A3AEA"/>
    <w:rsid w:val="007A7F97"/>
    <w:rsid w:val="007B4F3E"/>
    <w:rsid w:val="007B7197"/>
    <w:rsid w:val="007C6CD0"/>
    <w:rsid w:val="007D1D19"/>
    <w:rsid w:val="007D38A3"/>
    <w:rsid w:val="007F72FF"/>
    <w:rsid w:val="007F79D3"/>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3E50"/>
    <w:rsid w:val="008D16ED"/>
    <w:rsid w:val="008D2A6B"/>
    <w:rsid w:val="008D49A5"/>
    <w:rsid w:val="008E0B66"/>
    <w:rsid w:val="008E172D"/>
    <w:rsid w:val="00902730"/>
    <w:rsid w:val="00906C9F"/>
    <w:rsid w:val="00921577"/>
    <w:rsid w:val="009259E1"/>
    <w:rsid w:val="0095188F"/>
    <w:rsid w:val="009550A0"/>
    <w:rsid w:val="00960C64"/>
    <w:rsid w:val="00961005"/>
    <w:rsid w:val="00963D4F"/>
    <w:rsid w:val="0097218E"/>
    <w:rsid w:val="00980425"/>
    <w:rsid w:val="00991C69"/>
    <w:rsid w:val="009923C0"/>
    <w:rsid w:val="009B78FE"/>
    <w:rsid w:val="009C3521"/>
    <w:rsid w:val="009C4461"/>
    <w:rsid w:val="009C6B5A"/>
    <w:rsid w:val="009E097D"/>
    <w:rsid w:val="009E7E6E"/>
    <w:rsid w:val="00A02474"/>
    <w:rsid w:val="00A07E67"/>
    <w:rsid w:val="00A160F6"/>
    <w:rsid w:val="00A25A18"/>
    <w:rsid w:val="00A31F72"/>
    <w:rsid w:val="00A41FC6"/>
    <w:rsid w:val="00A42915"/>
    <w:rsid w:val="00A44B1B"/>
    <w:rsid w:val="00A4583A"/>
    <w:rsid w:val="00A70D9D"/>
    <w:rsid w:val="00A7548F"/>
    <w:rsid w:val="00A81673"/>
    <w:rsid w:val="00A90EA6"/>
    <w:rsid w:val="00AB5744"/>
    <w:rsid w:val="00AB5C6E"/>
    <w:rsid w:val="00AB7AAC"/>
    <w:rsid w:val="00AB7E5D"/>
    <w:rsid w:val="00AC15B7"/>
    <w:rsid w:val="00AC367F"/>
    <w:rsid w:val="00AD04EF"/>
    <w:rsid w:val="00AE4214"/>
    <w:rsid w:val="00AF0FCD"/>
    <w:rsid w:val="00AF5FF0"/>
    <w:rsid w:val="00B128C4"/>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00A94"/>
    <w:rsid w:val="00C162AD"/>
    <w:rsid w:val="00C17D6F"/>
    <w:rsid w:val="00C359CF"/>
    <w:rsid w:val="00C370BB"/>
    <w:rsid w:val="00C415B8"/>
    <w:rsid w:val="00C460DB"/>
    <w:rsid w:val="00C50CEC"/>
    <w:rsid w:val="00C538D1"/>
    <w:rsid w:val="00C607FB"/>
    <w:rsid w:val="00C7403E"/>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E1095"/>
    <w:rsid w:val="00EF284E"/>
    <w:rsid w:val="00F2142A"/>
    <w:rsid w:val="00F25445"/>
    <w:rsid w:val="00F322A8"/>
    <w:rsid w:val="00F3436F"/>
    <w:rsid w:val="00F45927"/>
    <w:rsid w:val="00F57EF1"/>
    <w:rsid w:val="00F65D4B"/>
    <w:rsid w:val="00F7577A"/>
    <w:rsid w:val="00F771BD"/>
    <w:rsid w:val="00F83EDB"/>
    <w:rsid w:val="00F85C5A"/>
    <w:rsid w:val="00F91251"/>
    <w:rsid w:val="00F91619"/>
    <w:rsid w:val="00F93094"/>
    <w:rsid w:val="00F9400E"/>
    <w:rsid w:val="00F97399"/>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4C84DEFD"/>
  <w15:docId w15:val="{21041923-FE23-422C-8C62-16D51AB7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4333C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4333CB"/>
  </w:style>
  <w:style w:type="character" w:customStyle="1" w:styleId="eop">
    <w:name w:val="eop"/>
    <w:basedOn w:val="DefaultParagraphFont"/>
    <w:rsid w:val="00433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9470">
      <w:bodyDiv w:val="1"/>
      <w:marLeft w:val="0"/>
      <w:marRight w:val="0"/>
      <w:marTop w:val="0"/>
      <w:marBottom w:val="0"/>
      <w:divBdr>
        <w:top w:val="none" w:sz="0" w:space="0" w:color="auto"/>
        <w:left w:val="none" w:sz="0" w:space="0" w:color="auto"/>
        <w:bottom w:val="none" w:sz="0" w:space="0" w:color="auto"/>
        <w:right w:val="none" w:sz="0" w:space="0" w:color="auto"/>
      </w:divBdr>
      <w:divsChild>
        <w:div w:id="1836526495">
          <w:marLeft w:val="0"/>
          <w:marRight w:val="0"/>
          <w:marTop w:val="0"/>
          <w:marBottom w:val="0"/>
          <w:divBdr>
            <w:top w:val="none" w:sz="0" w:space="0" w:color="auto"/>
            <w:left w:val="none" w:sz="0" w:space="0" w:color="auto"/>
            <w:bottom w:val="none" w:sz="0" w:space="0" w:color="auto"/>
            <w:right w:val="none" w:sz="0" w:space="0" w:color="auto"/>
          </w:divBdr>
        </w:div>
        <w:div w:id="424038132">
          <w:marLeft w:val="0"/>
          <w:marRight w:val="0"/>
          <w:marTop w:val="0"/>
          <w:marBottom w:val="0"/>
          <w:divBdr>
            <w:top w:val="none" w:sz="0" w:space="0" w:color="auto"/>
            <w:left w:val="none" w:sz="0" w:space="0" w:color="auto"/>
            <w:bottom w:val="none" w:sz="0" w:space="0" w:color="auto"/>
            <w:right w:val="none" w:sz="0" w:space="0" w:color="auto"/>
          </w:divBdr>
        </w:div>
      </w:divsChild>
    </w:div>
    <w:div w:id="606818506">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nigeriaembassyusa.org/index.php?page=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nfo@nigeriaembassyusa.org" TargetMode="External"/><Relationship Id="rId2" Type="http://schemas.openxmlformats.org/officeDocument/2006/relationships/customXml" Target="../customXml/item2.xml"/><Relationship Id="rId16" Type="http://schemas.openxmlformats.org/officeDocument/2006/relationships/hyperlink" Target="mailto:info@kogistate.gov.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FCB59-7BB1-40C0-9EF1-117BAC1C9DAC}">
  <ds:schemaRefs>
    <ds:schemaRef ds:uri="http://schemas.openxmlformats.org/officeDocument/2006/bibliography"/>
  </ds:schemaRefs>
</ds:datastoreItem>
</file>

<file path=customXml/itemProps2.xml><?xml version="1.0" encoding="utf-8"?>
<ds:datastoreItem xmlns:ds="http://schemas.openxmlformats.org/officeDocument/2006/customXml" ds:itemID="{6CBB330B-F2CA-4434-8F18-A981BE59E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D8FD0-4BA3-46DF-9512-4E23069FAC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5F7826-B3EE-44D5-B165-933A36E7E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Namjou</dc:creator>
  <cp:lastModifiedBy>Andrew Fandino</cp:lastModifiedBy>
  <cp:revision>14</cp:revision>
  <cp:lastPrinted>2019-01-25T20:51:00Z</cp:lastPrinted>
  <dcterms:created xsi:type="dcterms:W3CDTF">2021-04-26T16:23:00Z</dcterms:created>
  <dcterms:modified xsi:type="dcterms:W3CDTF">2021-04-29T08:27:00Z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