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F84039" w14:textId="77777777" w:rsidR="00D23D90" w:rsidRPr="00027F2C" w:rsidRDefault="00D23D90" w:rsidP="00980425">
      <w:pPr>
        <w:pStyle w:val="Header"/>
        <w:shd w:val="clear" w:color="auto" w:fill="FFFFFF" w:themeFill="background1"/>
        <w:spacing w:after="0"/>
        <w:ind w:left="-283"/>
        <w:jc w:val="right"/>
        <w:rPr>
          <w:rFonts w:ascii="Arial" w:hAnsi="Arial" w:cs="Arial"/>
          <w:b/>
          <w:color w:val="FFFF00"/>
          <w:sz w:val="24"/>
          <w:lang w:val="en-US"/>
        </w:rPr>
      </w:pPr>
    </w:p>
    <w:p w14:paraId="48C4A572" w14:textId="77777777" w:rsidR="0034128A" w:rsidRPr="00027F2C" w:rsidRDefault="0034128A" w:rsidP="00980425">
      <w:pPr>
        <w:pStyle w:val="AIUrgentActionTopHeading"/>
        <w:tabs>
          <w:tab w:val="clear" w:pos="567"/>
        </w:tabs>
        <w:ind w:left="-283"/>
        <w:rPr>
          <w:rFonts w:cs="Arial"/>
          <w:sz w:val="80"/>
          <w:szCs w:val="80"/>
        </w:rPr>
      </w:pPr>
      <w:r w:rsidRPr="00027F2C">
        <w:rPr>
          <w:rFonts w:cs="Arial"/>
          <w:sz w:val="80"/>
          <w:szCs w:val="80"/>
          <w:highlight w:val="yellow"/>
        </w:rPr>
        <w:t>URGENT ACTION</w:t>
      </w:r>
    </w:p>
    <w:p w14:paraId="3B0BDEFB" w14:textId="77777777" w:rsidR="005D2C37" w:rsidRPr="00027F2C" w:rsidRDefault="005D2C37" w:rsidP="00980425">
      <w:pPr>
        <w:pStyle w:val="Default"/>
        <w:ind w:left="-283"/>
        <w:rPr>
          <w:b/>
          <w:sz w:val="28"/>
          <w:szCs w:val="28"/>
        </w:rPr>
      </w:pPr>
    </w:p>
    <w:p w14:paraId="452460D9" w14:textId="650078FA" w:rsidR="003E5CD7" w:rsidRPr="00027F2C" w:rsidRDefault="00C706C3" w:rsidP="003E5CD7">
      <w:pPr>
        <w:spacing w:after="0"/>
        <w:ind w:left="-283"/>
        <w:rPr>
          <w:rFonts w:ascii="Arial" w:hAnsi="Arial" w:cs="Arial"/>
          <w:b/>
          <w:sz w:val="36"/>
          <w:lang w:eastAsia="es-MX"/>
        </w:rPr>
      </w:pPr>
      <w:r w:rsidRPr="00027F2C">
        <w:rPr>
          <w:rFonts w:ascii="Arial" w:hAnsi="Arial" w:cs="Arial"/>
          <w:b/>
          <w:sz w:val="36"/>
          <w:lang w:eastAsia="es-MX"/>
        </w:rPr>
        <w:t>PROTECT HUMAN RIGH</w:t>
      </w:r>
      <w:r w:rsidR="008E38C5">
        <w:rPr>
          <w:rFonts w:ascii="Arial" w:hAnsi="Arial" w:cs="Arial"/>
          <w:b/>
          <w:sz w:val="36"/>
          <w:lang w:eastAsia="es-MX"/>
        </w:rPr>
        <w:t>T</w:t>
      </w:r>
      <w:r w:rsidRPr="00027F2C">
        <w:rPr>
          <w:rFonts w:ascii="Arial" w:hAnsi="Arial" w:cs="Arial"/>
          <w:b/>
          <w:sz w:val="36"/>
          <w:lang w:eastAsia="es-MX"/>
        </w:rPr>
        <w:t xml:space="preserve">S DEFENDER AT RISK </w:t>
      </w:r>
    </w:p>
    <w:p w14:paraId="6C323D7D" w14:textId="77777777" w:rsidR="005D2C37" w:rsidRPr="00027F2C" w:rsidRDefault="005D2C37" w:rsidP="00980425">
      <w:pPr>
        <w:spacing w:after="0" w:line="240" w:lineRule="auto"/>
        <w:ind w:left="-283"/>
        <w:rPr>
          <w:rFonts w:ascii="Arial" w:hAnsi="Arial" w:cs="Arial"/>
          <w:b/>
          <w:lang w:eastAsia="es-MX"/>
        </w:rPr>
      </w:pPr>
    </w:p>
    <w:p w14:paraId="0C7C1DB0" w14:textId="77777777" w:rsidR="008E38C5" w:rsidRPr="00027F2C" w:rsidRDefault="008E38C5" w:rsidP="008E38C5">
      <w:pPr>
        <w:spacing w:after="0" w:line="240" w:lineRule="auto"/>
        <w:ind w:left="-283"/>
        <w:jc w:val="both"/>
        <w:rPr>
          <w:rFonts w:ascii="Arial" w:hAnsi="Arial" w:cs="Arial"/>
          <w:b/>
          <w:bCs/>
          <w:color w:val="000000" w:themeColor="text1"/>
          <w:sz w:val="22"/>
          <w:szCs w:val="22"/>
          <w:lang w:val="en-US"/>
        </w:rPr>
      </w:pPr>
      <w:r w:rsidRPr="00027F2C">
        <w:rPr>
          <w:rFonts w:ascii="Arial" w:hAnsi="Arial" w:cs="Arial"/>
          <w:b/>
          <w:bCs/>
          <w:color w:val="000000" w:themeColor="text1"/>
          <w:sz w:val="22"/>
          <w:szCs w:val="22"/>
        </w:rPr>
        <w:t xml:space="preserve">On 24 March, the Santander’s (North) Regional Corporation for the Defence of Human Rights (CREDHOS in Spanish) received a threatening call from </w:t>
      </w:r>
      <w:proofErr w:type="gramStart"/>
      <w:r w:rsidRPr="00027F2C">
        <w:rPr>
          <w:rFonts w:ascii="Arial" w:hAnsi="Arial" w:cs="Arial"/>
          <w:b/>
          <w:bCs/>
          <w:color w:val="000000" w:themeColor="text1"/>
          <w:sz w:val="22"/>
          <w:szCs w:val="22"/>
        </w:rPr>
        <w:t>a</w:t>
      </w:r>
      <w:proofErr w:type="gramEnd"/>
      <w:r w:rsidRPr="00027F2C">
        <w:rPr>
          <w:rFonts w:ascii="Arial" w:hAnsi="Arial" w:cs="Arial"/>
          <w:b/>
          <w:bCs/>
          <w:color w:val="000000" w:themeColor="text1"/>
          <w:sz w:val="22"/>
          <w:szCs w:val="22"/>
        </w:rPr>
        <w:t xml:space="preserve"> unknown man self-identified as member of the Magdalena Medio Block of the armed group FARC- EP saying </w:t>
      </w:r>
      <w:r w:rsidRPr="00027F2C">
        <w:rPr>
          <w:rFonts w:ascii="Arial" w:hAnsi="Arial" w:cs="Arial"/>
          <w:b/>
          <w:bCs/>
          <w:i/>
          <w:iCs/>
          <w:color w:val="000000" w:themeColor="text1"/>
          <w:sz w:val="22"/>
          <w:szCs w:val="22"/>
        </w:rPr>
        <w:t>“stop making publications and being toadies, CREDHOS´ Staff is a military objective, you have 48 hours to leave Barrancabermeja”</w:t>
      </w:r>
      <w:r w:rsidRPr="00027F2C">
        <w:rPr>
          <w:rFonts w:ascii="Arial" w:hAnsi="Arial" w:cs="Arial"/>
          <w:b/>
          <w:bCs/>
          <w:color w:val="000000" w:themeColor="text1"/>
          <w:sz w:val="22"/>
          <w:szCs w:val="22"/>
        </w:rPr>
        <w:t xml:space="preserve">. Minutes later the President of CREDHOS received a threatening voice message. We urge authorities to fully guarantee their protection as per their collective reparation plan </w:t>
      </w:r>
      <w:r w:rsidRPr="00027F2C">
        <w:rPr>
          <w:rFonts w:ascii="Arial" w:hAnsi="Arial" w:cs="Arial"/>
          <w:b/>
          <w:bCs/>
          <w:color w:val="000000" w:themeColor="text1"/>
          <w:sz w:val="22"/>
          <w:szCs w:val="22"/>
          <w:lang w:val="en-US"/>
        </w:rPr>
        <w:t xml:space="preserve">granted </w:t>
      </w:r>
      <w:r w:rsidRPr="00027F2C">
        <w:rPr>
          <w:rFonts w:ascii="Arial" w:hAnsi="Arial" w:cs="Arial"/>
          <w:b/>
          <w:bCs/>
          <w:color w:val="000000" w:themeColor="text1"/>
          <w:sz w:val="22"/>
          <w:szCs w:val="22"/>
        </w:rPr>
        <w:t>in 2016.</w:t>
      </w:r>
    </w:p>
    <w:p w14:paraId="296B17C8" w14:textId="77777777" w:rsidR="008E38C5" w:rsidRDefault="008E38C5" w:rsidP="008E38C5">
      <w:pPr>
        <w:spacing w:after="0" w:line="240" w:lineRule="auto"/>
        <w:rPr>
          <w:rFonts w:ascii="Arial" w:hAnsi="Arial" w:cs="Arial"/>
          <w:b/>
          <w:color w:val="auto"/>
          <w:sz w:val="22"/>
          <w:lang w:eastAsia="es-MX"/>
        </w:rPr>
      </w:pPr>
    </w:p>
    <w:p w14:paraId="5E6DDBEB" w14:textId="2CC5556E" w:rsidR="005D2C37" w:rsidRDefault="005D2C37" w:rsidP="00980425">
      <w:pPr>
        <w:spacing w:after="0" w:line="240" w:lineRule="auto"/>
        <w:ind w:left="-283"/>
        <w:rPr>
          <w:rFonts w:ascii="Arial" w:hAnsi="Arial" w:cs="Arial"/>
          <w:b/>
          <w:color w:val="auto"/>
          <w:sz w:val="22"/>
          <w:lang w:eastAsia="es-MX"/>
        </w:rPr>
      </w:pPr>
      <w:r w:rsidRPr="00027F2C">
        <w:rPr>
          <w:rFonts w:ascii="Arial" w:hAnsi="Arial" w:cs="Arial"/>
          <w:b/>
          <w:color w:val="auto"/>
          <w:sz w:val="22"/>
          <w:lang w:eastAsia="es-MX"/>
        </w:rPr>
        <w:t xml:space="preserve">TAKE ACTION: </w:t>
      </w:r>
    </w:p>
    <w:p w14:paraId="3B2209E7" w14:textId="77777777" w:rsidR="00027F2C" w:rsidRPr="00740EAA" w:rsidRDefault="00027F2C" w:rsidP="00027F2C">
      <w:pPr>
        <w:numPr>
          <w:ilvl w:val="0"/>
          <w:numId w:val="26"/>
        </w:numPr>
        <w:spacing w:after="0" w:line="240" w:lineRule="auto"/>
        <w:rPr>
          <w:rFonts w:ascii="Arial" w:hAnsi="Arial" w:cs="Arial"/>
          <w:bCs/>
          <w:color w:val="auto"/>
          <w:sz w:val="22"/>
          <w:lang w:val="en-US" w:eastAsia="es-MX"/>
        </w:rPr>
      </w:pPr>
      <w:r w:rsidRPr="00027F2C">
        <w:rPr>
          <w:rFonts w:ascii="Arial" w:hAnsi="Arial" w:cs="Arial"/>
          <w:bCs/>
          <w:color w:val="auto"/>
          <w:sz w:val="22"/>
          <w:lang w:val="en-US" w:eastAsia="es-MX"/>
        </w:rPr>
        <w:t>Write a letter in your own words or using the sample below as a guide to one or both government officials listed. You can also email, fax, call or Tweet them.</w:t>
      </w:r>
    </w:p>
    <w:p w14:paraId="2C81EE2D" w14:textId="58F943CC" w:rsidR="00094D44" w:rsidRPr="008E38C5" w:rsidRDefault="00027F2C" w:rsidP="008E38C5">
      <w:pPr>
        <w:numPr>
          <w:ilvl w:val="0"/>
          <w:numId w:val="26"/>
        </w:numPr>
        <w:spacing w:after="0" w:line="240" w:lineRule="auto"/>
        <w:rPr>
          <w:rFonts w:ascii="Arial" w:hAnsi="Arial" w:cs="Arial"/>
          <w:bCs/>
          <w:color w:val="auto"/>
          <w:sz w:val="22"/>
          <w:lang w:val="en-US" w:eastAsia="es-MX"/>
        </w:rPr>
      </w:pPr>
      <w:hyperlink r:id="rId12" w:history="1">
        <w:r w:rsidRPr="00740EAA">
          <w:rPr>
            <w:rStyle w:val="Hyperlink"/>
            <w:rFonts w:ascii="Arial" w:hAnsi="Arial" w:cs="Arial"/>
            <w:bCs/>
            <w:sz w:val="22"/>
            <w:lang w:val="en-US" w:eastAsia="es-MX"/>
          </w:rPr>
          <w:t>Click here</w:t>
        </w:r>
      </w:hyperlink>
      <w:r w:rsidRPr="00740EAA">
        <w:rPr>
          <w:rFonts w:ascii="Arial" w:hAnsi="Arial" w:cs="Arial"/>
          <w:bCs/>
          <w:color w:val="auto"/>
          <w:sz w:val="22"/>
          <w:lang w:val="en-US" w:eastAsia="es-MX"/>
        </w:rPr>
        <w:t xml:space="preserve"> to let us know the actions you took on </w:t>
      </w:r>
      <w:r w:rsidRPr="00740EAA">
        <w:rPr>
          <w:rFonts w:ascii="Arial" w:hAnsi="Arial" w:cs="Arial"/>
          <w:b/>
          <w:i/>
          <w:color w:val="auto"/>
          <w:sz w:val="22"/>
          <w:lang w:val="en-US" w:eastAsia="es-MX"/>
        </w:rPr>
        <w:t xml:space="preserve">Urgent Action </w:t>
      </w:r>
      <w:r w:rsidR="00740EAA" w:rsidRPr="00740EAA">
        <w:rPr>
          <w:rFonts w:ascii="Arial" w:hAnsi="Arial" w:cs="Arial"/>
          <w:b/>
          <w:i/>
          <w:color w:val="auto"/>
          <w:sz w:val="22"/>
          <w:lang w:val="en-US" w:eastAsia="es-MX"/>
        </w:rPr>
        <w:t>38</w:t>
      </w:r>
      <w:r w:rsidRPr="00740EAA">
        <w:rPr>
          <w:rFonts w:ascii="Arial" w:hAnsi="Arial" w:cs="Arial"/>
          <w:b/>
          <w:i/>
          <w:color w:val="auto"/>
          <w:sz w:val="22"/>
          <w:lang w:val="en-US" w:eastAsia="es-MX"/>
        </w:rPr>
        <w:t>.</w:t>
      </w:r>
      <w:r w:rsidR="00740EAA" w:rsidRPr="00740EAA">
        <w:rPr>
          <w:rFonts w:ascii="Arial" w:hAnsi="Arial" w:cs="Arial"/>
          <w:b/>
          <w:i/>
          <w:color w:val="auto"/>
          <w:sz w:val="22"/>
          <w:lang w:val="en-US" w:eastAsia="es-MX"/>
        </w:rPr>
        <w:t>21</w:t>
      </w:r>
      <w:r w:rsidRPr="00740EAA">
        <w:rPr>
          <w:rFonts w:ascii="Arial" w:hAnsi="Arial" w:cs="Arial"/>
          <w:bCs/>
          <w:color w:val="auto"/>
          <w:sz w:val="22"/>
          <w:lang w:val="en-US" w:eastAsia="es-MX"/>
        </w:rPr>
        <w:t xml:space="preserve">. </w:t>
      </w:r>
      <w:proofErr w:type="gramStart"/>
      <w:r w:rsidRPr="00740EAA">
        <w:rPr>
          <w:rFonts w:ascii="Arial" w:hAnsi="Arial" w:cs="Arial"/>
          <w:bCs/>
          <w:color w:val="auto"/>
          <w:sz w:val="22"/>
          <w:lang w:val="en-US" w:eastAsia="es-MX"/>
        </w:rPr>
        <w:t>It’s</w:t>
      </w:r>
      <w:proofErr w:type="gramEnd"/>
      <w:r w:rsidRPr="00740EAA">
        <w:rPr>
          <w:rFonts w:ascii="Arial" w:hAnsi="Arial" w:cs="Arial"/>
          <w:bCs/>
          <w:color w:val="auto"/>
          <w:sz w:val="22"/>
          <w:lang w:val="en-US" w:eastAsia="es-MX"/>
        </w:rPr>
        <w:t xml:space="preserve"> important to report because we share the total number with the officials we are trying to persuade and the people we are trying to help.</w:t>
      </w:r>
    </w:p>
    <w:p w14:paraId="442170BF" w14:textId="77777777" w:rsidR="00740EAA" w:rsidRDefault="00740EAA" w:rsidP="00740EAA">
      <w:pPr>
        <w:spacing w:after="0" w:line="240" w:lineRule="auto"/>
        <w:rPr>
          <w:rFonts w:ascii="Arial" w:hAnsi="Arial" w:cs="Arial"/>
          <w:b/>
          <w:bCs/>
          <w:sz w:val="20"/>
          <w:szCs w:val="20"/>
        </w:rPr>
      </w:pPr>
    </w:p>
    <w:p w14:paraId="1F64EA55" w14:textId="547FC124" w:rsidR="00740EAA" w:rsidRDefault="00740EAA" w:rsidP="00740EAA">
      <w:pPr>
        <w:spacing w:after="0" w:line="240" w:lineRule="auto"/>
        <w:rPr>
          <w:rFonts w:ascii="Arial" w:hAnsi="Arial" w:cs="Arial"/>
          <w:b/>
          <w:iCs/>
          <w:sz w:val="20"/>
          <w:szCs w:val="20"/>
        </w:rPr>
        <w:sectPr w:rsidR="00740EAA" w:rsidSect="00027F2C">
          <w:headerReference w:type="default" r:id="rId13"/>
          <w:footerReference w:type="default" r:id="rId14"/>
          <w:headerReference w:type="first" r:id="rId15"/>
          <w:footerReference w:type="first" r:id="rId16"/>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6C5D9C8" w14:textId="77777777" w:rsidR="008E38C5" w:rsidRPr="00614530" w:rsidRDefault="008E38C5" w:rsidP="008E38C5">
      <w:pPr>
        <w:spacing w:after="0" w:line="240" w:lineRule="auto"/>
        <w:jc w:val="right"/>
        <w:rPr>
          <w:rFonts w:ascii="Arial" w:hAnsi="Arial" w:cs="Arial"/>
          <w:b/>
          <w:iCs/>
          <w:szCs w:val="18"/>
        </w:rPr>
      </w:pPr>
    </w:p>
    <w:p w14:paraId="79B96817" w14:textId="77777777" w:rsidR="008E38C5" w:rsidRDefault="008E38C5" w:rsidP="008E38C5">
      <w:pPr>
        <w:spacing w:after="0" w:line="240" w:lineRule="auto"/>
        <w:ind w:left="283"/>
        <w:rPr>
          <w:rFonts w:ascii="Arial" w:hAnsi="Arial" w:cs="Arial"/>
          <w:b/>
          <w:iCs/>
          <w:szCs w:val="18"/>
        </w:rPr>
        <w:sectPr w:rsidR="008E38C5" w:rsidSect="008E38C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4F40AB3E" w14:textId="141EB95A" w:rsidR="008E38C5" w:rsidRPr="00614530" w:rsidRDefault="008E38C5" w:rsidP="008E38C5">
      <w:pPr>
        <w:spacing w:after="0" w:line="240" w:lineRule="auto"/>
        <w:rPr>
          <w:rFonts w:ascii="Arial" w:hAnsi="Arial" w:cs="Arial"/>
          <w:b/>
          <w:iCs/>
          <w:szCs w:val="18"/>
        </w:rPr>
      </w:pPr>
      <w:r w:rsidRPr="00614530">
        <w:rPr>
          <w:rFonts w:ascii="Arial" w:hAnsi="Arial" w:cs="Arial"/>
          <w:b/>
          <w:iCs/>
          <w:szCs w:val="18"/>
        </w:rPr>
        <w:t>Ramón Rodríguez, Director</w:t>
      </w:r>
    </w:p>
    <w:p w14:paraId="7EF63E57" w14:textId="77777777" w:rsidR="008E38C5" w:rsidRPr="00614530" w:rsidRDefault="008E38C5" w:rsidP="008E38C5">
      <w:pPr>
        <w:spacing w:after="0"/>
        <w:rPr>
          <w:rFonts w:ascii="Arial" w:hAnsi="Arial" w:cs="Arial"/>
          <w:bCs/>
          <w:iCs/>
          <w:szCs w:val="18"/>
        </w:rPr>
      </w:pPr>
      <w:r w:rsidRPr="00614530">
        <w:rPr>
          <w:rFonts w:ascii="Arial" w:hAnsi="Arial" w:cs="Arial"/>
          <w:bCs/>
          <w:iCs/>
          <w:szCs w:val="18"/>
        </w:rPr>
        <w:t>Unit for Attention and Integral Reparation of Victims</w:t>
      </w:r>
    </w:p>
    <w:p w14:paraId="47C2811F" w14:textId="77777777" w:rsidR="008E38C5" w:rsidRPr="00614530" w:rsidRDefault="008E38C5" w:rsidP="008E38C5">
      <w:pPr>
        <w:spacing w:after="0" w:line="240" w:lineRule="auto"/>
        <w:rPr>
          <w:rFonts w:ascii="Arial" w:hAnsi="Arial" w:cs="Arial"/>
          <w:iCs/>
          <w:szCs w:val="18"/>
          <w:lang w:val="es-MX"/>
        </w:rPr>
      </w:pPr>
      <w:r w:rsidRPr="00614530">
        <w:rPr>
          <w:rFonts w:ascii="Arial" w:hAnsi="Arial" w:cs="Arial"/>
          <w:iCs/>
          <w:szCs w:val="18"/>
          <w:lang w:val="es-MX"/>
        </w:rPr>
        <w:t xml:space="preserve">Carrera 85 D # 46 a- 65. </w:t>
      </w:r>
    </w:p>
    <w:p w14:paraId="0BE0634C" w14:textId="77777777" w:rsidR="008E38C5" w:rsidRPr="00614530" w:rsidRDefault="008E38C5" w:rsidP="008E38C5">
      <w:pPr>
        <w:spacing w:after="0" w:line="240" w:lineRule="auto"/>
        <w:rPr>
          <w:rFonts w:ascii="Arial" w:hAnsi="Arial" w:cs="Arial"/>
          <w:iCs/>
          <w:szCs w:val="18"/>
          <w:lang w:val="es-MX"/>
        </w:rPr>
      </w:pPr>
      <w:r w:rsidRPr="00614530">
        <w:rPr>
          <w:rFonts w:ascii="Arial" w:hAnsi="Arial" w:cs="Arial"/>
          <w:iCs/>
          <w:szCs w:val="18"/>
          <w:lang w:val="es-MX"/>
        </w:rPr>
        <w:t xml:space="preserve">Complejo logístico Sa Cayetano. </w:t>
      </w:r>
    </w:p>
    <w:p w14:paraId="3A4E16B4" w14:textId="77777777" w:rsidR="008E38C5" w:rsidRPr="00614530" w:rsidRDefault="008E38C5" w:rsidP="008E38C5">
      <w:pPr>
        <w:spacing w:after="0" w:line="240" w:lineRule="auto"/>
        <w:rPr>
          <w:rFonts w:ascii="Arial" w:hAnsi="Arial" w:cs="Arial"/>
          <w:iCs/>
          <w:szCs w:val="18"/>
          <w:lang w:val="es-MX"/>
        </w:rPr>
      </w:pPr>
      <w:r w:rsidRPr="00614530">
        <w:rPr>
          <w:rFonts w:ascii="Arial" w:hAnsi="Arial" w:cs="Arial"/>
          <w:iCs/>
          <w:szCs w:val="18"/>
          <w:lang w:val="es-MX"/>
        </w:rPr>
        <w:t>CP 111071.</w:t>
      </w:r>
    </w:p>
    <w:p w14:paraId="60C9C4CA" w14:textId="77777777" w:rsidR="008E38C5" w:rsidRPr="00614530" w:rsidRDefault="008E38C5" w:rsidP="008E38C5">
      <w:pPr>
        <w:spacing w:after="0" w:line="240" w:lineRule="auto"/>
        <w:rPr>
          <w:rFonts w:ascii="Arial" w:eastAsia="Times New Roman" w:hAnsi="Arial" w:cs="Arial"/>
          <w:iCs/>
          <w:color w:val="auto"/>
          <w:szCs w:val="18"/>
          <w:lang w:val="es-PE" w:eastAsia="es-PE"/>
        </w:rPr>
      </w:pPr>
      <w:r w:rsidRPr="00614530">
        <w:rPr>
          <w:rFonts w:ascii="Arial" w:hAnsi="Arial" w:cs="Arial"/>
          <w:iCs/>
          <w:szCs w:val="18"/>
          <w:lang w:val="es-MX"/>
        </w:rPr>
        <w:t>Bogotá, Colombia</w:t>
      </w:r>
      <w:r w:rsidRPr="00614530">
        <w:rPr>
          <w:rFonts w:ascii="Arial" w:eastAsia="Times New Roman" w:hAnsi="Arial" w:cs="Arial"/>
          <w:iCs/>
          <w:color w:val="auto"/>
          <w:szCs w:val="18"/>
          <w:lang w:val="es-PE" w:eastAsia="es-PE"/>
        </w:rPr>
        <w:t xml:space="preserve"> </w:t>
      </w:r>
    </w:p>
    <w:p w14:paraId="378F6B93" w14:textId="77777777" w:rsidR="008E38C5" w:rsidRPr="00614530" w:rsidRDefault="008E38C5" w:rsidP="008E38C5">
      <w:pPr>
        <w:spacing w:after="0" w:line="240" w:lineRule="auto"/>
        <w:rPr>
          <w:rFonts w:ascii="Arial" w:eastAsia="Times New Roman" w:hAnsi="Arial" w:cs="Arial"/>
          <w:iCs/>
          <w:color w:val="auto"/>
          <w:szCs w:val="18"/>
          <w:lang w:val="es-PE" w:eastAsia="es-PE"/>
        </w:rPr>
      </w:pPr>
      <w:r w:rsidRPr="00614530">
        <w:rPr>
          <w:rFonts w:ascii="Arial" w:hAnsi="Arial" w:cs="Arial"/>
          <w:iCs/>
          <w:szCs w:val="18"/>
          <w:lang w:val="es-PE"/>
        </w:rPr>
        <w:t xml:space="preserve">Email: </w:t>
      </w:r>
      <w:hyperlink r:id="rId17" w:history="1">
        <w:r w:rsidRPr="00614530">
          <w:rPr>
            <w:rStyle w:val="Hyperlink"/>
            <w:rFonts w:ascii="Arial" w:eastAsia="Times New Roman" w:hAnsi="Arial" w:cs="Arial"/>
            <w:iCs/>
            <w:szCs w:val="18"/>
            <w:lang w:val="es-PE" w:eastAsia="es-PE"/>
          </w:rPr>
          <w:t>ramon.rodriguez@unidadvictimas.gov.co</w:t>
        </w:r>
      </w:hyperlink>
    </w:p>
    <w:p w14:paraId="6A74546E" w14:textId="77777777" w:rsidR="008E38C5" w:rsidRDefault="008E38C5" w:rsidP="00740EAA">
      <w:pPr>
        <w:spacing w:after="0" w:line="240" w:lineRule="auto"/>
        <w:ind w:left="-283"/>
        <w:rPr>
          <w:rFonts w:ascii="Arial" w:hAnsi="Arial" w:cs="Arial"/>
          <w:b/>
          <w:iCs/>
          <w:szCs w:val="18"/>
        </w:rPr>
      </w:pPr>
    </w:p>
    <w:p w14:paraId="76B3B223" w14:textId="77777777" w:rsidR="008E38C5" w:rsidRDefault="008E38C5" w:rsidP="00740EAA">
      <w:pPr>
        <w:spacing w:after="0" w:line="240" w:lineRule="auto"/>
        <w:ind w:left="-283"/>
        <w:rPr>
          <w:rFonts w:ascii="Arial" w:hAnsi="Arial" w:cs="Arial"/>
          <w:b/>
          <w:iCs/>
          <w:szCs w:val="18"/>
        </w:rPr>
      </w:pPr>
    </w:p>
    <w:p w14:paraId="280E59CE" w14:textId="0BD7F3E1" w:rsidR="00740EAA" w:rsidRPr="00614530" w:rsidRDefault="00740EAA" w:rsidP="008E38C5">
      <w:pPr>
        <w:spacing w:after="0" w:line="240" w:lineRule="auto"/>
        <w:ind w:left="-144"/>
        <w:rPr>
          <w:rFonts w:ascii="Arial" w:hAnsi="Arial" w:cs="Arial"/>
          <w:b/>
          <w:iCs/>
          <w:szCs w:val="18"/>
        </w:rPr>
      </w:pPr>
      <w:r w:rsidRPr="00614530">
        <w:rPr>
          <w:rFonts w:ascii="Arial" w:hAnsi="Arial" w:cs="Arial"/>
          <w:b/>
          <w:iCs/>
          <w:szCs w:val="18"/>
        </w:rPr>
        <w:t>Ambassador Francisco Santos</w:t>
      </w:r>
    </w:p>
    <w:p w14:paraId="4997EE81" w14:textId="77777777" w:rsidR="00740EAA" w:rsidRPr="00614530" w:rsidRDefault="00740EAA" w:rsidP="008E38C5">
      <w:pPr>
        <w:spacing w:after="0" w:line="240" w:lineRule="auto"/>
        <w:ind w:left="-144"/>
        <w:rPr>
          <w:rFonts w:ascii="Arial" w:hAnsi="Arial" w:cs="Arial"/>
          <w:bCs/>
          <w:iCs/>
          <w:szCs w:val="18"/>
        </w:rPr>
      </w:pPr>
      <w:r w:rsidRPr="00614530">
        <w:rPr>
          <w:rFonts w:ascii="Arial" w:hAnsi="Arial" w:cs="Arial"/>
          <w:bCs/>
          <w:iCs/>
          <w:szCs w:val="18"/>
        </w:rPr>
        <w:t>Embassy of Colombia</w:t>
      </w:r>
    </w:p>
    <w:p w14:paraId="64A5AD51" w14:textId="77777777" w:rsidR="00740EAA" w:rsidRPr="00614530" w:rsidRDefault="00740EAA" w:rsidP="008E38C5">
      <w:pPr>
        <w:spacing w:after="0" w:line="240" w:lineRule="auto"/>
        <w:ind w:left="-144"/>
        <w:rPr>
          <w:rFonts w:ascii="Arial" w:hAnsi="Arial" w:cs="Arial"/>
          <w:bCs/>
          <w:iCs/>
          <w:szCs w:val="18"/>
        </w:rPr>
      </w:pPr>
      <w:r w:rsidRPr="00614530">
        <w:rPr>
          <w:rFonts w:ascii="Arial" w:hAnsi="Arial" w:cs="Arial"/>
          <w:bCs/>
          <w:iCs/>
          <w:szCs w:val="18"/>
        </w:rPr>
        <w:t>1724 Massachusetts Ave NW, Washington DC 20036</w:t>
      </w:r>
    </w:p>
    <w:p w14:paraId="42F6F031" w14:textId="77777777" w:rsidR="00740EAA" w:rsidRPr="00614530" w:rsidRDefault="00740EAA" w:rsidP="008E38C5">
      <w:pPr>
        <w:spacing w:after="0" w:line="240" w:lineRule="auto"/>
        <w:ind w:left="-144"/>
        <w:rPr>
          <w:rFonts w:ascii="Arial" w:hAnsi="Arial" w:cs="Arial"/>
          <w:bCs/>
          <w:iCs/>
          <w:szCs w:val="18"/>
        </w:rPr>
      </w:pPr>
      <w:r w:rsidRPr="00614530">
        <w:rPr>
          <w:rFonts w:ascii="Arial" w:hAnsi="Arial" w:cs="Arial"/>
          <w:bCs/>
          <w:iCs/>
          <w:szCs w:val="18"/>
        </w:rPr>
        <w:t>Phone: 202 387 8338</w:t>
      </w:r>
    </w:p>
    <w:p w14:paraId="166953A2" w14:textId="20E77CD6" w:rsidR="00740EAA" w:rsidRPr="00614530" w:rsidRDefault="00740EAA" w:rsidP="008E38C5">
      <w:pPr>
        <w:spacing w:after="0" w:line="240" w:lineRule="auto"/>
        <w:ind w:left="-144"/>
        <w:rPr>
          <w:rFonts w:ascii="Arial" w:hAnsi="Arial" w:cs="Arial"/>
          <w:bCs/>
          <w:iCs/>
          <w:szCs w:val="18"/>
        </w:rPr>
      </w:pPr>
      <w:r w:rsidRPr="00614530">
        <w:rPr>
          <w:rFonts w:ascii="Arial" w:hAnsi="Arial" w:cs="Arial"/>
          <w:bCs/>
          <w:iCs/>
          <w:szCs w:val="18"/>
        </w:rPr>
        <w:t xml:space="preserve">Email: </w:t>
      </w:r>
      <w:hyperlink r:id="rId18" w:history="1">
        <w:r w:rsidRPr="00614530">
          <w:rPr>
            <w:rStyle w:val="Hyperlink"/>
            <w:rFonts w:ascii="Arial" w:hAnsi="Arial" w:cs="Arial"/>
            <w:bCs/>
            <w:iCs/>
            <w:szCs w:val="18"/>
          </w:rPr>
          <w:t>emwas@colombiaemb.org</w:t>
        </w:r>
      </w:hyperlink>
    </w:p>
    <w:p w14:paraId="61BA1A6F" w14:textId="24607538" w:rsidR="00740EAA" w:rsidRPr="00614530" w:rsidRDefault="00740EAA" w:rsidP="008E38C5">
      <w:pPr>
        <w:spacing w:after="0" w:line="240" w:lineRule="auto"/>
        <w:ind w:left="-144"/>
        <w:rPr>
          <w:rFonts w:ascii="Arial" w:hAnsi="Arial" w:cs="Arial"/>
          <w:bCs/>
          <w:iCs/>
          <w:szCs w:val="18"/>
        </w:rPr>
      </w:pPr>
      <w:r w:rsidRPr="00614530">
        <w:rPr>
          <w:rFonts w:ascii="Arial" w:hAnsi="Arial" w:cs="Arial"/>
          <w:bCs/>
          <w:iCs/>
          <w:szCs w:val="18"/>
        </w:rPr>
        <w:t xml:space="preserve">Twitter: </w:t>
      </w:r>
      <w:hyperlink r:id="rId19" w:history="1">
        <w:r w:rsidRPr="00614530">
          <w:rPr>
            <w:rStyle w:val="Hyperlink"/>
            <w:rFonts w:ascii="Arial" w:hAnsi="Arial" w:cs="Arial"/>
            <w:bCs/>
            <w:iCs/>
            <w:szCs w:val="18"/>
          </w:rPr>
          <w:t>@ColombiaEmbUSA</w:t>
        </w:r>
      </w:hyperlink>
      <w:r w:rsidRPr="00614530">
        <w:rPr>
          <w:rFonts w:ascii="Arial" w:hAnsi="Arial" w:cs="Arial"/>
          <w:bCs/>
          <w:iCs/>
          <w:szCs w:val="18"/>
        </w:rPr>
        <w:t xml:space="preserve"> </w:t>
      </w:r>
      <w:hyperlink r:id="rId20" w:history="1">
        <w:r w:rsidRPr="00614530">
          <w:rPr>
            <w:rStyle w:val="Hyperlink"/>
            <w:rFonts w:ascii="Arial" w:hAnsi="Arial" w:cs="Arial"/>
            <w:bCs/>
            <w:iCs/>
            <w:szCs w:val="18"/>
          </w:rPr>
          <w:t>@PachoSantosC</w:t>
        </w:r>
      </w:hyperlink>
    </w:p>
    <w:p w14:paraId="3B94F116" w14:textId="2F7B08A0" w:rsidR="00740EAA" w:rsidRPr="00614530" w:rsidRDefault="00740EAA" w:rsidP="008E38C5">
      <w:pPr>
        <w:spacing w:after="0" w:line="240" w:lineRule="auto"/>
        <w:ind w:left="-144"/>
        <w:rPr>
          <w:rFonts w:ascii="Arial" w:hAnsi="Arial" w:cs="Arial"/>
          <w:bCs/>
          <w:iCs/>
          <w:szCs w:val="18"/>
        </w:rPr>
      </w:pPr>
      <w:r w:rsidRPr="00614530">
        <w:rPr>
          <w:rFonts w:ascii="Arial" w:hAnsi="Arial" w:cs="Arial"/>
          <w:bCs/>
          <w:iCs/>
          <w:szCs w:val="18"/>
        </w:rPr>
        <w:t xml:space="preserve">Facebook: </w:t>
      </w:r>
      <w:hyperlink r:id="rId21" w:history="1">
        <w:r w:rsidRPr="00614530">
          <w:rPr>
            <w:rStyle w:val="Hyperlink"/>
            <w:rFonts w:ascii="Arial" w:hAnsi="Arial" w:cs="Arial"/>
            <w:bCs/>
            <w:iCs/>
            <w:szCs w:val="18"/>
          </w:rPr>
          <w:t>@ColombiaEmbassyUS</w:t>
        </w:r>
      </w:hyperlink>
    </w:p>
    <w:p w14:paraId="38BC88DE" w14:textId="5BF1ADE2" w:rsidR="00740EAA" w:rsidRPr="00614530" w:rsidRDefault="00740EAA" w:rsidP="008E38C5">
      <w:pPr>
        <w:spacing w:after="0" w:line="240" w:lineRule="auto"/>
        <w:ind w:left="-144"/>
        <w:rPr>
          <w:rFonts w:ascii="Arial" w:hAnsi="Arial" w:cs="Arial"/>
          <w:bCs/>
          <w:iCs/>
          <w:szCs w:val="18"/>
        </w:rPr>
      </w:pPr>
      <w:r w:rsidRPr="00614530">
        <w:rPr>
          <w:rFonts w:ascii="Arial" w:hAnsi="Arial" w:cs="Arial"/>
          <w:bCs/>
          <w:iCs/>
          <w:szCs w:val="18"/>
        </w:rPr>
        <w:t>Salutation: Dear Ambassador</w:t>
      </w:r>
    </w:p>
    <w:p w14:paraId="6CA49A3B" w14:textId="77777777" w:rsidR="008E38C5" w:rsidRDefault="008E38C5" w:rsidP="004674C5">
      <w:pPr>
        <w:spacing w:after="0" w:line="240" w:lineRule="auto"/>
        <w:ind w:left="-283"/>
        <w:jc w:val="right"/>
        <w:rPr>
          <w:rFonts w:ascii="Arial" w:hAnsi="Arial" w:cs="Arial"/>
          <w:b/>
          <w:iCs/>
          <w:szCs w:val="18"/>
        </w:rPr>
        <w:sectPr w:rsidR="008E38C5" w:rsidSect="008E38C5">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1A57DFE4" w14:textId="3BDE413F" w:rsidR="00D5781C" w:rsidRPr="00614530" w:rsidRDefault="00D5781C" w:rsidP="00D77B3D">
      <w:pPr>
        <w:spacing w:after="0" w:line="240" w:lineRule="auto"/>
        <w:ind w:left="-283"/>
        <w:jc w:val="right"/>
        <w:rPr>
          <w:rFonts w:ascii="Arial" w:hAnsi="Arial" w:cs="Arial"/>
          <w:iCs/>
          <w:sz w:val="20"/>
          <w:szCs w:val="20"/>
          <w:lang w:val="es-PE"/>
        </w:rPr>
      </w:pPr>
    </w:p>
    <w:p w14:paraId="4724EE24" w14:textId="1FBA17F5" w:rsidR="005D2C37" w:rsidRPr="00614530" w:rsidRDefault="005D2C37" w:rsidP="00324603">
      <w:pPr>
        <w:spacing w:after="0" w:line="240" w:lineRule="auto"/>
        <w:ind w:left="-283"/>
        <w:jc w:val="both"/>
        <w:rPr>
          <w:rFonts w:ascii="Arial" w:hAnsi="Arial" w:cs="Arial"/>
          <w:iCs/>
          <w:sz w:val="20"/>
          <w:szCs w:val="20"/>
        </w:rPr>
      </w:pPr>
      <w:r w:rsidRPr="00614530">
        <w:rPr>
          <w:rFonts w:ascii="Arial" w:hAnsi="Arial" w:cs="Arial"/>
          <w:iCs/>
          <w:sz w:val="20"/>
          <w:szCs w:val="20"/>
        </w:rPr>
        <w:t xml:space="preserve">Dear </w:t>
      </w:r>
      <w:r w:rsidR="00D5781C" w:rsidRPr="00614530">
        <w:rPr>
          <w:rFonts w:ascii="Arial" w:hAnsi="Arial" w:cs="Arial"/>
          <w:iCs/>
          <w:sz w:val="20"/>
          <w:szCs w:val="20"/>
        </w:rPr>
        <w:t xml:space="preserve">Mr. Ramon </w:t>
      </w:r>
      <w:r w:rsidR="00770DCD" w:rsidRPr="00614530">
        <w:rPr>
          <w:rFonts w:ascii="Arial" w:hAnsi="Arial" w:cs="Arial"/>
          <w:iCs/>
          <w:sz w:val="20"/>
          <w:szCs w:val="20"/>
        </w:rPr>
        <w:t>Rodríguez,</w:t>
      </w:r>
    </w:p>
    <w:p w14:paraId="53C73268" w14:textId="1BE59E1E" w:rsidR="00FA62A6" w:rsidRPr="00614530" w:rsidRDefault="00FA62A6" w:rsidP="00614530">
      <w:pPr>
        <w:spacing w:after="0" w:line="240" w:lineRule="auto"/>
        <w:jc w:val="both"/>
        <w:rPr>
          <w:rFonts w:ascii="Arial" w:hAnsi="Arial" w:cs="Arial"/>
          <w:iCs/>
          <w:sz w:val="20"/>
          <w:szCs w:val="20"/>
        </w:rPr>
      </w:pPr>
    </w:p>
    <w:p w14:paraId="7046DC68" w14:textId="52CC1F64" w:rsidR="00324603" w:rsidRPr="00614530" w:rsidRDefault="00FA62A6" w:rsidP="00324603">
      <w:pPr>
        <w:spacing w:after="0" w:line="240" w:lineRule="auto"/>
        <w:ind w:left="-283"/>
        <w:jc w:val="both"/>
        <w:rPr>
          <w:rFonts w:ascii="Arial" w:hAnsi="Arial" w:cs="Arial"/>
          <w:iCs/>
          <w:sz w:val="20"/>
          <w:szCs w:val="20"/>
        </w:rPr>
      </w:pPr>
      <w:r w:rsidRPr="00614530">
        <w:rPr>
          <w:rFonts w:ascii="Arial" w:hAnsi="Arial" w:cs="Arial"/>
          <w:iCs/>
          <w:sz w:val="20"/>
          <w:szCs w:val="20"/>
        </w:rPr>
        <w:t xml:space="preserve">I am writing to express concern for the safety of the members of </w:t>
      </w:r>
      <w:r w:rsidR="00914D42" w:rsidRPr="00614530">
        <w:rPr>
          <w:rFonts w:ascii="Arial" w:hAnsi="Arial" w:cs="Arial"/>
          <w:iCs/>
          <w:sz w:val="20"/>
          <w:szCs w:val="20"/>
        </w:rPr>
        <w:t xml:space="preserve">The </w:t>
      </w:r>
      <w:r w:rsidR="0008755D" w:rsidRPr="00614530">
        <w:rPr>
          <w:rFonts w:ascii="Arial" w:hAnsi="Arial" w:cs="Arial"/>
          <w:iCs/>
          <w:sz w:val="20"/>
          <w:szCs w:val="20"/>
        </w:rPr>
        <w:t xml:space="preserve">Santander’s </w:t>
      </w:r>
      <w:r w:rsidR="00914D42" w:rsidRPr="00614530">
        <w:rPr>
          <w:rFonts w:ascii="Arial" w:hAnsi="Arial" w:cs="Arial"/>
          <w:iCs/>
          <w:sz w:val="20"/>
          <w:szCs w:val="20"/>
        </w:rPr>
        <w:t xml:space="preserve">Regional Corporation for the </w:t>
      </w:r>
      <w:proofErr w:type="spellStart"/>
      <w:r w:rsidR="00914D42" w:rsidRPr="00614530">
        <w:rPr>
          <w:rFonts w:ascii="Arial" w:hAnsi="Arial" w:cs="Arial"/>
          <w:iCs/>
          <w:sz w:val="20"/>
          <w:szCs w:val="20"/>
        </w:rPr>
        <w:t>Defen</w:t>
      </w:r>
      <w:r w:rsidR="008E38C5">
        <w:rPr>
          <w:rFonts w:ascii="Arial" w:hAnsi="Arial" w:cs="Arial"/>
          <w:iCs/>
          <w:sz w:val="20"/>
          <w:szCs w:val="20"/>
        </w:rPr>
        <w:t>s</w:t>
      </w:r>
      <w:r w:rsidR="00914D42" w:rsidRPr="00614530">
        <w:rPr>
          <w:rFonts w:ascii="Arial" w:hAnsi="Arial" w:cs="Arial"/>
          <w:iCs/>
          <w:sz w:val="20"/>
          <w:szCs w:val="20"/>
        </w:rPr>
        <w:t>e</w:t>
      </w:r>
      <w:proofErr w:type="spellEnd"/>
      <w:r w:rsidR="00914D42" w:rsidRPr="00614530">
        <w:rPr>
          <w:rFonts w:ascii="Arial" w:hAnsi="Arial" w:cs="Arial"/>
          <w:iCs/>
          <w:sz w:val="20"/>
          <w:szCs w:val="20"/>
        </w:rPr>
        <w:t xml:space="preserve"> of Human Rights</w:t>
      </w:r>
      <w:r w:rsidRPr="00614530">
        <w:rPr>
          <w:rFonts w:ascii="Arial" w:hAnsi="Arial" w:cs="Arial"/>
          <w:iCs/>
          <w:sz w:val="20"/>
          <w:szCs w:val="20"/>
        </w:rPr>
        <w:t xml:space="preserve"> </w:t>
      </w:r>
      <w:r w:rsidR="0008755D" w:rsidRPr="00614530">
        <w:rPr>
          <w:rFonts w:ascii="Arial" w:hAnsi="Arial" w:cs="Arial"/>
          <w:iCs/>
          <w:sz w:val="20"/>
          <w:szCs w:val="20"/>
        </w:rPr>
        <w:t>(</w:t>
      </w:r>
      <w:r w:rsidRPr="00614530">
        <w:rPr>
          <w:rFonts w:ascii="Arial" w:hAnsi="Arial" w:cs="Arial"/>
          <w:iCs/>
          <w:sz w:val="20"/>
          <w:szCs w:val="20"/>
        </w:rPr>
        <w:t>CREDHOS</w:t>
      </w:r>
      <w:r w:rsidR="0008755D" w:rsidRPr="00614530">
        <w:rPr>
          <w:rFonts w:ascii="Arial" w:hAnsi="Arial" w:cs="Arial"/>
          <w:iCs/>
          <w:sz w:val="20"/>
          <w:szCs w:val="20"/>
        </w:rPr>
        <w:t>)</w:t>
      </w:r>
      <w:r w:rsidRPr="00614530">
        <w:rPr>
          <w:rFonts w:ascii="Arial" w:hAnsi="Arial" w:cs="Arial"/>
          <w:iCs/>
          <w:sz w:val="20"/>
          <w:szCs w:val="20"/>
        </w:rPr>
        <w:t xml:space="preserve"> </w:t>
      </w:r>
      <w:r w:rsidR="00DC5961" w:rsidRPr="00614530">
        <w:rPr>
          <w:rFonts w:ascii="Arial" w:hAnsi="Arial" w:cs="Arial"/>
          <w:iCs/>
          <w:sz w:val="20"/>
          <w:szCs w:val="20"/>
        </w:rPr>
        <w:t xml:space="preserve">and organization committed to the </w:t>
      </w:r>
      <w:proofErr w:type="spellStart"/>
      <w:r w:rsidR="00DC5961" w:rsidRPr="00614530">
        <w:rPr>
          <w:rFonts w:ascii="Arial" w:hAnsi="Arial" w:cs="Arial"/>
          <w:iCs/>
          <w:sz w:val="20"/>
          <w:szCs w:val="20"/>
        </w:rPr>
        <w:t>defen</w:t>
      </w:r>
      <w:r w:rsidR="008E38C5">
        <w:rPr>
          <w:rFonts w:ascii="Arial" w:hAnsi="Arial" w:cs="Arial"/>
          <w:iCs/>
          <w:sz w:val="20"/>
          <w:szCs w:val="20"/>
        </w:rPr>
        <w:t>s</w:t>
      </w:r>
      <w:r w:rsidR="00DC5961" w:rsidRPr="00614530">
        <w:rPr>
          <w:rFonts w:ascii="Arial" w:hAnsi="Arial" w:cs="Arial"/>
          <w:iCs/>
          <w:sz w:val="20"/>
          <w:szCs w:val="20"/>
        </w:rPr>
        <w:t>e</w:t>
      </w:r>
      <w:proofErr w:type="spellEnd"/>
      <w:r w:rsidR="00DC5961" w:rsidRPr="00614530">
        <w:rPr>
          <w:rFonts w:ascii="Arial" w:hAnsi="Arial" w:cs="Arial"/>
          <w:iCs/>
          <w:sz w:val="20"/>
          <w:szCs w:val="20"/>
        </w:rPr>
        <w:t xml:space="preserve">, promotion, and protection of human rights in the Magdalena </w:t>
      </w:r>
      <w:r w:rsidR="008E38C5">
        <w:rPr>
          <w:rFonts w:ascii="Arial" w:hAnsi="Arial" w:cs="Arial"/>
          <w:iCs/>
          <w:sz w:val="20"/>
          <w:szCs w:val="20"/>
        </w:rPr>
        <w:t>M</w:t>
      </w:r>
      <w:r w:rsidR="00DC5961" w:rsidRPr="00614530">
        <w:rPr>
          <w:rFonts w:ascii="Arial" w:hAnsi="Arial" w:cs="Arial"/>
          <w:iCs/>
          <w:sz w:val="20"/>
          <w:szCs w:val="20"/>
        </w:rPr>
        <w:t>edio region since 1987.</w:t>
      </w:r>
      <w:r w:rsidR="00324603" w:rsidRPr="00614530">
        <w:rPr>
          <w:rFonts w:ascii="Arial" w:hAnsi="Arial" w:cs="Arial"/>
          <w:iCs/>
          <w:sz w:val="20"/>
          <w:szCs w:val="20"/>
        </w:rPr>
        <w:t xml:space="preserve"> </w:t>
      </w:r>
    </w:p>
    <w:p w14:paraId="53930103" w14:textId="77777777" w:rsidR="00324603" w:rsidRPr="00614530" w:rsidRDefault="00324603" w:rsidP="00324603">
      <w:pPr>
        <w:spacing w:after="0" w:line="240" w:lineRule="auto"/>
        <w:ind w:left="-283"/>
        <w:jc w:val="both"/>
        <w:rPr>
          <w:rFonts w:ascii="Arial" w:hAnsi="Arial" w:cs="Arial"/>
          <w:iCs/>
          <w:sz w:val="20"/>
          <w:szCs w:val="20"/>
        </w:rPr>
      </w:pPr>
    </w:p>
    <w:p w14:paraId="578D0A83" w14:textId="6E5A3E6D" w:rsidR="00E14556" w:rsidRPr="00614530" w:rsidRDefault="7171FAB7" w:rsidP="7171FAB7">
      <w:pPr>
        <w:spacing w:after="0" w:line="240" w:lineRule="auto"/>
        <w:ind w:left="-283"/>
        <w:jc w:val="both"/>
        <w:rPr>
          <w:rFonts w:ascii="Arial" w:hAnsi="Arial" w:cs="Arial"/>
          <w:iCs/>
          <w:sz w:val="20"/>
          <w:szCs w:val="20"/>
        </w:rPr>
      </w:pPr>
      <w:r w:rsidRPr="00614530">
        <w:rPr>
          <w:rFonts w:ascii="Arial" w:hAnsi="Arial" w:cs="Arial"/>
          <w:iCs/>
          <w:sz w:val="20"/>
          <w:szCs w:val="20"/>
        </w:rPr>
        <w:t xml:space="preserve">Since September 2020, their members have received at least 5 death threats, the </w:t>
      </w:r>
      <w:proofErr w:type="spellStart"/>
      <w:r w:rsidRPr="00614530">
        <w:rPr>
          <w:rFonts w:ascii="Arial" w:hAnsi="Arial" w:cs="Arial"/>
          <w:iCs/>
          <w:sz w:val="20"/>
          <w:szCs w:val="20"/>
        </w:rPr>
        <w:t>lastest</w:t>
      </w:r>
      <w:proofErr w:type="spellEnd"/>
      <w:r w:rsidRPr="00614530">
        <w:rPr>
          <w:rFonts w:ascii="Arial" w:hAnsi="Arial" w:cs="Arial"/>
          <w:iCs/>
          <w:sz w:val="20"/>
          <w:szCs w:val="20"/>
        </w:rPr>
        <w:t xml:space="preserve"> one on March</w:t>
      </w:r>
      <w:r w:rsidR="00614530">
        <w:rPr>
          <w:rFonts w:ascii="Arial" w:hAnsi="Arial" w:cs="Arial"/>
          <w:iCs/>
          <w:sz w:val="20"/>
          <w:szCs w:val="20"/>
        </w:rPr>
        <w:t xml:space="preserve"> 24</w:t>
      </w:r>
      <w:r w:rsidR="00614530" w:rsidRPr="00614530">
        <w:rPr>
          <w:rFonts w:ascii="Arial" w:hAnsi="Arial" w:cs="Arial"/>
          <w:iCs/>
          <w:sz w:val="20"/>
          <w:szCs w:val="20"/>
          <w:vertAlign w:val="superscript"/>
        </w:rPr>
        <w:t>th</w:t>
      </w:r>
      <w:r w:rsidRPr="00614530">
        <w:rPr>
          <w:rFonts w:ascii="Arial" w:hAnsi="Arial" w:cs="Arial"/>
          <w:iCs/>
          <w:sz w:val="20"/>
          <w:szCs w:val="20"/>
        </w:rPr>
        <w:t>, when unidentified people made a threatening call to their office telling them that CREDHOS´s staff were military target and giving them 48 hours to leave the city. Immediately after, Ivan Antonio Madero Vergel, President of the organization received a voice note with a death threa</w:t>
      </w:r>
      <w:r w:rsidR="008E38C5">
        <w:rPr>
          <w:rFonts w:ascii="Arial" w:hAnsi="Arial" w:cs="Arial"/>
          <w:iCs/>
          <w:sz w:val="20"/>
          <w:szCs w:val="20"/>
        </w:rPr>
        <w:t>t</w:t>
      </w:r>
      <w:r w:rsidRPr="00614530">
        <w:rPr>
          <w:rFonts w:ascii="Arial" w:hAnsi="Arial" w:cs="Arial"/>
          <w:iCs/>
          <w:sz w:val="20"/>
          <w:szCs w:val="20"/>
        </w:rPr>
        <w:t xml:space="preserve"> against him and his family.   </w:t>
      </w:r>
    </w:p>
    <w:p w14:paraId="4D9F1F6E" w14:textId="77777777" w:rsidR="00324603" w:rsidRPr="00614530" w:rsidRDefault="00324603" w:rsidP="00324603">
      <w:pPr>
        <w:spacing w:after="0" w:line="240" w:lineRule="auto"/>
        <w:ind w:left="-283"/>
        <w:jc w:val="both"/>
        <w:rPr>
          <w:rFonts w:ascii="Arial" w:hAnsi="Arial" w:cs="Arial"/>
          <w:iCs/>
          <w:sz w:val="20"/>
          <w:szCs w:val="20"/>
        </w:rPr>
      </w:pPr>
    </w:p>
    <w:p w14:paraId="0113903A" w14:textId="5C94B596" w:rsidR="00324603" w:rsidRPr="00614530" w:rsidRDefault="7171FAB7" w:rsidP="7171FAB7">
      <w:pPr>
        <w:spacing w:after="0" w:line="240" w:lineRule="auto"/>
        <w:ind w:left="-283"/>
        <w:jc w:val="both"/>
        <w:rPr>
          <w:rFonts w:ascii="Arial" w:hAnsi="Arial" w:cs="Arial"/>
          <w:iCs/>
          <w:sz w:val="20"/>
          <w:szCs w:val="20"/>
        </w:rPr>
      </w:pPr>
      <w:r w:rsidRPr="00614530">
        <w:rPr>
          <w:rFonts w:ascii="Arial" w:hAnsi="Arial" w:cs="Arial"/>
          <w:iCs/>
          <w:sz w:val="20"/>
          <w:szCs w:val="20"/>
        </w:rPr>
        <w:t xml:space="preserve">We urge you to fully implement the integral plan of collective reparation (Plan Integral de </w:t>
      </w:r>
      <w:proofErr w:type="spellStart"/>
      <w:r w:rsidRPr="00614530">
        <w:rPr>
          <w:rFonts w:ascii="Arial" w:hAnsi="Arial" w:cs="Arial"/>
          <w:iCs/>
          <w:sz w:val="20"/>
          <w:szCs w:val="20"/>
        </w:rPr>
        <w:t>Reparación</w:t>
      </w:r>
      <w:proofErr w:type="spellEnd"/>
      <w:r w:rsidRPr="00614530">
        <w:rPr>
          <w:rFonts w:ascii="Arial" w:hAnsi="Arial" w:cs="Arial"/>
          <w:iCs/>
          <w:sz w:val="20"/>
          <w:szCs w:val="20"/>
        </w:rPr>
        <w:t xml:space="preserve"> </w:t>
      </w:r>
      <w:proofErr w:type="spellStart"/>
      <w:proofErr w:type="gramStart"/>
      <w:r w:rsidRPr="00614530">
        <w:rPr>
          <w:rFonts w:ascii="Arial" w:hAnsi="Arial" w:cs="Arial"/>
          <w:iCs/>
          <w:sz w:val="20"/>
          <w:szCs w:val="20"/>
        </w:rPr>
        <w:t>Colectiva</w:t>
      </w:r>
      <w:proofErr w:type="spellEnd"/>
      <w:r w:rsidRPr="00614530">
        <w:rPr>
          <w:rFonts w:ascii="Arial" w:hAnsi="Arial" w:cs="Arial"/>
          <w:iCs/>
          <w:sz w:val="20"/>
          <w:szCs w:val="20"/>
        </w:rPr>
        <w:t xml:space="preserve"> ,</w:t>
      </w:r>
      <w:proofErr w:type="gramEnd"/>
      <w:r w:rsidRPr="00614530">
        <w:rPr>
          <w:rFonts w:ascii="Arial" w:hAnsi="Arial" w:cs="Arial"/>
          <w:iCs/>
          <w:sz w:val="20"/>
          <w:szCs w:val="20"/>
        </w:rPr>
        <w:t xml:space="preserve"> PRIC) granted by your office to CREDHOS on 2016 that included the guarantee for full protection for the members of the organization. </w:t>
      </w:r>
    </w:p>
    <w:p w14:paraId="1D159FFB" w14:textId="77777777" w:rsidR="00CA5172" w:rsidRPr="00614530" w:rsidRDefault="00CA5172" w:rsidP="00CA5172">
      <w:pPr>
        <w:spacing w:after="0" w:line="240" w:lineRule="auto"/>
        <w:ind w:left="-283"/>
        <w:rPr>
          <w:rFonts w:ascii="Arial" w:hAnsi="Arial" w:cs="Arial"/>
          <w:iCs/>
          <w:sz w:val="20"/>
          <w:szCs w:val="20"/>
        </w:rPr>
      </w:pPr>
    </w:p>
    <w:p w14:paraId="289FD725" w14:textId="7D44E9C9" w:rsidR="00CA5172" w:rsidRPr="00614530" w:rsidRDefault="009965E0" w:rsidP="00CA5172">
      <w:pPr>
        <w:spacing w:after="0" w:line="240" w:lineRule="auto"/>
        <w:ind w:left="-283"/>
        <w:rPr>
          <w:rFonts w:ascii="Arial" w:hAnsi="Arial" w:cs="Arial"/>
          <w:iCs/>
          <w:sz w:val="20"/>
          <w:szCs w:val="20"/>
        </w:rPr>
      </w:pPr>
      <w:r>
        <w:rPr>
          <w:rFonts w:ascii="Arial" w:hAnsi="Arial" w:cs="Arial"/>
          <w:iCs/>
          <w:sz w:val="20"/>
          <w:szCs w:val="20"/>
        </w:rPr>
        <w:t>S</w:t>
      </w:r>
      <w:r w:rsidR="00CA5172" w:rsidRPr="00614530">
        <w:rPr>
          <w:rFonts w:ascii="Arial" w:hAnsi="Arial" w:cs="Arial"/>
          <w:iCs/>
          <w:sz w:val="20"/>
          <w:szCs w:val="20"/>
        </w:rPr>
        <w:t>incerely,</w:t>
      </w:r>
    </w:p>
    <w:p w14:paraId="526C87BA" w14:textId="77777777" w:rsidR="00CA5172" w:rsidRPr="00027F2C" w:rsidRDefault="00CA5172" w:rsidP="00CA5172">
      <w:pPr>
        <w:spacing w:after="0" w:line="240" w:lineRule="auto"/>
        <w:jc w:val="both"/>
        <w:rPr>
          <w:rFonts w:ascii="Arial" w:hAnsi="Arial" w:cs="Arial"/>
          <w:sz w:val="20"/>
          <w:szCs w:val="20"/>
          <w:lang w:val="en-US"/>
        </w:rPr>
      </w:pPr>
    </w:p>
    <w:p w14:paraId="57533C70" w14:textId="77777777" w:rsidR="00980425" w:rsidRPr="00027F2C" w:rsidRDefault="00980425" w:rsidP="00980425">
      <w:pPr>
        <w:spacing w:after="0" w:line="240" w:lineRule="auto"/>
        <w:ind w:left="-283"/>
        <w:rPr>
          <w:rFonts w:ascii="Arial" w:hAnsi="Arial" w:cs="Arial"/>
          <w:b/>
          <w:i/>
          <w:sz w:val="20"/>
          <w:szCs w:val="20"/>
        </w:rPr>
      </w:pPr>
    </w:p>
    <w:p w14:paraId="4650937C" w14:textId="77777777" w:rsidR="005D2C37" w:rsidRPr="00027F2C" w:rsidRDefault="005D2C37" w:rsidP="00980425">
      <w:pPr>
        <w:spacing w:line="240" w:lineRule="auto"/>
        <w:rPr>
          <w:rFonts w:ascii="Arial" w:hAnsi="Arial" w:cs="Arial"/>
          <w:b/>
          <w:sz w:val="20"/>
          <w:szCs w:val="20"/>
        </w:rPr>
      </w:pPr>
    </w:p>
    <w:p w14:paraId="1C36D3CA" w14:textId="77777777" w:rsidR="0082127B" w:rsidRPr="00027F2C" w:rsidRDefault="0082127B" w:rsidP="0082127B">
      <w:pPr>
        <w:pStyle w:val="AIBoxHeading"/>
        <w:shd w:val="clear" w:color="auto" w:fill="D9D9D9" w:themeFill="background1" w:themeFillShade="D9"/>
        <w:rPr>
          <w:rFonts w:ascii="Arial" w:hAnsi="Arial" w:cs="Arial"/>
          <w:b/>
          <w:sz w:val="32"/>
          <w:szCs w:val="32"/>
        </w:rPr>
      </w:pPr>
      <w:r w:rsidRPr="00027F2C">
        <w:rPr>
          <w:rFonts w:ascii="Arial" w:hAnsi="Arial" w:cs="Arial"/>
          <w:b/>
          <w:sz w:val="32"/>
          <w:szCs w:val="32"/>
        </w:rPr>
        <w:lastRenderedPageBreak/>
        <w:t>Additional information</w:t>
      </w:r>
    </w:p>
    <w:p w14:paraId="005EF031" w14:textId="77777777" w:rsidR="00614530" w:rsidRDefault="00614530" w:rsidP="00B875CE">
      <w:pPr>
        <w:pStyle w:val="NormalWeb"/>
        <w:spacing w:before="0" w:beforeAutospacing="0" w:after="0" w:afterAutospacing="0"/>
        <w:jc w:val="both"/>
        <w:textAlignment w:val="baseline"/>
        <w:rPr>
          <w:rFonts w:ascii="Arial" w:hAnsi="Arial" w:cs="Arial"/>
          <w:color w:val="000000" w:themeColor="text1"/>
          <w:sz w:val="20"/>
          <w:szCs w:val="20"/>
          <w:shd w:val="clear" w:color="auto" w:fill="FFFFFF"/>
        </w:rPr>
      </w:pPr>
    </w:p>
    <w:p w14:paraId="04118FD6" w14:textId="533DB9CF" w:rsidR="00914D42" w:rsidRPr="00027F2C" w:rsidRDefault="00914D42" w:rsidP="00B875CE">
      <w:pPr>
        <w:pStyle w:val="NormalWeb"/>
        <w:spacing w:before="0" w:beforeAutospacing="0" w:after="0" w:afterAutospacing="0"/>
        <w:jc w:val="both"/>
        <w:textAlignment w:val="baseline"/>
        <w:rPr>
          <w:rFonts w:ascii="Arial" w:hAnsi="Arial" w:cs="Arial"/>
          <w:color w:val="000000" w:themeColor="text1"/>
          <w:sz w:val="20"/>
          <w:szCs w:val="20"/>
          <w:shd w:val="clear" w:color="auto" w:fill="FFFFFF"/>
        </w:rPr>
      </w:pPr>
      <w:r w:rsidRPr="00027F2C">
        <w:rPr>
          <w:rFonts w:ascii="Arial" w:hAnsi="Arial" w:cs="Arial"/>
          <w:color w:val="000000" w:themeColor="text1"/>
          <w:sz w:val="20"/>
          <w:szCs w:val="20"/>
          <w:shd w:val="clear" w:color="auto" w:fill="FFFFFF"/>
        </w:rPr>
        <w:t xml:space="preserve">The </w:t>
      </w:r>
      <w:r w:rsidR="00E61E08" w:rsidRPr="00027F2C">
        <w:rPr>
          <w:rFonts w:ascii="Arial" w:hAnsi="Arial" w:cs="Arial"/>
          <w:color w:val="000000" w:themeColor="text1"/>
          <w:sz w:val="20"/>
          <w:szCs w:val="20"/>
          <w:shd w:val="clear" w:color="auto" w:fill="FFFFFF"/>
        </w:rPr>
        <w:t xml:space="preserve">Santander’s </w:t>
      </w:r>
      <w:r w:rsidRPr="00027F2C">
        <w:rPr>
          <w:rFonts w:ascii="Arial" w:hAnsi="Arial" w:cs="Arial"/>
          <w:color w:val="000000" w:themeColor="text1"/>
          <w:sz w:val="20"/>
          <w:szCs w:val="20"/>
          <w:shd w:val="clear" w:color="auto" w:fill="FFFFFF"/>
        </w:rPr>
        <w:t xml:space="preserve">Regional Corporation for the </w:t>
      </w:r>
      <w:proofErr w:type="spellStart"/>
      <w:r w:rsidRPr="00027F2C">
        <w:rPr>
          <w:rFonts w:ascii="Arial" w:hAnsi="Arial" w:cs="Arial"/>
          <w:color w:val="000000" w:themeColor="text1"/>
          <w:sz w:val="20"/>
          <w:szCs w:val="20"/>
          <w:shd w:val="clear" w:color="auto" w:fill="FFFFFF"/>
        </w:rPr>
        <w:t>Defen</w:t>
      </w:r>
      <w:r w:rsidR="008E38C5">
        <w:rPr>
          <w:rFonts w:ascii="Arial" w:hAnsi="Arial" w:cs="Arial"/>
          <w:color w:val="000000" w:themeColor="text1"/>
          <w:sz w:val="20"/>
          <w:szCs w:val="20"/>
          <w:shd w:val="clear" w:color="auto" w:fill="FFFFFF"/>
        </w:rPr>
        <w:t>s</w:t>
      </w:r>
      <w:r w:rsidRPr="00027F2C">
        <w:rPr>
          <w:rFonts w:ascii="Arial" w:hAnsi="Arial" w:cs="Arial"/>
          <w:color w:val="000000" w:themeColor="text1"/>
          <w:sz w:val="20"/>
          <w:szCs w:val="20"/>
          <w:shd w:val="clear" w:color="auto" w:fill="FFFFFF"/>
        </w:rPr>
        <w:t>e</w:t>
      </w:r>
      <w:proofErr w:type="spellEnd"/>
      <w:r w:rsidRPr="00027F2C">
        <w:rPr>
          <w:rFonts w:ascii="Arial" w:hAnsi="Arial" w:cs="Arial"/>
          <w:color w:val="000000" w:themeColor="text1"/>
          <w:sz w:val="20"/>
          <w:szCs w:val="20"/>
          <w:shd w:val="clear" w:color="auto" w:fill="FFFFFF"/>
        </w:rPr>
        <w:t xml:space="preserve"> of Human Rights (CREDHOS) was founded in 1987 in the city of Barrancabermeja. For more than thirty years, CREDHOS has worked for the defence, </w:t>
      </w:r>
      <w:proofErr w:type="gramStart"/>
      <w:r w:rsidRPr="00027F2C">
        <w:rPr>
          <w:rFonts w:ascii="Arial" w:hAnsi="Arial" w:cs="Arial"/>
          <w:color w:val="000000" w:themeColor="text1"/>
          <w:sz w:val="20"/>
          <w:szCs w:val="20"/>
          <w:shd w:val="clear" w:color="auto" w:fill="FFFFFF"/>
        </w:rPr>
        <w:t>promotion</w:t>
      </w:r>
      <w:proofErr w:type="gramEnd"/>
      <w:r w:rsidRPr="00027F2C">
        <w:rPr>
          <w:rFonts w:ascii="Arial" w:hAnsi="Arial" w:cs="Arial"/>
          <w:color w:val="000000" w:themeColor="text1"/>
          <w:sz w:val="20"/>
          <w:szCs w:val="20"/>
          <w:shd w:val="clear" w:color="auto" w:fill="FFFFFF"/>
        </w:rPr>
        <w:t xml:space="preserve"> and protection of human rights, with its work extending to eight municipalities of the Magdalena Medio region of Colombia</w:t>
      </w:r>
      <w:r w:rsidR="005A5BD9" w:rsidRPr="00027F2C">
        <w:rPr>
          <w:rFonts w:ascii="Arial" w:hAnsi="Arial" w:cs="Arial"/>
          <w:color w:val="000000" w:themeColor="text1"/>
          <w:sz w:val="20"/>
          <w:szCs w:val="20"/>
          <w:shd w:val="clear" w:color="auto" w:fill="FFFFFF"/>
        </w:rPr>
        <w:t xml:space="preserve"> (North)</w:t>
      </w:r>
      <w:r w:rsidRPr="00027F2C">
        <w:rPr>
          <w:rFonts w:ascii="Arial" w:hAnsi="Arial" w:cs="Arial"/>
          <w:color w:val="000000" w:themeColor="text1"/>
          <w:sz w:val="20"/>
          <w:szCs w:val="20"/>
          <w:shd w:val="clear" w:color="auto" w:fill="FFFFFF"/>
        </w:rPr>
        <w:t>. In recent years, addressing socio-environmental conflicts in the region has gained great importance within the organization. CREDHOS defends the communities’ rights to a healthy environment</w:t>
      </w:r>
      <w:r w:rsidR="005A5BD9" w:rsidRPr="00027F2C">
        <w:rPr>
          <w:rFonts w:ascii="Arial" w:hAnsi="Arial" w:cs="Arial"/>
          <w:color w:val="000000" w:themeColor="text1"/>
          <w:sz w:val="20"/>
          <w:szCs w:val="20"/>
          <w:shd w:val="clear" w:color="auto" w:fill="FFFFFF"/>
        </w:rPr>
        <w:t>.</w:t>
      </w:r>
    </w:p>
    <w:p w14:paraId="4189695F" w14:textId="77777777" w:rsidR="00914D42" w:rsidRPr="00027F2C" w:rsidRDefault="00914D42" w:rsidP="00B875CE">
      <w:pPr>
        <w:pStyle w:val="NormalWeb"/>
        <w:spacing w:before="0" w:beforeAutospacing="0" w:after="0" w:afterAutospacing="0"/>
        <w:jc w:val="both"/>
        <w:textAlignment w:val="baseline"/>
        <w:rPr>
          <w:rFonts w:ascii="Arial" w:hAnsi="Arial" w:cs="Arial"/>
          <w:color w:val="000000" w:themeColor="text1"/>
          <w:sz w:val="20"/>
          <w:szCs w:val="20"/>
          <w:shd w:val="clear" w:color="auto" w:fill="FFFFFF"/>
        </w:rPr>
      </w:pPr>
    </w:p>
    <w:p w14:paraId="536E2355" w14:textId="18F4BC6D" w:rsidR="00046C84" w:rsidRPr="00027F2C" w:rsidRDefault="00914D42" w:rsidP="00B875CE">
      <w:pPr>
        <w:pStyle w:val="NormalWeb"/>
        <w:spacing w:before="0" w:beforeAutospacing="0" w:after="0" w:afterAutospacing="0"/>
        <w:jc w:val="both"/>
        <w:textAlignment w:val="baseline"/>
        <w:rPr>
          <w:rFonts w:ascii="Arial" w:hAnsi="Arial" w:cs="Arial"/>
          <w:color w:val="000000" w:themeColor="text1"/>
          <w:sz w:val="20"/>
          <w:szCs w:val="20"/>
          <w:lang w:eastAsia="en-US"/>
        </w:rPr>
      </w:pPr>
      <w:r w:rsidRPr="00027F2C">
        <w:rPr>
          <w:rFonts w:ascii="Arial" w:hAnsi="Arial" w:cs="Arial"/>
          <w:color w:val="000000" w:themeColor="text1"/>
          <w:sz w:val="20"/>
          <w:szCs w:val="20"/>
          <w:bdr w:val="none" w:sz="0" w:space="0" w:color="auto" w:frame="1"/>
        </w:rPr>
        <w:t xml:space="preserve">Due to their work </w:t>
      </w:r>
      <w:r w:rsidR="00046C84" w:rsidRPr="00027F2C">
        <w:rPr>
          <w:rFonts w:ascii="Arial" w:hAnsi="Arial" w:cs="Arial"/>
          <w:color w:val="000000" w:themeColor="text1"/>
          <w:sz w:val="20"/>
          <w:szCs w:val="20"/>
          <w:bdr w:val="none" w:sz="0" w:space="0" w:color="auto" w:frame="1"/>
        </w:rPr>
        <w:t xml:space="preserve">since their foundation, </w:t>
      </w:r>
      <w:r w:rsidRPr="00027F2C">
        <w:rPr>
          <w:rFonts w:ascii="Arial" w:hAnsi="Arial" w:cs="Arial"/>
          <w:color w:val="000000" w:themeColor="text1"/>
          <w:sz w:val="20"/>
          <w:szCs w:val="20"/>
          <w:bdr w:val="none" w:sz="0" w:space="0" w:color="auto" w:frame="1"/>
        </w:rPr>
        <w:t xml:space="preserve">CREDHOS staff have been threatened, </w:t>
      </w:r>
      <w:proofErr w:type="gramStart"/>
      <w:r w:rsidR="00EC59A3" w:rsidRPr="00027F2C">
        <w:rPr>
          <w:rFonts w:ascii="Arial" w:hAnsi="Arial" w:cs="Arial"/>
          <w:color w:val="000000" w:themeColor="text1"/>
          <w:sz w:val="20"/>
          <w:szCs w:val="20"/>
          <w:bdr w:val="none" w:sz="0" w:space="0" w:color="auto" w:frame="1"/>
        </w:rPr>
        <w:t>harassed</w:t>
      </w:r>
      <w:proofErr w:type="gramEnd"/>
      <w:r w:rsidR="00EC59A3" w:rsidRPr="00027F2C">
        <w:rPr>
          <w:rFonts w:ascii="Arial" w:hAnsi="Arial" w:cs="Arial"/>
          <w:color w:val="000000" w:themeColor="text1"/>
          <w:sz w:val="20"/>
          <w:szCs w:val="20"/>
          <w:bdr w:val="none" w:sz="0" w:space="0" w:color="auto" w:frame="1"/>
        </w:rPr>
        <w:t xml:space="preserve"> </w:t>
      </w:r>
      <w:r w:rsidRPr="00027F2C">
        <w:rPr>
          <w:rFonts w:ascii="Arial" w:hAnsi="Arial" w:cs="Arial"/>
          <w:color w:val="000000" w:themeColor="text1"/>
          <w:sz w:val="20"/>
          <w:szCs w:val="20"/>
          <w:bdr w:val="none" w:sz="0" w:space="0" w:color="auto" w:frame="1"/>
        </w:rPr>
        <w:t xml:space="preserve">and </w:t>
      </w:r>
      <w:r w:rsidR="00EC59A3" w:rsidRPr="00027F2C">
        <w:rPr>
          <w:rFonts w:ascii="Arial" w:hAnsi="Arial" w:cs="Arial"/>
          <w:color w:val="000000" w:themeColor="text1"/>
          <w:sz w:val="20"/>
          <w:szCs w:val="20"/>
          <w:bdr w:val="none" w:sz="0" w:space="0" w:color="auto" w:frame="1"/>
        </w:rPr>
        <w:t>killed</w:t>
      </w:r>
      <w:r w:rsidRPr="00027F2C">
        <w:rPr>
          <w:rFonts w:ascii="Arial" w:hAnsi="Arial" w:cs="Arial"/>
          <w:color w:val="000000" w:themeColor="text1"/>
          <w:sz w:val="20"/>
          <w:szCs w:val="20"/>
          <w:bdr w:val="none" w:sz="0" w:space="0" w:color="auto" w:frame="1"/>
        </w:rPr>
        <w:t>.</w:t>
      </w:r>
      <w:r w:rsidR="00B875CE" w:rsidRPr="00027F2C">
        <w:rPr>
          <w:rFonts w:ascii="Arial" w:hAnsi="Arial" w:cs="Arial"/>
          <w:color w:val="000000" w:themeColor="text1"/>
          <w:sz w:val="20"/>
          <w:szCs w:val="20"/>
          <w:bdr w:val="none" w:sz="0" w:space="0" w:color="auto" w:frame="1"/>
        </w:rPr>
        <w:t xml:space="preserve"> </w:t>
      </w:r>
      <w:r w:rsidR="00B875CE" w:rsidRPr="00027F2C">
        <w:rPr>
          <w:rFonts w:ascii="Arial" w:hAnsi="Arial" w:cs="Arial"/>
          <w:color w:val="000000" w:themeColor="text1"/>
          <w:sz w:val="20"/>
          <w:szCs w:val="20"/>
          <w:lang w:eastAsia="en-US"/>
        </w:rPr>
        <w:t>The latest security incidents faced by CREDHOS staff include:</w:t>
      </w:r>
    </w:p>
    <w:p w14:paraId="039F61E8" w14:textId="72852565" w:rsidR="00B369C4" w:rsidRPr="00027F2C" w:rsidRDefault="00B369C4" w:rsidP="00B369C4">
      <w:pPr>
        <w:pStyle w:val="NormalWeb"/>
        <w:numPr>
          <w:ilvl w:val="0"/>
          <w:numId w:val="25"/>
        </w:numPr>
        <w:spacing w:after="0"/>
        <w:jc w:val="both"/>
        <w:textAlignment w:val="baseline"/>
        <w:rPr>
          <w:rFonts w:ascii="Arial" w:hAnsi="Arial" w:cs="Arial"/>
          <w:color w:val="000000" w:themeColor="text1"/>
          <w:sz w:val="20"/>
          <w:szCs w:val="20"/>
          <w:bdr w:val="none" w:sz="0" w:space="0" w:color="auto" w:frame="1"/>
        </w:rPr>
      </w:pPr>
      <w:r w:rsidRPr="00027F2C">
        <w:rPr>
          <w:rFonts w:ascii="Arial" w:hAnsi="Arial" w:cs="Arial"/>
          <w:color w:val="000000" w:themeColor="text1"/>
          <w:sz w:val="20"/>
          <w:szCs w:val="20"/>
          <w:bdr w:val="none" w:sz="0" w:space="0" w:color="auto" w:frame="1"/>
        </w:rPr>
        <w:t>On February</w:t>
      </w:r>
      <w:r w:rsidR="00614530">
        <w:rPr>
          <w:rFonts w:ascii="Arial" w:hAnsi="Arial" w:cs="Arial"/>
          <w:color w:val="000000" w:themeColor="text1"/>
          <w:sz w:val="20"/>
          <w:szCs w:val="20"/>
          <w:bdr w:val="none" w:sz="0" w:space="0" w:color="auto" w:frame="1"/>
        </w:rPr>
        <w:t xml:space="preserve"> 10, </w:t>
      </w:r>
      <w:r w:rsidRPr="00027F2C">
        <w:rPr>
          <w:rFonts w:ascii="Arial" w:hAnsi="Arial" w:cs="Arial"/>
          <w:color w:val="000000" w:themeColor="text1"/>
          <w:sz w:val="20"/>
          <w:szCs w:val="20"/>
          <w:bdr w:val="none" w:sz="0" w:space="0" w:color="auto" w:frame="1"/>
        </w:rPr>
        <w:t>2021, a confidential community source notified CREDHOS that armed group have qualify C</w:t>
      </w:r>
      <w:r w:rsidR="00BC1495" w:rsidRPr="00027F2C">
        <w:rPr>
          <w:rFonts w:ascii="Arial" w:hAnsi="Arial" w:cs="Arial"/>
          <w:color w:val="000000" w:themeColor="text1"/>
          <w:sz w:val="20"/>
          <w:szCs w:val="20"/>
          <w:bdr w:val="none" w:sz="0" w:space="0" w:color="auto" w:frame="1"/>
        </w:rPr>
        <w:t>R</w:t>
      </w:r>
      <w:r w:rsidRPr="00027F2C">
        <w:rPr>
          <w:rFonts w:ascii="Arial" w:hAnsi="Arial" w:cs="Arial"/>
          <w:color w:val="000000" w:themeColor="text1"/>
          <w:sz w:val="20"/>
          <w:szCs w:val="20"/>
          <w:bdr w:val="none" w:sz="0" w:space="0" w:color="auto" w:frame="1"/>
        </w:rPr>
        <w:t>ED</w:t>
      </w:r>
      <w:r w:rsidR="00BC1495" w:rsidRPr="00027F2C">
        <w:rPr>
          <w:rFonts w:ascii="Arial" w:hAnsi="Arial" w:cs="Arial"/>
          <w:color w:val="000000" w:themeColor="text1"/>
          <w:sz w:val="20"/>
          <w:szCs w:val="20"/>
          <w:bdr w:val="none" w:sz="0" w:space="0" w:color="auto" w:frame="1"/>
        </w:rPr>
        <w:t>H</w:t>
      </w:r>
      <w:r w:rsidRPr="00027F2C">
        <w:rPr>
          <w:rFonts w:ascii="Arial" w:hAnsi="Arial" w:cs="Arial"/>
          <w:color w:val="000000" w:themeColor="text1"/>
          <w:sz w:val="20"/>
          <w:szCs w:val="20"/>
          <w:bdr w:val="none" w:sz="0" w:space="0" w:color="auto" w:frame="1"/>
        </w:rPr>
        <w:t xml:space="preserve">OS staff as military </w:t>
      </w:r>
      <w:proofErr w:type="gramStart"/>
      <w:r w:rsidRPr="00027F2C">
        <w:rPr>
          <w:rFonts w:ascii="Arial" w:hAnsi="Arial" w:cs="Arial"/>
          <w:color w:val="000000" w:themeColor="text1"/>
          <w:sz w:val="20"/>
          <w:szCs w:val="20"/>
          <w:bdr w:val="none" w:sz="0" w:space="0" w:color="auto" w:frame="1"/>
        </w:rPr>
        <w:t>objective</w:t>
      </w:r>
      <w:proofErr w:type="gramEnd"/>
      <w:r w:rsidRPr="00027F2C">
        <w:rPr>
          <w:rFonts w:ascii="Arial" w:hAnsi="Arial" w:cs="Arial"/>
          <w:color w:val="000000" w:themeColor="text1"/>
          <w:sz w:val="20"/>
          <w:szCs w:val="20"/>
          <w:bdr w:val="none" w:sz="0" w:space="0" w:color="auto" w:frame="1"/>
        </w:rPr>
        <w:t xml:space="preserve"> </w:t>
      </w:r>
    </w:p>
    <w:p w14:paraId="0964F2C9" w14:textId="72040FD0" w:rsidR="00046C84" w:rsidRPr="00027F2C" w:rsidRDefault="00046C84" w:rsidP="00B369C4">
      <w:pPr>
        <w:pStyle w:val="NormalWeb"/>
        <w:numPr>
          <w:ilvl w:val="0"/>
          <w:numId w:val="25"/>
        </w:numPr>
        <w:spacing w:after="0"/>
        <w:jc w:val="both"/>
        <w:textAlignment w:val="baseline"/>
        <w:rPr>
          <w:rFonts w:ascii="Arial" w:hAnsi="Arial" w:cs="Arial"/>
          <w:color w:val="000000" w:themeColor="text1"/>
          <w:sz w:val="20"/>
          <w:szCs w:val="20"/>
          <w:bdr w:val="none" w:sz="0" w:space="0" w:color="auto" w:frame="1"/>
        </w:rPr>
      </w:pPr>
      <w:r w:rsidRPr="00027F2C">
        <w:rPr>
          <w:rFonts w:ascii="Arial" w:hAnsi="Arial" w:cs="Arial"/>
          <w:color w:val="000000" w:themeColor="text1"/>
          <w:sz w:val="20"/>
          <w:szCs w:val="20"/>
          <w:bdr w:val="none" w:sz="0" w:space="0" w:color="auto" w:frame="1"/>
        </w:rPr>
        <w:t xml:space="preserve">On </w:t>
      </w:r>
      <w:r w:rsidR="00B369C4" w:rsidRPr="00027F2C">
        <w:rPr>
          <w:rFonts w:ascii="Arial" w:hAnsi="Arial" w:cs="Arial"/>
          <w:color w:val="000000" w:themeColor="text1"/>
          <w:sz w:val="20"/>
          <w:szCs w:val="20"/>
          <w:bdr w:val="none" w:sz="0" w:space="0" w:color="auto" w:frame="1"/>
        </w:rPr>
        <w:t>January</w:t>
      </w:r>
      <w:r w:rsidR="00614530">
        <w:rPr>
          <w:rFonts w:ascii="Arial" w:hAnsi="Arial" w:cs="Arial"/>
          <w:color w:val="000000" w:themeColor="text1"/>
          <w:sz w:val="20"/>
          <w:szCs w:val="20"/>
          <w:bdr w:val="none" w:sz="0" w:space="0" w:color="auto" w:frame="1"/>
        </w:rPr>
        <w:t xml:space="preserve"> 9, </w:t>
      </w:r>
      <w:r w:rsidRPr="00027F2C">
        <w:rPr>
          <w:rFonts w:ascii="Arial" w:hAnsi="Arial" w:cs="Arial"/>
          <w:color w:val="000000" w:themeColor="text1"/>
          <w:sz w:val="20"/>
          <w:szCs w:val="20"/>
          <w:bdr w:val="none" w:sz="0" w:space="0" w:color="auto" w:frame="1"/>
        </w:rPr>
        <w:t>2021, a pamphlet signed by people that identify themselves as “The Magdalena Medio Bloc</w:t>
      </w:r>
      <w:r w:rsidR="00BC1495" w:rsidRPr="00027F2C">
        <w:rPr>
          <w:rFonts w:ascii="Arial" w:hAnsi="Arial" w:cs="Arial"/>
          <w:color w:val="000000" w:themeColor="text1"/>
          <w:sz w:val="20"/>
          <w:szCs w:val="20"/>
          <w:bdr w:val="none" w:sz="0" w:space="0" w:color="auto" w:frame="1"/>
        </w:rPr>
        <w:t>k</w:t>
      </w:r>
      <w:r w:rsidRPr="00027F2C">
        <w:rPr>
          <w:rFonts w:ascii="Arial" w:hAnsi="Arial" w:cs="Arial"/>
          <w:color w:val="000000" w:themeColor="text1"/>
          <w:sz w:val="20"/>
          <w:szCs w:val="20"/>
          <w:bdr w:val="none" w:sz="0" w:space="0" w:color="auto" w:frame="1"/>
        </w:rPr>
        <w:t xml:space="preserve"> of the PAFC- EP” was circulating in social networks and instant messaging </w:t>
      </w:r>
      <w:r w:rsidR="00BC1495" w:rsidRPr="00027F2C">
        <w:rPr>
          <w:rFonts w:ascii="Arial" w:hAnsi="Arial" w:cs="Arial"/>
          <w:color w:val="000000" w:themeColor="text1"/>
          <w:sz w:val="20"/>
          <w:szCs w:val="20"/>
          <w:bdr w:val="none" w:sz="0" w:space="0" w:color="auto" w:frame="1"/>
        </w:rPr>
        <w:t>applications</w:t>
      </w:r>
      <w:r w:rsidRPr="00027F2C">
        <w:rPr>
          <w:rFonts w:ascii="Arial" w:hAnsi="Arial" w:cs="Arial"/>
          <w:color w:val="000000" w:themeColor="text1"/>
          <w:sz w:val="20"/>
          <w:szCs w:val="20"/>
          <w:bdr w:val="none" w:sz="0" w:space="0" w:color="auto" w:frame="1"/>
        </w:rPr>
        <w:t xml:space="preserve">. The pamphlet </w:t>
      </w:r>
      <w:r w:rsidR="00B369C4" w:rsidRPr="00027F2C">
        <w:rPr>
          <w:rFonts w:ascii="Arial" w:hAnsi="Arial" w:cs="Arial"/>
          <w:color w:val="000000" w:themeColor="text1"/>
          <w:sz w:val="20"/>
          <w:szCs w:val="20"/>
          <w:bdr w:val="none" w:sz="0" w:space="0" w:color="auto" w:frame="1"/>
        </w:rPr>
        <w:t>orders</w:t>
      </w:r>
      <w:r w:rsidRPr="00027F2C">
        <w:rPr>
          <w:rFonts w:ascii="Arial" w:hAnsi="Arial" w:cs="Arial"/>
          <w:color w:val="000000" w:themeColor="text1"/>
          <w:sz w:val="20"/>
          <w:szCs w:val="20"/>
          <w:bdr w:val="none" w:sz="0" w:space="0" w:color="auto" w:frame="1"/>
        </w:rPr>
        <w:t xml:space="preserve"> a change in </w:t>
      </w:r>
      <w:r w:rsidR="004C0339" w:rsidRPr="00027F2C">
        <w:rPr>
          <w:rFonts w:ascii="Arial" w:hAnsi="Arial" w:cs="Arial"/>
          <w:color w:val="000000" w:themeColor="text1"/>
          <w:sz w:val="20"/>
          <w:szCs w:val="20"/>
          <w:bdr w:val="none" w:sz="0" w:space="0" w:color="auto" w:frame="1"/>
        </w:rPr>
        <w:t xml:space="preserve">a </w:t>
      </w:r>
      <w:r w:rsidRPr="00027F2C">
        <w:rPr>
          <w:rFonts w:ascii="Arial" w:hAnsi="Arial" w:cs="Arial"/>
          <w:color w:val="000000" w:themeColor="text1"/>
          <w:sz w:val="20"/>
          <w:szCs w:val="20"/>
          <w:bdr w:val="none" w:sz="0" w:space="0" w:color="auto" w:frame="1"/>
        </w:rPr>
        <w:t xml:space="preserve">report released by </w:t>
      </w:r>
      <w:r w:rsidR="00B369C4" w:rsidRPr="00027F2C">
        <w:rPr>
          <w:rFonts w:ascii="Arial" w:hAnsi="Arial" w:cs="Arial"/>
          <w:color w:val="000000" w:themeColor="text1"/>
          <w:sz w:val="20"/>
          <w:szCs w:val="20"/>
          <w:bdr w:val="none" w:sz="0" w:space="0" w:color="auto" w:frame="1"/>
        </w:rPr>
        <w:t>CREDHOS weeks</w:t>
      </w:r>
      <w:r w:rsidRPr="00027F2C">
        <w:rPr>
          <w:rFonts w:ascii="Arial" w:hAnsi="Arial" w:cs="Arial"/>
          <w:color w:val="000000" w:themeColor="text1"/>
          <w:sz w:val="20"/>
          <w:szCs w:val="20"/>
          <w:bdr w:val="none" w:sz="0" w:space="0" w:color="auto" w:frame="1"/>
        </w:rPr>
        <w:t xml:space="preserve"> earlier</w:t>
      </w:r>
      <w:r w:rsidR="00D77B3D" w:rsidRPr="00027F2C">
        <w:rPr>
          <w:rFonts w:ascii="Arial" w:hAnsi="Arial" w:cs="Arial"/>
          <w:color w:val="000000" w:themeColor="text1"/>
          <w:sz w:val="20"/>
          <w:szCs w:val="20"/>
          <w:bdr w:val="none" w:sz="0" w:space="0" w:color="auto" w:frame="1"/>
        </w:rPr>
        <w:t xml:space="preserve">, that includes an analysis of the dynamic of armed groups and illegal economies in 2 subregions of Colombia: South Bolivar, Northeast of Antioquia </w:t>
      </w:r>
      <w:r w:rsidRPr="00027F2C">
        <w:rPr>
          <w:rFonts w:ascii="Arial" w:hAnsi="Arial" w:cs="Arial"/>
          <w:color w:val="000000" w:themeColor="text1"/>
          <w:sz w:val="20"/>
          <w:szCs w:val="20"/>
          <w:bdr w:val="none" w:sz="0" w:space="0" w:color="auto" w:frame="1"/>
        </w:rPr>
        <w:t xml:space="preserve"> </w:t>
      </w:r>
    </w:p>
    <w:p w14:paraId="262A0D28" w14:textId="39C44606" w:rsidR="00B369C4" w:rsidRPr="00027F2C" w:rsidRDefault="00B369C4" w:rsidP="00B369C4">
      <w:pPr>
        <w:pStyle w:val="NormalWeb"/>
        <w:numPr>
          <w:ilvl w:val="0"/>
          <w:numId w:val="25"/>
        </w:numPr>
        <w:spacing w:after="0"/>
        <w:jc w:val="both"/>
        <w:textAlignment w:val="baseline"/>
        <w:rPr>
          <w:rFonts w:ascii="Arial" w:hAnsi="Arial" w:cs="Arial"/>
          <w:color w:val="000000" w:themeColor="text1"/>
          <w:sz w:val="20"/>
          <w:szCs w:val="20"/>
          <w:bdr w:val="none" w:sz="0" w:space="0" w:color="auto" w:frame="1"/>
        </w:rPr>
      </w:pPr>
      <w:r w:rsidRPr="00027F2C">
        <w:rPr>
          <w:rFonts w:ascii="Arial" w:hAnsi="Arial" w:cs="Arial"/>
          <w:color w:val="000000" w:themeColor="text1"/>
          <w:sz w:val="20"/>
          <w:szCs w:val="20"/>
          <w:bdr w:val="none" w:sz="0" w:space="0" w:color="auto" w:frame="1"/>
        </w:rPr>
        <w:t>On October</w:t>
      </w:r>
      <w:r w:rsidR="00614530">
        <w:rPr>
          <w:rFonts w:ascii="Arial" w:hAnsi="Arial" w:cs="Arial"/>
          <w:color w:val="000000" w:themeColor="text1"/>
          <w:sz w:val="20"/>
          <w:szCs w:val="20"/>
          <w:bdr w:val="none" w:sz="0" w:space="0" w:color="auto" w:frame="1"/>
        </w:rPr>
        <w:t xml:space="preserve"> 24,</w:t>
      </w:r>
      <w:r w:rsidRPr="00027F2C">
        <w:rPr>
          <w:rFonts w:ascii="Arial" w:hAnsi="Arial" w:cs="Arial"/>
          <w:color w:val="000000" w:themeColor="text1"/>
          <w:sz w:val="20"/>
          <w:szCs w:val="20"/>
          <w:bdr w:val="none" w:sz="0" w:space="0" w:color="auto" w:frame="1"/>
        </w:rPr>
        <w:t xml:space="preserve"> 2020, unknown men broke into the apartment of </w:t>
      </w:r>
      <w:proofErr w:type="spellStart"/>
      <w:r w:rsidRPr="00027F2C">
        <w:rPr>
          <w:rFonts w:ascii="Arial" w:hAnsi="Arial" w:cs="Arial"/>
          <w:color w:val="000000" w:themeColor="text1"/>
          <w:sz w:val="20"/>
          <w:szCs w:val="20"/>
          <w:bdr w:val="none" w:sz="0" w:space="0" w:color="auto" w:frame="1"/>
        </w:rPr>
        <w:t>Dr.</w:t>
      </w:r>
      <w:proofErr w:type="spellEnd"/>
      <w:r w:rsidRPr="00027F2C">
        <w:rPr>
          <w:rFonts w:ascii="Arial" w:hAnsi="Arial" w:cs="Arial"/>
          <w:color w:val="000000" w:themeColor="text1"/>
          <w:sz w:val="20"/>
          <w:szCs w:val="20"/>
          <w:bdr w:val="none" w:sz="0" w:space="0" w:color="auto" w:frame="1"/>
        </w:rPr>
        <w:t xml:space="preserve"> Ivonne Suarez </w:t>
      </w:r>
      <w:proofErr w:type="spellStart"/>
      <w:r w:rsidRPr="00027F2C">
        <w:rPr>
          <w:rFonts w:ascii="Arial" w:hAnsi="Arial" w:cs="Arial"/>
          <w:color w:val="000000" w:themeColor="text1"/>
          <w:sz w:val="20"/>
          <w:szCs w:val="20"/>
          <w:bdr w:val="none" w:sz="0" w:space="0" w:color="auto" w:frame="1"/>
        </w:rPr>
        <w:t>Pinzón</w:t>
      </w:r>
      <w:proofErr w:type="spellEnd"/>
      <w:r w:rsidRPr="00027F2C">
        <w:rPr>
          <w:rFonts w:ascii="Arial" w:hAnsi="Arial" w:cs="Arial"/>
          <w:color w:val="000000" w:themeColor="text1"/>
          <w:sz w:val="20"/>
          <w:szCs w:val="20"/>
          <w:bdr w:val="none" w:sz="0" w:space="0" w:color="auto" w:frame="1"/>
        </w:rPr>
        <w:t xml:space="preserve">, a member of CREDHOS' Board of Directors who is also the </w:t>
      </w:r>
      <w:r w:rsidR="004C0339" w:rsidRPr="00027F2C">
        <w:rPr>
          <w:rFonts w:ascii="Arial" w:hAnsi="Arial" w:cs="Arial"/>
          <w:color w:val="000000" w:themeColor="text1"/>
          <w:sz w:val="20"/>
          <w:szCs w:val="20"/>
          <w:bdr w:val="none" w:sz="0" w:space="0" w:color="auto" w:frame="1"/>
        </w:rPr>
        <w:t xml:space="preserve">Director </w:t>
      </w:r>
      <w:r w:rsidRPr="00027F2C">
        <w:rPr>
          <w:rFonts w:ascii="Arial" w:hAnsi="Arial" w:cs="Arial"/>
          <w:color w:val="000000" w:themeColor="text1"/>
          <w:sz w:val="20"/>
          <w:szCs w:val="20"/>
          <w:bdr w:val="none" w:sz="0" w:space="0" w:color="auto" w:frame="1"/>
        </w:rPr>
        <w:t>of the Oral Memory Archive of Victims of the Internal Armed Conflict (AMOVIUIS)</w:t>
      </w:r>
      <w:r w:rsidR="00211412" w:rsidRPr="00027F2C">
        <w:rPr>
          <w:rFonts w:ascii="Arial" w:hAnsi="Arial" w:cs="Arial"/>
          <w:color w:val="000000" w:themeColor="text1"/>
          <w:sz w:val="20"/>
          <w:szCs w:val="20"/>
          <w:bdr w:val="none" w:sz="0" w:space="0" w:color="auto" w:frame="1"/>
        </w:rPr>
        <w:t xml:space="preserve"> where </w:t>
      </w:r>
      <w:r w:rsidRPr="00027F2C">
        <w:rPr>
          <w:rFonts w:ascii="Arial" w:hAnsi="Arial" w:cs="Arial"/>
          <w:color w:val="000000" w:themeColor="text1"/>
          <w:sz w:val="20"/>
          <w:szCs w:val="20"/>
          <w:bdr w:val="none" w:sz="0" w:space="0" w:color="auto" w:frame="1"/>
        </w:rPr>
        <w:t xml:space="preserve">documents of the cases presented by the organization before the “Special Jurisdiction for Peace” </w:t>
      </w:r>
      <w:r w:rsidR="00211412" w:rsidRPr="00027F2C">
        <w:rPr>
          <w:rFonts w:ascii="Arial" w:hAnsi="Arial" w:cs="Arial"/>
          <w:color w:val="000000" w:themeColor="text1"/>
          <w:sz w:val="20"/>
          <w:szCs w:val="20"/>
          <w:bdr w:val="none" w:sz="0" w:space="0" w:color="auto" w:frame="1"/>
        </w:rPr>
        <w:t>(</w:t>
      </w:r>
      <w:r w:rsidRPr="00027F2C">
        <w:rPr>
          <w:rFonts w:ascii="Arial" w:hAnsi="Arial" w:cs="Arial"/>
          <w:color w:val="000000" w:themeColor="text1"/>
          <w:sz w:val="20"/>
          <w:szCs w:val="20"/>
          <w:bdr w:val="none" w:sz="0" w:space="0" w:color="auto" w:frame="1"/>
        </w:rPr>
        <w:t>JEP</w:t>
      </w:r>
      <w:r w:rsidR="00211412" w:rsidRPr="00027F2C">
        <w:rPr>
          <w:rFonts w:ascii="Arial" w:hAnsi="Arial" w:cs="Arial"/>
          <w:color w:val="000000" w:themeColor="text1"/>
          <w:sz w:val="20"/>
          <w:szCs w:val="20"/>
          <w:bdr w:val="none" w:sz="0" w:space="0" w:color="auto" w:frame="1"/>
        </w:rPr>
        <w:t>)</w:t>
      </w:r>
      <w:r w:rsidRPr="00027F2C">
        <w:rPr>
          <w:rFonts w:ascii="Arial" w:hAnsi="Arial" w:cs="Arial"/>
          <w:color w:val="000000" w:themeColor="text1"/>
          <w:sz w:val="20"/>
          <w:szCs w:val="20"/>
          <w:bdr w:val="none" w:sz="0" w:space="0" w:color="auto" w:frame="1"/>
        </w:rPr>
        <w:t xml:space="preserve"> were stored.  </w:t>
      </w:r>
    </w:p>
    <w:p w14:paraId="494E9F03" w14:textId="476B95E2" w:rsidR="00B875CE" w:rsidRPr="00614530" w:rsidRDefault="00B369C4" w:rsidP="00614530">
      <w:pPr>
        <w:pStyle w:val="NormalWeb"/>
        <w:numPr>
          <w:ilvl w:val="0"/>
          <w:numId w:val="25"/>
        </w:numPr>
        <w:spacing w:after="0"/>
        <w:jc w:val="both"/>
        <w:textAlignment w:val="baseline"/>
        <w:rPr>
          <w:rFonts w:ascii="Arial" w:hAnsi="Arial" w:cs="Arial"/>
          <w:color w:val="000000" w:themeColor="text1"/>
          <w:sz w:val="20"/>
          <w:szCs w:val="20"/>
          <w:bdr w:val="none" w:sz="0" w:space="0" w:color="auto" w:frame="1"/>
        </w:rPr>
      </w:pPr>
      <w:r w:rsidRPr="00027F2C">
        <w:rPr>
          <w:rFonts w:ascii="Arial" w:hAnsi="Arial" w:cs="Arial"/>
          <w:color w:val="000000" w:themeColor="text1"/>
          <w:sz w:val="20"/>
          <w:szCs w:val="20"/>
          <w:bdr w:val="none" w:sz="0" w:space="0" w:color="auto" w:frame="1"/>
        </w:rPr>
        <w:t xml:space="preserve">On September </w:t>
      </w:r>
      <w:r w:rsidR="00614530">
        <w:rPr>
          <w:rFonts w:ascii="Arial" w:hAnsi="Arial" w:cs="Arial"/>
          <w:color w:val="000000" w:themeColor="text1"/>
          <w:sz w:val="20"/>
          <w:szCs w:val="20"/>
          <w:bdr w:val="none" w:sz="0" w:space="0" w:color="auto" w:frame="1"/>
        </w:rPr>
        <w:t xml:space="preserve">1, </w:t>
      </w:r>
      <w:r w:rsidRPr="00027F2C">
        <w:rPr>
          <w:rFonts w:ascii="Arial" w:hAnsi="Arial" w:cs="Arial"/>
          <w:color w:val="000000" w:themeColor="text1"/>
          <w:sz w:val="20"/>
          <w:szCs w:val="20"/>
          <w:bdr w:val="none" w:sz="0" w:space="0" w:color="auto" w:frame="1"/>
        </w:rPr>
        <w:t xml:space="preserve">2020, The </w:t>
      </w:r>
      <w:r w:rsidR="00D710F1" w:rsidRPr="00027F2C">
        <w:rPr>
          <w:rFonts w:ascii="Arial" w:hAnsi="Arial" w:cs="Arial"/>
          <w:color w:val="000000" w:themeColor="text1"/>
          <w:sz w:val="20"/>
          <w:szCs w:val="20"/>
          <w:bdr w:val="none" w:sz="0" w:space="0" w:color="auto" w:frame="1"/>
        </w:rPr>
        <w:t xml:space="preserve">Secretary </w:t>
      </w:r>
      <w:r w:rsidRPr="00027F2C">
        <w:rPr>
          <w:rFonts w:ascii="Arial" w:hAnsi="Arial" w:cs="Arial"/>
          <w:color w:val="000000" w:themeColor="text1"/>
          <w:sz w:val="20"/>
          <w:szCs w:val="20"/>
          <w:bdr w:val="none" w:sz="0" w:space="0" w:color="auto" w:frame="1"/>
        </w:rPr>
        <w:t>of the Board of Directors of C</w:t>
      </w:r>
      <w:r w:rsidR="008E38C5">
        <w:rPr>
          <w:rFonts w:ascii="Arial" w:hAnsi="Arial" w:cs="Arial"/>
          <w:color w:val="000000" w:themeColor="text1"/>
          <w:sz w:val="20"/>
          <w:szCs w:val="20"/>
          <w:bdr w:val="none" w:sz="0" w:space="0" w:color="auto" w:frame="1"/>
        </w:rPr>
        <w:t>R</w:t>
      </w:r>
      <w:r w:rsidRPr="00027F2C">
        <w:rPr>
          <w:rFonts w:ascii="Arial" w:hAnsi="Arial" w:cs="Arial"/>
          <w:color w:val="000000" w:themeColor="text1"/>
          <w:sz w:val="20"/>
          <w:szCs w:val="20"/>
          <w:bdr w:val="none" w:sz="0" w:space="0" w:color="auto" w:frame="1"/>
        </w:rPr>
        <w:t>EDHOS Abelardo Sanchez, denounced to the Attorney General's that his house was watched by unknow men the nigh</w:t>
      </w:r>
      <w:r w:rsidR="00BA187F" w:rsidRPr="00027F2C">
        <w:rPr>
          <w:rFonts w:ascii="Arial" w:hAnsi="Arial" w:cs="Arial"/>
          <w:color w:val="000000" w:themeColor="text1"/>
          <w:sz w:val="20"/>
          <w:szCs w:val="20"/>
          <w:bdr w:val="none" w:sz="0" w:space="0" w:color="auto" w:frame="1"/>
        </w:rPr>
        <w:t>t</w:t>
      </w:r>
      <w:r w:rsidRPr="00027F2C">
        <w:rPr>
          <w:rFonts w:ascii="Arial" w:hAnsi="Arial" w:cs="Arial"/>
          <w:color w:val="000000" w:themeColor="text1"/>
          <w:sz w:val="20"/>
          <w:szCs w:val="20"/>
          <w:bdr w:val="none" w:sz="0" w:space="0" w:color="auto" w:frame="1"/>
        </w:rPr>
        <w:t xml:space="preserve"> </w:t>
      </w:r>
      <w:r w:rsidR="00BA187F" w:rsidRPr="00027F2C">
        <w:rPr>
          <w:rFonts w:ascii="Arial" w:hAnsi="Arial" w:cs="Arial"/>
          <w:color w:val="000000" w:themeColor="text1"/>
          <w:sz w:val="20"/>
          <w:szCs w:val="20"/>
          <w:bdr w:val="none" w:sz="0" w:space="0" w:color="auto" w:frame="1"/>
        </w:rPr>
        <w:t>before</w:t>
      </w:r>
      <w:r w:rsidRPr="00027F2C">
        <w:rPr>
          <w:rFonts w:ascii="Arial" w:hAnsi="Arial" w:cs="Arial"/>
          <w:color w:val="000000" w:themeColor="text1"/>
          <w:sz w:val="20"/>
          <w:szCs w:val="20"/>
          <w:bdr w:val="none" w:sz="0" w:space="0" w:color="auto" w:frame="1"/>
        </w:rPr>
        <w:t xml:space="preserve">. </w:t>
      </w:r>
    </w:p>
    <w:p w14:paraId="24782A2A" w14:textId="7719CB32" w:rsidR="00456965" w:rsidRPr="00027F2C" w:rsidRDefault="00DC5961" w:rsidP="00027F2C">
      <w:pPr>
        <w:pStyle w:val="NormalWeb"/>
        <w:spacing w:before="0" w:beforeAutospacing="0" w:after="0" w:afterAutospacing="0"/>
        <w:jc w:val="both"/>
        <w:textAlignment w:val="baseline"/>
        <w:rPr>
          <w:rFonts w:ascii="Arial" w:hAnsi="Arial" w:cs="Arial"/>
          <w:color w:val="000000" w:themeColor="text1"/>
          <w:sz w:val="20"/>
          <w:szCs w:val="20"/>
          <w:bdr w:val="none" w:sz="0" w:space="0" w:color="auto" w:frame="1"/>
        </w:rPr>
      </w:pPr>
      <w:r w:rsidRPr="00027F2C">
        <w:rPr>
          <w:rFonts w:ascii="Arial" w:hAnsi="Arial" w:cs="Arial"/>
          <w:color w:val="000000" w:themeColor="text1"/>
          <w:sz w:val="20"/>
          <w:szCs w:val="20"/>
          <w:bdr w:val="none" w:sz="0" w:space="0" w:color="auto" w:frame="1"/>
        </w:rPr>
        <w:t>In 2016,</w:t>
      </w:r>
      <w:r w:rsidR="00914D42" w:rsidRPr="00027F2C">
        <w:rPr>
          <w:rFonts w:ascii="Arial" w:hAnsi="Arial" w:cs="Arial"/>
          <w:color w:val="000000" w:themeColor="text1"/>
          <w:sz w:val="20"/>
          <w:szCs w:val="20"/>
          <w:bdr w:val="none" w:sz="0" w:space="0" w:color="auto" w:frame="1"/>
        </w:rPr>
        <w:t xml:space="preserve"> </w:t>
      </w:r>
      <w:r w:rsidR="008E38C5">
        <w:rPr>
          <w:rFonts w:ascii="Arial" w:hAnsi="Arial" w:cs="Arial"/>
          <w:color w:val="000000" w:themeColor="text1"/>
          <w:sz w:val="20"/>
          <w:szCs w:val="20"/>
          <w:bdr w:val="none" w:sz="0" w:space="0" w:color="auto" w:frame="1"/>
        </w:rPr>
        <w:t>t</w:t>
      </w:r>
      <w:r w:rsidR="00914D42" w:rsidRPr="00027F2C">
        <w:rPr>
          <w:rFonts w:ascii="Arial" w:hAnsi="Arial" w:cs="Arial"/>
          <w:color w:val="000000" w:themeColor="text1"/>
          <w:sz w:val="20"/>
          <w:szCs w:val="20"/>
          <w:bdr w:val="none" w:sz="0" w:space="0" w:color="auto" w:frame="1"/>
        </w:rPr>
        <w:t xml:space="preserve">he </w:t>
      </w:r>
      <w:r w:rsidR="008E38C5">
        <w:rPr>
          <w:rFonts w:ascii="Arial" w:hAnsi="Arial" w:cs="Arial"/>
          <w:color w:val="000000" w:themeColor="text1"/>
          <w:sz w:val="20"/>
          <w:szCs w:val="20"/>
          <w:bdr w:val="none" w:sz="0" w:space="0" w:color="auto" w:frame="1"/>
        </w:rPr>
        <w:t>U</w:t>
      </w:r>
      <w:r w:rsidR="00914D42" w:rsidRPr="00027F2C">
        <w:rPr>
          <w:rFonts w:ascii="Arial" w:hAnsi="Arial" w:cs="Arial"/>
          <w:color w:val="000000" w:themeColor="text1"/>
          <w:sz w:val="20"/>
          <w:szCs w:val="20"/>
          <w:bdr w:val="none" w:sz="0" w:space="0" w:color="auto" w:frame="1"/>
        </w:rPr>
        <w:t xml:space="preserve">nit of Victims and </w:t>
      </w:r>
      <w:r w:rsidR="008E38C5">
        <w:rPr>
          <w:rFonts w:ascii="Arial" w:hAnsi="Arial" w:cs="Arial"/>
          <w:color w:val="000000" w:themeColor="text1"/>
          <w:sz w:val="20"/>
          <w:szCs w:val="20"/>
          <w:bdr w:val="none" w:sz="0" w:space="0" w:color="auto" w:frame="1"/>
        </w:rPr>
        <w:t>R</w:t>
      </w:r>
      <w:r w:rsidR="00914D42" w:rsidRPr="00027F2C">
        <w:rPr>
          <w:rFonts w:ascii="Arial" w:hAnsi="Arial" w:cs="Arial"/>
          <w:color w:val="000000" w:themeColor="text1"/>
          <w:sz w:val="20"/>
          <w:szCs w:val="20"/>
          <w:bdr w:val="none" w:sz="0" w:space="0" w:color="auto" w:frame="1"/>
        </w:rPr>
        <w:t xml:space="preserve">eparation </w:t>
      </w:r>
      <w:r w:rsidRPr="00027F2C">
        <w:rPr>
          <w:rFonts w:ascii="Arial" w:hAnsi="Arial" w:cs="Arial"/>
          <w:color w:val="000000" w:themeColor="text1"/>
          <w:sz w:val="20"/>
          <w:szCs w:val="20"/>
          <w:bdr w:val="none" w:sz="0" w:space="0" w:color="auto" w:frame="1"/>
        </w:rPr>
        <w:t>recognized</w:t>
      </w:r>
      <w:r w:rsidR="00914D42" w:rsidRPr="00027F2C">
        <w:rPr>
          <w:rFonts w:ascii="Arial" w:hAnsi="Arial" w:cs="Arial"/>
          <w:color w:val="000000" w:themeColor="text1"/>
          <w:sz w:val="20"/>
          <w:szCs w:val="20"/>
          <w:bdr w:val="none" w:sz="0" w:space="0" w:color="auto" w:frame="1"/>
        </w:rPr>
        <w:t xml:space="preserve"> CREDHOS</w:t>
      </w:r>
      <w:r w:rsidRPr="00027F2C">
        <w:rPr>
          <w:rFonts w:ascii="Arial" w:hAnsi="Arial" w:cs="Arial"/>
          <w:color w:val="000000" w:themeColor="text1"/>
          <w:sz w:val="20"/>
          <w:szCs w:val="20"/>
          <w:bdr w:val="none" w:sz="0" w:space="0" w:color="auto" w:frame="1"/>
        </w:rPr>
        <w:t xml:space="preserve"> as a subject of collective reparation for the damages caused throughout its existence</w:t>
      </w:r>
      <w:r w:rsidR="00B875CE" w:rsidRPr="00027F2C">
        <w:rPr>
          <w:rFonts w:ascii="Arial" w:hAnsi="Arial" w:cs="Arial"/>
          <w:color w:val="000000" w:themeColor="text1"/>
          <w:sz w:val="20"/>
          <w:szCs w:val="20"/>
          <w:bdr w:val="none" w:sz="0" w:space="0" w:color="auto" w:frame="1"/>
        </w:rPr>
        <w:t>. The implementation of the measures officially started in March 2019. The Plan contemplates sixteen measures that will be applied at its Barrancabermeja main offices and in the eight municipalities that are impacted by CREDHOS’ work.</w:t>
      </w:r>
    </w:p>
    <w:p w14:paraId="238E7426" w14:textId="77777777" w:rsidR="00D23D90" w:rsidRPr="00027F2C" w:rsidRDefault="00D23D90" w:rsidP="00980425">
      <w:pPr>
        <w:spacing w:line="240" w:lineRule="auto"/>
        <w:rPr>
          <w:rFonts w:ascii="Arial" w:hAnsi="Arial" w:cs="Arial"/>
          <w:szCs w:val="20"/>
          <w:lang w:val="en-US" w:eastAsia="en-US"/>
        </w:rPr>
      </w:pPr>
    </w:p>
    <w:p w14:paraId="4E906D45" w14:textId="295C7154" w:rsidR="005D2C37" w:rsidRPr="00027F2C" w:rsidRDefault="005D2C37" w:rsidP="00980425">
      <w:pPr>
        <w:spacing w:after="0" w:line="240" w:lineRule="auto"/>
        <w:rPr>
          <w:rFonts w:ascii="Arial" w:hAnsi="Arial" w:cs="Arial"/>
          <w:b/>
          <w:sz w:val="20"/>
          <w:szCs w:val="20"/>
        </w:rPr>
      </w:pPr>
      <w:r w:rsidRPr="00027F2C">
        <w:rPr>
          <w:rFonts w:ascii="Arial" w:hAnsi="Arial" w:cs="Arial"/>
          <w:b/>
          <w:sz w:val="20"/>
          <w:szCs w:val="20"/>
        </w:rPr>
        <w:t>PREFERRED LANGUAGE TO ADDRESS TARGET:</w:t>
      </w:r>
      <w:r w:rsidR="0082127B" w:rsidRPr="00027F2C">
        <w:rPr>
          <w:rFonts w:ascii="Arial" w:hAnsi="Arial" w:cs="Arial"/>
          <w:b/>
          <w:sz w:val="20"/>
          <w:szCs w:val="20"/>
        </w:rPr>
        <w:t xml:space="preserve"> </w:t>
      </w:r>
      <w:r w:rsidR="00D9748C" w:rsidRPr="00027F2C">
        <w:rPr>
          <w:rFonts w:ascii="Arial" w:hAnsi="Arial" w:cs="Arial"/>
          <w:sz w:val="20"/>
          <w:szCs w:val="20"/>
        </w:rPr>
        <w:t>Spanish</w:t>
      </w:r>
    </w:p>
    <w:p w14:paraId="15BCDE67" w14:textId="77777777" w:rsidR="005D2C37" w:rsidRPr="00027F2C" w:rsidRDefault="005D2C37" w:rsidP="00980425">
      <w:pPr>
        <w:spacing w:after="0" w:line="240" w:lineRule="auto"/>
        <w:rPr>
          <w:rFonts w:ascii="Arial" w:hAnsi="Arial" w:cs="Arial"/>
          <w:color w:val="0070C0"/>
          <w:sz w:val="20"/>
          <w:szCs w:val="20"/>
        </w:rPr>
      </w:pPr>
      <w:r w:rsidRPr="00027F2C">
        <w:rPr>
          <w:rFonts w:ascii="Arial" w:hAnsi="Arial" w:cs="Arial"/>
          <w:sz w:val="20"/>
          <w:szCs w:val="20"/>
        </w:rPr>
        <w:t>You can also write in your own language.</w:t>
      </w:r>
    </w:p>
    <w:p w14:paraId="09ACC7A0" w14:textId="77777777" w:rsidR="005D2C37" w:rsidRPr="00027F2C" w:rsidRDefault="005D2C37" w:rsidP="00980425">
      <w:pPr>
        <w:spacing w:after="0" w:line="240" w:lineRule="auto"/>
        <w:rPr>
          <w:rFonts w:ascii="Arial" w:hAnsi="Arial" w:cs="Arial"/>
          <w:color w:val="0070C0"/>
          <w:sz w:val="20"/>
          <w:szCs w:val="20"/>
        </w:rPr>
      </w:pPr>
    </w:p>
    <w:p w14:paraId="4472ED10" w14:textId="7F6E702C" w:rsidR="005D2C37" w:rsidRPr="00027F2C" w:rsidRDefault="005D2C37" w:rsidP="00980425">
      <w:pPr>
        <w:spacing w:after="0" w:line="240" w:lineRule="auto"/>
        <w:rPr>
          <w:rFonts w:ascii="Arial" w:hAnsi="Arial" w:cs="Arial"/>
          <w:sz w:val="20"/>
          <w:szCs w:val="20"/>
        </w:rPr>
      </w:pPr>
      <w:r w:rsidRPr="00027F2C">
        <w:rPr>
          <w:rFonts w:ascii="Arial" w:hAnsi="Arial" w:cs="Arial"/>
          <w:b/>
          <w:sz w:val="20"/>
          <w:szCs w:val="20"/>
        </w:rPr>
        <w:t xml:space="preserve">PLEASE TAKE ACTION AS SOON AS POSSIBLE UNTIL: </w:t>
      </w:r>
      <w:r w:rsidR="00DA38ED" w:rsidRPr="00027F2C">
        <w:rPr>
          <w:rFonts w:ascii="Arial" w:hAnsi="Arial" w:cs="Arial"/>
          <w:sz w:val="20"/>
          <w:szCs w:val="20"/>
        </w:rPr>
        <w:t>June</w:t>
      </w:r>
      <w:r w:rsidRPr="00027F2C">
        <w:rPr>
          <w:rFonts w:ascii="Arial" w:hAnsi="Arial" w:cs="Arial"/>
          <w:sz w:val="20"/>
          <w:szCs w:val="20"/>
        </w:rPr>
        <w:t xml:space="preserve"> </w:t>
      </w:r>
      <w:r w:rsidR="007A4989">
        <w:rPr>
          <w:rFonts w:ascii="Arial" w:hAnsi="Arial" w:cs="Arial"/>
          <w:sz w:val="20"/>
          <w:szCs w:val="20"/>
        </w:rPr>
        <w:t xml:space="preserve">3, </w:t>
      </w:r>
      <w:r w:rsidR="00DA38ED" w:rsidRPr="00027F2C">
        <w:rPr>
          <w:rFonts w:ascii="Arial" w:hAnsi="Arial" w:cs="Arial"/>
          <w:sz w:val="20"/>
          <w:szCs w:val="20"/>
        </w:rPr>
        <w:t>2021</w:t>
      </w:r>
      <w:r w:rsidRPr="00027F2C">
        <w:rPr>
          <w:rFonts w:ascii="Arial" w:hAnsi="Arial" w:cs="Arial"/>
          <w:sz w:val="20"/>
          <w:szCs w:val="20"/>
        </w:rPr>
        <w:t xml:space="preserve"> </w:t>
      </w:r>
    </w:p>
    <w:p w14:paraId="07FD5189" w14:textId="77777777" w:rsidR="005D2C37" w:rsidRPr="00027F2C" w:rsidRDefault="005D2C37" w:rsidP="00980425">
      <w:pPr>
        <w:spacing w:after="0" w:line="240" w:lineRule="auto"/>
        <w:rPr>
          <w:rFonts w:ascii="Arial" w:hAnsi="Arial" w:cs="Arial"/>
          <w:sz w:val="20"/>
          <w:szCs w:val="20"/>
        </w:rPr>
      </w:pPr>
      <w:r w:rsidRPr="00027F2C">
        <w:rPr>
          <w:rFonts w:ascii="Arial" w:hAnsi="Arial" w:cs="Arial"/>
          <w:sz w:val="20"/>
          <w:szCs w:val="20"/>
        </w:rPr>
        <w:t>Please check with the Amnesty office in your country if you wish to send appeals after the deadline.</w:t>
      </w:r>
    </w:p>
    <w:p w14:paraId="1C2DBCA1" w14:textId="77777777" w:rsidR="005D2C37" w:rsidRPr="00027F2C" w:rsidRDefault="005D2C37" w:rsidP="00980425">
      <w:pPr>
        <w:spacing w:after="0" w:line="240" w:lineRule="auto"/>
        <w:rPr>
          <w:rFonts w:ascii="Arial" w:hAnsi="Arial" w:cs="Arial"/>
          <w:b/>
          <w:sz w:val="20"/>
          <w:szCs w:val="20"/>
        </w:rPr>
      </w:pPr>
    </w:p>
    <w:p w14:paraId="21AA2762" w14:textId="11612AE4" w:rsidR="005D2C37" w:rsidRPr="00027F2C" w:rsidRDefault="005D2C37" w:rsidP="00980425">
      <w:pPr>
        <w:spacing w:after="0" w:line="240" w:lineRule="auto"/>
        <w:rPr>
          <w:rFonts w:ascii="Arial" w:hAnsi="Arial" w:cs="Arial"/>
          <w:b/>
          <w:sz w:val="20"/>
          <w:szCs w:val="20"/>
        </w:rPr>
      </w:pPr>
      <w:r w:rsidRPr="00027F2C">
        <w:rPr>
          <w:rFonts w:ascii="Arial" w:hAnsi="Arial" w:cs="Arial"/>
          <w:b/>
          <w:sz w:val="20"/>
          <w:szCs w:val="20"/>
        </w:rPr>
        <w:t>NAME AND PRONOUN</w:t>
      </w:r>
      <w:r w:rsidR="00027F2C">
        <w:rPr>
          <w:rFonts w:ascii="Arial" w:hAnsi="Arial" w:cs="Arial"/>
          <w:b/>
          <w:sz w:val="20"/>
          <w:szCs w:val="20"/>
        </w:rPr>
        <w:t>S</w:t>
      </w:r>
      <w:r w:rsidRPr="00027F2C">
        <w:rPr>
          <w:rFonts w:ascii="Arial" w:hAnsi="Arial" w:cs="Arial"/>
          <w:b/>
          <w:sz w:val="20"/>
          <w:szCs w:val="20"/>
        </w:rPr>
        <w:t xml:space="preserve">: </w:t>
      </w:r>
      <w:r w:rsidR="00B369C4" w:rsidRPr="00027F2C">
        <w:rPr>
          <w:rFonts w:ascii="Arial" w:hAnsi="Arial" w:cs="Arial"/>
          <w:b/>
          <w:bCs/>
          <w:color w:val="2B2B2B"/>
          <w:sz w:val="20"/>
          <w:szCs w:val="20"/>
          <w:bdr w:val="none" w:sz="0" w:space="0" w:color="auto" w:frame="1"/>
        </w:rPr>
        <w:t>CREDHOS</w:t>
      </w:r>
      <w:r w:rsidR="00B369C4" w:rsidRPr="00027F2C">
        <w:rPr>
          <w:rFonts w:ascii="Arial" w:hAnsi="Arial" w:cs="Arial"/>
          <w:b/>
          <w:sz w:val="20"/>
          <w:szCs w:val="20"/>
        </w:rPr>
        <w:t xml:space="preserve"> </w:t>
      </w:r>
      <w:r w:rsidR="00B369C4" w:rsidRPr="00027F2C">
        <w:rPr>
          <w:rFonts w:ascii="Arial" w:hAnsi="Arial" w:cs="Arial"/>
          <w:sz w:val="20"/>
          <w:szCs w:val="20"/>
        </w:rPr>
        <w:t>(Them, They)</w:t>
      </w:r>
      <w:r w:rsidR="00DA38ED" w:rsidRPr="00027F2C">
        <w:rPr>
          <w:rFonts w:ascii="Arial" w:hAnsi="Arial" w:cs="Arial"/>
          <w:sz w:val="20"/>
          <w:szCs w:val="20"/>
        </w:rPr>
        <w:t>.</w:t>
      </w:r>
    </w:p>
    <w:p w14:paraId="17B5AB9A" w14:textId="77777777" w:rsidR="005D2C37" w:rsidRPr="00027F2C" w:rsidRDefault="005D2C37" w:rsidP="00980425">
      <w:pPr>
        <w:spacing w:after="0" w:line="240" w:lineRule="auto"/>
        <w:rPr>
          <w:rFonts w:ascii="Arial" w:hAnsi="Arial" w:cs="Arial"/>
          <w:b/>
          <w:sz w:val="20"/>
          <w:szCs w:val="20"/>
        </w:rPr>
      </w:pPr>
    </w:p>
    <w:p w14:paraId="2F84F3FC" w14:textId="637DECB5" w:rsidR="005D2C37" w:rsidRPr="00027F2C" w:rsidRDefault="005D2C37" w:rsidP="00980425">
      <w:pPr>
        <w:spacing w:after="0" w:line="240" w:lineRule="auto"/>
        <w:rPr>
          <w:rFonts w:ascii="Arial" w:hAnsi="Arial" w:cs="Arial"/>
          <w:sz w:val="20"/>
          <w:szCs w:val="20"/>
        </w:rPr>
      </w:pPr>
      <w:r w:rsidRPr="00027F2C">
        <w:rPr>
          <w:rFonts w:ascii="Arial" w:hAnsi="Arial" w:cs="Arial"/>
          <w:b/>
          <w:sz w:val="20"/>
          <w:szCs w:val="20"/>
        </w:rPr>
        <w:t xml:space="preserve">LINK TO PREVIOUS UA: </w:t>
      </w:r>
      <w:r w:rsidR="00DA38ED" w:rsidRPr="00027F2C">
        <w:rPr>
          <w:rFonts w:ascii="Arial" w:hAnsi="Arial" w:cs="Arial"/>
          <w:bCs/>
          <w:sz w:val="20"/>
          <w:szCs w:val="20"/>
        </w:rPr>
        <w:t>n/a</w:t>
      </w:r>
    </w:p>
    <w:p w14:paraId="16CD24C1" w14:textId="57693E07" w:rsidR="00B92AEC" w:rsidRPr="00027F2C" w:rsidRDefault="00B92AEC" w:rsidP="00980425">
      <w:pPr>
        <w:spacing w:line="240" w:lineRule="auto"/>
        <w:rPr>
          <w:rFonts w:ascii="Arial" w:hAnsi="Arial" w:cs="Arial"/>
        </w:rPr>
      </w:pPr>
    </w:p>
    <w:sectPr w:rsidR="00B92AEC" w:rsidRPr="00027F2C" w:rsidSect="00027F2C">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3295B" w14:textId="77777777" w:rsidR="00804B0D" w:rsidRDefault="00804B0D">
      <w:r>
        <w:separator/>
      </w:r>
    </w:p>
  </w:endnote>
  <w:endnote w:type="continuationSeparator" w:id="0">
    <w:p w14:paraId="30CB8946" w14:textId="77777777" w:rsidR="00804B0D" w:rsidRDefault="0080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CE49" w14:textId="77777777" w:rsidR="00027F2C" w:rsidRPr="00027F2C" w:rsidRDefault="00027F2C" w:rsidP="00027F2C">
    <w:pPr>
      <w:widowControl/>
      <w:suppressAutoHyphens w:val="0"/>
      <w:spacing w:after="0" w:line="240" w:lineRule="auto"/>
      <w:jc w:val="center"/>
      <w:rPr>
        <w:rFonts w:ascii="Calibri Light" w:eastAsia="SimSun" w:hAnsi="Calibri Light" w:cs="Arial"/>
        <w:color w:val="auto"/>
        <w:sz w:val="16"/>
        <w:szCs w:val="16"/>
        <w:lang w:eastAsia="en-US"/>
      </w:rPr>
    </w:pPr>
    <w:r w:rsidRPr="00027F2C">
      <w:rPr>
        <w:rFonts w:ascii="Calibri Light" w:eastAsia="SimSun" w:hAnsi="Calibri Light" w:cs="Arial"/>
        <w:color w:val="auto"/>
        <w:sz w:val="16"/>
        <w:szCs w:val="16"/>
        <w:lang w:eastAsia="en-US"/>
      </w:rPr>
      <w:t>AIUSA’s Urgent Action Network | 600 Pennsylvania Ave, 5th Floor, Washington, DC 20003</w:t>
    </w:r>
  </w:p>
  <w:p w14:paraId="19C8CE40" w14:textId="763DCB5D" w:rsidR="00027F2C" w:rsidRDefault="00027F2C" w:rsidP="00027F2C">
    <w:pPr>
      <w:pStyle w:val="Footer"/>
      <w:jc w:val="center"/>
    </w:pPr>
    <w:r w:rsidRPr="00027F2C">
      <w:rPr>
        <w:rFonts w:ascii="Calibri Light" w:eastAsia="SimSun" w:hAnsi="Calibri Light" w:cs="Arial"/>
        <w:color w:val="auto"/>
        <w:sz w:val="16"/>
        <w:szCs w:val="16"/>
        <w:lang w:eastAsia="en-US"/>
      </w:rPr>
      <w:t xml:space="preserve">T (212) 807- 8400 | uan@aiusa.org | </w:t>
    </w:r>
    <w:hyperlink r:id="rId1" w:history="1">
      <w:r w:rsidRPr="00027F2C">
        <w:rPr>
          <w:rFonts w:ascii="Calibri Light" w:eastAsia="SimSun" w:hAnsi="Calibri Light" w:cs="Arial"/>
          <w:color w:val="0563C1"/>
          <w:sz w:val="16"/>
          <w:szCs w:val="16"/>
          <w:u w:val="single"/>
          <w:lang w:eastAsia="en-US"/>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81303" w14:textId="0F4E44DE" w:rsidR="00027F2C" w:rsidRDefault="00027F2C">
    <w:pPr>
      <w:pStyle w:val="Footer"/>
    </w:pPr>
    <w:r w:rsidRPr="009160F6">
      <w:rPr>
        <w:noProof/>
        <w:lang w:val="es-MX" w:eastAsia="es-MX"/>
      </w:rPr>
      <w:drawing>
        <wp:anchor distT="0" distB="0" distL="114300" distR="114300" simplePos="0" relativeHeight="251659264" behindDoc="0" locked="0" layoutInCell="1" allowOverlap="1" wp14:anchorId="48B4A5E8" wp14:editId="1373F8FC">
          <wp:simplePos x="0" y="0"/>
          <wp:positionH relativeFrom="margin">
            <wp:posOffset>508000</wp:posOffset>
          </wp:positionH>
          <wp:positionV relativeFrom="paragraph">
            <wp:posOffset>-572135</wp:posOffset>
          </wp:positionV>
          <wp:extent cx="5651500" cy="864870"/>
          <wp:effectExtent l="0" t="0" r="6350" b="0"/>
          <wp:wrapNone/>
          <wp:docPr id="8" name="Picture 8"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F91A6" w14:textId="77777777" w:rsidR="00804B0D" w:rsidRDefault="00804B0D">
      <w:r>
        <w:separator/>
      </w:r>
    </w:p>
  </w:footnote>
  <w:footnote w:type="continuationSeparator" w:id="0">
    <w:p w14:paraId="298B4090" w14:textId="77777777" w:rsidR="00804B0D" w:rsidRDefault="00804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E16B" w14:textId="5EF169E6" w:rsidR="00355617" w:rsidRDefault="004666B4" w:rsidP="0082127B">
    <w:pPr>
      <w:tabs>
        <w:tab w:val="left" w:pos="6060"/>
        <w:tab w:val="right" w:pos="10203"/>
      </w:tabs>
      <w:spacing w:after="0"/>
      <w:rPr>
        <w:sz w:val="16"/>
        <w:szCs w:val="16"/>
      </w:rPr>
    </w:pPr>
    <w:r>
      <w:rPr>
        <w:sz w:val="16"/>
        <w:szCs w:val="16"/>
      </w:rPr>
      <w:t xml:space="preserve">FIRST </w:t>
    </w:r>
    <w:r w:rsidR="007A3AEA">
      <w:rPr>
        <w:sz w:val="16"/>
        <w:szCs w:val="16"/>
      </w:rPr>
      <w:t>UA:</w:t>
    </w:r>
    <w:r w:rsidR="003514E7" w:rsidRPr="003514E7">
      <w:t xml:space="preserve"> </w:t>
    </w:r>
    <w:r w:rsidR="003514E7" w:rsidRPr="003514E7">
      <w:rPr>
        <w:sz w:val="16"/>
        <w:szCs w:val="16"/>
      </w:rPr>
      <w:t>038/2021</w:t>
    </w:r>
    <w:r w:rsidR="007A3AEA">
      <w:rPr>
        <w:sz w:val="16"/>
        <w:szCs w:val="16"/>
      </w:rPr>
      <w:t xml:space="preserve"> Index: </w:t>
    </w:r>
    <w:r w:rsidR="00BD58EF">
      <w:rPr>
        <w:sz w:val="16"/>
        <w:szCs w:val="16"/>
      </w:rPr>
      <w:t>AMR 23/</w:t>
    </w:r>
    <w:r w:rsidR="0098619E" w:rsidRPr="00D77B3D">
      <w:rPr>
        <w:sz w:val="16"/>
        <w:szCs w:val="16"/>
      </w:rPr>
      <w:t>3965</w:t>
    </w:r>
    <w:r w:rsidR="00BD58EF" w:rsidRPr="0040549C">
      <w:rPr>
        <w:sz w:val="16"/>
        <w:szCs w:val="16"/>
      </w:rPr>
      <w:t>/</w:t>
    </w:r>
    <w:r w:rsidR="00BD58EF">
      <w:rPr>
        <w:sz w:val="16"/>
        <w:szCs w:val="16"/>
      </w:rPr>
      <w:t>2021 Colombia</w:t>
    </w:r>
    <w:r w:rsidR="007A3AEA">
      <w:rPr>
        <w:sz w:val="16"/>
        <w:szCs w:val="16"/>
      </w:rPr>
      <w:tab/>
    </w:r>
    <w:r w:rsidR="0082127B">
      <w:rPr>
        <w:sz w:val="16"/>
        <w:szCs w:val="16"/>
      </w:rPr>
      <w:tab/>
    </w:r>
    <w:r w:rsidR="007A3AEA">
      <w:rPr>
        <w:sz w:val="16"/>
        <w:szCs w:val="16"/>
      </w:rPr>
      <w:t>Date</w:t>
    </w:r>
    <w:r w:rsidR="007A3AEA" w:rsidRPr="00456965">
      <w:rPr>
        <w:sz w:val="16"/>
        <w:szCs w:val="16"/>
      </w:rPr>
      <w:t xml:space="preserve">: </w:t>
    </w:r>
    <w:r w:rsidR="003514E7">
      <w:rPr>
        <w:sz w:val="16"/>
        <w:szCs w:val="16"/>
      </w:rPr>
      <w:t>9</w:t>
    </w:r>
    <w:r w:rsidRPr="00456965">
      <w:rPr>
        <w:sz w:val="16"/>
        <w:szCs w:val="16"/>
      </w:rPr>
      <w:t xml:space="preserve"> April</w:t>
    </w:r>
    <w:r>
      <w:rPr>
        <w:sz w:val="16"/>
        <w:szCs w:val="16"/>
      </w:rPr>
      <w:t xml:space="preserve"> 2021</w:t>
    </w:r>
  </w:p>
  <w:p w14:paraId="0424A6E8"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0647" w14:textId="7F0E430D" w:rsidR="00E45B15" w:rsidRPr="00027F2C" w:rsidRDefault="00027F2C" w:rsidP="00027F2C">
    <w:pPr>
      <w:tabs>
        <w:tab w:val="left" w:pos="6060"/>
        <w:tab w:val="right" w:pos="10203"/>
      </w:tabs>
      <w:spacing w:after="0"/>
      <w:rPr>
        <w:sz w:val="16"/>
        <w:szCs w:val="16"/>
      </w:rPr>
    </w:pPr>
    <w:r>
      <w:rPr>
        <w:sz w:val="16"/>
        <w:szCs w:val="16"/>
      </w:rPr>
      <w:t>FIRST UA:</w:t>
    </w:r>
    <w:r w:rsidRPr="003514E7">
      <w:t xml:space="preserve"> </w:t>
    </w:r>
    <w:r w:rsidRPr="003514E7">
      <w:rPr>
        <w:sz w:val="16"/>
        <w:szCs w:val="16"/>
      </w:rPr>
      <w:t>038/2021</w:t>
    </w:r>
    <w:r>
      <w:rPr>
        <w:sz w:val="16"/>
        <w:szCs w:val="16"/>
      </w:rPr>
      <w:t xml:space="preserve"> Index: AMR 23/</w:t>
    </w:r>
    <w:r w:rsidRPr="00D77B3D">
      <w:rPr>
        <w:sz w:val="16"/>
        <w:szCs w:val="16"/>
      </w:rPr>
      <w:t>3965</w:t>
    </w:r>
    <w:r w:rsidRPr="0040549C">
      <w:rPr>
        <w:sz w:val="16"/>
        <w:szCs w:val="16"/>
      </w:rPr>
      <w:t>/</w:t>
    </w:r>
    <w:r>
      <w:rPr>
        <w:sz w:val="16"/>
        <w:szCs w:val="16"/>
      </w:rPr>
      <w:t>2021 Colombia</w:t>
    </w:r>
    <w:r>
      <w:rPr>
        <w:sz w:val="16"/>
        <w:szCs w:val="16"/>
      </w:rPr>
      <w:tab/>
    </w:r>
    <w:r>
      <w:rPr>
        <w:sz w:val="16"/>
        <w:szCs w:val="16"/>
      </w:rPr>
      <w:tab/>
      <w:t>Date</w:t>
    </w:r>
    <w:r w:rsidRPr="00456965">
      <w:rPr>
        <w:sz w:val="16"/>
        <w:szCs w:val="16"/>
      </w:rPr>
      <w:t xml:space="preserve">: </w:t>
    </w:r>
    <w:r>
      <w:rPr>
        <w:sz w:val="16"/>
        <w:szCs w:val="16"/>
      </w:rPr>
      <w:t>9</w:t>
    </w:r>
    <w:r w:rsidRPr="00456965">
      <w:rPr>
        <w:sz w:val="16"/>
        <w:szCs w:val="16"/>
      </w:rPr>
      <w:t xml:space="preserve"> April</w:t>
    </w:r>
    <w:r>
      <w:rPr>
        <w:sz w:val="16"/>
        <w:szCs w:val="16"/>
      </w:rPr>
      <w:t xml:space="preserve"> 2021</w:t>
    </w:r>
  </w:p>
  <w:p w14:paraId="6F4A9D9E"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1BD06E5"/>
    <w:multiLevelType w:val="hybridMultilevel"/>
    <w:tmpl w:val="7680B1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6876DB8"/>
    <w:multiLevelType w:val="hybridMultilevel"/>
    <w:tmpl w:val="06A2F5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A107A4C"/>
    <w:multiLevelType w:val="multilevel"/>
    <w:tmpl w:val="5B58B218"/>
    <w:numStyleLink w:val="AIBulletList"/>
  </w:abstractNum>
  <w:abstractNum w:abstractNumId="12" w15:restartNumberingAfterBreak="0">
    <w:nsid w:val="4A48752E"/>
    <w:multiLevelType w:val="hybridMultilevel"/>
    <w:tmpl w:val="5A0CF3E2"/>
    <w:lvl w:ilvl="0" w:tplc="1624AD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CC6E33"/>
    <w:multiLevelType w:val="hybridMultilevel"/>
    <w:tmpl w:val="D6087A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1"/>
  </w:num>
  <w:num w:numId="5">
    <w:abstractNumId w:val="4"/>
  </w:num>
  <w:num w:numId="6">
    <w:abstractNumId w:val="22"/>
  </w:num>
  <w:num w:numId="7">
    <w:abstractNumId w:val="20"/>
  </w:num>
  <w:num w:numId="8">
    <w:abstractNumId w:val="9"/>
  </w:num>
  <w:num w:numId="9">
    <w:abstractNumId w:val="8"/>
  </w:num>
  <w:num w:numId="10">
    <w:abstractNumId w:val="16"/>
  </w:num>
  <w:num w:numId="11">
    <w:abstractNumId w:val="6"/>
  </w:num>
  <w:num w:numId="12">
    <w:abstractNumId w:val="17"/>
  </w:num>
  <w:num w:numId="13">
    <w:abstractNumId w:val="18"/>
  </w:num>
  <w:num w:numId="14">
    <w:abstractNumId w:val="2"/>
  </w:num>
  <w:num w:numId="15">
    <w:abstractNumId w:val="21"/>
  </w:num>
  <w:num w:numId="16">
    <w:abstractNumId w:val="13"/>
  </w:num>
  <w:num w:numId="17">
    <w:abstractNumId w:val="14"/>
  </w:num>
  <w:num w:numId="18">
    <w:abstractNumId w:val="5"/>
  </w:num>
  <w:num w:numId="19">
    <w:abstractNumId w:val="7"/>
  </w:num>
  <w:num w:numId="20">
    <w:abstractNumId w:val="19"/>
  </w:num>
  <w:num w:numId="21">
    <w:abstractNumId w:val="3"/>
  </w:num>
  <w:num w:numId="22">
    <w:abstractNumId w:val="25"/>
  </w:num>
  <w:num w:numId="23">
    <w:abstractNumId w:val="15"/>
  </w:num>
  <w:num w:numId="24">
    <w:abstractNumId w:val="10"/>
  </w:num>
  <w:num w:numId="25">
    <w:abstractNumId w:val="1"/>
  </w:num>
  <w:num w:numId="2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90"/>
    <w:rsid w:val="00001383"/>
    <w:rsid w:val="00004D79"/>
    <w:rsid w:val="000058B2"/>
    <w:rsid w:val="00006629"/>
    <w:rsid w:val="0002386F"/>
    <w:rsid w:val="00027F2C"/>
    <w:rsid w:val="00046C84"/>
    <w:rsid w:val="00055C62"/>
    <w:rsid w:val="00057A7E"/>
    <w:rsid w:val="00076037"/>
    <w:rsid w:val="00083462"/>
    <w:rsid w:val="00084429"/>
    <w:rsid w:val="0008755D"/>
    <w:rsid w:val="00087E2B"/>
    <w:rsid w:val="0009130D"/>
    <w:rsid w:val="00092DFA"/>
    <w:rsid w:val="00094D44"/>
    <w:rsid w:val="000957C5"/>
    <w:rsid w:val="000A1F14"/>
    <w:rsid w:val="000B02B4"/>
    <w:rsid w:val="000B4A38"/>
    <w:rsid w:val="000C2A0D"/>
    <w:rsid w:val="000C6196"/>
    <w:rsid w:val="000D0ABB"/>
    <w:rsid w:val="000D70C1"/>
    <w:rsid w:val="000E0D61"/>
    <w:rsid w:val="000E57D4"/>
    <w:rsid w:val="000F3012"/>
    <w:rsid w:val="000F4984"/>
    <w:rsid w:val="00100FE4"/>
    <w:rsid w:val="0010425E"/>
    <w:rsid w:val="00106837"/>
    <w:rsid w:val="00106D61"/>
    <w:rsid w:val="00114556"/>
    <w:rsid w:val="0012544D"/>
    <w:rsid w:val="001300C3"/>
    <w:rsid w:val="00130B8A"/>
    <w:rsid w:val="0014617E"/>
    <w:rsid w:val="001526C3"/>
    <w:rsid w:val="0015299A"/>
    <w:rsid w:val="001561F4"/>
    <w:rsid w:val="0016118D"/>
    <w:rsid w:val="001648DB"/>
    <w:rsid w:val="00174398"/>
    <w:rsid w:val="00176678"/>
    <w:rsid w:val="001773D1"/>
    <w:rsid w:val="00177779"/>
    <w:rsid w:val="0019118D"/>
    <w:rsid w:val="00194CD5"/>
    <w:rsid w:val="001A635D"/>
    <w:rsid w:val="001A6AC9"/>
    <w:rsid w:val="001C3937"/>
    <w:rsid w:val="001D52A5"/>
    <w:rsid w:val="001E2045"/>
    <w:rsid w:val="00201189"/>
    <w:rsid w:val="002036C0"/>
    <w:rsid w:val="00211412"/>
    <w:rsid w:val="00215C3E"/>
    <w:rsid w:val="00215E33"/>
    <w:rsid w:val="00225A11"/>
    <w:rsid w:val="00232228"/>
    <w:rsid w:val="002558D7"/>
    <w:rsid w:val="0025792F"/>
    <w:rsid w:val="00261CC7"/>
    <w:rsid w:val="00263206"/>
    <w:rsid w:val="002665C3"/>
    <w:rsid w:val="00267383"/>
    <w:rsid w:val="002703E7"/>
    <w:rsid w:val="002709C3"/>
    <w:rsid w:val="002739C9"/>
    <w:rsid w:val="00273E9A"/>
    <w:rsid w:val="00285F90"/>
    <w:rsid w:val="002A2F36"/>
    <w:rsid w:val="002B2E9B"/>
    <w:rsid w:val="002C06A6"/>
    <w:rsid w:val="002C5FE4"/>
    <w:rsid w:val="002C7F1F"/>
    <w:rsid w:val="002D48CD"/>
    <w:rsid w:val="002D5454"/>
    <w:rsid w:val="002E3658"/>
    <w:rsid w:val="002F3C80"/>
    <w:rsid w:val="00303BCF"/>
    <w:rsid w:val="0031230A"/>
    <w:rsid w:val="00313E8B"/>
    <w:rsid w:val="00320461"/>
    <w:rsid w:val="00324603"/>
    <w:rsid w:val="0033624A"/>
    <w:rsid w:val="003373A5"/>
    <w:rsid w:val="00337826"/>
    <w:rsid w:val="0034128A"/>
    <w:rsid w:val="0034324D"/>
    <w:rsid w:val="00350156"/>
    <w:rsid w:val="003514E7"/>
    <w:rsid w:val="0035329F"/>
    <w:rsid w:val="00355617"/>
    <w:rsid w:val="00376EF4"/>
    <w:rsid w:val="00382DD5"/>
    <w:rsid w:val="00384B4C"/>
    <w:rsid w:val="003904F0"/>
    <w:rsid w:val="003975C9"/>
    <w:rsid w:val="003B294A"/>
    <w:rsid w:val="003B5483"/>
    <w:rsid w:val="003C3210"/>
    <w:rsid w:val="003C5EEA"/>
    <w:rsid w:val="003C7CB6"/>
    <w:rsid w:val="003E3655"/>
    <w:rsid w:val="003E5CD7"/>
    <w:rsid w:val="003F3D5D"/>
    <w:rsid w:val="004027E3"/>
    <w:rsid w:val="0040549C"/>
    <w:rsid w:val="004136B1"/>
    <w:rsid w:val="0042210F"/>
    <w:rsid w:val="004334BF"/>
    <w:rsid w:val="004408A1"/>
    <w:rsid w:val="00442E5B"/>
    <w:rsid w:val="0044379B"/>
    <w:rsid w:val="00445D50"/>
    <w:rsid w:val="00453538"/>
    <w:rsid w:val="00456965"/>
    <w:rsid w:val="004603A2"/>
    <w:rsid w:val="004666B4"/>
    <w:rsid w:val="004674C5"/>
    <w:rsid w:val="00473022"/>
    <w:rsid w:val="00486088"/>
    <w:rsid w:val="00492FA8"/>
    <w:rsid w:val="004A1BDD"/>
    <w:rsid w:val="004B1E15"/>
    <w:rsid w:val="004B2367"/>
    <w:rsid w:val="004B381D"/>
    <w:rsid w:val="004C0339"/>
    <w:rsid w:val="004C03D2"/>
    <w:rsid w:val="004C265C"/>
    <w:rsid w:val="004C71F5"/>
    <w:rsid w:val="004D41DC"/>
    <w:rsid w:val="00504FBC"/>
    <w:rsid w:val="00507B2D"/>
    <w:rsid w:val="00517E88"/>
    <w:rsid w:val="005363CA"/>
    <w:rsid w:val="00542F58"/>
    <w:rsid w:val="00545423"/>
    <w:rsid w:val="00547E71"/>
    <w:rsid w:val="00565462"/>
    <w:rsid w:val="005668D0"/>
    <w:rsid w:val="00572CCD"/>
    <w:rsid w:val="0057440A"/>
    <w:rsid w:val="00581A12"/>
    <w:rsid w:val="00592C3E"/>
    <w:rsid w:val="00596449"/>
    <w:rsid w:val="005964A0"/>
    <w:rsid w:val="005A3E28"/>
    <w:rsid w:val="005A5BD9"/>
    <w:rsid w:val="005A71AD"/>
    <w:rsid w:val="005A7F1B"/>
    <w:rsid w:val="005B227F"/>
    <w:rsid w:val="005B59ED"/>
    <w:rsid w:val="005B5C5A"/>
    <w:rsid w:val="005B7474"/>
    <w:rsid w:val="005C751F"/>
    <w:rsid w:val="005D14AA"/>
    <w:rsid w:val="005D2C37"/>
    <w:rsid w:val="005D7287"/>
    <w:rsid w:val="005D7D1C"/>
    <w:rsid w:val="005F0355"/>
    <w:rsid w:val="005F5E43"/>
    <w:rsid w:val="00601A57"/>
    <w:rsid w:val="00606108"/>
    <w:rsid w:val="00610421"/>
    <w:rsid w:val="00614530"/>
    <w:rsid w:val="006201FC"/>
    <w:rsid w:val="00620ADD"/>
    <w:rsid w:val="00640EF2"/>
    <w:rsid w:val="0064718C"/>
    <w:rsid w:val="0065049B"/>
    <w:rsid w:val="00650D73"/>
    <w:rsid w:val="006558EE"/>
    <w:rsid w:val="006559D3"/>
    <w:rsid w:val="00657231"/>
    <w:rsid w:val="00667FBC"/>
    <w:rsid w:val="0069571A"/>
    <w:rsid w:val="006A0BB9"/>
    <w:rsid w:val="006B12FA"/>
    <w:rsid w:val="006B461E"/>
    <w:rsid w:val="006C3C21"/>
    <w:rsid w:val="006C7014"/>
    <w:rsid w:val="006C7A31"/>
    <w:rsid w:val="006F4C28"/>
    <w:rsid w:val="0070364E"/>
    <w:rsid w:val="007104E8"/>
    <w:rsid w:val="007156FC"/>
    <w:rsid w:val="00716942"/>
    <w:rsid w:val="007173E9"/>
    <w:rsid w:val="00727519"/>
    <w:rsid w:val="00727CA7"/>
    <w:rsid w:val="0073431C"/>
    <w:rsid w:val="00740EAA"/>
    <w:rsid w:val="00741648"/>
    <w:rsid w:val="007656E7"/>
    <w:rsid w:val="007666A4"/>
    <w:rsid w:val="00770DCD"/>
    <w:rsid w:val="00773365"/>
    <w:rsid w:val="00781624"/>
    <w:rsid w:val="00781E3C"/>
    <w:rsid w:val="007858BA"/>
    <w:rsid w:val="007A2ABA"/>
    <w:rsid w:val="007A3AEA"/>
    <w:rsid w:val="007A4989"/>
    <w:rsid w:val="007A7F97"/>
    <w:rsid w:val="007B4F3E"/>
    <w:rsid w:val="007B7197"/>
    <w:rsid w:val="007C6CD0"/>
    <w:rsid w:val="007E7C8A"/>
    <w:rsid w:val="007E7CE4"/>
    <w:rsid w:val="007F72FF"/>
    <w:rsid w:val="007F7B5E"/>
    <w:rsid w:val="00804B0D"/>
    <w:rsid w:val="008056E9"/>
    <w:rsid w:val="0081049F"/>
    <w:rsid w:val="00814632"/>
    <w:rsid w:val="0082127B"/>
    <w:rsid w:val="00827A40"/>
    <w:rsid w:val="00844F48"/>
    <w:rsid w:val="008455C2"/>
    <w:rsid w:val="00846E45"/>
    <w:rsid w:val="0085137B"/>
    <w:rsid w:val="00864035"/>
    <w:rsid w:val="00864A9B"/>
    <w:rsid w:val="00866873"/>
    <w:rsid w:val="008763F4"/>
    <w:rsid w:val="008849EA"/>
    <w:rsid w:val="00891FE8"/>
    <w:rsid w:val="008D16ED"/>
    <w:rsid w:val="008D2A6B"/>
    <w:rsid w:val="008D49A5"/>
    <w:rsid w:val="008E0B66"/>
    <w:rsid w:val="008E172D"/>
    <w:rsid w:val="008E38C5"/>
    <w:rsid w:val="00902730"/>
    <w:rsid w:val="00906C9F"/>
    <w:rsid w:val="00914D42"/>
    <w:rsid w:val="00921577"/>
    <w:rsid w:val="009259E1"/>
    <w:rsid w:val="00934020"/>
    <w:rsid w:val="0095188F"/>
    <w:rsid w:val="009550A0"/>
    <w:rsid w:val="00960C64"/>
    <w:rsid w:val="00963D4F"/>
    <w:rsid w:val="0097218E"/>
    <w:rsid w:val="00973BD2"/>
    <w:rsid w:val="00980425"/>
    <w:rsid w:val="0098619E"/>
    <w:rsid w:val="00991C69"/>
    <w:rsid w:val="009923C0"/>
    <w:rsid w:val="009965E0"/>
    <w:rsid w:val="009A086F"/>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33EB"/>
    <w:rsid w:val="00AF5FF0"/>
    <w:rsid w:val="00B206A8"/>
    <w:rsid w:val="00B27341"/>
    <w:rsid w:val="00B369C4"/>
    <w:rsid w:val="00B408D4"/>
    <w:rsid w:val="00B52B01"/>
    <w:rsid w:val="00B549FF"/>
    <w:rsid w:val="00B6690B"/>
    <w:rsid w:val="00B7545C"/>
    <w:rsid w:val="00B875CE"/>
    <w:rsid w:val="00B92AEC"/>
    <w:rsid w:val="00B957E6"/>
    <w:rsid w:val="00B97626"/>
    <w:rsid w:val="00BA0E81"/>
    <w:rsid w:val="00BA187F"/>
    <w:rsid w:val="00BA6913"/>
    <w:rsid w:val="00BB0B3B"/>
    <w:rsid w:val="00BC1495"/>
    <w:rsid w:val="00BC7111"/>
    <w:rsid w:val="00BD0B43"/>
    <w:rsid w:val="00BD58EF"/>
    <w:rsid w:val="00BE0D92"/>
    <w:rsid w:val="00BE4685"/>
    <w:rsid w:val="00BE6035"/>
    <w:rsid w:val="00BF4778"/>
    <w:rsid w:val="00BF6176"/>
    <w:rsid w:val="00BF7136"/>
    <w:rsid w:val="00C162AD"/>
    <w:rsid w:val="00C17D6F"/>
    <w:rsid w:val="00C34AD1"/>
    <w:rsid w:val="00C359CF"/>
    <w:rsid w:val="00C370BB"/>
    <w:rsid w:val="00C40294"/>
    <w:rsid w:val="00C415B8"/>
    <w:rsid w:val="00C460DB"/>
    <w:rsid w:val="00C50CEC"/>
    <w:rsid w:val="00C538D1"/>
    <w:rsid w:val="00C607FB"/>
    <w:rsid w:val="00C706C3"/>
    <w:rsid w:val="00C76EE0"/>
    <w:rsid w:val="00C8330C"/>
    <w:rsid w:val="00C85BFA"/>
    <w:rsid w:val="00C85EFE"/>
    <w:rsid w:val="00C934DE"/>
    <w:rsid w:val="00C93CB2"/>
    <w:rsid w:val="00C96053"/>
    <w:rsid w:val="00CA13A3"/>
    <w:rsid w:val="00CA2D3B"/>
    <w:rsid w:val="00CA509E"/>
    <w:rsid w:val="00CA5172"/>
    <w:rsid w:val="00CA51AF"/>
    <w:rsid w:val="00CA5CB1"/>
    <w:rsid w:val="00CD2995"/>
    <w:rsid w:val="00CF7805"/>
    <w:rsid w:val="00D007F8"/>
    <w:rsid w:val="00D030C9"/>
    <w:rsid w:val="00D04FC3"/>
    <w:rsid w:val="00D05A52"/>
    <w:rsid w:val="00D114C6"/>
    <w:rsid w:val="00D13D5D"/>
    <w:rsid w:val="00D142D0"/>
    <w:rsid w:val="00D20AE6"/>
    <w:rsid w:val="00D23D90"/>
    <w:rsid w:val="00D26BF9"/>
    <w:rsid w:val="00D35879"/>
    <w:rsid w:val="00D47210"/>
    <w:rsid w:val="00D52242"/>
    <w:rsid w:val="00D54217"/>
    <w:rsid w:val="00D5781C"/>
    <w:rsid w:val="00D619E9"/>
    <w:rsid w:val="00D62977"/>
    <w:rsid w:val="00D635A1"/>
    <w:rsid w:val="00D6411A"/>
    <w:rsid w:val="00D67ABF"/>
    <w:rsid w:val="00D710F1"/>
    <w:rsid w:val="00D749E6"/>
    <w:rsid w:val="00D77B3D"/>
    <w:rsid w:val="00D834E2"/>
    <w:rsid w:val="00D839E9"/>
    <w:rsid w:val="00D844EE"/>
    <w:rsid w:val="00D847F8"/>
    <w:rsid w:val="00D90465"/>
    <w:rsid w:val="00D9748C"/>
    <w:rsid w:val="00DA38ED"/>
    <w:rsid w:val="00DB7D74"/>
    <w:rsid w:val="00DC5961"/>
    <w:rsid w:val="00DC65A4"/>
    <w:rsid w:val="00DC6AD2"/>
    <w:rsid w:val="00DD14B5"/>
    <w:rsid w:val="00DD346F"/>
    <w:rsid w:val="00DF1141"/>
    <w:rsid w:val="00DF3644"/>
    <w:rsid w:val="00DF3DF5"/>
    <w:rsid w:val="00DF63A6"/>
    <w:rsid w:val="00E04AF0"/>
    <w:rsid w:val="00E12FD3"/>
    <w:rsid w:val="00E14556"/>
    <w:rsid w:val="00E22AAE"/>
    <w:rsid w:val="00E37B98"/>
    <w:rsid w:val="00E406B4"/>
    <w:rsid w:val="00E40EAA"/>
    <w:rsid w:val="00E43F3A"/>
    <w:rsid w:val="00E45B15"/>
    <w:rsid w:val="00E61E08"/>
    <w:rsid w:val="00E63CEF"/>
    <w:rsid w:val="00E65D5E"/>
    <w:rsid w:val="00E67C6B"/>
    <w:rsid w:val="00E707D9"/>
    <w:rsid w:val="00E7569C"/>
    <w:rsid w:val="00E76516"/>
    <w:rsid w:val="00E778FE"/>
    <w:rsid w:val="00E85BCB"/>
    <w:rsid w:val="00EA1562"/>
    <w:rsid w:val="00EA68CE"/>
    <w:rsid w:val="00EB1C45"/>
    <w:rsid w:val="00EB51EB"/>
    <w:rsid w:val="00EC59A3"/>
    <w:rsid w:val="00EC677A"/>
    <w:rsid w:val="00ED004D"/>
    <w:rsid w:val="00EF284E"/>
    <w:rsid w:val="00F25445"/>
    <w:rsid w:val="00F2771E"/>
    <w:rsid w:val="00F322A8"/>
    <w:rsid w:val="00F3436F"/>
    <w:rsid w:val="00F45927"/>
    <w:rsid w:val="00F65D4B"/>
    <w:rsid w:val="00F7577A"/>
    <w:rsid w:val="00F771BD"/>
    <w:rsid w:val="00F83EDB"/>
    <w:rsid w:val="00F91619"/>
    <w:rsid w:val="00F93094"/>
    <w:rsid w:val="00F9400E"/>
    <w:rsid w:val="00FA1C07"/>
    <w:rsid w:val="00FA48E3"/>
    <w:rsid w:val="00FA4E88"/>
    <w:rsid w:val="00FA62A6"/>
    <w:rsid w:val="00FA7368"/>
    <w:rsid w:val="00FB2CBD"/>
    <w:rsid w:val="00FB54DD"/>
    <w:rsid w:val="00FB6A97"/>
    <w:rsid w:val="00FC01A6"/>
    <w:rsid w:val="00FD1948"/>
    <w:rsid w:val="00FD29AF"/>
    <w:rsid w:val="00FF4725"/>
    <w:rsid w:val="00FF799B"/>
    <w:rsid w:val="7171FAB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1361B3D9"/>
  <w15:docId w15:val="{F783AF3D-3997-46E1-B8D2-EA9BEC75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DC5961"/>
    <w:rPr>
      <w:b/>
      <w:bCs/>
    </w:rPr>
  </w:style>
  <w:style w:type="character" w:customStyle="1" w:styleId="titulo-footer">
    <w:name w:val="titulo-footer"/>
    <w:basedOn w:val="DefaultParagraphFont"/>
    <w:rsid w:val="005964A0"/>
  </w:style>
  <w:style w:type="character" w:customStyle="1" w:styleId="r-18u37iz">
    <w:name w:val="r-18u37iz"/>
    <w:basedOn w:val="DefaultParagraphFont"/>
    <w:rsid w:val="00263206"/>
  </w:style>
  <w:style w:type="paragraph" w:styleId="Revision">
    <w:name w:val="Revision"/>
    <w:hidden/>
    <w:uiPriority w:val="99"/>
    <w:semiHidden/>
    <w:rsid w:val="0040549C"/>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9553">
      <w:bodyDiv w:val="1"/>
      <w:marLeft w:val="0"/>
      <w:marRight w:val="0"/>
      <w:marTop w:val="0"/>
      <w:marBottom w:val="0"/>
      <w:divBdr>
        <w:top w:val="none" w:sz="0" w:space="0" w:color="auto"/>
        <w:left w:val="none" w:sz="0" w:space="0" w:color="auto"/>
        <w:bottom w:val="none" w:sz="0" w:space="0" w:color="auto"/>
        <w:right w:val="none" w:sz="0" w:space="0" w:color="auto"/>
      </w:divBdr>
      <w:divsChild>
        <w:div w:id="1354302718">
          <w:marLeft w:val="0"/>
          <w:marRight w:val="0"/>
          <w:marTop w:val="0"/>
          <w:marBottom w:val="0"/>
          <w:divBdr>
            <w:top w:val="none" w:sz="0" w:space="0" w:color="auto"/>
            <w:left w:val="none" w:sz="0" w:space="0" w:color="auto"/>
            <w:bottom w:val="none" w:sz="0" w:space="0" w:color="auto"/>
            <w:right w:val="none" w:sz="0" w:space="0" w:color="auto"/>
          </w:divBdr>
        </w:div>
      </w:divsChild>
    </w:div>
    <w:div w:id="138307156">
      <w:bodyDiv w:val="1"/>
      <w:marLeft w:val="0"/>
      <w:marRight w:val="0"/>
      <w:marTop w:val="0"/>
      <w:marBottom w:val="0"/>
      <w:divBdr>
        <w:top w:val="none" w:sz="0" w:space="0" w:color="auto"/>
        <w:left w:val="none" w:sz="0" w:space="0" w:color="auto"/>
        <w:bottom w:val="none" w:sz="0" w:space="0" w:color="auto"/>
        <w:right w:val="none" w:sz="0" w:space="0" w:color="auto"/>
      </w:divBdr>
      <w:divsChild>
        <w:div w:id="9855486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97882240">
      <w:bodyDiv w:val="1"/>
      <w:marLeft w:val="0"/>
      <w:marRight w:val="0"/>
      <w:marTop w:val="0"/>
      <w:marBottom w:val="0"/>
      <w:divBdr>
        <w:top w:val="none" w:sz="0" w:space="0" w:color="auto"/>
        <w:left w:val="none" w:sz="0" w:space="0" w:color="auto"/>
        <w:bottom w:val="none" w:sz="0" w:space="0" w:color="auto"/>
        <w:right w:val="none" w:sz="0" w:space="0" w:color="auto"/>
      </w:divBdr>
      <w:divsChild>
        <w:div w:id="117622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emwas@colombiaemb.org" TargetMode="External"/><Relationship Id="rId3" Type="http://schemas.openxmlformats.org/officeDocument/2006/relationships/customXml" Target="../customXml/item3.xml"/><Relationship Id="rId21" Type="http://schemas.openxmlformats.org/officeDocument/2006/relationships/hyperlink" Target="https://www.facebook.com/ColombiaEmbassyUS/" TargetMode="External"/><Relationship Id="rId7" Type="http://schemas.openxmlformats.org/officeDocument/2006/relationships/styles" Target="styles.xml"/><Relationship Id="rId12" Type="http://schemas.openxmlformats.org/officeDocument/2006/relationships/hyperlink" Target="https://www.amnestyusa.org/report-urgent-actions/" TargetMode="External"/><Relationship Id="rId17" Type="http://schemas.openxmlformats.org/officeDocument/2006/relationships/hyperlink" Target="mailto:ramon.rodriguez@unidadvictimas.gov.co"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witter.com/PachoSantos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witter.com/colombiaembus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IIndexNumber xmlns="b9e52a15-8fce-43d3-9ff2-f6bd6a140a3c">AMR 23/3965/2021</AIIndexNumber>
    <TaxCatchAll xmlns="b9e52a15-8fce-43d3-9ff2-f6bd6a140a3c">
      <Value>33</Value>
      <Value>15</Value>
      <Value>13</Value>
      <Value>50</Value>
      <Value>412</Value>
      <Value>357</Value>
      <Value>52</Value>
      <Value>51</Value>
    </TaxCatchAll>
    <AIClass xmlns="b9e52a15-8fce-43d3-9ff2-f6bd6a140a3c">AMR</AIClass>
    <AIYear xmlns="b9e52a15-8fce-43d3-9ff2-f6bd6a140a3c">2021</AIYear>
    <AILanguageCode xmlns="b9e52a15-8fce-43d3-9ff2-f6bd6a140a3c" xsi:nil="true"/>
    <AIAbstract xmlns="b9e52a15-8fce-43d3-9ff2-f6bd6a140a3c">On 24 March, the Santander’s (North) Regional Corporation for the Defence of Human Rights (CREDHOS in Spanish) received a threatening call from a unknown man self-identified as member of the Magdalena Medio Block of the armed group FARC- EP saying “stop making publications and being toadies, CREDHOS´ Staff is a military objective, you have 48 hours to leave Barrancabermeja”. Minutes later the President of CREDHOS received a threatening voice message. We urge authorities to fully guarantee their protection as per their collective reparation plan granted in 2016.</AIAbstract>
    <AINetwork xmlns="b9e52a15-8fce-43d3-9ff2-f6bd6a140a3c">UA</AINetwork>
    <AILanguage xmlns="b9e52a15-8fce-43d3-9ff2-f6bd6a140a3c">English</AILanguage>
    <AIPublishDate xmlns="b9e52a15-8fce-43d3-9ff2-f6bd6a140a3c">2021-04-08T23:00:00+00:00</AIPublishDate>
    <AISubclass xmlns="b9e52a15-8fce-43d3-9ff2-f6bd6a140a3c">23</AISubclass>
    <AISecurityClass xmlns="b9e52a15-8fce-43d3-9ff2-f6bd6a140a3c" xsi:nil="true"/>
    <AINetworkNumber xmlns="b9e52a15-8fce-43d3-9ff2-f6bd6a140a3c">038/21</AINetworkNumber>
    <AIUnpublished xmlns="b9e52a15-8fce-43d3-9ff2-f6bd6a140a3c">false</AIUnpublished>
    <AIWebFriendlyTitle xmlns="b9e52a15-8fce-43d3-9ff2-f6bd6a140a3c">Colombia: Protect Human Rigths defender at risk </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Americas</TermName>
          <TermId xmlns="http://schemas.microsoft.com/office/infopath/2007/PartnerControls">79eacdcb-8780-42fd-888d-031b956b687f</TermId>
        </TermInfo>
        <TermInfo xmlns="http://schemas.microsoft.com/office/infopath/2007/PartnerControls">
          <TermName xmlns="http://schemas.microsoft.com/office/infopath/2007/PartnerControls">South America</TermName>
          <TermId xmlns="http://schemas.microsoft.com/office/infopath/2007/PartnerControls">eebbbb2e-06f8-41c1-9fec-128f178e8970</TermId>
        </TermInfo>
        <TermInfo xmlns="http://schemas.microsoft.com/office/infopath/2007/PartnerControls">
          <TermName xmlns="http://schemas.microsoft.com/office/infopath/2007/PartnerControls">Colombia</TermName>
          <TermId xmlns="http://schemas.microsoft.com/office/infopath/2007/PartnerControls">844c1137-41b0-443a-9ac7-6cbada8cba0e</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TermInfo xmlns="http://schemas.microsoft.com/office/infopath/2007/PartnerControls">
          <TermName xmlns="http://schemas.microsoft.com/office/infopath/2007/PartnerControls">Lima - IS</TermName>
          <TermId xmlns="http://schemas.microsoft.com/office/infopath/2007/PartnerControls">1190fd5d-4c5a-440b-a27e-0d3f3bb36fa3</TermId>
        </TermInfo>
      </Term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Info xmlns="http://schemas.microsoft.com/office/infopath/2007/PartnerControls">
          <TermName xmlns="http://schemas.microsoft.com/office/infopath/2007/PartnerControls">Armed Conflict</TermName>
          <TermId xmlns="http://schemas.microsoft.com/office/infopath/2007/PartnerControls">89a24b2c-47a0-4a3d-99b4-31aaecf1f963</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65DA2B6C800AD24E9E502240966D2A5E" ma:contentTypeVersion="10" ma:contentTypeDescription="Amnesty International Public Content Type" ma:contentTypeScope="" ma:versionID="d24b67b4d0c0d2c7a38b71a729f35a20">
  <xsd:schema xmlns:xsd="http://www.w3.org/2001/XMLSchema" xmlns:xs="http://www.w3.org/2001/XMLSchema" xmlns:p="http://schemas.microsoft.com/office/2006/metadata/properties" xmlns:ns2="b9e52a15-8fce-43d3-9ff2-f6bd6a140a3c" targetNamespace="http://schemas.microsoft.com/office/2006/metadata/properties" ma:root="true" ma:fieldsID="7fb29c3b567f76fc405dd57565015824" ns2:_="">
    <xsd:import namespace="b9e52a15-8fce-43d3-9ff2-f6bd6a140a3c"/>
    <xsd:element name="properties">
      <xsd:complexType>
        <xsd:sequence>
          <xsd:element name="documentManagement">
            <xsd:complexType>
              <xsd:all>
                <xsd:element ref="ns2:AIIndexNumber" minOccurs="0"/>
                <xsd:element ref="ns2:AIClass"/>
                <xsd:element ref="ns2:AISubclass"/>
                <xsd:element ref="ns2:AIYear"/>
                <xsd:element ref="ns2:AIPublishDate"/>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ma:displayName="AI subclass" ma:description="2- digits used to  further identify particular country or subject"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ma:displayName="Year" ma:description="The year of publication/distribution" ma:internalName="AIYear">
      <xsd:simpleType>
        <xsd:restriction base="dms:Text"/>
      </xsd:simpleType>
    </xsd:element>
    <xsd:element name="AIPublishDate" ma:index="6" ma:displayName="Publish date" ma:description="The date the document is to be, or was,  distributed to the movement or published to the web"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ma:taxonomy="true" ma:internalName="m28c21cbca294ddbb6e93c2542370cd2" ma:taxonomyFieldName="AIDocumentType" ma:displayName="Document typ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1" nillable="true" ma:displayName="Unpublished" ma:default="0" ma:internalName="AIUnpublished">
      <xsd:simpleType>
        <xsd:restriction base="dms:Boolean"/>
      </xsd:simpleType>
    </xsd:element>
    <xsd:element name="f8f6f4de72f040e1a686eca7e210b6e0" ma:index="32"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lda373c271c74aae80c3c8885e8e6ce1" ma:index="34"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6"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8"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0"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2"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92DDF-DDD6-4A9D-8780-CD5F3AB79345}">
  <ds:schemaRefs>
    <ds:schemaRef ds:uri="http://schemas.microsoft.com/sharepoint/events"/>
  </ds:schemaRefs>
</ds:datastoreItem>
</file>

<file path=customXml/itemProps2.xml><?xml version="1.0" encoding="utf-8"?>
<ds:datastoreItem xmlns:ds="http://schemas.openxmlformats.org/officeDocument/2006/customXml" ds:itemID="{85CECD70-4EF2-4F97-8B70-22D117DD4BE5}">
  <ds:schemaRefs>
    <ds:schemaRef ds:uri="http://schemas.openxmlformats.org/officeDocument/2006/bibliography"/>
  </ds:schemaRefs>
</ds:datastoreItem>
</file>

<file path=customXml/itemProps3.xml><?xml version="1.0" encoding="utf-8"?>
<ds:datastoreItem xmlns:ds="http://schemas.openxmlformats.org/officeDocument/2006/customXml" ds:itemID="{DC3EACB5-065D-4DCE-A8C8-247E48C51228}">
  <ds:schemaRefs>
    <ds:schemaRef ds:uri="http://schemas.microsoft.com/sharepoint/v3/contenttype/forms"/>
  </ds:schemaRefs>
</ds:datastoreItem>
</file>

<file path=customXml/itemProps4.xml><?xml version="1.0" encoding="utf-8"?>
<ds:datastoreItem xmlns:ds="http://schemas.openxmlformats.org/officeDocument/2006/customXml" ds:itemID="{E8C65547-3ECF-47D1-A2A2-8A1F8EF79B75}">
  <ds:schemaRefs>
    <ds:schemaRef ds:uri="http://schemas.microsoft.com/office/2006/metadata/properties"/>
    <ds:schemaRef ds:uri="http://schemas.microsoft.com/office/infopath/2007/PartnerControls"/>
    <ds:schemaRef ds:uri="b9e52a15-8fce-43d3-9ff2-f6bd6a140a3c"/>
  </ds:schemaRefs>
</ds:datastoreItem>
</file>

<file path=customXml/itemProps5.xml><?xml version="1.0" encoding="utf-8"?>
<ds:datastoreItem xmlns:ds="http://schemas.openxmlformats.org/officeDocument/2006/customXml" ds:itemID="{D035E09B-5CBA-4D2E-A745-532F9D47A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Colombia: Protect Human Rigths defender at risk </vt:lpstr>
    </vt:vector>
  </TitlesOfParts>
  <Company>Amnesty International</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Colombia: Protect Human Rigths defender at risk </dc:title>
  <dc:creator>Amnesty International</dc:creator>
  <cp:lastModifiedBy>Nery Chavez</cp:lastModifiedBy>
  <cp:revision>2</cp:revision>
  <cp:lastPrinted>2019-01-25T20:51:00Z</cp:lastPrinted>
  <dcterms:created xsi:type="dcterms:W3CDTF">2021-04-13T18:36:00Z</dcterms:created>
  <dcterms:modified xsi:type="dcterms:W3CDTF">2021-04-13T18:36:00Z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0x0101005256C0F7559E496EA082CF8F6651751100CF007EF0C5E14359942596E3C93B07230065DA2B6C800AD24E9E502240966D2A5E</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15;#Human Rights Defenders and Activists|03c4f92e-b388-463b-94af-99df06e6c366;#33;#Armed Conflict|89a24b2c-47a0-4a3d-99b4-31aaecf1f963</vt:lpwstr>
  </property>
  <property fmtid="{D5CDD505-2E9C-101B-9397-08002B2CF9AE}" pid="8" name="AIRegional">
    <vt:lpwstr>50;#Americas|79eacdcb-8780-42fd-888d-031b956b687f;#51;#South America|eebbbb2e-06f8-41c1-9fec-128f178e8970;#52;#Colombia|844c1137-41b0-443a-9ac7-6cbada8cba0e</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3426800</vt:r8>
  </property>
</Properties>
</file>