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D08F89" w14:textId="77777777" w:rsidR="0034128A" w:rsidRPr="00967283" w:rsidRDefault="0034128A" w:rsidP="008E5D4A">
      <w:pPr>
        <w:pStyle w:val="AIUrgentActionTopHeading"/>
        <w:tabs>
          <w:tab w:val="clear" w:pos="567"/>
        </w:tabs>
        <w:spacing w:line="240" w:lineRule="auto"/>
        <w:rPr>
          <w:rFonts w:cs="Arial"/>
          <w:sz w:val="66"/>
          <w:szCs w:val="66"/>
        </w:rPr>
      </w:pPr>
      <w:r w:rsidRPr="00967283">
        <w:rPr>
          <w:rFonts w:cs="Arial"/>
          <w:sz w:val="66"/>
          <w:szCs w:val="66"/>
          <w:highlight w:val="yellow"/>
        </w:rPr>
        <w:t>URGENT ACTION</w:t>
      </w:r>
    </w:p>
    <w:p w14:paraId="0B1F65B2" w14:textId="77777777" w:rsidR="005D2C37" w:rsidRPr="00967283" w:rsidRDefault="005D2C37" w:rsidP="008E5D4A">
      <w:pPr>
        <w:pStyle w:val="Default"/>
        <w:rPr>
          <w:b/>
          <w:sz w:val="10"/>
          <w:szCs w:val="10"/>
        </w:rPr>
      </w:pPr>
    </w:p>
    <w:p w14:paraId="4E8D18EF" w14:textId="16A78FB6" w:rsidR="0034128A" w:rsidRPr="008E5D4A" w:rsidRDefault="00B9743C" w:rsidP="008E5D4A">
      <w:pPr>
        <w:spacing w:after="0" w:line="240" w:lineRule="auto"/>
        <w:rPr>
          <w:rFonts w:ascii="Arial" w:hAnsi="Arial" w:cs="Arial"/>
          <w:b/>
          <w:i/>
          <w:sz w:val="34"/>
          <w:szCs w:val="34"/>
          <w:lang w:eastAsia="es-MX"/>
        </w:rPr>
      </w:pPr>
      <w:r w:rsidRPr="008E5D4A">
        <w:rPr>
          <w:rFonts w:ascii="Arial" w:hAnsi="Arial" w:cs="Arial"/>
          <w:b/>
          <w:sz w:val="34"/>
          <w:szCs w:val="34"/>
          <w:lang w:eastAsia="es-MX"/>
        </w:rPr>
        <w:t xml:space="preserve">FAMILY MEMBERS </w:t>
      </w:r>
      <w:r w:rsidR="008D3B24" w:rsidRPr="008E5D4A">
        <w:rPr>
          <w:rFonts w:ascii="Arial" w:hAnsi="Arial" w:cs="Arial"/>
          <w:b/>
          <w:sz w:val="34"/>
          <w:szCs w:val="34"/>
          <w:lang w:eastAsia="es-MX"/>
        </w:rPr>
        <w:t>DETAINED ON FABRICATED CHARGES</w:t>
      </w:r>
    </w:p>
    <w:p w14:paraId="5EF29BFE" w14:textId="1EDD020B" w:rsidR="004C6515" w:rsidRPr="008E5D4A" w:rsidRDefault="00A86B92" w:rsidP="008E5D4A">
      <w:pPr>
        <w:spacing w:after="0" w:line="240" w:lineRule="auto"/>
        <w:jc w:val="both"/>
        <w:rPr>
          <w:rFonts w:ascii="Arial" w:hAnsi="Arial" w:cs="Arial"/>
          <w:b/>
          <w:sz w:val="22"/>
          <w:szCs w:val="22"/>
          <w:lang w:eastAsia="es-MX"/>
        </w:rPr>
      </w:pPr>
      <w:r w:rsidRPr="008E5D4A">
        <w:rPr>
          <w:rFonts w:ascii="Arial" w:hAnsi="Arial" w:cs="Arial"/>
          <w:b/>
          <w:sz w:val="22"/>
          <w:szCs w:val="22"/>
          <w:lang w:eastAsia="es-MX"/>
        </w:rPr>
        <w:t xml:space="preserve">On </w:t>
      </w:r>
      <w:r w:rsidR="009C7101" w:rsidRPr="008E5D4A">
        <w:rPr>
          <w:rFonts w:ascii="Arial" w:hAnsi="Arial" w:cs="Arial"/>
          <w:b/>
          <w:sz w:val="22"/>
          <w:szCs w:val="22"/>
          <w:lang w:eastAsia="es-MX"/>
        </w:rPr>
        <w:t>March</w:t>
      </w:r>
      <w:r w:rsidR="009C7101">
        <w:rPr>
          <w:rFonts w:ascii="Arial" w:hAnsi="Arial" w:cs="Arial"/>
          <w:b/>
          <w:sz w:val="22"/>
          <w:szCs w:val="22"/>
          <w:lang w:eastAsia="es-MX"/>
        </w:rPr>
        <w:t xml:space="preserve"> 17,</w:t>
      </w:r>
      <w:r w:rsidR="009C7101" w:rsidRPr="008E5D4A">
        <w:rPr>
          <w:rFonts w:ascii="Arial" w:hAnsi="Arial" w:cs="Arial"/>
          <w:b/>
          <w:sz w:val="22"/>
          <w:szCs w:val="22"/>
          <w:lang w:eastAsia="es-MX"/>
        </w:rPr>
        <w:t xml:space="preserve"> </w:t>
      </w:r>
      <w:r w:rsidR="009C7101">
        <w:rPr>
          <w:rFonts w:ascii="Arial" w:hAnsi="Arial" w:cs="Arial"/>
          <w:b/>
          <w:sz w:val="22"/>
          <w:szCs w:val="22"/>
          <w:lang w:eastAsia="es-MX"/>
        </w:rPr>
        <w:t>2021,</w:t>
      </w:r>
      <w:r w:rsidR="005B283B">
        <w:rPr>
          <w:rFonts w:ascii="Arial" w:hAnsi="Arial" w:cs="Arial"/>
          <w:b/>
          <w:sz w:val="22"/>
          <w:szCs w:val="22"/>
          <w:lang w:eastAsia="es-MX"/>
        </w:rPr>
        <w:t xml:space="preserve"> </w:t>
      </w:r>
      <w:r w:rsidR="008D3B24" w:rsidRPr="008E5D4A">
        <w:rPr>
          <w:rFonts w:ascii="Arial" w:hAnsi="Arial" w:cs="Arial"/>
          <w:b/>
          <w:sz w:val="22"/>
          <w:szCs w:val="22"/>
          <w:lang w:eastAsia="es-MX"/>
        </w:rPr>
        <w:t>the</w:t>
      </w:r>
      <w:r w:rsidR="00E35047" w:rsidRPr="008E5D4A">
        <w:rPr>
          <w:rFonts w:ascii="Arial" w:hAnsi="Arial" w:cs="Arial"/>
          <w:b/>
          <w:sz w:val="22"/>
          <w:szCs w:val="22"/>
          <w:lang w:eastAsia="es-MX"/>
        </w:rPr>
        <w:t xml:space="preserve"> NGO</w:t>
      </w:r>
      <w:r w:rsidR="008D3B24" w:rsidRPr="008E5D4A">
        <w:rPr>
          <w:rFonts w:ascii="Arial" w:hAnsi="Arial" w:cs="Arial"/>
          <w:b/>
          <w:sz w:val="22"/>
          <w:szCs w:val="22"/>
          <w:lang w:eastAsia="es-MX"/>
        </w:rPr>
        <w:t xml:space="preserve"> Russian LGBT Network reported that </w:t>
      </w:r>
      <w:r w:rsidR="00735407" w:rsidRPr="008E5D4A">
        <w:rPr>
          <w:rFonts w:ascii="Arial" w:hAnsi="Arial" w:cs="Arial"/>
          <w:b/>
          <w:sz w:val="22"/>
          <w:szCs w:val="22"/>
          <w:lang w:eastAsia="es-MX"/>
        </w:rPr>
        <w:t xml:space="preserve">lawyers </w:t>
      </w:r>
      <w:r w:rsidR="00DC107B" w:rsidRPr="008E5D4A">
        <w:rPr>
          <w:rFonts w:ascii="Arial" w:hAnsi="Arial" w:cs="Arial"/>
          <w:b/>
          <w:sz w:val="22"/>
          <w:szCs w:val="22"/>
          <w:lang w:eastAsia="es-MX"/>
        </w:rPr>
        <w:t xml:space="preserve">were finally allowed to visit </w:t>
      </w:r>
      <w:r w:rsidR="00B41990" w:rsidRPr="008E5D4A">
        <w:rPr>
          <w:rFonts w:ascii="Arial" w:hAnsi="Arial" w:cs="Arial"/>
          <w:b/>
          <w:sz w:val="22"/>
          <w:szCs w:val="22"/>
          <w:lang w:eastAsia="es-MX"/>
        </w:rPr>
        <w:t>Salekh Magamadov and</w:t>
      </w:r>
      <w:r w:rsidR="00D41C5F" w:rsidRPr="008E5D4A">
        <w:rPr>
          <w:rFonts w:ascii="Arial" w:hAnsi="Arial" w:cs="Arial"/>
          <w:b/>
          <w:sz w:val="22"/>
          <w:szCs w:val="22"/>
          <w:lang w:eastAsia="es-MX"/>
        </w:rPr>
        <w:t xml:space="preserve"> </w:t>
      </w:r>
      <w:r w:rsidR="00B41990" w:rsidRPr="008E5D4A">
        <w:rPr>
          <w:rFonts w:ascii="Arial" w:hAnsi="Arial" w:cs="Arial"/>
          <w:b/>
          <w:sz w:val="22"/>
          <w:szCs w:val="22"/>
          <w:lang w:eastAsia="es-MX"/>
        </w:rPr>
        <w:t>Ismail Isaev</w:t>
      </w:r>
      <w:r w:rsidR="00E56DC4" w:rsidRPr="008E5D4A">
        <w:rPr>
          <w:rFonts w:ascii="Arial" w:hAnsi="Arial" w:cs="Arial"/>
          <w:b/>
          <w:sz w:val="22"/>
          <w:szCs w:val="22"/>
          <w:lang w:eastAsia="es-MX"/>
        </w:rPr>
        <w:t xml:space="preserve"> </w:t>
      </w:r>
      <w:r w:rsidR="00C072EF" w:rsidRPr="008E5D4A">
        <w:rPr>
          <w:rFonts w:ascii="Arial" w:hAnsi="Arial" w:cs="Arial"/>
          <w:b/>
          <w:sz w:val="22"/>
          <w:szCs w:val="22"/>
          <w:lang w:eastAsia="es-MX"/>
        </w:rPr>
        <w:t>in a</w:t>
      </w:r>
      <w:r w:rsidR="00B80B9E" w:rsidRPr="008E5D4A">
        <w:rPr>
          <w:rFonts w:ascii="Arial" w:hAnsi="Arial" w:cs="Arial"/>
          <w:b/>
          <w:sz w:val="22"/>
          <w:szCs w:val="22"/>
          <w:lang w:eastAsia="es-MX"/>
        </w:rPr>
        <w:t xml:space="preserve"> remand </w:t>
      </w:r>
      <w:r w:rsidR="00C072EF" w:rsidRPr="008E5D4A">
        <w:rPr>
          <w:rFonts w:ascii="Arial" w:hAnsi="Arial" w:cs="Arial"/>
          <w:b/>
          <w:sz w:val="22"/>
          <w:szCs w:val="22"/>
          <w:lang w:eastAsia="es-MX"/>
        </w:rPr>
        <w:t xml:space="preserve">facility </w:t>
      </w:r>
      <w:r w:rsidR="00D31D67" w:rsidRPr="008E5D4A">
        <w:rPr>
          <w:rFonts w:ascii="Arial" w:hAnsi="Arial" w:cs="Arial"/>
          <w:b/>
          <w:sz w:val="22"/>
          <w:szCs w:val="22"/>
          <w:lang w:eastAsia="es-MX"/>
        </w:rPr>
        <w:t>in Chechnya</w:t>
      </w:r>
      <w:r w:rsidR="00D657B9" w:rsidRPr="008E5D4A">
        <w:rPr>
          <w:rFonts w:ascii="Arial" w:hAnsi="Arial" w:cs="Arial"/>
          <w:b/>
          <w:sz w:val="22"/>
          <w:szCs w:val="22"/>
          <w:lang w:eastAsia="es-MX"/>
        </w:rPr>
        <w:t>’s capital Grozny</w:t>
      </w:r>
      <w:r w:rsidR="001579D1" w:rsidRPr="008E5D4A">
        <w:rPr>
          <w:rFonts w:ascii="Arial" w:hAnsi="Arial" w:cs="Arial"/>
          <w:b/>
          <w:sz w:val="22"/>
          <w:szCs w:val="22"/>
          <w:lang w:eastAsia="es-MX"/>
        </w:rPr>
        <w:t>.</w:t>
      </w:r>
      <w:r w:rsidR="00434BCA" w:rsidRPr="008E5D4A">
        <w:rPr>
          <w:rFonts w:ascii="Arial" w:hAnsi="Arial" w:cs="Arial"/>
          <w:sz w:val="22"/>
          <w:szCs w:val="22"/>
        </w:rPr>
        <w:t xml:space="preserve"> </w:t>
      </w:r>
      <w:r w:rsidR="00434BCA" w:rsidRPr="008E5D4A">
        <w:rPr>
          <w:rFonts w:ascii="Arial" w:hAnsi="Arial" w:cs="Arial"/>
          <w:b/>
          <w:sz w:val="22"/>
          <w:szCs w:val="22"/>
          <w:lang w:eastAsia="es-MX"/>
        </w:rPr>
        <w:t xml:space="preserve">They complained about ill-treatment and </w:t>
      </w:r>
      <w:r w:rsidR="00143D86" w:rsidRPr="008E5D4A">
        <w:rPr>
          <w:rFonts w:ascii="Arial" w:hAnsi="Arial" w:cs="Arial"/>
          <w:b/>
          <w:sz w:val="22"/>
          <w:szCs w:val="22"/>
          <w:lang w:eastAsia="es-MX"/>
        </w:rPr>
        <w:t xml:space="preserve">multiple </w:t>
      </w:r>
      <w:r w:rsidR="00434BCA" w:rsidRPr="008E5D4A">
        <w:rPr>
          <w:rFonts w:ascii="Arial" w:hAnsi="Arial" w:cs="Arial"/>
          <w:b/>
          <w:sz w:val="22"/>
          <w:szCs w:val="22"/>
          <w:lang w:eastAsia="es-MX"/>
        </w:rPr>
        <w:t xml:space="preserve">violations of fair trial </w:t>
      </w:r>
      <w:r w:rsidR="00D07D04" w:rsidRPr="008E5D4A">
        <w:rPr>
          <w:rFonts w:ascii="Arial" w:hAnsi="Arial" w:cs="Arial"/>
          <w:b/>
          <w:sz w:val="22"/>
          <w:szCs w:val="22"/>
          <w:lang w:eastAsia="es-MX"/>
        </w:rPr>
        <w:t>guarantees</w:t>
      </w:r>
      <w:r w:rsidR="00434BCA" w:rsidRPr="008E5D4A">
        <w:rPr>
          <w:rFonts w:ascii="Arial" w:hAnsi="Arial" w:cs="Arial"/>
          <w:b/>
          <w:sz w:val="22"/>
          <w:szCs w:val="22"/>
          <w:lang w:eastAsia="es-MX"/>
        </w:rPr>
        <w:t xml:space="preserve">. </w:t>
      </w:r>
      <w:r w:rsidR="003467CE" w:rsidRPr="008E5D4A">
        <w:rPr>
          <w:rFonts w:ascii="Arial" w:hAnsi="Arial" w:cs="Arial"/>
          <w:b/>
          <w:sz w:val="22"/>
          <w:szCs w:val="22"/>
          <w:lang w:eastAsia="es-MX"/>
        </w:rPr>
        <w:t xml:space="preserve">They are being </w:t>
      </w:r>
      <w:r w:rsidR="00E92713" w:rsidRPr="008E5D4A">
        <w:rPr>
          <w:rFonts w:ascii="Arial" w:hAnsi="Arial" w:cs="Arial"/>
          <w:b/>
          <w:sz w:val="22"/>
          <w:szCs w:val="22"/>
          <w:lang w:eastAsia="es-MX"/>
        </w:rPr>
        <w:t>pr</w:t>
      </w:r>
      <w:r w:rsidR="00BC5069" w:rsidRPr="008E5D4A">
        <w:rPr>
          <w:rFonts w:ascii="Arial" w:hAnsi="Arial" w:cs="Arial"/>
          <w:b/>
          <w:sz w:val="22"/>
          <w:szCs w:val="22"/>
          <w:lang w:eastAsia="es-MX"/>
        </w:rPr>
        <w:t>o</w:t>
      </w:r>
      <w:r w:rsidR="003467CE" w:rsidRPr="008E5D4A">
        <w:rPr>
          <w:rFonts w:ascii="Arial" w:hAnsi="Arial" w:cs="Arial"/>
          <w:b/>
          <w:sz w:val="22"/>
          <w:szCs w:val="22"/>
          <w:lang w:eastAsia="es-MX"/>
        </w:rPr>
        <w:t xml:space="preserve">secuted </w:t>
      </w:r>
      <w:r w:rsidR="00E35047" w:rsidRPr="008E5D4A">
        <w:rPr>
          <w:rFonts w:ascii="Arial" w:hAnsi="Arial" w:cs="Arial"/>
          <w:b/>
          <w:sz w:val="22"/>
          <w:szCs w:val="22"/>
          <w:lang w:eastAsia="es-MX"/>
        </w:rPr>
        <w:t xml:space="preserve">on spurious charges </w:t>
      </w:r>
      <w:r w:rsidR="00A24B54" w:rsidRPr="008E5D4A">
        <w:rPr>
          <w:rFonts w:ascii="Arial" w:hAnsi="Arial" w:cs="Arial"/>
          <w:b/>
          <w:sz w:val="22"/>
          <w:szCs w:val="22"/>
          <w:lang w:eastAsia="es-MX"/>
        </w:rPr>
        <w:t xml:space="preserve">solely </w:t>
      </w:r>
      <w:r w:rsidR="003467CE" w:rsidRPr="008E5D4A">
        <w:rPr>
          <w:rFonts w:ascii="Arial" w:hAnsi="Arial" w:cs="Arial"/>
          <w:b/>
          <w:sz w:val="22"/>
          <w:szCs w:val="22"/>
          <w:lang w:eastAsia="es-MX"/>
        </w:rPr>
        <w:t xml:space="preserve">for </w:t>
      </w:r>
      <w:r w:rsidR="00A31BB8" w:rsidRPr="008E5D4A">
        <w:rPr>
          <w:rFonts w:ascii="Arial" w:hAnsi="Arial" w:cs="Arial"/>
          <w:b/>
          <w:sz w:val="22"/>
          <w:szCs w:val="22"/>
          <w:lang w:eastAsia="es-MX"/>
        </w:rPr>
        <w:t>exercising their right to freedom of expression, including in connection with their real or perceived sexual orientation and gender identity</w:t>
      </w:r>
      <w:r w:rsidR="00665B02" w:rsidRPr="008E5D4A">
        <w:rPr>
          <w:rFonts w:ascii="Arial" w:hAnsi="Arial" w:cs="Arial"/>
          <w:b/>
          <w:sz w:val="22"/>
          <w:szCs w:val="22"/>
          <w:lang w:eastAsia="es-MX"/>
        </w:rPr>
        <w:t>,</w:t>
      </w:r>
      <w:r w:rsidR="003467CE" w:rsidRPr="008E5D4A">
        <w:rPr>
          <w:rFonts w:ascii="Arial" w:hAnsi="Arial" w:cs="Arial"/>
          <w:b/>
          <w:sz w:val="22"/>
          <w:szCs w:val="22"/>
          <w:lang w:eastAsia="es-MX"/>
        </w:rPr>
        <w:t xml:space="preserve"> and must be immediately released</w:t>
      </w:r>
      <w:r w:rsidR="00543F54" w:rsidRPr="008E5D4A">
        <w:rPr>
          <w:rFonts w:ascii="Arial" w:hAnsi="Arial" w:cs="Arial"/>
          <w:b/>
          <w:sz w:val="22"/>
          <w:szCs w:val="22"/>
          <w:lang w:eastAsia="es-MX"/>
        </w:rPr>
        <w:t>.</w:t>
      </w:r>
      <w:r w:rsidR="003467CE" w:rsidRPr="008E5D4A">
        <w:rPr>
          <w:rFonts w:ascii="Arial" w:hAnsi="Arial" w:cs="Arial"/>
          <w:b/>
          <w:sz w:val="22"/>
          <w:szCs w:val="22"/>
          <w:lang w:eastAsia="es-MX"/>
        </w:rPr>
        <w:t xml:space="preserve"> All charges against them must be dropped.</w:t>
      </w:r>
    </w:p>
    <w:p w14:paraId="49E75765" w14:textId="4518B80B" w:rsidR="00167465" w:rsidRPr="00967283" w:rsidRDefault="00167465" w:rsidP="008E5D4A">
      <w:pPr>
        <w:spacing w:after="0" w:line="240" w:lineRule="auto"/>
        <w:jc w:val="both"/>
        <w:rPr>
          <w:rFonts w:ascii="Arial" w:hAnsi="Arial" w:cs="Arial"/>
          <w:b/>
          <w:color w:val="auto"/>
          <w:sz w:val="12"/>
          <w:szCs w:val="12"/>
          <w:lang w:eastAsia="es-MX"/>
        </w:rPr>
      </w:pPr>
    </w:p>
    <w:p w14:paraId="780424B2" w14:textId="7468742A" w:rsidR="005D2C37" w:rsidRPr="008E5D4A" w:rsidRDefault="005D2C37" w:rsidP="008E5D4A">
      <w:pPr>
        <w:spacing w:after="0" w:line="240" w:lineRule="auto"/>
        <w:rPr>
          <w:rFonts w:ascii="Arial" w:hAnsi="Arial" w:cs="Arial"/>
          <w:b/>
          <w:color w:val="auto"/>
          <w:sz w:val="20"/>
          <w:szCs w:val="20"/>
          <w:lang w:eastAsia="es-MX"/>
        </w:rPr>
      </w:pPr>
      <w:r w:rsidRPr="008E5D4A">
        <w:rPr>
          <w:rFonts w:ascii="Arial" w:hAnsi="Arial" w:cs="Arial"/>
          <w:b/>
          <w:color w:val="auto"/>
          <w:sz w:val="20"/>
          <w:szCs w:val="20"/>
          <w:lang w:eastAsia="es-MX"/>
        </w:rPr>
        <w:t>TAKE ACTION</w:t>
      </w:r>
      <w:r w:rsidR="008E5D4A" w:rsidRPr="008E5D4A">
        <w:rPr>
          <w:rFonts w:ascii="Arial" w:hAnsi="Arial" w:cs="Arial"/>
          <w:b/>
          <w:color w:val="auto"/>
          <w:sz w:val="20"/>
          <w:szCs w:val="20"/>
          <w:lang w:eastAsia="es-MX"/>
        </w:rPr>
        <w:t>:</w:t>
      </w:r>
    </w:p>
    <w:p w14:paraId="3AC425E8" w14:textId="77777777" w:rsidR="008E5D4A" w:rsidRDefault="008E5D4A" w:rsidP="008E5D4A">
      <w:pPr>
        <w:pStyle w:val="paragraph"/>
        <w:numPr>
          <w:ilvl w:val="0"/>
          <w:numId w:val="25"/>
        </w:numPr>
        <w:tabs>
          <w:tab w:val="clear" w:pos="720"/>
        </w:tabs>
        <w:spacing w:before="0" w:beforeAutospacing="0" w:after="0" w:afterAutospacing="0"/>
        <w:textAlignment w:val="baseline"/>
        <w:rPr>
          <w:rFonts w:ascii="Arial" w:hAnsi="Arial" w:cs="Arial"/>
          <w:sz w:val="20"/>
          <w:szCs w:val="20"/>
        </w:rPr>
      </w:pPr>
      <w:r w:rsidRPr="008E5D4A">
        <w:rPr>
          <w:rStyle w:val="normaltextrun"/>
          <w:rFonts w:ascii="Arial" w:hAnsi="Arial" w:cs="Arial"/>
          <w:sz w:val="20"/>
          <w:szCs w:val="20"/>
        </w:rPr>
        <w:t>Write a letter in your own words or using the sample below as a guide to one or both government officials listed. You can also email, fax, call or Tweet them.</w:t>
      </w:r>
      <w:r w:rsidRPr="008E5D4A">
        <w:rPr>
          <w:rStyle w:val="eop"/>
          <w:rFonts w:ascii="Arial" w:hAnsi="Arial" w:cs="Arial"/>
          <w:sz w:val="20"/>
          <w:szCs w:val="20"/>
        </w:rPr>
        <w:t> </w:t>
      </w:r>
    </w:p>
    <w:p w14:paraId="4CCD0A51" w14:textId="479BBD76" w:rsidR="008E5D4A" w:rsidRDefault="00A32868" w:rsidP="008E5D4A">
      <w:pPr>
        <w:pStyle w:val="paragraph"/>
        <w:numPr>
          <w:ilvl w:val="0"/>
          <w:numId w:val="25"/>
        </w:numPr>
        <w:tabs>
          <w:tab w:val="clear" w:pos="720"/>
        </w:tabs>
        <w:spacing w:before="0" w:beforeAutospacing="0" w:after="0" w:afterAutospacing="0"/>
        <w:textAlignment w:val="baseline"/>
        <w:rPr>
          <w:rStyle w:val="normaltextrun"/>
          <w:rFonts w:ascii="Arial" w:hAnsi="Arial" w:cs="Arial"/>
          <w:sz w:val="20"/>
          <w:szCs w:val="20"/>
        </w:rPr>
      </w:pPr>
      <w:hyperlink r:id="rId11" w:tgtFrame="_blank" w:history="1">
        <w:r w:rsidR="008E5D4A" w:rsidRPr="008E5D4A">
          <w:rPr>
            <w:rStyle w:val="normaltextrun"/>
            <w:rFonts w:ascii="Arial" w:hAnsi="Arial" w:cs="Arial"/>
            <w:color w:val="0563C1"/>
            <w:sz w:val="20"/>
            <w:szCs w:val="20"/>
            <w:u w:val="single"/>
          </w:rPr>
          <w:t>Click here</w:t>
        </w:r>
      </w:hyperlink>
      <w:r w:rsidR="008E5D4A" w:rsidRPr="008E5D4A">
        <w:rPr>
          <w:rStyle w:val="normaltextrun"/>
          <w:rFonts w:ascii="Arial" w:hAnsi="Arial" w:cs="Arial"/>
          <w:sz w:val="20"/>
          <w:szCs w:val="20"/>
        </w:rPr>
        <w:t> to let us know the actions you took on </w:t>
      </w:r>
      <w:r w:rsidR="008E5D4A" w:rsidRPr="008E5D4A">
        <w:rPr>
          <w:rStyle w:val="normaltextrun"/>
          <w:rFonts w:ascii="Arial" w:hAnsi="Arial" w:cs="Arial"/>
          <w:b/>
          <w:bCs/>
          <w:i/>
          <w:iCs/>
          <w:sz w:val="20"/>
          <w:szCs w:val="20"/>
        </w:rPr>
        <w:t>Urgent Action </w:t>
      </w:r>
      <w:r w:rsidR="008E5D4A">
        <w:rPr>
          <w:rStyle w:val="normaltextrun"/>
          <w:rFonts w:ascii="Arial" w:hAnsi="Arial" w:cs="Arial"/>
          <w:b/>
          <w:bCs/>
          <w:i/>
          <w:iCs/>
          <w:sz w:val="20"/>
          <w:szCs w:val="20"/>
        </w:rPr>
        <w:t>20</w:t>
      </w:r>
      <w:r w:rsidR="008E5D4A" w:rsidRPr="008E5D4A">
        <w:rPr>
          <w:rStyle w:val="normaltextrun"/>
          <w:rFonts w:ascii="Arial" w:hAnsi="Arial" w:cs="Arial"/>
          <w:b/>
          <w:bCs/>
          <w:i/>
          <w:iCs/>
          <w:sz w:val="20"/>
          <w:szCs w:val="20"/>
        </w:rPr>
        <w:t>.</w:t>
      </w:r>
      <w:r w:rsidR="008E5D4A">
        <w:rPr>
          <w:rStyle w:val="normaltextrun"/>
          <w:rFonts w:ascii="Arial" w:hAnsi="Arial" w:cs="Arial"/>
          <w:b/>
          <w:bCs/>
          <w:i/>
          <w:iCs/>
          <w:sz w:val="20"/>
          <w:szCs w:val="20"/>
        </w:rPr>
        <w:t>21</w:t>
      </w:r>
      <w:r w:rsidR="008E5D4A" w:rsidRPr="008E5D4A">
        <w:rPr>
          <w:rStyle w:val="normaltextrun"/>
          <w:rFonts w:ascii="Arial" w:hAnsi="Arial" w:cs="Arial"/>
          <w:sz w:val="20"/>
          <w:szCs w:val="20"/>
        </w:rPr>
        <w:t>. It’s important to report because we share the total number with the officials we are trying to persuade and the people we are trying to help. </w:t>
      </w:r>
    </w:p>
    <w:p w14:paraId="3CC038E6" w14:textId="77777777" w:rsidR="008E5D4A" w:rsidRPr="008E5D4A" w:rsidRDefault="008E5D4A" w:rsidP="008E5D4A">
      <w:pPr>
        <w:pStyle w:val="paragraph"/>
        <w:spacing w:before="0" w:beforeAutospacing="0" w:after="0" w:afterAutospacing="0"/>
        <w:ind w:left="720"/>
        <w:textAlignment w:val="baseline"/>
        <w:rPr>
          <w:rFonts w:ascii="Arial" w:hAnsi="Arial" w:cs="Arial"/>
          <w:sz w:val="20"/>
          <w:szCs w:val="20"/>
        </w:rPr>
      </w:pPr>
    </w:p>
    <w:p w14:paraId="565C35E7" w14:textId="77777777" w:rsidR="008E5D4A" w:rsidRPr="008E5D4A" w:rsidRDefault="008E5D4A" w:rsidP="008E5D4A">
      <w:pPr>
        <w:spacing w:after="0" w:line="240" w:lineRule="auto"/>
        <w:rPr>
          <w:rFonts w:ascii="Arial" w:hAnsi="Arial" w:cs="Arial"/>
          <w:b/>
          <w:iCs/>
          <w:sz w:val="10"/>
          <w:szCs w:val="10"/>
        </w:rPr>
        <w:sectPr w:rsidR="008E5D4A" w:rsidRPr="008E5D4A" w:rsidSect="005B283B">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576" w:bottom="2160" w:left="576" w:header="432" w:footer="562" w:gutter="0"/>
          <w:cols w:space="360"/>
          <w:titlePg/>
          <w:docGrid w:linePitch="360" w:charSpace="32320"/>
        </w:sectPr>
      </w:pPr>
    </w:p>
    <w:p w14:paraId="4A54EA20" w14:textId="1D516353" w:rsidR="00035A8F" w:rsidRPr="008E5D4A" w:rsidRDefault="009620D6" w:rsidP="008E5D4A">
      <w:pPr>
        <w:spacing w:after="0" w:line="240" w:lineRule="auto"/>
        <w:rPr>
          <w:rFonts w:ascii="Arial" w:hAnsi="Arial" w:cs="Arial"/>
          <w:b/>
          <w:iCs/>
          <w:szCs w:val="18"/>
        </w:rPr>
      </w:pPr>
      <w:r w:rsidRPr="008E5D4A">
        <w:rPr>
          <w:rFonts w:ascii="Arial" w:hAnsi="Arial" w:cs="Arial"/>
          <w:b/>
          <w:iCs/>
          <w:szCs w:val="18"/>
        </w:rPr>
        <w:t>Prosecutor General</w:t>
      </w:r>
    </w:p>
    <w:p w14:paraId="5200A73D" w14:textId="7A3D368B" w:rsidR="005D2C37" w:rsidRPr="008E5D4A" w:rsidRDefault="00967186" w:rsidP="008E5D4A">
      <w:pPr>
        <w:spacing w:after="0" w:line="240" w:lineRule="auto"/>
        <w:rPr>
          <w:rFonts w:ascii="Arial" w:hAnsi="Arial" w:cs="Arial"/>
          <w:b/>
          <w:iCs/>
          <w:szCs w:val="18"/>
        </w:rPr>
      </w:pPr>
      <w:r w:rsidRPr="008E5D4A">
        <w:rPr>
          <w:rFonts w:ascii="Arial" w:hAnsi="Arial" w:cs="Arial"/>
          <w:b/>
          <w:iCs/>
          <w:szCs w:val="18"/>
        </w:rPr>
        <w:t>Igor</w:t>
      </w:r>
      <w:r w:rsidR="0059019C" w:rsidRPr="008E5D4A">
        <w:rPr>
          <w:rFonts w:ascii="Arial" w:hAnsi="Arial" w:cs="Arial"/>
          <w:b/>
          <w:iCs/>
          <w:szCs w:val="18"/>
        </w:rPr>
        <w:t xml:space="preserve"> Vi</w:t>
      </w:r>
      <w:r w:rsidR="00B402DC" w:rsidRPr="008E5D4A">
        <w:rPr>
          <w:rFonts w:ascii="Arial" w:hAnsi="Arial" w:cs="Arial"/>
          <w:b/>
          <w:iCs/>
          <w:szCs w:val="18"/>
        </w:rPr>
        <w:t>k</w:t>
      </w:r>
      <w:r w:rsidR="009620D6" w:rsidRPr="008E5D4A">
        <w:rPr>
          <w:rFonts w:ascii="Arial" w:hAnsi="Arial" w:cs="Arial"/>
          <w:b/>
          <w:iCs/>
          <w:szCs w:val="18"/>
        </w:rPr>
        <w:t>torovich Krasnov</w:t>
      </w:r>
    </w:p>
    <w:p w14:paraId="7E1CC29F" w14:textId="4A2B84C0" w:rsidR="005D2C37" w:rsidRPr="008E5D4A" w:rsidRDefault="00F7487F" w:rsidP="008E5D4A">
      <w:pPr>
        <w:spacing w:after="0" w:line="240" w:lineRule="auto"/>
        <w:rPr>
          <w:rFonts w:ascii="Arial" w:hAnsi="Arial" w:cs="Arial"/>
          <w:iCs/>
          <w:szCs w:val="18"/>
        </w:rPr>
      </w:pPr>
      <w:r w:rsidRPr="008E5D4A">
        <w:rPr>
          <w:rFonts w:ascii="Arial" w:hAnsi="Arial" w:cs="Arial"/>
          <w:iCs/>
          <w:szCs w:val="18"/>
        </w:rPr>
        <w:t>Prosecutor General’s Office</w:t>
      </w:r>
    </w:p>
    <w:p w14:paraId="30634A72" w14:textId="4906E9D9" w:rsidR="005D2C37" w:rsidRPr="008E5D4A" w:rsidRDefault="00F7487F" w:rsidP="008E5D4A">
      <w:pPr>
        <w:spacing w:after="0" w:line="240" w:lineRule="auto"/>
        <w:rPr>
          <w:rFonts w:ascii="Arial" w:hAnsi="Arial" w:cs="Arial"/>
          <w:iCs/>
          <w:szCs w:val="18"/>
        </w:rPr>
      </w:pPr>
      <w:r w:rsidRPr="008E5D4A">
        <w:rPr>
          <w:rFonts w:ascii="Arial" w:hAnsi="Arial" w:cs="Arial"/>
          <w:iCs/>
          <w:szCs w:val="18"/>
        </w:rPr>
        <w:t>Ul. Bolshaya Dmitrovka, 15a</w:t>
      </w:r>
    </w:p>
    <w:p w14:paraId="6C2BB47A" w14:textId="6A9642C6" w:rsidR="005D2C37" w:rsidRPr="008E5D4A" w:rsidRDefault="00F7487F" w:rsidP="008E5D4A">
      <w:pPr>
        <w:spacing w:after="0" w:line="240" w:lineRule="auto"/>
        <w:rPr>
          <w:rFonts w:ascii="Arial" w:hAnsi="Arial" w:cs="Arial"/>
          <w:iCs/>
          <w:szCs w:val="18"/>
        </w:rPr>
      </w:pPr>
      <w:r w:rsidRPr="008E5D4A">
        <w:rPr>
          <w:rFonts w:ascii="Arial" w:hAnsi="Arial" w:cs="Arial"/>
          <w:iCs/>
          <w:szCs w:val="18"/>
        </w:rPr>
        <w:t xml:space="preserve">Moscow </w:t>
      </w:r>
      <w:r w:rsidR="00035A8F" w:rsidRPr="008E5D4A">
        <w:rPr>
          <w:rFonts w:ascii="Arial" w:hAnsi="Arial" w:cs="Arial"/>
          <w:iCs/>
          <w:szCs w:val="18"/>
        </w:rPr>
        <w:t>GSP-3, 125993</w:t>
      </w:r>
      <w:r w:rsidR="001848E7" w:rsidRPr="008E5D4A">
        <w:rPr>
          <w:rFonts w:ascii="Arial" w:hAnsi="Arial" w:cs="Arial"/>
          <w:iCs/>
          <w:szCs w:val="18"/>
        </w:rPr>
        <w:t>, Russian Federation</w:t>
      </w:r>
    </w:p>
    <w:p w14:paraId="1899000C" w14:textId="2F08838B" w:rsidR="00EA68CE" w:rsidRPr="008E5D4A" w:rsidRDefault="00EA68CE" w:rsidP="008E5D4A">
      <w:pPr>
        <w:spacing w:after="0" w:line="240" w:lineRule="auto"/>
        <w:rPr>
          <w:rFonts w:ascii="Arial" w:hAnsi="Arial" w:cs="Arial"/>
          <w:iCs/>
          <w:szCs w:val="18"/>
        </w:rPr>
      </w:pPr>
      <w:r w:rsidRPr="008E5D4A">
        <w:rPr>
          <w:rFonts w:ascii="Arial" w:hAnsi="Arial" w:cs="Arial"/>
          <w:iCs/>
          <w:szCs w:val="18"/>
        </w:rPr>
        <w:t>Fax:</w:t>
      </w:r>
      <w:r w:rsidR="00F7487F" w:rsidRPr="008E5D4A">
        <w:rPr>
          <w:rFonts w:ascii="Arial" w:hAnsi="Arial" w:cs="Arial"/>
          <w:iCs/>
          <w:szCs w:val="18"/>
        </w:rPr>
        <w:t xml:space="preserve"> </w:t>
      </w:r>
      <w:r w:rsidR="009C4FE5" w:rsidRPr="008E5D4A">
        <w:rPr>
          <w:rFonts w:ascii="Arial" w:hAnsi="Arial" w:cs="Arial"/>
          <w:iCs/>
          <w:szCs w:val="18"/>
        </w:rPr>
        <w:t>+7 (495) 987-58-41</w:t>
      </w:r>
    </w:p>
    <w:p w14:paraId="74AB482E" w14:textId="15D12C77" w:rsidR="001848E7" w:rsidRPr="008E5D4A" w:rsidRDefault="001848E7" w:rsidP="008E5D4A">
      <w:pPr>
        <w:spacing w:after="0" w:line="240" w:lineRule="auto"/>
        <w:rPr>
          <w:rFonts w:ascii="Arial" w:hAnsi="Arial" w:cs="Arial"/>
          <w:iCs/>
          <w:szCs w:val="18"/>
        </w:rPr>
      </w:pPr>
      <w:r w:rsidRPr="008E5D4A">
        <w:rPr>
          <w:rFonts w:ascii="Arial" w:hAnsi="Arial" w:cs="Arial"/>
          <w:iCs/>
          <w:szCs w:val="18"/>
        </w:rPr>
        <w:t xml:space="preserve">Twitter: </w:t>
      </w:r>
      <w:hyperlink r:id="rId16" w:history="1">
        <w:r w:rsidRPr="00967283">
          <w:rPr>
            <w:rStyle w:val="Hyperlink"/>
            <w:rFonts w:ascii="Arial" w:hAnsi="Arial" w:cs="Arial"/>
            <w:iCs/>
            <w:szCs w:val="18"/>
          </w:rPr>
          <w:t>@Genproc</w:t>
        </w:r>
      </w:hyperlink>
    </w:p>
    <w:p w14:paraId="40A38BC0" w14:textId="7A020317" w:rsidR="005D2C37" w:rsidRDefault="009620D6" w:rsidP="008E5D4A">
      <w:pPr>
        <w:spacing w:after="0" w:line="240" w:lineRule="auto"/>
        <w:rPr>
          <w:rStyle w:val="Hyperlink"/>
          <w:rFonts w:ascii="Arial" w:hAnsi="Arial" w:cs="Arial"/>
          <w:iCs/>
          <w:szCs w:val="18"/>
        </w:rPr>
      </w:pPr>
      <w:r w:rsidRPr="008E5D4A">
        <w:rPr>
          <w:rFonts w:ascii="Arial" w:hAnsi="Arial" w:cs="Arial"/>
          <w:iCs/>
          <w:szCs w:val="18"/>
        </w:rPr>
        <w:t>Online form</w:t>
      </w:r>
      <w:r w:rsidR="006D462A" w:rsidRPr="008E5D4A">
        <w:rPr>
          <w:rFonts w:ascii="Arial" w:hAnsi="Arial" w:cs="Arial"/>
          <w:iCs/>
          <w:szCs w:val="18"/>
        </w:rPr>
        <w:t xml:space="preserve">: </w:t>
      </w:r>
      <w:hyperlink r:id="rId17" w:history="1">
        <w:r w:rsidR="006D462A" w:rsidRPr="008E5D4A">
          <w:rPr>
            <w:rStyle w:val="Hyperlink"/>
            <w:rFonts w:ascii="Arial" w:hAnsi="Arial" w:cs="Arial"/>
            <w:iCs/>
            <w:szCs w:val="18"/>
          </w:rPr>
          <w:t>https://epp.genproc.gov.ru/web/gprf/internet-reception/personal-receptionrequest</w:t>
        </w:r>
      </w:hyperlink>
    </w:p>
    <w:p w14:paraId="3A3D734E" w14:textId="627D4B2E" w:rsidR="008E5D4A" w:rsidRPr="00967283" w:rsidRDefault="008E5D4A" w:rsidP="008E5D4A">
      <w:pPr>
        <w:spacing w:after="0" w:line="240" w:lineRule="auto"/>
        <w:rPr>
          <w:rStyle w:val="Hyperlink"/>
          <w:rFonts w:ascii="Arial" w:hAnsi="Arial" w:cs="Arial"/>
          <w:iCs/>
          <w:sz w:val="12"/>
          <w:szCs w:val="12"/>
        </w:rPr>
      </w:pPr>
    </w:p>
    <w:p w14:paraId="0FC5F4AA" w14:textId="77777777" w:rsidR="008E5D4A" w:rsidRPr="008E5D4A" w:rsidRDefault="008E5D4A" w:rsidP="008E5D4A">
      <w:pPr>
        <w:spacing w:after="0" w:line="240" w:lineRule="auto"/>
        <w:rPr>
          <w:rFonts w:ascii="Arial" w:hAnsi="Arial" w:cs="Arial"/>
          <w:b/>
          <w:iCs/>
          <w:szCs w:val="18"/>
        </w:rPr>
      </w:pPr>
      <w:r w:rsidRPr="008E5D4A">
        <w:rPr>
          <w:rFonts w:ascii="Arial" w:hAnsi="Arial" w:cs="Arial"/>
          <w:b/>
          <w:iCs/>
          <w:szCs w:val="18"/>
        </w:rPr>
        <w:t>Ambassador Anatoly Antonov</w:t>
      </w:r>
    </w:p>
    <w:p w14:paraId="3847D8E1" w14:textId="77777777"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Embassy of the Russian Federation</w:t>
      </w:r>
    </w:p>
    <w:p w14:paraId="3757EF47" w14:textId="77777777"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2650 Wisconsin Ave. NW, Washington DC 20007</w:t>
      </w:r>
    </w:p>
    <w:p w14:paraId="438351D5" w14:textId="77777777"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Phone: 202 298 5700 I Fax: 202 298 5735</w:t>
      </w:r>
    </w:p>
    <w:p w14:paraId="1FE72675" w14:textId="7AEFD967"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 xml:space="preserve">Email: </w:t>
      </w:r>
      <w:hyperlink r:id="rId18" w:history="1">
        <w:r w:rsidRPr="00967283">
          <w:rPr>
            <w:rStyle w:val="Hyperlink"/>
            <w:rFonts w:ascii="Arial" w:hAnsi="Arial" w:cs="Arial"/>
            <w:bCs/>
            <w:iCs/>
            <w:szCs w:val="18"/>
          </w:rPr>
          <w:t>rusembusa@mid.ru</w:t>
        </w:r>
      </w:hyperlink>
    </w:p>
    <w:p w14:paraId="01BB1453" w14:textId="2E1C652D"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 xml:space="preserve">Twitter: </w:t>
      </w:r>
      <w:hyperlink r:id="rId19" w:history="1">
        <w:r w:rsidRPr="00967283">
          <w:rPr>
            <w:rStyle w:val="Hyperlink"/>
            <w:rFonts w:ascii="Arial" w:hAnsi="Arial" w:cs="Arial"/>
            <w:bCs/>
            <w:iCs/>
            <w:szCs w:val="18"/>
          </w:rPr>
          <w:t>@RusEmbUSA</w:t>
        </w:r>
      </w:hyperlink>
    </w:p>
    <w:p w14:paraId="01076203" w14:textId="393EA744"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 xml:space="preserve">Facebook: </w:t>
      </w:r>
      <w:hyperlink r:id="rId20" w:history="1">
        <w:r w:rsidRPr="00967283">
          <w:rPr>
            <w:rStyle w:val="Hyperlink"/>
            <w:rFonts w:ascii="Arial" w:hAnsi="Arial" w:cs="Arial"/>
            <w:bCs/>
            <w:iCs/>
            <w:szCs w:val="18"/>
          </w:rPr>
          <w:t>@RusEmbUSA</w:t>
        </w:r>
      </w:hyperlink>
    </w:p>
    <w:p w14:paraId="1347C6DD" w14:textId="0B856B1D" w:rsidR="008E5D4A" w:rsidRPr="008E5D4A" w:rsidRDefault="008E5D4A" w:rsidP="008E5D4A">
      <w:pPr>
        <w:spacing w:after="0" w:line="240" w:lineRule="auto"/>
        <w:rPr>
          <w:rFonts w:ascii="Arial" w:hAnsi="Arial" w:cs="Arial"/>
          <w:bCs/>
          <w:iCs/>
          <w:szCs w:val="18"/>
        </w:rPr>
      </w:pPr>
      <w:r w:rsidRPr="008E5D4A">
        <w:rPr>
          <w:rFonts w:ascii="Arial" w:hAnsi="Arial" w:cs="Arial"/>
          <w:bCs/>
          <w:iCs/>
          <w:szCs w:val="18"/>
        </w:rPr>
        <w:t xml:space="preserve">Instagram: </w:t>
      </w:r>
      <w:hyperlink r:id="rId21" w:history="1">
        <w:r w:rsidRPr="00967283">
          <w:rPr>
            <w:rStyle w:val="Hyperlink"/>
            <w:rFonts w:ascii="Arial" w:hAnsi="Arial" w:cs="Arial"/>
            <w:bCs/>
            <w:iCs/>
            <w:szCs w:val="18"/>
          </w:rPr>
          <w:t>@RusEmbUSA</w:t>
        </w:r>
      </w:hyperlink>
    </w:p>
    <w:p w14:paraId="730BE27C" w14:textId="6D2E1D58" w:rsidR="008E5D4A" w:rsidRPr="00967283" w:rsidRDefault="008E5D4A" w:rsidP="008E5D4A">
      <w:pPr>
        <w:spacing w:after="0" w:line="240" w:lineRule="auto"/>
        <w:rPr>
          <w:rFonts w:ascii="Arial" w:hAnsi="Arial" w:cs="Arial"/>
          <w:bCs/>
          <w:iCs/>
          <w:szCs w:val="18"/>
        </w:rPr>
        <w:sectPr w:rsidR="008E5D4A" w:rsidRPr="00967283" w:rsidSect="00967283">
          <w:footnotePr>
            <w:pos w:val="beneathText"/>
          </w:footnotePr>
          <w:endnotePr>
            <w:numFmt w:val="decimal"/>
          </w:endnotePr>
          <w:type w:val="continuous"/>
          <w:pgSz w:w="12240" w:h="15840" w:code="1"/>
          <w:pgMar w:top="720" w:right="576" w:bottom="2160" w:left="576" w:header="706" w:footer="562" w:gutter="0"/>
          <w:cols w:num="2" w:space="360"/>
          <w:titlePg/>
          <w:docGrid w:linePitch="360" w:charSpace="32320"/>
        </w:sectPr>
      </w:pPr>
      <w:r w:rsidRPr="008E5D4A">
        <w:rPr>
          <w:rFonts w:ascii="Arial" w:hAnsi="Arial" w:cs="Arial"/>
          <w:bCs/>
          <w:iCs/>
          <w:szCs w:val="18"/>
        </w:rPr>
        <w:t>Salutation: Dear Ambassador</w:t>
      </w:r>
    </w:p>
    <w:p w14:paraId="42F6ACCF" w14:textId="2A8CB516" w:rsidR="005D53C6" w:rsidRPr="00967283" w:rsidRDefault="005D53C6" w:rsidP="008E5D4A">
      <w:pPr>
        <w:spacing w:after="0" w:line="240" w:lineRule="auto"/>
        <w:rPr>
          <w:rFonts w:ascii="Arial" w:hAnsi="Arial" w:cs="Arial"/>
          <w:iCs/>
          <w:sz w:val="10"/>
          <w:szCs w:val="10"/>
        </w:rPr>
      </w:pPr>
    </w:p>
    <w:p w14:paraId="5D3511DA" w14:textId="251F75CB" w:rsidR="005D2C37" w:rsidRPr="008E5D4A" w:rsidRDefault="005D2C37" w:rsidP="008E5D4A">
      <w:pPr>
        <w:spacing w:after="0" w:line="240" w:lineRule="auto"/>
        <w:rPr>
          <w:rFonts w:ascii="Arial" w:hAnsi="Arial" w:cs="Arial"/>
          <w:iCs/>
          <w:sz w:val="20"/>
          <w:szCs w:val="20"/>
        </w:rPr>
      </w:pPr>
      <w:r w:rsidRPr="008E5D4A">
        <w:rPr>
          <w:rFonts w:ascii="Arial" w:hAnsi="Arial" w:cs="Arial"/>
          <w:iCs/>
          <w:sz w:val="20"/>
          <w:szCs w:val="20"/>
        </w:rPr>
        <w:t xml:space="preserve">Dear </w:t>
      </w:r>
      <w:r w:rsidR="004946B4" w:rsidRPr="008E5D4A">
        <w:rPr>
          <w:rFonts w:ascii="Arial" w:hAnsi="Arial" w:cs="Arial"/>
          <w:iCs/>
          <w:sz w:val="20"/>
          <w:szCs w:val="20"/>
        </w:rPr>
        <w:t>Prosecutor General</w:t>
      </w:r>
      <w:r w:rsidRPr="008E5D4A">
        <w:rPr>
          <w:rFonts w:ascii="Arial" w:hAnsi="Arial" w:cs="Arial"/>
          <w:iCs/>
          <w:sz w:val="20"/>
          <w:szCs w:val="20"/>
        </w:rPr>
        <w:t>,</w:t>
      </w:r>
    </w:p>
    <w:p w14:paraId="57FAAE83" w14:textId="77777777" w:rsidR="005D2C37" w:rsidRPr="00967283" w:rsidRDefault="005D2C37" w:rsidP="008E5D4A">
      <w:pPr>
        <w:spacing w:after="0" w:line="240" w:lineRule="auto"/>
        <w:rPr>
          <w:rFonts w:ascii="Arial" w:hAnsi="Arial" w:cs="Arial"/>
          <w:iCs/>
          <w:sz w:val="12"/>
          <w:szCs w:val="12"/>
        </w:rPr>
      </w:pPr>
    </w:p>
    <w:p w14:paraId="37B9BCB4" w14:textId="38877B01" w:rsidR="00EA68CE" w:rsidRPr="008E5D4A" w:rsidRDefault="004946B4" w:rsidP="008E5D4A">
      <w:pPr>
        <w:spacing w:after="0" w:line="240" w:lineRule="auto"/>
        <w:jc w:val="both"/>
        <w:rPr>
          <w:rFonts w:ascii="Arial" w:hAnsi="Arial" w:cs="Arial"/>
          <w:iCs/>
          <w:sz w:val="20"/>
          <w:szCs w:val="20"/>
        </w:rPr>
      </w:pPr>
      <w:r w:rsidRPr="008E5D4A">
        <w:rPr>
          <w:rFonts w:ascii="Arial" w:hAnsi="Arial" w:cs="Arial"/>
          <w:iCs/>
          <w:sz w:val="20"/>
          <w:szCs w:val="20"/>
        </w:rPr>
        <w:t xml:space="preserve">I am gravely concerned about </w:t>
      </w:r>
      <w:r w:rsidR="00B55B23" w:rsidRPr="008E5D4A">
        <w:rPr>
          <w:rFonts w:ascii="Arial" w:hAnsi="Arial" w:cs="Arial"/>
          <w:iCs/>
          <w:sz w:val="20"/>
          <w:szCs w:val="20"/>
        </w:rPr>
        <w:t xml:space="preserve">the </w:t>
      </w:r>
      <w:r w:rsidR="005F3402" w:rsidRPr="008E5D4A">
        <w:rPr>
          <w:rFonts w:ascii="Arial" w:hAnsi="Arial" w:cs="Arial"/>
          <w:iCs/>
          <w:sz w:val="20"/>
          <w:szCs w:val="20"/>
        </w:rPr>
        <w:t xml:space="preserve">arbitrary </w:t>
      </w:r>
      <w:r w:rsidR="00671179" w:rsidRPr="008E5D4A">
        <w:rPr>
          <w:rFonts w:ascii="Arial" w:hAnsi="Arial" w:cs="Arial"/>
          <w:iCs/>
          <w:sz w:val="20"/>
          <w:szCs w:val="20"/>
        </w:rPr>
        <w:t xml:space="preserve">detention </w:t>
      </w:r>
      <w:r w:rsidR="006F2085" w:rsidRPr="008E5D4A">
        <w:rPr>
          <w:rFonts w:ascii="Arial" w:hAnsi="Arial" w:cs="Arial"/>
          <w:iCs/>
          <w:sz w:val="20"/>
          <w:szCs w:val="20"/>
        </w:rPr>
        <w:t xml:space="preserve">of </w:t>
      </w:r>
      <w:r w:rsidR="00E35047" w:rsidRPr="008E5D4A">
        <w:rPr>
          <w:rFonts w:ascii="Arial" w:hAnsi="Arial" w:cs="Arial"/>
          <w:iCs/>
          <w:sz w:val="20"/>
          <w:szCs w:val="20"/>
        </w:rPr>
        <w:t>twenty-year</w:t>
      </w:r>
      <w:r w:rsidR="003B614B" w:rsidRPr="008E5D4A">
        <w:rPr>
          <w:rFonts w:ascii="Arial" w:hAnsi="Arial" w:cs="Arial"/>
          <w:iCs/>
          <w:sz w:val="20"/>
          <w:szCs w:val="20"/>
        </w:rPr>
        <w:t xml:space="preserve">-old </w:t>
      </w:r>
      <w:r w:rsidR="006F2085" w:rsidRPr="008E5D4A">
        <w:rPr>
          <w:rFonts w:ascii="Arial" w:hAnsi="Arial" w:cs="Arial"/>
          <w:b/>
          <w:iCs/>
          <w:sz w:val="20"/>
          <w:szCs w:val="20"/>
        </w:rPr>
        <w:t>Salekh Magamadov</w:t>
      </w:r>
      <w:r w:rsidR="006F2085" w:rsidRPr="008E5D4A">
        <w:rPr>
          <w:rFonts w:ascii="Arial" w:hAnsi="Arial" w:cs="Arial"/>
          <w:iCs/>
          <w:sz w:val="20"/>
          <w:szCs w:val="20"/>
        </w:rPr>
        <w:t xml:space="preserve"> and </w:t>
      </w:r>
      <w:r w:rsidR="006F2085" w:rsidRPr="008E5D4A">
        <w:rPr>
          <w:rFonts w:ascii="Arial" w:hAnsi="Arial" w:cs="Arial"/>
          <w:b/>
          <w:bCs/>
          <w:iCs/>
          <w:sz w:val="20"/>
          <w:szCs w:val="20"/>
        </w:rPr>
        <w:t>Ismail Isaev</w:t>
      </w:r>
      <w:r w:rsidR="00FC465C" w:rsidRPr="008E5D4A">
        <w:rPr>
          <w:rFonts w:ascii="Arial" w:hAnsi="Arial" w:cs="Arial"/>
          <w:iCs/>
          <w:sz w:val="20"/>
          <w:szCs w:val="20"/>
        </w:rPr>
        <w:t xml:space="preserve"> who </w:t>
      </w:r>
      <w:r w:rsidR="003B614B" w:rsidRPr="008E5D4A">
        <w:rPr>
          <w:rFonts w:ascii="Arial" w:hAnsi="Arial" w:cs="Arial"/>
          <w:iCs/>
          <w:sz w:val="20"/>
          <w:szCs w:val="20"/>
        </w:rPr>
        <w:t xml:space="preserve">has just turned </w:t>
      </w:r>
      <w:r w:rsidR="00FC465C" w:rsidRPr="008E5D4A">
        <w:rPr>
          <w:rFonts w:ascii="Arial" w:hAnsi="Arial" w:cs="Arial"/>
          <w:iCs/>
          <w:sz w:val="20"/>
          <w:szCs w:val="20"/>
        </w:rPr>
        <w:t>1</w:t>
      </w:r>
      <w:r w:rsidR="00671179" w:rsidRPr="008E5D4A">
        <w:rPr>
          <w:rFonts w:ascii="Arial" w:hAnsi="Arial" w:cs="Arial"/>
          <w:iCs/>
          <w:sz w:val="20"/>
          <w:szCs w:val="20"/>
        </w:rPr>
        <w:t>8</w:t>
      </w:r>
      <w:r w:rsidR="006F2085" w:rsidRPr="008E5D4A">
        <w:rPr>
          <w:rFonts w:ascii="Arial" w:hAnsi="Arial" w:cs="Arial"/>
          <w:iCs/>
          <w:sz w:val="20"/>
          <w:szCs w:val="20"/>
        </w:rPr>
        <w:t xml:space="preserve">. </w:t>
      </w:r>
      <w:r w:rsidR="00C31CD7" w:rsidRPr="008E5D4A">
        <w:rPr>
          <w:rFonts w:ascii="Arial" w:hAnsi="Arial" w:cs="Arial"/>
          <w:iCs/>
          <w:sz w:val="20"/>
          <w:szCs w:val="20"/>
        </w:rPr>
        <w:t>A</w:t>
      </w:r>
      <w:r w:rsidR="005F363B" w:rsidRPr="008E5D4A">
        <w:rPr>
          <w:rFonts w:ascii="Arial" w:hAnsi="Arial" w:cs="Arial"/>
          <w:iCs/>
          <w:sz w:val="20"/>
          <w:szCs w:val="20"/>
        </w:rPr>
        <w:t xml:space="preserve">ccording to </w:t>
      </w:r>
      <w:r w:rsidR="000C23A1" w:rsidRPr="008E5D4A">
        <w:rPr>
          <w:rFonts w:ascii="Arial" w:hAnsi="Arial" w:cs="Arial"/>
          <w:iCs/>
          <w:sz w:val="20"/>
          <w:szCs w:val="20"/>
        </w:rPr>
        <w:t xml:space="preserve">the </w:t>
      </w:r>
      <w:r w:rsidR="005F363B" w:rsidRPr="008E5D4A">
        <w:rPr>
          <w:rFonts w:ascii="Arial" w:hAnsi="Arial" w:cs="Arial"/>
          <w:iCs/>
          <w:sz w:val="20"/>
          <w:szCs w:val="20"/>
        </w:rPr>
        <w:t>Russian LGBT Network</w:t>
      </w:r>
      <w:r w:rsidR="00C31CD7" w:rsidRPr="008E5D4A">
        <w:rPr>
          <w:rFonts w:ascii="Arial" w:hAnsi="Arial" w:cs="Arial"/>
          <w:iCs/>
          <w:sz w:val="20"/>
          <w:szCs w:val="20"/>
        </w:rPr>
        <w:t>,</w:t>
      </w:r>
      <w:r w:rsidR="006F2085" w:rsidRPr="008E5D4A">
        <w:rPr>
          <w:rFonts w:ascii="Arial" w:hAnsi="Arial" w:cs="Arial"/>
          <w:iCs/>
          <w:sz w:val="20"/>
          <w:szCs w:val="20"/>
        </w:rPr>
        <w:t xml:space="preserve"> they were </w:t>
      </w:r>
      <w:r w:rsidR="00473990" w:rsidRPr="008E5D4A">
        <w:rPr>
          <w:rFonts w:ascii="Arial" w:hAnsi="Arial" w:cs="Arial"/>
          <w:iCs/>
          <w:sz w:val="20"/>
          <w:szCs w:val="20"/>
        </w:rPr>
        <w:t xml:space="preserve">detained </w:t>
      </w:r>
      <w:r w:rsidR="00C31CD7" w:rsidRPr="008E5D4A">
        <w:rPr>
          <w:rFonts w:ascii="Arial" w:hAnsi="Arial" w:cs="Arial"/>
          <w:iCs/>
          <w:sz w:val="20"/>
          <w:szCs w:val="20"/>
        </w:rPr>
        <w:t xml:space="preserve">by police </w:t>
      </w:r>
      <w:r w:rsidR="00A0267A" w:rsidRPr="008E5D4A">
        <w:rPr>
          <w:rFonts w:ascii="Arial" w:hAnsi="Arial" w:cs="Arial"/>
          <w:iCs/>
          <w:sz w:val="20"/>
          <w:szCs w:val="20"/>
        </w:rPr>
        <w:t xml:space="preserve">at </w:t>
      </w:r>
      <w:r w:rsidR="000C23A1" w:rsidRPr="008E5D4A">
        <w:rPr>
          <w:rFonts w:ascii="Arial" w:hAnsi="Arial" w:cs="Arial"/>
          <w:iCs/>
          <w:sz w:val="20"/>
          <w:szCs w:val="20"/>
        </w:rPr>
        <w:t>a</w:t>
      </w:r>
      <w:r w:rsidR="00A0267A" w:rsidRPr="008E5D4A">
        <w:rPr>
          <w:rFonts w:ascii="Arial" w:hAnsi="Arial" w:cs="Arial"/>
          <w:iCs/>
          <w:sz w:val="20"/>
          <w:szCs w:val="20"/>
        </w:rPr>
        <w:t xml:space="preserve"> flat in Nizhnii Novgorod</w:t>
      </w:r>
      <w:r w:rsidR="00465FC7" w:rsidRPr="008E5D4A">
        <w:rPr>
          <w:rFonts w:ascii="Arial" w:hAnsi="Arial" w:cs="Arial"/>
          <w:iCs/>
          <w:sz w:val="20"/>
          <w:szCs w:val="20"/>
        </w:rPr>
        <w:t>, in an abduction-style operation</w:t>
      </w:r>
      <w:r w:rsidR="00902E3B" w:rsidRPr="008E5D4A">
        <w:rPr>
          <w:rFonts w:ascii="Arial" w:hAnsi="Arial" w:cs="Arial"/>
          <w:iCs/>
          <w:sz w:val="20"/>
          <w:szCs w:val="20"/>
        </w:rPr>
        <w:t>,</w:t>
      </w:r>
      <w:r w:rsidR="00465FC7" w:rsidRPr="008E5D4A">
        <w:rPr>
          <w:rFonts w:ascii="Arial" w:hAnsi="Arial" w:cs="Arial"/>
          <w:iCs/>
          <w:sz w:val="20"/>
          <w:szCs w:val="20"/>
        </w:rPr>
        <w:t xml:space="preserve"> on</w:t>
      </w:r>
      <w:r w:rsidR="008E5D4A">
        <w:rPr>
          <w:rFonts w:ascii="Arial" w:hAnsi="Arial" w:cs="Arial"/>
          <w:iCs/>
          <w:sz w:val="20"/>
          <w:szCs w:val="20"/>
        </w:rPr>
        <w:t xml:space="preserve"> </w:t>
      </w:r>
      <w:r w:rsidR="00465FC7" w:rsidRPr="008E5D4A">
        <w:rPr>
          <w:rFonts w:ascii="Arial" w:hAnsi="Arial" w:cs="Arial"/>
          <w:iCs/>
          <w:sz w:val="20"/>
          <w:szCs w:val="20"/>
        </w:rPr>
        <w:t xml:space="preserve">February </w:t>
      </w:r>
      <w:r w:rsidR="008E5D4A">
        <w:rPr>
          <w:rFonts w:ascii="Arial" w:hAnsi="Arial" w:cs="Arial"/>
          <w:iCs/>
          <w:sz w:val="20"/>
          <w:szCs w:val="20"/>
        </w:rPr>
        <w:t xml:space="preserve">4, </w:t>
      </w:r>
      <w:r w:rsidR="00465FC7" w:rsidRPr="008E5D4A">
        <w:rPr>
          <w:rFonts w:ascii="Arial" w:hAnsi="Arial" w:cs="Arial"/>
          <w:iCs/>
          <w:sz w:val="20"/>
          <w:szCs w:val="20"/>
        </w:rPr>
        <w:t>202</w:t>
      </w:r>
      <w:r w:rsidR="001877E4">
        <w:rPr>
          <w:rFonts w:ascii="Arial" w:hAnsi="Arial" w:cs="Arial"/>
          <w:iCs/>
          <w:sz w:val="20"/>
          <w:szCs w:val="20"/>
        </w:rPr>
        <w:t>1</w:t>
      </w:r>
      <w:r w:rsidR="00465FC7" w:rsidRPr="008E5D4A">
        <w:rPr>
          <w:rFonts w:ascii="Arial" w:hAnsi="Arial" w:cs="Arial"/>
          <w:iCs/>
          <w:sz w:val="20"/>
          <w:szCs w:val="20"/>
        </w:rPr>
        <w:t>,</w:t>
      </w:r>
      <w:r w:rsidR="00A0267A" w:rsidRPr="008E5D4A">
        <w:rPr>
          <w:rFonts w:ascii="Arial" w:hAnsi="Arial" w:cs="Arial"/>
          <w:iCs/>
          <w:sz w:val="20"/>
          <w:szCs w:val="20"/>
        </w:rPr>
        <w:t xml:space="preserve"> and </w:t>
      </w:r>
      <w:r w:rsidR="00465FC7" w:rsidRPr="008E5D4A">
        <w:rPr>
          <w:rFonts w:ascii="Arial" w:hAnsi="Arial" w:cs="Arial"/>
          <w:iCs/>
          <w:sz w:val="20"/>
          <w:szCs w:val="20"/>
        </w:rPr>
        <w:t xml:space="preserve">forcibly </w:t>
      </w:r>
      <w:r w:rsidR="00A0267A" w:rsidRPr="008E5D4A">
        <w:rPr>
          <w:rFonts w:ascii="Arial" w:hAnsi="Arial" w:cs="Arial"/>
          <w:iCs/>
          <w:sz w:val="20"/>
          <w:szCs w:val="20"/>
        </w:rPr>
        <w:t>transferred to Gudermes</w:t>
      </w:r>
      <w:r w:rsidR="00C76831" w:rsidRPr="008E5D4A">
        <w:rPr>
          <w:rFonts w:ascii="Arial" w:hAnsi="Arial" w:cs="Arial"/>
          <w:iCs/>
          <w:sz w:val="20"/>
          <w:szCs w:val="20"/>
        </w:rPr>
        <w:t>, Chechnya</w:t>
      </w:r>
      <w:r w:rsidR="00465FC7" w:rsidRPr="008E5D4A">
        <w:rPr>
          <w:rFonts w:ascii="Arial" w:hAnsi="Arial" w:cs="Arial"/>
          <w:iCs/>
          <w:sz w:val="20"/>
          <w:szCs w:val="20"/>
        </w:rPr>
        <w:t>.</w:t>
      </w:r>
      <w:r w:rsidR="00C76831" w:rsidRPr="008E5D4A">
        <w:rPr>
          <w:rFonts w:ascii="Arial" w:hAnsi="Arial" w:cs="Arial"/>
          <w:iCs/>
          <w:sz w:val="20"/>
          <w:szCs w:val="20"/>
        </w:rPr>
        <w:t xml:space="preserve"> </w:t>
      </w:r>
      <w:r w:rsidR="005A351D" w:rsidRPr="008E5D4A">
        <w:rPr>
          <w:rFonts w:ascii="Arial" w:hAnsi="Arial" w:cs="Arial"/>
          <w:iCs/>
          <w:sz w:val="20"/>
          <w:szCs w:val="20"/>
        </w:rPr>
        <w:t>There, t</w:t>
      </w:r>
      <w:r w:rsidR="00465FC7" w:rsidRPr="008E5D4A">
        <w:rPr>
          <w:rFonts w:ascii="Arial" w:hAnsi="Arial" w:cs="Arial"/>
          <w:iCs/>
          <w:sz w:val="20"/>
          <w:szCs w:val="20"/>
        </w:rPr>
        <w:t>he</w:t>
      </w:r>
      <w:r w:rsidR="00E75E03" w:rsidRPr="008E5D4A">
        <w:rPr>
          <w:rFonts w:ascii="Arial" w:hAnsi="Arial" w:cs="Arial"/>
          <w:iCs/>
          <w:sz w:val="20"/>
          <w:szCs w:val="20"/>
        </w:rPr>
        <w:t>y</w:t>
      </w:r>
      <w:r w:rsidR="00270209" w:rsidRPr="008E5D4A">
        <w:rPr>
          <w:rFonts w:ascii="Arial" w:hAnsi="Arial" w:cs="Arial"/>
          <w:iCs/>
          <w:sz w:val="20"/>
          <w:szCs w:val="20"/>
        </w:rPr>
        <w:t xml:space="preserve"> </w:t>
      </w:r>
      <w:r w:rsidR="00124DBD" w:rsidRPr="008E5D4A">
        <w:rPr>
          <w:rFonts w:ascii="Arial" w:hAnsi="Arial" w:cs="Arial"/>
          <w:iCs/>
          <w:sz w:val="20"/>
          <w:szCs w:val="20"/>
        </w:rPr>
        <w:t xml:space="preserve">were </w:t>
      </w:r>
      <w:r w:rsidR="00465FC7" w:rsidRPr="008E5D4A">
        <w:rPr>
          <w:rFonts w:ascii="Arial" w:hAnsi="Arial" w:cs="Arial"/>
          <w:iCs/>
          <w:sz w:val="20"/>
          <w:szCs w:val="20"/>
        </w:rPr>
        <w:t>question</w:t>
      </w:r>
      <w:r w:rsidR="00124DBD" w:rsidRPr="008E5D4A">
        <w:rPr>
          <w:rFonts w:ascii="Arial" w:hAnsi="Arial" w:cs="Arial"/>
          <w:iCs/>
          <w:sz w:val="20"/>
          <w:szCs w:val="20"/>
        </w:rPr>
        <w:t xml:space="preserve">ed </w:t>
      </w:r>
      <w:r w:rsidR="005A351D" w:rsidRPr="008E5D4A">
        <w:rPr>
          <w:rFonts w:ascii="Arial" w:hAnsi="Arial" w:cs="Arial"/>
          <w:iCs/>
          <w:sz w:val="20"/>
          <w:szCs w:val="20"/>
        </w:rPr>
        <w:t xml:space="preserve">as witnesses </w:t>
      </w:r>
      <w:r w:rsidR="00AD30E4" w:rsidRPr="008E5D4A">
        <w:rPr>
          <w:rFonts w:ascii="Arial" w:hAnsi="Arial" w:cs="Arial"/>
          <w:iCs/>
          <w:sz w:val="20"/>
          <w:szCs w:val="20"/>
        </w:rPr>
        <w:t xml:space="preserve">and </w:t>
      </w:r>
      <w:r w:rsidR="00261BB8" w:rsidRPr="008E5D4A">
        <w:rPr>
          <w:rFonts w:ascii="Arial" w:hAnsi="Arial" w:cs="Arial"/>
          <w:iCs/>
          <w:sz w:val="20"/>
          <w:szCs w:val="20"/>
        </w:rPr>
        <w:t xml:space="preserve">nominally </w:t>
      </w:r>
      <w:r w:rsidR="00CD50CB" w:rsidRPr="008E5D4A">
        <w:rPr>
          <w:rFonts w:ascii="Arial" w:hAnsi="Arial" w:cs="Arial"/>
          <w:iCs/>
          <w:sz w:val="20"/>
          <w:szCs w:val="20"/>
        </w:rPr>
        <w:t>released</w:t>
      </w:r>
      <w:r w:rsidR="00AD30E4" w:rsidRPr="008E5D4A">
        <w:rPr>
          <w:rFonts w:ascii="Arial" w:hAnsi="Arial" w:cs="Arial"/>
          <w:iCs/>
          <w:sz w:val="20"/>
          <w:szCs w:val="20"/>
        </w:rPr>
        <w:t>, only to be</w:t>
      </w:r>
      <w:r w:rsidR="00465FC7" w:rsidRPr="008E5D4A">
        <w:rPr>
          <w:rFonts w:ascii="Arial" w:hAnsi="Arial" w:cs="Arial"/>
          <w:iCs/>
          <w:sz w:val="20"/>
          <w:szCs w:val="20"/>
        </w:rPr>
        <w:t xml:space="preserve"> </w:t>
      </w:r>
      <w:r w:rsidR="00CD50CB" w:rsidRPr="008E5D4A">
        <w:rPr>
          <w:rFonts w:ascii="Arial" w:hAnsi="Arial" w:cs="Arial"/>
          <w:iCs/>
          <w:sz w:val="20"/>
          <w:szCs w:val="20"/>
        </w:rPr>
        <w:t xml:space="preserve">arrested and </w:t>
      </w:r>
      <w:r w:rsidR="00465FC7" w:rsidRPr="008E5D4A">
        <w:rPr>
          <w:rFonts w:ascii="Arial" w:hAnsi="Arial" w:cs="Arial"/>
          <w:iCs/>
          <w:sz w:val="20"/>
          <w:szCs w:val="20"/>
        </w:rPr>
        <w:t>taken away</w:t>
      </w:r>
      <w:r w:rsidR="00C94ED5" w:rsidRPr="008E5D4A">
        <w:rPr>
          <w:rFonts w:ascii="Arial" w:hAnsi="Arial" w:cs="Arial"/>
          <w:iCs/>
          <w:sz w:val="20"/>
          <w:szCs w:val="20"/>
        </w:rPr>
        <w:t xml:space="preserve"> immediately after</w:t>
      </w:r>
      <w:r w:rsidR="00465FC7" w:rsidRPr="008E5D4A">
        <w:rPr>
          <w:rFonts w:ascii="Arial" w:hAnsi="Arial" w:cs="Arial"/>
          <w:iCs/>
          <w:sz w:val="20"/>
          <w:szCs w:val="20"/>
        </w:rPr>
        <w:t>,</w:t>
      </w:r>
      <w:r w:rsidR="00CD50CB" w:rsidRPr="008E5D4A">
        <w:rPr>
          <w:rFonts w:ascii="Arial" w:hAnsi="Arial" w:cs="Arial"/>
          <w:iCs/>
          <w:sz w:val="20"/>
          <w:szCs w:val="20"/>
        </w:rPr>
        <w:t xml:space="preserve"> </w:t>
      </w:r>
      <w:r w:rsidR="0087347C" w:rsidRPr="008E5D4A">
        <w:rPr>
          <w:rFonts w:ascii="Arial" w:hAnsi="Arial" w:cs="Arial"/>
          <w:iCs/>
          <w:sz w:val="20"/>
          <w:szCs w:val="20"/>
        </w:rPr>
        <w:t xml:space="preserve">first </w:t>
      </w:r>
      <w:r w:rsidR="00CD50CB" w:rsidRPr="008E5D4A">
        <w:rPr>
          <w:rFonts w:ascii="Arial" w:hAnsi="Arial" w:cs="Arial"/>
          <w:iCs/>
          <w:sz w:val="20"/>
          <w:szCs w:val="20"/>
        </w:rPr>
        <w:t xml:space="preserve">to </w:t>
      </w:r>
      <w:r w:rsidR="00863347" w:rsidRPr="008E5D4A">
        <w:rPr>
          <w:rFonts w:ascii="Arial" w:hAnsi="Arial" w:cs="Arial"/>
          <w:iCs/>
          <w:sz w:val="20"/>
          <w:szCs w:val="20"/>
        </w:rPr>
        <w:t xml:space="preserve">the village of </w:t>
      </w:r>
      <w:r w:rsidR="00CD50CB" w:rsidRPr="008E5D4A">
        <w:rPr>
          <w:rFonts w:ascii="Arial" w:hAnsi="Arial" w:cs="Arial"/>
          <w:iCs/>
          <w:sz w:val="20"/>
          <w:szCs w:val="20"/>
        </w:rPr>
        <w:t>Sernov</w:t>
      </w:r>
      <w:r w:rsidR="00A77E82" w:rsidRPr="008E5D4A">
        <w:rPr>
          <w:rFonts w:ascii="Arial" w:hAnsi="Arial" w:cs="Arial"/>
          <w:iCs/>
          <w:sz w:val="20"/>
          <w:szCs w:val="20"/>
        </w:rPr>
        <w:t>odskoe</w:t>
      </w:r>
      <w:r w:rsidR="0087347C" w:rsidRPr="008E5D4A">
        <w:rPr>
          <w:rFonts w:ascii="Arial" w:hAnsi="Arial" w:cs="Arial"/>
          <w:iCs/>
          <w:sz w:val="20"/>
          <w:szCs w:val="20"/>
        </w:rPr>
        <w:t xml:space="preserve"> and then to </w:t>
      </w:r>
      <w:r w:rsidR="0054441A" w:rsidRPr="008E5D4A">
        <w:rPr>
          <w:rFonts w:ascii="Arial" w:hAnsi="Arial" w:cs="Arial"/>
          <w:iCs/>
          <w:sz w:val="20"/>
          <w:szCs w:val="20"/>
        </w:rPr>
        <w:t xml:space="preserve">the town of </w:t>
      </w:r>
      <w:r w:rsidR="00E246A9" w:rsidRPr="008E5D4A">
        <w:rPr>
          <w:rFonts w:ascii="Arial" w:hAnsi="Arial" w:cs="Arial"/>
          <w:iCs/>
          <w:sz w:val="20"/>
          <w:szCs w:val="20"/>
        </w:rPr>
        <w:t>Urus-Martan</w:t>
      </w:r>
      <w:r w:rsidR="00863347" w:rsidRPr="008E5D4A">
        <w:rPr>
          <w:rFonts w:ascii="Arial" w:hAnsi="Arial" w:cs="Arial"/>
          <w:iCs/>
          <w:sz w:val="20"/>
          <w:szCs w:val="20"/>
        </w:rPr>
        <w:t>.</w:t>
      </w:r>
      <w:r w:rsidR="00E246A9" w:rsidRPr="008E5D4A">
        <w:rPr>
          <w:rFonts w:ascii="Arial" w:hAnsi="Arial" w:cs="Arial"/>
          <w:iCs/>
          <w:sz w:val="20"/>
          <w:szCs w:val="20"/>
        </w:rPr>
        <w:t xml:space="preserve"> </w:t>
      </w:r>
      <w:r w:rsidR="006A5E06" w:rsidRPr="008E5D4A">
        <w:rPr>
          <w:rFonts w:ascii="Arial" w:hAnsi="Arial" w:cs="Arial"/>
          <w:iCs/>
          <w:sz w:val="20"/>
          <w:szCs w:val="20"/>
        </w:rPr>
        <w:t>On February</w:t>
      </w:r>
      <w:r w:rsidR="008E5D4A">
        <w:rPr>
          <w:rFonts w:ascii="Arial" w:hAnsi="Arial" w:cs="Arial"/>
          <w:iCs/>
          <w:sz w:val="20"/>
          <w:szCs w:val="20"/>
        </w:rPr>
        <w:t xml:space="preserve"> 9</w:t>
      </w:r>
      <w:r w:rsidR="006A5E06" w:rsidRPr="008E5D4A">
        <w:rPr>
          <w:rFonts w:ascii="Arial" w:hAnsi="Arial" w:cs="Arial"/>
          <w:iCs/>
          <w:sz w:val="20"/>
          <w:szCs w:val="20"/>
        </w:rPr>
        <w:t xml:space="preserve">, </w:t>
      </w:r>
      <w:r w:rsidR="00557F0E" w:rsidRPr="008E5D4A">
        <w:rPr>
          <w:rFonts w:ascii="Arial" w:hAnsi="Arial" w:cs="Arial"/>
          <w:iCs/>
          <w:sz w:val="20"/>
          <w:szCs w:val="20"/>
        </w:rPr>
        <w:t>a</w:t>
      </w:r>
      <w:r w:rsidR="00C94ED5" w:rsidRPr="008E5D4A">
        <w:rPr>
          <w:rFonts w:ascii="Arial" w:hAnsi="Arial" w:cs="Arial"/>
          <w:iCs/>
          <w:sz w:val="20"/>
          <w:szCs w:val="20"/>
        </w:rPr>
        <w:t xml:space="preserve"> </w:t>
      </w:r>
      <w:r w:rsidR="006A5E06" w:rsidRPr="008E5D4A">
        <w:rPr>
          <w:rFonts w:ascii="Arial" w:hAnsi="Arial" w:cs="Arial"/>
          <w:iCs/>
          <w:sz w:val="20"/>
          <w:szCs w:val="20"/>
        </w:rPr>
        <w:t xml:space="preserve">Urus-Martan court </w:t>
      </w:r>
      <w:r w:rsidR="00F840E5" w:rsidRPr="008E5D4A">
        <w:rPr>
          <w:rFonts w:ascii="Arial" w:hAnsi="Arial" w:cs="Arial"/>
          <w:iCs/>
          <w:sz w:val="20"/>
          <w:szCs w:val="20"/>
        </w:rPr>
        <w:t>ordered their</w:t>
      </w:r>
      <w:r w:rsidR="006F5B4D" w:rsidRPr="008E5D4A">
        <w:rPr>
          <w:rFonts w:ascii="Arial" w:hAnsi="Arial" w:cs="Arial"/>
          <w:iCs/>
          <w:sz w:val="20"/>
          <w:szCs w:val="20"/>
        </w:rPr>
        <w:t xml:space="preserve"> remand</w:t>
      </w:r>
      <w:r w:rsidR="00356569" w:rsidRPr="008E5D4A">
        <w:rPr>
          <w:rFonts w:ascii="Arial" w:hAnsi="Arial" w:cs="Arial"/>
          <w:iCs/>
          <w:sz w:val="20"/>
          <w:szCs w:val="20"/>
        </w:rPr>
        <w:t xml:space="preserve"> </w:t>
      </w:r>
      <w:r w:rsidR="00756025" w:rsidRPr="008E5D4A">
        <w:rPr>
          <w:rFonts w:ascii="Arial" w:hAnsi="Arial" w:cs="Arial"/>
          <w:iCs/>
          <w:sz w:val="20"/>
          <w:szCs w:val="20"/>
        </w:rPr>
        <w:t xml:space="preserve">as </w:t>
      </w:r>
      <w:r w:rsidR="00665B02" w:rsidRPr="008E5D4A">
        <w:rPr>
          <w:rFonts w:ascii="Arial" w:hAnsi="Arial" w:cs="Arial"/>
          <w:iCs/>
          <w:sz w:val="20"/>
          <w:szCs w:val="20"/>
        </w:rPr>
        <w:t xml:space="preserve">persons suspected of </w:t>
      </w:r>
      <w:r w:rsidR="00756025" w:rsidRPr="008E5D4A">
        <w:rPr>
          <w:rFonts w:ascii="Arial" w:hAnsi="Arial" w:cs="Arial"/>
          <w:iCs/>
          <w:sz w:val="20"/>
          <w:szCs w:val="20"/>
        </w:rPr>
        <w:t xml:space="preserve">“aiding and abetting an illegal armed group”. </w:t>
      </w:r>
      <w:r w:rsidR="00F05A26" w:rsidRPr="008E5D4A">
        <w:rPr>
          <w:rFonts w:ascii="Arial" w:hAnsi="Arial" w:cs="Arial"/>
          <w:iCs/>
          <w:sz w:val="20"/>
          <w:szCs w:val="20"/>
        </w:rPr>
        <w:t xml:space="preserve">The </w:t>
      </w:r>
      <w:r w:rsidR="00665B02" w:rsidRPr="008E5D4A">
        <w:rPr>
          <w:rFonts w:ascii="Arial" w:hAnsi="Arial" w:cs="Arial"/>
          <w:iCs/>
          <w:sz w:val="20"/>
          <w:szCs w:val="20"/>
        </w:rPr>
        <w:t>court</w:t>
      </w:r>
      <w:r w:rsidR="00F840E5" w:rsidRPr="008E5D4A">
        <w:rPr>
          <w:rFonts w:ascii="Arial" w:hAnsi="Arial" w:cs="Arial"/>
          <w:iCs/>
          <w:sz w:val="20"/>
          <w:szCs w:val="20"/>
        </w:rPr>
        <w:t>’s</w:t>
      </w:r>
      <w:r w:rsidR="00665B02" w:rsidRPr="008E5D4A">
        <w:rPr>
          <w:rFonts w:ascii="Arial" w:hAnsi="Arial" w:cs="Arial"/>
          <w:iCs/>
          <w:sz w:val="20"/>
          <w:szCs w:val="20"/>
        </w:rPr>
        <w:t xml:space="preserve"> decision </w:t>
      </w:r>
      <w:r w:rsidR="00A55F6D" w:rsidRPr="008E5D4A">
        <w:rPr>
          <w:rFonts w:ascii="Arial" w:hAnsi="Arial" w:cs="Arial"/>
          <w:iCs/>
          <w:sz w:val="20"/>
          <w:szCs w:val="20"/>
        </w:rPr>
        <w:t>(upheld on February</w:t>
      </w:r>
      <w:r w:rsidR="008E5D4A">
        <w:rPr>
          <w:rFonts w:ascii="Arial" w:hAnsi="Arial" w:cs="Arial"/>
          <w:iCs/>
          <w:sz w:val="20"/>
          <w:szCs w:val="20"/>
        </w:rPr>
        <w:t xml:space="preserve"> 20</w:t>
      </w:r>
      <w:r w:rsidR="00A55F6D" w:rsidRPr="008E5D4A">
        <w:rPr>
          <w:rFonts w:ascii="Arial" w:hAnsi="Arial" w:cs="Arial"/>
          <w:iCs/>
          <w:sz w:val="20"/>
          <w:szCs w:val="20"/>
        </w:rPr>
        <w:t xml:space="preserve"> by the Supreme Court of Chechnya) </w:t>
      </w:r>
      <w:r w:rsidR="00F05A26" w:rsidRPr="008E5D4A">
        <w:rPr>
          <w:rFonts w:ascii="Arial" w:hAnsi="Arial" w:cs="Arial"/>
          <w:iCs/>
          <w:sz w:val="20"/>
          <w:szCs w:val="20"/>
        </w:rPr>
        <w:t xml:space="preserve">was issued without </w:t>
      </w:r>
      <w:r w:rsidR="006A493B" w:rsidRPr="008E5D4A">
        <w:rPr>
          <w:rFonts w:ascii="Arial" w:hAnsi="Arial" w:cs="Arial"/>
          <w:iCs/>
          <w:sz w:val="20"/>
          <w:szCs w:val="20"/>
        </w:rPr>
        <w:t xml:space="preserve">informing </w:t>
      </w:r>
      <w:r w:rsidR="00E35047" w:rsidRPr="008E5D4A">
        <w:rPr>
          <w:rFonts w:ascii="Arial" w:hAnsi="Arial" w:cs="Arial"/>
          <w:iCs/>
          <w:sz w:val="20"/>
          <w:szCs w:val="20"/>
        </w:rPr>
        <w:t>their</w:t>
      </w:r>
      <w:r w:rsidR="00141370" w:rsidRPr="008E5D4A">
        <w:rPr>
          <w:rFonts w:ascii="Arial" w:hAnsi="Arial" w:cs="Arial"/>
          <w:iCs/>
          <w:sz w:val="20"/>
          <w:szCs w:val="20"/>
        </w:rPr>
        <w:t xml:space="preserve"> lawyers or family members </w:t>
      </w:r>
      <w:r w:rsidR="00770E9D" w:rsidRPr="008E5D4A">
        <w:rPr>
          <w:rFonts w:ascii="Arial" w:hAnsi="Arial" w:cs="Arial"/>
          <w:iCs/>
          <w:sz w:val="20"/>
          <w:szCs w:val="20"/>
        </w:rPr>
        <w:t xml:space="preserve">despite </w:t>
      </w:r>
      <w:r w:rsidR="00141370" w:rsidRPr="008E5D4A">
        <w:rPr>
          <w:rFonts w:ascii="Arial" w:hAnsi="Arial" w:cs="Arial"/>
          <w:iCs/>
          <w:sz w:val="20"/>
          <w:szCs w:val="20"/>
        </w:rPr>
        <w:t xml:space="preserve">Ismail Isaev </w:t>
      </w:r>
      <w:r w:rsidR="0054441A" w:rsidRPr="008E5D4A">
        <w:rPr>
          <w:rFonts w:ascii="Arial" w:hAnsi="Arial" w:cs="Arial"/>
          <w:iCs/>
          <w:sz w:val="20"/>
          <w:szCs w:val="20"/>
        </w:rPr>
        <w:t xml:space="preserve">still </w:t>
      </w:r>
      <w:r w:rsidR="00770E9D" w:rsidRPr="008E5D4A">
        <w:rPr>
          <w:rFonts w:ascii="Arial" w:hAnsi="Arial" w:cs="Arial"/>
          <w:iCs/>
          <w:sz w:val="20"/>
          <w:szCs w:val="20"/>
        </w:rPr>
        <w:t xml:space="preserve">being </w:t>
      </w:r>
      <w:r w:rsidR="00B42459" w:rsidRPr="008E5D4A">
        <w:rPr>
          <w:rFonts w:ascii="Arial" w:hAnsi="Arial" w:cs="Arial"/>
          <w:iCs/>
          <w:sz w:val="20"/>
          <w:szCs w:val="20"/>
        </w:rPr>
        <w:t>a minor</w:t>
      </w:r>
      <w:r w:rsidR="00770E9D" w:rsidRPr="008E5D4A">
        <w:rPr>
          <w:rFonts w:ascii="Arial" w:hAnsi="Arial" w:cs="Arial"/>
          <w:iCs/>
          <w:sz w:val="20"/>
          <w:szCs w:val="20"/>
        </w:rPr>
        <w:t xml:space="preserve"> at that time</w:t>
      </w:r>
      <w:r w:rsidR="00B42459" w:rsidRPr="008E5D4A">
        <w:rPr>
          <w:rFonts w:ascii="Arial" w:hAnsi="Arial" w:cs="Arial"/>
          <w:iCs/>
          <w:sz w:val="20"/>
          <w:szCs w:val="20"/>
        </w:rPr>
        <w:t xml:space="preserve">. </w:t>
      </w:r>
      <w:r w:rsidR="00E35047" w:rsidRPr="008E5D4A">
        <w:rPr>
          <w:rFonts w:ascii="Arial" w:hAnsi="Arial" w:cs="Arial"/>
          <w:iCs/>
          <w:sz w:val="20"/>
          <w:szCs w:val="20"/>
        </w:rPr>
        <w:t>They</w:t>
      </w:r>
      <w:r w:rsidR="00CC633E" w:rsidRPr="008E5D4A">
        <w:rPr>
          <w:rFonts w:ascii="Arial" w:hAnsi="Arial" w:cs="Arial"/>
          <w:iCs/>
          <w:sz w:val="20"/>
          <w:szCs w:val="20"/>
        </w:rPr>
        <w:t xml:space="preserve"> </w:t>
      </w:r>
      <w:r w:rsidR="00665B02" w:rsidRPr="008E5D4A">
        <w:rPr>
          <w:rFonts w:ascii="Arial" w:hAnsi="Arial" w:cs="Arial"/>
          <w:iCs/>
          <w:sz w:val="20"/>
          <w:szCs w:val="20"/>
        </w:rPr>
        <w:t>were</w:t>
      </w:r>
      <w:r w:rsidR="00CC633E" w:rsidRPr="008E5D4A">
        <w:rPr>
          <w:rFonts w:ascii="Arial" w:hAnsi="Arial" w:cs="Arial"/>
          <w:iCs/>
          <w:sz w:val="20"/>
          <w:szCs w:val="20"/>
        </w:rPr>
        <w:t xml:space="preserve"> only </w:t>
      </w:r>
      <w:r w:rsidR="00665B02" w:rsidRPr="008E5D4A">
        <w:rPr>
          <w:rFonts w:ascii="Arial" w:hAnsi="Arial" w:cs="Arial"/>
          <w:iCs/>
          <w:sz w:val="20"/>
          <w:szCs w:val="20"/>
        </w:rPr>
        <w:t xml:space="preserve">allowed to </w:t>
      </w:r>
      <w:r w:rsidR="00CC633E" w:rsidRPr="008E5D4A">
        <w:rPr>
          <w:rFonts w:ascii="Arial" w:hAnsi="Arial" w:cs="Arial"/>
          <w:iCs/>
          <w:sz w:val="20"/>
          <w:szCs w:val="20"/>
        </w:rPr>
        <w:t xml:space="preserve">see their </w:t>
      </w:r>
      <w:r w:rsidR="005F4DDA" w:rsidRPr="008E5D4A">
        <w:rPr>
          <w:rFonts w:ascii="Arial" w:hAnsi="Arial" w:cs="Arial"/>
          <w:iCs/>
          <w:sz w:val="20"/>
          <w:szCs w:val="20"/>
        </w:rPr>
        <w:t xml:space="preserve">lawyers in mid-March, </w:t>
      </w:r>
      <w:r w:rsidR="00EA202A" w:rsidRPr="008E5D4A">
        <w:rPr>
          <w:rFonts w:ascii="Arial" w:hAnsi="Arial" w:cs="Arial"/>
          <w:iCs/>
          <w:sz w:val="20"/>
          <w:szCs w:val="20"/>
        </w:rPr>
        <w:t xml:space="preserve">in </w:t>
      </w:r>
      <w:r w:rsidR="00E35047" w:rsidRPr="008E5D4A">
        <w:rPr>
          <w:rFonts w:ascii="Arial" w:hAnsi="Arial" w:cs="Arial"/>
          <w:iCs/>
          <w:sz w:val="20"/>
          <w:szCs w:val="20"/>
        </w:rPr>
        <w:t xml:space="preserve">the </w:t>
      </w:r>
      <w:r w:rsidR="00EA202A" w:rsidRPr="008E5D4A">
        <w:rPr>
          <w:rFonts w:ascii="Arial" w:hAnsi="Arial" w:cs="Arial"/>
          <w:iCs/>
          <w:sz w:val="20"/>
          <w:szCs w:val="20"/>
        </w:rPr>
        <w:t>Grozny pre-trial detention facility SIZO-2</w:t>
      </w:r>
      <w:r w:rsidR="00756025" w:rsidRPr="008E5D4A">
        <w:rPr>
          <w:rFonts w:ascii="Arial" w:hAnsi="Arial" w:cs="Arial"/>
          <w:iCs/>
          <w:sz w:val="20"/>
          <w:szCs w:val="20"/>
        </w:rPr>
        <w:t>.</w:t>
      </w:r>
      <w:r w:rsidR="0029191C" w:rsidRPr="008E5D4A">
        <w:rPr>
          <w:rFonts w:ascii="Arial" w:hAnsi="Arial" w:cs="Arial"/>
          <w:iCs/>
          <w:sz w:val="20"/>
          <w:szCs w:val="20"/>
        </w:rPr>
        <w:t xml:space="preserve"> They complained about their ill-tre</w:t>
      </w:r>
      <w:r w:rsidR="00771BB4" w:rsidRPr="008E5D4A">
        <w:rPr>
          <w:rFonts w:ascii="Arial" w:hAnsi="Arial" w:cs="Arial"/>
          <w:iCs/>
          <w:sz w:val="20"/>
          <w:szCs w:val="20"/>
        </w:rPr>
        <w:t>atment</w:t>
      </w:r>
      <w:r w:rsidR="006A493B" w:rsidRPr="008E5D4A">
        <w:rPr>
          <w:rFonts w:ascii="Arial" w:hAnsi="Arial" w:cs="Arial"/>
          <w:iCs/>
          <w:sz w:val="20"/>
          <w:szCs w:val="20"/>
        </w:rPr>
        <w:t xml:space="preserve"> and</w:t>
      </w:r>
      <w:r w:rsidR="00771BB4" w:rsidRPr="008E5D4A">
        <w:rPr>
          <w:rFonts w:ascii="Arial" w:hAnsi="Arial" w:cs="Arial"/>
          <w:iCs/>
          <w:sz w:val="20"/>
          <w:szCs w:val="20"/>
        </w:rPr>
        <w:t xml:space="preserve"> multiple violations of fair trial </w:t>
      </w:r>
      <w:r w:rsidR="00C94ED5" w:rsidRPr="008E5D4A">
        <w:rPr>
          <w:rFonts w:ascii="Arial" w:hAnsi="Arial" w:cs="Arial"/>
          <w:iCs/>
          <w:sz w:val="20"/>
          <w:szCs w:val="20"/>
        </w:rPr>
        <w:t>guarantees</w:t>
      </w:r>
      <w:r w:rsidR="00771BB4" w:rsidRPr="008E5D4A">
        <w:rPr>
          <w:rFonts w:ascii="Arial" w:hAnsi="Arial" w:cs="Arial"/>
          <w:iCs/>
          <w:sz w:val="20"/>
          <w:szCs w:val="20"/>
        </w:rPr>
        <w:t xml:space="preserve">, including being </w:t>
      </w:r>
      <w:r w:rsidR="006100EE" w:rsidRPr="008E5D4A">
        <w:rPr>
          <w:rFonts w:ascii="Arial" w:hAnsi="Arial" w:cs="Arial"/>
          <w:iCs/>
          <w:sz w:val="20"/>
          <w:szCs w:val="20"/>
        </w:rPr>
        <w:t xml:space="preserve">forced to sign a “confession” and to </w:t>
      </w:r>
      <w:r w:rsidR="00665B02" w:rsidRPr="008E5D4A">
        <w:rPr>
          <w:rFonts w:ascii="Arial" w:hAnsi="Arial" w:cs="Arial"/>
          <w:iCs/>
          <w:sz w:val="20"/>
          <w:szCs w:val="20"/>
        </w:rPr>
        <w:t>refuse the services of the</w:t>
      </w:r>
      <w:r w:rsidR="004D2211" w:rsidRPr="008E5D4A">
        <w:rPr>
          <w:rFonts w:ascii="Arial" w:hAnsi="Arial" w:cs="Arial"/>
          <w:iCs/>
          <w:sz w:val="20"/>
          <w:szCs w:val="20"/>
        </w:rPr>
        <w:t xml:space="preserve"> lawyer</w:t>
      </w:r>
      <w:r w:rsidR="006707DF" w:rsidRPr="008E5D4A">
        <w:rPr>
          <w:rFonts w:ascii="Arial" w:hAnsi="Arial" w:cs="Arial"/>
          <w:iCs/>
          <w:sz w:val="20"/>
          <w:szCs w:val="20"/>
        </w:rPr>
        <w:t xml:space="preserve"> of their choice.</w:t>
      </w:r>
    </w:p>
    <w:p w14:paraId="2B40C7A8" w14:textId="7E7F26D8" w:rsidR="007C0156" w:rsidRPr="00967283" w:rsidRDefault="007C0156" w:rsidP="008E5D4A">
      <w:pPr>
        <w:spacing w:after="0" w:line="240" w:lineRule="auto"/>
        <w:jc w:val="both"/>
        <w:rPr>
          <w:rFonts w:ascii="Arial" w:hAnsi="Arial" w:cs="Arial"/>
          <w:iCs/>
          <w:sz w:val="12"/>
          <w:szCs w:val="12"/>
        </w:rPr>
      </w:pPr>
    </w:p>
    <w:p w14:paraId="56EB35EB" w14:textId="3C7D58A2" w:rsidR="00AB12D9" w:rsidRPr="008E5D4A" w:rsidRDefault="004958B7" w:rsidP="008E5D4A">
      <w:pPr>
        <w:spacing w:after="0" w:line="240" w:lineRule="auto"/>
        <w:jc w:val="both"/>
        <w:rPr>
          <w:rFonts w:ascii="Arial" w:hAnsi="Arial" w:cs="Arial"/>
          <w:iCs/>
          <w:sz w:val="20"/>
          <w:szCs w:val="20"/>
        </w:rPr>
      </w:pPr>
      <w:r w:rsidRPr="008E5D4A">
        <w:rPr>
          <w:rFonts w:ascii="Arial" w:hAnsi="Arial" w:cs="Arial"/>
          <w:iCs/>
          <w:sz w:val="20"/>
          <w:szCs w:val="20"/>
        </w:rPr>
        <w:t xml:space="preserve">Salekh Magamadov and Ismail Isaev </w:t>
      </w:r>
      <w:r w:rsidR="00E440EF" w:rsidRPr="008E5D4A">
        <w:rPr>
          <w:rFonts w:ascii="Arial" w:hAnsi="Arial" w:cs="Arial"/>
          <w:iCs/>
          <w:sz w:val="20"/>
          <w:szCs w:val="20"/>
        </w:rPr>
        <w:t>are being prosecuted</w:t>
      </w:r>
      <w:r w:rsidR="00187509" w:rsidRPr="008E5D4A">
        <w:rPr>
          <w:rFonts w:ascii="Arial" w:hAnsi="Arial" w:cs="Arial"/>
          <w:iCs/>
          <w:sz w:val="20"/>
          <w:szCs w:val="20"/>
        </w:rPr>
        <w:t xml:space="preserve"> solely</w:t>
      </w:r>
      <w:r w:rsidR="00E440EF" w:rsidRPr="008E5D4A">
        <w:rPr>
          <w:rFonts w:ascii="Arial" w:hAnsi="Arial" w:cs="Arial"/>
          <w:iCs/>
          <w:sz w:val="20"/>
          <w:szCs w:val="20"/>
        </w:rPr>
        <w:t xml:space="preserve"> for </w:t>
      </w:r>
      <w:r w:rsidR="00F565D2" w:rsidRPr="008E5D4A">
        <w:rPr>
          <w:rFonts w:ascii="Arial" w:hAnsi="Arial" w:cs="Arial"/>
          <w:iCs/>
          <w:sz w:val="20"/>
          <w:szCs w:val="20"/>
        </w:rPr>
        <w:t xml:space="preserve">exercising their right to freedom of expression, including in connection with their real or perceived sexual orientation and gender identity. </w:t>
      </w:r>
      <w:r w:rsidR="00266DFC" w:rsidRPr="008E5D4A">
        <w:rPr>
          <w:rFonts w:ascii="Arial" w:hAnsi="Arial" w:cs="Arial"/>
          <w:iCs/>
          <w:sz w:val="20"/>
          <w:szCs w:val="20"/>
        </w:rPr>
        <w:t>They</w:t>
      </w:r>
      <w:r w:rsidR="00F565D2" w:rsidRPr="008E5D4A">
        <w:rPr>
          <w:rFonts w:ascii="Arial" w:hAnsi="Arial" w:cs="Arial"/>
          <w:iCs/>
          <w:sz w:val="20"/>
          <w:szCs w:val="20"/>
        </w:rPr>
        <w:t xml:space="preserve"> </w:t>
      </w:r>
      <w:r w:rsidR="008B7043" w:rsidRPr="008E5D4A">
        <w:rPr>
          <w:rFonts w:ascii="Arial" w:hAnsi="Arial" w:cs="Arial"/>
          <w:iCs/>
          <w:sz w:val="20"/>
          <w:szCs w:val="20"/>
        </w:rPr>
        <w:t xml:space="preserve">had already suffered unlawful deprivation of liberty and </w:t>
      </w:r>
      <w:r w:rsidR="00665B02" w:rsidRPr="008E5D4A">
        <w:rPr>
          <w:rFonts w:ascii="Arial" w:hAnsi="Arial" w:cs="Arial"/>
          <w:iCs/>
          <w:sz w:val="20"/>
          <w:szCs w:val="20"/>
        </w:rPr>
        <w:t xml:space="preserve">alleged </w:t>
      </w:r>
      <w:r w:rsidR="008B7043" w:rsidRPr="008E5D4A">
        <w:rPr>
          <w:rFonts w:ascii="Arial" w:hAnsi="Arial" w:cs="Arial"/>
          <w:iCs/>
          <w:sz w:val="20"/>
          <w:szCs w:val="20"/>
        </w:rPr>
        <w:t>torture and other ill-treatment at the hands of the Chechen authorities</w:t>
      </w:r>
      <w:r w:rsidR="00665B02" w:rsidRPr="008E5D4A">
        <w:rPr>
          <w:rFonts w:ascii="Arial" w:hAnsi="Arial" w:cs="Arial"/>
          <w:iCs/>
          <w:sz w:val="20"/>
          <w:szCs w:val="20"/>
        </w:rPr>
        <w:t xml:space="preserve"> back in </w:t>
      </w:r>
      <w:r w:rsidR="009F1024" w:rsidRPr="008E5D4A">
        <w:rPr>
          <w:rFonts w:ascii="Arial" w:hAnsi="Arial" w:cs="Arial"/>
          <w:iCs/>
          <w:sz w:val="20"/>
          <w:szCs w:val="20"/>
        </w:rPr>
        <w:t>March</w:t>
      </w:r>
      <w:r w:rsidR="008B7043" w:rsidRPr="008E5D4A">
        <w:rPr>
          <w:rFonts w:ascii="Arial" w:hAnsi="Arial" w:cs="Arial"/>
          <w:iCs/>
          <w:sz w:val="20"/>
          <w:szCs w:val="20"/>
        </w:rPr>
        <w:t xml:space="preserve"> 2020</w:t>
      </w:r>
      <w:r w:rsidR="00493F0C" w:rsidRPr="008E5D4A">
        <w:rPr>
          <w:rFonts w:ascii="Arial" w:hAnsi="Arial" w:cs="Arial"/>
          <w:iCs/>
          <w:sz w:val="20"/>
          <w:szCs w:val="20"/>
        </w:rPr>
        <w:t>,</w:t>
      </w:r>
      <w:r w:rsidR="008B7043" w:rsidRPr="008E5D4A">
        <w:rPr>
          <w:rFonts w:ascii="Arial" w:hAnsi="Arial" w:cs="Arial"/>
          <w:iCs/>
          <w:sz w:val="20"/>
          <w:szCs w:val="20"/>
        </w:rPr>
        <w:t xml:space="preserve"> </w:t>
      </w:r>
      <w:r w:rsidR="00665B02" w:rsidRPr="008E5D4A">
        <w:rPr>
          <w:rFonts w:ascii="Arial" w:hAnsi="Arial" w:cs="Arial"/>
          <w:iCs/>
          <w:sz w:val="20"/>
          <w:szCs w:val="20"/>
        </w:rPr>
        <w:t xml:space="preserve">when </w:t>
      </w:r>
      <w:r w:rsidR="008B7043" w:rsidRPr="008E5D4A">
        <w:rPr>
          <w:rFonts w:ascii="Arial" w:hAnsi="Arial" w:cs="Arial"/>
          <w:iCs/>
          <w:sz w:val="20"/>
          <w:szCs w:val="20"/>
        </w:rPr>
        <w:t xml:space="preserve">they </w:t>
      </w:r>
      <w:r w:rsidRPr="008E5D4A">
        <w:rPr>
          <w:rFonts w:ascii="Arial" w:hAnsi="Arial" w:cs="Arial"/>
          <w:iCs/>
          <w:sz w:val="20"/>
          <w:szCs w:val="20"/>
        </w:rPr>
        <w:t>were arbitrarily detained by the Chechen police and</w:t>
      </w:r>
      <w:r w:rsidR="00B402DC" w:rsidRPr="008E5D4A">
        <w:rPr>
          <w:rFonts w:ascii="Arial" w:hAnsi="Arial" w:cs="Arial"/>
          <w:iCs/>
          <w:sz w:val="20"/>
          <w:szCs w:val="20"/>
        </w:rPr>
        <w:t xml:space="preserve"> unlawfully held </w:t>
      </w:r>
      <w:r w:rsidR="00665B02" w:rsidRPr="008E5D4A">
        <w:rPr>
          <w:rFonts w:ascii="Arial" w:hAnsi="Arial" w:cs="Arial"/>
          <w:iCs/>
          <w:sz w:val="20"/>
          <w:szCs w:val="20"/>
        </w:rPr>
        <w:t>in secret detention</w:t>
      </w:r>
      <w:r w:rsidRPr="008E5D4A">
        <w:rPr>
          <w:rFonts w:ascii="Arial" w:hAnsi="Arial" w:cs="Arial"/>
          <w:iCs/>
          <w:sz w:val="20"/>
          <w:szCs w:val="20"/>
        </w:rPr>
        <w:t>.</w:t>
      </w:r>
      <w:r w:rsidR="007C4C7F" w:rsidRPr="008E5D4A">
        <w:rPr>
          <w:rFonts w:ascii="Arial" w:hAnsi="Arial" w:cs="Arial"/>
          <w:iCs/>
          <w:sz w:val="20"/>
          <w:szCs w:val="20"/>
        </w:rPr>
        <w:t xml:space="preserve"> </w:t>
      </w:r>
      <w:r w:rsidR="00E35047" w:rsidRPr="008E5D4A">
        <w:rPr>
          <w:rFonts w:ascii="Arial" w:hAnsi="Arial" w:cs="Arial"/>
          <w:iCs/>
          <w:sz w:val="20"/>
          <w:szCs w:val="20"/>
        </w:rPr>
        <w:t>They are at further risk of torture and other ill-treatment and face up to 15 years in jail on fabricated charges.</w:t>
      </w:r>
    </w:p>
    <w:p w14:paraId="346B84D8" w14:textId="77777777" w:rsidR="00665B02" w:rsidRPr="00967283" w:rsidRDefault="00665B02" w:rsidP="008E5D4A">
      <w:pPr>
        <w:spacing w:after="0" w:line="240" w:lineRule="auto"/>
        <w:jc w:val="both"/>
        <w:rPr>
          <w:rFonts w:ascii="Arial" w:hAnsi="Arial" w:cs="Arial"/>
          <w:iCs/>
          <w:sz w:val="12"/>
          <w:szCs w:val="12"/>
        </w:rPr>
      </w:pPr>
    </w:p>
    <w:p w14:paraId="2DE701AA" w14:textId="39F60565" w:rsidR="00D138F3" w:rsidRPr="008E5D4A" w:rsidRDefault="002C4CF0" w:rsidP="008E5D4A">
      <w:pPr>
        <w:spacing w:after="0" w:line="240" w:lineRule="auto"/>
        <w:jc w:val="both"/>
        <w:rPr>
          <w:rFonts w:ascii="Arial" w:hAnsi="Arial" w:cs="Arial"/>
          <w:bCs/>
          <w:iCs/>
          <w:sz w:val="20"/>
          <w:szCs w:val="20"/>
        </w:rPr>
      </w:pPr>
      <w:r w:rsidRPr="008E5D4A">
        <w:rPr>
          <w:rFonts w:ascii="Arial" w:hAnsi="Arial" w:cs="Arial"/>
          <w:bCs/>
          <w:iCs/>
          <w:sz w:val="20"/>
          <w:szCs w:val="20"/>
        </w:rPr>
        <w:t>I</w:t>
      </w:r>
      <w:r w:rsidR="00D138F3" w:rsidRPr="008E5D4A">
        <w:rPr>
          <w:rFonts w:ascii="Arial" w:hAnsi="Arial" w:cs="Arial"/>
          <w:bCs/>
          <w:iCs/>
          <w:sz w:val="20"/>
          <w:szCs w:val="20"/>
        </w:rPr>
        <w:t>n light of the above, I</w:t>
      </w:r>
      <w:r w:rsidRPr="008E5D4A">
        <w:rPr>
          <w:rFonts w:ascii="Arial" w:hAnsi="Arial" w:cs="Arial"/>
          <w:bCs/>
          <w:iCs/>
          <w:sz w:val="20"/>
          <w:szCs w:val="20"/>
        </w:rPr>
        <w:t xml:space="preserve"> urge </w:t>
      </w:r>
      <w:r w:rsidR="00CC5BDD" w:rsidRPr="008E5D4A">
        <w:rPr>
          <w:rFonts w:ascii="Arial" w:hAnsi="Arial" w:cs="Arial"/>
          <w:bCs/>
          <w:iCs/>
          <w:sz w:val="20"/>
          <w:szCs w:val="20"/>
        </w:rPr>
        <w:t>you to</w:t>
      </w:r>
      <w:r w:rsidR="00D138F3" w:rsidRPr="008E5D4A">
        <w:rPr>
          <w:rFonts w:ascii="Arial" w:hAnsi="Arial" w:cs="Arial"/>
          <w:bCs/>
          <w:iCs/>
          <w:sz w:val="20"/>
          <w:szCs w:val="20"/>
        </w:rPr>
        <w:t>:</w:t>
      </w:r>
    </w:p>
    <w:p w14:paraId="5B610A48" w14:textId="77777777" w:rsidR="008E5D4A" w:rsidRDefault="00D138F3" w:rsidP="008E5D4A">
      <w:pPr>
        <w:pStyle w:val="ListParagraph"/>
        <w:numPr>
          <w:ilvl w:val="0"/>
          <w:numId w:val="23"/>
        </w:numPr>
        <w:spacing w:after="0" w:line="240" w:lineRule="auto"/>
        <w:jc w:val="both"/>
        <w:rPr>
          <w:rFonts w:ascii="Arial" w:hAnsi="Arial" w:cs="Arial"/>
          <w:bCs/>
          <w:iCs/>
          <w:sz w:val="20"/>
          <w:szCs w:val="20"/>
        </w:rPr>
      </w:pPr>
      <w:r w:rsidRPr="008E5D4A">
        <w:rPr>
          <w:rFonts w:ascii="Arial" w:hAnsi="Arial" w:cs="Arial"/>
          <w:bCs/>
          <w:iCs/>
          <w:sz w:val="20"/>
          <w:szCs w:val="20"/>
        </w:rPr>
        <w:t>T</w:t>
      </w:r>
      <w:r w:rsidR="00CC5BDD" w:rsidRPr="008E5D4A">
        <w:rPr>
          <w:rFonts w:ascii="Arial" w:hAnsi="Arial" w:cs="Arial"/>
          <w:bCs/>
          <w:iCs/>
          <w:sz w:val="20"/>
          <w:szCs w:val="20"/>
        </w:rPr>
        <w:t xml:space="preserve">ake </w:t>
      </w:r>
      <w:r w:rsidR="00283668" w:rsidRPr="008E5D4A">
        <w:rPr>
          <w:rFonts w:ascii="Arial" w:hAnsi="Arial" w:cs="Arial"/>
          <w:bCs/>
          <w:iCs/>
          <w:sz w:val="20"/>
          <w:szCs w:val="20"/>
        </w:rPr>
        <w:t>urgent</w:t>
      </w:r>
      <w:r w:rsidR="00CC5BDD" w:rsidRPr="008E5D4A">
        <w:rPr>
          <w:rFonts w:ascii="Arial" w:hAnsi="Arial" w:cs="Arial"/>
          <w:bCs/>
          <w:iCs/>
          <w:sz w:val="20"/>
          <w:szCs w:val="20"/>
        </w:rPr>
        <w:t xml:space="preserve"> steps </w:t>
      </w:r>
      <w:r w:rsidR="00283668" w:rsidRPr="008E5D4A">
        <w:rPr>
          <w:rFonts w:ascii="Arial" w:hAnsi="Arial" w:cs="Arial"/>
          <w:bCs/>
          <w:iCs/>
          <w:sz w:val="20"/>
          <w:szCs w:val="20"/>
        </w:rPr>
        <w:t xml:space="preserve">to </w:t>
      </w:r>
      <w:r w:rsidR="00266DFC" w:rsidRPr="008E5D4A">
        <w:rPr>
          <w:rFonts w:ascii="Arial" w:hAnsi="Arial" w:cs="Arial"/>
          <w:bCs/>
          <w:iCs/>
          <w:sz w:val="20"/>
          <w:szCs w:val="20"/>
        </w:rPr>
        <w:t xml:space="preserve">ensure </w:t>
      </w:r>
      <w:r w:rsidR="006924B0" w:rsidRPr="008E5D4A">
        <w:rPr>
          <w:rFonts w:ascii="Arial" w:hAnsi="Arial" w:cs="Arial"/>
          <w:bCs/>
          <w:iCs/>
          <w:sz w:val="20"/>
          <w:szCs w:val="20"/>
        </w:rPr>
        <w:t xml:space="preserve">the </w:t>
      </w:r>
      <w:r w:rsidR="00266DFC" w:rsidRPr="008E5D4A">
        <w:rPr>
          <w:rFonts w:ascii="Arial" w:hAnsi="Arial" w:cs="Arial"/>
          <w:bCs/>
          <w:iCs/>
          <w:sz w:val="20"/>
          <w:szCs w:val="20"/>
        </w:rPr>
        <w:t xml:space="preserve">immediate release of </w:t>
      </w:r>
      <w:r w:rsidRPr="008E5D4A">
        <w:rPr>
          <w:rFonts w:ascii="Arial" w:hAnsi="Arial" w:cs="Arial"/>
          <w:bCs/>
          <w:iCs/>
          <w:sz w:val="20"/>
          <w:szCs w:val="20"/>
        </w:rPr>
        <w:t>Salekh Magamadov and Ismail Isaev</w:t>
      </w:r>
      <w:r w:rsidR="00665B02" w:rsidRPr="008E5D4A">
        <w:rPr>
          <w:rFonts w:ascii="Arial" w:hAnsi="Arial" w:cs="Arial"/>
          <w:bCs/>
          <w:iCs/>
          <w:sz w:val="20"/>
          <w:szCs w:val="20"/>
        </w:rPr>
        <w:t>, and an end to their unfounded criminal prosecution</w:t>
      </w:r>
      <w:r w:rsidR="00266DFC" w:rsidRPr="008E5D4A">
        <w:rPr>
          <w:rFonts w:ascii="Arial" w:hAnsi="Arial" w:cs="Arial"/>
          <w:bCs/>
          <w:iCs/>
          <w:sz w:val="20"/>
          <w:szCs w:val="20"/>
        </w:rPr>
        <w:t>;</w:t>
      </w:r>
    </w:p>
    <w:p w14:paraId="065A85AF" w14:textId="45780E29" w:rsidR="002166B5" w:rsidRPr="008E5D4A" w:rsidRDefault="00D138F3" w:rsidP="008E5D4A">
      <w:pPr>
        <w:pStyle w:val="ListParagraph"/>
        <w:numPr>
          <w:ilvl w:val="0"/>
          <w:numId w:val="23"/>
        </w:numPr>
        <w:spacing w:after="0" w:line="240" w:lineRule="auto"/>
        <w:jc w:val="both"/>
        <w:rPr>
          <w:rFonts w:ascii="Arial" w:hAnsi="Arial" w:cs="Arial"/>
          <w:bCs/>
          <w:iCs/>
          <w:sz w:val="20"/>
          <w:szCs w:val="20"/>
        </w:rPr>
      </w:pPr>
      <w:r w:rsidRPr="008E5D4A">
        <w:rPr>
          <w:rFonts w:ascii="Arial" w:hAnsi="Arial" w:cs="Arial"/>
          <w:bCs/>
          <w:iCs/>
          <w:sz w:val="20"/>
          <w:szCs w:val="20"/>
        </w:rPr>
        <w:t xml:space="preserve">Ensure </w:t>
      </w:r>
      <w:r w:rsidR="00493F0C" w:rsidRPr="008E5D4A">
        <w:rPr>
          <w:rFonts w:ascii="Arial" w:hAnsi="Arial" w:cs="Arial"/>
          <w:bCs/>
          <w:iCs/>
          <w:sz w:val="20"/>
          <w:szCs w:val="20"/>
        </w:rPr>
        <w:t>that</w:t>
      </w:r>
      <w:r w:rsidR="005F08A2" w:rsidRPr="008E5D4A">
        <w:rPr>
          <w:rFonts w:ascii="Arial" w:hAnsi="Arial" w:cs="Arial"/>
          <w:bCs/>
          <w:iCs/>
          <w:sz w:val="20"/>
          <w:szCs w:val="20"/>
        </w:rPr>
        <w:t>,</w:t>
      </w:r>
      <w:r w:rsidR="00493F0C" w:rsidRPr="008E5D4A">
        <w:rPr>
          <w:rFonts w:ascii="Arial" w:hAnsi="Arial" w:cs="Arial"/>
          <w:bCs/>
          <w:iCs/>
          <w:sz w:val="20"/>
          <w:szCs w:val="20"/>
        </w:rPr>
        <w:t xml:space="preserve"> </w:t>
      </w:r>
      <w:r w:rsidR="00225D5C" w:rsidRPr="008E5D4A">
        <w:rPr>
          <w:rFonts w:ascii="Arial" w:hAnsi="Arial" w:cs="Arial"/>
          <w:bCs/>
          <w:iCs/>
          <w:sz w:val="20"/>
          <w:szCs w:val="20"/>
        </w:rPr>
        <w:t>while they are in detention</w:t>
      </w:r>
      <w:r w:rsidR="005F08A2" w:rsidRPr="008E5D4A">
        <w:rPr>
          <w:rFonts w:ascii="Arial" w:hAnsi="Arial" w:cs="Arial"/>
          <w:bCs/>
          <w:iCs/>
          <w:sz w:val="20"/>
          <w:szCs w:val="20"/>
        </w:rPr>
        <w:t>,</w:t>
      </w:r>
      <w:r w:rsidR="00225D5C" w:rsidRPr="008E5D4A">
        <w:rPr>
          <w:rFonts w:ascii="Arial" w:hAnsi="Arial" w:cs="Arial"/>
          <w:bCs/>
          <w:iCs/>
          <w:sz w:val="20"/>
          <w:szCs w:val="20"/>
        </w:rPr>
        <w:t xml:space="preserve"> </w:t>
      </w:r>
      <w:r w:rsidRPr="008E5D4A">
        <w:rPr>
          <w:rFonts w:ascii="Arial" w:hAnsi="Arial" w:cs="Arial"/>
          <w:bCs/>
          <w:iCs/>
          <w:sz w:val="20"/>
          <w:szCs w:val="20"/>
        </w:rPr>
        <w:t>the</w:t>
      </w:r>
      <w:r w:rsidR="00493F0C" w:rsidRPr="008E5D4A">
        <w:rPr>
          <w:rFonts w:ascii="Arial" w:hAnsi="Arial" w:cs="Arial"/>
          <w:bCs/>
          <w:iCs/>
          <w:sz w:val="20"/>
          <w:szCs w:val="20"/>
        </w:rPr>
        <w:t xml:space="preserve">y are </w:t>
      </w:r>
      <w:r w:rsidR="005F08A2" w:rsidRPr="008E5D4A">
        <w:rPr>
          <w:rFonts w:ascii="Arial" w:hAnsi="Arial" w:cs="Arial"/>
          <w:bCs/>
          <w:iCs/>
          <w:sz w:val="20"/>
          <w:szCs w:val="20"/>
        </w:rPr>
        <w:t xml:space="preserve">protected from </w:t>
      </w:r>
      <w:r w:rsidR="00225D5C" w:rsidRPr="008E5D4A">
        <w:rPr>
          <w:rFonts w:ascii="Arial" w:hAnsi="Arial" w:cs="Arial"/>
          <w:bCs/>
          <w:iCs/>
          <w:sz w:val="20"/>
          <w:szCs w:val="20"/>
        </w:rPr>
        <w:t xml:space="preserve">torture </w:t>
      </w:r>
      <w:r w:rsidR="005F08A2" w:rsidRPr="008E5D4A">
        <w:rPr>
          <w:rFonts w:ascii="Arial" w:hAnsi="Arial" w:cs="Arial"/>
          <w:bCs/>
          <w:iCs/>
          <w:sz w:val="20"/>
          <w:szCs w:val="20"/>
        </w:rPr>
        <w:t xml:space="preserve">and </w:t>
      </w:r>
      <w:r w:rsidR="00225D5C" w:rsidRPr="008E5D4A">
        <w:rPr>
          <w:rFonts w:ascii="Arial" w:hAnsi="Arial" w:cs="Arial"/>
          <w:bCs/>
          <w:iCs/>
          <w:sz w:val="20"/>
          <w:szCs w:val="20"/>
        </w:rPr>
        <w:t>other ill-treat</w:t>
      </w:r>
      <w:r w:rsidR="005F08A2" w:rsidRPr="008E5D4A">
        <w:rPr>
          <w:rFonts w:ascii="Arial" w:hAnsi="Arial" w:cs="Arial"/>
          <w:bCs/>
          <w:iCs/>
          <w:sz w:val="20"/>
          <w:szCs w:val="20"/>
        </w:rPr>
        <w:t>m</w:t>
      </w:r>
      <w:r w:rsidR="00225D5C" w:rsidRPr="008E5D4A">
        <w:rPr>
          <w:rFonts w:ascii="Arial" w:hAnsi="Arial" w:cs="Arial"/>
          <w:bCs/>
          <w:iCs/>
          <w:sz w:val="20"/>
          <w:szCs w:val="20"/>
        </w:rPr>
        <w:t>e</w:t>
      </w:r>
      <w:r w:rsidR="005F08A2" w:rsidRPr="008E5D4A">
        <w:rPr>
          <w:rFonts w:ascii="Arial" w:hAnsi="Arial" w:cs="Arial"/>
          <w:bCs/>
          <w:iCs/>
          <w:sz w:val="20"/>
          <w:szCs w:val="20"/>
        </w:rPr>
        <w:t>nt</w:t>
      </w:r>
      <w:r w:rsidR="00225D5C" w:rsidRPr="008E5D4A">
        <w:rPr>
          <w:rFonts w:ascii="Arial" w:hAnsi="Arial" w:cs="Arial"/>
          <w:bCs/>
          <w:iCs/>
          <w:sz w:val="20"/>
          <w:szCs w:val="20"/>
        </w:rPr>
        <w:t xml:space="preserve"> </w:t>
      </w:r>
      <w:r w:rsidR="00D14DD1" w:rsidRPr="008E5D4A">
        <w:rPr>
          <w:rFonts w:ascii="Arial" w:hAnsi="Arial" w:cs="Arial"/>
          <w:bCs/>
          <w:iCs/>
          <w:sz w:val="20"/>
          <w:szCs w:val="20"/>
        </w:rPr>
        <w:t xml:space="preserve">and have </w:t>
      </w:r>
      <w:r w:rsidR="008B7043" w:rsidRPr="008E5D4A">
        <w:rPr>
          <w:rFonts w:ascii="Arial" w:hAnsi="Arial" w:cs="Arial"/>
          <w:bCs/>
          <w:iCs/>
          <w:sz w:val="20"/>
          <w:szCs w:val="20"/>
        </w:rPr>
        <w:t xml:space="preserve">immediate and </w:t>
      </w:r>
      <w:r w:rsidR="00C036DA" w:rsidRPr="008E5D4A">
        <w:rPr>
          <w:rFonts w:ascii="Arial" w:hAnsi="Arial" w:cs="Arial"/>
          <w:bCs/>
          <w:iCs/>
          <w:sz w:val="20"/>
          <w:szCs w:val="20"/>
        </w:rPr>
        <w:t xml:space="preserve">unimpeded access to </w:t>
      </w:r>
      <w:r w:rsidR="00764621" w:rsidRPr="008E5D4A">
        <w:rPr>
          <w:rFonts w:ascii="Arial" w:hAnsi="Arial" w:cs="Arial"/>
          <w:bCs/>
          <w:iCs/>
          <w:sz w:val="20"/>
          <w:szCs w:val="20"/>
        </w:rPr>
        <w:t>a</w:t>
      </w:r>
      <w:r w:rsidR="00C036DA" w:rsidRPr="008E5D4A">
        <w:rPr>
          <w:rFonts w:ascii="Arial" w:hAnsi="Arial" w:cs="Arial"/>
          <w:bCs/>
          <w:iCs/>
          <w:sz w:val="20"/>
          <w:szCs w:val="20"/>
        </w:rPr>
        <w:t xml:space="preserve"> lawyer</w:t>
      </w:r>
      <w:r w:rsidR="00764621" w:rsidRPr="008E5D4A">
        <w:rPr>
          <w:rFonts w:ascii="Arial" w:hAnsi="Arial" w:cs="Arial"/>
          <w:bCs/>
          <w:iCs/>
          <w:sz w:val="20"/>
          <w:szCs w:val="20"/>
        </w:rPr>
        <w:t xml:space="preserve"> of their choice</w:t>
      </w:r>
      <w:r w:rsidR="00D14DD1" w:rsidRPr="008E5D4A">
        <w:rPr>
          <w:rFonts w:ascii="Arial" w:hAnsi="Arial" w:cs="Arial"/>
          <w:bCs/>
          <w:iCs/>
          <w:sz w:val="20"/>
          <w:szCs w:val="20"/>
        </w:rPr>
        <w:t xml:space="preserve"> and that </w:t>
      </w:r>
      <w:r w:rsidRPr="008E5D4A">
        <w:rPr>
          <w:rFonts w:ascii="Arial" w:hAnsi="Arial" w:cs="Arial"/>
          <w:bCs/>
          <w:iCs/>
          <w:sz w:val="20"/>
          <w:szCs w:val="20"/>
        </w:rPr>
        <w:t>t</w:t>
      </w:r>
      <w:r w:rsidR="00C036DA" w:rsidRPr="008E5D4A">
        <w:rPr>
          <w:rFonts w:ascii="Arial" w:hAnsi="Arial" w:cs="Arial"/>
          <w:bCs/>
          <w:iCs/>
          <w:sz w:val="20"/>
          <w:szCs w:val="20"/>
        </w:rPr>
        <w:t xml:space="preserve">heir human rights </w:t>
      </w:r>
      <w:r w:rsidRPr="008E5D4A">
        <w:rPr>
          <w:rFonts w:ascii="Arial" w:hAnsi="Arial" w:cs="Arial"/>
          <w:bCs/>
          <w:iCs/>
          <w:sz w:val="20"/>
          <w:szCs w:val="20"/>
        </w:rPr>
        <w:t>are</w:t>
      </w:r>
      <w:r w:rsidR="00C036DA" w:rsidRPr="008E5D4A">
        <w:rPr>
          <w:rFonts w:ascii="Arial" w:hAnsi="Arial" w:cs="Arial"/>
          <w:bCs/>
          <w:iCs/>
          <w:sz w:val="20"/>
          <w:szCs w:val="20"/>
        </w:rPr>
        <w:t xml:space="preserve"> fully respected, in accordance with Russia’s obligations under international law</w:t>
      </w:r>
      <w:r w:rsidR="00D14DD1" w:rsidRPr="008E5D4A">
        <w:rPr>
          <w:rFonts w:ascii="Arial" w:hAnsi="Arial" w:cs="Arial"/>
          <w:bCs/>
          <w:iCs/>
          <w:sz w:val="20"/>
          <w:szCs w:val="20"/>
        </w:rPr>
        <w:t xml:space="preserve">. </w:t>
      </w:r>
    </w:p>
    <w:p w14:paraId="0F721B0A" w14:textId="66E0EA7D" w:rsidR="008E5D4A" w:rsidRPr="008E5D4A" w:rsidRDefault="008E5D4A" w:rsidP="008E5D4A">
      <w:pPr>
        <w:spacing w:after="0" w:line="240" w:lineRule="auto"/>
        <w:jc w:val="both"/>
        <w:rPr>
          <w:rFonts w:ascii="Arial" w:hAnsi="Arial" w:cs="Arial"/>
          <w:iCs/>
          <w:sz w:val="20"/>
          <w:szCs w:val="20"/>
        </w:rPr>
      </w:pPr>
      <w:r>
        <w:rPr>
          <w:rFonts w:ascii="Arial" w:hAnsi="Arial" w:cs="Arial"/>
          <w:iCs/>
          <w:sz w:val="20"/>
          <w:szCs w:val="20"/>
        </w:rPr>
        <w:t>S</w:t>
      </w:r>
      <w:r w:rsidR="005D2C37" w:rsidRPr="008E5D4A">
        <w:rPr>
          <w:rFonts w:ascii="Arial" w:hAnsi="Arial" w:cs="Arial"/>
          <w:iCs/>
          <w:sz w:val="20"/>
          <w:szCs w:val="20"/>
        </w:rPr>
        <w:t>incerely,</w:t>
      </w:r>
    </w:p>
    <w:p w14:paraId="56F9CB79" w14:textId="77777777" w:rsidR="00E35047" w:rsidRPr="008E5D4A" w:rsidRDefault="00E35047" w:rsidP="008E5D4A">
      <w:pPr>
        <w:pStyle w:val="AIBoxHeading"/>
        <w:shd w:val="clear" w:color="auto" w:fill="D9D9D9" w:themeFill="background1" w:themeFillShade="D9"/>
        <w:spacing w:line="240" w:lineRule="auto"/>
        <w:rPr>
          <w:rFonts w:ascii="Arial" w:hAnsi="Arial" w:cs="Arial"/>
          <w:b/>
          <w:sz w:val="32"/>
          <w:szCs w:val="32"/>
        </w:rPr>
      </w:pPr>
      <w:r w:rsidRPr="008E5D4A">
        <w:rPr>
          <w:rFonts w:ascii="Arial" w:hAnsi="Arial" w:cs="Arial"/>
          <w:b/>
          <w:sz w:val="32"/>
          <w:szCs w:val="32"/>
        </w:rPr>
        <w:lastRenderedPageBreak/>
        <w:t>Additional information</w:t>
      </w:r>
    </w:p>
    <w:p w14:paraId="3AECDBEB" w14:textId="77777777" w:rsidR="00E35047" w:rsidRPr="008E5D4A" w:rsidRDefault="00E35047" w:rsidP="008E5D4A">
      <w:pPr>
        <w:spacing w:after="0" w:line="240" w:lineRule="auto"/>
        <w:jc w:val="both"/>
        <w:rPr>
          <w:rFonts w:ascii="Arial" w:hAnsi="Arial" w:cs="Arial"/>
          <w:sz w:val="14"/>
          <w:szCs w:val="14"/>
          <w:lang w:eastAsia="en-US"/>
        </w:rPr>
      </w:pPr>
    </w:p>
    <w:p w14:paraId="241C2876" w14:textId="55348E15" w:rsidR="00BF6AF4" w:rsidRPr="008E5D4A" w:rsidRDefault="00BF6AF4" w:rsidP="008E5D4A">
      <w:pPr>
        <w:spacing w:after="0" w:line="240" w:lineRule="auto"/>
        <w:jc w:val="both"/>
        <w:rPr>
          <w:rFonts w:ascii="Arial" w:hAnsi="Arial" w:cs="Arial"/>
          <w:szCs w:val="18"/>
          <w:lang w:eastAsia="en-US"/>
        </w:rPr>
      </w:pPr>
      <w:r w:rsidRPr="008E5D4A">
        <w:rPr>
          <w:rFonts w:ascii="Arial" w:hAnsi="Arial" w:cs="Arial"/>
          <w:szCs w:val="18"/>
          <w:lang w:eastAsia="en-US"/>
        </w:rPr>
        <w:t xml:space="preserve">Salekh Magamadov and Ismail Isaev have long been targeted by the Chechen authorities. According to media reports, in 2019, at the age of 16, Ismail Isaev faced violence and persecution for his real or perceived sexual orientation and gender identity. He was captured by the police, </w:t>
      </w:r>
      <w:r w:rsidR="007427F9" w:rsidRPr="008E5D4A">
        <w:rPr>
          <w:rFonts w:ascii="Arial" w:hAnsi="Arial" w:cs="Arial"/>
          <w:szCs w:val="18"/>
          <w:lang w:eastAsia="en-US"/>
        </w:rPr>
        <w:t>beaten,</w:t>
      </w:r>
      <w:r w:rsidRPr="008E5D4A">
        <w:rPr>
          <w:rFonts w:ascii="Arial" w:hAnsi="Arial" w:cs="Arial"/>
          <w:szCs w:val="18"/>
          <w:lang w:eastAsia="en-US"/>
        </w:rPr>
        <w:t xml:space="preserve"> and held at a secret location for seven days and released for ransom. On March </w:t>
      </w:r>
      <w:r w:rsidR="008E5D4A">
        <w:rPr>
          <w:rFonts w:ascii="Arial" w:hAnsi="Arial" w:cs="Arial"/>
          <w:szCs w:val="18"/>
          <w:lang w:eastAsia="en-US"/>
        </w:rPr>
        <w:t xml:space="preserve">30, </w:t>
      </w:r>
      <w:r w:rsidRPr="008E5D4A">
        <w:rPr>
          <w:rFonts w:ascii="Arial" w:hAnsi="Arial" w:cs="Arial"/>
          <w:szCs w:val="18"/>
          <w:lang w:eastAsia="en-US"/>
        </w:rPr>
        <w:t>2020, Ismail Isaev and Salekh Magamadov were arbitrar</w:t>
      </w:r>
      <w:r w:rsidR="00285DC0" w:rsidRPr="008E5D4A">
        <w:rPr>
          <w:rFonts w:ascii="Arial" w:hAnsi="Arial" w:cs="Arial"/>
          <w:szCs w:val="18"/>
          <w:lang w:eastAsia="en-US"/>
        </w:rPr>
        <w:t>il</w:t>
      </w:r>
      <w:r w:rsidRPr="008E5D4A">
        <w:rPr>
          <w:rFonts w:ascii="Arial" w:hAnsi="Arial" w:cs="Arial"/>
          <w:szCs w:val="18"/>
          <w:lang w:eastAsia="en-US"/>
        </w:rPr>
        <w:t xml:space="preserve">y detained by the Chechen police and held at the premises of the patrol police regiment. There, according to their account, they were tortured and otherwise ill-treated in retaliation for moderating a youth Telegram channel “Osal Nakh 95” which contained posts critical of the Chechen authorities and traditions. They were released in May after a video with their forced “apologies” had been published on the Internet. Fearing further reprisals, including in connection with their real or perceived sexual orientation and gender identity, they fled Chechnya in July 2020. The Russian LGBT Network helped Salekh </w:t>
      </w:r>
      <w:r w:rsidR="009C7101" w:rsidRPr="008E5D4A">
        <w:rPr>
          <w:rFonts w:ascii="Arial" w:hAnsi="Arial" w:cs="Arial"/>
          <w:szCs w:val="18"/>
          <w:lang w:eastAsia="en-US"/>
        </w:rPr>
        <w:t>Magamadov,</w:t>
      </w:r>
      <w:r w:rsidRPr="008E5D4A">
        <w:rPr>
          <w:rFonts w:ascii="Arial" w:hAnsi="Arial" w:cs="Arial"/>
          <w:szCs w:val="18"/>
          <w:lang w:eastAsia="en-US"/>
        </w:rPr>
        <w:t xml:space="preserve"> and Ismail Isaev move to Nizhnii Novgorod, in Central Russia, due to ongoing concerns over their safety.</w:t>
      </w:r>
    </w:p>
    <w:p w14:paraId="67490551" w14:textId="77777777" w:rsidR="00BF6AF4" w:rsidRPr="008E5D4A" w:rsidRDefault="00BF6AF4" w:rsidP="008E5D4A">
      <w:pPr>
        <w:spacing w:after="0" w:line="240" w:lineRule="auto"/>
        <w:jc w:val="both"/>
        <w:rPr>
          <w:rFonts w:ascii="Arial" w:hAnsi="Arial" w:cs="Arial"/>
          <w:sz w:val="14"/>
          <w:szCs w:val="14"/>
          <w:lang w:eastAsia="en-US"/>
        </w:rPr>
      </w:pPr>
    </w:p>
    <w:p w14:paraId="775DD515" w14:textId="59129DA6" w:rsidR="00BF6AF4" w:rsidRPr="008E5D4A" w:rsidRDefault="00BF6AF4" w:rsidP="008E5D4A">
      <w:pPr>
        <w:spacing w:after="0" w:line="240" w:lineRule="auto"/>
        <w:jc w:val="both"/>
        <w:rPr>
          <w:rFonts w:ascii="Arial" w:hAnsi="Arial" w:cs="Arial"/>
          <w:szCs w:val="18"/>
          <w:lang w:eastAsia="en-US"/>
        </w:rPr>
      </w:pPr>
      <w:r w:rsidRPr="008E5D4A">
        <w:rPr>
          <w:rFonts w:ascii="Arial" w:hAnsi="Arial" w:cs="Arial"/>
          <w:szCs w:val="18"/>
          <w:lang w:eastAsia="en-US"/>
        </w:rPr>
        <w:t xml:space="preserve">On </w:t>
      </w:r>
      <w:r w:rsidR="009C7101" w:rsidRPr="008E5D4A">
        <w:rPr>
          <w:rFonts w:ascii="Arial" w:hAnsi="Arial" w:cs="Arial"/>
          <w:szCs w:val="18"/>
          <w:lang w:eastAsia="en-US"/>
        </w:rPr>
        <w:t>February</w:t>
      </w:r>
      <w:r w:rsidR="009C7101">
        <w:rPr>
          <w:rFonts w:ascii="Arial" w:hAnsi="Arial" w:cs="Arial"/>
          <w:szCs w:val="18"/>
          <w:lang w:eastAsia="en-US"/>
        </w:rPr>
        <w:t xml:space="preserve"> 4</w:t>
      </w:r>
      <w:r w:rsidR="009C7101" w:rsidRPr="008E5D4A">
        <w:rPr>
          <w:rFonts w:ascii="Arial" w:hAnsi="Arial" w:cs="Arial"/>
          <w:szCs w:val="18"/>
          <w:lang w:eastAsia="en-US"/>
        </w:rPr>
        <w:t xml:space="preserve">, </w:t>
      </w:r>
      <w:r w:rsidR="009C7101">
        <w:rPr>
          <w:rFonts w:ascii="Arial" w:hAnsi="Arial" w:cs="Arial"/>
          <w:szCs w:val="18"/>
          <w:lang w:eastAsia="en-US"/>
        </w:rPr>
        <w:t>2021,</w:t>
      </w:r>
      <w:r w:rsidR="008501ED">
        <w:rPr>
          <w:rFonts w:ascii="Arial" w:hAnsi="Arial" w:cs="Arial"/>
          <w:szCs w:val="18"/>
          <w:lang w:eastAsia="en-US"/>
        </w:rPr>
        <w:t xml:space="preserve"> </w:t>
      </w:r>
      <w:r w:rsidRPr="008E5D4A">
        <w:rPr>
          <w:rFonts w:ascii="Arial" w:hAnsi="Arial" w:cs="Arial"/>
          <w:szCs w:val="18"/>
          <w:lang w:eastAsia="en-US"/>
        </w:rPr>
        <w:t>the LGBT Network reported that police detained Salekh Magamadov and Ismail Isaev at the flat in Nizhnii Novgorod where they were staying. One of them managed to quickly call the LGBT Network while the flat was being raided, and the LGBT Network immediately sent them a lawyer. The lawyer discovered an empty flat and evidence of the violent raid. He eventually managed to get confirmation from the local police that Salekh Magamadov and Ismail Isaev had been apprehended by the police, and that they were</w:t>
      </w:r>
      <w:r w:rsidR="00D860E3" w:rsidRPr="008E5D4A">
        <w:rPr>
          <w:rFonts w:ascii="Arial" w:hAnsi="Arial" w:cs="Arial"/>
          <w:szCs w:val="18"/>
          <w:lang w:eastAsia="en-US"/>
        </w:rPr>
        <w:t xml:space="preserve"> being</w:t>
      </w:r>
      <w:r w:rsidRPr="008E5D4A">
        <w:rPr>
          <w:rFonts w:ascii="Arial" w:hAnsi="Arial" w:cs="Arial"/>
          <w:szCs w:val="18"/>
          <w:lang w:eastAsia="en-US"/>
        </w:rPr>
        <w:t xml:space="preserve"> taken by car to Gudermes, in Chechnya. The police did not disclose any other circumstances of the case.</w:t>
      </w:r>
    </w:p>
    <w:p w14:paraId="724882C2" w14:textId="62CD51EC" w:rsidR="001E1474" w:rsidRPr="008E5D4A" w:rsidRDefault="001E1474" w:rsidP="008E5D4A">
      <w:pPr>
        <w:spacing w:after="0" w:line="240" w:lineRule="auto"/>
        <w:jc w:val="both"/>
        <w:rPr>
          <w:rFonts w:ascii="Arial" w:hAnsi="Arial" w:cs="Arial"/>
          <w:sz w:val="14"/>
          <w:szCs w:val="14"/>
          <w:lang w:eastAsia="en-US"/>
        </w:rPr>
      </w:pPr>
    </w:p>
    <w:p w14:paraId="46301929" w14:textId="1100ED7F" w:rsidR="00EA1017" w:rsidRPr="008E5D4A" w:rsidRDefault="00BF6AF4" w:rsidP="008E5D4A">
      <w:pPr>
        <w:spacing w:after="0" w:line="240" w:lineRule="auto"/>
        <w:jc w:val="both"/>
        <w:rPr>
          <w:rFonts w:ascii="Arial" w:hAnsi="Arial" w:cs="Arial"/>
          <w:szCs w:val="18"/>
          <w:lang w:eastAsia="en-US"/>
        </w:rPr>
      </w:pPr>
      <w:r w:rsidRPr="008E5D4A">
        <w:rPr>
          <w:rFonts w:ascii="Arial" w:hAnsi="Arial" w:cs="Arial"/>
          <w:szCs w:val="18"/>
          <w:lang w:eastAsia="en-US"/>
        </w:rPr>
        <w:t>Upon arrival in Gudermes in the afternoon of February</w:t>
      </w:r>
      <w:r w:rsidR="008E5D4A">
        <w:rPr>
          <w:rFonts w:ascii="Arial" w:hAnsi="Arial" w:cs="Arial"/>
          <w:szCs w:val="18"/>
          <w:lang w:eastAsia="en-US"/>
        </w:rPr>
        <w:t xml:space="preserve"> 6</w:t>
      </w:r>
      <w:r w:rsidRPr="008E5D4A">
        <w:rPr>
          <w:rFonts w:ascii="Arial" w:hAnsi="Arial" w:cs="Arial"/>
          <w:szCs w:val="18"/>
          <w:lang w:eastAsia="en-US"/>
        </w:rPr>
        <w:t xml:space="preserve">, </w:t>
      </w:r>
      <w:bookmarkStart w:id="0" w:name="_Hlk64535408"/>
      <w:r w:rsidRPr="008E5D4A">
        <w:rPr>
          <w:rFonts w:ascii="Arial" w:hAnsi="Arial" w:cs="Arial"/>
          <w:szCs w:val="18"/>
          <w:lang w:eastAsia="en-US"/>
        </w:rPr>
        <w:t xml:space="preserve">Salekh Magamadov and Ismail Isaev </w:t>
      </w:r>
      <w:bookmarkEnd w:id="0"/>
      <w:r w:rsidRPr="008E5D4A">
        <w:rPr>
          <w:rFonts w:ascii="Arial" w:hAnsi="Arial" w:cs="Arial"/>
          <w:szCs w:val="18"/>
          <w:lang w:eastAsia="en-US"/>
        </w:rPr>
        <w:t xml:space="preserve">were questioned </w:t>
      </w:r>
      <w:r w:rsidR="006E6B74" w:rsidRPr="008E5D4A">
        <w:rPr>
          <w:rFonts w:ascii="Arial" w:hAnsi="Arial" w:cs="Arial"/>
          <w:szCs w:val="18"/>
          <w:lang w:eastAsia="en-US"/>
        </w:rPr>
        <w:t xml:space="preserve">as witnesses </w:t>
      </w:r>
      <w:r w:rsidRPr="008E5D4A">
        <w:rPr>
          <w:rFonts w:ascii="Arial" w:hAnsi="Arial" w:cs="Arial"/>
          <w:szCs w:val="18"/>
          <w:lang w:eastAsia="en-US"/>
        </w:rPr>
        <w:t xml:space="preserve">at the local police station. </w:t>
      </w:r>
      <w:r w:rsidR="006E6B74" w:rsidRPr="008E5D4A">
        <w:rPr>
          <w:rFonts w:ascii="Arial" w:hAnsi="Arial" w:cs="Arial"/>
          <w:szCs w:val="18"/>
          <w:lang w:eastAsia="en-US"/>
        </w:rPr>
        <w:t xml:space="preserve">Their lawyer was not provided with the details of the case. </w:t>
      </w:r>
      <w:r w:rsidRPr="008E5D4A">
        <w:rPr>
          <w:rFonts w:ascii="Arial" w:hAnsi="Arial" w:cs="Arial"/>
          <w:szCs w:val="18"/>
          <w:lang w:eastAsia="en-US"/>
        </w:rPr>
        <w:t>They were released at around 8pm but immediately re-arrested as soon as they left the police compound, without any explanations, and taken by car to the village of Sernovodskoe, around 90km away, also in Chechnya. Their father and the</w:t>
      </w:r>
      <w:r w:rsidR="004A5234" w:rsidRPr="008E5D4A">
        <w:rPr>
          <w:rFonts w:ascii="Arial" w:hAnsi="Arial" w:cs="Arial"/>
          <w:szCs w:val="18"/>
          <w:lang w:eastAsia="en-US"/>
        </w:rPr>
        <w:t>ir</w:t>
      </w:r>
      <w:r w:rsidRPr="008E5D4A">
        <w:rPr>
          <w:rFonts w:ascii="Arial" w:hAnsi="Arial" w:cs="Arial"/>
          <w:szCs w:val="18"/>
          <w:lang w:eastAsia="en-US"/>
        </w:rPr>
        <w:t xml:space="preserve"> lawyer followed them. In Sernovodskoe, the lawyer was not allowed to see his clients, nor was he allowed into the police station. According to the lawyer, at around 11pm, a senior Chechen official arrived at the police station and, together with police officers, forced his clients’ father to give up any attempts to see them, despite being the legal guardian of the underaged Ismail Isaev, or to have the lawyer represent them. Following this, the LGBT Network sent another lawyer to Chechnya.</w:t>
      </w:r>
      <w:r w:rsidR="00EA1017" w:rsidRPr="008E5D4A">
        <w:rPr>
          <w:rFonts w:ascii="Arial" w:hAnsi="Arial" w:cs="Arial"/>
          <w:szCs w:val="18"/>
          <w:lang w:eastAsia="en-US"/>
        </w:rPr>
        <w:t xml:space="preserve"> </w:t>
      </w:r>
      <w:r w:rsidRPr="008E5D4A">
        <w:rPr>
          <w:rFonts w:ascii="Arial" w:hAnsi="Arial" w:cs="Arial"/>
          <w:szCs w:val="18"/>
          <w:lang w:eastAsia="en-US"/>
        </w:rPr>
        <w:t>When the new lawyer arrived the next day, February</w:t>
      </w:r>
      <w:r w:rsidR="008E5D4A">
        <w:rPr>
          <w:rFonts w:ascii="Arial" w:hAnsi="Arial" w:cs="Arial"/>
          <w:szCs w:val="18"/>
          <w:lang w:eastAsia="en-US"/>
        </w:rPr>
        <w:t xml:space="preserve"> 7</w:t>
      </w:r>
      <w:r w:rsidRPr="008E5D4A">
        <w:rPr>
          <w:rFonts w:ascii="Arial" w:hAnsi="Arial" w:cs="Arial"/>
          <w:szCs w:val="18"/>
          <w:lang w:eastAsia="en-US"/>
        </w:rPr>
        <w:t xml:space="preserve">, the police did not allow him to see his clients and refused to accept his formal complaint. </w:t>
      </w:r>
    </w:p>
    <w:p w14:paraId="0A96C6F8" w14:textId="77777777" w:rsidR="00EA1017" w:rsidRPr="008E5D4A" w:rsidRDefault="00EA1017" w:rsidP="008E5D4A">
      <w:pPr>
        <w:spacing w:after="0" w:line="240" w:lineRule="auto"/>
        <w:jc w:val="both"/>
        <w:rPr>
          <w:rFonts w:ascii="Arial" w:hAnsi="Arial" w:cs="Arial"/>
          <w:sz w:val="14"/>
          <w:szCs w:val="14"/>
          <w:lang w:eastAsia="en-US"/>
        </w:rPr>
      </w:pPr>
    </w:p>
    <w:p w14:paraId="4A28741D" w14:textId="651D6971" w:rsidR="00451747" w:rsidRPr="008E5D4A" w:rsidRDefault="00FF4C13" w:rsidP="008E5D4A">
      <w:pPr>
        <w:spacing w:after="0" w:line="240" w:lineRule="auto"/>
        <w:jc w:val="both"/>
        <w:rPr>
          <w:rFonts w:ascii="Arial" w:hAnsi="Arial" w:cs="Arial"/>
          <w:szCs w:val="18"/>
          <w:lang w:eastAsia="en-US"/>
        </w:rPr>
      </w:pPr>
      <w:r w:rsidRPr="008E5D4A">
        <w:rPr>
          <w:rFonts w:ascii="Arial" w:hAnsi="Arial" w:cs="Arial"/>
          <w:szCs w:val="18"/>
          <w:lang w:eastAsia="en-US"/>
        </w:rPr>
        <w:t>When the l</w:t>
      </w:r>
      <w:r w:rsidR="00EA1017" w:rsidRPr="008E5D4A">
        <w:rPr>
          <w:rFonts w:ascii="Arial" w:hAnsi="Arial" w:cs="Arial"/>
          <w:szCs w:val="18"/>
          <w:lang w:eastAsia="en-US"/>
        </w:rPr>
        <w:t>awyer</w:t>
      </w:r>
      <w:r w:rsidRPr="008E5D4A">
        <w:rPr>
          <w:rFonts w:ascii="Arial" w:hAnsi="Arial" w:cs="Arial"/>
          <w:szCs w:val="18"/>
          <w:lang w:eastAsia="en-US"/>
        </w:rPr>
        <w:t>s</w:t>
      </w:r>
      <w:r w:rsidR="00EA1017" w:rsidRPr="008E5D4A">
        <w:rPr>
          <w:rFonts w:ascii="Arial" w:hAnsi="Arial" w:cs="Arial"/>
          <w:szCs w:val="18"/>
          <w:lang w:eastAsia="en-US"/>
        </w:rPr>
        <w:t xml:space="preserve"> </w:t>
      </w:r>
      <w:r w:rsidRPr="008E5D4A">
        <w:rPr>
          <w:rFonts w:ascii="Arial" w:hAnsi="Arial" w:cs="Arial"/>
          <w:szCs w:val="18"/>
          <w:lang w:eastAsia="en-US"/>
        </w:rPr>
        <w:t xml:space="preserve">hired by LGBT Network </w:t>
      </w:r>
      <w:r w:rsidR="00C96C6C" w:rsidRPr="008E5D4A">
        <w:rPr>
          <w:rFonts w:ascii="Arial" w:hAnsi="Arial" w:cs="Arial"/>
          <w:szCs w:val="18"/>
          <w:lang w:eastAsia="en-US"/>
        </w:rPr>
        <w:t>were</w:t>
      </w:r>
      <w:r w:rsidR="00EA1017" w:rsidRPr="008E5D4A">
        <w:rPr>
          <w:rFonts w:ascii="Arial" w:hAnsi="Arial" w:cs="Arial"/>
          <w:szCs w:val="18"/>
          <w:lang w:eastAsia="en-US"/>
        </w:rPr>
        <w:t xml:space="preserve"> finally </w:t>
      </w:r>
      <w:r w:rsidR="00281486" w:rsidRPr="008E5D4A">
        <w:rPr>
          <w:rFonts w:ascii="Arial" w:hAnsi="Arial" w:cs="Arial"/>
          <w:szCs w:val="18"/>
          <w:lang w:eastAsia="en-US"/>
        </w:rPr>
        <w:t xml:space="preserve">able to </w:t>
      </w:r>
      <w:r w:rsidR="00EA1017" w:rsidRPr="008E5D4A">
        <w:rPr>
          <w:rFonts w:ascii="Arial" w:hAnsi="Arial" w:cs="Arial"/>
          <w:szCs w:val="18"/>
          <w:lang w:eastAsia="en-US"/>
        </w:rPr>
        <w:t xml:space="preserve">see </w:t>
      </w:r>
      <w:r w:rsidRPr="008E5D4A">
        <w:rPr>
          <w:rFonts w:ascii="Arial" w:hAnsi="Arial" w:cs="Arial"/>
          <w:szCs w:val="18"/>
          <w:lang w:eastAsia="en-US"/>
        </w:rPr>
        <w:t xml:space="preserve">Salekh Magamadov and Ismail Isaev </w:t>
      </w:r>
      <w:r w:rsidR="00E92A21" w:rsidRPr="008E5D4A">
        <w:rPr>
          <w:rFonts w:ascii="Arial" w:hAnsi="Arial" w:cs="Arial"/>
          <w:szCs w:val="18"/>
          <w:lang w:eastAsia="en-US"/>
        </w:rPr>
        <w:t>in</w:t>
      </w:r>
      <w:r w:rsidR="00EA1017" w:rsidRPr="008E5D4A">
        <w:rPr>
          <w:rFonts w:ascii="Arial" w:hAnsi="Arial" w:cs="Arial"/>
          <w:szCs w:val="18"/>
          <w:lang w:eastAsia="en-US"/>
        </w:rPr>
        <w:t xml:space="preserve"> March, </w:t>
      </w:r>
      <w:r w:rsidR="000D01C1" w:rsidRPr="008E5D4A">
        <w:rPr>
          <w:rFonts w:ascii="Arial" w:hAnsi="Arial" w:cs="Arial"/>
          <w:szCs w:val="18"/>
          <w:lang w:eastAsia="en-US"/>
        </w:rPr>
        <w:t>they</w:t>
      </w:r>
      <w:r w:rsidR="00EA1017" w:rsidRPr="008E5D4A">
        <w:rPr>
          <w:rFonts w:ascii="Arial" w:hAnsi="Arial" w:cs="Arial"/>
          <w:szCs w:val="18"/>
          <w:lang w:eastAsia="en-US"/>
        </w:rPr>
        <w:t xml:space="preserve"> </w:t>
      </w:r>
      <w:r w:rsidR="00281486" w:rsidRPr="008E5D4A">
        <w:rPr>
          <w:rFonts w:ascii="Arial" w:hAnsi="Arial" w:cs="Arial"/>
          <w:szCs w:val="18"/>
          <w:lang w:eastAsia="en-US"/>
        </w:rPr>
        <w:t>informed them</w:t>
      </w:r>
      <w:r w:rsidR="00EA1017" w:rsidRPr="008E5D4A">
        <w:rPr>
          <w:rFonts w:ascii="Arial" w:hAnsi="Arial" w:cs="Arial"/>
          <w:szCs w:val="18"/>
          <w:lang w:eastAsia="en-US"/>
        </w:rPr>
        <w:t xml:space="preserve"> about their ill-treatment during </w:t>
      </w:r>
      <w:r w:rsidR="00C04A04" w:rsidRPr="008E5D4A">
        <w:rPr>
          <w:rFonts w:ascii="Arial" w:hAnsi="Arial" w:cs="Arial"/>
          <w:szCs w:val="18"/>
          <w:lang w:eastAsia="en-US"/>
        </w:rPr>
        <w:t xml:space="preserve">their </w:t>
      </w:r>
      <w:r w:rsidR="00EA1017" w:rsidRPr="008E5D4A">
        <w:rPr>
          <w:rFonts w:ascii="Arial" w:hAnsi="Arial" w:cs="Arial"/>
          <w:szCs w:val="18"/>
          <w:lang w:eastAsia="en-US"/>
        </w:rPr>
        <w:t xml:space="preserve">transfer to Chechnya and </w:t>
      </w:r>
      <w:r w:rsidR="00C04A04" w:rsidRPr="008E5D4A">
        <w:rPr>
          <w:rFonts w:ascii="Arial" w:hAnsi="Arial" w:cs="Arial"/>
          <w:szCs w:val="18"/>
          <w:lang w:eastAsia="en-US"/>
        </w:rPr>
        <w:t xml:space="preserve">while held at </w:t>
      </w:r>
      <w:r w:rsidR="00EA1017" w:rsidRPr="008E5D4A">
        <w:rPr>
          <w:rFonts w:ascii="Arial" w:hAnsi="Arial" w:cs="Arial"/>
          <w:szCs w:val="18"/>
          <w:lang w:eastAsia="en-US"/>
        </w:rPr>
        <w:t xml:space="preserve">Sernovodskoe police station. </w:t>
      </w:r>
      <w:r w:rsidRPr="008E5D4A">
        <w:rPr>
          <w:rFonts w:ascii="Arial" w:hAnsi="Arial" w:cs="Arial"/>
          <w:szCs w:val="18"/>
          <w:lang w:eastAsia="en-US"/>
        </w:rPr>
        <w:t xml:space="preserve">According to </w:t>
      </w:r>
      <w:r w:rsidR="000D01C1" w:rsidRPr="008E5D4A">
        <w:rPr>
          <w:rFonts w:ascii="Arial" w:hAnsi="Arial" w:cs="Arial"/>
          <w:szCs w:val="18"/>
          <w:lang w:eastAsia="en-US"/>
        </w:rPr>
        <w:t>Salekh Magamadov and Ismail Isaev</w:t>
      </w:r>
      <w:r w:rsidRPr="008E5D4A">
        <w:rPr>
          <w:rFonts w:ascii="Arial" w:hAnsi="Arial" w:cs="Arial"/>
          <w:szCs w:val="18"/>
          <w:lang w:eastAsia="en-US"/>
        </w:rPr>
        <w:t xml:space="preserve">, </w:t>
      </w:r>
      <w:r w:rsidR="00EA1017" w:rsidRPr="008E5D4A">
        <w:rPr>
          <w:rFonts w:ascii="Arial" w:hAnsi="Arial" w:cs="Arial"/>
          <w:szCs w:val="18"/>
          <w:lang w:eastAsia="en-US"/>
        </w:rPr>
        <w:t xml:space="preserve">the police </w:t>
      </w:r>
      <w:r w:rsidR="00C04A04" w:rsidRPr="008E5D4A">
        <w:rPr>
          <w:rFonts w:ascii="Arial" w:hAnsi="Arial" w:cs="Arial"/>
          <w:szCs w:val="18"/>
          <w:lang w:eastAsia="en-US"/>
        </w:rPr>
        <w:t xml:space="preserve">forced </w:t>
      </w:r>
      <w:r w:rsidR="00EA1017" w:rsidRPr="008E5D4A">
        <w:rPr>
          <w:rFonts w:ascii="Arial" w:hAnsi="Arial" w:cs="Arial"/>
          <w:szCs w:val="18"/>
          <w:lang w:eastAsia="en-US"/>
        </w:rPr>
        <w:t>the</w:t>
      </w:r>
      <w:r w:rsidRPr="008E5D4A">
        <w:rPr>
          <w:rFonts w:ascii="Arial" w:hAnsi="Arial" w:cs="Arial"/>
          <w:szCs w:val="18"/>
          <w:lang w:eastAsia="en-US"/>
        </w:rPr>
        <w:t>m</w:t>
      </w:r>
      <w:r w:rsidR="00EA1017" w:rsidRPr="008E5D4A">
        <w:rPr>
          <w:rFonts w:ascii="Arial" w:hAnsi="Arial" w:cs="Arial"/>
          <w:szCs w:val="18"/>
          <w:lang w:eastAsia="en-US"/>
        </w:rPr>
        <w:t xml:space="preserve"> to </w:t>
      </w:r>
      <w:r w:rsidR="00C04A04" w:rsidRPr="008E5D4A">
        <w:rPr>
          <w:rFonts w:ascii="Arial" w:hAnsi="Arial" w:cs="Arial"/>
          <w:szCs w:val="18"/>
          <w:lang w:eastAsia="en-US"/>
        </w:rPr>
        <w:t xml:space="preserve">refuse </w:t>
      </w:r>
      <w:r w:rsidR="000D01C1" w:rsidRPr="008E5D4A">
        <w:rPr>
          <w:rFonts w:ascii="Arial" w:hAnsi="Arial" w:cs="Arial"/>
          <w:szCs w:val="18"/>
          <w:lang w:eastAsia="en-US"/>
        </w:rPr>
        <w:t xml:space="preserve">the </w:t>
      </w:r>
      <w:r w:rsidR="00C04A04" w:rsidRPr="008E5D4A">
        <w:rPr>
          <w:rFonts w:ascii="Arial" w:hAnsi="Arial" w:cs="Arial"/>
          <w:szCs w:val="18"/>
          <w:lang w:eastAsia="en-US"/>
        </w:rPr>
        <w:t>services of the</w:t>
      </w:r>
      <w:r w:rsidR="00EA1017" w:rsidRPr="008E5D4A">
        <w:rPr>
          <w:rFonts w:ascii="Arial" w:hAnsi="Arial" w:cs="Arial"/>
          <w:szCs w:val="18"/>
          <w:lang w:eastAsia="en-US"/>
        </w:rPr>
        <w:t xml:space="preserve"> lawyers of their choice and </w:t>
      </w:r>
      <w:r w:rsidR="002122F9" w:rsidRPr="008E5D4A">
        <w:rPr>
          <w:rFonts w:ascii="Arial" w:hAnsi="Arial" w:cs="Arial"/>
          <w:szCs w:val="18"/>
          <w:lang w:eastAsia="en-US"/>
        </w:rPr>
        <w:t xml:space="preserve">to </w:t>
      </w:r>
      <w:r w:rsidR="00EA1017" w:rsidRPr="008E5D4A">
        <w:rPr>
          <w:rFonts w:ascii="Arial" w:hAnsi="Arial" w:cs="Arial"/>
          <w:szCs w:val="18"/>
          <w:lang w:eastAsia="en-US"/>
        </w:rPr>
        <w:t>sign false “confessions”.</w:t>
      </w:r>
      <w:r w:rsidR="000772BB" w:rsidRPr="008E5D4A">
        <w:rPr>
          <w:rFonts w:ascii="Arial" w:hAnsi="Arial" w:cs="Arial"/>
          <w:szCs w:val="18"/>
          <w:lang w:eastAsia="en-US"/>
        </w:rPr>
        <w:t xml:space="preserve"> </w:t>
      </w:r>
      <w:r w:rsidR="00E945E6" w:rsidRPr="008E5D4A">
        <w:rPr>
          <w:rFonts w:ascii="Arial" w:hAnsi="Arial" w:cs="Arial"/>
          <w:szCs w:val="18"/>
          <w:lang w:eastAsia="en-US"/>
        </w:rPr>
        <w:t xml:space="preserve">Among those who interrogated </w:t>
      </w:r>
      <w:r w:rsidR="000D01C1" w:rsidRPr="008E5D4A">
        <w:rPr>
          <w:rFonts w:ascii="Arial" w:hAnsi="Arial" w:cs="Arial"/>
          <w:szCs w:val="18"/>
          <w:lang w:eastAsia="en-US"/>
        </w:rPr>
        <w:t>them</w:t>
      </w:r>
      <w:r w:rsidR="000772BB" w:rsidRPr="008E5D4A">
        <w:rPr>
          <w:rFonts w:ascii="Arial" w:hAnsi="Arial" w:cs="Arial"/>
          <w:szCs w:val="18"/>
          <w:lang w:eastAsia="en-US"/>
        </w:rPr>
        <w:t xml:space="preserve"> </w:t>
      </w:r>
      <w:r w:rsidR="00E945E6" w:rsidRPr="008E5D4A">
        <w:rPr>
          <w:rFonts w:ascii="Arial" w:hAnsi="Arial" w:cs="Arial"/>
          <w:szCs w:val="18"/>
          <w:lang w:eastAsia="en-US"/>
        </w:rPr>
        <w:t>at Sernovodskoe police station</w:t>
      </w:r>
      <w:r w:rsidR="00451747" w:rsidRPr="008E5D4A">
        <w:rPr>
          <w:rFonts w:ascii="Arial" w:hAnsi="Arial" w:cs="Arial"/>
          <w:szCs w:val="18"/>
          <w:lang w:eastAsia="en-US"/>
        </w:rPr>
        <w:t>,</w:t>
      </w:r>
      <w:r w:rsidR="00E945E6" w:rsidRPr="008E5D4A">
        <w:rPr>
          <w:rFonts w:ascii="Arial" w:hAnsi="Arial" w:cs="Arial"/>
          <w:szCs w:val="18"/>
          <w:lang w:eastAsia="en-US"/>
        </w:rPr>
        <w:t xml:space="preserve"> </w:t>
      </w:r>
      <w:r w:rsidR="000D01C1" w:rsidRPr="008E5D4A">
        <w:rPr>
          <w:rFonts w:ascii="Arial" w:hAnsi="Arial" w:cs="Arial"/>
          <w:szCs w:val="18"/>
          <w:lang w:eastAsia="en-US"/>
        </w:rPr>
        <w:t>Salekh Magamadov and Ismail Isaev</w:t>
      </w:r>
      <w:r w:rsidR="00451747" w:rsidRPr="008E5D4A">
        <w:rPr>
          <w:rFonts w:ascii="Arial" w:hAnsi="Arial" w:cs="Arial"/>
          <w:szCs w:val="18"/>
          <w:lang w:eastAsia="en-US"/>
        </w:rPr>
        <w:t xml:space="preserve"> </w:t>
      </w:r>
      <w:r w:rsidR="00E945E6" w:rsidRPr="008E5D4A">
        <w:rPr>
          <w:rFonts w:ascii="Arial" w:hAnsi="Arial" w:cs="Arial"/>
          <w:szCs w:val="18"/>
          <w:lang w:eastAsia="en-US"/>
        </w:rPr>
        <w:t>recognised</w:t>
      </w:r>
      <w:r w:rsidR="000772BB" w:rsidRPr="008E5D4A">
        <w:rPr>
          <w:rFonts w:ascii="Arial" w:hAnsi="Arial" w:cs="Arial"/>
          <w:szCs w:val="18"/>
          <w:lang w:eastAsia="en-US"/>
        </w:rPr>
        <w:t xml:space="preserve"> </w:t>
      </w:r>
      <w:r w:rsidR="004A138D" w:rsidRPr="008E5D4A">
        <w:rPr>
          <w:rFonts w:ascii="Arial" w:hAnsi="Arial" w:cs="Arial"/>
          <w:szCs w:val="18"/>
          <w:lang w:eastAsia="en-US"/>
        </w:rPr>
        <w:t>the</w:t>
      </w:r>
      <w:r w:rsidR="00C06EDA" w:rsidRPr="008E5D4A">
        <w:rPr>
          <w:rFonts w:ascii="Arial" w:hAnsi="Arial" w:cs="Arial"/>
          <w:szCs w:val="18"/>
          <w:lang w:eastAsia="en-US"/>
        </w:rPr>
        <w:t xml:space="preserve"> officers from the </w:t>
      </w:r>
      <w:r w:rsidR="004A138D" w:rsidRPr="008E5D4A">
        <w:rPr>
          <w:rFonts w:ascii="Arial" w:hAnsi="Arial" w:cs="Arial"/>
          <w:szCs w:val="18"/>
          <w:lang w:eastAsia="en-US"/>
        </w:rPr>
        <w:t xml:space="preserve">patrol police regiment who had </w:t>
      </w:r>
      <w:r w:rsidR="00E945E6" w:rsidRPr="008E5D4A">
        <w:rPr>
          <w:rFonts w:ascii="Arial" w:hAnsi="Arial" w:cs="Arial"/>
          <w:szCs w:val="18"/>
          <w:lang w:eastAsia="en-US"/>
        </w:rPr>
        <w:t>detained and tortured them in Spring 2020</w:t>
      </w:r>
      <w:r w:rsidR="00451747" w:rsidRPr="008E5D4A">
        <w:rPr>
          <w:rFonts w:ascii="Arial" w:hAnsi="Arial" w:cs="Arial"/>
          <w:szCs w:val="18"/>
          <w:lang w:eastAsia="en-US"/>
        </w:rPr>
        <w:t>.</w:t>
      </w:r>
    </w:p>
    <w:p w14:paraId="3DFF2D50" w14:textId="77C8B0EC" w:rsidR="00EA1017" w:rsidRPr="008E5D4A" w:rsidRDefault="00EA1017" w:rsidP="008E5D4A">
      <w:pPr>
        <w:spacing w:after="0" w:line="240" w:lineRule="auto"/>
        <w:jc w:val="both"/>
        <w:rPr>
          <w:rFonts w:ascii="Arial" w:hAnsi="Arial" w:cs="Arial"/>
          <w:sz w:val="14"/>
          <w:szCs w:val="14"/>
          <w:lang w:eastAsia="en-US"/>
        </w:rPr>
      </w:pPr>
    </w:p>
    <w:p w14:paraId="14FD620F" w14:textId="0791A8B6" w:rsidR="00625F7C" w:rsidRPr="008E5D4A" w:rsidRDefault="00BF6AF4" w:rsidP="008E5D4A">
      <w:pPr>
        <w:spacing w:after="0" w:line="240" w:lineRule="auto"/>
        <w:jc w:val="both"/>
        <w:rPr>
          <w:rFonts w:ascii="Arial" w:hAnsi="Arial" w:cs="Arial"/>
          <w:szCs w:val="18"/>
          <w:lang w:eastAsia="en-US"/>
        </w:rPr>
      </w:pPr>
      <w:r w:rsidRPr="008E5D4A">
        <w:rPr>
          <w:rFonts w:ascii="Arial" w:hAnsi="Arial" w:cs="Arial"/>
          <w:szCs w:val="18"/>
          <w:lang w:eastAsia="en-US"/>
        </w:rPr>
        <w:t>On February</w:t>
      </w:r>
      <w:r w:rsidR="008E5D4A">
        <w:rPr>
          <w:rFonts w:ascii="Arial" w:hAnsi="Arial" w:cs="Arial"/>
          <w:szCs w:val="18"/>
          <w:lang w:eastAsia="en-US"/>
        </w:rPr>
        <w:t xml:space="preserve"> 8</w:t>
      </w:r>
      <w:r w:rsidRPr="008E5D4A">
        <w:rPr>
          <w:rFonts w:ascii="Arial" w:hAnsi="Arial" w:cs="Arial"/>
          <w:szCs w:val="18"/>
          <w:lang w:eastAsia="en-US"/>
        </w:rPr>
        <w:t>, the European Court of Human Rights requested that the Russian authorities take urgent steps to ensure that Salekh Magamadov and Ismail Isaev are provided with immed</w:t>
      </w:r>
      <w:r w:rsidR="000D01C1" w:rsidRPr="008E5D4A">
        <w:rPr>
          <w:rFonts w:ascii="Arial" w:hAnsi="Arial" w:cs="Arial"/>
          <w:szCs w:val="18"/>
          <w:lang w:eastAsia="en-US"/>
        </w:rPr>
        <w:t>iate and unimpeded access to a</w:t>
      </w:r>
      <w:r w:rsidRPr="008E5D4A">
        <w:rPr>
          <w:rFonts w:ascii="Arial" w:hAnsi="Arial" w:cs="Arial"/>
          <w:szCs w:val="18"/>
          <w:lang w:eastAsia="en-US"/>
        </w:rPr>
        <w:t xml:space="preserve"> lawyer of their choice and to their family members, and </w:t>
      </w:r>
      <w:r w:rsidR="000D01C1" w:rsidRPr="008E5D4A">
        <w:rPr>
          <w:rFonts w:ascii="Arial" w:hAnsi="Arial" w:cs="Arial"/>
          <w:szCs w:val="18"/>
          <w:lang w:eastAsia="en-US"/>
        </w:rPr>
        <w:t xml:space="preserve">that they </w:t>
      </w:r>
      <w:r w:rsidRPr="008E5D4A">
        <w:rPr>
          <w:rFonts w:ascii="Arial" w:hAnsi="Arial" w:cs="Arial"/>
          <w:szCs w:val="18"/>
          <w:lang w:eastAsia="en-US"/>
        </w:rPr>
        <w:t>are immediately examined by an independent health professional.</w:t>
      </w:r>
      <w:r w:rsidR="00DB5CE1" w:rsidRPr="008E5D4A">
        <w:rPr>
          <w:rFonts w:ascii="Arial" w:hAnsi="Arial" w:cs="Arial"/>
          <w:szCs w:val="18"/>
          <w:lang w:eastAsia="en-US"/>
        </w:rPr>
        <w:t xml:space="preserve"> </w:t>
      </w:r>
      <w:r w:rsidR="00FC2C97" w:rsidRPr="008E5D4A">
        <w:rPr>
          <w:rFonts w:ascii="Arial" w:hAnsi="Arial" w:cs="Arial"/>
          <w:szCs w:val="18"/>
          <w:lang w:eastAsia="en-US"/>
        </w:rPr>
        <w:t>However,</w:t>
      </w:r>
      <w:r w:rsidR="00DB5CE1" w:rsidRPr="008E5D4A">
        <w:rPr>
          <w:rFonts w:ascii="Arial" w:hAnsi="Arial" w:cs="Arial"/>
          <w:szCs w:val="18"/>
          <w:lang w:eastAsia="en-US"/>
        </w:rPr>
        <w:t xml:space="preserve"> </w:t>
      </w:r>
      <w:r w:rsidR="00E52D20" w:rsidRPr="008E5D4A">
        <w:rPr>
          <w:rFonts w:ascii="Arial" w:hAnsi="Arial" w:cs="Arial"/>
          <w:szCs w:val="18"/>
          <w:lang w:eastAsia="en-US"/>
        </w:rPr>
        <w:t xml:space="preserve">this request </w:t>
      </w:r>
      <w:r w:rsidR="00B4139F" w:rsidRPr="008E5D4A">
        <w:rPr>
          <w:rFonts w:ascii="Arial" w:hAnsi="Arial" w:cs="Arial"/>
          <w:szCs w:val="18"/>
          <w:lang w:eastAsia="en-US"/>
        </w:rPr>
        <w:t xml:space="preserve">was </w:t>
      </w:r>
      <w:r w:rsidR="001D42C3" w:rsidRPr="008E5D4A">
        <w:rPr>
          <w:rFonts w:ascii="Arial" w:hAnsi="Arial" w:cs="Arial"/>
          <w:szCs w:val="18"/>
          <w:lang w:eastAsia="en-US"/>
        </w:rPr>
        <w:t>ignored</w:t>
      </w:r>
      <w:r w:rsidR="00B4139F" w:rsidRPr="008E5D4A">
        <w:rPr>
          <w:rFonts w:ascii="Arial" w:hAnsi="Arial" w:cs="Arial"/>
          <w:szCs w:val="18"/>
          <w:lang w:eastAsia="en-US"/>
        </w:rPr>
        <w:t xml:space="preserve">. At that time, </w:t>
      </w:r>
      <w:r w:rsidR="000D01C1" w:rsidRPr="008E5D4A">
        <w:rPr>
          <w:rFonts w:ascii="Arial" w:hAnsi="Arial" w:cs="Arial"/>
          <w:szCs w:val="18"/>
          <w:lang w:eastAsia="en-US"/>
        </w:rPr>
        <w:t xml:space="preserve">Salekh Magamadov and Ismail Isaev </w:t>
      </w:r>
      <w:r w:rsidR="00B4139F" w:rsidRPr="008E5D4A">
        <w:rPr>
          <w:rFonts w:ascii="Arial" w:hAnsi="Arial" w:cs="Arial"/>
          <w:szCs w:val="18"/>
          <w:lang w:eastAsia="en-US"/>
        </w:rPr>
        <w:t>were held in the pre-t</w:t>
      </w:r>
      <w:r w:rsidR="000D01C1" w:rsidRPr="008E5D4A">
        <w:rPr>
          <w:rFonts w:ascii="Arial" w:hAnsi="Arial" w:cs="Arial"/>
          <w:szCs w:val="18"/>
          <w:lang w:eastAsia="en-US"/>
        </w:rPr>
        <w:t>rial detention facility in Urus-</w:t>
      </w:r>
      <w:r w:rsidR="00B4139F" w:rsidRPr="008E5D4A">
        <w:rPr>
          <w:rFonts w:ascii="Arial" w:hAnsi="Arial" w:cs="Arial"/>
          <w:szCs w:val="18"/>
          <w:lang w:eastAsia="en-US"/>
        </w:rPr>
        <w:t>Martan. On February</w:t>
      </w:r>
      <w:r w:rsidR="008E5D4A">
        <w:rPr>
          <w:rFonts w:ascii="Arial" w:hAnsi="Arial" w:cs="Arial"/>
          <w:szCs w:val="18"/>
          <w:lang w:eastAsia="en-US"/>
        </w:rPr>
        <w:t xml:space="preserve"> 9</w:t>
      </w:r>
      <w:r w:rsidR="00B4139F" w:rsidRPr="008E5D4A">
        <w:rPr>
          <w:rFonts w:ascii="Arial" w:hAnsi="Arial" w:cs="Arial"/>
          <w:szCs w:val="18"/>
          <w:lang w:eastAsia="en-US"/>
        </w:rPr>
        <w:t xml:space="preserve">, Urus-Martan Town court </w:t>
      </w:r>
      <w:r w:rsidR="00E52D20" w:rsidRPr="008E5D4A">
        <w:rPr>
          <w:rFonts w:ascii="Arial" w:hAnsi="Arial" w:cs="Arial"/>
          <w:szCs w:val="18"/>
          <w:lang w:eastAsia="en-US"/>
        </w:rPr>
        <w:t>remanded</w:t>
      </w:r>
      <w:r w:rsidR="00D8742B" w:rsidRPr="008E5D4A">
        <w:rPr>
          <w:rFonts w:ascii="Arial" w:hAnsi="Arial" w:cs="Arial"/>
          <w:szCs w:val="18"/>
          <w:lang w:eastAsia="en-US"/>
        </w:rPr>
        <w:t xml:space="preserve"> Salekh Magamadov and Ismail Isaev</w:t>
      </w:r>
      <w:r w:rsidR="008707A2" w:rsidRPr="008E5D4A">
        <w:rPr>
          <w:rFonts w:ascii="Arial" w:hAnsi="Arial" w:cs="Arial"/>
          <w:szCs w:val="18"/>
          <w:lang w:eastAsia="en-US"/>
        </w:rPr>
        <w:t>, initially for two months,</w:t>
      </w:r>
      <w:r w:rsidR="00D8742B" w:rsidRPr="008E5D4A">
        <w:rPr>
          <w:rFonts w:ascii="Arial" w:hAnsi="Arial" w:cs="Arial"/>
          <w:szCs w:val="18"/>
          <w:lang w:eastAsia="en-US"/>
        </w:rPr>
        <w:t xml:space="preserve"> </w:t>
      </w:r>
      <w:r w:rsidR="005F7A85" w:rsidRPr="008E5D4A">
        <w:rPr>
          <w:rFonts w:ascii="Arial" w:hAnsi="Arial" w:cs="Arial"/>
          <w:szCs w:val="18"/>
          <w:lang w:eastAsia="en-US"/>
        </w:rPr>
        <w:t xml:space="preserve">and they were placed </w:t>
      </w:r>
      <w:r w:rsidR="00D8742B" w:rsidRPr="008E5D4A">
        <w:rPr>
          <w:rFonts w:ascii="Arial" w:hAnsi="Arial" w:cs="Arial"/>
          <w:szCs w:val="18"/>
          <w:lang w:eastAsia="en-US"/>
        </w:rPr>
        <w:t xml:space="preserve">in the pre-trial detention facility SIZO-2 in Grozny. </w:t>
      </w:r>
      <w:r w:rsidR="008707A2" w:rsidRPr="008E5D4A">
        <w:rPr>
          <w:rFonts w:ascii="Arial" w:hAnsi="Arial" w:cs="Arial"/>
          <w:szCs w:val="18"/>
          <w:lang w:eastAsia="en-US"/>
        </w:rPr>
        <w:t xml:space="preserve">Neither </w:t>
      </w:r>
      <w:r w:rsidR="000D01C1" w:rsidRPr="008E5D4A">
        <w:rPr>
          <w:rFonts w:ascii="Arial" w:hAnsi="Arial" w:cs="Arial"/>
          <w:szCs w:val="18"/>
          <w:lang w:eastAsia="en-US"/>
        </w:rPr>
        <w:t>their</w:t>
      </w:r>
      <w:r w:rsidR="008707A2" w:rsidRPr="008E5D4A">
        <w:rPr>
          <w:rFonts w:ascii="Arial" w:hAnsi="Arial" w:cs="Arial"/>
          <w:szCs w:val="18"/>
          <w:lang w:eastAsia="en-US"/>
        </w:rPr>
        <w:t xml:space="preserve"> parents nor the</w:t>
      </w:r>
      <w:r w:rsidR="005F7A85" w:rsidRPr="008E5D4A">
        <w:rPr>
          <w:rFonts w:ascii="Arial" w:hAnsi="Arial" w:cs="Arial"/>
          <w:szCs w:val="18"/>
          <w:lang w:eastAsia="en-US"/>
        </w:rPr>
        <w:t>ir</w:t>
      </w:r>
      <w:r w:rsidR="008707A2" w:rsidRPr="008E5D4A">
        <w:rPr>
          <w:rFonts w:ascii="Arial" w:hAnsi="Arial" w:cs="Arial"/>
          <w:szCs w:val="18"/>
          <w:lang w:eastAsia="en-US"/>
        </w:rPr>
        <w:t xml:space="preserve"> lawyers were informed about the hearing. </w:t>
      </w:r>
      <w:r w:rsidR="00C278D4" w:rsidRPr="008E5D4A">
        <w:rPr>
          <w:rFonts w:ascii="Arial" w:hAnsi="Arial" w:cs="Arial"/>
          <w:szCs w:val="18"/>
          <w:lang w:eastAsia="en-US"/>
        </w:rPr>
        <w:t>T</w:t>
      </w:r>
      <w:r w:rsidR="008707A2" w:rsidRPr="008E5D4A">
        <w:rPr>
          <w:rFonts w:ascii="Arial" w:hAnsi="Arial" w:cs="Arial"/>
          <w:szCs w:val="18"/>
          <w:lang w:eastAsia="en-US"/>
        </w:rPr>
        <w:t xml:space="preserve">he lawyers appealed </w:t>
      </w:r>
      <w:r w:rsidR="00C278D4" w:rsidRPr="008E5D4A">
        <w:rPr>
          <w:rFonts w:ascii="Arial" w:hAnsi="Arial" w:cs="Arial"/>
          <w:szCs w:val="18"/>
          <w:lang w:eastAsia="en-US"/>
        </w:rPr>
        <w:t>their remand</w:t>
      </w:r>
      <w:r w:rsidR="008707A2" w:rsidRPr="008E5D4A">
        <w:rPr>
          <w:rFonts w:ascii="Arial" w:hAnsi="Arial" w:cs="Arial"/>
          <w:szCs w:val="18"/>
          <w:lang w:eastAsia="en-US"/>
        </w:rPr>
        <w:t>. On February</w:t>
      </w:r>
      <w:r w:rsidR="008E5D4A">
        <w:rPr>
          <w:rFonts w:ascii="Arial" w:hAnsi="Arial" w:cs="Arial"/>
          <w:szCs w:val="18"/>
          <w:lang w:eastAsia="en-US"/>
        </w:rPr>
        <w:t xml:space="preserve"> 20</w:t>
      </w:r>
      <w:r w:rsidR="00DB1751" w:rsidRPr="008E5D4A">
        <w:rPr>
          <w:rFonts w:ascii="Arial" w:hAnsi="Arial" w:cs="Arial"/>
          <w:szCs w:val="18"/>
          <w:lang w:eastAsia="en-US"/>
        </w:rPr>
        <w:t>,</w:t>
      </w:r>
      <w:r w:rsidR="008707A2" w:rsidRPr="008E5D4A">
        <w:rPr>
          <w:rFonts w:ascii="Arial" w:hAnsi="Arial" w:cs="Arial"/>
          <w:szCs w:val="18"/>
          <w:lang w:eastAsia="en-US"/>
        </w:rPr>
        <w:t xml:space="preserve"> the Supreme Court of the Chechen Republic </w:t>
      </w:r>
      <w:r w:rsidR="00243BFD" w:rsidRPr="008E5D4A">
        <w:rPr>
          <w:rFonts w:ascii="Arial" w:hAnsi="Arial" w:cs="Arial"/>
          <w:szCs w:val="18"/>
          <w:lang w:eastAsia="en-US"/>
        </w:rPr>
        <w:t>rejected the appeal.</w:t>
      </w:r>
      <w:r w:rsidR="00E92A21" w:rsidRPr="008E5D4A">
        <w:rPr>
          <w:rFonts w:ascii="Arial" w:hAnsi="Arial" w:cs="Arial"/>
          <w:szCs w:val="18"/>
          <w:lang w:eastAsia="en-US"/>
        </w:rPr>
        <w:t xml:space="preserve"> </w:t>
      </w:r>
      <w:r w:rsidR="000D01C1" w:rsidRPr="008E5D4A">
        <w:rPr>
          <w:rFonts w:ascii="Arial" w:hAnsi="Arial" w:cs="Arial"/>
          <w:szCs w:val="18"/>
          <w:lang w:eastAsia="en-US"/>
        </w:rPr>
        <w:t xml:space="preserve">Salekh Magamadov and Ismail Isaev </w:t>
      </w:r>
      <w:r w:rsidR="00E92A21" w:rsidRPr="008E5D4A">
        <w:rPr>
          <w:rFonts w:ascii="Arial" w:hAnsi="Arial" w:cs="Arial"/>
          <w:szCs w:val="18"/>
          <w:lang w:eastAsia="en-US"/>
        </w:rPr>
        <w:t xml:space="preserve">were </w:t>
      </w:r>
      <w:r w:rsidR="00245984" w:rsidRPr="008E5D4A">
        <w:rPr>
          <w:rFonts w:ascii="Arial" w:hAnsi="Arial" w:cs="Arial"/>
          <w:szCs w:val="18"/>
          <w:lang w:eastAsia="en-US"/>
        </w:rPr>
        <w:t xml:space="preserve">only </w:t>
      </w:r>
      <w:r w:rsidR="00E92A21" w:rsidRPr="008E5D4A">
        <w:rPr>
          <w:rFonts w:ascii="Arial" w:hAnsi="Arial" w:cs="Arial"/>
          <w:szCs w:val="18"/>
          <w:lang w:eastAsia="en-US"/>
        </w:rPr>
        <w:t>able to see the lawyers of their choice in mid</w:t>
      </w:r>
      <w:r w:rsidR="00245984" w:rsidRPr="008E5D4A">
        <w:rPr>
          <w:rFonts w:ascii="Arial" w:hAnsi="Arial" w:cs="Arial"/>
          <w:szCs w:val="18"/>
          <w:lang w:eastAsia="en-US"/>
        </w:rPr>
        <w:t>-</w:t>
      </w:r>
      <w:r w:rsidR="00E92A21" w:rsidRPr="008E5D4A">
        <w:rPr>
          <w:rFonts w:ascii="Arial" w:hAnsi="Arial" w:cs="Arial"/>
          <w:szCs w:val="18"/>
          <w:lang w:eastAsia="en-US"/>
        </w:rPr>
        <w:t>March.</w:t>
      </w:r>
    </w:p>
    <w:p w14:paraId="628C2C43" w14:textId="368AF95B" w:rsidR="00625F7C" w:rsidRPr="008E5D4A" w:rsidRDefault="00625F7C" w:rsidP="008E5D4A">
      <w:pPr>
        <w:spacing w:after="0" w:line="240" w:lineRule="auto"/>
        <w:jc w:val="both"/>
        <w:rPr>
          <w:rFonts w:ascii="Arial" w:hAnsi="Arial" w:cs="Arial"/>
          <w:sz w:val="14"/>
          <w:szCs w:val="14"/>
          <w:lang w:eastAsia="en-US"/>
        </w:rPr>
      </w:pPr>
    </w:p>
    <w:p w14:paraId="00AA80A4" w14:textId="73A91C50" w:rsidR="00625F7C" w:rsidRPr="008E5D4A" w:rsidRDefault="00625F7C" w:rsidP="008E5D4A">
      <w:pPr>
        <w:spacing w:after="0" w:line="240" w:lineRule="auto"/>
        <w:jc w:val="both"/>
        <w:rPr>
          <w:rFonts w:ascii="Arial" w:hAnsi="Arial" w:cs="Arial"/>
          <w:szCs w:val="18"/>
          <w:lang w:eastAsia="en-US"/>
        </w:rPr>
      </w:pPr>
      <w:r w:rsidRPr="008E5D4A">
        <w:rPr>
          <w:rFonts w:ascii="Arial" w:hAnsi="Arial" w:cs="Arial"/>
          <w:szCs w:val="18"/>
          <w:lang w:eastAsia="en-US"/>
        </w:rPr>
        <w:t xml:space="preserve">Over the years, human rights defenders have documented widespread human rights violations in Chechnya, including mass arbitrary detentions, torture and other ill-treatment, and extrajudicial </w:t>
      </w:r>
      <w:r w:rsidR="00C1643E" w:rsidRPr="008E5D4A">
        <w:rPr>
          <w:rFonts w:ascii="Arial" w:hAnsi="Arial" w:cs="Arial"/>
          <w:szCs w:val="18"/>
          <w:lang w:eastAsia="en-US"/>
        </w:rPr>
        <w:t>executions</w:t>
      </w:r>
      <w:r w:rsidRPr="008E5D4A">
        <w:rPr>
          <w:rFonts w:ascii="Arial" w:hAnsi="Arial" w:cs="Arial"/>
          <w:szCs w:val="18"/>
          <w:lang w:eastAsia="en-US"/>
        </w:rPr>
        <w:t xml:space="preserve">. Those who criticise the Chechen authorities, including in social media, face severe reprisals. In September 2020, 19-year-old Salman Tepsurkaev, moderator of a popular Telegram channel “1ADAT”, was abducted from Krasnodar region in southern Russia by men presumed to be Chechen law enforcement officials and taken to a secret location in Chechnya. His fate and whereabouts remain unknown despite a criminal investigation having been nominally opened into </w:t>
      </w:r>
      <w:r w:rsidR="00C1643E" w:rsidRPr="008E5D4A">
        <w:rPr>
          <w:rFonts w:ascii="Arial" w:hAnsi="Arial" w:cs="Arial"/>
          <w:szCs w:val="18"/>
          <w:lang w:eastAsia="en-US"/>
        </w:rPr>
        <w:t>his</w:t>
      </w:r>
      <w:r w:rsidRPr="008E5D4A">
        <w:rPr>
          <w:rFonts w:ascii="Arial" w:hAnsi="Arial" w:cs="Arial"/>
          <w:szCs w:val="18"/>
          <w:lang w:eastAsia="en-US"/>
        </w:rPr>
        <w:t xml:space="preserve"> enforced disappearance in late November 2020.</w:t>
      </w:r>
    </w:p>
    <w:p w14:paraId="2815B96B" w14:textId="77777777" w:rsidR="00625F7C" w:rsidRPr="008E5D4A" w:rsidRDefault="00625F7C" w:rsidP="008E5D4A">
      <w:pPr>
        <w:spacing w:after="0" w:line="240" w:lineRule="auto"/>
        <w:rPr>
          <w:rFonts w:ascii="Arial" w:hAnsi="Arial" w:cs="Arial"/>
          <w:b/>
          <w:sz w:val="20"/>
          <w:szCs w:val="20"/>
        </w:rPr>
      </w:pPr>
    </w:p>
    <w:p w14:paraId="7F6E97CB" w14:textId="7A98E904" w:rsidR="005D2C37" w:rsidRPr="008E5D4A" w:rsidRDefault="005D2C37" w:rsidP="008E5D4A">
      <w:pPr>
        <w:spacing w:after="0" w:line="240" w:lineRule="auto"/>
        <w:rPr>
          <w:rFonts w:ascii="Arial" w:hAnsi="Arial" w:cs="Arial"/>
          <w:b/>
          <w:sz w:val="20"/>
          <w:szCs w:val="20"/>
        </w:rPr>
      </w:pPr>
      <w:r w:rsidRPr="008E5D4A">
        <w:rPr>
          <w:rFonts w:ascii="Arial" w:hAnsi="Arial" w:cs="Arial"/>
          <w:b/>
          <w:sz w:val="20"/>
          <w:szCs w:val="20"/>
        </w:rPr>
        <w:t>PREFERRED LANGUAGE TO ADDRESS TARGET:</w:t>
      </w:r>
      <w:r w:rsidR="0082127B" w:rsidRPr="008E5D4A">
        <w:rPr>
          <w:rFonts w:ascii="Arial" w:hAnsi="Arial" w:cs="Arial"/>
          <w:b/>
          <w:sz w:val="20"/>
          <w:szCs w:val="20"/>
        </w:rPr>
        <w:t xml:space="preserve"> </w:t>
      </w:r>
      <w:r w:rsidR="00546764" w:rsidRPr="008E5D4A">
        <w:rPr>
          <w:rFonts w:ascii="Arial" w:hAnsi="Arial" w:cs="Arial"/>
          <w:sz w:val="20"/>
          <w:szCs w:val="20"/>
        </w:rPr>
        <w:t>Russian.</w:t>
      </w:r>
    </w:p>
    <w:p w14:paraId="50C249A5" w14:textId="77777777" w:rsidR="005D2C37" w:rsidRPr="008E5D4A" w:rsidRDefault="005D2C37" w:rsidP="008E5D4A">
      <w:pPr>
        <w:spacing w:after="0" w:line="240" w:lineRule="auto"/>
        <w:rPr>
          <w:rFonts w:ascii="Arial" w:hAnsi="Arial" w:cs="Arial"/>
          <w:color w:val="0070C0"/>
          <w:sz w:val="20"/>
          <w:szCs w:val="20"/>
        </w:rPr>
      </w:pPr>
      <w:r w:rsidRPr="008E5D4A">
        <w:rPr>
          <w:rFonts w:ascii="Arial" w:hAnsi="Arial" w:cs="Arial"/>
          <w:sz w:val="20"/>
          <w:szCs w:val="20"/>
        </w:rPr>
        <w:t>You can also write in your own language.</w:t>
      </w:r>
    </w:p>
    <w:p w14:paraId="4890255E" w14:textId="77777777" w:rsidR="005D2C37" w:rsidRPr="008E5D4A" w:rsidRDefault="005D2C37" w:rsidP="008E5D4A">
      <w:pPr>
        <w:spacing w:after="0" w:line="240" w:lineRule="auto"/>
        <w:rPr>
          <w:rFonts w:ascii="Arial" w:hAnsi="Arial" w:cs="Arial"/>
          <w:color w:val="0070C0"/>
          <w:sz w:val="20"/>
          <w:szCs w:val="20"/>
        </w:rPr>
      </w:pPr>
    </w:p>
    <w:p w14:paraId="5CF66C9A" w14:textId="05052D21" w:rsidR="005D2C37" w:rsidRPr="008E5D4A" w:rsidRDefault="005D2C37" w:rsidP="008E5D4A">
      <w:pPr>
        <w:spacing w:after="0" w:line="240" w:lineRule="auto"/>
        <w:rPr>
          <w:rFonts w:ascii="Arial" w:hAnsi="Arial" w:cs="Arial"/>
          <w:sz w:val="20"/>
          <w:szCs w:val="20"/>
        </w:rPr>
      </w:pPr>
      <w:r w:rsidRPr="008E5D4A">
        <w:rPr>
          <w:rFonts w:ascii="Arial" w:hAnsi="Arial" w:cs="Arial"/>
          <w:b/>
          <w:sz w:val="20"/>
          <w:szCs w:val="20"/>
        </w:rPr>
        <w:t xml:space="preserve">PLEASE TAKE ACTION AS SOON AS POSSIBLE UNTIL: </w:t>
      </w:r>
      <w:r w:rsidR="00676E9C" w:rsidRPr="008E5D4A">
        <w:rPr>
          <w:rFonts w:ascii="Arial" w:hAnsi="Arial" w:cs="Arial"/>
          <w:b/>
          <w:sz w:val="20"/>
          <w:szCs w:val="20"/>
        </w:rPr>
        <w:t>May</w:t>
      </w:r>
      <w:r w:rsidR="008E5D4A">
        <w:rPr>
          <w:rFonts w:ascii="Arial" w:hAnsi="Arial" w:cs="Arial"/>
          <w:b/>
          <w:sz w:val="20"/>
          <w:szCs w:val="20"/>
        </w:rPr>
        <w:t xml:space="preserve"> </w:t>
      </w:r>
      <w:r w:rsidR="009C7101">
        <w:rPr>
          <w:rFonts w:ascii="Arial" w:hAnsi="Arial" w:cs="Arial"/>
          <w:b/>
          <w:sz w:val="20"/>
          <w:szCs w:val="20"/>
        </w:rPr>
        <w:t>26,</w:t>
      </w:r>
      <w:r w:rsidR="00676E9C" w:rsidRPr="008E5D4A">
        <w:rPr>
          <w:rFonts w:ascii="Arial" w:hAnsi="Arial" w:cs="Arial"/>
          <w:b/>
          <w:sz w:val="20"/>
          <w:szCs w:val="20"/>
        </w:rPr>
        <w:t xml:space="preserve"> 2021</w:t>
      </w:r>
    </w:p>
    <w:p w14:paraId="74B12789" w14:textId="77777777" w:rsidR="005D2C37" w:rsidRPr="008E5D4A" w:rsidRDefault="005D2C37" w:rsidP="008E5D4A">
      <w:pPr>
        <w:spacing w:after="0" w:line="240" w:lineRule="auto"/>
        <w:rPr>
          <w:rFonts w:ascii="Arial" w:hAnsi="Arial" w:cs="Arial"/>
          <w:sz w:val="20"/>
          <w:szCs w:val="20"/>
        </w:rPr>
      </w:pPr>
      <w:r w:rsidRPr="008E5D4A">
        <w:rPr>
          <w:rFonts w:ascii="Arial" w:hAnsi="Arial" w:cs="Arial"/>
          <w:sz w:val="20"/>
          <w:szCs w:val="20"/>
        </w:rPr>
        <w:t>Please check with the Amnesty office in your country if you wish to send appeals after the deadline.</w:t>
      </w:r>
    </w:p>
    <w:p w14:paraId="4B469992" w14:textId="77777777" w:rsidR="005D2C37" w:rsidRPr="008E5D4A" w:rsidRDefault="005D2C37" w:rsidP="008E5D4A">
      <w:pPr>
        <w:spacing w:after="0" w:line="240" w:lineRule="auto"/>
        <w:rPr>
          <w:rFonts w:ascii="Arial" w:hAnsi="Arial" w:cs="Arial"/>
          <w:b/>
          <w:sz w:val="20"/>
          <w:szCs w:val="20"/>
        </w:rPr>
      </w:pPr>
    </w:p>
    <w:p w14:paraId="6C071942" w14:textId="57A70118" w:rsidR="00676E9C" w:rsidRPr="008E5D4A" w:rsidRDefault="005D2C37" w:rsidP="008E5D4A">
      <w:pPr>
        <w:spacing w:after="0" w:line="240" w:lineRule="auto"/>
        <w:rPr>
          <w:rFonts w:ascii="Arial" w:hAnsi="Arial" w:cs="Arial"/>
          <w:sz w:val="20"/>
          <w:szCs w:val="20"/>
        </w:rPr>
      </w:pPr>
      <w:r w:rsidRPr="008E5D4A">
        <w:rPr>
          <w:rFonts w:ascii="Arial" w:hAnsi="Arial" w:cs="Arial"/>
          <w:b/>
          <w:sz w:val="20"/>
          <w:szCs w:val="20"/>
        </w:rPr>
        <w:t>NAME AND PRONOUN</w:t>
      </w:r>
      <w:r w:rsidR="008E5D4A">
        <w:rPr>
          <w:rFonts w:ascii="Arial" w:hAnsi="Arial" w:cs="Arial"/>
          <w:b/>
          <w:sz w:val="20"/>
          <w:szCs w:val="20"/>
        </w:rPr>
        <w:t>S</w:t>
      </w:r>
      <w:r w:rsidRPr="008E5D4A">
        <w:rPr>
          <w:rFonts w:ascii="Arial" w:hAnsi="Arial" w:cs="Arial"/>
          <w:b/>
          <w:sz w:val="20"/>
          <w:szCs w:val="20"/>
        </w:rPr>
        <w:t xml:space="preserve">: </w:t>
      </w:r>
      <w:r w:rsidR="001D17A5" w:rsidRPr="008E5D4A">
        <w:rPr>
          <w:rFonts w:ascii="Arial" w:hAnsi="Arial" w:cs="Arial"/>
          <w:b/>
          <w:sz w:val="20"/>
          <w:szCs w:val="20"/>
        </w:rPr>
        <w:t xml:space="preserve">Salekh Magamadov and Ismail Isaev </w:t>
      </w:r>
      <w:r w:rsidRPr="008E5D4A">
        <w:rPr>
          <w:rFonts w:ascii="Arial" w:hAnsi="Arial" w:cs="Arial"/>
          <w:sz w:val="20"/>
          <w:szCs w:val="20"/>
        </w:rPr>
        <w:t>(</w:t>
      </w:r>
      <w:r w:rsidR="001D17A5" w:rsidRPr="008E5D4A">
        <w:rPr>
          <w:rFonts w:ascii="Arial" w:hAnsi="Arial" w:cs="Arial"/>
          <w:sz w:val="20"/>
          <w:szCs w:val="20"/>
        </w:rPr>
        <w:t>Amnesty has not been able to confirm their preferred pronouns</w:t>
      </w:r>
      <w:r w:rsidRPr="008E5D4A">
        <w:rPr>
          <w:rFonts w:ascii="Arial" w:hAnsi="Arial" w:cs="Arial"/>
          <w:sz w:val="20"/>
          <w:szCs w:val="20"/>
        </w:rPr>
        <w:t>)</w:t>
      </w:r>
    </w:p>
    <w:p w14:paraId="3FB04387" w14:textId="77777777" w:rsidR="00676E9C" w:rsidRPr="008E5D4A" w:rsidRDefault="00676E9C" w:rsidP="008E5D4A">
      <w:pPr>
        <w:spacing w:after="0" w:line="240" w:lineRule="auto"/>
        <w:rPr>
          <w:rFonts w:ascii="Arial" w:hAnsi="Arial" w:cs="Arial"/>
          <w:b/>
          <w:color w:val="auto"/>
          <w:sz w:val="20"/>
          <w:szCs w:val="20"/>
        </w:rPr>
      </w:pPr>
    </w:p>
    <w:p w14:paraId="11488F13" w14:textId="5BE2316C" w:rsidR="00B92AEC" w:rsidRPr="008E5D4A" w:rsidRDefault="00676E9C" w:rsidP="008E5D4A">
      <w:pPr>
        <w:spacing w:after="0" w:line="240" w:lineRule="auto"/>
        <w:rPr>
          <w:rFonts w:ascii="Arial" w:hAnsi="Arial" w:cs="Arial"/>
          <w:b/>
          <w:sz w:val="20"/>
          <w:szCs w:val="20"/>
        </w:rPr>
      </w:pPr>
      <w:r w:rsidRPr="008E5D4A">
        <w:rPr>
          <w:rFonts w:ascii="Arial" w:hAnsi="Arial" w:cs="Arial"/>
          <w:b/>
          <w:color w:val="auto"/>
          <w:sz w:val="20"/>
          <w:szCs w:val="20"/>
        </w:rPr>
        <w:t xml:space="preserve">LINK TO PREVIOUS UA: </w:t>
      </w:r>
      <w:hyperlink r:id="rId22" w:history="1">
        <w:r w:rsidR="008E5D4A" w:rsidRPr="00F21932">
          <w:rPr>
            <w:rStyle w:val="Hyperlink"/>
            <w:rFonts w:ascii="Arial" w:hAnsi="Arial" w:cs="Arial"/>
            <w:b/>
            <w:sz w:val="20"/>
            <w:szCs w:val="20"/>
          </w:rPr>
          <w:t>https://www.amnesty.org/en/documents/eur46/3719/2021/en/</w:t>
        </w:r>
      </w:hyperlink>
      <w:r w:rsidR="008E5D4A">
        <w:rPr>
          <w:rFonts w:ascii="Arial" w:hAnsi="Arial" w:cs="Arial"/>
          <w:b/>
          <w:color w:val="auto"/>
          <w:sz w:val="20"/>
          <w:szCs w:val="20"/>
        </w:rPr>
        <w:t xml:space="preserve"> </w:t>
      </w:r>
    </w:p>
    <w:sectPr w:rsidR="00B92AEC" w:rsidRPr="008E5D4A" w:rsidSect="00967283">
      <w:footnotePr>
        <w:pos w:val="beneathText"/>
      </w:footnotePr>
      <w:endnotePr>
        <w:numFmt w:val="decimal"/>
      </w:endnotePr>
      <w:type w:val="continuous"/>
      <w:pgSz w:w="12240" w:h="15840" w:code="1"/>
      <w:pgMar w:top="720" w:right="576" w:bottom="2160" w:left="576"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21C7" w14:textId="77777777" w:rsidR="00A32868" w:rsidRDefault="00A32868">
      <w:r>
        <w:separator/>
      </w:r>
    </w:p>
  </w:endnote>
  <w:endnote w:type="continuationSeparator" w:id="0">
    <w:p w14:paraId="4818B590" w14:textId="77777777" w:rsidR="00A32868" w:rsidRDefault="00A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40EA" w14:textId="77777777" w:rsidR="008E5D4A" w:rsidRDefault="008E5D4A" w:rsidP="008E5D4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6C14837" w14:textId="77777777" w:rsidR="008E5D4A" w:rsidRDefault="008E5D4A" w:rsidP="008E5D4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6C5E65E3" w14:textId="77777777" w:rsidR="008E5D4A" w:rsidRDefault="008E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805F" w14:textId="396D7955" w:rsidR="008E5D4A" w:rsidRDefault="008E5D4A">
    <w:pPr>
      <w:pStyle w:val="Footer"/>
    </w:pPr>
    <w:r>
      <w:rPr>
        <w:noProof/>
      </w:rPr>
      <w:drawing>
        <wp:inline distT="0" distB="0" distL="0" distR="0" wp14:anchorId="0E34B64B" wp14:editId="2586A4D0">
          <wp:extent cx="6668135" cy="1019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1019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7F68" w14:textId="77777777" w:rsidR="00A32868" w:rsidRDefault="00A32868">
      <w:r>
        <w:separator/>
      </w:r>
    </w:p>
  </w:footnote>
  <w:footnote w:type="continuationSeparator" w:id="0">
    <w:p w14:paraId="3B985023" w14:textId="77777777" w:rsidR="00A32868" w:rsidRDefault="00A3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72B9" w14:textId="48087859" w:rsidR="00D35F45" w:rsidRPr="00B9743C" w:rsidRDefault="00B9743C" w:rsidP="0082127B">
    <w:pPr>
      <w:tabs>
        <w:tab w:val="left" w:pos="6060"/>
        <w:tab w:val="right" w:pos="10203"/>
      </w:tabs>
      <w:spacing w:after="0"/>
      <w:rPr>
        <w:sz w:val="16"/>
        <w:szCs w:val="16"/>
      </w:rPr>
    </w:pPr>
    <w:r w:rsidRPr="00B9743C">
      <w:rPr>
        <w:sz w:val="16"/>
        <w:szCs w:val="16"/>
      </w:rPr>
      <w:t>Second</w:t>
    </w:r>
    <w:r w:rsidR="00D35F45" w:rsidRPr="00B9743C">
      <w:rPr>
        <w:sz w:val="16"/>
        <w:szCs w:val="16"/>
      </w:rPr>
      <w:t xml:space="preserve"> UA: </w:t>
    </w:r>
    <w:r>
      <w:rPr>
        <w:sz w:val="16"/>
        <w:szCs w:val="16"/>
      </w:rPr>
      <w:t>20/21</w:t>
    </w:r>
    <w:r w:rsidR="00D35F45" w:rsidRPr="00B9743C">
      <w:rPr>
        <w:sz w:val="16"/>
        <w:szCs w:val="16"/>
      </w:rPr>
      <w:t xml:space="preserve"> Index: </w:t>
    </w:r>
    <w:r w:rsidRPr="00B9743C">
      <w:rPr>
        <w:sz w:val="16"/>
        <w:szCs w:val="16"/>
      </w:rPr>
      <w:t>EUR 46/3935/2021 Russian Federation</w:t>
    </w:r>
    <w:r w:rsidR="00D35F45" w:rsidRPr="00B9743C">
      <w:rPr>
        <w:sz w:val="16"/>
        <w:szCs w:val="16"/>
      </w:rPr>
      <w:tab/>
    </w:r>
    <w:r w:rsidR="00D35F45" w:rsidRPr="00B9743C">
      <w:rPr>
        <w:sz w:val="16"/>
        <w:szCs w:val="16"/>
      </w:rPr>
      <w:tab/>
      <w:t xml:space="preserve">Date: </w:t>
    </w:r>
    <w:r>
      <w:rPr>
        <w:sz w:val="16"/>
        <w:szCs w:val="16"/>
      </w:rPr>
      <w:t>31 March 2021</w:t>
    </w:r>
  </w:p>
  <w:p w14:paraId="343D0B0F" w14:textId="77777777" w:rsidR="00D35F45" w:rsidRPr="00B9743C" w:rsidRDefault="00D35F4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70D9" w14:textId="07C20ADF" w:rsidR="00D35F45" w:rsidRPr="008E5D4A" w:rsidRDefault="008E5D4A" w:rsidP="008E5D4A">
    <w:pPr>
      <w:tabs>
        <w:tab w:val="left" w:pos="6060"/>
        <w:tab w:val="right" w:pos="10203"/>
      </w:tabs>
      <w:spacing w:after="0"/>
      <w:rPr>
        <w:sz w:val="16"/>
        <w:szCs w:val="16"/>
      </w:rPr>
    </w:pPr>
    <w:r w:rsidRPr="00B9743C">
      <w:rPr>
        <w:sz w:val="16"/>
        <w:szCs w:val="16"/>
      </w:rPr>
      <w:t xml:space="preserve">Second UA: </w:t>
    </w:r>
    <w:r>
      <w:rPr>
        <w:sz w:val="16"/>
        <w:szCs w:val="16"/>
      </w:rPr>
      <w:t>20/21</w:t>
    </w:r>
    <w:r w:rsidRPr="00B9743C">
      <w:rPr>
        <w:sz w:val="16"/>
        <w:szCs w:val="16"/>
      </w:rPr>
      <w:t xml:space="preserve"> Index: EUR 46/3935/2021 Russian Federation</w:t>
    </w:r>
    <w:r w:rsidRPr="00B9743C">
      <w:rPr>
        <w:sz w:val="16"/>
        <w:szCs w:val="16"/>
      </w:rPr>
      <w:tab/>
    </w:r>
    <w:r w:rsidRPr="00B9743C">
      <w:rPr>
        <w:sz w:val="16"/>
        <w:szCs w:val="16"/>
      </w:rPr>
      <w:tab/>
      <w:t xml:space="preserve">Date: </w:t>
    </w:r>
    <w:r>
      <w:rPr>
        <w:sz w:val="16"/>
        <w:szCs w:val="16"/>
      </w:rPr>
      <w:t>31 March 2021</w:t>
    </w:r>
  </w:p>
  <w:p w14:paraId="0AB222C1" w14:textId="77777777" w:rsidR="00D35F45" w:rsidRPr="00423B04" w:rsidRDefault="00D35F4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5pt;height: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4107B62"/>
    <w:multiLevelType w:val="hybridMultilevel"/>
    <w:tmpl w:val="5D78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2995E92"/>
    <w:multiLevelType w:val="multilevel"/>
    <w:tmpl w:val="B94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0443D85"/>
    <w:multiLevelType w:val="multilevel"/>
    <w:tmpl w:val="F2F8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0"/>
  </w:num>
  <w:num w:numId="7">
    <w:abstractNumId w:val="18"/>
  </w:num>
  <w:num w:numId="8">
    <w:abstractNumId w:val="10"/>
  </w:num>
  <w:num w:numId="9">
    <w:abstractNumId w:val="9"/>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8"/>
  </w:num>
  <w:num w:numId="20">
    <w:abstractNumId w:val="17"/>
  </w:num>
  <w:num w:numId="21">
    <w:abstractNumId w:val="3"/>
  </w:num>
  <w:num w:numId="22">
    <w:abstractNumId w:val="24"/>
  </w:num>
  <w:num w:numId="23">
    <w:abstractNumId w:val="1"/>
  </w:num>
  <w:num w:numId="24">
    <w:abstractNumId w:val="7"/>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347D"/>
    <w:rsid w:val="00004D79"/>
    <w:rsid w:val="000058B2"/>
    <w:rsid w:val="00006629"/>
    <w:rsid w:val="000114AD"/>
    <w:rsid w:val="0001188B"/>
    <w:rsid w:val="0002386F"/>
    <w:rsid w:val="000347D9"/>
    <w:rsid w:val="00035A8F"/>
    <w:rsid w:val="00047AA5"/>
    <w:rsid w:val="00047F8A"/>
    <w:rsid w:val="00056DC8"/>
    <w:rsid w:val="00057842"/>
    <w:rsid w:val="00057A7E"/>
    <w:rsid w:val="00060C16"/>
    <w:rsid w:val="00065BB6"/>
    <w:rsid w:val="0007462C"/>
    <w:rsid w:val="00075234"/>
    <w:rsid w:val="00076037"/>
    <w:rsid w:val="000772BB"/>
    <w:rsid w:val="00081F41"/>
    <w:rsid w:val="00083462"/>
    <w:rsid w:val="00087E2B"/>
    <w:rsid w:val="0009130D"/>
    <w:rsid w:val="00092DFA"/>
    <w:rsid w:val="000957C5"/>
    <w:rsid w:val="000A02C8"/>
    <w:rsid w:val="000A1F14"/>
    <w:rsid w:val="000A6F77"/>
    <w:rsid w:val="000B02B4"/>
    <w:rsid w:val="000B3082"/>
    <w:rsid w:val="000B4A38"/>
    <w:rsid w:val="000C23A1"/>
    <w:rsid w:val="000C2A0D"/>
    <w:rsid w:val="000C4140"/>
    <w:rsid w:val="000C6196"/>
    <w:rsid w:val="000D01C1"/>
    <w:rsid w:val="000D0ABB"/>
    <w:rsid w:val="000D6315"/>
    <w:rsid w:val="000D70C1"/>
    <w:rsid w:val="000E0D61"/>
    <w:rsid w:val="000E363F"/>
    <w:rsid w:val="000E57D4"/>
    <w:rsid w:val="000F3012"/>
    <w:rsid w:val="00100FE4"/>
    <w:rsid w:val="0010425E"/>
    <w:rsid w:val="00106837"/>
    <w:rsid w:val="00106D61"/>
    <w:rsid w:val="00111DC2"/>
    <w:rsid w:val="00113A44"/>
    <w:rsid w:val="00114556"/>
    <w:rsid w:val="00123AB9"/>
    <w:rsid w:val="00124DBD"/>
    <w:rsid w:val="0012544D"/>
    <w:rsid w:val="00125E0A"/>
    <w:rsid w:val="001300C3"/>
    <w:rsid w:val="00130B8A"/>
    <w:rsid w:val="00141370"/>
    <w:rsid w:val="00143D86"/>
    <w:rsid w:val="0014617E"/>
    <w:rsid w:val="001526C3"/>
    <w:rsid w:val="001552A0"/>
    <w:rsid w:val="001561F4"/>
    <w:rsid w:val="001579D1"/>
    <w:rsid w:val="0016118D"/>
    <w:rsid w:val="001648DB"/>
    <w:rsid w:val="00167465"/>
    <w:rsid w:val="0017433E"/>
    <w:rsid w:val="00174398"/>
    <w:rsid w:val="00174807"/>
    <w:rsid w:val="0017495E"/>
    <w:rsid w:val="00176678"/>
    <w:rsid w:val="001773D1"/>
    <w:rsid w:val="00177779"/>
    <w:rsid w:val="00180563"/>
    <w:rsid w:val="00180FA5"/>
    <w:rsid w:val="00183857"/>
    <w:rsid w:val="001848E7"/>
    <w:rsid w:val="00187509"/>
    <w:rsid w:val="001877E4"/>
    <w:rsid w:val="0019118D"/>
    <w:rsid w:val="00194CD5"/>
    <w:rsid w:val="00195D07"/>
    <w:rsid w:val="001976DC"/>
    <w:rsid w:val="001A33DB"/>
    <w:rsid w:val="001A635D"/>
    <w:rsid w:val="001A6AC9"/>
    <w:rsid w:val="001B01B5"/>
    <w:rsid w:val="001B189A"/>
    <w:rsid w:val="001B4D65"/>
    <w:rsid w:val="001B546E"/>
    <w:rsid w:val="001B7AD1"/>
    <w:rsid w:val="001D17A5"/>
    <w:rsid w:val="001D42C3"/>
    <w:rsid w:val="001D4AF6"/>
    <w:rsid w:val="001D52A5"/>
    <w:rsid w:val="001D542B"/>
    <w:rsid w:val="001E1474"/>
    <w:rsid w:val="001E2045"/>
    <w:rsid w:val="001E23B2"/>
    <w:rsid w:val="001E3BB5"/>
    <w:rsid w:val="001E6139"/>
    <w:rsid w:val="001F1521"/>
    <w:rsid w:val="00201189"/>
    <w:rsid w:val="002036C0"/>
    <w:rsid w:val="00210F07"/>
    <w:rsid w:val="0021105F"/>
    <w:rsid w:val="00212292"/>
    <w:rsid w:val="002122F9"/>
    <w:rsid w:val="0021393F"/>
    <w:rsid w:val="00214944"/>
    <w:rsid w:val="00215C3E"/>
    <w:rsid w:val="00215E33"/>
    <w:rsid w:val="002166B5"/>
    <w:rsid w:val="00225A11"/>
    <w:rsid w:val="00225D5C"/>
    <w:rsid w:val="002318F1"/>
    <w:rsid w:val="002323DB"/>
    <w:rsid w:val="00243BFD"/>
    <w:rsid w:val="002452FD"/>
    <w:rsid w:val="00245984"/>
    <w:rsid w:val="002532FC"/>
    <w:rsid w:val="002558D7"/>
    <w:rsid w:val="0025792F"/>
    <w:rsid w:val="00261949"/>
    <w:rsid w:val="00261BB8"/>
    <w:rsid w:val="00261CC7"/>
    <w:rsid w:val="00265F56"/>
    <w:rsid w:val="002665C3"/>
    <w:rsid w:val="00266DFC"/>
    <w:rsid w:val="00267383"/>
    <w:rsid w:val="00270209"/>
    <w:rsid w:val="002703E7"/>
    <w:rsid w:val="002709C3"/>
    <w:rsid w:val="002714A4"/>
    <w:rsid w:val="00272D37"/>
    <w:rsid w:val="002739C9"/>
    <w:rsid w:val="00273E9A"/>
    <w:rsid w:val="00281486"/>
    <w:rsid w:val="00283668"/>
    <w:rsid w:val="00285DC0"/>
    <w:rsid w:val="00287B01"/>
    <w:rsid w:val="0029191C"/>
    <w:rsid w:val="002935B7"/>
    <w:rsid w:val="00296C10"/>
    <w:rsid w:val="002A2F36"/>
    <w:rsid w:val="002A6680"/>
    <w:rsid w:val="002B088B"/>
    <w:rsid w:val="002B1B8A"/>
    <w:rsid w:val="002B2E9B"/>
    <w:rsid w:val="002C06A6"/>
    <w:rsid w:val="002C07E6"/>
    <w:rsid w:val="002C4CF0"/>
    <w:rsid w:val="002C5FE4"/>
    <w:rsid w:val="002C78E0"/>
    <w:rsid w:val="002C7F1F"/>
    <w:rsid w:val="002D04ED"/>
    <w:rsid w:val="002D48CD"/>
    <w:rsid w:val="002D5454"/>
    <w:rsid w:val="002E3658"/>
    <w:rsid w:val="002E39C7"/>
    <w:rsid w:val="002F29BC"/>
    <w:rsid w:val="002F3681"/>
    <w:rsid w:val="002F3C80"/>
    <w:rsid w:val="002F4C00"/>
    <w:rsid w:val="0030299C"/>
    <w:rsid w:val="00303740"/>
    <w:rsid w:val="00306F6F"/>
    <w:rsid w:val="0031230A"/>
    <w:rsid w:val="00312EAB"/>
    <w:rsid w:val="00313E8B"/>
    <w:rsid w:val="00320461"/>
    <w:rsid w:val="00322020"/>
    <w:rsid w:val="003300DC"/>
    <w:rsid w:val="0033624A"/>
    <w:rsid w:val="003373A5"/>
    <w:rsid w:val="00337826"/>
    <w:rsid w:val="0034128A"/>
    <w:rsid w:val="003431BE"/>
    <w:rsid w:val="0034324D"/>
    <w:rsid w:val="003467CE"/>
    <w:rsid w:val="00351D37"/>
    <w:rsid w:val="00352273"/>
    <w:rsid w:val="00352BED"/>
    <w:rsid w:val="0035329F"/>
    <w:rsid w:val="003537E4"/>
    <w:rsid w:val="003539AE"/>
    <w:rsid w:val="00355003"/>
    <w:rsid w:val="00355617"/>
    <w:rsid w:val="00356569"/>
    <w:rsid w:val="00357B89"/>
    <w:rsid w:val="0036305D"/>
    <w:rsid w:val="003679D4"/>
    <w:rsid w:val="00370F82"/>
    <w:rsid w:val="003717E8"/>
    <w:rsid w:val="00376EF4"/>
    <w:rsid w:val="00383A2A"/>
    <w:rsid w:val="00384B4C"/>
    <w:rsid w:val="003904F0"/>
    <w:rsid w:val="003975C9"/>
    <w:rsid w:val="003A4391"/>
    <w:rsid w:val="003A6082"/>
    <w:rsid w:val="003B294A"/>
    <w:rsid w:val="003B5483"/>
    <w:rsid w:val="003B614B"/>
    <w:rsid w:val="003C3210"/>
    <w:rsid w:val="003C3F58"/>
    <w:rsid w:val="003C5EEA"/>
    <w:rsid w:val="003C7CB6"/>
    <w:rsid w:val="003D07A7"/>
    <w:rsid w:val="003D0873"/>
    <w:rsid w:val="003F2C31"/>
    <w:rsid w:val="003F3C20"/>
    <w:rsid w:val="003F3D5D"/>
    <w:rsid w:val="00401D9B"/>
    <w:rsid w:val="004062E5"/>
    <w:rsid w:val="004074AD"/>
    <w:rsid w:val="0042210F"/>
    <w:rsid w:val="00423B04"/>
    <w:rsid w:val="004312BB"/>
    <w:rsid w:val="004334BF"/>
    <w:rsid w:val="00434BCA"/>
    <w:rsid w:val="004408A1"/>
    <w:rsid w:val="00442E5B"/>
    <w:rsid w:val="0044379B"/>
    <w:rsid w:val="004455C6"/>
    <w:rsid w:val="00445D50"/>
    <w:rsid w:val="00451747"/>
    <w:rsid w:val="00453538"/>
    <w:rsid w:val="00455DFF"/>
    <w:rsid w:val="004603A2"/>
    <w:rsid w:val="00464DD6"/>
    <w:rsid w:val="00465FC7"/>
    <w:rsid w:val="00470B96"/>
    <w:rsid w:val="0047177E"/>
    <w:rsid w:val="00473990"/>
    <w:rsid w:val="00474DA3"/>
    <w:rsid w:val="00480A6B"/>
    <w:rsid w:val="004813C6"/>
    <w:rsid w:val="00482ADC"/>
    <w:rsid w:val="00484DE3"/>
    <w:rsid w:val="00486088"/>
    <w:rsid w:val="00492FA8"/>
    <w:rsid w:val="00493F0C"/>
    <w:rsid w:val="004946B4"/>
    <w:rsid w:val="004958B7"/>
    <w:rsid w:val="004959C3"/>
    <w:rsid w:val="004A01A4"/>
    <w:rsid w:val="004A138D"/>
    <w:rsid w:val="004A13C2"/>
    <w:rsid w:val="004A1BDD"/>
    <w:rsid w:val="004A5234"/>
    <w:rsid w:val="004A66F5"/>
    <w:rsid w:val="004B1E15"/>
    <w:rsid w:val="004B2367"/>
    <w:rsid w:val="004B381D"/>
    <w:rsid w:val="004B40A7"/>
    <w:rsid w:val="004B5A60"/>
    <w:rsid w:val="004C18F3"/>
    <w:rsid w:val="004C265C"/>
    <w:rsid w:val="004C6515"/>
    <w:rsid w:val="004C71F5"/>
    <w:rsid w:val="004C736F"/>
    <w:rsid w:val="004C75AE"/>
    <w:rsid w:val="004D2211"/>
    <w:rsid w:val="004D3880"/>
    <w:rsid w:val="004D41DC"/>
    <w:rsid w:val="004F65C1"/>
    <w:rsid w:val="005035D7"/>
    <w:rsid w:val="00504FBC"/>
    <w:rsid w:val="00505C0C"/>
    <w:rsid w:val="00507BE8"/>
    <w:rsid w:val="00517E88"/>
    <w:rsid w:val="0052150B"/>
    <w:rsid w:val="00522ED3"/>
    <w:rsid w:val="00524504"/>
    <w:rsid w:val="00533DA8"/>
    <w:rsid w:val="00535215"/>
    <w:rsid w:val="005363CA"/>
    <w:rsid w:val="00542F58"/>
    <w:rsid w:val="00543F54"/>
    <w:rsid w:val="0054441A"/>
    <w:rsid w:val="00545423"/>
    <w:rsid w:val="00546764"/>
    <w:rsid w:val="00547998"/>
    <w:rsid w:val="00547E71"/>
    <w:rsid w:val="00550A0A"/>
    <w:rsid w:val="005521EB"/>
    <w:rsid w:val="005570F9"/>
    <w:rsid w:val="00557F0E"/>
    <w:rsid w:val="00564045"/>
    <w:rsid w:val="00565462"/>
    <w:rsid w:val="005655D2"/>
    <w:rsid w:val="005668D0"/>
    <w:rsid w:val="00572CCD"/>
    <w:rsid w:val="00572EF9"/>
    <w:rsid w:val="0057440A"/>
    <w:rsid w:val="00581A12"/>
    <w:rsid w:val="00585E8F"/>
    <w:rsid w:val="00586603"/>
    <w:rsid w:val="0059019C"/>
    <w:rsid w:val="0059289B"/>
    <w:rsid w:val="00592C3E"/>
    <w:rsid w:val="00596449"/>
    <w:rsid w:val="005A351D"/>
    <w:rsid w:val="005A3E28"/>
    <w:rsid w:val="005A47B1"/>
    <w:rsid w:val="005A71AD"/>
    <w:rsid w:val="005A7F1B"/>
    <w:rsid w:val="005B227F"/>
    <w:rsid w:val="005B283B"/>
    <w:rsid w:val="005B5160"/>
    <w:rsid w:val="005B59ED"/>
    <w:rsid w:val="005B5C5A"/>
    <w:rsid w:val="005C0DC2"/>
    <w:rsid w:val="005C15F9"/>
    <w:rsid w:val="005C751F"/>
    <w:rsid w:val="005D14AA"/>
    <w:rsid w:val="005D2C37"/>
    <w:rsid w:val="005D53C6"/>
    <w:rsid w:val="005D7287"/>
    <w:rsid w:val="005D7D1C"/>
    <w:rsid w:val="005E1DB9"/>
    <w:rsid w:val="005E2131"/>
    <w:rsid w:val="005F0355"/>
    <w:rsid w:val="005F08A2"/>
    <w:rsid w:val="005F3402"/>
    <w:rsid w:val="005F363B"/>
    <w:rsid w:val="005F4DDA"/>
    <w:rsid w:val="005F5E43"/>
    <w:rsid w:val="005F688C"/>
    <w:rsid w:val="005F7A85"/>
    <w:rsid w:val="006039E0"/>
    <w:rsid w:val="00603E8F"/>
    <w:rsid w:val="00606108"/>
    <w:rsid w:val="006100EE"/>
    <w:rsid w:val="00610689"/>
    <w:rsid w:val="00610A10"/>
    <w:rsid w:val="00611FF5"/>
    <w:rsid w:val="006201FC"/>
    <w:rsid w:val="00620ADD"/>
    <w:rsid w:val="00624274"/>
    <w:rsid w:val="00625F7C"/>
    <w:rsid w:val="006372E3"/>
    <w:rsid w:val="00640EF2"/>
    <w:rsid w:val="0064718C"/>
    <w:rsid w:val="0065049B"/>
    <w:rsid w:val="00650D73"/>
    <w:rsid w:val="0065582F"/>
    <w:rsid w:val="006558EE"/>
    <w:rsid w:val="00657231"/>
    <w:rsid w:val="0066264B"/>
    <w:rsid w:val="00665159"/>
    <w:rsid w:val="00665B02"/>
    <w:rsid w:val="00667FBC"/>
    <w:rsid w:val="006707DF"/>
    <w:rsid w:val="00671179"/>
    <w:rsid w:val="00674DA1"/>
    <w:rsid w:val="00676E9C"/>
    <w:rsid w:val="0068275A"/>
    <w:rsid w:val="006908F3"/>
    <w:rsid w:val="006924B0"/>
    <w:rsid w:val="0069494F"/>
    <w:rsid w:val="006955DD"/>
    <w:rsid w:val="0069571A"/>
    <w:rsid w:val="006966F9"/>
    <w:rsid w:val="006A0BB9"/>
    <w:rsid w:val="006A493B"/>
    <w:rsid w:val="006A5E06"/>
    <w:rsid w:val="006A6CE3"/>
    <w:rsid w:val="006B12FA"/>
    <w:rsid w:val="006B461E"/>
    <w:rsid w:val="006C3C21"/>
    <w:rsid w:val="006C7A31"/>
    <w:rsid w:val="006D0410"/>
    <w:rsid w:val="006D462A"/>
    <w:rsid w:val="006D4E93"/>
    <w:rsid w:val="006E35D9"/>
    <w:rsid w:val="006E6B74"/>
    <w:rsid w:val="006F2085"/>
    <w:rsid w:val="006F3268"/>
    <w:rsid w:val="006F46F3"/>
    <w:rsid w:val="006F4C28"/>
    <w:rsid w:val="006F53DA"/>
    <w:rsid w:val="006F5B4D"/>
    <w:rsid w:val="00701AAC"/>
    <w:rsid w:val="0070364E"/>
    <w:rsid w:val="007104E8"/>
    <w:rsid w:val="00713C6D"/>
    <w:rsid w:val="007156FC"/>
    <w:rsid w:val="00716942"/>
    <w:rsid w:val="007173E9"/>
    <w:rsid w:val="007241E9"/>
    <w:rsid w:val="00727519"/>
    <w:rsid w:val="0072763D"/>
    <w:rsid w:val="00727CA7"/>
    <w:rsid w:val="0073431C"/>
    <w:rsid w:val="00735407"/>
    <w:rsid w:val="0074134B"/>
    <w:rsid w:val="007427F9"/>
    <w:rsid w:val="00745395"/>
    <w:rsid w:val="00756025"/>
    <w:rsid w:val="007565E6"/>
    <w:rsid w:val="00762C79"/>
    <w:rsid w:val="00764621"/>
    <w:rsid w:val="007656E7"/>
    <w:rsid w:val="00765F52"/>
    <w:rsid w:val="007666A4"/>
    <w:rsid w:val="00770E9D"/>
    <w:rsid w:val="00771BB4"/>
    <w:rsid w:val="00772266"/>
    <w:rsid w:val="00773365"/>
    <w:rsid w:val="00781624"/>
    <w:rsid w:val="00781E3C"/>
    <w:rsid w:val="007858BA"/>
    <w:rsid w:val="0078655F"/>
    <w:rsid w:val="0079408D"/>
    <w:rsid w:val="007A2ABA"/>
    <w:rsid w:val="007A3AEA"/>
    <w:rsid w:val="007A7F97"/>
    <w:rsid w:val="007B4F3E"/>
    <w:rsid w:val="007B59F0"/>
    <w:rsid w:val="007B7197"/>
    <w:rsid w:val="007C0156"/>
    <w:rsid w:val="007C4C7F"/>
    <w:rsid w:val="007C6CD0"/>
    <w:rsid w:val="007D62FC"/>
    <w:rsid w:val="007E39E0"/>
    <w:rsid w:val="007F72FF"/>
    <w:rsid w:val="007F7B5E"/>
    <w:rsid w:val="0080424F"/>
    <w:rsid w:val="008056E9"/>
    <w:rsid w:val="0081049F"/>
    <w:rsid w:val="00814632"/>
    <w:rsid w:val="0081579A"/>
    <w:rsid w:val="0082127B"/>
    <w:rsid w:val="00821A4C"/>
    <w:rsid w:val="00826223"/>
    <w:rsid w:val="00826ACD"/>
    <w:rsid w:val="00827A40"/>
    <w:rsid w:val="008334CC"/>
    <w:rsid w:val="00844F48"/>
    <w:rsid w:val="008455C2"/>
    <w:rsid w:val="00846E45"/>
    <w:rsid w:val="008501ED"/>
    <w:rsid w:val="0086306D"/>
    <w:rsid w:val="00863347"/>
    <w:rsid w:val="00864035"/>
    <w:rsid w:val="00866873"/>
    <w:rsid w:val="008703D3"/>
    <w:rsid w:val="008707A2"/>
    <w:rsid w:val="0087347C"/>
    <w:rsid w:val="008763F4"/>
    <w:rsid w:val="0088104C"/>
    <w:rsid w:val="008849EA"/>
    <w:rsid w:val="00891FE8"/>
    <w:rsid w:val="008B274A"/>
    <w:rsid w:val="008B6AE2"/>
    <w:rsid w:val="008B7043"/>
    <w:rsid w:val="008D16ED"/>
    <w:rsid w:val="008D2A6B"/>
    <w:rsid w:val="008D3B24"/>
    <w:rsid w:val="008D49A5"/>
    <w:rsid w:val="008D7C2C"/>
    <w:rsid w:val="008E0B66"/>
    <w:rsid w:val="008E125C"/>
    <w:rsid w:val="008E172D"/>
    <w:rsid w:val="008E5D4A"/>
    <w:rsid w:val="00900F68"/>
    <w:rsid w:val="00902730"/>
    <w:rsid w:val="00902E3B"/>
    <w:rsid w:val="009063AE"/>
    <w:rsid w:val="00906C9F"/>
    <w:rsid w:val="009168F3"/>
    <w:rsid w:val="00920B36"/>
    <w:rsid w:val="00921577"/>
    <w:rsid w:val="00921754"/>
    <w:rsid w:val="009259E1"/>
    <w:rsid w:val="00937E9F"/>
    <w:rsid w:val="00941FF0"/>
    <w:rsid w:val="009436B1"/>
    <w:rsid w:val="00945EF4"/>
    <w:rsid w:val="009464D8"/>
    <w:rsid w:val="0095188F"/>
    <w:rsid w:val="009523AE"/>
    <w:rsid w:val="009550A0"/>
    <w:rsid w:val="00960C64"/>
    <w:rsid w:val="009620D6"/>
    <w:rsid w:val="00963D4F"/>
    <w:rsid w:val="00967186"/>
    <w:rsid w:val="00967283"/>
    <w:rsid w:val="0097218E"/>
    <w:rsid w:val="00980425"/>
    <w:rsid w:val="009806A1"/>
    <w:rsid w:val="00982C0B"/>
    <w:rsid w:val="00985721"/>
    <w:rsid w:val="0099178E"/>
    <w:rsid w:val="00991C69"/>
    <w:rsid w:val="009923C0"/>
    <w:rsid w:val="009979DF"/>
    <w:rsid w:val="00997D84"/>
    <w:rsid w:val="009A1306"/>
    <w:rsid w:val="009B3498"/>
    <w:rsid w:val="009B3690"/>
    <w:rsid w:val="009B78FE"/>
    <w:rsid w:val="009B7B94"/>
    <w:rsid w:val="009C3521"/>
    <w:rsid w:val="009C4461"/>
    <w:rsid w:val="009C4F19"/>
    <w:rsid w:val="009C4FE5"/>
    <w:rsid w:val="009C5CDC"/>
    <w:rsid w:val="009C6B5A"/>
    <w:rsid w:val="009C7101"/>
    <w:rsid w:val="009D18CE"/>
    <w:rsid w:val="009E097D"/>
    <w:rsid w:val="009E31D7"/>
    <w:rsid w:val="009E4D3B"/>
    <w:rsid w:val="009E7E6E"/>
    <w:rsid w:val="009F1024"/>
    <w:rsid w:val="009F163A"/>
    <w:rsid w:val="009F609A"/>
    <w:rsid w:val="009F6C7F"/>
    <w:rsid w:val="009F7065"/>
    <w:rsid w:val="00A0267A"/>
    <w:rsid w:val="00A042FA"/>
    <w:rsid w:val="00A07E67"/>
    <w:rsid w:val="00A10E1C"/>
    <w:rsid w:val="00A10FB5"/>
    <w:rsid w:val="00A14324"/>
    <w:rsid w:val="00A23231"/>
    <w:rsid w:val="00A24B54"/>
    <w:rsid w:val="00A25FD5"/>
    <w:rsid w:val="00A31BB8"/>
    <w:rsid w:val="00A31F72"/>
    <w:rsid w:val="00A32868"/>
    <w:rsid w:val="00A41FC6"/>
    <w:rsid w:val="00A4362C"/>
    <w:rsid w:val="00A44B1B"/>
    <w:rsid w:val="00A4583A"/>
    <w:rsid w:val="00A5491B"/>
    <w:rsid w:val="00A55F6D"/>
    <w:rsid w:val="00A57323"/>
    <w:rsid w:val="00A65120"/>
    <w:rsid w:val="00A70D9D"/>
    <w:rsid w:val="00A7548F"/>
    <w:rsid w:val="00A779D4"/>
    <w:rsid w:val="00A77E82"/>
    <w:rsid w:val="00A81673"/>
    <w:rsid w:val="00A83DF3"/>
    <w:rsid w:val="00A86B92"/>
    <w:rsid w:val="00A90EA6"/>
    <w:rsid w:val="00A91456"/>
    <w:rsid w:val="00AA5F48"/>
    <w:rsid w:val="00AA6F73"/>
    <w:rsid w:val="00AB12D9"/>
    <w:rsid w:val="00AB5744"/>
    <w:rsid w:val="00AB5C6E"/>
    <w:rsid w:val="00AB7E5D"/>
    <w:rsid w:val="00AC15B7"/>
    <w:rsid w:val="00AC367F"/>
    <w:rsid w:val="00AD30E4"/>
    <w:rsid w:val="00AE4214"/>
    <w:rsid w:val="00AE5FA6"/>
    <w:rsid w:val="00AF0FCD"/>
    <w:rsid w:val="00AF1D96"/>
    <w:rsid w:val="00AF2155"/>
    <w:rsid w:val="00AF2591"/>
    <w:rsid w:val="00AF5C7C"/>
    <w:rsid w:val="00AF5FF0"/>
    <w:rsid w:val="00AF78F5"/>
    <w:rsid w:val="00B206A8"/>
    <w:rsid w:val="00B21E0D"/>
    <w:rsid w:val="00B27341"/>
    <w:rsid w:val="00B30E01"/>
    <w:rsid w:val="00B310F3"/>
    <w:rsid w:val="00B402DC"/>
    <w:rsid w:val="00B408D4"/>
    <w:rsid w:val="00B4139F"/>
    <w:rsid w:val="00B41990"/>
    <w:rsid w:val="00B42459"/>
    <w:rsid w:val="00B43EF6"/>
    <w:rsid w:val="00B45F78"/>
    <w:rsid w:val="00B47238"/>
    <w:rsid w:val="00B478B0"/>
    <w:rsid w:val="00B47DD2"/>
    <w:rsid w:val="00B52B01"/>
    <w:rsid w:val="00B55B23"/>
    <w:rsid w:val="00B6690B"/>
    <w:rsid w:val="00B72689"/>
    <w:rsid w:val="00B7545C"/>
    <w:rsid w:val="00B80B9E"/>
    <w:rsid w:val="00B85980"/>
    <w:rsid w:val="00B90970"/>
    <w:rsid w:val="00B92AEC"/>
    <w:rsid w:val="00B957E6"/>
    <w:rsid w:val="00B9743C"/>
    <w:rsid w:val="00B97626"/>
    <w:rsid w:val="00BA0E81"/>
    <w:rsid w:val="00BA6333"/>
    <w:rsid w:val="00BA6913"/>
    <w:rsid w:val="00BB0B3B"/>
    <w:rsid w:val="00BB0D79"/>
    <w:rsid w:val="00BB38AB"/>
    <w:rsid w:val="00BB4D1E"/>
    <w:rsid w:val="00BB6DF6"/>
    <w:rsid w:val="00BC5069"/>
    <w:rsid w:val="00BC7111"/>
    <w:rsid w:val="00BD0B43"/>
    <w:rsid w:val="00BE0D92"/>
    <w:rsid w:val="00BE35BF"/>
    <w:rsid w:val="00BE4685"/>
    <w:rsid w:val="00BE6035"/>
    <w:rsid w:val="00BF3629"/>
    <w:rsid w:val="00BF4778"/>
    <w:rsid w:val="00BF6519"/>
    <w:rsid w:val="00BF6AF4"/>
    <w:rsid w:val="00BF7136"/>
    <w:rsid w:val="00C036DA"/>
    <w:rsid w:val="00C04A04"/>
    <w:rsid w:val="00C0656A"/>
    <w:rsid w:val="00C06EDA"/>
    <w:rsid w:val="00C072EF"/>
    <w:rsid w:val="00C162AD"/>
    <w:rsid w:val="00C1643E"/>
    <w:rsid w:val="00C17D6F"/>
    <w:rsid w:val="00C278D4"/>
    <w:rsid w:val="00C301FC"/>
    <w:rsid w:val="00C31CD7"/>
    <w:rsid w:val="00C359CF"/>
    <w:rsid w:val="00C370BB"/>
    <w:rsid w:val="00C415B8"/>
    <w:rsid w:val="00C421F9"/>
    <w:rsid w:val="00C44EF0"/>
    <w:rsid w:val="00C460DB"/>
    <w:rsid w:val="00C50CEC"/>
    <w:rsid w:val="00C538D1"/>
    <w:rsid w:val="00C55E75"/>
    <w:rsid w:val="00C57A5F"/>
    <w:rsid w:val="00C607FB"/>
    <w:rsid w:val="00C643E8"/>
    <w:rsid w:val="00C67A4D"/>
    <w:rsid w:val="00C7490E"/>
    <w:rsid w:val="00C76783"/>
    <w:rsid w:val="00C76831"/>
    <w:rsid w:val="00C76EE0"/>
    <w:rsid w:val="00C81E05"/>
    <w:rsid w:val="00C8330C"/>
    <w:rsid w:val="00C841EE"/>
    <w:rsid w:val="00C84BCA"/>
    <w:rsid w:val="00C85BFA"/>
    <w:rsid w:val="00C85EFE"/>
    <w:rsid w:val="00C934DE"/>
    <w:rsid w:val="00C93CB2"/>
    <w:rsid w:val="00C94ED5"/>
    <w:rsid w:val="00C96C6C"/>
    <w:rsid w:val="00CA13A3"/>
    <w:rsid w:val="00CA51AF"/>
    <w:rsid w:val="00CA5CB1"/>
    <w:rsid w:val="00CB6DC7"/>
    <w:rsid w:val="00CC5BDD"/>
    <w:rsid w:val="00CC633E"/>
    <w:rsid w:val="00CC6548"/>
    <w:rsid w:val="00CD2995"/>
    <w:rsid w:val="00CD2C28"/>
    <w:rsid w:val="00CD4C17"/>
    <w:rsid w:val="00CD50CB"/>
    <w:rsid w:val="00CF6484"/>
    <w:rsid w:val="00CF67AB"/>
    <w:rsid w:val="00CF7805"/>
    <w:rsid w:val="00D007F8"/>
    <w:rsid w:val="00D030C9"/>
    <w:rsid w:val="00D05A52"/>
    <w:rsid w:val="00D07D04"/>
    <w:rsid w:val="00D104BD"/>
    <w:rsid w:val="00D114C6"/>
    <w:rsid w:val="00D1217A"/>
    <w:rsid w:val="00D13818"/>
    <w:rsid w:val="00D138F3"/>
    <w:rsid w:val="00D13D19"/>
    <w:rsid w:val="00D142D0"/>
    <w:rsid w:val="00D14DD1"/>
    <w:rsid w:val="00D23D90"/>
    <w:rsid w:val="00D26BF9"/>
    <w:rsid w:val="00D278AA"/>
    <w:rsid w:val="00D31D67"/>
    <w:rsid w:val="00D3413E"/>
    <w:rsid w:val="00D35879"/>
    <w:rsid w:val="00D35F45"/>
    <w:rsid w:val="00D41C5F"/>
    <w:rsid w:val="00D45109"/>
    <w:rsid w:val="00D46A8F"/>
    <w:rsid w:val="00D47210"/>
    <w:rsid w:val="00D47D19"/>
    <w:rsid w:val="00D54217"/>
    <w:rsid w:val="00D5465C"/>
    <w:rsid w:val="00D62977"/>
    <w:rsid w:val="00D635A1"/>
    <w:rsid w:val="00D6411A"/>
    <w:rsid w:val="00D657B9"/>
    <w:rsid w:val="00D67ABF"/>
    <w:rsid w:val="00D749E6"/>
    <w:rsid w:val="00D834E2"/>
    <w:rsid w:val="00D839E9"/>
    <w:rsid w:val="00D844EE"/>
    <w:rsid w:val="00D847F8"/>
    <w:rsid w:val="00D86073"/>
    <w:rsid w:val="00D860E3"/>
    <w:rsid w:val="00D8742B"/>
    <w:rsid w:val="00D90465"/>
    <w:rsid w:val="00D933B3"/>
    <w:rsid w:val="00D96892"/>
    <w:rsid w:val="00DA23DE"/>
    <w:rsid w:val="00DB1751"/>
    <w:rsid w:val="00DB4AF0"/>
    <w:rsid w:val="00DB5CE1"/>
    <w:rsid w:val="00DB7D74"/>
    <w:rsid w:val="00DC107B"/>
    <w:rsid w:val="00DC1110"/>
    <w:rsid w:val="00DC65A4"/>
    <w:rsid w:val="00DC79FE"/>
    <w:rsid w:val="00DD346F"/>
    <w:rsid w:val="00DD4E1A"/>
    <w:rsid w:val="00DD61A8"/>
    <w:rsid w:val="00DD6527"/>
    <w:rsid w:val="00DE1CE0"/>
    <w:rsid w:val="00DE7202"/>
    <w:rsid w:val="00DF03F1"/>
    <w:rsid w:val="00DF1141"/>
    <w:rsid w:val="00DF3644"/>
    <w:rsid w:val="00DF3DF5"/>
    <w:rsid w:val="00DF58E2"/>
    <w:rsid w:val="00DF63A6"/>
    <w:rsid w:val="00DF736F"/>
    <w:rsid w:val="00E010F7"/>
    <w:rsid w:val="00E04AF0"/>
    <w:rsid w:val="00E072C2"/>
    <w:rsid w:val="00E12FD3"/>
    <w:rsid w:val="00E226B8"/>
    <w:rsid w:val="00E22AAE"/>
    <w:rsid w:val="00E2396B"/>
    <w:rsid w:val="00E246A9"/>
    <w:rsid w:val="00E35047"/>
    <w:rsid w:val="00E37B98"/>
    <w:rsid w:val="00E406B4"/>
    <w:rsid w:val="00E40EAA"/>
    <w:rsid w:val="00E43F3A"/>
    <w:rsid w:val="00E440EF"/>
    <w:rsid w:val="00E45B15"/>
    <w:rsid w:val="00E46C5E"/>
    <w:rsid w:val="00E507DD"/>
    <w:rsid w:val="00E52D20"/>
    <w:rsid w:val="00E548DD"/>
    <w:rsid w:val="00E56DC4"/>
    <w:rsid w:val="00E63CEF"/>
    <w:rsid w:val="00E6563C"/>
    <w:rsid w:val="00E65D5E"/>
    <w:rsid w:val="00E67C6B"/>
    <w:rsid w:val="00E707D9"/>
    <w:rsid w:val="00E7569C"/>
    <w:rsid w:val="00E75E03"/>
    <w:rsid w:val="00E76516"/>
    <w:rsid w:val="00E778FE"/>
    <w:rsid w:val="00E92713"/>
    <w:rsid w:val="00E92A21"/>
    <w:rsid w:val="00E945E6"/>
    <w:rsid w:val="00EA053A"/>
    <w:rsid w:val="00EA1017"/>
    <w:rsid w:val="00EA1562"/>
    <w:rsid w:val="00EA202A"/>
    <w:rsid w:val="00EA68CE"/>
    <w:rsid w:val="00EB1C45"/>
    <w:rsid w:val="00EB51EB"/>
    <w:rsid w:val="00EC453D"/>
    <w:rsid w:val="00EC677A"/>
    <w:rsid w:val="00EE27C6"/>
    <w:rsid w:val="00EE46AF"/>
    <w:rsid w:val="00EF284E"/>
    <w:rsid w:val="00F05A26"/>
    <w:rsid w:val="00F170D8"/>
    <w:rsid w:val="00F2005B"/>
    <w:rsid w:val="00F20B51"/>
    <w:rsid w:val="00F25445"/>
    <w:rsid w:val="00F2676F"/>
    <w:rsid w:val="00F30241"/>
    <w:rsid w:val="00F322A8"/>
    <w:rsid w:val="00F33AC5"/>
    <w:rsid w:val="00F3436F"/>
    <w:rsid w:val="00F4290D"/>
    <w:rsid w:val="00F45927"/>
    <w:rsid w:val="00F5468B"/>
    <w:rsid w:val="00F565D2"/>
    <w:rsid w:val="00F57872"/>
    <w:rsid w:val="00F60853"/>
    <w:rsid w:val="00F61835"/>
    <w:rsid w:val="00F65D4B"/>
    <w:rsid w:val="00F722FA"/>
    <w:rsid w:val="00F7487F"/>
    <w:rsid w:val="00F7577A"/>
    <w:rsid w:val="00F771BD"/>
    <w:rsid w:val="00F83EDB"/>
    <w:rsid w:val="00F840E5"/>
    <w:rsid w:val="00F91619"/>
    <w:rsid w:val="00F93094"/>
    <w:rsid w:val="00F9400E"/>
    <w:rsid w:val="00FA0846"/>
    <w:rsid w:val="00FA1C07"/>
    <w:rsid w:val="00FA48E3"/>
    <w:rsid w:val="00FA4E88"/>
    <w:rsid w:val="00FA7368"/>
    <w:rsid w:val="00FB1FF8"/>
    <w:rsid w:val="00FB2CBD"/>
    <w:rsid w:val="00FB54DD"/>
    <w:rsid w:val="00FB5CB0"/>
    <w:rsid w:val="00FB6668"/>
    <w:rsid w:val="00FB6A97"/>
    <w:rsid w:val="00FC01A6"/>
    <w:rsid w:val="00FC2C97"/>
    <w:rsid w:val="00FC465C"/>
    <w:rsid w:val="00FD1FBB"/>
    <w:rsid w:val="00FE2C69"/>
    <w:rsid w:val="00FF4725"/>
    <w:rsid w:val="00FF4C13"/>
    <w:rsid w:val="00FF799B"/>
    <w:rsid w:val="00FF7C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ECD0408"/>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39F"/>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93F0C"/>
    <w:rPr>
      <w:rFonts w:ascii="Amnesty Trade Gothic" w:hAnsi="Amnesty Trade Gothic"/>
      <w:color w:val="000000"/>
      <w:sz w:val="18"/>
      <w:szCs w:val="24"/>
      <w:lang w:eastAsia="ar-SA"/>
    </w:rPr>
  </w:style>
  <w:style w:type="paragraph" w:customStyle="1" w:styleId="paragraph">
    <w:name w:val="paragraph"/>
    <w:basedOn w:val="Normal"/>
    <w:rsid w:val="008E5D4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E5D4A"/>
  </w:style>
  <w:style w:type="character" w:customStyle="1" w:styleId="eop">
    <w:name w:val="eop"/>
    <w:basedOn w:val="DefaultParagraphFont"/>
    <w:rsid w:val="008E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3429">
      <w:bodyDiv w:val="1"/>
      <w:marLeft w:val="0"/>
      <w:marRight w:val="0"/>
      <w:marTop w:val="0"/>
      <w:marBottom w:val="0"/>
      <w:divBdr>
        <w:top w:val="none" w:sz="0" w:space="0" w:color="auto"/>
        <w:left w:val="none" w:sz="0" w:space="0" w:color="auto"/>
        <w:bottom w:val="none" w:sz="0" w:space="0" w:color="auto"/>
        <w:right w:val="none" w:sz="0" w:space="0" w:color="auto"/>
      </w:divBdr>
    </w:div>
    <w:div w:id="312296506">
      <w:bodyDiv w:val="1"/>
      <w:marLeft w:val="0"/>
      <w:marRight w:val="0"/>
      <w:marTop w:val="0"/>
      <w:marBottom w:val="0"/>
      <w:divBdr>
        <w:top w:val="none" w:sz="0" w:space="0" w:color="auto"/>
        <w:left w:val="none" w:sz="0" w:space="0" w:color="auto"/>
        <w:bottom w:val="none" w:sz="0" w:space="0" w:color="auto"/>
        <w:right w:val="none" w:sz="0" w:space="0" w:color="auto"/>
      </w:divBdr>
    </w:div>
    <w:div w:id="740835091">
      <w:bodyDiv w:val="1"/>
      <w:marLeft w:val="0"/>
      <w:marRight w:val="0"/>
      <w:marTop w:val="0"/>
      <w:marBottom w:val="0"/>
      <w:divBdr>
        <w:top w:val="none" w:sz="0" w:space="0" w:color="auto"/>
        <w:left w:val="none" w:sz="0" w:space="0" w:color="auto"/>
        <w:bottom w:val="none" w:sz="0" w:space="0" w:color="auto"/>
        <w:right w:val="none" w:sz="0" w:space="0" w:color="auto"/>
      </w:divBdr>
    </w:div>
    <w:div w:id="1028674530">
      <w:bodyDiv w:val="1"/>
      <w:marLeft w:val="0"/>
      <w:marRight w:val="0"/>
      <w:marTop w:val="0"/>
      <w:marBottom w:val="0"/>
      <w:divBdr>
        <w:top w:val="none" w:sz="0" w:space="0" w:color="auto"/>
        <w:left w:val="none" w:sz="0" w:space="0" w:color="auto"/>
        <w:bottom w:val="none" w:sz="0" w:space="0" w:color="auto"/>
        <w:right w:val="none" w:sz="0" w:space="0" w:color="auto"/>
      </w:divBdr>
    </w:div>
    <w:div w:id="1342587003">
      <w:bodyDiv w:val="1"/>
      <w:marLeft w:val="0"/>
      <w:marRight w:val="0"/>
      <w:marTop w:val="0"/>
      <w:marBottom w:val="0"/>
      <w:divBdr>
        <w:top w:val="none" w:sz="0" w:space="0" w:color="auto"/>
        <w:left w:val="none" w:sz="0" w:space="0" w:color="auto"/>
        <w:bottom w:val="none" w:sz="0" w:space="0" w:color="auto"/>
        <w:right w:val="none" w:sz="0" w:space="0" w:color="auto"/>
      </w:divBdr>
    </w:div>
    <w:div w:id="173122829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27902840">
      <w:bodyDiv w:val="1"/>
      <w:marLeft w:val="0"/>
      <w:marRight w:val="0"/>
      <w:marTop w:val="0"/>
      <w:marBottom w:val="0"/>
      <w:divBdr>
        <w:top w:val="none" w:sz="0" w:space="0" w:color="auto"/>
        <w:left w:val="none" w:sz="0" w:space="0" w:color="auto"/>
        <w:bottom w:val="none" w:sz="0" w:space="0" w:color="auto"/>
        <w:right w:val="none" w:sz="0" w:space="0" w:color="auto"/>
      </w:divBdr>
      <w:divsChild>
        <w:div w:id="717358067">
          <w:marLeft w:val="0"/>
          <w:marRight w:val="0"/>
          <w:marTop w:val="0"/>
          <w:marBottom w:val="0"/>
          <w:divBdr>
            <w:top w:val="none" w:sz="0" w:space="0" w:color="auto"/>
            <w:left w:val="none" w:sz="0" w:space="0" w:color="auto"/>
            <w:bottom w:val="none" w:sz="0" w:space="0" w:color="auto"/>
            <w:right w:val="none" w:sz="0" w:space="0" w:color="auto"/>
          </w:divBdr>
        </w:div>
        <w:div w:id="2087458390">
          <w:marLeft w:val="0"/>
          <w:marRight w:val="0"/>
          <w:marTop w:val="0"/>
          <w:marBottom w:val="0"/>
          <w:divBdr>
            <w:top w:val="none" w:sz="0" w:space="0" w:color="auto"/>
            <w:left w:val="none" w:sz="0" w:space="0" w:color="auto"/>
            <w:bottom w:val="none" w:sz="0" w:space="0" w:color="auto"/>
            <w:right w:val="none" w:sz="0" w:space="0" w:color="auto"/>
          </w:divBdr>
        </w:div>
      </w:divsChild>
    </w:div>
    <w:div w:id="2071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usembusa@mid.ru" TargetMode="External"/><Relationship Id="rId3" Type="http://schemas.openxmlformats.org/officeDocument/2006/relationships/customXml" Target="../customXml/item3.xml"/><Relationship Id="rId21" Type="http://schemas.openxmlformats.org/officeDocument/2006/relationships/hyperlink" Target="https://www.instagram.com/rusemb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pp.genproc.gov.ru/web/gprf/internet-reception/personal-receptionrequest" TargetMode="External"/><Relationship Id="rId2" Type="http://schemas.openxmlformats.org/officeDocument/2006/relationships/customXml" Target="../customXml/item2.xml"/><Relationship Id="rId16" Type="http://schemas.openxmlformats.org/officeDocument/2006/relationships/hyperlink" Target="https://twitter.com/genproc" TargetMode="External"/><Relationship Id="rId20" Type="http://schemas.openxmlformats.org/officeDocument/2006/relationships/hyperlink" Target="https://www.facebook.com/RusEmb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rusemb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46/3719/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6319-F7A3-4E1C-81D8-F7B27086816C}">
  <ds:schemaRefs>
    <ds:schemaRef ds:uri="http://schemas.microsoft.com/sharepoint/v3/contenttype/forms"/>
  </ds:schemaRefs>
</ds:datastoreItem>
</file>

<file path=customXml/itemProps2.xml><?xml version="1.0" encoding="utf-8"?>
<ds:datastoreItem xmlns:ds="http://schemas.openxmlformats.org/officeDocument/2006/customXml" ds:itemID="{02577146-D74B-4210-AA00-91FF69AC5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C5B56-5255-4EFC-BD89-46DD599D3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64348-5EA8-435B-8F54-2F35522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Prilutskaya</dc:creator>
  <cp:lastModifiedBy>Andrew Fandino</cp:lastModifiedBy>
  <cp:revision>10</cp:revision>
  <cp:lastPrinted>2019-01-25T20:51:00Z</cp:lastPrinted>
  <dcterms:created xsi:type="dcterms:W3CDTF">2021-04-17T04:19:00Z</dcterms:created>
  <dcterms:modified xsi:type="dcterms:W3CDTF">2021-04-20T04:09:00Z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