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D02018" w14:textId="77777777" w:rsidR="0034128A" w:rsidRPr="0053080E" w:rsidRDefault="0034128A" w:rsidP="00264C99">
      <w:pPr>
        <w:pStyle w:val="AIUrgentActionTopHeading"/>
        <w:tabs>
          <w:tab w:val="clear" w:pos="567"/>
        </w:tabs>
        <w:spacing w:line="240" w:lineRule="auto"/>
        <w:rPr>
          <w:rFonts w:cs="Arial"/>
          <w:sz w:val="72"/>
          <w:szCs w:val="72"/>
        </w:rPr>
      </w:pPr>
      <w:r w:rsidRPr="0053080E">
        <w:rPr>
          <w:rFonts w:cs="Arial"/>
          <w:sz w:val="72"/>
          <w:szCs w:val="72"/>
          <w:highlight w:val="yellow"/>
        </w:rPr>
        <w:t>URGENT ACTION</w:t>
      </w:r>
    </w:p>
    <w:p w14:paraId="086C267E" w14:textId="77777777" w:rsidR="005D2C37" w:rsidRPr="0053080E" w:rsidRDefault="005D2C37" w:rsidP="00264C99">
      <w:pPr>
        <w:pStyle w:val="Default"/>
        <w:rPr>
          <w:b/>
          <w:sz w:val="16"/>
          <w:szCs w:val="16"/>
        </w:rPr>
      </w:pPr>
    </w:p>
    <w:p w14:paraId="67D70124" w14:textId="183A82C8" w:rsidR="00D23D90" w:rsidRPr="0053080E" w:rsidRDefault="00B14556" w:rsidP="00264C99">
      <w:pPr>
        <w:spacing w:after="0" w:line="240" w:lineRule="auto"/>
        <w:ind w:right="-235"/>
        <w:rPr>
          <w:rFonts w:ascii="Arial" w:hAnsi="Arial" w:cs="Arial"/>
          <w:b/>
          <w:bCs/>
          <w:sz w:val="32"/>
          <w:szCs w:val="32"/>
          <w:lang w:eastAsia="es-MX"/>
        </w:rPr>
      </w:pPr>
      <w:r w:rsidRPr="0053080E">
        <w:rPr>
          <w:rFonts w:ascii="Arial" w:hAnsi="Arial" w:cs="Arial"/>
          <w:b/>
          <w:bCs/>
          <w:sz w:val="32"/>
          <w:szCs w:val="32"/>
          <w:lang w:eastAsia="es-MX"/>
        </w:rPr>
        <w:t>CRITICAL CHANCE</w:t>
      </w:r>
      <w:r w:rsidR="00D71A2A" w:rsidRPr="0053080E">
        <w:rPr>
          <w:rFonts w:ascii="Arial" w:hAnsi="Arial" w:cs="Arial"/>
          <w:b/>
          <w:bCs/>
          <w:sz w:val="32"/>
          <w:szCs w:val="32"/>
          <w:lang w:eastAsia="es-MX"/>
        </w:rPr>
        <w:t xml:space="preserve"> TO DECRIMINALIZE ABORTION</w:t>
      </w:r>
    </w:p>
    <w:p w14:paraId="19422D0A" w14:textId="4278F23E" w:rsidR="00FE4FAA" w:rsidRPr="0007751F" w:rsidRDefault="00271E9B" w:rsidP="00FE4FAA">
      <w:pPr>
        <w:spacing w:after="0" w:line="240" w:lineRule="auto"/>
        <w:rPr>
          <w:rFonts w:ascii="Arial" w:hAnsi="Arial" w:cs="Arial"/>
          <w:b/>
          <w:sz w:val="20"/>
          <w:szCs w:val="20"/>
        </w:rPr>
      </w:pPr>
      <w:r w:rsidRPr="003B49A4">
        <w:rPr>
          <w:rFonts w:ascii="Arial" w:hAnsi="Arial" w:cs="Arial"/>
          <w:b/>
          <w:bCs/>
          <w:sz w:val="22"/>
          <w:szCs w:val="22"/>
          <w:lang w:eastAsia="es-MX"/>
        </w:rPr>
        <w:t>F</w:t>
      </w:r>
      <w:r w:rsidR="00343C61" w:rsidRPr="003B49A4">
        <w:rPr>
          <w:rFonts w:ascii="Arial" w:hAnsi="Arial" w:cs="Arial"/>
          <w:b/>
          <w:bCs/>
          <w:sz w:val="22"/>
          <w:szCs w:val="22"/>
          <w:lang w:eastAsia="es-MX"/>
        </w:rPr>
        <w:t xml:space="preserve">rom </w:t>
      </w:r>
      <w:r w:rsidRPr="003B49A4">
        <w:rPr>
          <w:rFonts w:ascii="Arial" w:hAnsi="Arial" w:cs="Arial"/>
          <w:b/>
          <w:bCs/>
          <w:sz w:val="22"/>
          <w:szCs w:val="22"/>
          <w:lang w:eastAsia="es-MX"/>
        </w:rPr>
        <w:t>24 March</w:t>
      </w:r>
      <w:r w:rsidR="00C37E04" w:rsidRPr="003B49A4">
        <w:rPr>
          <w:rFonts w:ascii="Arial" w:hAnsi="Arial" w:cs="Arial"/>
          <w:b/>
          <w:bCs/>
          <w:sz w:val="22"/>
          <w:szCs w:val="22"/>
          <w:lang w:eastAsia="es-MX"/>
        </w:rPr>
        <w:t xml:space="preserve"> members of the Chamber of Deputies </w:t>
      </w:r>
      <w:r w:rsidRPr="003B49A4">
        <w:rPr>
          <w:rFonts w:ascii="Arial" w:hAnsi="Arial" w:cs="Arial"/>
          <w:b/>
          <w:bCs/>
          <w:sz w:val="22"/>
          <w:szCs w:val="22"/>
          <w:lang w:eastAsia="es-MX"/>
        </w:rPr>
        <w:t xml:space="preserve">of the </w:t>
      </w:r>
      <w:r w:rsidR="006D4A0F" w:rsidRPr="003B49A4">
        <w:rPr>
          <w:rFonts w:ascii="Arial" w:hAnsi="Arial" w:cs="Arial"/>
          <w:b/>
          <w:bCs/>
          <w:sz w:val="22"/>
          <w:szCs w:val="22"/>
          <w:lang w:eastAsia="es-MX"/>
        </w:rPr>
        <w:t xml:space="preserve">Dominican </w:t>
      </w:r>
      <w:r w:rsidRPr="003B49A4">
        <w:rPr>
          <w:rFonts w:ascii="Arial" w:hAnsi="Arial" w:cs="Arial"/>
          <w:b/>
          <w:bCs/>
          <w:sz w:val="22"/>
          <w:szCs w:val="22"/>
          <w:lang w:eastAsia="es-MX"/>
        </w:rPr>
        <w:t>Republic’s Congress</w:t>
      </w:r>
      <w:r w:rsidR="00C37E04" w:rsidRPr="003B49A4">
        <w:rPr>
          <w:rFonts w:ascii="Arial" w:hAnsi="Arial" w:cs="Arial"/>
          <w:b/>
          <w:bCs/>
          <w:sz w:val="22"/>
          <w:szCs w:val="22"/>
          <w:lang w:eastAsia="es-MX"/>
        </w:rPr>
        <w:t xml:space="preserve"> will begin to discuss a reform of the country’s criminal code</w:t>
      </w:r>
      <w:r w:rsidR="002402E0" w:rsidRPr="003B49A4">
        <w:rPr>
          <w:rFonts w:ascii="Arial" w:hAnsi="Arial" w:cs="Arial"/>
          <w:b/>
          <w:bCs/>
          <w:sz w:val="22"/>
          <w:szCs w:val="22"/>
          <w:lang w:eastAsia="es-MX"/>
        </w:rPr>
        <w:t>,</w:t>
      </w:r>
      <w:r w:rsidR="00C37E04" w:rsidRPr="003B49A4">
        <w:rPr>
          <w:rFonts w:ascii="Arial" w:hAnsi="Arial" w:cs="Arial"/>
          <w:b/>
          <w:bCs/>
          <w:sz w:val="22"/>
          <w:szCs w:val="22"/>
          <w:lang w:eastAsia="es-MX"/>
        </w:rPr>
        <w:t xml:space="preserve"> </w:t>
      </w:r>
      <w:r w:rsidR="002402E0" w:rsidRPr="003B49A4">
        <w:rPr>
          <w:rFonts w:ascii="Arial" w:hAnsi="Arial" w:cs="Arial"/>
          <w:b/>
          <w:bCs/>
          <w:sz w:val="22"/>
          <w:szCs w:val="22"/>
          <w:lang w:eastAsia="es-MX"/>
        </w:rPr>
        <w:t xml:space="preserve">including the possibility of </w:t>
      </w:r>
      <w:r w:rsidR="19B401FC" w:rsidRPr="003B49A4">
        <w:rPr>
          <w:rFonts w:ascii="Arial" w:hAnsi="Arial" w:cs="Arial"/>
          <w:b/>
          <w:bCs/>
          <w:sz w:val="22"/>
          <w:szCs w:val="22"/>
          <w:lang w:eastAsia="es-MX"/>
        </w:rPr>
        <w:t>decriminalizing</w:t>
      </w:r>
      <w:r w:rsidR="00184143" w:rsidRPr="003B49A4">
        <w:rPr>
          <w:rFonts w:ascii="Arial" w:hAnsi="Arial" w:cs="Arial"/>
          <w:b/>
          <w:bCs/>
          <w:sz w:val="22"/>
          <w:szCs w:val="22"/>
          <w:lang w:eastAsia="es-MX"/>
        </w:rPr>
        <w:t xml:space="preserve"> abortion in three circumstances</w:t>
      </w:r>
      <w:r w:rsidR="19B401FC" w:rsidRPr="003B49A4">
        <w:rPr>
          <w:rFonts w:ascii="Arial" w:hAnsi="Arial" w:cs="Arial"/>
          <w:b/>
          <w:bCs/>
          <w:sz w:val="22"/>
          <w:szCs w:val="22"/>
          <w:lang w:eastAsia="es-MX"/>
        </w:rPr>
        <w:t xml:space="preserve">. </w:t>
      </w:r>
      <w:r w:rsidR="00133F86" w:rsidRPr="003B49A4">
        <w:rPr>
          <w:rFonts w:ascii="Arial" w:hAnsi="Arial" w:cs="Arial"/>
          <w:b/>
          <w:bCs/>
          <w:sz w:val="22"/>
          <w:szCs w:val="22"/>
          <w:lang w:eastAsia="es-MX"/>
        </w:rPr>
        <w:t>H</w:t>
      </w:r>
      <w:r w:rsidR="005803CF" w:rsidRPr="003B49A4">
        <w:rPr>
          <w:rFonts w:ascii="Arial" w:hAnsi="Arial" w:cs="Arial"/>
          <w:b/>
          <w:bCs/>
          <w:sz w:val="22"/>
          <w:szCs w:val="22"/>
          <w:lang w:eastAsia="es-MX"/>
        </w:rPr>
        <w:t>undreds of human rights activists</w:t>
      </w:r>
      <w:r w:rsidR="00D443BC" w:rsidRPr="003B49A4">
        <w:rPr>
          <w:rFonts w:ascii="Arial" w:hAnsi="Arial" w:cs="Arial"/>
          <w:b/>
          <w:bCs/>
          <w:sz w:val="22"/>
          <w:szCs w:val="22"/>
          <w:lang w:eastAsia="es-MX"/>
        </w:rPr>
        <w:t xml:space="preserve"> are</w:t>
      </w:r>
      <w:r w:rsidR="00133F86" w:rsidRPr="003B49A4">
        <w:rPr>
          <w:rFonts w:ascii="Arial" w:hAnsi="Arial" w:cs="Arial"/>
          <w:b/>
          <w:bCs/>
          <w:sz w:val="22"/>
          <w:szCs w:val="22"/>
          <w:lang w:eastAsia="es-MX"/>
        </w:rPr>
        <w:t xml:space="preserve"> currently</w:t>
      </w:r>
      <w:r w:rsidR="00D443BC" w:rsidRPr="003B49A4">
        <w:rPr>
          <w:rFonts w:ascii="Arial" w:hAnsi="Arial" w:cs="Arial"/>
          <w:b/>
          <w:bCs/>
          <w:sz w:val="22"/>
          <w:szCs w:val="22"/>
          <w:lang w:eastAsia="es-MX"/>
        </w:rPr>
        <w:t xml:space="preserve"> camped outside the </w:t>
      </w:r>
      <w:r w:rsidR="0015264A" w:rsidRPr="003B49A4">
        <w:rPr>
          <w:rFonts w:ascii="Arial" w:hAnsi="Arial" w:cs="Arial"/>
          <w:b/>
          <w:bCs/>
          <w:sz w:val="22"/>
          <w:szCs w:val="22"/>
          <w:lang w:eastAsia="es-MX"/>
        </w:rPr>
        <w:t xml:space="preserve">National Palace </w:t>
      </w:r>
      <w:r w:rsidR="00AD2597" w:rsidRPr="003B49A4">
        <w:rPr>
          <w:rFonts w:ascii="Arial" w:hAnsi="Arial" w:cs="Arial"/>
          <w:b/>
          <w:bCs/>
          <w:sz w:val="22"/>
          <w:szCs w:val="22"/>
          <w:lang w:eastAsia="es-MX"/>
        </w:rPr>
        <w:t xml:space="preserve">demanding that </w:t>
      </w:r>
      <w:r w:rsidR="00184143" w:rsidRPr="003B49A4">
        <w:rPr>
          <w:rFonts w:ascii="Arial" w:hAnsi="Arial" w:cs="Arial"/>
          <w:b/>
          <w:bCs/>
          <w:sz w:val="22"/>
          <w:szCs w:val="22"/>
          <w:lang w:eastAsia="es-MX"/>
        </w:rPr>
        <w:t>their Congresspeople take advantage of this historic opportunity</w:t>
      </w:r>
      <w:r w:rsidR="001E02AD" w:rsidRPr="003B49A4">
        <w:rPr>
          <w:rFonts w:ascii="Arial" w:hAnsi="Arial" w:cs="Arial"/>
          <w:b/>
          <w:bCs/>
          <w:sz w:val="22"/>
          <w:szCs w:val="22"/>
          <w:lang w:eastAsia="es-MX"/>
        </w:rPr>
        <w:t xml:space="preserve"> and vote in favour of decriminalizing abortion </w:t>
      </w:r>
      <w:r w:rsidR="00E921F3" w:rsidRPr="003B49A4">
        <w:rPr>
          <w:rFonts w:ascii="Arial" w:hAnsi="Arial" w:cs="Arial"/>
          <w:b/>
          <w:bCs/>
          <w:sz w:val="22"/>
          <w:szCs w:val="22"/>
          <w:lang w:eastAsia="es-MX"/>
        </w:rPr>
        <w:t>in these circumstances</w:t>
      </w:r>
      <w:r w:rsidR="61F19AA7" w:rsidRPr="003B49A4">
        <w:rPr>
          <w:rFonts w:ascii="Arial" w:hAnsi="Arial" w:cs="Arial"/>
          <w:b/>
          <w:bCs/>
          <w:sz w:val="22"/>
          <w:szCs w:val="22"/>
          <w:lang w:eastAsia="es-MX"/>
        </w:rPr>
        <w:t xml:space="preserve">. </w:t>
      </w:r>
      <w:r w:rsidR="0098363B" w:rsidRPr="003B49A4">
        <w:rPr>
          <w:rFonts w:ascii="Arial" w:hAnsi="Arial" w:cs="Arial"/>
          <w:b/>
          <w:bCs/>
          <w:sz w:val="22"/>
          <w:szCs w:val="22"/>
          <w:lang w:eastAsia="es-MX"/>
        </w:rPr>
        <w:t xml:space="preserve">We demand </w:t>
      </w:r>
      <w:r w:rsidR="0015499C" w:rsidRPr="003B49A4">
        <w:rPr>
          <w:rFonts w:ascii="Arial" w:hAnsi="Arial" w:cs="Arial"/>
          <w:b/>
          <w:bCs/>
          <w:sz w:val="22"/>
          <w:szCs w:val="22"/>
          <w:lang w:eastAsia="es-MX"/>
        </w:rPr>
        <w:t xml:space="preserve">the </w:t>
      </w:r>
      <w:r w:rsidR="00992686" w:rsidRPr="003B49A4">
        <w:rPr>
          <w:rFonts w:ascii="Arial" w:hAnsi="Arial" w:cs="Arial"/>
          <w:b/>
          <w:bCs/>
          <w:sz w:val="22"/>
          <w:szCs w:val="22"/>
          <w:lang w:eastAsia="es-MX"/>
        </w:rPr>
        <w:t xml:space="preserve">Congress </w:t>
      </w:r>
      <w:r w:rsidR="128C08CC" w:rsidRPr="003B49A4">
        <w:rPr>
          <w:rFonts w:ascii="Arial" w:hAnsi="Arial" w:cs="Arial"/>
          <w:b/>
          <w:bCs/>
          <w:sz w:val="22"/>
          <w:szCs w:val="22"/>
          <w:lang w:eastAsia="es-MX"/>
        </w:rPr>
        <w:t>approve</w:t>
      </w:r>
      <w:r w:rsidR="0074568D" w:rsidRPr="003B49A4">
        <w:rPr>
          <w:rFonts w:ascii="Arial" w:hAnsi="Arial" w:cs="Arial"/>
          <w:b/>
          <w:bCs/>
          <w:sz w:val="22"/>
          <w:szCs w:val="22"/>
          <w:lang w:eastAsia="es-MX"/>
        </w:rPr>
        <w:t>s</w:t>
      </w:r>
      <w:r w:rsidR="00992686" w:rsidRPr="003B49A4">
        <w:rPr>
          <w:rFonts w:ascii="Arial" w:hAnsi="Arial" w:cs="Arial"/>
          <w:b/>
          <w:bCs/>
          <w:sz w:val="22"/>
          <w:szCs w:val="22"/>
          <w:lang w:eastAsia="es-MX"/>
        </w:rPr>
        <w:t xml:space="preserve"> these reforms </w:t>
      </w:r>
      <w:r w:rsidR="002A0799" w:rsidRPr="003B49A4">
        <w:rPr>
          <w:rFonts w:ascii="Arial" w:hAnsi="Arial" w:cs="Arial"/>
          <w:b/>
          <w:bCs/>
          <w:sz w:val="22"/>
          <w:szCs w:val="22"/>
          <w:lang w:eastAsia="es-MX"/>
        </w:rPr>
        <w:t xml:space="preserve">to </w:t>
      </w:r>
      <w:r w:rsidR="003131C4" w:rsidRPr="003B49A4">
        <w:rPr>
          <w:rFonts w:ascii="Arial" w:hAnsi="Arial" w:cs="Arial"/>
          <w:b/>
          <w:bCs/>
          <w:sz w:val="22"/>
          <w:szCs w:val="22"/>
          <w:lang w:eastAsia="es-MX"/>
        </w:rPr>
        <w:t>meet their human rights obligations to respect, protect and fulfil women and girls’ rights, li</w:t>
      </w:r>
      <w:r w:rsidR="008732C2" w:rsidRPr="003B49A4">
        <w:rPr>
          <w:rFonts w:ascii="Arial" w:hAnsi="Arial" w:cs="Arial"/>
          <w:b/>
          <w:bCs/>
          <w:sz w:val="22"/>
          <w:szCs w:val="22"/>
          <w:lang w:eastAsia="es-MX"/>
        </w:rPr>
        <w:t>ves</w:t>
      </w:r>
      <w:r w:rsidR="003131C4" w:rsidRPr="003B49A4">
        <w:rPr>
          <w:rFonts w:ascii="Arial" w:hAnsi="Arial" w:cs="Arial"/>
          <w:b/>
          <w:bCs/>
          <w:sz w:val="22"/>
          <w:szCs w:val="22"/>
          <w:lang w:eastAsia="es-MX"/>
        </w:rPr>
        <w:t>, health</w:t>
      </w:r>
      <w:r w:rsidR="008732C2" w:rsidRPr="003B49A4">
        <w:rPr>
          <w:rFonts w:ascii="Arial" w:hAnsi="Arial" w:cs="Arial"/>
          <w:b/>
          <w:bCs/>
          <w:sz w:val="22"/>
          <w:szCs w:val="22"/>
          <w:lang w:eastAsia="es-MX"/>
        </w:rPr>
        <w:t xml:space="preserve">, </w:t>
      </w:r>
      <w:r w:rsidR="0016612D" w:rsidRPr="003B49A4">
        <w:rPr>
          <w:rFonts w:ascii="Arial" w:hAnsi="Arial" w:cs="Arial"/>
          <w:b/>
          <w:bCs/>
          <w:sz w:val="22"/>
          <w:szCs w:val="22"/>
          <w:lang w:eastAsia="es-MX"/>
        </w:rPr>
        <w:t>dignity,</w:t>
      </w:r>
      <w:r w:rsidR="003131C4" w:rsidRPr="003B49A4">
        <w:rPr>
          <w:rFonts w:ascii="Arial" w:hAnsi="Arial" w:cs="Arial"/>
          <w:b/>
          <w:bCs/>
          <w:sz w:val="22"/>
          <w:szCs w:val="22"/>
          <w:lang w:eastAsia="es-MX"/>
        </w:rPr>
        <w:t xml:space="preserve"> and autonomy</w:t>
      </w:r>
      <w:r w:rsidR="00C8696D" w:rsidRPr="003B49A4">
        <w:rPr>
          <w:rFonts w:ascii="Arial" w:hAnsi="Arial" w:cs="Arial"/>
          <w:b/>
          <w:bCs/>
          <w:sz w:val="22"/>
          <w:szCs w:val="22"/>
          <w:lang w:eastAsia="es-MX"/>
        </w:rPr>
        <w:t>.</w:t>
      </w:r>
      <w:r w:rsidR="00FE4FAA">
        <w:rPr>
          <w:rFonts w:ascii="Arial" w:hAnsi="Arial" w:cs="Arial"/>
          <w:b/>
          <w:bCs/>
          <w:sz w:val="22"/>
          <w:szCs w:val="22"/>
          <w:lang w:eastAsia="es-MX"/>
        </w:rPr>
        <w:t xml:space="preserve"> </w:t>
      </w:r>
      <w:r w:rsidR="00FE4FAA">
        <w:rPr>
          <w:rFonts w:ascii="Arial" w:hAnsi="Arial" w:cs="Arial"/>
          <w:b/>
          <w:bCs/>
          <w:sz w:val="22"/>
          <w:szCs w:val="22"/>
          <w:lang w:eastAsia="es-MX"/>
        </w:rPr>
        <w:br/>
      </w:r>
      <w:r w:rsidR="00FE4FAA">
        <w:rPr>
          <w:rFonts w:ascii="Arial" w:hAnsi="Arial" w:cs="Arial"/>
          <w:b/>
          <w:bCs/>
          <w:sz w:val="22"/>
          <w:szCs w:val="22"/>
          <w:lang w:eastAsia="es-MX"/>
        </w:rPr>
        <w:br/>
      </w:r>
      <w:r w:rsidR="00FE4FAA" w:rsidRPr="0007751F">
        <w:rPr>
          <w:rFonts w:ascii="Arial" w:hAnsi="Arial" w:cs="Arial"/>
          <w:b/>
          <w:sz w:val="20"/>
          <w:szCs w:val="20"/>
        </w:rPr>
        <w:t xml:space="preserve">TAKE ACTION: </w:t>
      </w:r>
    </w:p>
    <w:p w14:paraId="1AC69913" w14:textId="77777777" w:rsidR="00FE4FAA" w:rsidRPr="004D1533" w:rsidRDefault="00FE4FAA" w:rsidP="00FE4FAA">
      <w:pPr>
        <w:pStyle w:val="NormalWeb"/>
        <w:numPr>
          <w:ilvl w:val="0"/>
          <w:numId w:val="3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FEB2978" w14:textId="48474FF4" w:rsidR="00FE4FAA" w:rsidRPr="004D1533" w:rsidRDefault="00FE4FAA" w:rsidP="00FE4FAA">
      <w:pPr>
        <w:pStyle w:val="NormalWeb"/>
        <w:numPr>
          <w:ilvl w:val="0"/>
          <w:numId w:val="32"/>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Urgent Action</w:t>
      </w:r>
      <w:r>
        <w:rPr>
          <w:rFonts w:ascii="Arial" w:hAnsi="Arial" w:cs="Arial"/>
          <w:b/>
          <w:i/>
          <w:iCs/>
          <w:color w:val="000000"/>
          <w:sz w:val="20"/>
          <w:szCs w:val="20"/>
        </w:rPr>
        <w:t xml:space="preserve"> </w:t>
      </w:r>
      <w:r w:rsidR="0053080E">
        <w:rPr>
          <w:rFonts w:ascii="Arial" w:hAnsi="Arial" w:cs="Arial"/>
          <w:b/>
          <w:i/>
          <w:iCs/>
          <w:color w:val="000000"/>
          <w:sz w:val="20"/>
          <w:szCs w:val="20"/>
        </w:rPr>
        <w:t>36</w:t>
      </w:r>
      <w:r>
        <w:rPr>
          <w:rFonts w:ascii="Arial" w:hAnsi="Arial" w:cs="Arial"/>
          <w:b/>
          <w:i/>
          <w:iCs/>
          <w:color w:val="000000"/>
          <w:sz w:val="20"/>
          <w:szCs w:val="20"/>
        </w:rPr>
        <w:t>.21</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7EA2217" w14:textId="77777777" w:rsidR="005D2C37" w:rsidRPr="00264C99" w:rsidRDefault="005D2C37" w:rsidP="00264C99">
      <w:pPr>
        <w:autoSpaceDE w:val="0"/>
        <w:autoSpaceDN w:val="0"/>
        <w:adjustRightInd w:val="0"/>
        <w:spacing w:after="0" w:line="240" w:lineRule="auto"/>
        <w:rPr>
          <w:rFonts w:ascii="Arial" w:hAnsi="Arial" w:cs="Arial"/>
          <w:lang w:eastAsia="es-MX"/>
        </w:rPr>
      </w:pPr>
    </w:p>
    <w:p w14:paraId="7032CB1A" w14:textId="77777777" w:rsidR="00C60D7A" w:rsidRDefault="00C60D7A" w:rsidP="00F22A2F">
      <w:pPr>
        <w:spacing w:after="0" w:line="240" w:lineRule="auto"/>
        <w:rPr>
          <w:rFonts w:ascii="Arial" w:hAnsi="Arial" w:cs="Arial"/>
          <w:b/>
          <w:iCs/>
          <w:szCs w:val="18"/>
        </w:rPr>
        <w:sectPr w:rsidR="00C60D7A" w:rsidSect="00C60D7A">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pPr>
    </w:p>
    <w:p w14:paraId="0C2A8D52" w14:textId="7743C460" w:rsidR="00DD7129" w:rsidRPr="00F22A2F" w:rsidRDefault="00DD7129" w:rsidP="00F22A2F">
      <w:pPr>
        <w:spacing w:after="0" w:line="240" w:lineRule="auto"/>
        <w:rPr>
          <w:rFonts w:ascii="Arial" w:hAnsi="Arial" w:cs="Arial"/>
          <w:b/>
          <w:iCs/>
          <w:szCs w:val="18"/>
        </w:rPr>
      </w:pPr>
      <w:r w:rsidRPr="00F22A2F">
        <w:rPr>
          <w:rFonts w:ascii="Arial" w:hAnsi="Arial" w:cs="Arial"/>
          <w:b/>
          <w:iCs/>
          <w:szCs w:val="18"/>
        </w:rPr>
        <w:t>Mr. Alfredo Pacheco</w:t>
      </w:r>
    </w:p>
    <w:p w14:paraId="577C48C5" w14:textId="3C625A02" w:rsidR="00DD7129" w:rsidRPr="00F22A2F" w:rsidRDefault="00DD7129" w:rsidP="00F22A2F">
      <w:pPr>
        <w:spacing w:after="0" w:line="240" w:lineRule="auto"/>
        <w:rPr>
          <w:rFonts w:ascii="Arial" w:hAnsi="Arial" w:cs="Arial"/>
          <w:bCs/>
          <w:iCs/>
          <w:szCs w:val="18"/>
        </w:rPr>
      </w:pPr>
      <w:r w:rsidRPr="00F22A2F">
        <w:rPr>
          <w:rFonts w:ascii="Arial" w:hAnsi="Arial" w:cs="Arial"/>
          <w:bCs/>
          <w:iCs/>
          <w:szCs w:val="18"/>
        </w:rPr>
        <w:t>President of the Chamber of Deputies</w:t>
      </w:r>
    </w:p>
    <w:p w14:paraId="7ABB61F0" w14:textId="3C007EDE" w:rsidR="639C69E8" w:rsidRPr="00F22A2F" w:rsidRDefault="000E26BC" w:rsidP="00F22A2F">
      <w:pPr>
        <w:spacing w:after="0" w:line="240" w:lineRule="auto"/>
        <w:rPr>
          <w:rFonts w:ascii="Arial" w:hAnsi="Arial" w:cs="Arial"/>
          <w:iCs/>
          <w:color w:val="000000" w:themeColor="text1"/>
          <w:szCs w:val="18"/>
          <w:lang w:val="es-MX"/>
        </w:rPr>
      </w:pPr>
      <w:r w:rsidRPr="00F22A2F">
        <w:rPr>
          <w:rFonts w:ascii="Arial" w:hAnsi="Arial" w:cs="Arial"/>
          <w:iCs/>
          <w:color w:val="000000" w:themeColor="text1"/>
          <w:szCs w:val="18"/>
          <w:lang w:val="es-MX"/>
        </w:rPr>
        <w:t>Av Enrique Jiménez Moya</w:t>
      </w:r>
      <w:r w:rsidR="00D7366F" w:rsidRPr="00F22A2F">
        <w:rPr>
          <w:rFonts w:ascii="Arial" w:hAnsi="Arial" w:cs="Arial"/>
          <w:iCs/>
          <w:color w:val="000000" w:themeColor="text1"/>
          <w:szCs w:val="18"/>
          <w:lang w:val="es-MX"/>
        </w:rPr>
        <w:t>,</w:t>
      </w:r>
      <w:r w:rsidRPr="00F22A2F">
        <w:rPr>
          <w:rFonts w:ascii="Arial" w:hAnsi="Arial" w:cs="Arial"/>
          <w:iCs/>
          <w:color w:val="000000" w:themeColor="text1"/>
          <w:szCs w:val="18"/>
          <w:lang w:val="es-MX"/>
        </w:rPr>
        <w:t xml:space="preserve"> esq</w:t>
      </w:r>
      <w:r w:rsidR="00D7366F" w:rsidRPr="00F22A2F">
        <w:rPr>
          <w:rFonts w:ascii="Arial" w:hAnsi="Arial" w:cs="Arial"/>
          <w:iCs/>
          <w:color w:val="000000" w:themeColor="text1"/>
          <w:szCs w:val="18"/>
          <w:lang w:val="es-MX"/>
        </w:rPr>
        <w:t>.</w:t>
      </w:r>
      <w:r w:rsidRPr="00F22A2F">
        <w:rPr>
          <w:rFonts w:ascii="Arial" w:hAnsi="Arial" w:cs="Arial"/>
          <w:iCs/>
          <w:color w:val="000000" w:themeColor="text1"/>
          <w:szCs w:val="18"/>
          <w:lang w:val="es-MX"/>
        </w:rPr>
        <w:t xml:space="preserve"> Santo Domingo</w:t>
      </w:r>
    </w:p>
    <w:p w14:paraId="093BDFCF" w14:textId="51062DBF" w:rsidR="000E26BC" w:rsidRPr="00F22A2F" w:rsidRDefault="000E26BC" w:rsidP="00F22A2F">
      <w:pPr>
        <w:spacing w:after="0" w:line="240" w:lineRule="auto"/>
        <w:rPr>
          <w:rFonts w:ascii="Arial" w:hAnsi="Arial" w:cs="Arial"/>
          <w:iCs/>
          <w:color w:val="000000" w:themeColor="text1"/>
          <w:szCs w:val="18"/>
          <w:lang w:val="en-US"/>
        </w:rPr>
      </w:pPr>
      <w:r w:rsidRPr="00F22A2F">
        <w:rPr>
          <w:rFonts w:ascii="Arial" w:hAnsi="Arial" w:cs="Arial"/>
          <w:iCs/>
          <w:color w:val="000000" w:themeColor="text1"/>
          <w:szCs w:val="18"/>
          <w:lang w:val="en-US"/>
        </w:rPr>
        <w:t xml:space="preserve">E-mail: </w:t>
      </w:r>
      <w:hyperlink r:id="rId16" w:history="1">
        <w:r w:rsidR="00F22A2F" w:rsidRPr="00F22A2F">
          <w:rPr>
            <w:rStyle w:val="Hyperlink"/>
            <w:rFonts w:ascii="Arial" w:hAnsi="Arial" w:cs="Arial"/>
            <w:iCs/>
            <w:szCs w:val="18"/>
            <w:lang w:val="en-US"/>
          </w:rPr>
          <w:t>a.pacheco@camaradediputados.gob.do</w:t>
        </w:r>
      </w:hyperlink>
      <w:r w:rsidR="00F22A2F" w:rsidRPr="00F22A2F">
        <w:rPr>
          <w:rFonts w:ascii="Arial" w:hAnsi="Arial" w:cs="Arial"/>
          <w:iCs/>
          <w:color w:val="000000" w:themeColor="text1"/>
          <w:szCs w:val="18"/>
          <w:lang w:val="en-US"/>
        </w:rPr>
        <w:t xml:space="preserve"> </w:t>
      </w:r>
      <w:r w:rsidRPr="00F22A2F">
        <w:rPr>
          <w:rFonts w:ascii="Arial" w:hAnsi="Arial" w:cs="Arial"/>
          <w:iCs/>
          <w:color w:val="000000" w:themeColor="text1"/>
          <w:szCs w:val="18"/>
          <w:lang w:val="en-US"/>
        </w:rPr>
        <w:t xml:space="preserve"> </w:t>
      </w:r>
    </w:p>
    <w:p w14:paraId="314D9539" w14:textId="3AC15AFC" w:rsidR="00F22A2F" w:rsidRPr="00F22A2F" w:rsidRDefault="1378C867" w:rsidP="000D2BF1">
      <w:pPr>
        <w:pStyle w:val="PlainText"/>
        <w:rPr>
          <w:rFonts w:ascii="Arial" w:hAnsi="Arial" w:cs="Arial"/>
          <w:sz w:val="18"/>
          <w:szCs w:val="18"/>
        </w:rPr>
      </w:pPr>
      <w:r w:rsidRPr="00F22A2F">
        <w:rPr>
          <w:rFonts w:ascii="Arial" w:hAnsi="Arial" w:cs="Arial"/>
          <w:iCs/>
          <w:sz w:val="18"/>
          <w:szCs w:val="18"/>
        </w:rPr>
        <w:t xml:space="preserve">Twitter: </w:t>
      </w:r>
      <w:r w:rsidR="00DC31E0" w:rsidRPr="00F22A2F">
        <w:rPr>
          <w:rFonts w:ascii="Arial" w:hAnsi="Arial" w:cs="Arial"/>
          <w:iCs/>
          <w:sz w:val="18"/>
          <w:szCs w:val="18"/>
        </w:rPr>
        <w:t>@Pachecoalfredoo</w:t>
      </w:r>
      <w:r w:rsidR="00F22A2F" w:rsidRPr="00F22A2F">
        <w:rPr>
          <w:rFonts w:ascii="Arial" w:hAnsi="Arial" w:cs="Arial"/>
          <w:iCs/>
          <w:sz w:val="18"/>
          <w:szCs w:val="18"/>
        </w:rPr>
        <w:br/>
      </w:r>
    </w:p>
    <w:p w14:paraId="08627571" w14:textId="5EEE0324" w:rsidR="00F22A2F" w:rsidRPr="00F22A2F" w:rsidRDefault="00C60D7A" w:rsidP="000D2BF1">
      <w:pPr>
        <w:pStyle w:val="PlainText"/>
        <w:rPr>
          <w:rFonts w:ascii="Arial" w:hAnsi="Arial" w:cs="Arial"/>
          <w:sz w:val="18"/>
          <w:szCs w:val="18"/>
        </w:rPr>
      </w:pPr>
      <w:r w:rsidRPr="00F22A2F">
        <w:rPr>
          <w:rFonts w:ascii="Arial" w:hAnsi="Arial" w:cs="Arial"/>
          <w:b/>
          <w:bCs/>
          <w:sz w:val="18"/>
          <w:szCs w:val="18"/>
        </w:rPr>
        <w:t xml:space="preserve">Ambassador </w:t>
      </w:r>
      <w:r>
        <w:rPr>
          <w:rFonts w:ascii="Arial" w:hAnsi="Arial" w:cs="Arial"/>
          <w:b/>
          <w:bCs/>
          <w:sz w:val="18"/>
          <w:szCs w:val="18"/>
        </w:rPr>
        <w:t>Sonia Guzm</w:t>
      </w:r>
      <w:r w:rsidRPr="00F22A2F">
        <w:rPr>
          <w:rFonts w:ascii="Arial" w:hAnsi="Arial" w:cs="Arial"/>
          <w:b/>
          <w:bCs/>
          <w:sz w:val="18"/>
          <w:szCs w:val="18"/>
        </w:rPr>
        <w:t>á</w:t>
      </w:r>
      <w:r>
        <w:rPr>
          <w:rFonts w:ascii="Arial" w:hAnsi="Arial" w:cs="Arial"/>
          <w:b/>
          <w:bCs/>
          <w:sz w:val="18"/>
          <w:szCs w:val="18"/>
        </w:rPr>
        <w:t>n</w:t>
      </w:r>
      <w:r w:rsidRPr="00F22A2F">
        <w:rPr>
          <w:rFonts w:ascii="Arial" w:hAnsi="Arial" w:cs="Arial"/>
          <w:sz w:val="18"/>
          <w:szCs w:val="18"/>
        </w:rPr>
        <w:t xml:space="preserve"> </w:t>
      </w:r>
      <w:r>
        <w:rPr>
          <w:rFonts w:ascii="Arial" w:hAnsi="Arial" w:cs="Arial"/>
          <w:sz w:val="18"/>
          <w:szCs w:val="18"/>
        </w:rPr>
        <w:br/>
      </w:r>
      <w:r w:rsidR="00F22A2F" w:rsidRPr="00F22A2F">
        <w:rPr>
          <w:rFonts w:ascii="Arial" w:hAnsi="Arial" w:cs="Arial"/>
          <w:sz w:val="18"/>
          <w:szCs w:val="18"/>
        </w:rPr>
        <w:t>Embassy of the Dominican Republic</w:t>
      </w:r>
    </w:p>
    <w:p w14:paraId="44401956" w14:textId="77777777" w:rsidR="00F22A2F" w:rsidRPr="00F22A2F" w:rsidRDefault="00F22A2F" w:rsidP="000D2BF1">
      <w:pPr>
        <w:pStyle w:val="PlainText"/>
        <w:rPr>
          <w:rFonts w:ascii="Arial" w:hAnsi="Arial" w:cs="Arial"/>
          <w:sz w:val="18"/>
          <w:szCs w:val="18"/>
        </w:rPr>
      </w:pPr>
      <w:r w:rsidRPr="00F22A2F">
        <w:rPr>
          <w:rFonts w:ascii="Arial" w:hAnsi="Arial" w:cs="Arial"/>
          <w:sz w:val="18"/>
          <w:szCs w:val="18"/>
        </w:rPr>
        <w:t>1715 22nd St. NW, Washington DC 20008</w:t>
      </w:r>
    </w:p>
    <w:p w14:paraId="6A18D54D" w14:textId="0033FBDD" w:rsidR="00F22A2F" w:rsidRPr="00F22A2F" w:rsidRDefault="00F22A2F" w:rsidP="000D2BF1">
      <w:pPr>
        <w:pStyle w:val="PlainText"/>
        <w:rPr>
          <w:rFonts w:ascii="Arial" w:hAnsi="Arial" w:cs="Arial"/>
          <w:sz w:val="18"/>
          <w:szCs w:val="18"/>
        </w:rPr>
      </w:pPr>
      <w:r w:rsidRPr="00F22A2F">
        <w:rPr>
          <w:rFonts w:ascii="Arial" w:hAnsi="Arial" w:cs="Arial"/>
          <w:sz w:val="18"/>
          <w:szCs w:val="18"/>
        </w:rPr>
        <w:t xml:space="preserve">Phone: 202 332 6280 I Fax: 202 265 8057  </w:t>
      </w:r>
    </w:p>
    <w:p w14:paraId="55BBDBBD" w14:textId="36B90DA6" w:rsidR="00F22A2F" w:rsidRPr="00F22A2F" w:rsidRDefault="00F22A2F" w:rsidP="000D2BF1">
      <w:pPr>
        <w:pStyle w:val="PlainText"/>
        <w:rPr>
          <w:rFonts w:ascii="Arial" w:hAnsi="Arial" w:cs="Arial"/>
          <w:sz w:val="18"/>
          <w:szCs w:val="18"/>
        </w:rPr>
      </w:pPr>
      <w:r w:rsidRPr="00F22A2F">
        <w:rPr>
          <w:rFonts w:ascii="Arial" w:hAnsi="Arial" w:cs="Arial"/>
          <w:sz w:val="18"/>
          <w:szCs w:val="18"/>
        </w:rPr>
        <w:t xml:space="preserve">E-mail: </w:t>
      </w:r>
      <w:hyperlink r:id="rId17" w:history="1">
        <w:r w:rsidR="002B253A" w:rsidRPr="00F55476">
          <w:rPr>
            <w:rStyle w:val="Hyperlink"/>
            <w:rFonts w:ascii="Arial" w:hAnsi="Arial" w:cs="Arial"/>
            <w:sz w:val="18"/>
            <w:szCs w:val="18"/>
          </w:rPr>
          <w:t>embassy@drembassyusa.org</w:t>
        </w:r>
      </w:hyperlink>
      <w:r w:rsidR="002B253A">
        <w:rPr>
          <w:rFonts w:ascii="Arial" w:hAnsi="Arial" w:cs="Arial"/>
          <w:sz w:val="18"/>
          <w:szCs w:val="18"/>
        </w:rPr>
        <w:t xml:space="preserve"> </w:t>
      </w:r>
    </w:p>
    <w:p w14:paraId="22E9C9AA" w14:textId="7B2DBBF5" w:rsidR="00F22A2F" w:rsidRPr="00F22A2F" w:rsidRDefault="00F22A2F" w:rsidP="000D2BF1">
      <w:pPr>
        <w:pStyle w:val="PlainText"/>
        <w:rPr>
          <w:rFonts w:ascii="Arial" w:hAnsi="Arial" w:cs="Arial"/>
          <w:sz w:val="18"/>
          <w:szCs w:val="18"/>
        </w:rPr>
      </w:pPr>
      <w:r w:rsidRPr="00F22A2F">
        <w:rPr>
          <w:rFonts w:ascii="Arial" w:hAnsi="Arial" w:cs="Arial"/>
          <w:sz w:val="18"/>
          <w:szCs w:val="18"/>
        </w:rPr>
        <w:t xml:space="preserve">Twitter: </w:t>
      </w:r>
      <w:r w:rsidRPr="00F22A2F">
        <w:rPr>
          <w:rFonts w:ascii="Arial" w:hAnsi="Arial" w:cs="Arial"/>
          <w:sz w:val="18"/>
          <w:szCs w:val="18"/>
        </w:rPr>
        <w:t>@DREmbassy</w:t>
      </w:r>
      <w:r w:rsidR="00C60D7A">
        <w:rPr>
          <w:rFonts w:ascii="Arial" w:hAnsi="Arial" w:cs="Arial"/>
          <w:sz w:val="18"/>
          <w:szCs w:val="18"/>
        </w:rPr>
        <w:t xml:space="preserve"> </w:t>
      </w:r>
      <w:r w:rsidR="00C60D7A" w:rsidRPr="00C60D7A">
        <w:rPr>
          <w:rFonts w:ascii="Arial" w:hAnsi="Arial" w:cs="Arial"/>
          <w:sz w:val="18"/>
          <w:szCs w:val="18"/>
        </w:rPr>
        <w:t>@soniaguzmank</w:t>
      </w:r>
      <w:r w:rsidRPr="00F22A2F">
        <w:rPr>
          <w:rFonts w:ascii="Arial" w:hAnsi="Arial" w:cs="Arial"/>
          <w:sz w:val="18"/>
          <w:szCs w:val="18"/>
        </w:rPr>
        <w:t xml:space="preserve">  </w:t>
      </w:r>
    </w:p>
    <w:p w14:paraId="7DEA36BA" w14:textId="77777777" w:rsidR="00F22A2F" w:rsidRPr="00F22A2F" w:rsidRDefault="00F22A2F" w:rsidP="000D2BF1">
      <w:pPr>
        <w:pStyle w:val="PlainText"/>
        <w:rPr>
          <w:rFonts w:ascii="Arial" w:hAnsi="Arial" w:cs="Arial"/>
          <w:sz w:val="18"/>
          <w:szCs w:val="18"/>
        </w:rPr>
      </w:pPr>
      <w:r w:rsidRPr="00F22A2F">
        <w:rPr>
          <w:rFonts w:ascii="Arial" w:hAnsi="Arial" w:cs="Arial"/>
          <w:sz w:val="18"/>
          <w:szCs w:val="18"/>
        </w:rPr>
        <w:t>Salutation: Dear Ambassador</w:t>
      </w:r>
    </w:p>
    <w:p w14:paraId="7F2124CF" w14:textId="77777777" w:rsidR="00C60D7A" w:rsidRDefault="00C60D7A" w:rsidP="00F22A2F">
      <w:pPr>
        <w:spacing w:after="0" w:line="240" w:lineRule="auto"/>
        <w:rPr>
          <w:rFonts w:ascii="Arial" w:hAnsi="Arial" w:cs="Arial"/>
          <w:b/>
          <w:iCs/>
          <w:szCs w:val="18"/>
          <w:lang w:val="en-US"/>
        </w:rPr>
        <w:sectPr w:rsidR="00C60D7A" w:rsidSect="00C60D7A">
          <w:footnotePr>
            <w:pos w:val="beneathText"/>
          </w:footnotePr>
          <w:endnotePr>
            <w:numFmt w:val="decimal"/>
          </w:endnotePr>
          <w:type w:val="continuous"/>
          <w:pgSz w:w="12240" w:h="15840" w:code="1"/>
          <w:pgMar w:top="720" w:right="720" w:bottom="1872" w:left="720" w:header="706" w:footer="562" w:gutter="0"/>
          <w:cols w:num="2" w:space="360"/>
          <w:titlePg/>
          <w:docGrid w:linePitch="360" w:charSpace="32320"/>
        </w:sectPr>
      </w:pPr>
    </w:p>
    <w:p w14:paraId="4C0A1010" w14:textId="085F3F7C" w:rsidR="005D2C37" w:rsidRPr="00F22A2F" w:rsidRDefault="005D2C37" w:rsidP="00264C99">
      <w:pPr>
        <w:spacing w:after="0" w:line="240" w:lineRule="auto"/>
        <w:rPr>
          <w:rFonts w:ascii="Arial" w:hAnsi="Arial" w:cs="Arial"/>
          <w:iCs/>
          <w:sz w:val="20"/>
          <w:szCs w:val="20"/>
          <w:lang w:val="en-US"/>
        </w:rPr>
      </w:pPr>
      <w:r w:rsidRPr="00F22A2F">
        <w:rPr>
          <w:rFonts w:ascii="Arial" w:hAnsi="Arial" w:cs="Arial"/>
          <w:iCs/>
          <w:sz w:val="20"/>
          <w:szCs w:val="20"/>
          <w:lang w:val="en-US"/>
        </w:rPr>
        <w:t xml:space="preserve">Dear </w:t>
      </w:r>
      <w:r w:rsidR="00DC31E0" w:rsidRPr="00F22A2F">
        <w:rPr>
          <w:rFonts w:ascii="Arial" w:hAnsi="Arial" w:cs="Arial"/>
          <w:iCs/>
          <w:sz w:val="20"/>
          <w:szCs w:val="20"/>
          <w:lang w:val="en-US"/>
        </w:rPr>
        <w:t>Alfredo Pacheco</w:t>
      </w:r>
      <w:r w:rsidR="00BC5150" w:rsidRPr="00F22A2F">
        <w:rPr>
          <w:rFonts w:ascii="Arial" w:hAnsi="Arial" w:cs="Arial"/>
          <w:iCs/>
          <w:sz w:val="20"/>
          <w:szCs w:val="20"/>
          <w:lang w:val="en-US"/>
        </w:rPr>
        <w:t>,</w:t>
      </w:r>
    </w:p>
    <w:p w14:paraId="69C1CA19" w14:textId="4BB1845B" w:rsidR="71E0A172" w:rsidRPr="00F22A2F" w:rsidRDefault="71E0A172" w:rsidP="00264C99">
      <w:pPr>
        <w:spacing w:after="0" w:line="240" w:lineRule="auto"/>
        <w:rPr>
          <w:rFonts w:ascii="Arial" w:hAnsi="Arial" w:cs="Arial"/>
          <w:iCs/>
          <w:sz w:val="20"/>
          <w:szCs w:val="20"/>
          <w:lang w:val="en-US"/>
        </w:rPr>
      </w:pPr>
    </w:p>
    <w:p w14:paraId="487DEEB0" w14:textId="0B054774" w:rsidR="00A148E7" w:rsidRPr="00F22A2F" w:rsidRDefault="0032076F" w:rsidP="00264C99">
      <w:pPr>
        <w:spacing w:after="120" w:line="240" w:lineRule="auto"/>
        <w:jc w:val="both"/>
        <w:rPr>
          <w:rFonts w:ascii="Arial" w:hAnsi="Arial" w:cs="Arial"/>
          <w:iCs/>
          <w:sz w:val="20"/>
          <w:szCs w:val="20"/>
          <w:lang w:bidi="en-US"/>
        </w:rPr>
      </w:pPr>
      <w:r w:rsidRPr="00F22A2F">
        <w:rPr>
          <w:rFonts w:ascii="Arial" w:hAnsi="Arial" w:cs="Arial"/>
          <w:iCs/>
          <w:sz w:val="20"/>
          <w:szCs w:val="20"/>
          <w:lang w:bidi="en-US"/>
        </w:rPr>
        <w:t>The decriminalization of abortion in the Dominican Republic cannot be postponed</w:t>
      </w:r>
      <w:r w:rsidR="002D4946" w:rsidRPr="00F22A2F">
        <w:rPr>
          <w:rFonts w:ascii="Arial" w:hAnsi="Arial" w:cs="Arial"/>
          <w:iCs/>
          <w:sz w:val="20"/>
          <w:szCs w:val="20"/>
          <w:lang w:bidi="en-US"/>
        </w:rPr>
        <w:t xml:space="preserve">. </w:t>
      </w:r>
      <w:r w:rsidR="00242A27" w:rsidRPr="00F22A2F">
        <w:rPr>
          <w:rFonts w:ascii="Arial" w:hAnsi="Arial" w:cs="Arial"/>
          <w:iCs/>
          <w:sz w:val="20"/>
          <w:szCs w:val="20"/>
          <w:lang w:bidi="en-US"/>
        </w:rPr>
        <w:t xml:space="preserve">Dominican Republic’s current legislation that outlaws abortion under all circumstances </w:t>
      </w:r>
      <w:r w:rsidRPr="00F22A2F">
        <w:rPr>
          <w:rFonts w:ascii="Arial" w:hAnsi="Arial" w:cs="Arial"/>
          <w:iCs/>
          <w:sz w:val="20"/>
          <w:szCs w:val="20"/>
          <w:lang w:bidi="en-US"/>
        </w:rPr>
        <w:t>causes a serious and urgent public health problem, leading to avoidable deaths of women and pregnant people, generally from the</w:t>
      </w:r>
      <w:r w:rsidR="002D4946" w:rsidRPr="00F22A2F">
        <w:rPr>
          <w:rFonts w:ascii="Arial" w:hAnsi="Arial" w:cs="Arial"/>
          <w:iCs/>
          <w:sz w:val="20"/>
          <w:szCs w:val="20"/>
          <w:lang w:bidi="en-US"/>
        </w:rPr>
        <w:t xml:space="preserve"> </w:t>
      </w:r>
      <w:r w:rsidRPr="00F22A2F">
        <w:rPr>
          <w:rFonts w:ascii="Arial" w:hAnsi="Arial" w:cs="Arial"/>
          <w:iCs/>
          <w:sz w:val="20"/>
          <w:szCs w:val="20"/>
          <w:lang w:bidi="en-US"/>
        </w:rPr>
        <w:t xml:space="preserve">most vulnerable sectors of the population. </w:t>
      </w:r>
    </w:p>
    <w:p w14:paraId="08ADDB73" w14:textId="5C8F92F2" w:rsidR="008320A2" w:rsidRPr="00F22A2F" w:rsidRDefault="008320A2" w:rsidP="00264C99">
      <w:pPr>
        <w:spacing w:after="120" w:line="240" w:lineRule="auto"/>
        <w:jc w:val="both"/>
        <w:rPr>
          <w:rFonts w:ascii="Arial" w:hAnsi="Arial" w:cs="Arial"/>
          <w:iCs/>
          <w:sz w:val="20"/>
          <w:szCs w:val="20"/>
          <w:lang w:bidi="en-US"/>
        </w:rPr>
      </w:pPr>
      <w:r w:rsidRPr="00F22A2F">
        <w:rPr>
          <w:rFonts w:ascii="Arial" w:hAnsi="Arial" w:cs="Arial"/>
          <w:iCs/>
          <w:sz w:val="20"/>
          <w:szCs w:val="20"/>
          <w:lang w:val="en-US" w:bidi="en-US"/>
        </w:rPr>
        <w:t xml:space="preserve">Over the last 25 years, more than 50 countries have changed their laws to allow for greater access to abortion, recognizing the vital role that access to safe abortion plays in protecting lives and health. </w:t>
      </w:r>
      <w:r w:rsidR="00757ADC" w:rsidRPr="00F22A2F">
        <w:rPr>
          <w:rFonts w:ascii="Arial" w:hAnsi="Arial" w:cs="Arial"/>
          <w:iCs/>
          <w:sz w:val="20"/>
          <w:szCs w:val="20"/>
          <w:lang w:bidi="en-US"/>
        </w:rPr>
        <w:t>Sadly, the Dominican Republic continues to be</w:t>
      </w:r>
      <w:r w:rsidR="006922B5" w:rsidRPr="00F22A2F">
        <w:rPr>
          <w:rFonts w:ascii="Arial" w:hAnsi="Arial" w:cs="Arial"/>
          <w:iCs/>
          <w:sz w:val="20"/>
          <w:szCs w:val="20"/>
          <w:lang w:bidi="en-US"/>
        </w:rPr>
        <w:t xml:space="preserve"> amongst the last countries in the world to maintain a complete ban on abortion. The current debate over the reform of the country’s criminal code represents a</w:t>
      </w:r>
      <w:r w:rsidR="00591CEC" w:rsidRPr="00F22A2F">
        <w:rPr>
          <w:rFonts w:ascii="Arial" w:hAnsi="Arial" w:cs="Arial"/>
          <w:iCs/>
          <w:sz w:val="20"/>
          <w:szCs w:val="20"/>
          <w:lang w:bidi="en-US"/>
        </w:rPr>
        <w:t>n</w:t>
      </w:r>
      <w:r w:rsidR="006922B5" w:rsidRPr="00F22A2F">
        <w:rPr>
          <w:rFonts w:ascii="Arial" w:hAnsi="Arial" w:cs="Arial"/>
          <w:iCs/>
          <w:sz w:val="20"/>
          <w:szCs w:val="20"/>
          <w:lang w:bidi="en-US"/>
        </w:rPr>
        <w:t xml:space="preserve"> historic opportunity to change this situation and stand on the right side of history. </w:t>
      </w:r>
    </w:p>
    <w:p w14:paraId="3641C46E" w14:textId="140F2795" w:rsidR="0052114B" w:rsidRPr="00F22A2F" w:rsidRDefault="003522DF" w:rsidP="00264C99">
      <w:pPr>
        <w:spacing w:after="120" w:line="240" w:lineRule="auto"/>
        <w:jc w:val="both"/>
        <w:rPr>
          <w:rFonts w:ascii="Arial" w:hAnsi="Arial" w:cs="Arial"/>
          <w:iCs/>
          <w:sz w:val="20"/>
          <w:szCs w:val="20"/>
          <w:lang w:bidi="en-US"/>
        </w:rPr>
      </w:pPr>
      <w:r w:rsidRPr="00F22A2F">
        <w:rPr>
          <w:rFonts w:ascii="Arial" w:hAnsi="Arial" w:cs="Arial"/>
          <w:iCs/>
          <w:sz w:val="20"/>
          <w:szCs w:val="20"/>
          <w:lang w:bidi="en-US"/>
        </w:rPr>
        <w:t>Right now,</w:t>
      </w:r>
      <w:r w:rsidR="00591CEC" w:rsidRPr="00F22A2F">
        <w:rPr>
          <w:rFonts w:ascii="Arial" w:hAnsi="Arial" w:cs="Arial"/>
          <w:iCs/>
          <w:sz w:val="20"/>
          <w:szCs w:val="20"/>
          <w:lang w:bidi="en-US"/>
        </w:rPr>
        <w:t xml:space="preserve"> human rights activists across the Dominican Republic are demanding that the reform of the country’s criminal code includes the decriminalization of abortion in three limited circumstances: when the pregnancy poses a risk to the life of a pregnant woman or girl, when the </w:t>
      </w:r>
      <w:r w:rsidR="007B275F" w:rsidRPr="00F22A2F">
        <w:rPr>
          <w:rFonts w:ascii="Arial" w:hAnsi="Arial" w:cs="Arial"/>
          <w:iCs/>
          <w:sz w:val="20"/>
          <w:szCs w:val="20"/>
          <w:lang w:bidi="en-US"/>
        </w:rPr>
        <w:t>fetus</w:t>
      </w:r>
      <w:r w:rsidR="00591CEC" w:rsidRPr="00F22A2F">
        <w:rPr>
          <w:rFonts w:ascii="Arial" w:hAnsi="Arial" w:cs="Arial"/>
          <w:iCs/>
          <w:sz w:val="20"/>
          <w:szCs w:val="20"/>
          <w:lang w:bidi="en-US"/>
        </w:rPr>
        <w:t xml:space="preserve"> could not survive outside the womb, and when the pregnancy is the result of rape or incest.</w:t>
      </w:r>
      <w:r w:rsidR="00122B3D" w:rsidRPr="00F22A2F">
        <w:rPr>
          <w:rFonts w:ascii="Arial" w:hAnsi="Arial" w:cs="Arial"/>
          <w:iCs/>
          <w:sz w:val="20"/>
          <w:szCs w:val="20"/>
          <w:lang w:bidi="en-US"/>
        </w:rPr>
        <w:t xml:space="preserve"> </w:t>
      </w:r>
    </w:p>
    <w:p w14:paraId="20236878" w14:textId="77777777" w:rsidR="007B275F" w:rsidRPr="00F22A2F" w:rsidRDefault="008B11D5" w:rsidP="00264C99">
      <w:pPr>
        <w:spacing w:after="120" w:line="240" w:lineRule="auto"/>
        <w:jc w:val="both"/>
        <w:rPr>
          <w:rFonts w:ascii="Arial" w:hAnsi="Arial" w:cs="Arial"/>
          <w:iCs/>
          <w:sz w:val="20"/>
          <w:szCs w:val="20"/>
          <w:lang w:bidi="en-US"/>
        </w:rPr>
      </w:pPr>
      <w:r w:rsidRPr="00F22A2F">
        <w:rPr>
          <w:rFonts w:ascii="Arial" w:hAnsi="Arial" w:cs="Arial"/>
          <w:iCs/>
          <w:sz w:val="20"/>
          <w:szCs w:val="20"/>
          <w:lang w:bidi="en-US"/>
        </w:rPr>
        <w:t xml:space="preserve">Their demands are </w:t>
      </w:r>
      <w:r w:rsidR="0043690C" w:rsidRPr="00F22A2F">
        <w:rPr>
          <w:rFonts w:ascii="Arial" w:hAnsi="Arial" w:cs="Arial"/>
          <w:iCs/>
          <w:sz w:val="20"/>
          <w:szCs w:val="20"/>
          <w:lang w:bidi="en-US"/>
        </w:rPr>
        <w:t>widely supported by human rights</w:t>
      </w:r>
      <w:r w:rsidR="005A60D6" w:rsidRPr="00F22A2F">
        <w:rPr>
          <w:rFonts w:ascii="Arial" w:hAnsi="Arial" w:cs="Arial"/>
          <w:iCs/>
          <w:sz w:val="20"/>
          <w:szCs w:val="20"/>
          <w:lang w:bidi="en-US"/>
        </w:rPr>
        <w:t xml:space="preserve"> standards, </w:t>
      </w:r>
      <w:r w:rsidRPr="00F22A2F">
        <w:rPr>
          <w:rFonts w:ascii="Arial" w:hAnsi="Arial" w:cs="Arial"/>
          <w:iCs/>
          <w:sz w:val="20"/>
          <w:szCs w:val="20"/>
          <w:lang w:bidi="en-US"/>
        </w:rPr>
        <w:t xml:space="preserve">as well as by </w:t>
      </w:r>
      <w:r w:rsidR="006D3E7F" w:rsidRPr="00F22A2F">
        <w:rPr>
          <w:rFonts w:ascii="Arial" w:hAnsi="Arial" w:cs="Arial"/>
          <w:iCs/>
          <w:sz w:val="20"/>
          <w:szCs w:val="20"/>
          <w:lang w:bidi="en-US"/>
        </w:rPr>
        <w:t xml:space="preserve">public health experts. The World Health Organization, along with prominent medical associations, support the decriminalisation of abortion, asserting that criminalisation does not have the intended effect of reducing the numbers of abortions and only leads to women seeking unsafe clandestine abortion that put their lives and health at risk. </w:t>
      </w:r>
    </w:p>
    <w:p w14:paraId="02DA02EA" w14:textId="2B601571" w:rsidR="00086BFB" w:rsidRPr="00F22A2F" w:rsidRDefault="006D3E7F" w:rsidP="00264C99">
      <w:pPr>
        <w:spacing w:after="120" w:line="240" w:lineRule="auto"/>
        <w:jc w:val="both"/>
        <w:rPr>
          <w:rFonts w:ascii="Arial" w:hAnsi="Arial" w:cs="Arial"/>
          <w:iCs/>
          <w:sz w:val="20"/>
          <w:szCs w:val="20"/>
          <w:lang w:bidi="en-US"/>
        </w:rPr>
      </w:pPr>
      <w:r w:rsidRPr="00F22A2F">
        <w:rPr>
          <w:rFonts w:ascii="Arial" w:hAnsi="Arial" w:cs="Arial"/>
          <w:iCs/>
          <w:sz w:val="20"/>
          <w:szCs w:val="20"/>
          <w:lang w:bidi="en-US"/>
        </w:rPr>
        <w:t xml:space="preserve">Additionally, the UN Committee Against Torture and several international committees on human rights have found that denying women access to abortion services can, in certain circumstances, cause suffering that is so severe it could amount to torture. </w:t>
      </w:r>
      <w:r w:rsidR="003F4F40" w:rsidRPr="00F22A2F">
        <w:rPr>
          <w:rFonts w:ascii="Arial" w:hAnsi="Arial" w:cs="Arial"/>
          <w:iCs/>
          <w:sz w:val="20"/>
          <w:szCs w:val="20"/>
          <w:lang w:bidi="en-US"/>
        </w:rPr>
        <w:t xml:space="preserve"> </w:t>
      </w:r>
    </w:p>
    <w:p w14:paraId="62D8D49F" w14:textId="140C0175" w:rsidR="00EA68CE" w:rsidRPr="00F22A2F" w:rsidRDefault="774F892D" w:rsidP="00264C99">
      <w:pPr>
        <w:spacing w:after="120" w:line="240" w:lineRule="auto"/>
        <w:jc w:val="both"/>
        <w:rPr>
          <w:rFonts w:ascii="Arial" w:hAnsi="Arial" w:cs="Arial"/>
          <w:bCs/>
          <w:iCs/>
          <w:sz w:val="20"/>
          <w:szCs w:val="20"/>
        </w:rPr>
      </w:pPr>
      <w:r w:rsidRPr="00F22A2F">
        <w:rPr>
          <w:rFonts w:ascii="Arial" w:hAnsi="Arial" w:cs="Arial"/>
          <w:bCs/>
          <w:iCs/>
          <w:sz w:val="20"/>
          <w:szCs w:val="20"/>
        </w:rPr>
        <w:t xml:space="preserve">Therefore, </w:t>
      </w:r>
      <w:r w:rsidR="007B275F" w:rsidRPr="00F22A2F">
        <w:rPr>
          <w:rFonts w:ascii="Arial" w:hAnsi="Arial" w:cs="Arial"/>
          <w:bCs/>
          <w:iCs/>
          <w:sz w:val="20"/>
          <w:szCs w:val="20"/>
        </w:rPr>
        <w:t>I</w:t>
      </w:r>
      <w:r w:rsidRPr="00F22A2F">
        <w:rPr>
          <w:rFonts w:ascii="Arial" w:hAnsi="Arial" w:cs="Arial"/>
          <w:bCs/>
          <w:iCs/>
          <w:sz w:val="20"/>
          <w:szCs w:val="20"/>
        </w:rPr>
        <w:t xml:space="preserve"> call on to you </w:t>
      </w:r>
      <w:r w:rsidR="00040807" w:rsidRPr="00F22A2F">
        <w:rPr>
          <w:rFonts w:ascii="Arial" w:hAnsi="Arial" w:cs="Arial"/>
          <w:bCs/>
          <w:iCs/>
          <w:sz w:val="20"/>
          <w:szCs w:val="20"/>
        </w:rPr>
        <w:t>to</w:t>
      </w:r>
      <w:r w:rsidR="461371A1" w:rsidRPr="00F22A2F">
        <w:rPr>
          <w:rFonts w:ascii="Arial" w:hAnsi="Arial" w:cs="Arial"/>
          <w:bCs/>
          <w:iCs/>
          <w:sz w:val="20"/>
          <w:szCs w:val="20"/>
        </w:rPr>
        <w:t xml:space="preserve"> meet</w:t>
      </w:r>
      <w:r w:rsidR="00040807" w:rsidRPr="00F22A2F">
        <w:rPr>
          <w:rFonts w:ascii="Arial" w:hAnsi="Arial" w:cs="Arial"/>
          <w:bCs/>
          <w:iCs/>
          <w:sz w:val="20"/>
          <w:szCs w:val="20"/>
        </w:rPr>
        <w:t xml:space="preserve"> the</w:t>
      </w:r>
      <w:r w:rsidR="461371A1" w:rsidRPr="00F22A2F">
        <w:rPr>
          <w:rFonts w:ascii="Arial" w:hAnsi="Arial" w:cs="Arial"/>
          <w:bCs/>
          <w:iCs/>
          <w:sz w:val="20"/>
          <w:szCs w:val="20"/>
        </w:rPr>
        <w:t xml:space="preserve"> </w:t>
      </w:r>
      <w:r w:rsidR="000027C2" w:rsidRPr="00F22A2F">
        <w:rPr>
          <w:rFonts w:ascii="Arial" w:hAnsi="Arial" w:cs="Arial"/>
          <w:bCs/>
          <w:iCs/>
          <w:sz w:val="20"/>
          <w:szCs w:val="20"/>
        </w:rPr>
        <w:t>Dominican Republic</w:t>
      </w:r>
      <w:r w:rsidR="6C001116" w:rsidRPr="00F22A2F">
        <w:rPr>
          <w:rFonts w:ascii="Arial" w:hAnsi="Arial" w:cs="Arial"/>
          <w:bCs/>
          <w:iCs/>
          <w:sz w:val="20"/>
          <w:szCs w:val="20"/>
        </w:rPr>
        <w:t>’s</w:t>
      </w:r>
      <w:r w:rsidR="461371A1" w:rsidRPr="00F22A2F">
        <w:rPr>
          <w:rFonts w:ascii="Arial" w:hAnsi="Arial" w:cs="Arial"/>
          <w:bCs/>
          <w:iCs/>
          <w:sz w:val="20"/>
          <w:szCs w:val="20"/>
        </w:rPr>
        <w:t xml:space="preserve"> obligations under international human rights law to respect, protect, and fulfil </w:t>
      </w:r>
      <w:r w:rsidR="2B7B0435" w:rsidRPr="00F22A2F">
        <w:rPr>
          <w:rFonts w:ascii="Arial" w:hAnsi="Arial" w:cs="Arial"/>
          <w:bCs/>
          <w:iCs/>
          <w:sz w:val="20"/>
          <w:szCs w:val="20"/>
        </w:rPr>
        <w:t xml:space="preserve">the rights of women, girls and </w:t>
      </w:r>
      <w:r w:rsidR="6D2AB02E" w:rsidRPr="00F22A2F">
        <w:rPr>
          <w:rFonts w:ascii="Arial" w:hAnsi="Arial" w:cs="Arial"/>
          <w:bCs/>
          <w:iCs/>
          <w:sz w:val="20"/>
          <w:szCs w:val="20"/>
        </w:rPr>
        <w:t>life, hea</w:t>
      </w:r>
      <w:r w:rsidR="3E6D1976" w:rsidRPr="00F22A2F">
        <w:rPr>
          <w:rFonts w:ascii="Arial" w:hAnsi="Arial" w:cs="Arial"/>
          <w:bCs/>
          <w:iCs/>
          <w:sz w:val="20"/>
          <w:szCs w:val="20"/>
        </w:rPr>
        <w:t>l</w:t>
      </w:r>
      <w:r w:rsidR="6D2AB02E" w:rsidRPr="00F22A2F">
        <w:rPr>
          <w:rFonts w:ascii="Arial" w:hAnsi="Arial" w:cs="Arial"/>
          <w:bCs/>
          <w:iCs/>
          <w:sz w:val="20"/>
          <w:szCs w:val="20"/>
        </w:rPr>
        <w:t>th</w:t>
      </w:r>
      <w:r w:rsidR="48F3EFD3" w:rsidRPr="00F22A2F">
        <w:rPr>
          <w:rFonts w:ascii="Arial" w:hAnsi="Arial" w:cs="Arial"/>
          <w:bCs/>
          <w:iCs/>
          <w:sz w:val="20"/>
          <w:szCs w:val="20"/>
        </w:rPr>
        <w:t xml:space="preserve">, </w:t>
      </w:r>
      <w:r w:rsidR="00C60D7A" w:rsidRPr="00F22A2F">
        <w:rPr>
          <w:rFonts w:ascii="Arial" w:hAnsi="Arial" w:cs="Arial"/>
          <w:bCs/>
          <w:iCs/>
          <w:sz w:val="20"/>
          <w:szCs w:val="20"/>
        </w:rPr>
        <w:t>autonomy,</w:t>
      </w:r>
      <w:r w:rsidR="31F98580" w:rsidRPr="00F22A2F">
        <w:rPr>
          <w:rFonts w:ascii="Arial" w:hAnsi="Arial" w:cs="Arial"/>
          <w:bCs/>
          <w:iCs/>
          <w:sz w:val="20"/>
          <w:szCs w:val="20"/>
        </w:rPr>
        <w:t xml:space="preserve"> and dignity</w:t>
      </w:r>
      <w:r w:rsidR="461371A1" w:rsidRPr="00F22A2F">
        <w:rPr>
          <w:rFonts w:ascii="Arial" w:hAnsi="Arial" w:cs="Arial"/>
          <w:bCs/>
          <w:iCs/>
          <w:sz w:val="20"/>
          <w:szCs w:val="20"/>
        </w:rPr>
        <w:t xml:space="preserve"> by </w:t>
      </w:r>
      <w:r w:rsidR="00D23A24" w:rsidRPr="00F22A2F">
        <w:rPr>
          <w:rFonts w:ascii="Arial" w:hAnsi="Arial" w:cs="Arial"/>
          <w:bCs/>
          <w:iCs/>
          <w:sz w:val="20"/>
          <w:szCs w:val="20"/>
        </w:rPr>
        <w:t xml:space="preserve">approving a </w:t>
      </w:r>
      <w:r w:rsidR="006E1962" w:rsidRPr="00F22A2F">
        <w:rPr>
          <w:rFonts w:ascii="Arial" w:hAnsi="Arial" w:cs="Arial"/>
          <w:bCs/>
          <w:iCs/>
          <w:sz w:val="20"/>
          <w:szCs w:val="20"/>
        </w:rPr>
        <w:t xml:space="preserve">new criminal code that decriminalizes abortion </w:t>
      </w:r>
      <w:r w:rsidR="00AA4228" w:rsidRPr="00F22A2F">
        <w:rPr>
          <w:rFonts w:ascii="Arial" w:hAnsi="Arial" w:cs="Arial"/>
          <w:bCs/>
          <w:iCs/>
          <w:sz w:val="20"/>
          <w:szCs w:val="20"/>
        </w:rPr>
        <w:t xml:space="preserve">in the three circumstances outlined above. </w:t>
      </w:r>
    </w:p>
    <w:p w14:paraId="06B03833" w14:textId="301BF21A" w:rsidR="00952F3D" w:rsidRPr="00F22A2F" w:rsidRDefault="002E7C71" w:rsidP="00264C99">
      <w:pPr>
        <w:spacing w:after="0" w:line="240" w:lineRule="auto"/>
        <w:rPr>
          <w:rFonts w:ascii="Arial" w:hAnsi="Arial" w:cs="Arial"/>
          <w:iCs/>
          <w:sz w:val="20"/>
          <w:szCs w:val="20"/>
        </w:rPr>
      </w:pPr>
      <w:r w:rsidRPr="00F22A2F">
        <w:rPr>
          <w:rFonts w:ascii="Arial" w:hAnsi="Arial" w:cs="Arial"/>
          <w:iCs/>
          <w:sz w:val="20"/>
          <w:szCs w:val="20"/>
        </w:rPr>
        <w:t>S</w:t>
      </w:r>
      <w:r w:rsidR="00A047B8" w:rsidRPr="00F22A2F">
        <w:rPr>
          <w:rFonts w:ascii="Arial" w:hAnsi="Arial" w:cs="Arial"/>
          <w:iCs/>
          <w:sz w:val="20"/>
          <w:szCs w:val="20"/>
        </w:rPr>
        <w:t>incerely,</w:t>
      </w:r>
    </w:p>
    <w:p w14:paraId="46E51B26" w14:textId="33B762E7" w:rsidR="0082127B" w:rsidRPr="00264C99" w:rsidRDefault="0082127B" w:rsidP="00264C99">
      <w:pPr>
        <w:pStyle w:val="AIBoxHeading"/>
        <w:shd w:val="clear" w:color="auto" w:fill="D9D9D9" w:themeFill="background1" w:themeFillShade="D9"/>
        <w:spacing w:line="240" w:lineRule="auto"/>
        <w:rPr>
          <w:rFonts w:ascii="Arial" w:hAnsi="Arial" w:cs="Arial"/>
          <w:b/>
          <w:sz w:val="32"/>
          <w:szCs w:val="32"/>
        </w:rPr>
      </w:pPr>
      <w:r w:rsidRPr="00264C99">
        <w:rPr>
          <w:rFonts w:ascii="Arial" w:hAnsi="Arial" w:cs="Arial"/>
          <w:b/>
          <w:sz w:val="32"/>
          <w:szCs w:val="32"/>
        </w:rPr>
        <w:lastRenderedPageBreak/>
        <w:t>Additional information</w:t>
      </w:r>
    </w:p>
    <w:p w14:paraId="48284EC6" w14:textId="0142FD3E" w:rsidR="00A07098" w:rsidRPr="002E7C71" w:rsidRDefault="0017655D" w:rsidP="00264C99">
      <w:pPr>
        <w:spacing w:before="240" w:line="240" w:lineRule="auto"/>
        <w:jc w:val="both"/>
        <w:rPr>
          <w:rFonts w:ascii="Arial" w:hAnsi="Arial" w:cs="Arial"/>
          <w:sz w:val="20"/>
          <w:szCs w:val="20"/>
        </w:rPr>
      </w:pPr>
      <w:r w:rsidRPr="002E7C71">
        <w:rPr>
          <w:rFonts w:ascii="Arial" w:hAnsi="Arial" w:cs="Arial"/>
          <w:sz w:val="20"/>
          <w:szCs w:val="20"/>
        </w:rPr>
        <w:t>A comprehensive reform of the Criminal Code in the Dominican Republic has been ongoing for several years. Under the Criminal Code currently in force, women seeking abortion services and those who provide those services face criminal sanctions regardless of the circumstances in which the abortion was sought or provided. In 2010 a new Constitution entered into force stating the inviolability of the right to life “from conception to death” in its article 37.</w:t>
      </w:r>
    </w:p>
    <w:p w14:paraId="3E3CEBEB" w14:textId="07AFD6D1" w:rsidR="009026C9" w:rsidRPr="002E7C71" w:rsidRDefault="009026C9" w:rsidP="00264C99">
      <w:pPr>
        <w:spacing w:line="240" w:lineRule="auto"/>
        <w:jc w:val="both"/>
        <w:rPr>
          <w:rFonts w:ascii="Arial" w:hAnsi="Arial" w:cs="Arial"/>
          <w:sz w:val="20"/>
          <w:szCs w:val="20"/>
        </w:rPr>
      </w:pPr>
      <w:r w:rsidRPr="002E7C71">
        <w:rPr>
          <w:rFonts w:ascii="Arial" w:hAnsi="Arial" w:cs="Arial"/>
          <w:sz w:val="20"/>
          <w:szCs w:val="20"/>
        </w:rPr>
        <w:t xml:space="preserve">A revised Criminal Code was approved by the Chamber of Deputies in 2014 that integrated the decriminalization of abortion in the three </w:t>
      </w:r>
      <w:r w:rsidR="00D10D1C" w:rsidRPr="002E7C71">
        <w:rPr>
          <w:rFonts w:ascii="Arial" w:hAnsi="Arial" w:cs="Arial"/>
          <w:sz w:val="20"/>
          <w:szCs w:val="20"/>
        </w:rPr>
        <w:t>circumstances: where the pregnancy poses a risk to the life of a pregnant woman or girl, where the fetus could not survive outside the womb, and where the pregnancy is the result of rape or incest. H</w:t>
      </w:r>
      <w:r w:rsidRPr="002E7C71">
        <w:rPr>
          <w:rFonts w:ascii="Arial" w:hAnsi="Arial" w:cs="Arial"/>
          <w:sz w:val="20"/>
          <w:szCs w:val="20"/>
        </w:rPr>
        <w:t>owever, in December 2015 the Constitutional Court struck down the proposed reforms through Judgement 599-15 leaving the old Criminal Code in force, which dates back to 1884. In July 2017, Congress rejected a new proposed reform of the Criminal Code that failed to decriminalize abortion in the three limited circumstances.</w:t>
      </w:r>
      <w:r w:rsidR="5417B578" w:rsidRPr="002E7C71">
        <w:rPr>
          <w:rFonts w:ascii="Arial" w:hAnsi="Arial" w:cs="Arial"/>
          <w:sz w:val="20"/>
          <w:szCs w:val="20"/>
        </w:rPr>
        <w:t xml:space="preserve"> </w:t>
      </w:r>
      <w:r w:rsidR="3C689EA1" w:rsidRPr="002E7C71">
        <w:rPr>
          <w:rFonts w:ascii="Arial" w:hAnsi="Arial" w:cs="Arial"/>
          <w:sz w:val="20"/>
          <w:szCs w:val="20"/>
        </w:rPr>
        <w:t>C</w:t>
      </w:r>
      <w:r w:rsidR="4255B79F" w:rsidRPr="002E7C71">
        <w:rPr>
          <w:rFonts w:ascii="Arial" w:hAnsi="Arial" w:cs="Arial"/>
          <w:sz w:val="20"/>
          <w:szCs w:val="20"/>
        </w:rPr>
        <w:t>urrent</w:t>
      </w:r>
      <w:r w:rsidR="5417B578" w:rsidRPr="002E7C71">
        <w:rPr>
          <w:rFonts w:ascii="Arial" w:hAnsi="Arial" w:cs="Arial"/>
          <w:sz w:val="20"/>
          <w:szCs w:val="20"/>
        </w:rPr>
        <w:t xml:space="preserve"> president Luis Abinader expressed support for the decriminalization </w:t>
      </w:r>
      <w:r w:rsidR="36DA31F6" w:rsidRPr="002E7C71">
        <w:rPr>
          <w:rFonts w:ascii="Arial" w:hAnsi="Arial" w:cs="Arial"/>
          <w:sz w:val="20"/>
          <w:szCs w:val="20"/>
        </w:rPr>
        <w:t xml:space="preserve">of abortion </w:t>
      </w:r>
      <w:r w:rsidR="5417B578" w:rsidRPr="002E7C71">
        <w:rPr>
          <w:rFonts w:ascii="Arial" w:hAnsi="Arial" w:cs="Arial"/>
          <w:sz w:val="20"/>
          <w:szCs w:val="20"/>
        </w:rPr>
        <w:t xml:space="preserve">in the 3 </w:t>
      </w:r>
      <w:r w:rsidR="0C60B902" w:rsidRPr="002E7C71">
        <w:rPr>
          <w:rFonts w:ascii="Arial" w:hAnsi="Arial" w:cs="Arial"/>
          <w:sz w:val="20"/>
          <w:szCs w:val="20"/>
        </w:rPr>
        <w:t>circumstances</w:t>
      </w:r>
      <w:r w:rsidR="5417B578" w:rsidRPr="002E7C71">
        <w:rPr>
          <w:rFonts w:ascii="Arial" w:hAnsi="Arial" w:cs="Arial"/>
          <w:sz w:val="20"/>
          <w:szCs w:val="20"/>
        </w:rPr>
        <w:t xml:space="preserve"> described and a growing number of Congresspeople are expressing their support as well.</w:t>
      </w:r>
    </w:p>
    <w:p w14:paraId="58DC67E0" w14:textId="77777777" w:rsidR="007473BF" w:rsidRPr="002E7C71" w:rsidRDefault="0017655D" w:rsidP="00264C99">
      <w:pPr>
        <w:spacing w:line="240" w:lineRule="auto"/>
        <w:jc w:val="both"/>
        <w:rPr>
          <w:rFonts w:ascii="Arial" w:hAnsi="Arial" w:cs="Arial"/>
          <w:sz w:val="20"/>
          <w:szCs w:val="20"/>
        </w:rPr>
      </w:pPr>
      <w:r w:rsidRPr="002E7C71">
        <w:rPr>
          <w:rFonts w:ascii="Arial" w:hAnsi="Arial" w:cs="Arial"/>
          <w:sz w:val="20"/>
          <w:szCs w:val="20"/>
        </w:rPr>
        <w:t xml:space="preserve">Evidence shows that total bans on abortion do not reduce the number of abortions but instead increase the risk of women dying due to illegal, unsafe abortions. The World Health Organization has warned that restrictive abortion laws put women and girls living in poverty, and those living in rural and more isolated areas at particular risk of unsafe abortions. Criminalization of abortion in all circumstances deters women from seeking medical care and creates a ‘chilling effect’ on doctors who are fearful of providing life-saving treatment to women whose life or health are at risk by pregnancy, or who suffer complications from an unsafe abortion. </w:t>
      </w:r>
    </w:p>
    <w:p w14:paraId="66DD4F60" w14:textId="5531578D" w:rsidR="005D2C37" w:rsidRPr="00264C99" w:rsidRDefault="0017655D" w:rsidP="002E7C71">
      <w:pPr>
        <w:spacing w:line="240" w:lineRule="auto"/>
        <w:jc w:val="both"/>
        <w:rPr>
          <w:rFonts w:ascii="Arial" w:hAnsi="Arial" w:cs="Arial"/>
          <w:color w:val="0070C0"/>
          <w:sz w:val="20"/>
          <w:szCs w:val="20"/>
        </w:rPr>
      </w:pPr>
      <w:r w:rsidRPr="002E7C71">
        <w:rPr>
          <w:rFonts w:ascii="Arial" w:hAnsi="Arial" w:cs="Arial"/>
          <w:sz w:val="20"/>
          <w:szCs w:val="20"/>
        </w:rPr>
        <w:t xml:space="preserve">In the Dominican Republic, women and girls continue to die for preventable reasons due to the current total ban on abortion. This was the case for Rosaura Almonte, known by the media as </w:t>
      </w:r>
      <w:r w:rsidRPr="002E7C71">
        <w:rPr>
          <w:rFonts w:ascii="Arial" w:hAnsi="Arial" w:cs="Arial"/>
          <w:i/>
          <w:sz w:val="20"/>
          <w:szCs w:val="20"/>
        </w:rPr>
        <w:t>“Esperancita”</w:t>
      </w:r>
      <w:r w:rsidRPr="002E7C71">
        <w:rPr>
          <w:rFonts w:ascii="Arial" w:hAnsi="Arial" w:cs="Arial"/>
          <w:sz w:val="20"/>
          <w:szCs w:val="20"/>
        </w:rPr>
        <w:t>, who died in 2012 after not receiving life-saving chemotherapy for leukemia because she was seven weeks pregnant at the time and the treatment she needed would have affected the foetus she was carrying. Doctors delayed treating her because abortion, and those that facilitate abortion, can be criminally punished.</w:t>
      </w:r>
      <w:r w:rsidR="002E7C71">
        <w:rPr>
          <w:rFonts w:ascii="Arial" w:hAnsi="Arial" w:cs="Arial"/>
        </w:rPr>
        <w:br/>
      </w:r>
      <w:r w:rsidR="002E7C71">
        <w:rPr>
          <w:rFonts w:ascii="Arial" w:hAnsi="Arial" w:cs="Arial"/>
        </w:rPr>
        <w:br/>
      </w:r>
      <w:r w:rsidR="002E7C71">
        <w:rPr>
          <w:rFonts w:ascii="Arial" w:hAnsi="Arial" w:cs="Arial"/>
        </w:rPr>
        <w:br/>
      </w:r>
      <w:r w:rsidR="005D2C37" w:rsidRPr="00264C99">
        <w:rPr>
          <w:rFonts w:ascii="Arial" w:hAnsi="Arial" w:cs="Arial"/>
          <w:b/>
          <w:bCs/>
          <w:sz w:val="20"/>
          <w:szCs w:val="20"/>
        </w:rPr>
        <w:t>PREFERRED LANGUAGE TO ADDRESS TARGET:</w:t>
      </w:r>
      <w:r w:rsidR="0082127B" w:rsidRPr="00264C99">
        <w:rPr>
          <w:rFonts w:ascii="Arial" w:hAnsi="Arial" w:cs="Arial"/>
          <w:b/>
          <w:bCs/>
          <w:sz w:val="20"/>
          <w:szCs w:val="20"/>
        </w:rPr>
        <w:t xml:space="preserve"> </w:t>
      </w:r>
      <w:r w:rsidR="00F678E6" w:rsidRPr="00264C99">
        <w:rPr>
          <w:rFonts w:ascii="Arial" w:hAnsi="Arial" w:cs="Arial"/>
          <w:sz w:val="20"/>
          <w:szCs w:val="20"/>
        </w:rPr>
        <w:t>SPANISH</w:t>
      </w:r>
      <w:r w:rsidR="002E7C71">
        <w:rPr>
          <w:rFonts w:ascii="Arial" w:hAnsi="Arial" w:cs="Arial"/>
          <w:sz w:val="20"/>
          <w:szCs w:val="20"/>
        </w:rPr>
        <w:br/>
      </w:r>
      <w:r w:rsidR="005D2C37" w:rsidRPr="00264C99">
        <w:rPr>
          <w:rFonts w:ascii="Arial" w:hAnsi="Arial" w:cs="Arial"/>
          <w:sz w:val="20"/>
          <w:szCs w:val="20"/>
        </w:rPr>
        <w:t>You can also write in your own language.</w:t>
      </w:r>
    </w:p>
    <w:p w14:paraId="533B0C09" w14:textId="2C334309" w:rsidR="005D2C37" w:rsidRPr="00264C99" w:rsidRDefault="005D2C37" w:rsidP="00264C99">
      <w:pPr>
        <w:spacing w:after="0" w:line="240" w:lineRule="auto"/>
        <w:rPr>
          <w:rFonts w:ascii="Arial" w:hAnsi="Arial" w:cs="Arial"/>
          <w:sz w:val="20"/>
          <w:szCs w:val="20"/>
        </w:rPr>
      </w:pPr>
      <w:r w:rsidRPr="00264C99">
        <w:rPr>
          <w:rFonts w:ascii="Arial" w:hAnsi="Arial" w:cs="Arial"/>
          <w:b/>
          <w:bCs/>
          <w:sz w:val="20"/>
          <w:szCs w:val="20"/>
        </w:rPr>
        <w:t xml:space="preserve">PLEASE TAKE ACTION AS SOON AS POSSIBLE UNTIL: </w:t>
      </w:r>
      <w:r w:rsidR="007435E1" w:rsidRPr="00264C99">
        <w:rPr>
          <w:rFonts w:ascii="Arial" w:hAnsi="Arial" w:cs="Arial"/>
          <w:sz w:val="20"/>
          <w:szCs w:val="20"/>
        </w:rPr>
        <w:t xml:space="preserve">24 </w:t>
      </w:r>
      <w:r w:rsidR="0028038B" w:rsidRPr="00264C99">
        <w:rPr>
          <w:rFonts w:ascii="Arial" w:hAnsi="Arial" w:cs="Arial"/>
          <w:sz w:val="20"/>
          <w:szCs w:val="20"/>
        </w:rPr>
        <w:t>May</w:t>
      </w:r>
      <w:r w:rsidR="007435E1" w:rsidRPr="00264C99">
        <w:rPr>
          <w:rFonts w:ascii="Arial" w:hAnsi="Arial" w:cs="Arial"/>
          <w:sz w:val="20"/>
          <w:szCs w:val="20"/>
        </w:rPr>
        <w:t xml:space="preserve"> 2021</w:t>
      </w:r>
    </w:p>
    <w:p w14:paraId="1B49A045" w14:textId="77777777" w:rsidR="005D2C37" w:rsidRPr="00264C99" w:rsidRDefault="005D2C37" w:rsidP="00264C99">
      <w:pPr>
        <w:spacing w:after="0" w:line="240" w:lineRule="auto"/>
        <w:rPr>
          <w:rFonts w:ascii="Arial" w:hAnsi="Arial" w:cs="Arial"/>
          <w:sz w:val="20"/>
          <w:szCs w:val="20"/>
        </w:rPr>
      </w:pPr>
      <w:r w:rsidRPr="00264C99">
        <w:rPr>
          <w:rFonts w:ascii="Arial" w:hAnsi="Arial" w:cs="Arial"/>
          <w:sz w:val="20"/>
          <w:szCs w:val="20"/>
        </w:rPr>
        <w:t>Please check with the Amnesty office in your country if you wish to send appeals after the deadline.</w:t>
      </w:r>
    </w:p>
    <w:p w14:paraId="7296393A" w14:textId="77777777" w:rsidR="005D2C37" w:rsidRPr="00264C99" w:rsidRDefault="005D2C37" w:rsidP="00264C99">
      <w:pPr>
        <w:spacing w:after="0" w:line="240" w:lineRule="auto"/>
        <w:rPr>
          <w:rFonts w:ascii="Arial" w:hAnsi="Arial" w:cs="Arial"/>
          <w:b/>
          <w:sz w:val="20"/>
          <w:szCs w:val="20"/>
        </w:rPr>
      </w:pPr>
    </w:p>
    <w:p w14:paraId="081E4ED3" w14:textId="46FFE4DD" w:rsidR="005D2C37" w:rsidRPr="00264C99" w:rsidRDefault="005D2C37" w:rsidP="00264C99">
      <w:pPr>
        <w:spacing w:after="0" w:line="240" w:lineRule="auto"/>
        <w:rPr>
          <w:rFonts w:ascii="Arial" w:hAnsi="Arial" w:cs="Arial"/>
          <w:b/>
          <w:bCs/>
          <w:sz w:val="20"/>
          <w:szCs w:val="20"/>
        </w:rPr>
      </w:pPr>
      <w:r w:rsidRPr="00264C99">
        <w:rPr>
          <w:rFonts w:ascii="Arial" w:hAnsi="Arial" w:cs="Arial"/>
          <w:b/>
          <w:bCs/>
          <w:sz w:val="20"/>
          <w:szCs w:val="20"/>
        </w:rPr>
        <w:t xml:space="preserve">NAME AND PRONOUN: </w:t>
      </w:r>
      <w:r w:rsidR="001023AB" w:rsidRPr="00264C99">
        <w:rPr>
          <w:rFonts w:ascii="Arial" w:hAnsi="Arial" w:cs="Arial"/>
          <w:b/>
          <w:bCs/>
          <w:sz w:val="20"/>
          <w:szCs w:val="20"/>
        </w:rPr>
        <w:t xml:space="preserve">Dominican </w:t>
      </w:r>
      <w:r w:rsidR="00B20750" w:rsidRPr="00264C99">
        <w:rPr>
          <w:rFonts w:ascii="Arial" w:hAnsi="Arial" w:cs="Arial"/>
          <w:b/>
          <w:bCs/>
          <w:sz w:val="20"/>
          <w:szCs w:val="20"/>
        </w:rPr>
        <w:t>women at risk</w:t>
      </w:r>
      <w:r w:rsidRPr="00264C99">
        <w:rPr>
          <w:rFonts w:ascii="Arial" w:hAnsi="Arial" w:cs="Arial"/>
          <w:b/>
          <w:bCs/>
          <w:sz w:val="20"/>
          <w:szCs w:val="20"/>
        </w:rPr>
        <w:t xml:space="preserve"> </w:t>
      </w:r>
      <w:r w:rsidRPr="00264C99">
        <w:rPr>
          <w:rFonts w:ascii="Arial" w:hAnsi="Arial" w:cs="Arial"/>
          <w:sz w:val="20"/>
          <w:szCs w:val="20"/>
        </w:rPr>
        <w:t>(</w:t>
      </w:r>
      <w:r w:rsidR="7ED3FF81" w:rsidRPr="00264C99">
        <w:rPr>
          <w:rFonts w:ascii="Arial" w:hAnsi="Arial" w:cs="Arial"/>
          <w:sz w:val="20"/>
          <w:szCs w:val="20"/>
        </w:rPr>
        <w:t>Them, theirs</w:t>
      </w:r>
      <w:r w:rsidRPr="00264C99">
        <w:rPr>
          <w:rFonts w:ascii="Arial" w:hAnsi="Arial" w:cs="Arial"/>
          <w:sz w:val="20"/>
          <w:szCs w:val="20"/>
        </w:rPr>
        <w:t>)</w:t>
      </w:r>
    </w:p>
    <w:p w14:paraId="0DC2A5BC" w14:textId="77777777" w:rsidR="005D2C37" w:rsidRPr="00264C99" w:rsidRDefault="005D2C37" w:rsidP="00264C99">
      <w:pPr>
        <w:spacing w:after="0" w:line="240" w:lineRule="auto"/>
        <w:rPr>
          <w:rFonts w:ascii="Arial" w:hAnsi="Arial" w:cs="Arial"/>
          <w:b/>
          <w:sz w:val="20"/>
          <w:szCs w:val="20"/>
        </w:rPr>
      </w:pPr>
    </w:p>
    <w:p w14:paraId="7F5CCFCC" w14:textId="6B5AE1FF" w:rsidR="005D2C37" w:rsidRPr="00264C99" w:rsidRDefault="005D2C37" w:rsidP="00264C99">
      <w:pPr>
        <w:spacing w:after="0" w:line="240" w:lineRule="auto"/>
        <w:rPr>
          <w:rFonts w:ascii="Arial" w:hAnsi="Arial" w:cs="Arial"/>
          <w:sz w:val="20"/>
          <w:szCs w:val="20"/>
        </w:rPr>
      </w:pPr>
      <w:r w:rsidRPr="00264C99">
        <w:rPr>
          <w:rFonts w:ascii="Arial" w:hAnsi="Arial" w:cs="Arial"/>
          <w:b/>
          <w:bCs/>
          <w:sz w:val="20"/>
          <w:szCs w:val="20"/>
        </w:rPr>
        <w:t xml:space="preserve">LINK TO PREVIOUS UA: </w:t>
      </w:r>
      <w:r w:rsidR="659CC2E5" w:rsidRPr="00264C99">
        <w:rPr>
          <w:rFonts w:ascii="Arial" w:hAnsi="Arial" w:cs="Arial"/>
          <w:b/>
          <w:bCs/>
          <w:sz w:val="20"/>
          <w:szCs w:val="20"/>
        </w:rPr>
        <w:t>n/a</w:t>
      </w:r>
    </w:p>
    <w:p w14:paraId="269CAF49" w14:textId="77777777" w:rsidR="005D2C37" w:rsidRPr="00264C99" w:rsidRDefault="005D2C37" w:rsidP="00264C99">
      <w:pPr>
        <w:spacing w:line="240" w:lineRule="auto"/>
        <w:rPr>
          <w:rFonts w:ascii="Arial" w:hAnsi="Arial" w:cs="Arial"/>
          <w:sz w:val="20"/>
          <w:szCs w:val="20"/>
        </w:rPr>
      </w:pPr>
    </w:p>
    <w:p w14:paraId="0AF560F2" w14:textId="5380702A" w:rsidR="00B92AEC" w:rsidRPr="00264C99" w:rsidRDefault="000C6196" w:rsidP="00264C99">
      <w:pPr>
        <w:spacing w:line="240" w:lineRule="auto"/>
        <w:rPr>
          <w:rFonts w:ascii="Arial" w:hAnsi="Arial" w:cs="Arial"/>
          <w:sz w:val="20"/>
          <w:szCs w:val="20"/>
        </w:rPr>
      </w:pPr>
      <w:r w:rsidRPr="00264C99">
        <w:rPr>
          <w:rFonts w:ascii="Arial" w:hAnsi="Arial" w:cs="Arial"/>
        </w:rPr>
        <w:softHyphen/>
      </w:r>
      <w:r w:rsidRPr="00264C99">
        <w:rPr>
          <w:rFonts w:ascii="Arial" w:hAnsi="Arial" w:cs="Arial"/>
        </w:rPr>
        <w:softHyphen/>
      </w:r>
      <w:r w:rsidRPr="00264C99">
        <w:rPr>
          <w:rFonts w:ascii="Arial" w:hAnsi="Arial" w:cs="Arial"/>
        </w:rPr>
        <w:softHyphen/>
      </w:r>
      <w:r w:rsidRPr="00264C99">
        <w:rPr>
          <w:rFonts w:ascii="Arial" w:hAnsi="Arial" w:cs="Arial"/>
        </w:rPr>
        <w:softHyphen/>
      </w:r>
      <w:r w:rsidRPr="00264C99">
        <w:rPr>
          <w:rFonts w:ascii="Arial" w:hAnsi="Arial" w:cs="Arial"/>
        </w:rPr>
        <w:softHyphen/>
      </w:r>
    </w:p>
    <w:sectPr w:rsidR="00B92AEC" w:rsidRPr="00264C99" w:rsidSect="00C60D7A">
      <w:footnotePr>
        <w:pos w:val="beneathText"/>
      </w:footnotePr>
      <w:endnotePr>
        <w:numFmt w:val="decimal"/>
      </w:endnotePr>
      <w:type w:val="continuous"/>
      <w:pgSz w:w="12240" w:h="15840" w:code="1"/>
      <w:pgMar w:top="720" w:right="720" w:bottom="1872"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DA694" w14:textId="77777777" w:rsidR="0001105C" w:rsidRDefault="0001105C">
      <w:r>
        <w:separator/>
      </w:r>
    </w:p>
  </w:endnote>
  <w:endnote w:type="continuationSeparator" w:id="0">
    <w:p w14:paraId="623BDF6A" w14:textId="77777777" w:rsidR="0001105C" w:rsidRDefault="0001105C">
      <w:r>
        <w:continuationSeparator/>
      </w:r>
    </w:p>
  </w:endnote>
  <w:endnote w:type="continuationNotice" w:id="1">
    <w:p w14:paraId="732AD08C" w14:textId="77777777" w:rsidR="0001105C" w:rsidRDefault="00011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6830" w14:textId="77777777" w:rsidR="00D00DA7" w:rsidRPr="00834EA4" w:rsidRDefault="00D00DA7" w:rsidP="00D00DA7">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2E290674" w14:textId="77777777" w:rsidR="00D00DA7" w:rsidRDefault="00D00DA7" w:rsidP="00D00DA7">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1C4C" w14:textId="27637630" w:rsidR="004E666A" w:rsidRDefault="004E666A">
    <w:pPr>
      <w:pStyle w:val="Footer"/>
    </w:pPr>
    <w:r w:rsidRPr="009160F6">
      <w:rPr>
        <w:noProof/>
        <w:lang w:val="es-MX" w:eastAsia="es-MX"/>
      </w:rPr>
      <w:drawing>
        <wp:anchor distT="0" distB="0" distL="114300" distR="114300" simplePos="0" relativeHeight="251658240" behindDoc="0" locked="0" layoutInCell="1" allowOverlap="1" wp14:anchorId="2DB9DC77" wp14:editId="36ED60BE">
          <wp:simplePos x="0" y="0"/>
          <wp:positionH relativeFrom="margin">
            <wp:align>center</wp:align>
          </wp:positionH>
          <wp:positionV relativeFrom="paragraph">
            <wp:posOffset>-534670</wp:posOffset>
          </wp:positionV>
          <wp:extent cx="6070600" cy="929538"/>
          <wp:effectExtent l="0" t="0" r="0" b="4445"/>
          <wp:wrapNone/>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0" cy="92953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EB249" w14:textId="77777777" w:rsidR="0001105C" w:rsidRDefault="0001105C">
      <w:r>
        <w:separator/>
      </w:r>
    </w:p>
  </w:footnote>
  <w:footnote w:type="continuationSeparator" w:id="0">
    <w:p w14:paraId="32F32F0F" w14:textId="77777777" w:rsidR="0001105C" w:rsidRDefault="0001105C">
      <w:r>
        <w:continuationSeparator/>
      </w:r>
    </w:p>
  </w:footnote>
  <w:footnote w:type="continuationNotice" w:id="1">
    <w:p w14:paraId="47043A8A" w14:textId="77777777" w:rsidR="0001105C" w:rsidRDefault="00011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BA1C" w14:textId="3740E41F" w:rsidR="00355617" w:rsidRDefault="00A9007E"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3301F2">
      <w:rPr>
        <w:sz w:val="16"/>
        <w:szCs w:val="16"/>
      </w:rPr>
      <w:t>036/21</w:t>
    </w:r>
    <w:r w:rsidR="007A3AEA">
      <w:rPr>
        <w:sz w:val="16"/>
        <w:szCs w:val="16"/>
      </w:rPr>
      <w:t xml:space="preserve"> Index: </w:t>
    </w:r>
    <w:r w:rsidR="00080460">
      <w:rPr>
        <w:sz w:val="16"/>
        <w:szCs w:val="16"/>
      </w:rPr>
      <w:t xml:space="preserve">AMR </w:t>
    </w:r>
    <w:r w:rsidR="003301F2">
      <w:rPr>
        <w:sz w:val="16"/>
        <w:szCs w:val="16"/>
      </w:rPr>
      <w:t>27/</w:t>
    </w:r>
    <w:r w:rsidR="00E4311F">
      <w:rPr>
        <w:sz w:val="16"/>
        <w:szCs w:val="16"/>
      </w:rPr>
      <w:t>3889</w:t>
    </w:r>
    <w:r w:rsidR="003301F2">
      <w:rPr>
        <w:sz w:val="16"/>
        <w:szCs w:val="16"/>
      </w:rPr>
      <w:t xml:space="preserve">/2021 </w:t>
    </w:r>
    <w:r w:rsidR="000027C2">
      <w:rPr>
        <w:sz w:val="16"/>
        <w:szCs w:val="16"/>
      </w:rPr>
      <w:t>Dominican Republic</w:t>
    </w:r>
    <w:r w:rsidR="007A3AEA">
      <w:rPr>
        <w:sz w:val="16"/>
        <w:szCs w:val="16"/>
      </w:rPr>
      <w:tab/>
    </w:r>
    <w:r w:rsidR="0082127B">
      <w:rPr>
        <w:sz w:val="16"/>
        <w:szCs w:val="16"/>
      </w:rPr>
      <w:tab/>
    </w:r>
    <w:r w:rsidR="007A3AEA">
      <w:rPr>
        <w:sz w:val="16"/>
        <w:szCs w:val="16"/>
      </w:rPr>
      <w:t xml:space="preserve">Date: </w:t>
    </w:r>
    <w:r w:rsidR="00F9096F">
      <w:rPr>
        <w:sz w:val="16"/>
        <w:szCs w:val="16"/>
      </w:rPr>
      <w:t>23</w:t>
    </w:r>
    <w:r>
      <w:rPr>
        <w:sz w:val="16"/>
        <w:szCs w:val="16"/>
      </w:rPr>
      <w:t xml:space="preserve"> </w:t>
    </w:r>
    <w:r w:rsidR="00F9096F">
      <w:rPr>
        <w:sz w:val="16"/>
        <w:szCs w:val="16"/>
      </w:rPr>
      <w:t>March</w:t>
    </w:r>
    <w:r>
      <w:rPr>
        <w:sz w:val="16"/>
        <w:szCs w:val="16"/>
      </w:rPr>
      <w:t xml:space="preserve"> 2021</w:t>
    </w:r>
  </w:p>
  <w:p w14:paraId="77559BA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FA0E" w14:textId="21389B87" w:rsidR="00DF1867" w:rsidRDefault="00DF1867" w:rsidP="00DF1867">
    <w:pPr>
      <w:tabs>
        <w:tab w:val="left" w:pos="6060"/>
        <w:tab w:val="right" w:pos="10203"/>
      </w:tabs>
      <w:spacing w:after="0"/>
      <w:rPr>
        <w:sz w:val="16"/>
        <w:szCs w:val="16"/>
      </w:rPr>
    </w:pPr>
    <w:r>
      <w:rPr>
        <w:sz w:val="16"/>
        <w:szCs w:val="16"/>
      </w:rPr>
      <w:t>First UA: 36/21 Index: AMR 27/3889/2021 Dominican Republic</w:t>
    </w:r>
    <w:r>
      <w:rPr>
        <w:sz w:val="16"/>
        <w:szCs w:val="16"/>
      </w:rPr>
      <w:tab/>
    </w:r>
    <w:r>
      <w:rPr>
        <w:sz w:val="16"/>
        <w:szCs w:val="16"/>
      </w:rPr>
      <w:tab/>
      <w:t>Date: 23 March 2021</w:t>
    </w:r>
  </w:p>
  <w:p w14:paraId="3DB962F1" w14:textId="77777777" w:rsidR="00E45B15" w:rsidRPr="0053080E" w:rsidRDefault="00E45B15" w:rsidP="007173E9">
    <w:pPr>
      <w:pStyle w:val="Heading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5815887"/>
    <w:multiLevelType w:val="hybridMultilevel"/>
    <w:tmpl w:val="2AEC154E"/>
    <w:lvl w:ilvl="0" w:tplc="08090001">
      <w:start w:val="1"/>
      <w:numFmt w:val="bullet"/>
      <w:lvlText w:val=""/>
      <w:lvlJc w:val="left"/>
      <w:pPr>
        <w:ind w:left="720" w:hanging="360"/>
      </w:pPr>
      <w:rPr>
        <w:rFonts w:ascii="Symbol" w:hAnsi="Symbol" w:hint="default"/>
      </w:rPr>
    </w:lvl>
    <w:lvl w:ilvl="1" w:tplc="D9287FA8">
      <w:numFmt w:val="bullet"/>
      <w:lvlText w:val="·"/>
      <w:lvlJc w:val="left"/>
      <w:pPr>
        <w:ind w:left="1440" w:hanging="360"/>
      </w:pPr>
      <w:rPr>
        <w:rFonts w:ascii="Amnesty Trade Gothic" w:eastAsia="Times New Roman" w:hAnsi="Amnesty Trade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97F"/>
    <w:multiLevelType w:val="hybridMultilevel"/>
    <w:tmpl w:val="79DEDDBC"/>
    <w:lvl w:ilvl="0" w:tplc="98D49982">
      <w:numFmt w:val="bullet"/>
      <w:lvlText w:val="-"/>
      <w:lvlJc w:val="left"/>
      <w:pPr>
        <w:ind w:left="720" w:hanging="360"/>
      </w:pPr>
      <w:rPr>
        <w:rFonts w:ascii="Amnesty Trade Gothic" w:eastAsia="Times New Roman" w:hAnsi="Amnesty Trade Gothic"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804F8"/>
    <w:multiLevelType w:val="hybridMultilevel"/>
    <w:tmpl w:val="FFD41E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B303437"/>
    <w:multiLevelType w:val="hybridMultilevel"/>
    <w:tmpl w:val="D37CE9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495273B"/>
    <w:multiLevelType w:val="multilevel"/>
    <w:tmpl w:val="79787F56"/>
    <w:numStyleLink w:val="AINumberedList"/>
  </w:abstractNum>
  <w:abstractNum w:abstractNumId="7"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461FB"/>
    <w:multiLevelType w:val="hybridMultilevel"/>
    <w:tmpl w:val="5B58B218"/>
    <w:numStyleLink w:val="AIBulletList"/>
  </w:abstractNum>
  <w:abstractNum w:abstractNumId="11" w15:restartNumberingAfterBreak="0">
    <w:nsid w:val="2BA75D84"/>
    <w:multiLevelType w:val="hybridMultilevel"/>
    <w:tmpl w:val="EFF884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3225BC7"/>
    <w:multiLevelType w:val="hybridMultilevel"/>
    <w:tmpl w:val="3364F3FA"/>
    <w:lvl w:ilvl="0" w:tplc="73CCEF46">
      <w:start w:val="1"/>
      <w:numFmt w:val="bullet"/>
      <w:lvlText w:val=""/>
      <w:lvlJc w:val="left"/>
      <w:pPr>
        <w:ind w:left="720" w:hanging="360"/>
      </w:pPr>
      <w:rPr>
        <w:rFonts w:ascii="Symbol" w:hAnsi="Symbol" w:hint="default"/>
      </w:rPr>
    </w:lvl>
    <w:lvl w:ilvl="1" w:tplc="021A0EAC">
      <w:start w:val="1"/>
      <w:numFmt w:val="bullet"/>
      <w:lvlText w:val="o"/>
      <w:lvlJc w:val="left"/>
      <w:pPr>
        <w:ind w:left="1440" w:hanging="360"/>
      </w:pPr>
      <w:rPr>
        <w:rFonts w:ascii="Courier New" w:hAnsi="Courier New" w:hint="default"/>
      </w:rPr>
    </w:lvl>
    <w:lvl w:ilvl="2" w:tplc="434ACD5E">
      <w:start w:val="1"/>
      <w:numFmt w:val="bullet"/>
      <w:lvlText w:val=""/>
      <w:lvlJc w:val="left"/>
      <w:pPr>
        <w:ind w:left="2160" w:hanging="360"/>
      </w:pPr>
      <w:rPr>
        <w:rFonts w:ascii="Wingdings" w:hAnsi="Wingdings" w:hint="default"/>
      </w:rPr>
    </w:lvl>
    <w:lvl w:ilvl="3" w:tplc="11BCD12E">
      <w:start w:val="1"/>
      <w:numFmt w:val="bullet"/>
      <w:lvlText w:val=""/>
      <w:lvlJc w:val="left"/>
      <w:pPr>
        <w:ind w:left="2880" w:hanging="360"/>
      </w:pPr>
      <w:rPr>
        <w:rFonts w:ascii="Symbol" w:hAnsi="Symbol" w:hint="default"/>
      </w:rPr>
    </w:lvl>
    <w:lvl w:ilvl="4" w:tplc="80BA0018">
      <w:start w:val="1"/>
      <w:numFmt w:val="bullet"/>
      <w:lvlText w:val="o"/>
      <w:lvlJc w:val="left"/>
      <w:pPr>
        <w:ind w:left="3600" w:hanging="360"/>
      </w:pPr>
      <w:rPr>
        <w:rFonts w:ascii="Courier New" w:hAnsi="Courier New" w:hint="default"/>
      </w:rPr>
    </w:lvl>
    <w:lvl w:ilvl="5" w:tplc="F45AC112">
      <w:start w:val="1"/>
      <w:numFmt w:val="bullet"/>
      <w:lvlText w:val=""/>
      <w:lvlJc w:val="left"/>
      <w:pPr>
        <w:ind w:left="4320" w:hanging="360"/>
      </w:pPr>
      <w:rPr>
        <w:rFonts w:ascii="Wingdings" w:hAnsi="Wingdings" w:hint="default"/>
      </w:rPr>
    </w:lvl>
    <w:lvl w:ilvl="6" w:tplc="424CB738">
      <w:start w:val="1"/>
      <w:numFmt w:val="bullet"/>
      <w:lvlText w:val=""/>
      <w:lvlJc w:val="left"/>
      <w:pPr>
        <w:ind w:left="5040" w:hanging="360"/>
      </w:pPr>
      <w:rPr>
        <w:rFonts w:ascii="Symbol" w:hAnsi="Symbol" w:hint="default"/>
      </w:rPr>
    </w:lvl>
    <w:lvl w:ilvl="7" w:tplc="7076BE84">
      <w:start w:val="1"/>
      <w:numFmt w:val="bullet"/>
      <w:lvlText w:val="o"/>
      <w:lvlJc w:val="left"/>
      <w:pPr>
        <w:ind w:left="5760" w:hanging="360"/>
      </w:pPr>
      <w:rPr>
        <w:rFonts w:ascii="Courier New" w:hAnsi="Courier New" w:hint="default"/>
      </w:rPr>
    </w:lvl>
    <w:lvl w:ilvl="8" w:tplc="7D780720">
      <w:start w:val="1"/>
      <w:numFmt w:val="bullet"/>
      <w:lvlText w:val=""/>
      <w:lvlJc w:val="left"/>
      <w:pPr>
        <w:ind w:left="6480" w:hanging="360"/>
      </w:pPr>
      <w:rPr>
        <w:rFonts w:ascii="Wingdings" w:hAnsi="Wingdings" w:hint="default"/>
      </w:rPr>
    </w:lvl>
  </w:abstractNum>
  <w:abstractNum w:abstractNumId="13"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5309E5"/>
    <w:multiLevelType w:val="hybridMultilevel"/>
    <w:tmpl w:val="5B58B218"/>
    <w:numStyleLink w:val="AIBulletList"/>
  </w:abstractNum>
  <w:abstractNum w:abstractNumId="15" w15:restartNumberingAfterBreak="0">
    <w:nsid w:val="456452DF"/>
    <w:multiLevelType w:val="hybridMultilevel"/>
    <w:tmpl w:val="5B58B218"/>
    <w:numStyleLink w:val="AIBulletList"/>
  </w:abstractNum>
  <w:abstractNum w:abstractNumId="16" w15:restartNumberingAfterBreak="0">
    <w:nsid w:val="4A107A4C"/>
    <w:multiLevelType w:val="hybridMultilevel"/>
    <w:tmpl w:val="5B58B218"/>
    <w:numStyleLink w:val="AIBulletList"/>
  </w:abstractNum>
  <w:abstractNum w:abstractNumId="17"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57181"/>
    <w:multiLevelType w:val="hybridMultilevel"/>
    <w:tmpl w:val="FFFFFFFF"/>
    <w:lvl w:ilvl="0" w:tplc="6E16C480">
      <w:start w:val="1"/>
      <w:numFmt w:val="bullet"/>
      <w:lvlText w:val=""/>
      <w:lvlJc w:val="left"/>
      <w:pPr>
        <w:ind w:left="720" w:hanging="360"/>
      </w:pPr>
      <w:rPr>
        <w:rFonts w:ascii="Symbol" w:hAnsi="Symbol" w:hint="default"/>
      </w:rPr>
    </w:lvl>
    <w:lvl w:ilvl="1" w:tplc="13F61598">
      <w:start w:val="1"/>
      <w:numFmt w:val="bullet"/>
      <w:lvlText w:val="o"/>
      <w:lvlJc w:val="left"/>
      <w:pPr>
        <w:ind w:left="1440" w:hanging="360"/>
      </w:pPr>
      <w:rPr>
        <w:rFonts w:ascii="Courier New" w:hAnsi="Courier New" w:hint="default"/>
      </w:rPr>
    </w:lvl>
    <w:lvl w:ilvl="2" w:tplc="E43EE528">
      <w:start w:val="1"/>
      <w:numFmt w:val="bullet"/>
      <w:lvlText w:val=""/>
      <w:lvlJc w:val="left"/>
      <w:pPr>
        <w:ind w:left="2160" w:hanging="360"/>
      </w:pPr>
      <w:rPr>
        <w:rFonts w:ascii="Wingdings" w:hAnsi="Wingdings" w:hint="default"/>
      </w:rPr>
    </w:lvl>
    <w:lvl w:ilvl="3" w:tplc="F1E4779A">
      <w:start w:val="1"/>
      <w:numFmt w:val="bullet"/>
      <w:lvlText w:val=""/>
      <w:lvlJc w:val="left"/>
      <w:pPr>
        <w:ind w:left="2880" w:hanging="360"/>
      </w:pPr>
      <w:rPr>
        <w:rFonts w:ascii="Symbol" w:hAnsi="Symbol" w:hint="default"/>
      </w:rPr>
    </w:lvl>
    <w:lvl w:ilvl="4" w:tplc="A9444364">
      <w:start w:val="1"/>
      <w:numFmt w:val="bullet"/>
      <w:lvlText w:val="o"/>
      <w:lvlJc w:val="left"/>
      <w:pPr>
        <w:ind w:left="3600" w:hanging="360"/>
      </w:pPr>
      <w:rPr>
        <w:rFonts w:ascii="Courier New" w:hAnsi="Courier New" w:hint="default"/>
      </w:rPr>
    </w:lvl>
    <w:lvl w:ilvl="5" w:tplc="D2F238E8">
      <w:start w:val="1"/>
      <w:numFmt w:val="bullet"/>
      <w:lvlText w:val=""/>
      <w:lvlJc w:val="left"/>
      <w:pPr>
        <w:ind w:left="4320" w:hanging="360"/>
      </w:pPr>
      <w:rPr>
        <w:rFonts w:ascii="Wingdings" w:hAnsi="Wingdings" w:hint="default"/>
      </w:rPr>
    </w:lvl>
    <w:lvl w:ilvl="6" w:tplc="94EC9CCE">
      <w:start w:val="1"/>
      <w:numFmt w:val="bullet"/>
      <w:lvlText w:val=""/>
      <w:lvlJc w:val="left"/>
      <w:pPr>
        <w:ind w:left="5040" w:hanging="360"/>
      </w:pPr>
      <w:rPr>
        <w:rFonts w:ascii="Symbol" w:hAnsi="Symbol" w:hint="default"/>
      </w:rPr>
    </w:lvl>
    <w:lvl w:ilvl="7" w:tplc="0E5C481E">
      <w:start w:val="1"/>
      <w:numFmt w:val="bullet"/>
      <w:lvlText w:val="o"/>
      <w:lvlJc w:val="left"/>
      <w:pPr>
        <w:ind w:left="5760" w:hanging="360"/>
      </w:pPr>
      <w:rPr>
        <w:rFonts w:ascii="Courier New" w:hAnsi="Courier New" w:hint="default"/>
      </w:rPr>
    </w:lvl>
    <w:lvl w:ilvl="8" w:tplc="1F10EEB8">
      <w:start w:val="1"/>
      <w:numFmt w:val="bullet"/>
      <w:lvlText w:val=""/>
      <w:lvlJc w:val="left"/>
      <w:pPr>
        <w:ind w:left="6480" w:hanging="360"/>
      </w:pPr>
      <w:rPr>
        <w:rFonts w:ascii="Wingdings" w:hAnsi="Wingdings" w:hint="default"/>
      </w:rPr>
    </w:lvl>
  </w:abstractNum>
  <w:abstractNum w:abstractNumId="19" w15:restartNumberingAfterBreak="0">
    <w:nsid w:val="52DC154A"/>
    <w:multiLevelType w:val="hybridMultilevel"/>
    <w:tmpl w:val="DB4684A6"/>
    <w:lvl w:ilvl="0" w:tplc="FFFFFFFF">
      <w:start w:val="1"/>
      <w:numFmt w:val="bullet"/>
      <w:lvlText w:val="-"/>
      <w:lvlJc w:val="left"/>
      <w:pPr>
        <w:ind w:left="360" w:hanging="360"/>
      </w:pPr>
      <w:rPr>
        <w:rFonts w:ascii="Amnesty Trade Gothic" w:hAnsi="Amnesty Trade Gothic" w:hint="default"/>
        <w:color w:val="00000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7C2480"/>
    <w:multiLevelType w:val="hybridMultilevel"/>
    <w:tmpl w:val="79787F56"/>
    <w:numStyleLink w:val="AINumberedList"/>
  </w:abstractNum>
  <w:abstractNum w:abstractNumId="21" w15:restartNumberingAfterBreak="0">
    <w:nsid w:val="620B112B"/>
    <w:multiLevelType w:val="hybridMultilevel"/>
    <w:tmpl w:val="5B58B218"/>
    <w:numStyleLink w:val="AIBulletList"/>
  </w:abstractNum>
  <w:abstractNum w:abstractNumId="22" w15:restartNumberingAfterBreak="0">
    <w:nsid w:val="63AE59ED"/>
    <w:multiLevelType w:val="hybridMultilevel"/>
    <w:tmpl w:val="79787F56"/>
    <w:numStyleLink w:val="AINumberedList"/>
  </w:abstractNum>
  <w:abstractNum w:abstractNumId="23"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16DB6"/>
    <w:multiLevelType w:val="hybridMultilevel"/>
    <w:tmpl w:val="5B58B218"/>
    <w:numStyleLink w:val="AIBulletList"/>
  </w:abstractNum>
  <w:abstractNum w:abstractNumId="2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848D9"/>
    <w:multiLevelType w:val="hybridMultilevel"/>
    <w:tmpl w:val="E0AA6D24"/>
    <w:lvl w:ilvl="0" w:tplc="7412795A">
      <w:start w:val="1"/>
      <w:numFmt w:val="bullet"/>
      <w:lvlText w:val=""/>
      <w:lvlJc w:val="left"/>
      <w:pPr>
        <w:ind w:left="720" w:hanging="360"/>
      </w:pPr>
      <w:rPr>
        <w:rFonts w:ascii="Symbol" w:hAnsi="Symbol" w:hint="default"/>
      </w:rPr>
    </w:lvl>
    <w:lvl w:ilvl="1" w:tplc="CC6E4FA0">
      <w:start w:val="1"/>
      <w:numFmt w:val="bullet"/>
      <w:lvlText w:val="o"/>
      <w:lvlJc w:val="left"/>
      <w:pPr>
        <w:ind w:left="1440" w:hanging="360"/>
      </w:pPr>
      <w:rPr>
        <w:rFonts w:ascii="Courier New" w:hAnsi="Courier New" w:hint="default"/>
      </w:rPr>
    </w:lvl>
    <w:lvl w:ilvl="2" w:tplc="1D3E1ED4">
      <w:start w:val="1"/>
      <w:numFmt w:val="bullet"/>
      <w:lvlText w:val=""/>
      <w:lvlJc w:val="left"/>
      <w:pPr>
        <w:ind w:left="2160" w:hanging="360"/>
      </w:pPr>
      <w:rPr>
        <w:rFonts w:ascii="Wingdings" w:hAnsi="Wingdings" w:hint="default"/>
      </w:rPr>
    </w:lvl>
    <w:lvl w:ilvl="3" w:tplc="25C08722">
      <w:start w:val="1"/>
      <w:numFmt w:val="bullet"/>
      <w:lvlText w:val=""/>
      <w:lvlJc w:val="left"/>
      <w:pPr>
        <w:ind w:left="2880" w:hanging="360"/>
      </w:pPr>
      <w:rPr>
        <w:rFonts w:ascii="Symbol" w:hAnsi="Symbol" w:hint="default"/>
      </w:rPr>
    </w:lvl>
    <w:lvl w:ilvl="4" w:tplc="9EB4F024">
      <w:start w:val="1"/>
      <w:numFmt w:val="bullet"/>
      <w:lvlText w:val="o"/>
      <w:lvlJc w:val="left"/>
      <w:pPr>
        <w:ind w:left="3600" w:hanging="360"/>
      </w:pPr>
      <w:rPr>
        <w:rFonts w:ascii="Courier New" w:hAnsi="Courier New" w:hint="default"/>
      </w:rPr>
    </w:lvl>
    <w:lvl w:ilvl="5" w:tplc="5930FB6A">
      <w:start w:val="1"/>
      <w:numFmt w:val="bullet"/>
      <w:lvlText w:val=""/>
      <w:lvlJc w:val="left"/>
      <w:pPr>
        <w:ind w:left="4320" w:hanging="360"/>
      </w:pPr>
      <w:rPr>
        <w:rFonts w:ascii="Wingdings" w:hAnsi="Wingdings" w:hint="default"/>
      </w:rPr>
    </w:lvl>
    <w:lvl w:ilvl="6" w:tplc="96C44E84">
      <w:start w:val="1"/>
      <w:numFmt w:val="bullet"/>
      <w:lvlText w:val=""/>
      <w:lvlJc w:val="left"/>
      <w:pPr>
        <w:ind w:left="5040" w:hanging="360"/>
      </w:pPr>
      <w:rPr>
        <w:rFonts w:ascii="Symbol" w:hAnsi="Symbol" w:hint="default"/>
      </w:rPr>
    </w:lvl>
    <w:lvl w:ilvl="7" w:tplc="96E441F4">
      <w:start w:val="1"/>
      <w:numFmt w:val="bullet"/>
      <w:lvlText w:val="o"/>
      <w:lvlJc w:val="left"/>
      <w:pPr>
        <w:ind w:left="5760" w:hanging="360"/>
      </w:pPr>
      <w:rPr>
        <w:rFonts w:ascii="Courier New" w:hAnsi="Courier New" w:hint="default"/>
      </w:rPr>
    </w:lvl>
    <w:lvl w:ilvl="8" w:tplc="9354711E">
      <w:start w:val="1"/>
      <w:numFmt w:val="bullet"/>
      <w:lvlText w:val=""/>
      <w:lvlJc w:val="left"/>
      <w:pPr>
        <w:ind w:left="6480" w:hanging="360"/>
      </w:pPr>
      <w:rPr>
        <w:rFonts w:ascii="Wingdings" w:hAnsi="Wingdings" w:hint="default"/>
      </w:rPr>
    </w:lvl>
  </w:abstractNum>
  <w:abstractNum w:abstractNumId="27" w15:restartNumberingAfterBreak="0">
    <w:nsid w:val="6C861235"/>
    <w:multiLevelType w:val="hybridMultilevel"/>
    <w:tmpl w:val="FFFFFFFF"/>
    <w:lvl w:ilvl="0" w:tplc="3D5C799E">
      <w:start w:val="1"/>
      <w:numFmt w:val="bullet"/>
      <w:lvlText w:val=""/>
      <w:lvlJc w:val="left"/>
      <w:pPr>
        <w:ind w:left="720" w:hanging="360"/>
      </w:pPr>
      <w:rPr>
        <w:rFonts w:ascii="Symbol" w:hAnsi="Symbol" w:hint="default"/>
      </w:rPr>
    </w:lvl>
    <w:lvl w:ilvl="1" w:tplc="38C0665C">
      <w:start w:val="1"/>
      <w:numFmt w:val="bullet"/>
      <w:lvlText w:val="o"/>
      <w:lvlJc w:val="left"/>
      <w:pPr>
        <w:ind w:left="1440" w:hanging="360"/>
      </w:pPr>
      <w:rPr>
        <w:rFonts w:ascii="Courier New" w:hAnsi="Courier New" w:hint="default"/>
      </w:rPr>
    </w:lvl>
    <w:lvl w:ilvl="2" w:tplc="4202C3BA">
      <w:start w:val="1"/>
      <w:numFmt w:val="bullet"/>
      <w:lvlText w:val=""/>
      <w:lvlJc w:val="left"/>
      <w:pPr>
        <w:ind w:left="2160" w:hanging="360"/>
      </w:pPr>
      <w:rPr>
        <w:rFonts w:ascii="Wingdings" w:hAnsi="Wingdings" w:hint="default"/>
      </w:rPr>
    </w:lvl>
    <w:lvl w:ilvl="3" w:tplc="4EF80C0C">
      <w:start w:val="1"/>
      <w:numFmt w:val="bullet"/>
      <w:lvlText w:val=""/>
      <w:lvlJc w:val="left"/>
      <w:pPr>
        <w:ind w:left="2880" w:hanging="360"/>
      </w:pPr>
      <w:rPr>
        <w:rFonts w:ascii="Symbol" w:hAnsi="Symbol" w:hint="default"/>
      </w:rPr>
    </w:lvl>
    <w:lvl w:ilvl="4" w:tplc="81A29244">
      <w:start w:val="1"/>
      <w:numFmt w:val="bullet"/>
      <w:lvlText w:val="o"/>
      <w:lvlJc w:val="left"/>
      <w:pPr>
        <w:ind w:left="3600" w:hanging="360"/>
      </w:pPr>
      <w:rPr>
        <w:rFonts w:ascii="Courier New" w:hAnsi="Courier New" w:hint="default"/>
      </w:rPr>
    </w:lvl>
    <w:lvl w:ilvl="5" w:tplc="B7003254">
      <w:start w:val="1"/>
      <w:numFmt w:val="bullet"/>
      <w:lvlText w:val=""/>
      <w:lvlJc w:val="left"/>
      <w:pPr>
        <w:ind w:left="4320" w:hanging="360"/>
      </w:pPr>
      <w:rPr>
        <w:rFonts w:ascii="Wingdings" w:hAnsi="Wingdings" w:hint="default"/>
      </w:rPr>
    </w:lvl>
    <w:lvl w:ilvl="6" w:tplc="14600D4C">
      <w:start w:val="1"/>
      <w:numFmt w:val="bullet"/>
      <w:lvlText w:val=""/>
      <w:lvlJc w:val="left"/>
      <w:pPr>
        <w:ind w:left="5040" w:hanging="360"/>
      </w:pPr>
      <w:rPr>
        <w:rFonts w:ascii="Symbol" w:hAnsi="Symbol" w:hint="default"/>
      </w:rPr>
    </w:lvl>
    <w:lvl w:ilvl="7" w:tplc="89260B6E">
      <w:start w:val="1"/>
      <w:numFmt w:val="bullet"/>
      <w:lvlText w:val="o"/>
      <w:lvlJc w:val="left"/>
      <w:pPr>
        <w:ind w:left="5760" w:hanging="360"/>
      </w:pPr>
      <w:rPr>
        <w:rFonts w:ascii="Courier New" w:hAnsi="Courier New" w:hint="default"/>
      </w:rPr>
    </w:lvl>
    <w:lvl w:ilvl="8" w:tplc="FDDA5F5C">
      <w:start w:val="1"/>
      <w:numFmt w:val="bullet"/>
      <w:lvlText w:val=""/>
      <w:lvlJc w:val="left"/>
      <w:pPr>
        <w:ind w:left="6480" w:hanging="360"/>
      </w:pPr>
      <w:rPr>
        <w:rFonts w:ascii="Wingdings" w:hAnsi="Wingdings" w:hint="default"/>
      </w:rPr>
    </w:lvl>
  </w:abstractNum>
  <w:abstractNum w:abstractNumId="28" w15:restartNumberingAfterBreak="0">
    <w:nsid w:val="6D454555"/>
    <w:multiLevelType w:val="hybridMultilevel"/>
    <w:tmpl w:val="5B58B218"/>
    <w:numStyleLink w:val="AIBulletList"/>
  </w:abstractNum>
  <w:abstractNum w:abstractNumId="29" w15:restartNumberingAfterBreak="0">
    <w:nsid w:val="76A97347"/>
    <w:multiLevelType w:val="hybridMultilevel"/>
    <w:tmpl w:val="79787F56"/>
    <w:styleLink w:val="AINumberedList"/>
    <w:lvl w:ilvl="0" w:tplc="FF805B3E">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DEEA7900">
      <w:start w:val="1"/>
      <w:numFmt w:val="lowerLetter"/>
      <w:lvlText w:val="%2."/>
      <w:lvlJc w:val="left"/>
      <w:pPr>
        <w:tabs>
          <w:tab w:val="num" w:pos="357"/>
        </w:tabs>
        <w:ind w:left="357" w:firstLine="0"/>
      </w:pPr>
      <w:rPr>
        <w:rFonts w:hint="default"/>
        <w:b/>
        <w:i w:val="0"/>
      </w:rPr>
    </w:lvl>
    <w:lvl w:ilvl="2" w:tplc="91DAEE8E">
      <w:start w:val="1"/>
      <w:numFmt w:val="lowerRoman"/>
      <w:lvlText w:val="%3."/>
      <w:lvlJc w:val="left"/>
      <w:pPr>
        <w:tabs>
          <w:tab w:val="num" w:pos="357"/>
        </w:tabs>
        <w:ind w:left="714" w:firstLine="0"/>
      </w:pPr>
      <w:rPr>
        <w:rFonts w:hint="default"/>
        <w:b/>
        <w:i w:val="0"/>
      </w:rPr>
    </w:lvl>
    <w:lvl w:ilvl="3" w:tplc="72CEC334">
      <w:start w:val="1"/>
      <w:numFmt w:val="decimal"/>
      <w:lvlText w:val="%4."/>
      <w:lvlJc w:val="left"/>
      <w:pPr>
        <w:tabs>
          <w:tab w:val="num" w:pos="357"/>
        </w:tabs>
        <w:ind w:left="714" w:firstLine="0"/>
      </w:pPr>
      <w:rPr>
        <w:rFonts w:hint="default"/>
        <w:b/>
        <w:i w:val="0"/>
      </w:rPr>
    </w:lvl>
    <w:lvl w:ilvl="4" w:tplc="57280990">
      <w:start w:val="1"/>
      <w:numFmt w:val="decimal"/>
      <w:lvlText w:val="%5."/>
      <w:lvlJc w:val="left"/>
      <w:pPr>
        <w:tabs>
          <w:tab w:val="num" w:pos="357"/>
        </w:tabs>
        <w:ind w:left="714" w:firstLine="0"/>
      </w:pPr>
      <w:rPr>
        <w:rFonts w:hint="default"/>
        <w:b/>
        <w:i w:val="0"/>
      </w:rPr>
    </w:lvl>
    <w:lvl w:ilvl="5" w:tplc="41F6E7BC">
      <w:start w:val="1"/>
      <w:numFmt w:val="decimal"/>
      <w:lvlText w:val="%6."/>
      <w:lvlJc w:val="left"/>
      <w:pPr>
        <w:tabs>
          <w:tab w:val="num" w:pos="357"/>
        </w:tabs>
        <w:ind w:left="714" w:firstLine="0"/>
      </w:pPr>
      <w:rPr>
        <w:rFonts w:hint="default"/>
        <w:b/>
        <w:i w:val="0"/>
      </w:rPr>
    </w:lvl>
    <w:lvl w:ilvl="6" w:tplc="B180F82E">
      <w:start w:val="1"/>
      <w:numFmt w:val="decimal"/>
      <w:lvlText w:val="%7."/>
      <w:lvlJc w:val="left"/>
      <w:pPr>
        <w:tabs>
          <w:tab w:val="num" w:pos="357"/>
        </w:tabs>
        <w:ind w:left="714" w:firstLine="0"/>
      </w:pPr>
      <w:rPr>
        <w:rFonts w:hint="default"/>
        <w:b/>
        <w:i w:val="0"/>
      </w:rPr>
    </w:lvl>
    <w:lvl w:ilvl="7" w:tplc="B6ECFE7C">
      <w:start w:val="1"/>
      <w:numFmt w:val="decimal"/>
      <w:lvlText w:val="%8."/>
      <w:lvlJc w:val="left"/>
      <w:pPr>
        <w:tabs>
          <w:tab w:val="num" w:pos="357"/>
        </w:tabs>
        <w:ind w:left="714" w:firstLine="0"/>
      </w:pPr>
      <w:rPr>
        <w:rFonts w:hint="default"/>
        <w:b/>
        <w:i w:val="0"/>
      </w:rPr>
    </w:lvl>
    <w:lvl w:ilvl="8" w:tplc="A576257A">
      <w:start w:val="1"/>
      <w:numFmt w:val="decimal"/>
      <w:lvlText w:val="%9."/>
      <w:lvlJc w:val="left"/>
      <w:pPr>
        <w:tabs>
          <w:tab w:val="num" w:pos="357"/>
        </w:tabs>
        <w:ind w:left="714" w:firstLine="0"/>
      </w:pPr>
      <w:rPr>
        <w:rFonts w:hint="default"/>
        <w:b/>
        <w:i w:val="0"/>
      </w:rPr>
    </w:lvl>
  </w:abstractNum>
  <w:abstractNum w:abstractNumId="30" w15:restartNumberingAfterBreak="0">
    <w:nsid w:val="7ACC2418"/>
    <w:multiLevelType w:val="hybridMultilevel"/>
    <w:tmpl w:val="5B58B218"/>
    <w:styleLink w:val="AIBulletList"/>
    <w:lvl w:ilvl="0" w:tplc="0F9AF558">
      <w:start w:val="1"/>
      <w:numFmt w:val="bullet"/>
      <w:lvlText w:val=""/>
      <w:lvlJc w:val="left"/>
      <w:pPr>
        <w:tabs>
          <w:tab w:val="num" w:pos="357"/>
        </w:tabs>
        <w:ind w:left="0" w:firstLine="0"/>
      </w:pPr>
      <w:rPr>
        <w:rFonts w:ascii="Wingdings" w:hAnsi="Wingdings" w:cs="Times New Roman" w:hint="default"/>
        <w:b/>
        <w:color w:val="999999"/>
        <w:sz w:val="14"/>
        <w:szCs w:val="14"/>
      </w:rPr>
    </w:lvl>
    <w:lvl w:ilvl="1" w:tplc="C2224858">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A3EABDA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802A28E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E4982AB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E3CA602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07EA1F0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90627FF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079E7DA6">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0"/>
  </w:num>
  <w:num w:numId="4">
    <w:abstractNumId w:val="30"/>
  </w:num>
  <w:num w:numId="5">
    <w:abstractNumId w:val="29"/>
  </w:num>
  <w:num w:numId="6">
    <w:abstractNumId w:val="16"/>
  </w:num>
  <w:num w:numId="7">
    <w:abstractNumId w:val="8"/>
  </w:num>
  <w:num w:numId="8">
    <w:abstractNumId w:val="28"/>
  </w:num>
  <w:num w:numId="9">
    <w:abstractNumId w:val="24"/>
  </w:num>
  <w:num w:numId="10">
    <w:abstractNumId w:val="15"/>
  </w:num>
  <w:num w:numId="11">
    <w:abstractNumId w:val="14"/>
  </w:num>
  <w:num w:numId="12">
    <w:abstractNumId w:val="20"/>
  </w:num>
  <w:num w:numId="13">
    <w:abstractNumId w:val="10"/>
  </w:num>
  <w:num w:numId="14">
    <w:abstractNumId w:val="21"/>
  </w:num>
  <w:num w:numId="15">
    <w:abstractNumId w:val="22"/>
  </w:num>
  <w:num w:numId="16">
    <w:abstractNumId w:val="6"/>
  </w:num>
  <w:num w:numId="17">
    <w:abstractNumId w:val="25"/>
  </w:num>
  <w:num w:numId="18">
    <w:abstractNumId w:val="17"/>
  </w:num>
  <w:num w:numId="19">
    <w:abstractNumId w:val="19"/>
  </w:num>
  <w:num w:numId="20">
    <w:abstractNumId w:val="9"/>
  </w:num>
  <w:num w:numId="21">
    <w:abstractNumId w:val="13"/>
  </w:num>
  <w:num w:numId="22">
    <w:abstractNumId w:val="23"/>
  </w:num>
  <w:num w:numId="23">
    <w:abstractNumId w:val="7"/>
  </w:num>
  <w:num w:numId="24">
    <w:abstractNumId w:val="31"/>
  </w:num>
  <w:num w:numId="25">
    <w:abstractNumId w:val="2"/>
  </w:num>
  <w:num w:numId="26">
    <w:abstractNumId w:val="1"/>
  </w:num>
  <w:num w:numId="27">
    <w:abstractNumId w:val="11"/>
  </w:num>
  <w:num w:numId="28">
    <w:abstractNumId w:val="27"/>
  </w:num>
  <w:num w:numId="29">
    <w:abstractNumId w:val="18"/>
  </w:num>
  <w:num w:numId="30">
    <w:abstractNumId w:val="4"/>
  </w:num>
  <w:num w:numId="31">
    <w:abstractNumId w:val="5"/>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6145"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87"/>
    <w:rsid w:val="00001383"/>
    <w:rsid w:val="000027C2"/>
    <w:rsid w:val="00004D79"/>
    <w:rsid w:val="000058B2"/>
    <w:rsid w:val="00006629"/>
    <w:rsid w:val="0001105C"/>
    <w:rsid w:val="00016EE3"/>
    <w:rsid w:val="000223C6"/>
    <w:rsid w:val="0002386F"/>
    <w:rsid w:val="000251A0"/>
    <w:rsid w:val="00030807"/>
    <w:rsid w:val="00030DC6"/>
    <w:rsid w:val="000313BF"/>
    <w:rsid w:val="00031C9A"/>
    <w:rsid w:val="00040807"/>
    <w:rsid w:val="00047A16"/>
    <w:rsid w:val="00050E41"/>
    <w:rsid w:val="000565E6"/>
    <w:rsid w:val="00057A7E"/>
    <w:rsid w:val="00060942"/>
    <w:rsid w:val="00061DD8"/>
    <w:rsid w:val="00063AC7"/>
    <w:rsid w:val="00064013"/>
    <w:rsid w:val="0006429D"/>
    <w:rsid w:val="000672B1"/>
    <w:rsid w:val="0007261F"/>
    <w:rsid w:val="00073E68"/>
    <w:rsid w:val="00074326"/>
    <w:rsid w:val="00076037"/>
    <w:rsid w:val="00080460"/>
    <w:rsid w:val="0008096E"/>
    <w:rsid w:val="00080FD2"/>
    <w:rsid w:val="00083462"/>
    <w:rsid w:val="00083F6F"/>
    <w:rsid w:val="000843D6"/>
    <w:rsid w:val="00085599"/>
    <w:rsid w:val="000860EC"/>
    <w:rsid w:val="00086BFB"/>
    <w:rsid w:val="00087CAF"/>
    <w:rsid w:val="00087E2B"/>
    <w:rsid w:val="0009130D"/>
    <w:rsid w:val="00092DFA"/>
    <w:rsid w:val="000957C5"/>
    <w:rsid w:val="00095FF2"/>
    <w:rsid w:val="000A1F14"/>
    <w:rsid w:val="000A24DC"/>
    <w:rsid w:val="000A2759"/>
    <w:rsid w:val="000A45A2"/>
    <w:rsid w:val="000A727E"/>
    <w:rsid w:val="000B02B4"/>
    <w:rsid w:val="000B4A38"/>
    <w:rsid w:val="000C2A0D"/>
    <w:rsid w:val="000C56AA"/>
    <w:rsid w:val="000C6196"/>
    <w:rsid w:val="000D0ABB"/>
    <w:rsid w:val="000D6D42"/>
    <w:rsid w:val="000D70C1"/>
    <w:rsid w:val="000E0D61"/>
    <w:rsid w:val="000E26BC"/>
    <w:rsid w:val="000E57D4"/>
    <w:rsid w:val="000F02AA"/>
    <w:rsid w:val="000F3012"/>
    <w:rsid w:val="000F3500"/>
    <w:rsid w:val="000F758F"/>
    <w:rsid w:val="00100FE4"/>
    <w:rsid w:val="00101F64"/>
    <w:rsid w:val="001023AB"/>
    <w:rsid w:val="0010425E"/>
    <w:rsid w:val="00106837"/>
    <w:rsid w:val="00106D61"/>
    <w:rsid w:val="001129E4"/>
    <w:rsid w:val="00113B83"/>
    <w:rsid w:val="00114556"/>
    <w:rsid w:val="0011551F"/>
    <w:rsid w:val="00115ADF"/>
    <w:rsid w:val="00122B3D"/>
    <w:rsid w:val="00123C51"/>
    <w:rsid w:val="001242EE"/>
    <w:rsid w:val="0012544D"/>
    <w:rsid w:val="00126606"/>
    <w:rsid w:val="001300C3"/>
    <w:rsid w:val="00130B8A"/>
    <w:rsid w:val="00132EB8"/>
    <w:rsid w:val="00133F86"/>
    <w:rsid w:val="0014617E"/>
    <w:rsid w:val="0015264A"/>
    <w:rsid w:val="001526C3"/>
    <w:rsid w:val="0015499C"/>
    <w:rsid w:val="001561F4"/>
    <w:rsid w:val="001603B7"/>
    <w:rsid w:val="0016118D"/>
    <w:rsid w:val="00161460"/>
    <w:rsid w:val="00161A4C"/>
    <w:rsid w:val="001648DB"/>
    <w:rsid w:val="0016612D"/>
    <w:rsid w:val="00166A84"/>
    <w:rsid w:val="00171DCB"/>
    <w:rsid w:val="00172AB9"/>
    <w:rsid w:val="00174398"/>
    <w:rsid w:val="00174707"/>
    <w:rsid w:val="0017655D"/>
    <w:rsid w:val="00176678"/>
    <w:rsid w:val="001773D1"/>
    <w:rsid w:val="00177779"/>
    <w:rsid w:val="001778EB"/>
    <w:rsid w:val="00180F5A"/>
    <w:rsid w:val="00184143"/>
    <w:rsid w:val="00190CE6"/>
    <w:rsid w:val="0019118D"/>
    <w:rsid w:val="001946F9"/>
    <w:rsid w:val="00194CD5"/>
    <w:rsid w:val="001A32F7"/>
    <w:rsid w:val="001A635D"/>
    <w:rsid w:val="001A6AC9"/>
    <w:rsid w:val="001B3D77"/>
    <w:rsid w:val="001B5026"/>
    <w:rsid w:val="001B502A"/>
    <w:rsid w:val="001C0077"/>
    <w:rsid w:val="001C12F8"/>
    <w:rsid w:val="001C20F9"/>
    <w:rsid w:val="001C2B67"/>
    <w:rsid w:val="001C71BE"/>
    <w:rsid w:val="001D1908"/>
    <w:rsid w:val="001D362D"/>
    <w:rsid w:val="001D52A5"/>
    <w:rsid w:val="001E02AD"/>
    <w:rsid w:val="001E2045"/>
    <w:rsid w:val="001E4D7B"/>
    <w:rsid w:val="001E6660"/>
    <w:rsid w:val="001F5B9F"/>
    <w:rsid w:val="001F7E5E"/>
    <w:rsid w:val="00201189"/>
    <w:rsid w:val="002036C0"/>
    <w:rsid w:val="00205618"/>
    <w:rsid w:val="00207506"/>
    <w:rsid w:val="00211810"/>
    <w:rsid w:val="002127A6"/>
    <w:rsid w:val="00212887"/>
    <w:rsid w:val="002151AD"/>
    <w:rsid w:val="00215C3E"/>
    <w:rsid w:val="00215E33"/>
    <w:rsid w:val="00222DFA"/>
    <w:rsid w:val="00225052"/>
    <w:rsid w:val="00225A11"/>
    <w:rsid w:val="0023045C"/>
    <w:rsid w:val="0023794F"/>
    <w:rsid w:val="002402E0"/>
    <w:rsid w:val="00242A27"/>
    <w:rsid w:val="00245FE7"/>
    <w:rsid w:val="002552F0"/>
    <w:rsid w:val="002558D7"/>
    <w:rsid w:val="00256CB6"/>
    <w:rsid w:val="0025792F"/>
    <w:rsid w:val="00261CC7"/>
    <w:rsid w:val="00264C99"/>
    <w:rsid w:val="00264D9C"/>
    <w:rsid w:val="00265383"/>
    <w:rsid w:val="002665C3"/>
    <w:rsid w:val="002669B8"/>
    <w:rsid w:val="00267383"/>
    <w:rsid w:val="002703E7"/>
    <w:rsid w:val="002709C3"/>
    <w:rsid w:val="00270A20"/>
    <w:rsid w:val="00271E9B"/>
    <w:rsid w:val="002739C9"/>
    <w:rsid w:val="00273E9A"/>
    <w:rsid w:val="00273EAE"/>
    <w:rsid w:val="00276446"/>
    <w:rsid w:val="002766D7"/>
    <w:rsid w:val="0028038B"/>
    <w:rsid w:val="00285847"/>
    <w:rsid w:val="00286769"/>
    <w:rsid w:val="00287465"/>
    <w:rsid w:val="00290558"/>
    <w:rsid w:val="00297341"/>
    <w:rsid w:val="002A0799"/>
    <w:rsid w:val="002A2F36"/>
    <w:rsid w:val="002A2F4E"/>
    <w:rsid w:val="002A6E1D"/>
    <w:rsid w:val="002B1AB4"/>
    <w:rsid w:val="002B253A"/>
    <w:rsid w:val="002B2E9B"/>
    <w:rsid w:val="002B3C9F"/>
    <w:rsid w:val="002B5A27"/>
    <w:rsid w:val="002B5AA2"/>
    <w:rsid w:val="002C06A6"/>
    <w:rsid w:val="002C5FE4"/>
    <w:rsid w:val="002C7F1F"/>
    <w:rsid w:val="002D48CD"/>
    <w:rsid w:val="002D4946"/>
    <w:rsid w:val="002D5454"/>
    <w:rsid w:val="002D6F10"/>
    <w:rsid w:val="002D7EE1"/>
    <w:rsid w:val="002E3658"/>
    <w:rsid w:val="002E45E1"/>
    <w:rsid w:val="002E5C9E"/>
    <w:rsid w:val="002E757C"/>
    <w:rsid w:val="002E78B2"/>
    <w:rsid w:val="002E7C71"/>
    <w:rsid w:val="002E7DBD"/>
    <w:rsid w:val="002F3C80"/>
    <w:rsid w:val="002F3E8A"/>
    <w:rsid w:val="002F65C2"/>
    <w:rsid w:val="002F67AF"/>
    <w:rsid w:val="003003F3"/>
    <w:rsid w:val="0030691E"/>
    <w:rsid w:val="00306E71"/>
    <w:rsid w:val="00307D1A"/>
    <w:rsid w:val="0031004D"/>
    <w:rsid w:val="0031230A"/>
    <w:rsid w:val="003131C4"/>
    <w:rsid w:val="00313E8B"/>
    <w:rsid w:val="00315CEF"/>
    <w:rsid w:val="00320461"/>
    <w:rsid w:val="00320495"/>
    <w:rsid w:val="0032076F"/>
    <w:rsid w:val="00321451"/>
    <w:rsid w:val="00324C21"/>
    <w:rsid w:val="003301F2"/>
    <w:rsid w:val="00334669"/>
    <w:rsid w:val="003358EA"/>
    <w:rsid w:val="0033624A"/>
    <w:rsid w:val="003373A5"/>
    <w:rsid w:val="003377BE"/>
    <w:rsid w:val="00337826"/>
    <w:rsid w:val="0034128A"/>
    <w:rsid w:val="0034324D"/>
    <w:rsid w:val="0034350A"/>
    <w:rsid w:val="00343C61"/>
    <w:rsid w:val="00344A31"/>
    <w:rsid w:val="00350533"/>
    <w:rsid w:val="003522DF"/>
    <w:rsid w:val="0035329F"/>
    <w:rsid w:val="0035431B"/>
    <w:rsid w:val="00355617"/>
    <w:rsid w:val="00362262"/>
    <w:rsid w:val="003665E3"/>
    <w:rsid w:val="00367320"/>
    <w:rsid w:val="0037028D"/>
    <w:rsid w:val="00370BDB"/>
    <w:rsid w:val="00375A37"/>
    <w:rsid w:val="00376E19"/>
    <w:rsid w:val="00376EF4"/>
    <w:rsid w:val="00384B4C"/>
    <w:rsid w:val="00386E9C"/>
    <w:rsid w:val="003904F0"/>
    <w:rsid w:val="0039353C"/>
    <w:rsid w:val="003975C9"/>
    <w:rsid w:val="003A2172"/>
    <w:rsid w:val="003A707D"/>
    <w:rsid w:val="003B0262"/>
    <w:rsid w:val="003B294A"/>
    <w:rsid w:val="003B34BB"/>
    <w:rsid w:val="003B4773"/>
    <w:rsid w:val="003B49A4"/>
    <w:rsid w:val="003B4BAC"/>
    <w:rsid w:val="003B52C0"/>
    <w:rsid w:val="003B5483"/>
    <w:rsid w:val="003C2E64"/>
    <w:rsid w:val="003C3210"/>
    <w:rsid w:val="003C5EEA"/>
    <w:rsid w:val="003C6B10"/>
    <w:rsid w:val="003C7CB6"/>
    <w:rsid w:val="003D74C9"/>
    <w:rsid w:val="003E28E5"/>
    <w:rsid w:val="003F0EDF"/>
    <w:rsid w:val="003F0F34"/>
    <w:rsid w:val="003F2F9F"/>
    <w:rsid w:val="003F3D5D"/>
    <w:rsid w:val="003F4F40"/>
    <w:rsid w:val="003F5602"/>
    <w:rsid w:val="003F794D"/>
    <w:rsid w:val="00403154"/>
    <w:rsid w:val="00403C2C"/>
    <w:rsid w:val="004045AD"/>
    <w:rsid w:val="00405D77"/>
    <w:rsid w:val="004072DB"/>
    <w:rsid w:val="0040739C"/>
    <w:rsid w:val="00413442"/>
    <w:rsid w:val="0042210F"/>
    <w:rsid w:val="00423435"/>
    <w:rsid w:val="004303D9"/>
    <w:rsid w:val="0043186F"/>
    <w:rsid w:val="004334BF"/>
    <w:rsid w:val="0043690C"/>
    <w:rsid w:val="00437DEB"/>
    <w:rsid w:val="00439844"/>
    <w:rsid w:val="004408A1"/>
    <w:rsid w:val="00442E5B"/>
    <w:rsid w:val="0044379B"/>
    <w:rsid w:val="00443855"/>
    <w:rsid w:val="00444F0B"/>
    <w:rsid w:val="00445D50"/>
    <w:rsid w:val="00451C8D"/>
    <w:rsid w:val="004527D6"/>
    <w:rsid w:val="00453538"/>
    <w:rsid w:val="0045667C"/>
    <w:rsid w:val="0045790C"/>
    <w:rsid w:val="004603A2"/>
    <w:rsid w:val="00465A16"/>
    <w:rsid w:val="004735C0"/>
    <w:rsid w:val="00474933"/>
    <w:rsid w:val="00477C3E"/>
    <w:rsid w:val="00480CB2"/>
    <w:rsid w:val="00486088"/>
    <w:rsid w:val="00487B3E"/>
    <w:rsid w:val="00492FA8"/>
    <w:rsid w:val="00493F42"/>
    <w:rsid w:val="004A1BDD"/>
    <w:rsid w:val="004A4C4A"/>
    <w:rsid w:val="004A613B"/>
    <w:rsid w:val="004B1E15"/>
    <w:rsid w:val="004B2367"/>
    <w:rsid w:val="004B381D"/>
    <w:rsid w:val="004C0163"/>
    <w:rsid w:val="004C265C"/>
    <w:rsid w:val="004C3366"/>
    <w:rsid w:val="004C71F5"/>
    <w:rsid w:val="004C7FF4"/>
    <w:rsid w:val="004D0268"/>
    <w:rsid w:val="004D3D8B"/>
    <w:rsid w:val="004D41DC"/>
    <w:rsid w:val="004D4D94"/>
    <w:rsid w:val="004E0672"/>
    <w:rsid w:val="004E0673"/>
    <w:rsid w:val="004E527D"/>
    <w:rsid w:val="004E5637"/>
    <w:rsid w:val="004E666A"/>
    <w:rsid w:val="004F0C3F"/>
    <w:rsid w:val="004F6302"/>
    <w:rsid w:val="005041A8"/>
    <w:rsid w:val="00504FBC"/>
    <w:rsid w:val="005146EC"/>
    <w:rsid w:val="00517E64"/>
    <w:rsid w:val="00517E88"/>
    <w:rsid w:val="0052114B"/>
    <w:rsid w:val="005220E6"/>
    <w:rsid w:val="00523B3C"/>
    <w:rsid w:val="0053080E"/>
    <w:rsid w:val="00531641"/>
    <w:rsid w:val="0053414E"/>
    <w:rsid w:val="00535068"/>
    <w:rsid w:val="005363CA"/>
    <w:rsid w:val="005376A7"/>
    <w:rsid w:val="00542F58"/>
    <w:rsid w:val="00545423"/>
    <w:rsid w:val="00547E71"/>
    <w:rsid w:val="00552959"/>
    <w:rsid w:val="00553AA0"/>
    <w:rsid w:val="00554044"/>
    <w:rsid w:val="00560B13"/>
    <w:rsid w:val="005611AC"/>
    <w:rsid w:val="00564052"/>
    <w:rsid w:val="00564F78"/>
    <w:rsid w:val="00565462"/>
    <w:rsid w:val="005668D0"/>
    <w:rsid w:val="00566EAD"/>
    <w:rsid w:val="00570F0C"/>
    <w:rsid w:val="0057167E"/>
    <w:rsid w:val="00572CCD"/>
    <w:rsid w:val="0057440A"/>
    <w:rsid w:val="00574417"/>
    <w:rsid w:val="0057486E"/>
    <w:rsid w:val="005803CF"/>
    <w:rsid w:val="00580C60"/>
    <w:rsid w:val="00581A12"/>
    <w:rsid w:val="00591CEC"/>
    <w:rsid w:val="00592C3E"/>
    <w:rsid w:val="00593807"/>
    <w:rsid w:val="00596449"/>
    <w:rsid w:val="00597DC7"/>
    <w:rsid w:val="005A09A8"/>
    <w:rsid w:val="005A3E28"/>
    <w:rsid w:val="005A60D6"/>
    <w:rsid w:val="005A71AD"/>
    <w:rsid w:val="005A74E3"/>
    <w:rsid w:val="005A7F1B"/>
    <w:rsid w:val="005B0587"/>
    <w:rsid w:val="005B227F"/>
    <w:rsid w:val="005B59ED"/>
    <w:rsid w:val="005B5C5A"/>
    <w:rsid w:val="005B5CC7"/>
    <w:rsid w:val="005B6734"/>
    <w:rsid w:val="005B67F5"/>
    <w:rsid w:val="005B7145"/>
    <w:rsid w:val="005C2304"/>
    <w:rsid w:val="005C2663"/>
    <w:rsid w:val="005C751F"/>
    <w:rsid w:val="005D14AA"/>
    <w:rsid w:val="005D2C37"/>
    <w:rsid w:val="005D4550"/>
    <w:rsid w:val="005D67B3"/>
    <w:rsid w:val="005D7287"/>
    <w:rsid w:val="005D792A"/>
    <w:rsid w:val="005D7D1C"/>
    <w:rsid w:val="005E284A"/>
    <w:rsid w:val="005F0355"/>
    <w:rsid w:val="005F0AA0"/>
    <w:rsid w:val="005F2673"/>
    <w:rsid w:val="005F5E43"/>
    <w:rsid w:val="00600286"/>
    <w:rsid w:val="00600CA1"/>
    <w:rsid w:val="00600FFB"/>
    <w:rsid w:val="00602CF7"/>
    <w:rsid w:val="006033A4"/>
    <w:rsid w:val="00606108"/>
    <w:rsid w:val="0061058E"/>
    <w:rsid w:val="006119F5"/>
    <w:rsid w:val="00613F1C"/>
    <w:rsid w:val="006141B0"/>
    <w:rsid w:val="006149F3"/>
    <w:rsid w:val="00615059"/>
    <w:rsid w:val="00617C6A"/>
    <w:rsid w:val="006201FC"/>
    <w:rsid w:val="00620ADD"/>
    <w:rsid w:val="006227DA"/>
    <w:rsid w:val="00622D45"/>
    <w:rsid w:val="0062332C"/>
    <w:rsid w:val="0062583C"/>
    <w:rsid w:val="006303E7"/>
    <w:rsid w:val="00631C66"/>
    <w:rsid w:val="0063308B"/>
    <w:rsid w:val="00640EF2"/>
    <w:rsid w:val="0064718C"/>
    <w:rsid w:val="0065049B"/>
    <w:rsid w:val="00650D73"/>
    <w:rsid w:val="006558EE"/>
    <w:rsid w:val="00656450"/>
    <w:rsid w:val="00656EBC"/>
    <w:rsid w:val="00657231"/>
    <w:rsid w:val="00657643"/>
    <w:rsid w:val="006659FD"/>
    <w:rsid w:val="00667FBC"/>
    <w:rsid w:val="00670FA9"/>
    <w:rsid w:val="00672BD0"/>
    <w:rsid w:val="0067386D"/>
    <w:rsid w:val="00675BCD"/>
    <w:rsid w:val="006808E2"/>
    <w:rsid w:val="00684FB8"/>
    <w:rsid w:val="00691989"/>
    <w:rsid w:val="006922B5"/>
    <w:rsid w:val="00694D7F"/>
    <w:rsid w:val="0069571A"/>
    <w:rsid w:val="00695F1D"/>
    <w:rsid w:val="00696ACD"/>
    <w:rsid w:val="006A0BB9"/>
    <w:rsid w:val="006A6155"/>
    <w:rsid w:val="006A72C6"/>
    <w:rsid w:val="006B12FA"/>
    <w:rsid w:val="006B192E"/>
    <w:rsid w:val="006B461E"/>
    <w:rsid w:val="006C3401"/>
    <w:rsid w:val="006C3C21"/>
    <w:rsid w:val="006C7A31"/>
    <w:rsid w:val="006D3E7F"/>
    <w:rsid w:val="006D4A0F"/>
    <w:rsid w:val="006D70AF"/>
    <w:rsid w:val="006D72EE"/>
    <w:rsid w:val="006E0EFC"/>
    <w:rsid w:val="006E1962"/>
    <w:rsid w:val="006E7471"/>
    <w:rsid w:val="006F0C4E"/>
    <w:rsid w:val="006F1934"/>
    <w:rsid w:val="006F28D4"/>
    <w:rsid w:val="006F304F"/>
    <w:rsid w:val="006F34AF"/>
    <w:rsid w:val="006F4C28"/>
    <w:rsid w:val="00701048"/>
    <w:rsid w:val="0070364E"/>
    <w:rsid w:val="007047FA"/>
    <w:rsid w:val="007104E8"/>
    <w:rsid w:val="007138E7"/>
    <w:rsid w:val="007153E1"/>
    <w:rsid w:val="00715688"/>
    <w:rsid w:val="007156FC"/>
    <w:rsid w:val="00715BD5"/>
    <w:rsid w:val="00716942"/>
    <w:rsid w:val="007173E9"/>
    <w:rsid w:val="00727519"/>
    <w:rsid w:val="00727CA7"/>
    <w:rsid w:val="0073431C"/>
    <w:rsid w:val="00734C18"/>
    <w:rsid w:val="0073679A"/>
    <w:rsid w:val="00737469"/>
    <w:rsid w:val="007414AE"/>
    <w:rsid w:val="007423A6"/>
    <w:rsid w:val="007435E1"/>
    <w:rsid w:val="0074568D"/>
    <w:rsid w:val="007458B7"/>
    <w:rsid w:val="007462B9"/>
    <w:rsid w:val="007473BF"/>
    <w:rsid w:val="00756E33"/>
    <w:rsid w:val="00757ADC"/>
    <w:rsid w:val="00757B0A"/>
    <w:rsid w:val="0076340F"/>
    <w:rsid w:val="00765234"/>
    <w:rsid w:val="007656E7"/>
    <w:rsid w:val="007666A4"/>
    <w:rsid w:val="00766AD3"/>
    <w:rsid w:val="0076CC5D"/>
    <w:rsid w:val="00773365"/>
    <w:rsid w:val="007742BE"/>
    <w:rsid w:val="00774C3D"/>
    <w:rsid w:val="00781624"/>
    <w:rsid w:val="00781E3C"/>
    <w:rsid w:val="00783707"/>
    <w:rsid w:val="00783DB8"/>
    <w:rsid w:val="007858BA"/>
    <w:rsid w:val="00791178"/>
    <w:rsid w:val="00793022"/>
    <w:rsid w:val="00795FE4"/>
    <w:rsid w:val="007A2ABA"/>
    <w:rsid w:val="007A2F36"/>
    <w:rsid w:val="007A3AEA"/>
    <w:rsid w:val="007A7F97"/>
    <w:rsid w:val="007B275F"/>
    <w:rsid w:val="007B3AE1"/>
    <w:rsid w:val="007B4F3E"/>
    <w:rsid w:val="007B5609"/>
    <w:rsid w:val="007B7197"/>
    <w:rsid w:val="007C35B3"/>
    <w:rsid w:val="007C5490"/>
    <w:rsid w:val="007C6142"/>
    <w:rsid w:val="007C6CD0"/>
    <w:rsid w:val="007CACF1"/>
    <w:rsid w:val="007D58A2"/>
    <w:rsid w:val="007D670C"/>
    <w:rsid w:val="007E0741"/>
    <w:rsid w:val="007E3E97"/>
    <w:rsid w:val="007E776A"/>
    <w:rsid w:val="007E7DC3"/>
    <w:rsid w:val="007F0ECB"/>
    <w:rsid w:val="007F3C70"/>
    <w:rsid w:val="007F72FF"/>
    <w:rsid w:val="007F7B5E"/>
    <w:rsid w:val="00801E49"/>
    <w:rsid w:val="0080417C"/>
    <w:rsid w:val="008056E9"/>
    <w:rsid w:val="0080D758"/>
    <w:rsid w:val="00810316"/>
    <w:rsid w:val="0081049F"/>
    <w:rsid w:val="00813A79"/>
    <w:rsid w:val="00814632"/>
    <w:rsid w:val="008149AB"/>
    <w:rsid w:val="00816665"/>
    <w:rsid w:val="0082127B"/>
    <w:rsid w:val="0082714A"/>
    <w:rsid w:val="00827A40"/>
    <w:rsid w:val="008320A2"/>
    <w:rsid w:val="00832A73"/>
    <w:rsid w:val="0083567B"/>
    <w:rsid w:val="008364D4"/>
    <w:rsid w:val="00837A70"/>
    <w:rsid w:val="00840CF9"/>
    <w:rsid w:val="00843166"/>
    <w:rsid w:val="008447AF"/>
    <w:rsid w:val="00844F48"/>
    <w:rsid w:val="008455C2"/>
    <w:rsid w:val="00845BEF"/>
    <w:rsid w:val="00846E45"/>
    <w:rsid w:val="0085590B"/>
    <w:rsid w:val="008579F5"/>
    <w:rsid w:val="00864035"/>
    <w:rsid w:val="00866873"/>
    <w:rsid w:val="00871370"/>
    <w:rsid w:val="0087179E"/>
    <w:rsid w:val="008732C2"/>
    <w:rsid w:val="00875772"/>
    <w:rsid w:val="008763F4"/>
    <w:rsid w:val="008806F9"/>
    <w:rsid w:val="00880F43"/>
    <w:rsid w:val="008849EA"/>
    <w:rsid w:val="0088690D"/>
    <w:rsid w:val="0089064F"/>
    <w:rsid w:val="00891FE8"/>
    <w:rsid w:val="008960D4"/>
    <w:rsid w:val="0089690B"/>
    <w:rsid w:val="008A112D"/>
    <w:rsid w:val="008A237C"/>
    <w:rsid w:val="008A3266"/>
    <w:rsid w:val="008A43FB"/>
    <w:rsid w:val="008A697D"/>
    <w:rsid w:val="008B11D5"/>
    <w:rsid w:val="008B2F93"/>
    <w:rsid w:val="008B556A"/>
    <w:rsid w:val="008BD641"/>
    <w:rsid w:val="008C5190"/>
    <w:rsid w:val="008C6E77"/>
    <w:rsid w:val="008D16ED"/>
    <w:rsid w:val="008D23C5"/>
    <w:rsid w:val="008D2A6B"/>
    <w:rsid w:val="008D49A5"/>
    <w:rsid w:val="008D531A"/>
    <w:rsid w:val="008E0B66"/>
    <w:rsid w:val="008E0FCD"/>
    <w:rsid w:val="008E11BB"/>
    <w:rsid w:val="008E172D"/>
    <w:rsid w:val="008F17C2"/>
    <w:rsid w:val="008F256E"/>
    <w:rsid w:val="008F2CCF"/>
    <w:rsid w:val="008F7039"/>
    <w:rsid w:val="008F760B"/>
    <w:rsid w:val="009026C9"/>
    <w:rsid w:val="00902730"/>
    <w:rsid w:val="009032A9"/>
    <w:rsid w:val="0090454A"/>
    <w:rsid w:val="00906C9F"/>
    <w:rsid w:val="0090700C"/>
    <w:rsid w:val="009100EE"/>
    <w:rsid w:val="00912AD2"/>
    <w:rsid w:val="00921577"/>
    <w:rsid w:val="00921DC2"/>
    <w:rsid w:val="009242ED"/>
    <w:rsid w:val="009259E1"/>
    <w:rsid w:val="009310E4"/>
    <w:rsid w:val="00934726"/>
    <w:rsid w:val="009402A7"/>
    <w:rsid w:val="0094313D"/>
    <w:rsid w:val="009456BA"/>
    <w:rsid w:val="0095188F"/>
    <w:rsid w:val="00952F3D"/>
    <w:rsid w:val="009550A0"/>
    <w:rsid w:val="009603C4"/>
    <w:rsid w:val="00960C64"/>
    <w:rsid w:val="00963D4F"/>
    <w:rsid w:val="00967F4C"/>
    <w:rsid w:val="009710D4"/>
    <w:rsid w:val="0097125A"/>
    <w:rsid w:val="0097218E"/>
    <w:rsid w:val="00973902"/>
    <w:rsid w:val="00980425"/>
    <w:rsid w:val="00982278"/>
    <w:rsid w:val="0098363B"/>
    <w:rsid w:val="00984386"/>
    <w:rsid w:val="00987F66"/>
    <w:rsid w:val="00991C69"/>
    <w:rsid w:val="009923C0"/>
    <w:rsid w:val="00992686"/>
    <w:rsid w:val="00994FD4"/>
    <w:rsid w:val="009A380B"/>
    <w:rsid w:val="009B78FE"/>
    <w:rsid w:val="009C1672"/>
    <w:rsid w:val="009C292B"/>
    <w:rsid w:val="009C3521"/>
    <w:rsid w:val="009C4461"/>
    <w:rsid w:val="009C4DFA"/>
    <w:rsid w:val="009C6B5A"/>
    <w:rsid w:val="009C6B6D"/>
    <w:rsid w:val="009D29A0"/>
    <w:rsid w:val="009E097D"/>
    <w:rsid w:val="009E3219"/>
    <w:rsid w:val="009E7E6E"/>
    <w:rsid w:val="009F7C7C"/>
    <w:rsid w:val="009F7E9A"/>
    <w:rsid w:val="00A047B8"/>
    <w:rsid w:val="00A05176"/>
    <w:rsid w:val="00A07098"/>
    <w:rsid w:val="00A07E67"/>
    <w:rsid w:val="00A102B6"/>
    <w:rsid w:val="00A148E7"/>
    <w:rsid w:val="00A17747"/>
    <w:rsid w:val="00A17869"/>
    <w:rsid w:val="00A219A6"/>
    <w:rsid w:val="00A22252"/>
    <w:rsid w:val="00A22506"/>
    <w:rsid w:val="00A23ACB"/>
    <w:rsid w:val="00A256B3"/>
    <w:rsid w:val="00A31F72"/>
    <w:rsid w:val="00A34149"/>
    <w:rsid w:val="00A343FF"/>
    <w:rsid w:val="00A346EB"/>
    <w:rsid w:val="00A41FC6"/>
    <w:rsid w:val="00A44B1B"/>
    <w:rsid w:val="00A4583A"/>
    <w:rsid w:val="00A470EF"/>
    <w:rsid w:val="00A50671"/>
    <w:rsid w:val="00A51040"/>
    <w:rsid w:val="00A52831"/>
    <w:rsid w:val="00A5487C"/>
    <w:rsid w:val="00A5532B"/>
    <w:rsid w:val="00A5787C"/>
    <w:rsid w:val="00A70D9D"/>
    <w:rsid w:val="00A7548F"/>
    <w:rsid w:val="00A75F53"/>
    <w:rsid w:val="00A81673"/>
    <w:rsid w:val="00A9007E"/>
    <w:rsid w:val="00A90EA6"/>
    <w:rsid w:val="00A91612"/>
    <w:rsid w:val="00A977BE"/>
    <w:rsid w:val="00A97C7F"/>
    <w:rsid w:val="00AA041F"/>
    <w:rsid w:val="00AA2D07"/>
    <w:rsid w:val="00AA4228"/>
    <w:rsid w:val="00AA43B9"/>
    <w:rsid w:val="00AA598D"/>
    <w:rsid w:val="00AA6804"/>
    <w:rsid w:val="00AB5744"/>
    <w:rsid w:val="00AB5C6E"/>
    <w:rsid w:val="00AB620A"/>
    <w:rsid w:val="00AB6C06"/>
    <w:rsid w:val="00AB7E5D"/>
    <w:rsid w:val="00AC15B7"/>
    <w:rsid w:val="00AC30B6"/>
    <w:rsid w:val="00AC367F"/>
    <w:rsid w:val="00AC3F2B"/>
    <w:rsid w:val="00AC7FC2"/>
    <w:rsid w:val="00AD2597"/>
    <w:rsid w:val="00AD45DC"/>
    <w:rsid w:val="00AD72A1"/>
    <w:rsid w:val="00AE139F"/>
    <w:rsid w:val="00AE1A01"/>
    <w:rsid w:val="00AE2445"/>
    <w:rsid w:val="00AE4214"/>
    <w:rsid w:val="00AE4399"/>
    <w:rsid w:val="00AF0FCD"/>
    <w:rsid w:val="00AF5FF0"/>
    <w:rsid w:val="00B0026B"/>
    <w:rsid w:val="00B036D6"/>
    <w:rsid w:val="00B07D3E"/>
    <w:rsid w:val="00B14556"/>
    <w:rsid w:val="00B14DF3"/>
    <w:rsid w:val="00B206A8"/>
    <w:rsid w:val="00B20750"/>
    <w:rsid w:val="00B24E8E"/>
    <w:rsid w:val="00B27341"/>
    <w:rsid w:val="00B407D5"/>
    <w:rsid w:val="00B407E2"/>
    <w:rsid w:val="00B408D4"/>
    <w:rsid w:val="00B412E5"/>
    <w:rsid w:val="00B413E4"/>
    <w:rsid w:val="00B41DEF"/>
    <w:rsid w:val="00B41E3A"/>
    <w:rsid w:val="00B446FE"/>
    <w:rsid w:val="00B47586"/>
    <w:rsid w:val="00B52B01"/>
    <w:rsid w:val="00B6035C"/>
    <w:rsid w:val="00B648A3"/>
    <w:rsid w:val="00B64A52"/>
    <w:rsid w:val="00B6690B"/>
    <w:rsid w:val="00B70114"/>
    <w:rsid w:val="00B71574"/>
    <w:rsid w:val="00B7545C"/>
    <w:rsid w:val="00B80B92"/>
    <w:rsid w:val="00B81EF3"/>
    <w:rsid w:val="00B833A2"/>
    <w:rsid w:val="00B845DD"/>
    <w:rsid w:val="00B84D63"/>
    <w:rsid w:val="00B90608"/>
    <w:rsid w:val="00B928B4"/>
    <w:rsid w:val="00B92AEC"/>
    <w:rsid w:val="00B943F7"/>
    <w:rsid w:val="00B957E6"/>
    <w:rsid w:val="00B97626"/>
    <w:rsid w:val="00B976CB"/>
    <w:rsid w:val="00BA02A9"/>
    <w:rsid w:val="00BA0E81"/>
    <w:rsid w:val="00BA1D60"/>
    <w:rsid w:val="00BA6913"/>
    <w:rsid w:val="00BB0B3B"/>
    <w:rsid w:val="00BB360D"/>
    <w:rsid w:val="00BB4FB1"/>
    <w:rsid w:val="00BB6C3A"/>
    <w:rsid w:val="00BC217B"/>
    <w:rsid w:val="00BC5150"/>
    <w:rsid w:val="00BC57DC"/>
    <w:rsid w:val="00BC6205"/>
    <w:rsid w:val="00BC7111"/>
    <w:rsid w:val="00BD0B43"/>
    <w:rsid w:val="00BD18FA"/>
    <w:rsid w:val="00BD198F"/>
    <w:rsid w:val="00BD1FF1"/>
    <w:rsid w:val="00BD2452"/>
    <w:rsid w:val="00BD2BD9"/>
    <w:rsid w:val="00BD2C65"/>
    <w:rsid w:val="00BD736D"/>
    <w:rsid w:val="00BE0D92"/>
    <w:rsid w:val="00BE13D5"/>
    <w:rsid w:val="00BE4685"/>
    <w:rsid w:val="00BE6035"/>
    <w:rsid w:val="00BF0171"/>
    <w:rsid w:val="00BF1774"/>
    <w:rsid w:val="00BF3F98"/>
    <w:rsid w:val="00BF4778"/>
    <w:rsid w:val="00BF7136"/>
    <w:rsid w:val="00BF7312"/>
    <w:rsid w:val="00BF74AB"/>
    <w:rsid w:val="00C02303"/>
    <w:rsid w:val="00C0287F"/>
    <w:rsid w:val="00C036A1"/>
    <w:rsid w:val="00C04729"/>
    <w:rsid w:val="00C162AD"/>
    <w:rsid w:val="00C17D6F"/>
    <w:rsid w:val="00C17DD2"/>
    <w:rsid w:val="00C213F7"/>
    <w:rsid w:val="00C21690"/>
    <w:rsid w:val="00C32758"/>
    <w:rsid w:val="00C359CF"/>
    <w:rsid w:val="00C35E88"/>
    <w:rsid w:val="00C3628F"/>
    <w:rsid w:val="00C3659B"/>
    <w:rsid w:val="00C370BB"/>
    <w:rsid w:val="00C37C21"/>
    <w:rsid w:val="00C37E04"/>
    <w:rsid w:val="00C40105"/>
    <w:rsid w:val="00C415B8"/>
    <w:rsid w:val="00C447DE"/>
    <w:rsid w:val="00C460DB"/>
    <w:rsid w:val="00C50812"/>
    <w:rsid w:val="00C50CEC"/>
    <w:rsid w:val="00C51455"/>
    <w:rsid w:val="00C538D1"/>
    <w:rsid w:val="00C53DCB"/>
    <w:rsid w:val="00C5501C"/>
    <w:rsid w:val="00C562C8"/>
    <w:rsid w:val="00C607FB"/>
    <w:rsid w:val="00C60D7A"/>
    <w:rsid w:val="00C62EC3"/>
    <w:rsid w:val="00C670F6"/>
    <w:rsid w:val="00C67A64"/>
    <w:rsid w:val="00C70CFF"/>
    <w:rsid w:val="00C71EDC"/>
    <w:rsid w:val="00C76EE0"/>
    <w:rsid w:val="00C809EC"/>
    <w:rsid w:val="00C80CE4"/>
    <w:rsid w:val="00C80E9E"/>
    <w:rsid w:val="00C8330C"/>
    <w:rsid w:val="00C8516E"/>
    <w:rsid w:val="00C85BFA"/>
    <w:rsid w:val="00C85EFE"/>
    <w:rsid w:val="00C8696D"/>
    <w:rsid w:val="00C920BA"/>
    <w:rsid w:val="00C934DE"/>
    <w:rsid w:val="00C93CB2"/>
    <w:rsid w:val="00C93DA2"/>
    <w:rsid w:val="00C93EBB"/>
    <w:rsid w:val="00C97590"/>
    <w:rsid w:val="00CA13A3"/>
    <w:rsid w:val="00CA2B1A"/>
    <w:rsid w:val="00CA498E"/>
    <w:rsid w:val="00CA51AF"/>
    <w:rsid w:val="00CA5256"/>
    <w:rsid w:val="00CA5CB1"/>
    <w:rsid w:val="00CB4211"/>
    <w:rsid w:val="00CC156A"/>
    <w:rsid w:val="00CC15B6"/>
    <w:rsid w:val="00CC5FAE"/>
    <w:rsid w:val="00CC609A"/>
    <w:rsid w:val="00CC6698"/>
    <w:rsid w:val="00CD2995"/>
    <w:rsid w:val="00CE0A7A"/>
    <w:rsid w:val="00CE7E94"/>
    <w:rsid w:val="00CF2271"/>
    <w:rsid w:val="00CF3168"/>
    <w:rsid w:val="00CF6FA5"/>
    <w:rsid w:val="00CF7805"/>
    <w:rsid w:val="00D007F8"/>
    <w:rsid w:val="00D00DA7"/>
    <w:rsid w:val="00D030C9"/>
    <w:rsid w:val="00D05A52"/>
    <w:rsid w:val="00D10D1C"/>
    <w:rsid w:val="00D11476"/>
    <w:rsid w:val="00D114C6"/>
    <w:rsid w:val="00D142D0"/>
    <w:rsid w:val="00D16D76"/>
    <w:rsid w:val="00D23710"/>
    <w:rsid w:val="00D23A24"/>
    <w:rsid w:val="00D23D90"/>
    <w:rsid w:val="00D24B95"/>
    <w:rsid w:val="00D26BF9"/>
    <w:rsid w:val="00D3391D"/>
    <w:rsid w:val="00D35879"/>
    <w:rsid w:val="00D35D22"/>
    <w:rsid w:val="00D43AF0"/>
    <w:rsid w:val="00D443BC"/>
    <w:rsid w:val="00D45736"/>
    <w:rsid w:val="00D46F42"/>
    <w:rsid w:val="00D47210"/>
    <w:rsid w:val="00D54217"/>
    <w:rsid w:val="00D62977"/>
    <w:rsid w:val="00D635A1"/>
    <w:rsid w:val="00D6411A"/>
    <w:rsid w:val="00D644B7"/>
    <w:rsid w:val="00D64523"/>
    <w:rsid w:val="00D67ABF"/>
    <w:rsid w:val="00D71A2A"/>
    <w:rsid w:val="00D7366F"/>
    <w:rsid w:val="00D73BF9"/>
    <w:rsid w:val="00D749E6"/>
    <w:rsid w:val="00D81829"/>
    <w:rsid w:val="00D834E2"/>
    <w:rsid w:val="00D839E9"/>
    <w:rsid w:val="00D844EE"/>
    <w:rsid w:val="00D847F8"/>
    <w:rsid w:val="00D87324"/>
    <w:rsid w:val="00D875C6"/>
    <w:rsid w:val="00D87E07"/>
    <w:rsid w:val="00D90465"/>
    <w:rsid w:val="00D90996"/>
    <w:rsid w:val="00D91695"/>
    <w:rsid w:val="00D9453D"/>
    <w:rsid w:val="00D972BD"/>
    <w:rsid w:val="00DA493A"/>
    <w:rsid w:val="00DB036E"/>
    <w:rsid w:val="00DB1DBE"/>
    <w:rsid w:val="00DB7D74"/>
    <w:rsid w:val="00DC2139"/>
    <w:rsid w:val="00DC31E0"/>
    <w:rsid w:val="00DC6536"/>
    <w:rsid w:val="00DC65A4"/>
    <w:rsid w:val="00DC7D10"/>
    <w:rsid w:val="00DD00C7"/>
    <w:rsid w:val="00DD130D"/>
    <w:rsid w:val="00DD196F"/>
    <w:rsid w:val="00DD346F"/>
    <w:rsid w:val="00DD668C"/>
    <w:rsid w:val="00DD7129"/>
    <w:rsid w:val="00DE3E45"/>
    <w:rsid w:val="00DF1141"/>
    <w:rsid w:val="00DF1867"/>
    <w:rsid w:val="00DF22A2"/>
    <w:rsid w:val="00DF2CF8"/>
    <w:rsid w:val="00DF3644"/>
    <w:rsid w:val="00DF3DF5"/>
    <w:rsid w:val="00DF44D5"/>
    <w:rsid w:val="00DF4FBC"/>
    <w:rsid w:val="00DF63A6"/>
    <w:rsid w:val="00DF6ACD"/>
    <w:rsid w:val="00DF6F50"/>
    <w:rsid w:val="00DFE3A0"/>
    <w:rsid w:val="00E04AF0"/>
    <w:rsid w:val="00E11F49"/>
    <w:rsid w:val="00E1226C"/>
    <w:rsid w:val="00E12FD3"/>
    <w:rsid w:val="00E16951"/>
    <w:rsid w:val="00E22AAE"/>
    <w:rsid w:val="00E27303"/>
    <w:rsid w:val="00E2778A"/>
    <w:rsid w:val="00E30BCA"/>
    <w:rsid w:val="00E31681"/>
    <w:rsid w:val="00E33D2D"/>
    <w:rsid w:val="00E34628"/>
    <w:rsid w:val="00E37B98"/>
    <w:rsid w:val="00E406B4"/>
    <w:rsid w:val="00E40EAA"/>
    <w:rsid w:val="00E426CE"/>
    <w:rsid w:val="00E42EBA"/>
    <w:rsid w:val="00E4311F"/>
    <w:rsid w:val="00E4384B"/>
    <w:rsid w:val="00E43A44"/>
    <w:rsid w:val="00E43F3A"/>
    <w:rsid w:val="00E45A60"/>
    <w:rsid w:val="00E45B15"/>
    <w:rsid w:val="00E51AE6"/>
    <w:rsid w:val="00E550C0"/>
    <w:rsid w:val="00E62C66"/>
    <w:rsid w:val="00E63CEF"/>
    <w:rsid w:val="00E642A6"/>
    <w:rsid w:val="00E652C6"/>
    <w:rsid w:val="00E65888"/>
    <w:rsid w:val="00E65D5E"/>
    <w:rsid w:val="00E67C6B"/>
    <w:rsid w:val="00E707D9"/>
    <w:rsid w:val="00E71D8F"/>
    <w:rsid w:val="00E7569C"/>
    <w:rsid w:val="00E76516"/>
    <w:rsid w:val="00E778FE"/>
    <w:rsid w:val="00E77982"/>
    <w:rsid w:val="00E807CA"/>
    <w:rsid w:val="00E80ED5"/>
    <w:rsid w:val="00E9152F"/>
    <w:rsid w:val="00E9207E"/>
    <w:rsid w:val="00E921F3"/>
    <w:rsid w:val="00E92434"/>
    <w:rsid w:val="00E9443D"/>
    <w:rsid w:val="00E96C24"/>
    <w:rsid w:val="00EA1562"/>
    <w:rsid w:val="00EA2FFB"/>
    <w:rsid w:val="00EA68CE"/>
    <w:rsid w:val="00EA7178"/>
    <w:rsid w:val="00EB1C45"/>
    <w:rsid w:val="00EB51EB"/>
    <w:rsid w:val="00EB7AFC"/>
    <w:rsid w:val="00EC677A"/>
    <w:rsid w:val="00ED142C"/>
    <w:rsid w:val="00ED2F3C"/>
    <w:rsid w:val="00ED4F1D"/>
    <w:rsid w:val="00ED7BBE"/>
    <w:rsid w:val="00EE7AE6"/>
    <w:rsid w:val="00EF2011"/>
    <w:rsid w:val="00EF284E"/>
    <w:rsid w:val="00EF3191"/>
    <w:rsid w:val="00EF727C"/>
    <w:rsid w:val="00F03FFD"/>
    <w:rsid w:val="00F14797"/>
    <w:rsid w:val="00F16309"/>
    <w:rsid w:val="00F217FF"/>
    <w:rsid w:val="00F21FF3"/>
    <w:rsid w:val="00F22A2F"/>
    <w:rsid w:val="00F23327"/>
    <w:rsid w:val="00F25445"/>
    <w:rsid w:val="00F2672F"/>
    <w:rsid w:val="00F27C4E"/>
    <w:rsid w:val="00F30935"/>
    <w:rsid w:val="00F322A8"/>
    <w:rsid w:val="00F33006"/>
    <w:rsid w:val="00F3436F"/>
    <w:rsid w:val="00F45927"/>
    <w:rsid w:val="00F564D1"/>
    <w:rsid w:val="00F64454"/>
    <w:rsid w:val="00F65D4B"/>
    <w:rsid w:val="00F678E6"/>
    <w:rsid w:val="00F7386A"/>
    <w:rsid w:val="00F7577A"/>
    <w:rsid w:val="00F76D7F"/>
    <w:rsid w:val="00F771BD"/>
    <w:rsid w:val="00F8165A"/>
    <w:rsid w:val="00F81E1A"/>
    <w:rsid w:val="00F83EDB"/>
    <w:rsid w:val="00F84C22"/>
    <w:rsid w:val="00F86164"/>
    <w:rsid w:val="00F9096F"/>
    <w:rsid w:val="00F91619"/>
    <w:rsid w:val="00F9224F"/>
    <w:rsid w:val="00F929A9"/>
    <w:rsid w:val="00F93094"/>
    <w:rsid w:val="00F9400E"/>
    <w:rsid w:val="00F9495B"/>
    <w:rsid w:val="00FA0550"/>
    <w:rsid w:val="00FA1C07"/>
    <w:rsid w:val="00FA3CEF"/>
    <w:rsid w:val="00FA48E3"/>
    <w:rsid w:val="00FA4E88"/>
    <w:rsid w:val="00FA6B26"/>
    <w:rsid w:val="00FA7368"/>
    <w:rsid w:val="00FA7AD6"/>
    <w:rsid w:val="00FB2CBD"/>
    <w:rsid w:val="00FB54DD"/>
    <w:rsid w:val="00FB6A97"/>
    <w:rsid w:val="00FC01A6"/>
    <w:rsid w:val="00FC0253"/>
    <w:rsid w:val="00FC177A"/>
    <w:rsid w:val="00FC2E4F"/>
    <w:rsid w:val="00FC5583"/>
    <w:rsid w:val="00FC5C2D"/>
    <w:rsid w:val="00FD0FF5"/>
    <w:rsid w:val="00FD13A7"/>
    <w:rsid w:val="00FD4628"/>
    <w:rsid w:val="00FD46EB"/>
    <w:rsid w:val="00FD5AA9"/>
    <w:rsid w:val="00FD7E19"/>
    <w:rsid w:val="00FE26B8"/>
    <w:rsid w:val="00FE440F"/>
    <w:rsid w:val="00FE4700"/>
    <w:rsid w:val="00FE4FAA"/>
    <w:rsid w:val="00FE5470"/>
    <w:rsid w:val="00FF0F9E"/>
    <w:rsid w:val="00FF4725"/>
    <w:rsid w:val="00FF4D8D"/>
    <w:rsid w:val="00FF6C57"/>
    <w:rsid w:val="00FF799B"/>
    <w:rsid w:val="00FF79A4"/>
    <w:rsid w:val="011DA9E5"/>
    <w:rsid w:val="012059A2"/>
    <w:rsid w:val="0145120D"/>
    <w:rsid w:val="0172A19D"/>
    <w:rsid w:val="017551AF"/>
    <w:rsid w:val="01779109"/>
    <w:rsid w:val="01ADBECB"/>
    <w:rsid w:val="01D452D4"/>
    <w:rsid w:val="01F5F05C"/>
    <w:rsid w:val="024B201E"/>
    <w:rsid w:val="02588EC0"/>
    <w:rsid w:val="025F9D38"/>
    <w:rsid w:val="0265FC0D"/>
    <w:rsid w:val="02890202"/>
    <w:rsid w:val="02C88A81"/>
    <w:rsid w:val="02C9A997"/>
    <w:rsid w:val="0309414C"/>
    <w:rsid w:val="0317F4F1"/>
    <w:rsid w:val="031B1237"/>
    <w:rsid w:val="032F2E13"/>
    <w:rsid w:val="033457D4"/>
    <w:rsid w:val="03387261"/>
    <w:rsid w:val="033A4361"/>
    <w:rsid w:val="034ABDAA"/>
    <w:rsid w:val="03503C7D"/>
    <w:rsid w:val="0350F16D"/>
    <w:rsid w:val="0369E487"/>
    <w:rsid w:val="037852A4"/>
    <w:rsid w:val="038B9980"/>
    <w:rsid w:val="0397CDBA"/>
    <w:rsid w:val="03BD84C1"/>
    <w:rsid w:val="042B861C"/>
    <w:rsid w:val="0461FDD0"/>
    <w:rsid w:val="046D11B6"/>
    <w:rsid w:val="048CFCD3"/>
    <w:rsid w:val="049AC6CA"/>
    <w:rsid w:val="04A4FD18"/>
    <w:rsid w:val="04D33078"/>
    <w:rsid w:val="04DA97C8"/>
    <w:rsid w:val="04E86EB5"/>
    <w:rsid w:val="04F747CE"/>
    <w:rsid w:val="04F7970C"/>
    <w:rsid w:val="053D3D1E"/>
    <w:rsid w:val="0577963D"/>
    <w:rsid w:val="057ED582"/>
    <w:rsid w:val="05843DB6"/>
    <w:rsid w:val="0594D6D0"/>
    <w:rsid w:val="05B38287"/>
    <w:rsid w:val="05C14BE0"/>
    <w:rsid w:val="05D881A8"/>
    <w:rsid w:val="0600D400"/>
    <w:rsid w:val="062A0AAF"/>
    <w:rsid w:val="063C70FF"/>
    <w:rsid w:val="06541AD8"/>
    <w:rsid w:val="066DD82B"/>
    <w:rsid w:val="06708DC9"/>
    <w:rsid w:val="067E28A2"/>
    <w:rsid w:val="069427D1"/>
    <w:rsid w:val="06AF7A1A"/>
    <w:rsid w:val="06BD50AC"/>
    <w:rsid w:val="06C14223"/>
    <w:rsid w:val="06D74984"/>
    <w:rsid w:val="06E5122F"/>
    <w:rsid w:val="07009C92"/>
    <w:rsid w:val="07015F46"/>
    <w:rsid w:val="071EB0D3"/>
    <w:rsid w:val="07938A89"/>
    <w:rsid w:val="07B9B6B8"/>
    <w:rsid w:val="07DB9EE9"/>
    <w:rsid w:val="07F7F706"/>
    <w:rsid w:val="07FBFE0E"/>
    <w:rsid w:val="07FDB48E"/>
    <w:rsid w:val="07FEFA6B"/>
    <w:rsid w:val="08204E90"/>
    <w:rsid w:val="0831314C"/>
    <w:rsid w:val="084FAB83"/>
    <w:rsid w:val="0851EA3D"/>
    <w:rsid w:val="0878A785"/>
    <w:rsid w:val="08AD5678"/>
    <w:rsid w:val="08F6B580"/>
    <w:rsid w:val="091A946E"/>
    <w:rsid w:val="091AC04E"/>
    <w:rsid w:val="095DABB2"/>
    <w:rsid w:val="099ECD70"/>
    <w:rsid w:val="09A60A18"/>
    <w:rsid w:val="09C0A971"/>
    <w:rsid w:val="09CDEDC2"/>
    <w:rsid w:val="0A56CBA8"/>
    <w:rsid w:val="0A7CB43D"/>
    <w:rsid w:val="0AA7F0D9"/>
    <w:rsid w:val="0AC7259A"/>
    <w:rsid w:val="0B0BFAC0"/>
    <w:rsid w:val="0B110B71"/>
    <w:rsid w:val="0B15ECA2"/>
    <w:rsid w:val="0B1ABDDB"/>
    <w:rsid w:val="0B4852D5"/>
    <w:rsid w:val="0B4DB033"/>
    <w:rsid w:val="0B686786"/>
    <w:rsid w:val="0B76116E"/>
    <w:rsid w:val="0B87877F"/>
    <w:rsid w:val="0B9FC807"/>
    <w:rsid w:val="0BB0F46D"/>
    <w:rsid w:val="0BDB99F7"/>
    <w:rsid w:val="0C17614C"/>
    <w:rsid w:val="0C60B902"/>
    <w:rsid w:val="0C9650BD"/>
    <w:rsid w:val="0CC32701"/>
    <w:rsid w:val="0D007761"/>
    <w:rsid w:val="0D0AA7E2"/>
    <w:rsid w:val="0D1B37BE"/>
    <w:rsid w:val="0D2FF41E"/>
    <w:rsid w:val="0D300A91"/>
    <w:rsid w:val="0D314CF5"/>
    <w:rsid w:val="0D35F5F5"/>
    <w:rsid w:val="0D45BA8D"/>
    <w:rsid w:val="0D6280BF"/>
    <w:rsid w:val="0DA197F4"/>
    <w:rsid w:val="0DDDD852"/>
    <w:rsid w:val="0DE07431"/>
    <w:rsid w:val="0E3093DB"/>
    <w:rsid w:val="0E64CFAB"/>
    <w:rsid w:val="0E85533F"/>
    <w:rsid w:val="0E8DF9D3"/>
    <w:rsid w:val="0EBCD878"/>
    <w:rsid w:val="0ED29AAA"/>
    <w:rsid w:val="0EE41781"/>
    <w:rsid w:val="0EF26084"/>
    <w:rsid w:val="0F073262"/>
    <w:rsid w:val="0F0D031C"/>
    <w:rsid w:val="0F26C264"/>
    <w:rsid w:val="0F488F54"/>
    <w:rsid w:val="0F9075DD"/>
    <w:rsid w:val="0FBA050D"/>
    <w:rsid w:val="0FC68078"/>
    <w:rsid w:val="0FD11605"/>
    <w:rsid w:val="1012BE2B"/>
    <w:rsid w:val="101947B6"/>
    <w:rsid w:val="1019FF8E"/>
    <w:rsid w:val="10AB7352"/>
    <w:rsid w:val="10B54E8A"/>
    <w:rsid w:val="10B75CD1"/>
    <w:rsid w:val="10BBC008"/>
    <w:rsid w:val="11353D6E"/>
    <w:rsid w:val="11374624"/>
    <w:rsid w:val="114E805B"/>
    <w:rsid w:val="1159C8E1"/>
    <w:rsid w:val="11AAE757"/>
    <w:rsid w:val="11AD1101"/>
    <w:rsid w:val="11CB5719"/>
    <w:rsid w:val="11CF5936"/>
    <w:rsid w:val="11D33477"/>
    <w:rsid w:val="11D9ACC9"/>
    <w:rsid w:val="11DAC89E"/>
    <w:rsid w:val="11E53830"/>
    <w:rsid w:val="124E9A4A"/>
    <w:rsid w:val="127EFAD9"/>
    <w:rsid w:val="1285B3C3"/>
    <w:rsid w:val="128BF354"/>
    <w:rsid w:val="128C08CC"/>
    <w:rsid w:val="12BEF123"/>
    <w:rsid w:val="12D90347"/>
    <w:rsid w:val="12DA5AF0"/>
    <w:rsid w:val="12F8E0E5"/>
    <w:rsid w:val="1310F22D"/>
    <w:rsid w:val="131BEA85"/>
    <w:rsid w:val="13290B10"/>
    <w:rsid w:val="132A77DD"/>
    <w:rsid w:val="132BCAB4"/>
    <w:rsid w:val="132D823F"/>
    <w:rsid w:val="132D84BF"/>
    <w:rsid w:val="1343595C"/>
    <w:rsid w:val="1350705D"/>
    <w:rsid w:val="1350A2BC"/>
    <w:rsid w:val="1378C867"/>
    <w:rsid w:val="138169AB"/>
    <w:rsid w:val="13958F56"/>
    <w:rsid w:val="13A5BBDF"/>
    <w:rsid w:val="13AA514E"/>
    <w:rsid w:val="13CB315B"/>
    <w:rsid w:val="13D16B64"/>
    <w:rsid w:val="13D67423"/>
    <w:rsid w:val="13EBE853"/>
    <w:rsid w:val="143F81B3"/>
    <w:rsid w:val="14634B24"/>
    <w:rsid w:val="14811771"/>
    <w:rsid w:val="14865E86"/>
    <w:rsid w:val="1490EF5D"/>
    <w:rsid w:val="149AC10C"/>
    <w:rsid w:val="14A2D66E"/>
    <w:rsid w:val="14B2FEEE"/>
    <w:rsid w:val="1501546D"/>
    <w:rsid w:val="151C7AD0"/>
    <w:rsid w:val="1537A8F7"/>
    <w:rsid w:val="1566F496"/>
    <w:rsid w:val="15709335"/>
    <w:rsid w:val="157884C3"/>
    <w:rsid w:val="1580DE47"/>
    <w:rsid w:val="15939852"/>
    <w:rsid w:val="159D8A29"/>
    <w:rsid w:val="15D59B58"/>
    <w:rsid w:val="15F9A1D7"/>
    <w:rsid w:val="16497324"/>
    <w:rsid w:val="164A6F43"/>
    <w:rsid w:val="164C9F38"/>
    <w:rsid w:val="1660E34D"/>
    <w:rsid w:val="1698961C"/>
    <w:rsid w:val="16A46394"/>
    <w:rsid w:val="16C9FEEC"/>
    <w:rsid w:val="16D1EA84"/>
    <w:rsid w:val="16D839E1"/>
    <w:rsid w:val="16DAD462"/>
    <w:rsid w:val="16E9188E"/>
    <w:rsid w:val="17043F1C"/>
    <w:rsid w:val="170FEE93"/>
    <w:rsid w:val="172E0B81"/>
    <w:rsid w:val="1747F705"/>
    <w:rsid w:val="174A87D5"/>
    <w:rsid w:val="17565483"/>
    <w:rsid w:val="175D5327"/>
    <w:rsid w:val="1775816A"/>
    <w:rsid w:val="17985828"/>
    <w:rsid w:val="17BC7A0C"/>
    <w:rsid w:val="17E61559"/>
    <w:rsid w:val="1834667D"/>
    <w:rsid w:val="183A11C1"/>
    <w:rsid w:val="18564AAC"/>
    <w:rsid w:val="18782E7C"/>
    <w:rsid w:val="1879C877"/>
    <w:rsid w:val="18804C43"/>
    <w:rsid w:val="18A43F95"/>
    <w:rsid w:val="18A6FF3C"/>
    <w:rsid w:val="18C0C76B"/>
    <w:rsid w:val="18E6E911"/>
    <w:rsid w:val="193B95B8"/>
    <w:rsid w:val="196B2726"/>
    <w:rsid w:val="196E7197"/>
    <w:rsid w:val="19727C46"/>
    <w:rsid w:val="1983EEB0"/>
    <w:rsid w:val="199AD974"/>
    <w:rsid w:val="19B401FC"/>
    <w:rsid w:val="19F96037"/>
    <w:rsid w:val="1A02F5DC"/>
    <w:rsid w:val="1A16215C"/>
    <w:rsid w:val="1A238CA6"/>
    <w:rsid w:val="1A33B000"/>
    <w:rsid w:val="1A667A6E"/>
    <w:rsid w:val="1AAC1444"/>
    <w:rsid w:val="1ABA8F8A"/>
    <w:rsid w:val="1AF64C93"/>
    <w:rsid w:val="1B1268D2"/>
    <w:rsid w:val="1B172A10"/>
    <w:rsid w:val="1B541128"/>
    <w:rsid w:val="1B669BAA"/>
    <w:rsid w:val="1BA0A2D0"/>
    <w:rsid w:val="1BA95FDC"/>
    <w:rsid w:val="1BAB38C4"/>
    <w:rsid w:val="1BC80E19"/>
    <w:rsid w:val="1BDE6057"/>
    <w:rsid w:val="1C0254BD"/>
    <w:rsid w:val="1C0E6C8A"/>
    <w:rsid w:val="1C198334"/>
    <w:rsid w:val="1C265FE9"/>
    <w:rsid w:val="1C36B55E"/>
    <w:rsid w:val="1C404699"/>
    <w:rsid w:val="1C5024AC"/>
    <w:rsid w:val="1C54154D"/>
    <w:rsid w:val="1C75B6F2"/>
    <w:rsid w:val="1CBECCEB"/>
    <w:rsid w:val="1CCA4AC7"/>
    <w:rsid w:val="1D007982"/>
    <w:rsid w:val="1D040E47"/>
    <w:rsid w:val="1D24355F"/>
    <w:rsid w:val="1D29C032"/>
    <w:rsid w:val="1D3C20F3"/>
    <w:rsid w:val="1D4C0EDE"/>
    <w:rsid w:val="1D6208CE"/>
    <w:rsid w:val="1DA3FC5B"/>
    <w:rsid w:val="1DABFF95"/>
    <w:rsid w:val="1DF719C0"/>
    <w:rsid w:val="1E0B4F5C"/>
    <w:rsid w:val="1E0B773D"/>
    <w:rsid w:val="1E11B9B2"/>
    <w:rsid w:val="1E161966"/>
    <w:rsid w:val="1E256FEC"/>
    <w:rsid w:val="1E8DAA4B"/>
    <w:rsid w:val="1EA6C5E0"/>
    <w:rsid w:val="1EADFA63"/>
    <w:rsid w:val="1EBC3D84"/>
    <w:rsid w:val="1EC715F4"/>
    <w:rsid w:val="1EC9D402"/>
    <w:rsid w:val="1ED666FF"/>
    <w:rsid w:val="1F053246"/>
    <w:rsid w:val="1F0C2553"/>
    <w:rsid w:val="1F1C2931"/>
    <w:rsid w:val="1F7E4297"/>
    <w:rsid w:val="1F8B4225"/>
    <w:rsid w:val="1F9249DB"/>
    <w:rsid w:val="1FA0D239"/>
    <w:rsid w:val="1FC7BA11"/>
    <w:rsid w:val="1FDB1F0D"/>
    <w:rsid w:val="1FEA1A7C"/>
    <w:rsid w:val="2040EAC2"/>
    <w:rsid w:val="2061FC12"/>
    <w:rsid w:val="20C10F54"/>
    <w:rsid w:val="20C49230"/>
    <w:rsid w:val="20CB4C43"/>
    <w:rsid w:val="21192F63"/>
    <w:rsid w:val="21253BCF"/>
    <w:rsid w:val="21455BC4"/>
    <w:rsid w:val="21594E47"/>
    <w:rsid w:val="21712EE8"/>
    <w:rsid w:val="219E8660"/>
    <w:rsid w:val="21ADAFD7"/>
    <w:rsid w:val="21B47FC5"/>
    <w:rsid w:val="21C94000"/>
    <w:rsid w:val="21D579F0"/>
    <w:rsid w:val="21E74788"/>
    <w:rsid w:val="2202BBB1"/>
    <w:rsid w:val="220DB228"/>
    <w:rsid w:val="2232064C"/>
    <w:rsid w:val="225CE474"/>
    <w:rsid w:val="2268FFDF"/>
    <w:rsid w:val="22DEA36D"/>
    <w:rsid w:val="22E725C3"/>
    <w:rsid w:val="230A6E14"/>
    <w:rsid w:val="2321CFB6"/>
    <w:rsid w:val="237744F1"/>
    <w:rsid w:val="23960B59"/>
    <w:rsid w:val="23AE9A9E"/>
    <w:rsid w:val="23BA13D2"/>
    <w:rsid w:val="23F85706"/>
    <w:rsid w:val="24011ED3"/>
    <w:rsid w:val="2432D0DF"/>
    <w:rsid w:val="2486A764"/>
    <w:rsid w:val="24B1AA10"/>
    <w:rsid w:val="24C7C8BD"/>
    <w:rsid w:val="24CA1A12"/>
    <w:rsid w:val="24DCEF73"/>
    <w:rsid w:val="24ED2E4C"/>
    <w:rsid w:val="252EF392"/>
    <w:rsid w:val="2532CC7B"/>
    <w:rsid w:val="253EF1EF"/>
    <w:rsid w:val="25A1E8CD"/>
    <w:rsid w:val="25C7278E"/>
    <w:rsid w:val="25CDF8B0"/>
    <w:rsid w:val="25EFC731"/>
    <w:rsid w:val="25F724FA"/>
    <w:rsid w:val="260370DB"/>
    <w:rsid w:val="2618BE9E"/>
    <w:rsid w:val="26276656"/>
    <w:rsid w:val="2671F783"/>
    <w:rsid w:val="267805A5"/>
    <w:rsid w:val="267AC28C"/>
    <w:rsid w:val="267B8C54"/>
    <w:rsid w:val="268D358B"/>
    <w:rsid w:val="271F7EB4"/>
    <w:rsid w:val="2753AABE"/>
    <w:rsid w:val="27704266"/>
    <w:rsid w:val="278F4E2D"/>
    <w:rsid w:val="27922A3B"/>
    <w:rsid w:val="279CCB02"/>
    <w:rsid w:val="27ABBD50"/>
    <w:rsid w:val="27AF00A3"/>
    <w:rsid w:val="2833B7F5"/>
    <w:rsid w:val="288E80C2"/>
    <w:rsid w:val="28A37546"/>
    <w:rsid w:val="28B08C47"/>
    <w:rsid w:val="28DE08E0"/>
    <w:rsid w:val="29022B81"/>
    <w:rsid w:val="290718E8"/>
    <w:rsid w:val="2928F1C5"/>
    <w:rsid w:val="292C17A0"/>
    <w:rsid w:val="2962B2D3"/>
    <w:rsid w:val="296A9F5E"/>
    <w:rsid w:val="297EA13F"/>
    <w:rsid w:val="2984715D"/>
    <w:rsid w:val="29955CCB"/>
    <w:rsid w:val="29AE11C1"/>
    <w:rsid w:val="29E49016"/>
    <w:rsid w:val="29F89C36"/>
    <w:rsid w:val="29F95082"/>
    <w:rsid w:val="2A3D1607"/>
    <w:rsid w:val="2A8103FA"/>
    <w:rsid w:val="2A920B55"/>
    <w:rsid w:val="2A947046"/>
    <w:rsid w:val="2A97474A"/>
    <w:rsid w:val="2A9C72CD"/>
    <w:rsid w:val="2AC6821C"/>
    <w:rsid w:val="2AC7A748"/>
    <w:rsid w:val="2AD0EE3A"/>
    <w:rsid w:val="2AEF5271"/>
    <w:rsid w:val="2AF72E8D"/>
    <w:rsid w:val="2B05B95C"/>
    <w:rsid w:val="2B497BD7"/>
    <w:rsid w:val="2B6F3633"/>
    <w:rsid w:val="2B7B0435"/>
    <w:rsid w:val="2BBCD784"/>
    <w:rsid w:val="2BC3E6E4"/>
    <w:rsid w:val="2BE6581F"/>
    <w:rsid w:val="2BE7AA00"/>
    <w:rsid w:val="2C1804B1"/>
    <w:rsid w:val="2C37B984"/>
    <w:rsid w:val="2C5424F6"/>
    <w:rsid w:val="2C6812A4"/>
    <w:rsid w:val="2CA79CF5"/>
    <w:rsid w:val="2CC0BB97"/>
    <w:rsid w:val="2CC6FCBA"/>
    <w:rsid w:val="2CE34BE0"/>
    <w:rsid w:val="2CECC009"/>
    <w:rsid w:val="2CF85634"/>
    <w:rsid w:val="2D94CD37"/>
    <w:rsid w:val="2D974EF4"/>
    <w:rsid w:val="2DB0DD73"/>
    <w:rsid w:val="2DC7883C"/>
    <w:rsid w:val="2DD60BE3"/>
    <w:rsid w:val="2DD63B6A"/>
    <w:rsid w:val="2E179EC4"/>
    <w:rsid w:val="2E206638"/>
    <w:rsid w:val="2E3002C3"/>
    <w:rsid w:val="2E3F6D11"/>
    <w:rsid w:val="2E5987EB"/>
    <w:rsid w:val="2E7DD872"/>
    <w:rsid w:val="2E956C4B"/>
    <w:rsid w:val="2E988412"/>
    <w:rsid w:val="2EC0EA61"/>
    <w:rsid w:val="2EDC31DF"/>
    <w:rsid w:val="2F001B26"/>
    <w:rsid w:val="2F02FED4"/>
    <w:rsid w:val="2F0ABB69"/>
    <w:rsid w:val="2F491F77"/>
    <w:rsid w:val="2F729D5B"/>
    <w:rsid w:val="2F8BC5B8"/>
    <w:rsid w:val="2F9812C7"/>
    <w:rsid w:val="2F9AF0AD"/>
    <w:rsid w:val="2F9CB5AC"/>
    <w:rsid w:val="2FAB9009"/>
    <w:rsid w:val="30217AF6"/>
    <w:rsid w:val="302A3424"/>
    <w:rsid w:val="30358B5A"/>
    <w:rsid w:val="303A2F5A"/>
    <w:rsid w:val="30725D03"/>
    <w:rsid w:val="308BF7FE"/>
    <w:rsid w:val="3095F4FC"/>
    <w:rsid w:val="30D5C331"/>
    <w:rsid w:val="312C908C"/>
    <w:rsid w:val="31314248"/>
    <w:rsid w:val="314E353D"/>
    <w:rsid w:val="315DD90E"/>
    <w:rsid w:val="31902272"/>
    <w:rsid w:val="31F98580"/>
    <w:rsid w:val="32058AAE"/>
    <w:rsid w:val="320C5116"/>
    <w:rsid w:val="321D7711"/>
    <w:rsid w:val="3233A1CB"/>
    <w:rsid w:val="326CF8C4"/>
    <w:rsid w:val="32701092"/>
    <w:rsid w:val="329898AA"/>
    <w:rsid w:val="32A3027A"/>
    <w:rsid w:val="32A42790"/>
    <w:rsid w:val="32EA1385"/>
    <w:rsid w:val="32F8B52E"/>
    <w:rsid w:val="32FB77B5"/>
    <w:rsid w:val="33475CC7"/>
    <w:rsid w:val="33B23976"/>
    <w:rsid w:val="33F15214"/>
    <w:rsid w:val="34146ACF"/>
    <w:rsid w:val="341D72BF"/>
    <w:rsid w:val="34302C1D"/>
    <w:rsid w:val="343B6CFA"/>
    <w:rsid w:val="344EAF27"/>
    <w:rsid w:val="345816E0"/>
    <w:rsid w:val="345FC4AD"/>
    <w:rsid w:val="3466FB76"/>
    <w:rsid w:val="34779D26"/>
    <w:rsid w:val="348E0385"/>
    <w:rsid w:val="349EA91D"/>
    <w:rsid w:val="34A9A8AD"/>
    <w:rsid w:val="34AA8F7E"/>
    <w:rsid w:val="34AB9F83"/>
    <w:rsid w:val="34C86F53"/>
    <w:rsid w:val="34D2A2CF"/>
    <w:rsid w:val="34EEAA8B"/>
    <w:rsid w:val="35077FDA"/>
    <w:rsid w:val="354A4CF3"/>
    <w:rsid w:val="354EE697"/>
    <w:rsid w:val="35544490"/>
    <w:rsid w:val="3566D825"/>
    <w:rsid w:val="35C8CDC2"/>
    <w:rsid w:val="35D06FD1"/>
    <w:rsid w:val="35E3A5EC"/>
    <w:rsid w:val="35E91335"/>
    <w:rsid w:val="35EFDA91"/>
    <w:rsid w:val="36296289"/>
    <w:rsid w:val="3656AA6D"/>
    <w:rsid w:val="365BBB76"/>
    <w:rsid w:val="367F3C9B"/>
    <w:rsid w:val="369B0C50"/>
    <w:rsid w:val="36B0673C"/>
    <w:rsid w:val="36DA31F6"/>
    <w:rsid w:val="36E5B4E3"/>
    <w:rsid w:val="36F18ED3"/>
    <w:rsid w:val="371149A2"/>
    <w:rsid w:val="3711F628"/>
    <w:rsid w:val="374BD555"/>
    <w:rsid w:val="3756666D"/>
    <w:rsid w:val="37A360E2"/>
    <w:rsid w:val="37D413D7"/>
    <w:rsid w:val="38050D5B"/>
    <w:rsid w:val="3817DBD6"/>
    <w:rsid w:val="38AAF70B"/>
    <w:rsid w:val="38AFE129"/>
    <w:rsid w:val="38B7C2CE"/>
    <w:rsid w:val="38DCD9BA"/>
    <w:rsid w:val="38F53AD8"/>
    <w:rsid w:val="3903335A"/>
    <w:rsid w:val="391753A3"/>
    <w:rsid w:val="39298016"/>
    <w:rsid w:val="3938632A"/>
    <w:rsid w:val="39469CAD"/>
    <w:rsid w:val="394A4584"/>
    <w:rsid w:val="396CDD6B"/>
    <w:rsid w:val="396E07A5"/>
    <w:rsid w:val="399D239C"/>
    <w:rsid w:val="399E196A"/>
    <w:rsid w:val="39F2CE47"/>
    <w:rsid w:val="39F821E6"/>
    <w:rsid w:val="3A083548"/>
    <w:rsid w:val="3A200AFE"/>
    <w:rsid w:val="3A388536"/>
    <w:rsid w:val="3A4EB4F2"/>
    <w:rsid w:val="3A59724C"/>
    <w:rsid w:val="3A737DF9"/>
    <w:rsid w:val="3A740472"/>
    <w:rsid w:val="3AE7CE0B"/>
    <w:rsid w:val="3AE8D494"/>
    <w:rsid w:val="3AEE1AB6"/>
    <w:rsid w:val="3B09924A"/>
    <w:rsid w:val="3B0BC391"/>
    <w:rsid w:val="3B12C1AB"/>
    <w:rsid w:val="3B3F2601"/>
    <w:rsid w:val="3B60E52D"/>
    <w:rsid w:val="3B625844"/>
    <w:rsid w:val="3B8DB220"/>
    <w:rsid w:val="3BA741F5"/>
    <w:rsid w:val="3BB9D2FA"/>
    <w:rsid w:val="3BE4A56D"/>
    <w:rsid w:val="3BE6159B"/>
    <w:rsid w:val="3BE7F0DE"/>
    <w:rsid w:val="3C0F53E2"/>
    <w:rsid w:val="3C20C77C"/>
    <w:rsid w:val="3C547868"/>
    <w:rsid w:val="3C689EA1"/>
    <w:rsid w:val="3C87C5FD"/>
    <w:rsid w:val="3CA3A15B"/>
    <w:rsid w:val="3CA5A867"/>
    <w:rsid w:val="3CACC145"/>
    <w:rsid w:val="3CAE920C"/>
    <w:rsid w:val="3CDBCD96"/>
    <w:rsid w:val="3D041632"/>
    <w:rsid w:val="3D0C8869"/>
    <w:rsid w:val="3D0C9B54"/>
    <w:rsid w:val="3D16173C"/>
    <w:rsid w:val="3D1F64A7"/>
    <w:rsid w:val="3D4FA0F0"/>
    <w:rsid w:val="3D65D8A0"/>
    <w:rsid w:val="3D7008C4"/>
    <w:rsid w:val="3D87E598"/>
    <w:rsid w:val="3D89A1A5"/>
    <w:rsid w:val="3DFFB1D2"/>
    <w:rsid w:val="3E05D326"/>
    <w:rsid w:val="3E0E5CEA"/>
    <w:rsid w:val="3E3FF4A3"/>
    <w:rsid w:val="3E48D498"/>
    <w:rsid w:val="3E5752B9"/>
    <w:rsid w:val="3E6D1976"/>
    <w:rsid w:val="3E88361F"/>
    <w:rsid w:val="3EA18CB6"/>
    <w:rsid w:val="3EA22913"/>
    <w:rsid w:val="3EE39056"/>
    <w:rsid w:val="3F04F0FB"/>
    <w:rsid w:val="3F279909"/>
    <w:rsid w:val="3F293C4A"/>
    <w:rsid w:val="3F3C107C"/>
    <w:rsid w:val="3F94B94F"/>
    <w:rsid w:val="3FDC4D0A"/>
    <w:rsid w:val="3FDF25BC"/>
    <w:rsid w:val="40740643"/>
    <w:rsid w:val="408524C1"/>
    <w:rsid w:val="408E8DE6"/>
    <w:rsid w:val="40A747EC"/>
    <w:rsid w:val="410D85E0"/>
    <w:rsid w:val="411C35F2"/>
    <w:rsid w:val="4131E8FF"/>
    <w:rsid w:val="4139DACA"/>
    <w:rsid w:val="413FE453"/>
    <w:rsid w:val="41491F82"/>
    <w:rsid w:val="4157F420"/>
    <w:rsid w:val="4166C5EE"/>
    <w:rsid w:val="416B8A6E"/>
    <w:rsid w:val="41814C30"/>
    <w:rsid w:val="4189DCCF"/>
    <w:rsid w:val="41B70430"/>
    <w:rsid w:val="41BE5C30"/>
    <w:rsid w:val="41C3EF23"/>
    <w:rsid w:val="41FAD147"/>
    <w:rsid w:val="4221BC44"/>
    <w:rsid w:val="42252983"/>
    <w:rsid w:val="4245F602"/>
    <w:rsid w:val="4255B79F"/>
    <w:rsid w:val="42722151"/>
    <w:rsid w:val="427C5E30"/>
    <w:rsid w:val="42B96355"/>
    <w:rsid w:val="42C3D88C"/>
    <w:rsid w:val="42C6E6E8"/>
    <w:rsid w:val="42D5C807"/>
    <w:rsid w:val="42DCE83F"/>
    <w:rsid w:val="42DE6BCF"/>
    <w:rsid w:val="42E144FB"/>
    <w:rsid w:val="42E90CCB"/>
    <w:rsid w:val="42F007B0"/>
    <w:rsid w:val="42F7D23A"/>
    <w:rsid w:val="4324F6CD"/>
    <w:rsid w:val="4329D72D"/>
    <w:rsid w:val="432AC3DC"/>
    <w:rsid w:val="4333CD0F"/>
    <w:rsid w:val="436E84D7"/>
    <w:rsid w:val="436F6F5E"/>
    <w:rsid w:val="4370F969"/>
    <w:rsid w:val="4388C75F"/>
    <w:rsid w:val="4389354E"/>
    <w:rsid w:val="438DF30B"/>
    <w:rsid w:val="43A8B031"/>
    <w:rsid w:val="43B78AE0"/>
    <w:rsid w:val="43D5133C"/>
    <w:rsid w:val="43EB10E0"/>
    <w:rsid w:val="43F1FA77"/>
    <w:rsid w:val="44308964"/>
    <w:rsid w:val="444579BD"/>
    <w:rsid w:val="4460FB25"/>
    <w:rsid w:val="44796E09"/>
    <w:rsid w:val="44801283"/>
    <w:rsid w:val="44C3116B"/>
    <w:rsid w:val="44EA246C"/>
    <w:rsid w:val="44EF128B"/>
    <w:rsid w:val="45008DD3"/>
    <w:rsid w:val="450156BA"/>
    <w:rsid w:val="45059AEE"/>
    <w:rsid w:val="4506322B"/>
    <w:rsid w:val="4518C50B"/>
    <w:rsid w:val="452C2E11"/>
    <w:rsid w:val="454FB65B"/>
    <w:rsid w:val="45A9C198"/>
    <w:rsid w:val="45C22CB4"/>
    <w:rsid w:val="45F787D7"/>
    <w:rsid w:val="461371A1"/>
    <w:rsid w:val="463F6F4E"/>
    <w:rsid w:val="465B964A"/>
    <w:rsid w:val="4662649E"/>
    <w:rsid w:val="468A61C9"/>
    <w:rsid w:val="46D4618F"/>
    <w:rsid w:val="46FFD24A"/>
    <w:rsid w:val="471EAF0E"/>
    <w:rsid w:val="471FDCFB"/>
    <w:rsid w:val="472351BE"/>
    <w:rsid w:val="4748002C"/>
    <w:rsid w:val="47486CFC"/>
    <w:rsid w:val="47543327"/>
    <w:rsid w:val="476FD6B5"/>
    <w:rsid w:val="47930493"/>
    <w:rsid w:val="4799BD9D"/>
    <w:rsid w:val="47B34EA9"/>
    <w:rsid w:val="47EE670E"/>
    <w:rsid w:val="480D8479"/>
    <w:rsid w:val="480E0681"/>
    <w:rsid w:val="481799CA"/>
    <w:rsid w:val="481BA61B"/>
    <w:rsid w:val="4823F69E"/>
    <w:rsid w:val="482C4D37"/>
    <w:rsid w:val="4871ABFE"/>
    <w:rsid w:val="48A424B0"/>
    <w:rsid w:val="48C3BD63"/>
    <w:rsid w:val="48DCD67C"/>
    <w:rsid w:val="48E6C519"/>
    <w:rsid w:val="48F3EFD3"/>
    <w:rsid w:val="490A695E"/>
    <w:rsid w:val="4927616B"/>
    <w:rsid w:val="492F2899"/>
    <w:rsid w:val="4934246C"/>
    <w:rsid w:val="493DBA92"/>
    <w:rsid w:val="494830CB"/>
    <w:rsid w:val="49613207"/>
    <w:rsid w:val="49943851"/>
    <w:rsid w:val="499624F5"/>
    <w:rsid w:val="49B220A1"/>
    <w:rsid w:val="49E1958F"/>
    <w:rsid w:val="49FC8467"/>
    <w:rsid w:val="4A0C5AD4"/>
    <w:rsid w:val="4A154722"/>
    <w:rsid w:val="4A1D30B2"/>
    <w:rsid w:val="4A6D90F3"/>
    <w:rsid w:val="4A997D53"/>
    <w:rsid w:val="4AB9A949"/>
    <w:rsid w:val="4AD63F95"/>
    <w:rsid w:val="4AD6B885"/>
    <w:rsid w:val="4AEDCC79"/>
    <w:rsid w:val="4B4973A7"/>
    <w:rsid w:val="4B4E82F0"/>
    <w:rsid w:val="4B7FAB9F"/>
    <w:rsid w:val="4B9A9BA7"/>
    <w:rsid w:val="4C281644"/>
    <w:rsid w:val="4C4DC1D2"/>
    <w:rsid w:val="4C5E4B34"/>
    <w:rsid w:val="4C76C257"/>
    <w:rsid w:val="4CCE8490"/>
    <w:rsid w:val="4CD9A677"/>
    <w:rsid w:val="4CF3808D"/>
    <w:rsid w:val="4CF4E7C9"/>
    <w:rsid w:val="4D0D040A"/>
    <w:rsid w:val="4D0E910D"/>
    <w:rsid w:val="4D2FB9DB"/>
    <w:rsid w:val="4D348580"/>
    <w:rsid w:val="4D6567D1"/>
    <w:rsid w:val="4D7E7F25"/>
    <w:rsid w:val="4D87CD99"/>
    <w:rsid w:val="4D93FAB0"/>
    <w:rsid w:val="4D96EACB"/>
    <w:rsid w:val="4D98FC5F"/>
    <w:rsid w:val="4DAFEA43"/>
    <w:rsid w:val="4DB3D697"/>
    <w:rsid w:val="4DB58493"/>
    <w:rsid w:val="4DB951FB"/>
    <w:rsid w:val="4DD1EE66"/>
    <w:rsid w:val="4E16538C"/>
    <w:rsid w:val="4E285F9A"/>
    <w:rsid w:val="4E33EA3B"/>
    <w:rsid w:val="4E3FD1AA"/>
    <w:rsid w:val="4E537A2D"/>
    <w:rsid w:val="4E5E8DF9"/>
    <w:rsid w:val="4E8058BB"/>
    <w:rsid w:val="4EDDAF24"/>
    <w:rsid w:val="4EE39D4B"/>
    <w:rsid w:val="4EF02F6F"/>
    <w:rsid w:val="4F0336D0"/>
    <w:rsid w:val="4F0357FC"/>
    <w:rsid w:val="4F09D58E"/>
    <w:rsid w:val="4F42440A"/>
    <w:rsid w:val="4F578588"/>
    <w:rsid w:val="4F70EB61"/>
    <w:rsid w:val="4FB2460E"/>
    <w:rsid w:val="4FE4C1E5"/>
    <w:rsid w:val="50255848"/>
    <w:rsid w:val="5047F837"/>
    <w:rsid w:val="50515E21"/>
    <w:rsid w:val="505753A9"/>
    <w:rsid w:val="505D8F00"/>
    <w:rsid w:val="506045A4"/>
    <w:rsid w:val="5071A766"/>
    <w:rsid w:val="50728C9F"/>
    <w:rsid w:val="50784ACC"/>
    <w:rsid w:val="509B488B"/>
    <w:rsid w:val="50BCAEDE"/>
    <w:rsid w:val="50CFEA54"/>
    <w:rsid w:val="50D9A0CA"/>
    <w:rsid w:val="50E639BF"/>
    <w:rsid w:val="50F6928B"/>
    <w:rsid w:val="51053C8B"/>
    <w:rsid w:val="5115EF4E"/>
    <w:rsid w:val="513D8FBA"/>
    <w:rsid w:val="514E216E"/>
    <w:rsid w:val="514E8DF8"/>
    <w:rsid w:val="5188467A"/>
    <w:rsid w:val="51BC4880"/>
    <w:rsid w:val="51C0BDA6"/>
    <w:rsid w:val="51CC9974"/>
    <w:rsid w:val="51E58E77"/>
    <w:rsid w:val="51F916E0"/>
    <w:rsid w:val="52097DE4"/>
    <w:rsid w:val="520C90AA"/>
    <w:rsid w:val="521CB3CC"/>
    <w:rsid w:val="52302880"/>
    <w:rsid w:val="5247DC31"/>
    <w:rsid w:val="524B778B"/>
    <w:rsid w:val="52611973"/>
    <w:rsid w:val="527376C9"/>
    <w:rsid w:val="528182DB"/>
    <w:rsid w:val="5293A6EC"/>
    <w:rsid w:val="52972185"/>
    <w:rsid w:val="52B79140"/>
    <w:rsid w:val="52C05035"/>
    <w:rsid w:val="53195511"/>
    <w:rsid w:val="53285060"/>
    <w:rsid w:val="5333CBD2"/>
    <w:rsid w:val="53360521"/>
    <w:rsid w:val="5337317E"/>
    <w:rsid w:val="5359FD44"/>
    <w:rsid w:val="535E4192"/>
    <w:rsid w:val="536B8748"/>
    <w:rsid w:val="53720095"/>
    <w:rsid w:val="5377A2B3"/>
    <w:rsid w:val="5384C546"/>
    <w:rsid w:val="538EA838"/>
    <w:rsid w:val="53B14795"/>
    <w:rsid w:val="53DC2935"/>
    <w:rsid w:val="5417B578"/>
    <w:rsid w:val="5449BF49"/>
    <w:rsid w:val="545567F7"/>
    <w:rsid w:val="54611B3B"/>
    <w:rsid w:val="5473F37F"/>
    <w:rsid w:val="54A0451B"/>
    <w:rsid w:val="54A83D39"/>
    <w:rsid w:val="54AA40BC"/>
    <w:rsid w:val="54BB6774"/>
    <w:rsid w:val="54D38ECD"/>
    <w:rsid w:val="54DE913E"/>
    <w:rsid w:val="54F33135"/>
    <w:rsid w:val="551AB8A4"/>
    <w:rsid w:val="551DF1B7"/>
    <w:rsid w:val="55385F39"/>
    <w:rsid w:val="553F1890"/>
    <w:rsid w:val="5576CFB5"/>
    <w:rsid w:val="559268F4"/>
    <w:rsid w:val="559DCC59"/>
    <w:rsid w:val="55AD57A9"/>
    <w:rsid w:val="55B9A4EA"/>
    <w:rsid w:val="55C2E829"/>
    <w:rsid w:val="55CAADEB"/>
    <w:rsid w:val="56071544"/>
    <w:rsid w:val="565185AE"/>
    <w:rsid w:val="567FAB19"/>
    <w:rsid w:val="568F2AAC"/>
    <w:rsid w:val="56AE63FC"/>
    <w:rsid w:val="56AFEC3D"/>
    <w:rsid w:val="56D034CA"/>
    <w:rsid w:val="5704C99D"/>
    <w:rsid w:val="570A04C5"/>
    <w:rsid w:val="573F25A0"/>
    <w:rsid w:val="576342AF"/>
    <w:rsid w:val="5796E0A4"/>
    <w:rsid w:val="57971BE7"/>
    <w:rsid w:val="57D6E7A1"/>
    <w:rsid w:val="57DAB2FC"/>
    <w:rsid w:val="580D7B72"/>
    <w:rsid w:val="5838927A"/>
    <w:rsid w:val="58411EEA"/>
    <w:rsid w:val="585B7A79"/>
    <w:rsid w:val="588FF268"/>
    <w:rsid w:val="58D991F8"/>
    <w:rsid w:val="59024EAD"/>
    <w:rsid w:val="59253E10"/>
    <w:rsid w:val="593DE36A"/>
    <w:rsid w:val="595C27C5"/>
    <w:rsid w:val="597572BB"/>
    <w:rsid w:val="599C99A5"/>
    <w:rsid w:val="59AD780B"/>
    <w:rsid w:val="59C8F240"/>
    <w:rsid w:val="59DF479C"/>
    <w:rsid w:val="59E14E27"/>
    <w:rsid w:val="5A19A4FC"/>
    <w:rsid w:val="5A31CF63"/>
    <w:rsid w:val="5A70FA18"/>
    <w:rsid w:val="5A84F6B1"/>
    <w:rsid w:val="5AAC48DF"/>
    <w:rsid w:val="5AAF3B5E"/>
    <w:rsid w:val="5ACBF4CA"/>
    <w:rsid w:val="5AD61711"/>
    <w:rsid w:val="5B0F21EC"/>
    <w:rsid w:val="5B23E59C"/>
    <w:rsid w:val="5B3DC764"/>
    <w:rsid w:val="5B4354F0"/>
    <w:rsid w:val="5B5E0943"/>
    <w:rsid w:val="5B644C0C"/>
    <w:rsid w:val="5B6C6205"/>
    <w:rsid w:val="5B752281"/>
    <w:rsid w:val="5B8D9269"/>
    <w:rsid w:val="5B8E1BBE"/>
    <w:rsid w:val="5B9F55B3"/>
    <w:rsid w:val="5BA05D61"/>
    <w:rsid w:val="5BB66618"/>
    <w:rsid w:val="5BBDA10E"/>
    <w:rsid w:val="5BC7B4BD"/>
    <w:rsid w:val="5BDD6619"/>
    <w:rsid w:val="5BECEE54"/>
    <w:rsid w:val="5BF67602"/>
    <w:rsid w:val="5BFF60DD"/>
    <w:rsid w:val="5C0DA7B1"/>
    <w:rsid w:val="5C1F3D34"/>
    <w:rsid w:val="5C64DCF3"/>
    <w:rsid w:val="5C72E5D5"/>
    <w:rsid w:val="5C801FE6"/>
    <w:rsid w:val="5C88C24B"/>
    <w:rsid w:val="5C92ACF6"/>
    <w:rsid w:val="5CEF0862"/>
    <w:rsid w:val="5CF18BD6"/>
    <w:rsid w:val="5D107150"/>
    <w:rsid w:val="5D35ED3F"/>
    <w:rsid w:val="5D5AA4BD"/>
    <w:rsid w:val="5D5F52DA"/>
    <w:rsid w:val="5D635600"/>
    <w:rsid w:val="5D70B018"/>
    <w:rsid w:val="5D7970B8"/>
    <w:rsid w:val="5D966BF0"/>
    <w:rsid w:val="5DAFB0D0"/>
    <w:rsid w:val="5DC7FF1C"/>
    <w:rsid w:val="5DE3022D"/>
    <w:rsid w:val="5DFF6353"/>
    <w:rsid w:val="5DFF9624"/>
    <w:rsid w:val="5E24E389"/>
    <w:rsid w:val="5E34BC1F"/>
    <w:rsid w:val="5E7271D5"/>
    <w:rsid w:val="5E91AD82"/>
    <w:rsid w:val="5EA99FCB"/>
    <w:rsid w:val="5EC3D5EB"/>
    <w:rsid w:val="5ED836F4"/>
    <w:rsid w:val="5EF3917C"/>
    <w:rsid w:val="5F0960CE"/>
    <w:rsid w:val="5F4EAD7A"/>
    <w:rsid w:val="5F58EBD8"/>
    <w:rsid w:val="5F79798F"/>
    <w:rsid w:val="5F7AAB92"/>
    <w:rsid w:val="5F80B1F4"/>
    <w:rsid w:val="5FFCEDE1"/>
    <w:rsid w:val="6095F111"/>
    <w:rsid w:val="609790D5"/>
    <w:rsid w:val="609D76F2"/>
    <w:rsid w:val="60AB5140"/>
    <w:rsid w:val="60B6FC38"/>
    <w:rsid w:val="60C1A717"/>
    <w:rsid w:val="60D19321"/>
    <w:rsid w:val="60FB2166"/>
    <w:rsid w:val="610C6515"/>
    <w:rsid w:val="610D1AD6"/>
    <w:rsid w:val="61389877"/>
    <w:rsid w:val="61676950"/>
    <w:rsid w:val="6179E34F"/>
    <w:rsid w:val="617AC215"/>
    <w:rsid w:val="618D6CBA"/>
    <w:rsid w:val="61B12A17"/>
    <w:rsid w:val="61DC8D60"/>
    <w:rsid w:val="61E37CC8"/>
    <w:rsid w:val="61F19AA7"/>
    <w:rsid w:val="61FDC225"/>
    <w:rsid w:val="6257CF97"/>
    <w:rsid w:val="625D6139"/>
    <w:rsid w:val="6269E2DA"/>
    <w:rsid w:val="627B7A8F"/>
    <w:rsid w:val="62B3C781"/>
    <w:rsid w:val="62C56DD7"/>
    <w:rsid w:val="62CBA6A1"/>
    <w:rsid w:val="62CC0241"/>
    <w:rsid w:val="62DB82C6"/>
    <w:rsid w:val="62F24306"/>
    <w:rsid w:val="630D3503"/>
    <w:rsid w:val="6337E42E"/>
    <w:rsid w:val="63582AD7"/>
    <w:rsid w:val="6367AF8D"/>
    <w:rsid w:val="639C69E8"/>
    <w:rsid w:val="63BF135B"/>
    <w:rsid w:val="63BFC2F7"/>
    <w:rsid w:val="63D8383A"/>
    <w:rsid w:val="63FFFC3C"/>
    <w:rsid w:val="6415C67F"/>
    <w:rsid w:val="64187DA9"/>
    <w:rsid w:val="641C23E2"/>
    <w:rsid w:val="6439DB90"/>
    <w:rsid w:val="643A7943"/>
    <w:rsid w:val="64715E09"/>
    <w:rsid w:val="648B3630"/>
    <w:rsid w:val="64C454C5"/>
    <w:rsid w:val="64D8A694"/>
    <w:rsid w:val="64FD3B6C"/>
    <w:rsid w:val="64FF9754"/>
    <w:rsid w:val="65120B4A"/>
    <w:rsid w:val="651A0EC0"/>
    <w:rsid w:val="65666A9B"/>
    <w:rsid w:val="656DEBBD"/>
    <w:rsid w:val="6573746B"/>
    <w:rsid w:val="659CC2E5"/>
    <w:rsid w:val="65AEC9F7"/>
    <w:rsid w:val="65B6A152"/>
    <w:rsid w:val="65BB5546"/>
    <w:rsid w:val="65C1FB50"/>
    <w:rsid w:val="65C3AE77"/>
    <w:rsid w:val="65CD7667"/>
    <w:rsid w:val="65EE1181"/>
    <w:rsid w:val="6647D5DF"/>
    <w:rsid w:val="665AE193"/>
    <w:rsid w:val="665E7BEF"/>
    <w:rsid w:val="66612435"/>
    <w:rsid w:val="66999287"/>
    <w:rsid w:val="66ADC46B"/>
    <w:rsid w:val="66B33909"/>
    <w:rsid w:val="66DE28B2"/>
    <w:rsid w:val="66F84D08"/>
    <w:rsid w:val="6719322D"/>
    <w:rsid w:val="671A1A1D"/>
    <w:rsid w:val="671F3C98"/>
    <w:rsid w:val="6722F479"/>
    <w:rsid w:val="6725E33D"/>
    <w:rsid w:val="6744AECB"/>
    <w:rsid w:val="67482102"/>
    <w:rsid w:val="6762B7FF"/>
    <w:rsid w:val="679FFE08"/>
    <w:rsid w:val="67CA04FC"/>
    <w:rsid w:val="67CD1008"/>
    <w:rsid w:val="67D1C77B"/>
    <w:rsid w:val="682FD3B9"/>
    <w:rsid w:val="684367CD"/>
    <w:rsid w:val="6846F5D9"/>
    <w:rsid w:val="684867CE"/>
    <w:rsid w:val="6884D7CA"/>
    <w:rsid w:val="688B2FB0"/>
    <w:rsid w:val="689D677E"/>
    <w:rsid w:val="68D02BD9"/>
    <w:rsid w:val="69170E3C"/>
    <w:rsid w:val="69192279"/>
    <w:rsid w:val="6920269F"/>
    <w:rsid w:val="6925E1F6"/>
    <w:rsid w:val="692FD0B5"/>
    <w:rsid w:val="694BBAA9"/>
    <w:rsid w:val="6950C266"/>
    <w:rsid w:val="69A7EFC9"/>
    <w:rsid w:val="69C740E6"/>
    <w:rsid w:val="69E3002B"/>
    <w:rsid w:val="69E4DCBE"/>
    <w:rsid w:val="69E9A6EA"/>
    <w:rsid w:val="69F6DE81"/>
    <w:rsid w:val="69FD70B1"/>
    <w:rsid w:val="6A14D4FA"/>
    <w:rsid w:val="6A1BFB0C"/>
    <w:rsid w:val="6A2B1BDB"/>
    <w:rsid w:val="6A4F46BE"/>
    <w:rsid w:val="6AC8EEC8"/>
    <w:rsid w:val="6AD89FB1"/>
    <w:rsid w:val="6B299F46"/>
    <w:rsid w:val="6B45BEF3"/>
    <w:rsid w:val="6B68DAF0"/>
    <w:rsid w:val="6B6BF420"/>
    <w:rsid w:val="6B6D04E4"/>
    <w:rsid w:val="6B866A81"/>
    <w:rsid w:val="6B9A1395"/>
    <w:rsid w:val="6B9A94B0"/>
    <w:rsid w:val="6BB07CA6"/>
    <w:rsid w:val="6BCAAB2E"/>
    <w:rsid w:val="6BD18F31"/>
    <w:rsid w:val="6BE85924"/>
    <w:rsid w:val="6BFB746F"/>
    <w:rsid w:val="6C001116"/>
    <w:rsid w:val="6C2BB411"/>
    <w:rsid w:val="6C2CB404"/>
    <w:rsid w:val="6C3A7050"/>
    <w:rsid w:val="6C6A6A82"/>
    <w:rsid w:val="6C7BDAC9"/>
    <w:rsid w:val="6CD833B2"/>
    <w:rsid w:val="6CDE91D6"/>
    <w:rsid w:val="6CEFCEC1"/>
    <w:rsid w:val="6CF980D5"/>
    <w:rsid w:val="6D143DD6"/>
    <w:rsid w:val="6D19A4CE"/>
    <w:rsid w:val="6D1A28D2"/>
    <w:rsid w:val="6D1F5BED"/>
    <w:rsid w:val="6D2AB02E"/>
    <w:rsid w:val="6D321781"/>
    <w:rsid w:val="6D5D45F4"/>
    <w:rsid w:val="6D61279A"/>
    <w:rsid w:val="6D7B09AA"/>
    <w:rsid w:val="6DA6E8B5"/>
    <w:rsid w:val="6DBC7F49"/>
    <w:rsid w:val="6DF71816"/>
    <w:rsid w:val="6E1C7BB2"/>
    <w:rsid w:val="6E346402"/>
    <w:rsid w:val="6E4D91CC"/>
    <w:rsid w:val="6E5232AF"/>
    <w:rsid w:val="6E540872"/>
    <w:rsid w:val="6E658F01"/>
    <w:rsid w:val="6E65BBB6"/>
    <w:rsid w:val="6E7EE362"/>
    <w:rsid w:val="6EA83308"/>
    <w:rsid w:val="6EBE5341"/>
    <w:rsid w:val="6ECC4B3F"/>
    <w:rsid w:val="6F4FA8C0"/>
    <w:rsid w:val="6F53366D"/>
    <w:rsid w:val="6F5F61B5"/>
    <w:rsid w:val="6F612E49"/>
    <w:rsid w:val="6F624E6D"/>
    <w:rsid w:val="6F666C42"/>
    <w:rsid w:val="6F713701"/>
    <w:rsid w:val="6F93EBDF"/>
    <w:rsid w:val="6F9915CD"/>
    <w:rsid w:val="6FA4C481"/>
    <w:rsid w:val="6FA93822"/>
    <w:rsid w:val="6FAEC34A"/>
    <w:rsid w:val="6FC3F8E0"/>
    <w:rsid w:val="6FC6D9A5"/>
    <w:rsid w:val="6FDD3C3B"/>
    <w:rsid w:val="6FF6EE1C"/>
    <w:rsid w:val="7016DE41"/>
    <w:rsid w:val="7034D5FA"/>
    <w:rsid w:val="7041766A"/>
    <w:rsid w:val="7056E0C9"/>
    <w:rsid w:val="70615272"/>
    <w:rsid w:val="7081806B"/>
    <w:rsid w:val="70B7CC07"/>
    <w:rsid w:val="70BD46A7"/>
    <w:rsid w:val="70CC442E"/>
    <w:rsid w:val="70F861DA"/>
    <w:rsid w:val="710EDB75"/>
    <w:rsid w:val="712B3E20"/>
    <w:rsid w:val="71569587"/>
    <w:rsid w:val="71A4336C"/>
    <w:rsid w:val="71BCF96A"/>
    <w:rsid w:val="71D822AC"/>
    <w:rsid w:val="71E0A172"/>
    <w:rsid w:val="7203EC01"/>
    <w:rsid w:val="722E8BA3"/>
    <w:rsid w:val="723FABDD"/>
    <w:rsid w:val="724F7D5C"/>
    <w:rsid w:val="726F9090"/>
    <w:rsid w:val="7281FF3B"/>
    <w:rsid w:val="7284BAA9"/>
    <w:rsid w:val="72903D0F"/>
    <w:rsid w:val="729DC748"/>
    <w:rsid w:val="72A74289"/>
    <w:rsid w:val="72BBFB86"/>
    <w:rsid w:val="72C11254"/>
    <w:rsid w:val="72DCAAFF"/>
    <w:rsid w:val="72E00108"/>
    <w:rsid w:val="73059B86"/>
    <w:rsid w:val="733AA6BA"/>
    <w:rsid w:val="734ACC5B"/>
    <w:rsid w:val="737296A7"/>
    <w:rsid w:val="737512B3"/>
    <w:rsid w:val="738AB9AF"/>
    <w:rsid w:val="73A42745"/>
    <w:rsid w:val="73C8043F"/>
    <w:rsid w:val="73D5E01C"/>
    <w:rsid w:val="73E12FB3"/>
    <w:rsid w:val="74003CE2"/>
    <w:rsid w:val="740A136A"/>
    <w:rsid w:val="740E616C"/>
    <w:rsid w:val="7429B75D"/>
    <w:rsid w:val="743367CB"/>
    <w:rsid w:val="746C28F0"/>
    <w:rsid w:val="747165C6"/>
    <w:rsid w:val="747A3C34"/>
    <w:rsid w:val="748CFFF1"/>
    <w:rsid w:val="74BFAA7E"/>
    <w:rsid w:val="74C9D5BB"/>
    <w:rsid w:val="750AB208"/>
    <w:rsid w:val="7510045A"/>
    <w:rsid w:val="7528EDC7"/>
    <w:rsid w:val="7538AB35"/>
    <w:rsid w:val="753A1D14"/>
    <w:rsid w:val="754AE2B4"/>
    <w:rsid w:val="755347CC"/>
    <w:rsid w:val="75916CB1"/>
    <w:rsid w:val="759ECBB2"/>
    <w:rsid w:val="75EE051D"/>
    <w:rsid w:val="766FAE63"/>
    <w:rsid w:val="769F8AF9"/>
    <w:rsid w:val="76AEA51A"/>
    <w:rsid w:val="76B4FE31"/>
    <w:rsid w:val="76BAC39C"/>
    <w:rsid w:val="76C1CC58"/>
    <w:rsid w:val="76D3D828"/>
    <w:rsid w:val="76F64632"/>
    <w:rsid w:val="774F892D"/>
    <w:rsid w:val="77608ED4"/>
    <w:rsid w:val="7776575A"/>
    <w:rsid w:val="77A969C7"/>
    <w:rsid w:val="77ACDD34"/>
    <w:rsid w:val="77D48B15"/>
    <w:rsid w:val="77D54C04"/>
    <w:rsid w:val="77E34841"/>
    <w:rsid w:val="77F05E5B"/>
    <w:rsid w:val="77FB8A67"/>
    <w:rsid w:val="7808D4C2"/>
    <w:rsid w:val="78102B83"/>
    <w:rsid w:val="781ECD07"/>
    <w:rsid w:val="782157EA"/>
    <w:rsid w:val="7836BA99"/>
    <w:rsid w:val="78A076C3"/>
    <w:rsid w:val="78AA80D0"/>
    <w:rsid w:val="78B1813B"/>
    <w:rsid w:val="78D746C8"/>
    <w:rsid w:val="79198417"/>
    <w:rsid w:val="793AE382"/>
    <w:rsid w:val="7951A326"/>
    <w:rsid w:val="797544C4"/>
    <w:rsid w:val="799EB15F"/>
    <w:rsid w:val="79A353B9"/>
    <w:rsid w:val="79D4BDD0"/>
    <w:rsid w:val="79DE6BC4"/>
    <w:rsid w:val="79DFDD1C"/>
    <w:rsid w:val="79E137E3"/>
    <w:rsid w:val="79EA98BA"/>
    <w:rsid w:val="7A1B322E"/>
    <w:rsid w:val="7A228F3A"/>
    <w:rsid w:val="7A276718"/>
    <w:rsid w:val="7A3334EE"/>
    <w:rsid w:val="7A349162"/>
    <w:rsid w:val="7A368015"/>
    <w:rsid w:val="7A55758B"/>
    <w:rsid w:val="7A5F902D"/>
    <w:rsid w:val="7A868F1A"/>
    <w:rsid w:val="7A93D4B4"/>
    <w:rsid w:val="7AA764B5"/>
    <w:rsid w:val="7AFA01F5"/>
    <w:rsid w:val="7AFA2A7A"/>
    <w:rsid w:val="7B09D6EE"/>
    <w:rsid w:val="7B1907A8"/>
    <w:rsid w:val="7B3DCD72"/>
    <w:rsid w:val="7BA5B88A"/>
    <w:rsid w:val="7BB5C5D5"/>
    <w:rsid w:val="7BFC1167"/>
    <w:rsid w:val="7C127189"/>
    <w:rsid w:val="7C14FA78"/>
    <w:rsid w:val="7C1B74CA"/>
    <w:rsid w:val="7C2E86D6"/>
    <w:rsid w:val="7C3B3F15"/>
    <w:rsid w:val="7C5E86E6"/>
    <w:rsid w:val="7C6BE594"/>
    <w:rsid w:val="7C716B7F"/>
    <w:rsid w:val="7C83C322"/>
    <w:rsid w:val="7C92C40D"/>
    <w:rsid w:val="7C95C474"/>
    <w:rsid w:val="7CC52CBD"/>
    <w:rsid w:val="7CCF5A95"/>
    <w:rsid w:val="7CE0D052"/>
    <w:rsid w:val="7CEE1EDC"/>
    <w:rsid w:val="7D739097"/>
    <w:rsid w:val="7D82F402"/>
    <w:rsid w:val="7DE0AAB3"/>
    <w:rsid w:val="7DF0AEBD"/>
    <w:rsid w:val="7DFD84E4"/>
    <w:rsid w:val="7E03F4F1"/>
    <w:rsid w:val="7E0810E1"/>
    <w:rsid w:val="7E35BB93"/>
    <w:rsid w:val="7E55EA75"/>
    <w:rsid w:val="7E61CC72"/>
    <w:rsid w:val="7E807BE7"/>
    <w:rsid w:val="7E8B4153"/>
    <w:rsid w:val="7E93676D"/>
    <w:rsid w:val="7EC2E483"/>
    <w:rsid w:val="7ED3FF81"/>
    <w:rsid w:val="7F051E6A"/>
    <w:rsid w:val="7F285B98"/>
    <w:rsid w:val="7F29A634"/>
    <w:rsid w:val="7F4FEE55"/>
    <w:rsid w:val="7F652391"/>
    <w:rsid w:val="7F72A429"/>
    <w:rsid w:val="7F87F10A"/>
    <w:rsid w:val="7F957B3A"/>
    <w:rsid w:val="7FAB7B4C"/>
    <w:rsid w:val="7FE236D0"/>
    <w:rsid w:val="7FED555A"/>
    <w:rsid w:val="7FF6138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23A204CE"/>
  <w15:docId w15:val="{6675876E-A7EC-4C0E-804D-2C4CB71E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3"/>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3"/>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3"/>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4"/>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5"/>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link w:val="FooterChar"/>
    <w:uiPriority w:val="99"/>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Footnotes refss,Ref,de nota al pie,Texto de nota al pie,referencia nota al pie,BVI fnr,Appel note de bas de page,f,Footnote number,4_G,16 Point,Superscript 6 Point,Texto nota al pie,Footnote Ref,Fago Fu?notenzeichen,BVI f,Footnote,FZ"/>
    <w:link w:val="BVIfnrCarCharChar1CharCharCharChar"/>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ootnote text,Car"/>
    <w:basedOn w:val="Normal"/>
    <w:link w:val="FootnoteTextChar"/>
    <w:uiPriority w:val="99"/>
    <w:semiHidden/>
    <w:qFormat/>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Mencinsinresolver1">
    <w:name w:val="Mención sin resolver1"/>
    <w:basedOn w:val="DefaultParagraphFont"/>
    <w:uiPriority w:val="99"/>
    <w:semiHidden/>
    <w:unhideWhenUsed/>
    <w:rsid w:val="00504FBC"/>
    <w:rPr>
      <w:color w:val="808080"/>
      <w:shd w:val="clear" w:color="auto" w:fill="E6E6E6"/>
    </w:rPr>
  </w:style>
  <w:style w:type="table" w:customStyle="1" w:styleId="Tablaconcuadrculaclara1">
    <w:name w:val="Tabla con cuadrícula clara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EF727C"/>
    <w:rPr>
      <w:color w:val="605E5C"/>
      <w:shd w:val="clear" w:color="auto" w:fill="E1DFDD"/>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semiHidden/>
    <w:qFormat/>
    <w:locked/>
    <w:rsid w:val="00F678E6"/>
    <w:rPr>
      <w:rFonts w:ascii="Amnesty Trade Gothic" w:hAnsi="Amnesty Trade Gothic"/>
      <w:color w:val="000000"/>
      <w:sz w:val="12"/>
      <w:szCs w:val="24"/>
      <w:lang w:eastAsia="ar-SA"/>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uiPriority w:val="99"/>
    <w:rsid w:val="00F678E6"/>
    <w:pPr>
      <w:widowControl/>
      <w:suppressAutoHyphens w:val="0"/>
      <w:spacing w:after="0" w:line="240" w:lineRule="exact"/>
    </w:pPr>
    <w:rPr>
      <w:rFonts w:ascii="Times New Roman" w:hAnsi="Times New Roman"/>
      <w:color w:val="auto"/>
      <w:sz w:val="20"/>
      <w:szCs w:val="20"/>
      <w:vertAlign w:val="superscript"/>
      <w:lang w:eastAsia="en-GB"/>
    </w:rPr>
  </w:style>
  <w:style w:type="paragraph" w:styleId="Revision">
    <w:name w:val="Revision"/>
    <w:hidden/>
    <w:uiPriority w:val="99"/>
    <w:semiHidden/>
    <w:rsid w:val="004C7FF4"/>
    <w:rPr>
      <w:rFonts w:ascii="Amnesty Trade Gothic" w:hAnsi="Amnesty Trade Gothic"/>
      <w:color w:val="000000"/>
      <w:sz w:val="18"/>
      <w:szCs w:val="24"/>
      <w:lang w:eastAsia="ar-SA"/>
    </w:rPr>
  </w:style>
  <w:style w:type="character" w:customStyle="1" w:styleId="FooterChar">
    <w:name w:val="Footer Char"/>
    <w:basedOn w:val="DefaultParagraphFont"/>
    <w:link w:val="Footer"/>
    <w:uiPriority w:val="99"/>
    <w:rsid w:val="00D00DA7"/>
    <w:rPr>
      <w:rFonts w:ascii="Amnesty Trade Gothic Cn" w:hAnsi="Amnesty Trade Gothic Cn"/>
      <w:color w:val="000000"/>
      <w:sz w:val="18"/>
      <w:szCs w:val="24"/>
      <w:lang w:eastAsia="ar-SA"/>
    </w:rPr>
  </w:style>
  <w:style w:type="paragraph" w:styleId="PlainText">
    <w:name w:val="Plain Text"/>
    <w:basedOn w:val="Normal"/>
    <w:link w:val="PlainTextChar"/>
    <w:uiPriority w:val="99"/>
    <w:unhideWhenUsed/>
    <w:rsid w:val="00F22A2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22A2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drembassyusa.org" TargetMode="External"/><Relationship Id="rId2" Type="http://schemas.openxmlformats.org/officeDocument/2006/relationships/customXml" Target="../customXml/item2.xml"/><Relationship Id="rId16" Type="http://schemas.openxmlformats.org/officeDocument/2006/relationships/hyperlink" Target="mailto:a.pacheco@camaradediputados.gob.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uidance" ma:contentTypeID="0x010100891EF08AF6573E4893767179E1732B290070EFAF9A8084F04B9C51273A9FD1A372" ma:contentTypeVersion="10" ma:contentTypeDescription="AI Guidance Content Type" ma:contentTypeScope="" ma:versionID="df7158ce99edc01feb19f63623a55665">
  <xsd:schema xmlns:xsd="http://www.w3.org/2001/XMLSchema" xmlns:xs="http://www.w3.org/2001/XMLSchema" xmlns:p="http://schemas.microsoft.com/office/2006/metadata/properties" xmlns:ns2="a0d5341c-e8b9-42e2-b17d-99368d3139ce" xmlns:ns3="138e79af-97e9-467e-b691-fc96845a5065" targetNamespace="http://schemas.microsoft.com/office/2006/metadata/properties" ma:root="true" ma:fieldsID="be4345984b3c480746bd1c985d2d162b" ns2:_="" ns3:_="">
    <xsd:import namespace="a0d5341c-e8b9-42e2-b17d-99368d3139ce"/>
    <xsd:import namespace="138e79af-97e9-467e-b691-fc96845a5065"/>
    <xsd:element name="properties">
      <xsd:complexType>
        <xsd:sequence>
          <xsd:element name="documentManagement">
            <xsd:complexType>
              <xsd:all>
                <xsd:element ref="ns2:ea37dc194d374869aff90a189bc7487d" minOccurs="0"/>
                <xsd:element ref="ns3:TaxCatchAll" minOccurs="0"/>
                <xsd:element ref="ns3:TaxCatchAllLabel" minOccurs="0"/>
                <xsd:element ref="ns2:cbc7193861ad4e33be6c9cd6264a4547" minOccurs="0"/>
                <xsd:element ref="ns2:AI_Description" minOccurs="0"/>
                <xsd:element ref="ns2:dd0342aa1c864827b667690f846d1c93" minOccurs="0"/>
                <xsd:element ref="ns2:ka1409a06dc84730b2ce1429372ee56b" minOccurs="0"/>
                <xsd:element ref="ns2:AI_InternalSecurityClassification"/>
                <xsd:element ref="ns2:AI_Language" minOccurs="0"/>
                <xsd:element ref="ns2:AI_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5341c-e8b9-42e2-b17d-99368d3139ce" elementFormDefault="qualified">
    <xsd:import namespace="http://schemas.microsoft.com/office/2006/documentManagement/types"/>
    <xsd:import namespace="http://schemas.microsoft.com/office/infopath/2007/PartnerControls"/>
    <xsd:element name="ea37dc194d374869aff90a189bc7487d" ma:index="8" nillable="true" ma:taxonomy="true" ma:internalName="ea37dc194d374869aff90a189bc7487d" ma:taxonomyFieldName="AI_Collection" ma:displayName="Collection" ma:fieldId="{ea37dc19-4d37-4869-aff9-0a189bc7487d}"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cbc7193861ad4e33be6c9cd6264a4547" ma:index="12" nillable="true" ma:taxonomy="true" ma:internalName="cbc7193861ad4e33be6c9cd6264a4547" ma:taxonomyFieldName="AI_Country" ma:displayName="Country/countries" ma:fieldId="{cbc71938-61ad-4e33-be6c-9cd6264a4547}"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14" nillable="true" ma:displayName="Description" ma:description="A description or abstract of the content" ma:internalName="AI_Description">
      <xsd:simpleType>
        <xsd:restriction base="dms:Note">
          <xsd:maxLength value="255"/>
        </xsd:restriction>
      </xsd:simpleType>
    </xsd:element>
    <xsd:element name="dd0342aa1c864827b667690f846d1c93" ma:index="15" nillable="true" ma:taxonomy="true" ma:internalName="dd0342aa1c864827b667690f846d1c93" ma:taxonomyFieldName="AI_EnterpriseKeywords" ma:displayName="Enterprise keywords" ma:fieldId="{dd0342aa-1c86-4827-b667-690f846d1c93}"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ka1409a06dc84730b2ce1429372ee56b" ma:index="17" nillable="true" ma:taxonomy="true" ma:internalName="ka1409a06dc84730b2ce1429372ee56b" ma:taxonomyFieldName="AI_InternalKeywords" ma:displayName="Internal keywords" ma:fieldId="{4a1409a0-6dc8-4730-b2ce-1429372ee56b}"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InternalSecurityClassification" ma:index="19"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20"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ReviewDate" ma:index="21" nillable="true" ma:displayName="Review date" ma:description="The AI region of the country to which the content relates" ma:internalName="AI_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48d3732-a3aa-4e19-a4f0-cfc83ee01f14}" ma:internalName="TaxCatchAll" ma:showField="CatchAllData" ma:web="a0d5341c-e8b9-42e2-b17d-99368d3139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8d3732-a3aa-4e19-a4f0-cfc83ee01f14}" ma:internalName="TaxCatchAllLabel" ma:readOnly="true" ma:showField="CatchAllDataLabel" ma:web="a0d5341c-e8b9-42e2-b17d-99368d313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_Language xmlns="a0d5341c-e8b9-42e2-b17d-99368d3139ce">English</AI_Language>
    <cbc7193861ad4e33be6c9cd6264a4547 xmlns="a0d5341c-e8b9-42e2-b17d-99368d3139ce">
      <Terms xmlns="http://schemas.microsoft.com/office/infopath/2007/PartnerControls"/>
    </cbc7193861ad4e33be6c9cd6264a4547>
    <AI_InternalSecurityClassification xmlns="a0d5341c-e8b9-42e2-b17d-99368d3139ce">AI Members Only</AI_InternalSecurityClassification>
    <ea37dc194d374869aff90a189bc7487d xmlns="a0d5341c-e8b9-42e2-b17d-99368d3139ce">
      <Terms xmlns="http://schemas.microsoft.com/office/infopath/2007/PartnerControls"/>
    </ea37dc194d374869aff90a189bc7487d>
    <dd0342aa1c864827b667690f846d1c93 xmlns="a0d5341c-e8b9-42e2-b17d-99368d3139ce">
      <Terms xmlns="http://schemas.microsoft.com/office/infopath/2007/PartnerControls"/>
    </dd0342aa1c864827b667690f846d1c93>
    <AI_Description xmlns="a0d5341c-e8b9-42e2-b17d-99368d3139ce" xsi:nil="true"/>
    <TaxCatchAll xmlns="138e79af-97e9-467e-b691-fc96845a5065"/>
    <ka1409a06dc84730b2ce1429372ee56b xmlns="a0d5341c-e8b9-42e2-b17d-99368d3139ce">
      <Terms xmlns="http://schemas.microsoft.com/office/infopath/2007/PartnerControls"/>
    </ka1409a06dc84730b2ce1429372ee56b>
    <AI_ReviewDate xmlns="a0d5341c-e8b9-42e2-b17d-99368d3139ce" xsi:nil="true"/>
  </documentManagement>
</p:properties>
</file>

<file path=customXml/itemProps1.xml><?xml version="1.0" encoding="utf-8"?>
<ds:datastoreItem xmlns:ds="http://schemas.openxmlformats.org/officeDocument/2006/customXml" ds:itemID="{98880C05-3A1F-404B-9FDA-96F6E128D971}">
  <ds:schemaRefs>
    <ds:schemaRef ds:uri="http://schemas.microsoft.com/sharepoint/v3/contenttype/forms"/>
  </ds:schemaRefs>
</ds:datastoreItem>
</file>

<file path=customXml/itemProps2.xml><?xml version="1.0" encoding="utf-8"?>
<ds:datastoreItem xmlns:ds="http://schemas.openxmlformats.org/officeDocument/2006/customXml" ds:itemID="{64D42594-35EF-40BD-A986-9D567BF61DF5}">
  <ds:schemaRefs>
    <ds:schemaRef ds:uri="http://schemas.openxmlformats.org/officeDocument/2006/bibliography"/>
  </ds:schemaRefs>
</ds:datastoreItem>
</file>

<file path=customXml/itemProps3.xml><?xml version="1.0" encoding="utf-8"?>
<ds:datastoreItem xmlns:ds="http://schemas.openxmlformats.org/officeDocument/2006/customXml" ds:itemID="{7D1818A0-A5D4-494D-8344-807CD940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5341c-e8b9-42e2-b17d-99368d3139ce"/>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3D67C-90F9-4C1A-93AF-0230C8500C20}">
  <ds:schemaRefs>
    <ds:schemaRef ds:uri="http://schemas.microsoft.com/office/2006/metadata/properties"/>
    <ds:schemaRef ds:uri="http://schemas.microsoft.com/office/infopath/2007/PartnerControls"/>
    <ds:schemaRef ds:uri="a0d5341c-e8b9-42e2-b17d-99368d3139ce"/>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6752</CharactersWithSpaces>
  <SharedDoc>false</SharedDoc>
  <HLinks>
    <vt:vector size="48" baseType="variant">
      <vt:variant>
        <vt:i4>8126490</vt:i4>
      </vt:variant>
      <vt:variant>
        <vt:i4>21</vt:i4>
      </vt:variant>
      <vt:variant>
        <vt:i4>0</vt:i4>
      </vt:variant>
      <vt:variant>
        <vt:i4>5</vt:i4>
      </vt:variant>
      <vt:variant>
        <vt:lpwstr>mailto:annakarin.holmlund@amnesty.org</vt:lpwstr>
      </vt:variant>
      <vt:variant>
        <vt:lpwstr/>
      </vt:variant>
      <vt:variant>
        <vt:i4>1310744</vt:i4>
      </vt:variant>
      <vt:variant>
        <vt:i4>18</vt:i4>
      </vt:variant>
      <vt:variant>
        <vt:i4>0</vt:i4>
      </vt:variant>
      <vt:variant>
        <vt:i4>5</vt:i4>
      </vt:variant>
      <vt:variant>
        <vt:lpwstr>https://www.amnesty.org/en/documents/amr01/3388/2016/en/</vt:lpwstr>
      </vt:variant>
      <vt:variant>
        <vt:lpwstr/>
      </vt:variant>
      <vt:variant>
        <vt:i4>3538982</vt:i4>
      </vt:variant>
      <vt:variant>
        <vt:i4>15</vt:i4>
      </vt:variant>
      <vt:variant>
        <vt:i4>0</vt:i4>
      </vt:variant>
      <vt:variant>
        <vt:i4>5</vt:i4>
      </vt:variant>
      <vt:variant>
        <vt:lpwstr>https://www.amnesty.org/en/latest/news/2016/12/dominican-republic-president-medina-must-stop-a-regressive-reform-for-womens-rights/</vt:lpwstr>
      </vt:variant>
      <vt:variant>
        <vt:lpwstr/>
      </vt:variant>
      <vt:variant>
        <vt:i4>1769476</vt:i4>
      </vt:variant>
      <vt:variant>
        <vt:i4>12</vt:i4>
      </vt:variant>
      <vt:variant>
        <vt:i4>0</vt:i4>
      </vt:variant>
      <vt:variant>
        <vt:i4>5</vt:i4>
      </vt:variant>
      <vt:variant>
        <vt:lpwstr>https://www.amnesty.org/en/latest/news/2017/05/dominican-republic-senate-faces-golden-opportunity-to-decriminalize-abortion/</vt:lpwstr>
      </vt:variant>
      <vt:variant>
        <vt:lpwstr/>
      </vt:variant>
      <vt:variant>
        <vt:i4>4325388</vt:i4>
      </vt:variant>
      <vt:variant>
        <vt:i4>9</vt:i4>
      </vt:variant>
      <vt:variant>
        <vt:i4>0</vt:i4>
      </vt:variant>
      <vt:variant>
        <vt:i4>5</vt:i4>
      </vt:variant>
      <vt:variant>
        <vt:lpwstr>https://www.amnesty.org/en/latest/news/2017/06/dominican-republic-vote-against-decriminalization-of-abortion-a-betrayal-to-women/</vt:lpwstr>
      </vt:variant>
      <vt:variant>
        <vt:lpwstr/>
      </vt:variant>
      <vt:variant>
        <vt:i4>1310775</vt:i4>
      </vt:variant>
      <vt:variant>
        <vt:i4>6</vt:i4>
      </vt:variant>
      <vt:variant>
        <vt:i4>0</vt:i4>
      </vt:variant>
      <vt:variant>
        <vt:i4>5</vt:i4>
      </vt:variant>
      <vt:variant>
        <vt:lpwstr>mailto:a.pacheco@camaradediputados.gob.do</vt:lpwstr>
      </vt:variant>
      <vt:variant>
        <vt:lpwstr/>
      </vt:variant>
      <vt:variant>
        <vt:i4>6029404</vt:i4>
      </vt:variant>
      <vt:variant>
        <vt:i4>3</vt:i4>
      </vt:variant>
      <vt:variant>
        <vt:i4>0</vt:i4>
      </vt:variant>
      <vt:variant>
        <vt:i4>5</vt:i4>
      </vt:variant>
      <vt:variant>
        <vt:lpwstr>https://oneamnesty.sharepoint.com/sites/iar/Pages/Women and girls in the Dominican Republic.aspx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Scarpelli</dc:creator>
  <cp:keywords/>
  <cp:lastModifiedBy>Andrew Fandino</cp:lastModifiedBy>
  <cp:revision>2</cp:revision>
  <cp:lastPrinted>2019-01-26T06:51:00Z</cp:lastPrinted>
  <dcterms:created xsi:type="dcterms:W3CDTF">2021-03-29T08:08:00Z</dcterms:created>
  <dcterms:modified xsi:type="dcterms:W3CDTF">2021-03-29T08:08:00Z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0x010100891EF08AF6573E4893767179E1732B290070EFAF9A8084F04B9C51273A9FD1A372</vt:lpwstr>
  </property>
</Properties>
</file>