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00615D" w14:textId="77777777" w:rsidR="0034128A" w:rsidRPr="00A92A08" w:rsidRDefault="0034128A" w:rsidP="00B8503C">
      <w:pPr>
        <w:pStyle w:val="AIUrgentActionTopHeading"/>
        <w:tabs>
          <w:tab w:val="clear" w:pos="567"/>
        </w:tabs>
        <w:spacing w:line="240" w:lineRule="auto"/>
        <w:rPr>
          <w:rFonts w:cs="Arial"/>
          <w:sz w:val="80"/>
          <w:szCs w:val="80"/>
        </w:rPr>
      </w:pPr>
      <w:r w:rsidRPr="00A92A08">
        <w:rPr>
          <w:rFonts w:cs="Arial"/>
          <w:sz w:val="80"/>
          <w:szCs w:val="80"/>
          <w:highlight w:val="yellow"/>
        </w:rPr>
        <w:t>URGENT ACTION</w:t>
      </w:r>
    </w:p>
    <w:p w14:paraId="36A43202" w14:textId="77777777" w:rsidR="005D2C37" w:rsidRPr="00B8503C" w:rsidRDefault="005D2C37" w:rsidP="00B8503C">
      <w:pPr>
        <w:pStyle w:val="Default"/>
        <w:rPr>
          <w:b/>
          <w:sz w:val="28"/>
          <w:szCs w:val="28"/>
        </w:rPr>
      </w:pPr>
    </w:p>
    <w:p w14:paraId="541F4F11" w14:textId="3D82F2AA" w:rsidR="0034128A" w:rsidRPr="00B8503C" w:rsidRDefault="003963B2" w:rsidP="00B8503C">
      <w:pPr>
        <w:spacing w:after="0" w:line="240" w:lineRule="auto"/>
        <w:rPr>
          <w:rFonts w:ascii="Arial" w:hAnsi="Arial" w:cs="Arial"/>
          <w:b/>
          <w:i/>
          <w:sz w:val="36"/>
          <w:lang w:eastAsia="es-MX"/>
        </w:rPr>
      </w:pPr>
      <w:r w:rsidRPr="00B8503C">
        <w:rPr>
          <w:rFonts w:ascii="Arial" w:hAnsi="Arial" w:cs="Arial"/>
          <w:b/>
          <w:sz w:val="36"/>
          <w:lang w:eastAsia="es-MX"/>
        </w:rPr>
        <w:t>LIFE OF</w:t>
      </w:r>
      <w:r w:rsidR="00BE2B61" w:rsidRPr="00B8503C">
        <w:rPr>
          <w:rFonts w:ascii="Arial" w:hAnsi="Arial" w:cs="Arial"/>
          <w:b/>
          <w:sz w:val="36"/>
          <w:lang w:eastAsia="es-MX"/>
        </w:rPr>
        <w:t xml:space="preserve"> HUNGER-STRIKING PRISONER</w:t>
      </w:r>
      <w:r w:rsidRPr="00B8503C">
        <w:rPr>
          <w:rFonts w:ascii="Arial" w:hAnsi="Arial" w:cs="Arial"/>
          <w:b/>
          <w:sz w:val="36"/>
          <w:lang w:eastAsia="es-MX"/>
        </w:rPr>
        <w:t xml:space="preserve"> AT RISK</w:t>
      </w:r>
    </w:p>
    <w:p w14:paraId="549495E8" w14:textId="7CD3E30A" w:rsidR="00D23D90" w:rsidRPr="00A92A08" w:rsidRDefault="00BE2B61" w:rsidP="00B8503C">
      <w:pPr>
        <w:spacing w:after="0" w:line="240" w:lineRule="auto"/>
        <w:jc w:val="both"/>
        <w:rPr>
          <w:rFonts w:ascii="Arial" w:hAnsi="Arial" w:cs="Arial"/>
          <w:b/>
          <w:sz w:val="22"/>
          <w:szCs w:val="22"/>
          <w:lang w:eastAsia="es-MX"/>
        </w:rPr>
      </w:pPr>
      <w:r w:rsidRPr="00A92A08">
        <w:rPr>
          <w:rFonts w:ascii="Arial" w:hAnsi="Arial" w:cs="Arial"/>
          <w:b/>
          <w:sz w:val="22"/>
          <w:szCs w:val="22"/>
          <w:lang w:eastAsia="es-MX"/>
        </w:rPr>
        <w:t xml:space="preserve">Punk musician, Ihar Bantsar, has been on a hunger strike since 3 March to protest against </w:t>
      </w:r>
      <w:r w:rsidR="00092D5A" w:rsidRPr="00A92A08">
        <w:rPr>
          <w:rFonts w:ascii="Arial" w:hAnsi="Arial" w:cs="Arial"/>
          <w:b/>
          <w:sz w:val="22"/>
          <w:szCs w:val="22"/>
          <w:lang w:eastAsia="es-MX"/>
        </w:rPr>
        <w:t xml:space="preserve">his prolonged detention on </w:t>
      </w:r>
      <w:r w:rsidR="008D589E" w:rsidRPr="00A92A08">
        <w:rPr>
          <w:rFonts w:ascii="Arial" w:hAnsi="Arial" w:cs="Arial"/>
          <w:b/>
          <w:sz w:val="22"/>
          <w:szCs w:val="22"/>
          <w:lang w:eastAsia="es-MX"/>
        </w:rPr>
        <w:t xml:space="preserve">trumped-up </w:t>
      </w:r>
      <w:r w:rsidRPr="00A92A08">
        <w:rPr>
          <w:rFonts w:ascii="Arial" w:hAnsi="Arial" w:cs="Arial"/>
          <w:b/>
          <w:sz w:val="22"/>
          <w:szCs w:val="22"/>
          <w:lang w:eastAsia="es-MX"/>
        </w:rPr>
        <w:t>criminal charge</w:t>
      </w:r>
      <w:r w:rsidR="00092D5A" w:rsidRPr="00A92A08">
        <w:rPr>
          <w:rFonts w:ascii="Arial" w:hAnsi="Arial" w:cs="Arial"/>
          <w:b/>
          <w:sz w:val="22"/>
          <w:szCs w:val="22"/>
          <w:lang w:eastAsia="es-MX"/>
        </w:rPr>
        <w:t>s</w:t>
      </w:r>
      <w:r w:rsidRPr="00A92A08">
        <w:rPr>
          <w:rFonts w:ascii="Arial" w:hAnsi="Arial" w:cs="Arial"/>
          <w:b/>
          <w:sz w:val="22"/>
          <w:szCs w:val="22"/>
          <w:lang w:eastAsia="es-MX"/>
        </w:rPr>
        <w:t xml:space="preserve">. </w:t>
      </w:r>
      <w:r w:rsidR="008B688B" w:rsidRPr="00A92A08">
        <w:rPr>
          <w:rFonts w:ascii="Arial" w:hAnsi="Arial" w:cs="Arial"/>
          <w:b/>
          <w:sz w:val="22"/>
          <w:szCs w:val="22"/>
          <w:lang w:eastAsia="es-MX"/>
        </w:rPr>
        <w:t xml:space="preserve">He has been imprisoned solely for exercising his </w:t>
      </w:r>
      <w:r w:rsidR="00F46F13" w:rsidRPr="00A92A08">
        <w:rPr>
          <w:rFonts w:ascii="Arial" w:hAnsi="Arial" w:cs="Arial"/>
          <w:b/>
          <w:sz w:val="22"/>
          <w:szCs w:val="22"/>
          <w:lang w:eastAsia="es-MX"/>
        </w:rPr>
        <w:t xml:space="preserve">rights to </w:t>
      </w:r>
      <w:r w:rsidR="008B688B" w:rsidRPr="00A92A08">
        <w:rPr>
          <w:rFonts w:ascii="Arial" w:hAnsi="Arial" w:cs="Arial"/>
          <w:b/>
          <w:sz w:val="22"/>
          <w:szCs w:val="22"/>
          <w:lang w:eastAsia="es-MX"/>
        </w:rPr>
        <w:t>freedom of expression and peaceful assembly and</w:t>
      </w:r>
      <w:r w:rsidRPr="00A92A08">
        <w:rPr>
          <w:rFonts w:ascii="Arial" w:hAnsi="Arial" w:cs="Arial"/>
          <w:b/>
          <w:sz w:val="22"/>
          <w:szCs w:val="22"/>
          <w:lang w:eastAsia="es-MX"/>
        </w:rPr>
        <w:t xml:space="preserve"> he must be immediately </w:t>
      </w:r>
      <w:r w:rsidR="003963B2" w:rsidRPr="00A92A08">
        <w:rPr>
          <w:rFonts w:ascii="Arial" w:hAnsi="Arial" w:cs="Arial"/>
          <w:b/>
          <w:sz w:val="22"/>
          <w:szCs w:val="22"/>
          <w:lang w:eastAsia="es-MX"/>
        </w:rPr>
        <w:t xml:space="preserve">and unconditionally </w:t>
      </w:r>
      <w:r w:rsidRPr="00A92A08">
        <w:rPr>
          <w:rFonts w:ascii="Arial" w:hAnsi="Arial" w:cs="Arial"/>
          <w:b/>
          <w:sz w:val="22"/>
          <w:szCs w:val="22"/>
          <w:lang w:eastAsia="es-MX"/>
        </w:rPr>
        <w:t>released</w:t>
      </w:r>
      <w:r w:rsidR="00092D5A" w:rsidRPr="00A92A08">
        <w:rPr>
          <w:rFonts w:ascii="Arial" w:hAnsi="Arial" w:cs="Arial"/>
          <w:b/>
          <w:sz w:val="22"/>
          <w:szCs w:val="22"/>
          <w:lang w:eastAsia="es-MX"/>
        </w:rPr>
        <w:t xml:space="preserve">. </w:t>
      </w:r>
    </w:p>
    <w:p w14:paraId="6347D260" w14:textId="77777777" w:rsidR="005D2C37" w:rsidRPr="00B8503C" w:rsidRDefault="005D2C37" w:rsidP="00B8503C">
      <w:pPr>
        <w:spacing w:after="0" w:line="240" w:lineRule="auto"/>
        <w:rPr>
          <w:rFonts w:ascii="Arial" w:hAnsi="Arial" w:cs="Arial"/>
          <w:b/>
          <w:lang w:eastAsia="es-MX"/>
        </w:rPr>
      </w:pPr>
    </w:p>
    <w:p w14:paraId="5ECB9CC9" w14:textId="77777777" w:rsidR="00FF532D" w:rsidRPr="0007751F" w:rsidRDefault="00FF532D" w:rsidP="00FF532D">
      <w:pPr>
        <w:spacing w:line="240" w:lineRule="auto"/>
        <w:rPr>
          <w:rFonts w:ascii="Arial" w:hAnsi="Arial" w:cs="Arial"/>
          <w:b/>
          <w:sz w:val="20"/>
          <w:szCs w:val="20"/>
        </w:rPr>
      </w:pPr>
      <w:r w:rsidRPr="0007751F">
        <w:rPr>
          <w:rFonts w:ascii="Arial" w:hAnsi="Arial" w:cs="Arial"/>
          <w:b/>
          <w:sz w:val="20"/>
          <w:szCs w:val="20"/>
        </w:rPr>
        <w:t xml:space="preserve">TAKE ACTION: </w:t>
      </w:r>
    </w:p>
    <w:p w14:paraId="444AC1C8" w14:textId="77777777" w:rsidR="00FF532D" w:rsidRPr="004D1533" w:rsidRDefault="00FF532D" w:rsidP="00FF532D">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F8EBAE" w14:textId="595D0A9C" w:rsidR="00FF532D" w:rsidRPr="004D1533" w:rsidRDefault="00FF532D" w:rsidP="00FF532D">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w:t>
      </w:r>
      <w:r>
        <w:rPr>
          <w:rFonts w:ascii="Arial" w:hAnsi="Arial" w:cs="Arial"/>
          <w:b/>
          <w:i/>
          <w:iCs/>
          <w:color w:val="000000"/>
          <w:sz w:val="20"/>
          <w:szCs w:val="20"/>
        </w:rPr>
        <w:t>35</w:t>
      </w:r>
      <w:r>
        <w:rPr>
          <w:rFonts w:ascii="Arial" w:hAnsi="Arial" w:cs="Arial"/>
          <w:b/>
          <w:i/>
          <w:iCs/>
          <w:color w:val="000000"/>
          <w:sz w:val="20"/>
          <w:szCs w:val="20"/>
        </w:rPr>
        <w:t>.21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11CC7E8F" w:rsidR="005D2C37" w:rsidRPr="00B8503C" w:rsidRDefault="005D2C37" w:rsidP="00B8503C">
      <w:pPr>
        <w:spacing w:after="0" w:line="240" w:lineRule="auto"/>
        <w:jc w:val="both"/>
        <w:rPr>
          <w:rFonts w:ascii="Arial" w:hAnsi="Arial" w:cs="Arial"/>
          <w:b/>
          <w:sz w:val="20"/>
          <w:szCs w:val="20"/>
        </w:rPr>
      </w:pPr>
    </w:p>
    <w:p w14:paraId="16A1C670" w14:textId="77777777" w:rsidR="0004777E" w:rsidRDefault="0004777E" w:rsidP="0004777E">
      <w:pPr>
        <w:spacing w:after="0" w:line="240" w:lineRule="auto"/>
        <w:rPr>
          <w:rFonts w:ascii="Arial" w:hAnsi="Arial" w:cs="Arial"/>
          <w:b/>
          <w:iCs/>
          <w:szCs w:val="18"/>
        </w:rPr>
        <w:sectPr w:rsidR="0004777E" w:rsidSect="00F55DB1">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EA505D7" w14:textId="4A64C336" w:rsidR="005D2C37" w:rsidRPr="0004777E" w:rsidRDefault="00995737" w:rsidP="0004777E">
      <w:pPr>
        <w:spacing w:after="0" w:line="240" w:lineRule="auto"/>
        <w:rPr>
          <w:rFonts w:ascii="Arial" w:hAnsi="Arial" w:cs="Arial"/>
          <w:b/>
          <w:iCs/>
          <w:szCs w:val="18"/>
        </w:rPr>
      </w:pPr>
      <w:r w:rsidRPr="0004777E">
        <w:rPr>
          <w:rFonts w:ascii="Arial" w:hAnsi="Arial" w:cs="Arial"/>
          <w:b/>
          <w:iCs/>
          <w:szCs w:val="18"/>
        </w:rPr>
        <w:t xml:space="preserve">Prosecutor </w:t>
      </w:r>
      <w:r w:rsidR="00AA2B70" w:rsidRPr="0004777E">
        <w:rPr>
          <w:rFonts w:ascii="Arial" w:hAnsi="Arial" w:cs="Arial"/>
          <w:b/>
          <w:iCs/>
          <w:szCs w:val="18"/>
        </w:rPr>
        <w:t>General Andrei Shved</w:t>
      </w:r>
    </w:p>
    <w:p w14:paraId="16517CDA" w14:textId="67A50521" w:rsidR="004A5698" w:rsidRPr="0004777E" w:rsidRDefault="008B688B" w:rsidP="0004777E">
      <w:pPr>
        <w:spacing w:after="0" w:line="240" w:lineRule="auto"/>
        <w:rPr>
          <w:rFonts w:ascii="Arial" w:hAnsi="Arial" w:cs="Arial"/>
          <w:iCs/>
          <w:color w:val="3B3E45"/>
          <w:szCs w:val="18"/>
          <w:shd w:val="clear" w:color="auto" w:fill="FFFFFF"/>
        </w:rPr>
      </w:pPr>
      <w:r w:rsidRPr="0004777E">
        <w:rPr>
          <w:rFonts w:ascii="Arial" w:hAnsi="Arial" w:cs="Arial"/>
          <w:iCs/>
          <w:color w:val="3B3E45"/>
          <w:szCs w:val="18"/>
          <w:shd w:val="clear" w:color="auto" w:fill="FFFFFF"/>
        </w:rPr>
        <w:t>Internatsionalnaya Str., 22</w:t>
      </w:r>
    </w:p>
    <w:p w14:paraId="741E48BF" w14:textId="77777777" w:rsidR="004A5698" w:rsidRPr="0004777E" w:rsidRDefault="004A5698" w:rsidP="0004777E">
      <w:pPr>
        <w:spacing w:after="0" w:line="240" w:lineRule="auto"/>
        <w:rPr>
          <w:rFonts w:ascii="Arial" w:hAnsi="Arial" w:cs="Arial"/>
          <w:iCs/>
          <w:color w:val="3B3E45"/>
          <w:szCs w:val="18"/>
          <w:shd w:val="clear" w:color="auto" w:fill="FFFFFF"/>
        </w:rPr>
      </w:pPr>
      <w:r w:rsidRPr="0004777E">
        <w:rPr>
          <w:rFonts w:ascii="Arial" w:hAnsi="Arial" w:cs="Arial"/>
          <w:iCs/>
          <w:color w:val="3B3E45"/>
          <w:szCs w:val="18"/>
          <w:shd w:val="clear" w:color="auto" w:fill="FFFFFF"/>
        </w:rPr>
        <w:t>220030 Minsk</w:t>
      </w:r>
    </w:p>
    <w:p w14:paraId="0258F549" w14:textId="77777777" w:rsidR="008B688B" w:rsidRPr="0004777E" w:rsidRDefault="004A5698" w:rsidP="0004777E">
      <w:pPr>
        <w:spacing w:after="0" w:line="240" w:lineRule="auto"/>
        <w:rPr>
          <w:rFonts w:ascii="Arial" w:hAnsi="Arial" w:cs="Arial"/>
          <w:iCs/>
          <w:color w:val="3B3E45"/>
          <w:szCs w:val="18"/>
          <w:shd w:val="clear" w:color="auto" w:fill="FFFFFF"/>
        </w:rPr>
      </w:pPr>
      <w:r w:rsidRPr="0004777E">
        <w:rPr>
          <w:rFonts w:ascii="Arial" w:hAnsi="Arial" w:cs="Arial"/>
          <w:iCs/>
          <w:color w:val="3B3E45"/>
          <w:szCs w:val="18"/>
          <w:shd w:val="clear" w:color="auto" w:fill="FFFFFF"/>
        </w:rPr>
        <w:t>Republic of Belaru</w:t>
      </w:r>
      <w:r w:rsidR="008B688B" w:rsidRPr="0004777E">
        <w:rPr>
          <w:rFonts w:ascii="Arial" w:hAnsi="Arial" w:cs="Arial"/>
          <w:iCs/>
          <w:color w:val="3B3E45"/>
          <w:szCs w:val="18"/>
          <w:shd w:val="clear" w:color="auto" w:fill="FFFFFF"/>
        </w:rPr>
        <w:t>s</w:t>
      </w:r>
    </w:p>
    <w:p w14:paraId="0D2507DD" w14:textId="78A16068" w:rsidR="0004777E" w:rsidRPr="0004777E" w:rsidRDefault="008B688B" w:rsidP="00BA4315">
      <w:pPr>
        <w:pStyle w:val="PlainText"/>
        <w:rPr>
          <w:rFonts w:ascii="Arial" w:hAnsi="Arial" w:cs="Arial"/>
          <w:b/>
          <w:bCs/>
          <w:sz w:val="18"/>
          <w:szCs w:val="18"/>
        </w:rPr>
      </w:pPr>
      <w:r w:rsidRPr="0004777E">
        <w:rPr>
          <w:rFonts w:ascii="Arial" w:hAnsi="Arial" w:cs="Arial"/>
          <w:iCs/>
          <w:sz w:val="18"/>
          <w:szCs w:val="18"/>
        </w:rPr>
        <w:t xml:space="preserve">Email: </w:t>
      </w:r>
      <w:hyperlink r:id="rId12" w:history="1">
        <w:r w:rsidR="004A5698" w:rsidRPr="0004777E">
          <w:rPr>
            <w:rStyle w:val="Hyperlink"/>
            <w:rFonts w:ascii="Arial" w:hAnsi="Arial" w:cs="Arial"/>
            <w:iCs/>
            <w:color w:val="40558A"/>
            <w:sz w:val="18"/>
            <w:szCs w:val="18"/>
            <w:bdr w:val="none" w:sz="0" w:space="0" w:color="auto" w:frame="1"/>
            <w:shd w:val="clear" w:color="auto" w:fill="FFFFFF"/>
          </w:rPr>
          <w:t>info@prokuratura.gov.by</w:t>
        </w:r>
      </w:hyperlink>
      <w:r w:rsidR="0004777E">
        <w:rPr>
          <w:rStyle w:val="Hyperlink"/>
          <w:rFonts w:ascii="Arial" w:hAnsi="Arial" w:cs="Arial"/>
          <w:iCs/>
          <w:color w:val="40558A"/>
          <w:szCs w:val="18"/>
          <w:bdr w:val="none" w:sz="0" w:space="0" w:color="auto" w:frame="1"/>
          <w:shd w:val="clear" w:color="auto" w:fill="FFFFFF"/>
        </w:rPr>
        <w:br/>
      </w:r>
    </w:p>
    <w:p w14:paraId="60AB4F32" w14:textId="1BCD8D03" w:rsidR="0004777E" w:rsidRPr="0004777E" w:rsidRDefault="0004777E" w:rsidP="00BA4315">
      <w:pPr>
        <w:pStyle w:val="PlainText"/>
        <w:rPr>
          <w:rFonts w:ascii="Arial" w:hAnsi="Arial" w:cs="Arial"/>
          <w:sz w:val="18"/>
          <w:szCs w:val="18"/>
        </w:rPr>
      </w:pPr>
      <w:r w:rsidRPr="0004777E">
        <w:rPr>
          <w:rFonts w:ascii="Arial" w:hAnsi="Arial" w:cs="Arial"/>
          <w:b/>
          <w:bCs/>
          <w:sz w:val="18"/>
          <w:szCs w:val="18"/>
        </w:rPr>
        <w:t>Ambassador Dmitry Basik</w:t>
      </w:r>
      <w:r w:rsidRPr="0004777E">
        <w:rPr>
          <w:rFonts w:ascii="Arial" w:hAnsi="Arial" w:cs="Arial"/>
          <w:sz w:val="18"/>
          <w:szCs w:val="18"/>
        </w:rPr>
        <w:t xml:space="preserve"> </w:t>
      </w:r>
      <w:r>
        <w:rPr>
          <w:rFonts w:ascii="Arial" w:hAnsi="Arial" w:cs="Arial"/>
          <w:sz w:val="18"/>
          <w:szCs w:val="18"/>
        </w:rPr>
        <w:br/>
      </w:r>
      <w:r w:rsidRPr="0004777E">
        <w:rPr>
          <w:rFonts w:ascii="Arial" w:hAnsi="Arial" w:cs="Arial"/>
          <w:sz w:val="18"/>
          <w:szCs w:val="18"/>
        </w:rPr>
        <w:t>Embassy of Belarus</w:t>
      </w:r>
    </w:p>
    <w:p w14:paraId="270A2DEC" w14:textId="77777777" w:rsidR="0004777E" w:rsidRPr="0004777E" w:rsidRDefault="0004777E" w:rsidP="00BA4315">
      <w:pPr>
        <w:pStyle w:val="PlainText"/>
        <w:rPr>
          <w:rFonts w:ascii="Arial" w:hAnsi="Arial" w:cs="Arial"/>
          <w:sz w:val="18"/>
          <w:szCs w:val="18"/>
        </w:rPr>
      </w:pPr>
      <w:r w:rsidRPr="0004777E">
        <w:rPr>
          <w:rFonts w:ascii="Arial" w:hAnsi="Arial" w:cs="Arial"/>
          <w:sz w:val="18"/>
          <w:szCs w:val="18"/>
        </w:rPr>
        <w:t>1619 New Hampshire Ave NW, Washington DC 20009</w:t>
      </w:r>
    </w:p>
    <w:p w14:paraId="4C907AC5" w14:textId="77777777" w:rsidR="0004777E" w:rsidRPr="0004777E" w:rsidRDefault="0004777E" w:rsidP="00BA4315">
      <w:pPr>
        <w:pStyle w:val="PlainText"/>
        <w:rPr>
          <w:rFonts w:ascii="Arial" w:hAnsi="Arial" w:cs="Arial"/>
          <w:sz w:val="18"/>
          <w:szCs w:val="18"/>
        </w:rPr>
      </w:pPr>
      <w:r w:rsidRPr="0004777E">
        <w:rPr>
          <w:rFonts w:ascii="Arial" w:hAnsi="Arial" w:cs="Arial"/>
          <w:sz w:val="18"/>
          <w:szCs w:val="18"/>
        </w:rPr>
        <w:t xml:space="preserve">Phone: 202 986 9420 I Fax: 202 986 1805 </w:t>
      </w:r>
    </w:p>
    <w:p w14:paraId="5DC2AEB5" w14:textId="2AA8868D" w:rsidR="0004777E" w:rsidRDefault="0004777E" w:rsidP="00BA4315">
      <w:pPr>
        <w:pStyle w:val="PlainText"/>
        <w:rPr>
          <w:rFonts w:ascii="Arial" w:hAnsi="Arial" w:cs="Arial"/>
          <w:sz w:val="18"/>
          <w:szCs w:val="18"/>
        </w:rPr>
      </w:pPr>
      <w:r w:rsidRPr="0004777E">
        <w:rPr>
          <w:rFonts w:ascii="Arial" w:hAnsi="Arial" w:cs="Arial"/>
          <w:sz w:val="18"/>
          <w:szCs w:val="18"/>
        </w:rPr>
        <w:t xml:space="preserve">Email: </w:t>
      </w:r>
      <w:hyperlink r:id="rId13" w:history="1">
        <w:r w:rsidRPr="00F55476">
          <w:rPr>
            <w:rStyle w:val="Hyperlink"/>
            <w:rFonts w:ascii="Arial" w:hAnsi="Arial" w:cs="Arial"/>
            <w:sz w:val="18"/>
            <w:szCs w:val="18"/>
          </w:rPr>
          <w:t>D.Basik@mfa.gov.by</w:t>
        </w:r>
      </w:hyperlink>
      <w:r>
        <w:rPr>
          <w:rFonts w:ascii="Arial" w:hAnsi="Arial" w:cs="Arial"/>
          <w:sz w:val="18"/>
          <w:szCs w:val="18"/>
        </w:rPr>
        <w:t xml:space="preserve"> </w:t>
      </w:r>
    </w:p>
    <w:p w14:paraId="5D589712" w14:textId="2D4628D8" w:rsidR="0004777E" w:rsidRPr="0004777E" w:rsidRDefault="0004777E" w:rsidP="00BA4315">
      <w:pPr>
        <w:pStyle w:val="PlainText"/>
        <w:rPr>
          <w:rFonts w:ascii="Arial" w:hAnsi="Arial" w:cs="Arial"/>
          <w:sz w:val="18"/>
          <w:szCs w:val="18"/>
        </w:rPr>
      </w:pPr>
      <w:r>
        <w:rPr>
          <w:rFonts w:ascii="Arial" w:hAnsi="Arial" w:cs="Arial"/>
          <w:sz w:val="18"/>
          <w:szCs w:val="18"/>
        </w:rPr>
        <w:t xml:space="preserve">Twitter: </w:t>
      </w:r>
      <w:r w:rsidRPr="0004777E">
        <w:rPr>
          <w:rFonts w:ascii="Arial" w:hAnsi="Arial" w:cs="Arial"/>
          <w:sz w:val="18"/>
          <w:szCs w:val="18"/>
        </w:rPr>
        <w:t>@BelarusEmbUSA</w:t>
      </w:r>
      <w:r>
        <w:rPr>
          <w:rFonts w:ascii="Arial" w:hAnsi="Arial" w:cs="Arial"/>
          <w:sz w:val="18"/>
          <w:szCs w:val="18"/>
        </w:rPr>
        <w:t xml:space="preserve"> </w:t>
      </w:r>
    </w:p>
    <w:p w14:paraId="10B5391D" w14:textId="77777777" w:rsidR="0004777E" w:rsidRPr="0004777E" w:rsidRDefault="0004777E" w:rsidP="00BA4315">
      <w:pPr>
        <w:pStyle w:val="PlainText"/>
        <w:rPr>
          <w:rFonts w:ascii="Arial" w:hAnsi="Arial" w:cs="Arial"/>
          <w:sz w:val="18"/>
          <w:szCs w:val="18"/>
        </w:rPr>
      </w:pPr>
      <w:r w:rsidRPr="0004777E">
        <w:rPr>
          <w:rFonts w:ascii="Arial" w:hAnsi="Arial" w:cs="Arial"/>
          <w:sz w:val="18"/>
          <w:szCs w:val="18"/>
        </w:rPr>
        <w:t>Salutation: Dear Ambassador</w:t>
      </w:r>
    </w:p>
    <w:p w14:paraId="42B726B0" w14:textId="77777777" w:rsidR="0004777E" w:rsidRDefault="0004777E" w:rsidP="00B8503C">
      <w:pPr>
        <w:spacing w:after="0" w:line="240" w:lineRule="auto"/>
        <w:jc w:val="both"/>
        <w:rPr>
          <w:rFonts w:ascii="Arial" w:hAnsi="Arial" w:cs="Arial"/>
          <w:iCs/>
          <w:sz w:val="20"/>
          <w:szCs w:val="20"/>
        </w:rPr>
        <w:sectPr w:rsidR="0004777E" w:rsidSect="0004777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555611C" w14:textId="37A76B68" w:rsidR="005D2C37" w:rsidRPr="0004777E" w:rsidRDefault="0004777E" w:rsidP="00B8503C">
      <w:pPr>
        <w:spacing w:after="0" w:line="240" w:lineRule="auto"/>
        <w:jc w:val="both"/>
        <w:rPr>
          <w:rFonts w:ascii="Arial" w:hAnsi="Arial" w:cs="Arial"/>
          <w:iCs/>
          <w:sz w:val="20"/>
          <w:szCs w:val="20"/>
        </w:rPr>
      </w:pPr>
      <w:r w:rsidRPr="0004777E">
        <w:rPr>
          <w:rFonts w:ascii="Arial" w:hAnsi="Arial" w:cs="Arial"/>
          <w:iCs/>
          <w:sz w:val="20"/>
          <w:szCs w:val="20"/>
        </w:rPr>
        <w:br/>
      </w:r>
      <w:r w:rsidR="005D2C37" w:rsidRPr="0004777E">
        <w:rPr>
          <w:rFonts w:ascii="Arial" w:hAnsi="Arial" w:cs="Arial"/>
          <w:iCs/>
          <w:sz w:val="20"/>
          <w:szCs w:val="20"/>
        </w:rPr>
        <w:t xml:space="preserve">Dear </w:t>
      </w:r>
      <w:r w:rsidR="00995737" w:rsidRPr="0004777E">
        <w:rPr>
          <w:rFonts w:ascii="Arial" w:hAnsi="Arial" w:cs="Arial"/>
          <w:iCs/>
          <w:sz w:val="20"/>
          <w:szCs w:val="20"/>
        </w:rPr>
        <w:t>Prosecutor General</w:t>
      </w:r>
      <w:r w:rsidR="005D2C37" w:rsidRPr="0004777E">
        <w:rPr>
          <w:rFonts w:ascii="Arial" w:hAnsi="Arial" w:cs="Arial"/>
          <w:iCs/>
          <w:sz w:val="20"/>
          <w:szCs w:val="20"/>
        </w:rPr>
        <w:t>,</w:t>
      </w:r>
    </w:p>
    <w:p w14:paraId="277B32C2" w14:textId="77777777" w:rsidR="005D2C37" w:rsidRPr="0004777E" w:rsidRDefault="005D2C37" w:rsidP="00B8503C">
      <w:pPr>
        <w:spacing w:after="0" w:line="240" w:lineRule="auto"/>
        <w:jc w:val="both"/>
        <w:rPr>
          <w:rFonts w:ascii="Arial" w:hAnsi="Arial" w:cs="Arial"/>
          <w:iCs/>
          <w:sz w:val="20"/>
          <w:szCs w:val="20"/>
        </w:rPr>
      </w:pPr>
    </w:p>
    <w:p w14:paraId="6A9D90CB" w14:textId="4A3AAB4C" w:rsidR="00092D5A" w:rsidRPr="0004777E" w:rsidRDefault="00BE2B61" w:rsidP="00B8503C">
      <w:pPr>
        <w:spacing w:after="0" w:line="240" w:lineRule="auto"/>
        <w:jc w:val="both"/>
        <w:rPr>
          <w:rFonts w:ascii="Arial" w:hAnsi="Arial" w:cs="Arial"/>
          <w:iCs/>
          <w:sz w:val="20"/>
          <w:szCs w:val="20"/>
        </w:rPr>
      </w:pPr>
      <w:r w:rsidRPr="0004777E">
        <w:rPr>
          <w:rFonts w:ascii="Arial" w:hAnsi="Arial" w:cs="Arial"/>
          <w:iCs/>
          <w:sz w:val="20"/>
          <w:szCs w:val="20"/>
        </w:rPr>
        <w:t xml:space="preserve">I am writing to express my serious concern for the welfare of </w:t>
      </w:r>
      <w:r w:rsidR="00E031A2" w:rsidRPr="0004777E">
        <w:rPr>
          <w:rFonts w:ascii="Arial" w:hAnsi="Arial" w:cs="Arial"/>
          <w:iCs/>
          <w:sz w:val="20"/>
          <w:szCs w:val="20"/>
        </w:rPr>
        <w:t>detaine</w:t>
      </w:r>
      <w:r w:rsidR="001135B6" w:rsidRPr="0004777E">
        <w:rPr>
          <w:rFonts w:ascii="Arial" w:hAnsi="Arial" w:cs="Arial"/>
          <w:iCs/>
          <w:sz w:val="20"/>
          <w:szCs w:val="20"/>
        </w:rPr>
        <w:t>e</w:t>
      </w:r>
      <w:r w:rsidR="00E031A2" w:rsidRPr="0004777E">
        <w:rPr>
          <w:rFonts w:ascii="Arial" w:hAnsi="Arial" w:cs="Arial"/>
          <w:iCs/>
          <w:sz w:val="20"/>
          <w:szCs w:val="20"/>
        </w:rPr>
        <w:t xml:space="preserve">, </w:t>
      </w:r>
      <w:r w:rsidRPr="0004777E">
        <w:rPr>
          <w:rFonts w:ascii="Arial" w:hAnsi="Arial" w:cs="Arial"/>
          <w:iCs/>
          <w:sz w:val="20"/>
          <w:szCs w:val="20"/>
        </w:rPr>
        <w:t>Ihar Bantsar</w:t>
      </w:r>
      <w:r w:rsidR="00E031A2" w:rsidRPr="0004777E">
        <w:rPr>
          <w:rFonts w:ascii="Arial" w:hAnsi="Arial" w:cs="Arial"/>
          <w:iCs/>
          <w:sz w:val="20"/>
          <w:szCs w:val="20"/>
        </w:rPr>
        <w:t>,</w:t>
      </w:r>
      <w:r w:rsidRPr="0004777E">
        <w:rPr>
          <w:rFonts w:ascii="Arial" w:hAnsi="Arial" w:cs="Arial"/>
          <w:iCs/>
          <w:sz w:val="20"/>
          <w:szCs w:val="20"/>
        </w:rPr>
        <w:t xml:space="preserve"> who has been </w:t>
      </w:r>
      <w:r w:rsidR="00092D5A" w:rsidRPr="0004777E">
        <w:rPr>
          <w:rFonts w:ascii="Arial" w:hAnsi="Arial" w:cs="Arial"/>
          <w:iCs/>
          <w:sz w:val="20"/>
          <w:szCs w:val="20"/>
        </w:rPr>
        <w:t>on</w:t>
      </w:r>
      <w:r w:rsidR="003963B2" w:rsidRPr="0004777E">
        <w:rPr>
          <w:rFonts w:ascii="Arial" w:hAnsi="Arial" w:cs="Arial"/>
          <w:iCs/>
          <w:sz w:val="20"/>
          <w:szCs w:val="20"/>
        </w:rPr>
        <w:t xml:space="preserve"> a </w:t>
      </w:r>
      <w:r w:rsidR="00092D5A" w:rsidRPr="0004777E">
        <w:rPr>
          <w:rFonts w:ascii="Arial" w:hAnsi="Arial" w:cs="Arial"/>
          <w:iCs/>
          <w:sz w:val="20"/>
          <w:szCs w:val="20"/>
        </w:rPr>
        <w:t>hunger strike since the start of his trial on 3 March</w:t>
      </w:r>
      <w:r w:rsidR="008B688B" w:rsidRPr="0004777E">
        <w:rPr>
          <w:rFonts w:ascii="Arial" w:hAnsi="Arial" w:cs="Arial"/>
          <w:iCs/>
          <w:sz w:val="20"/>
          <w:szCs w:val="20"/>
        </w:rPr>
        <w:t xml:space="preserve"> 2021</w:t>
      </w:r>
      <w:r w:rsidR="00E031A2" w:rsidRPr="0004777E">
        <w:rPr>
          <w:rFonts w:ascii="Arial" w:hAnsi="Arial" w:cs="Arial"/>
          <w:iCs/>
          <w:sz w:val="20"/>
          <w:szCs w:val="20"/>
        </w:rPr>
        <w:t xml:space="preserve"> to protest the charges against him</w:t>
      </w:r>
      <w:r w:rsidR="00092D5A" w:rsidRPr="0004777E">
        <w:rPr>
          <w:rFonts w:ascii="Arial" w:hAnsi="Arial" w:cs="Arial"/>
          <w:iCs/>
          <w:sz w:val="20"/>
          <w:szCs w:val="20"/>
        </w:rPr>
        <w:t xml:space="preserve">. His health has seriously </w:t>
      </w:r>
      <w:r w:rsidR="00F06225" w:rsidRPr="0004777E">
        <w:rPr>
          <w:rFonts w:ascii="Arial" w:hAnsi="Arial" w:cs="Arial"/>
          <w:iCs/>
          <w:sz w:val="20"/>
          <w:szCs w:val="20"/>
        </w:rPr>
        <w:t>deteriorated,</w:t>
      </w:r>
      <w:r w:rsidR="00092D5A" w:rsidRPr="0004777E">
        <w:rPr>
          <w:rFonts w:ascii="Arial" w:hAnsi="Arial" w:cs="Arial"/>
          <w:iCs/>
          <w:sz w:val="20"/>
          <w:szCs w:val="20"/>
        </w:rPr>
        <w:t xml:space="preserve"> and he is in need of urgent medical attention. </w:t>
      </w:r>
      <w:r w:rsidR="00172250" w:rsidRPr="0004777E">
        <w:rPr>
          <w:rFonts w:ascii="Arial" w:hAnsi="Arial" w:cs="Arial"/>
          <w:iCs/>
          <w:sz w:val="20"/>
          <w:szCs w:val="20"/>
        </w:rPr>
        <w:t>Instead, on 17 March h</w:t>
      </w:r>
      <w:r w:rsidR="0028341E" w:rsidRPr="0004777E">
        <w:rPr>
          <w:rFonts w:ascii="Arial" w:hAnsi="Arial" w:cs="Arial"/>
          <w:iCs/>
          <w:sz w:val="20"/>
          <w:szCs w:val="20"/>
        </w:rPr>
        <w:t xml:space="preserve">e was notified </w:t>
      </w:r>
      <w:r w:rsidR="001C4603" w:rsidRPr="0004777E">
        <w:rPr>
          <w:rFonts w:ascii="Arial" w:hAnsi="Arial" w:cs="Arial"/>
          <w:iCs/>
          <w:sz w:val="20"/>
          <w:szCs w:val="20"/>
        </w:rPr>
        <w:t>that he has been given three days in a</w:t>
      </w:r>
      <w:r w:rsidR="00172250" w:rsidRPr="0004777E">
        <w:rPr>
          <w:rFonts w:ascii="Arial" w:hAnsi="Arial" w:cs="Arial"/>
          <w:iCs/>
          <w:sz w:val="20"/>
          <w:szCs w:val="20"/>
        </w:rPr>
        <w:t xml:space="preserve"> punishment cell fo</w:t>
      </w:r>
      <w:r w:rsidR="0086404E" w:rsidRPr="0004777E">
        <w:rPr>
          <w:rFonts w:ascii="Arial" w:hAnsi="Arial" w:cs="Arial"/>
          <w:iCs/>
          <w:sz w:val="20"/>
          <w:szCs w:val="20"/>
        </w:rPr>
        <w:t xml:space="preserve">r a ‘violation of the </w:t>
      </w:r>
      <w:r w:rsidR="001C4603" w:rsidRPr="0004777E">
        <w:rPr>
          <w:rFonts w:ascii="Arial" w:hAnsi="Arial" w:cs="Arial"/>
          <w:iCs/>
          <w:sz w:val="20"/>
          <w:szCs w:val="20"/>
        </w:rPr>
        <w:t xml:space="preserve">[prison] </w:t>
      </w:r>
      <w:r w:rsidR="0086404E" w:rsidRPr="0004777E">
        <w:rPr>
          <w:rFonts w:ascii="Arial" w:hAnsi="Arial" w:cs="Arial"/>
          <w:iCs/>
          <w:sz w:val="20"/>
          <w:szCs w:val="20"/>
        </w:rPr>
        <w:t>regime</w:t>
      </w:r>
      <w:r w:rsidR="001C4603" w:rsidRPr="0004777E">
        <w:rPr>
          <w:rFonts w:ascii="Arial" w:hAnsi="Arial" w:cs="Arial"/>
          <w:iCs/>
          <w:sz w:val="20"/>
          <w:szCs w:val="20"/>
        </w:rPr>
        <w:t>’</w:t>
      </w:r>
      <w:r w:rsidR="0086404E" w:rsidRPr="0004777E">
        <w:rPr>
          <w:rFonts w:ascii="Arial" w:hAnsi="Arial" w:cs="Arial"/>
          <w:iCs/>
          <w:sz w:val="20"/>
          <w:szCs w:val="20"/>
        </w:rPr>
        <w:t>.</w:t>
      </w:r>
      <w:r w:rsidR="006B1576" w:rsidRPr="0004777E">
        <w:rPr>
          <w:rFonts w:ascii="Arial" w:hAnsi="Arial" w:cs="Arial"/>
          <w:iCs/>
          <w:sz w:val="20"/>
          <w:szCs w:val="20"/>
        </w:rPr>
        <w:t xml:space="preserve"> </w:t>
      </w:r>
    </w:p>
    <w:p w14:paraId="6258680C" w14:textId="77777777" w:rsidR="00092D5A" w:rsidRPr="0004777E" w:rsidRDefault="00092D5A" w:rsidP="00B8503C">
      <w:pPr>
        <w:spacing w:after="0" w:line="240" w:lineRule="auto"/>
        <w:jc w:val="both"/>
        <w:rPr>
          <w:rFonts w:ascii="Arial" w:hAnsi="Arial" w:cs="Arial"/>
          <w:iCs/>
          <w:sz w:val="20"/>
          <w:szCs w:val="20"/>
        </w:rPr>
      </w:pPr>
    </w:p>
    <w:p w14:paraId="72C02D43" w14:textId="682B81F9" w:rsidR="00E031A2" w:rsidRPr="0004777E" w:rsidRDefault="003963B2" w:rsidP="00B8503C">
      <w:pPr>
        <w:spacing w:after="0" w:line="240" w:lineRule="auto"/>
        <w:jc w:val="both"/>
        <w:rPr>
          <w:rFonts w:ascii="Arial" w:hAnsi="Arial" w:cs="Arial"/>
          <w:iCs/>
          <w:sz w:val="20"/>
          <w:szCs w:val="20"/>
        </w:rPr>
      </w:pPr>
      <w:r w:rsidRPr="0004777E">
        <w:rPr>
          <w:rFonts w:ascii="Arial" w:hAnsi="Arial" w:cs="Arial"/>
          <w:iCs/>
          <w:sz w:val="20"/>
          <w:szCs w:val="20"/>
        </w:rPr>
        <w:t>Ihar Banstar was detained in Hrodno, western Belarus, on 20 October</w:t>
      </w:r>
      <w:r w:rsidR="008B688B" w:rsidRPr="0004777E">
        <w:rPr>
          <w:rFonts w:ascii="Arial" w:hAnsi="Arial" w:cs="Arial"/>
          <w:iCs/>
          <w:sz w:val="20"/>
          <w:szCs w:val="20"/>
        </w:rPr>
        <w:t xml:space="preserve"> 2020</w:t>
      </w:r>
      <w:r w:rsidRPr="0004777E">
        <w:rPr>
          <w:rFonts w:ascii="Arial" w:hAnsi="Arial" w:cs="Arial"/>
          <w:iCs/>
          <w:sz w:val="20"/>
          <w:szCs w:val="20"/>
        </w:rPr>
        <w:t>, after he danced in front of police cars wearing a thong during protests.</w:t>
      </w:r>
      <w:r w:rsidR="00E031A2" w:rsidRPr="0004777E">
        <w:rPr>
          <w:rFonts w:ascii="Arial" w:hAnsi="Arial" w:cs="Arial"/>
          <w:iCs/>
          <w:sz w:val="20"/>
          <w:szCs w:val="20"/>
        </w:rPr>
        <w:t xml:space="preserve"> </w:t>
      </w:r>
      <w:r w:rsidRPr="0004777E">
        <w:rPr>
          <w:rFonts w:ascii="Arial" w:hAnsi="Arial" w:cs="Arial"/>
          <w:iCs/>
          <w:sz w:val="20"/>
          <w:szCs w:val="20"/>
        </w:rPr>
        <w:t xml:space="preserve">His actions were entirely peaceful and constitute </w:t>
      </w:r>
      <w:r w:rsidR="00E031A2" w:rsidRPr="0004777E">
        <w:rPr>
          <w:rFonts w:ascii="Arial" w:hAnsi="Arial" w:cs="Arial"/>
          <w:iCs/>
          <w:sz w:val="20"/>
          <w:szCs w:val="20"/>
        </w:rPr>
        <w:t>a legitimate exercise</w:t>
      </w:r>
      <w:r w:rsidRPr="0004777E">
        <w:rPr>
          <w:rFonts w:ascii="Arial" w:hAnsi="Arial" w:cs="Arial"/>
          <w:iCs/>
          <w:sz w:val="20"/>
          <w:szCs w:val="20"/>
        </w:rPr>
        <w:t xml:space="preserve"> of his right</w:t>
      </w:r>
      <w:r w:rsidR="00E031A2" w:rsidRPr="0004777E">
        <w:rPr>
          <w:rFonts w:ascii="Arial" w:hAnsi="Arial" w:cs="Arial"/>
          <w:iCs/>
          <w:sz w:val="20"/>
          <w:szCs w:val="20"/>
        </w:rPr>
        <w:t>s</w:t>
      </w:r>
      <w:r w:rsidRPr="0004777E">
        <w:rPr>
          <w:rFonts w:ascii="Arial" w:hAnsi="Arial" w:cs="Arial"/>
          <w:iCs/>
          <w:sz w:val="20"/>
          <w:szCs w:val="20"/>
        </w:rPr>
        <w:t xml:space="preserve"> to freedom of expression and peaceful assembly. </w:t>
      </w:r>
      <w:r w:rsidR="001135B6" w:rsidRPr="0004777E">
        <w:rPr>
          <w:rFonts w:ascii="Arial" w:hAnsi="Arial" w:cs="Arial"/>
          <w:iCs/>
          <w:sz w:val="20"/>
          <w:szCs w:val="20"/>
        </w:rPr>
        <w:t xml:space="preserve">Nonetheless, </w:t>
      </w:r>
      <w:r w:rsidR="008B688B" w:rsidRPr="0004777E">
        <w:rPr>
          <w:rFonts w:ascii="Arial" w:hAnsi="Arial" w:cs="Arial"/>
          <w:iCs/>
          <w:sz w:val="20"/>
          <w:szCs w:val="20"/>
        </w:rPr>
        <w:t>he was</w:t>
      </w:r>
      <w:r w:rsidRPr="0004777E">
        <w:rPr>
          <w:rFonts w:ascii="Arial" w:hAnsi="Arial" w:cs="Arial"/>
          <w:iCs/>
          <w:sz w:val="20"/>
          <w:szCs w:val="20"/>
        </w:rPr>
        <w:t xml:space="preserve"> charged under Article 339.1 of the Criminal Code of Belarus (hooliganism) and he </w:t>
      </w:r>
      <w:r w:rsidR="00E031A2" w:rsidRPr="0004777E">
        <w:rPr>
          <w:rFonts w:ascii="Arial" w:hAnsi="Arial" w:cs="Arial"/>
          <w:iCs/>
          <w:sz w:val="20"/>
          <w:szCs w:val="20"/>
        </w:rPr>
        <w:t xml:space="preserve">remains in detention in Prison No.1 in Hrodno. </w:t>
      </w:r>
    </w:p>
    <w:p w14:paraId="68FC358E" w14:textId="77777777" w:rsidR="00E031A2" w:rsidRPr="0004777E" w:rsidRDefault="00E031A2" w:rsidP="00B8503C">
      <w:pPr>
        <w:spacing w:after="0" w:line="240" w:lineRule="auto"/>
        <w:jc w:val="both"/>
        <w:rPr>
          <w:rFonts w:ascii="Arial" w:hAnsi="Arial" w:cs="Arial"/>
          <w:iCs/>
          <w:sz w:val="20"/>
          <w:szCs w:val="20"/>
        </w:rPr>
      </w:pPr>
    </w:p>
    <w:p w14:paraId="332F8D04" w14:textId="3A99CA52" w:rsidR="001135B6" w:rsidRPr="0004777E" w:rsidRDefault="003963B2" w:rsidP="00B8503C">
      <w:pPr>
        <w:spacing w:after="0" w:line="240" w:lineRule="auto"/>
        <w:jc w:val="both"/>
        <w:rPr>
          <w:rFonts w:ascii="Arial" w:hAnsi="Arial" w:cs="Arial"/>
          <w:iCs/>
          <w:sz w:val="20"/>
          <w:szCs w:val="20"/>
        </w:rPr>
      </w:pPr>
      <w:r w:rsidRPr="0004777E">
        <w:rPr>
          <w:rFonts w:ascii="Arial" w:hAnsi="Arial" w:cs="Arial"/>
          <w:iCs/>
          <w:sz w:val="20"/>
          <w:szCs w:val="20"/>
        </w:rPr>
        <w:t xml:space="preserve">Ihar Banstar has been targeted by the authorities as part of the broader, egregious human rights crackdown on peaceful protesters in the wake of the </w:t>
      </w:r>
      <w:r w:rsidR="00F06225" w:rsidRPr="0004777E">
        <w:rPr>
          <w:rFonts w:ascii="Arial" w:hAnsi="Arial" w:cs="Arial"/>
          <w:iCs/>
          <w:sz w:val="20"/>
          <w:szCs w:val="20"/>
        </w:rPr>
        <w:t>widely contested</w:t>
      </w:r>
      <w:r w:rsidRPr="0004777E">
        <w:rPr>
          <w:rFonts w:ascii="Arial" w:hAnsi="Arial" w:cs="Arial"/>
          <w:iCs/>
          <w:sz w:val="20"/>
          <w:szCs w:val="20"/>
        </w:rPr>
        <w:t xml:space="preserve"> presidential election in August 2020</w:t>
      </w:r>
      <w:r w:rsidR="001135B6" w:rsidRPr="0004777E">
        <w:rPr>
          <w:rFonts w:ascii="Arial" w:hAnsi="Arial" w:cs="Arial"/>
          <w:iCs/>
          <w:sz w:val="20"/>
          <w:szCs w:val="20"/>
        </w:rPr>
        <w:t xml:space="preserve"> in violation of Belarus’ obligations under international human rights law.</w:t>
      </w:r>
      <w:r w:rsidR="00F46F13" w:rsidRPr="0004777E">
        <w:rPr>
          <w:rFonts w:ascii="Arial" w:hAnsi="Arial" w:cs="Arial"/>
          <w:iCs/>
          <w:sz w:val="20"/>
          <w:szCs w:val="20"/>
        </w:rPr>
        <w:t xml:space="preserve"> His human rights have been violated and his health is at risk. </w:t>
      </w:r>
    </w:p>
    <w:p w14:paraId="7681B01B" w14:textId="684DEC0D" w:rsidR="001135B6" w:rsidRPr="0004777E" w:rsidRDefault="001135B6" w:rsidP="00B8503C">
      <w:pPr>
        <w:spacing w:after="0" w:line="240" w:lineRule="auto"/>
        <w:jc w:val="both"/>
        <w:rPr>
          <w:rFonts w:ascii="Arial" w:hAnsi="Arial" w:cs="Arial"/>
          <w:iCs/>
          <w:sz w:val="20"/>
          <w:szCs w:val="20"/>
        </w:rPr>
      </w:pPr>
    </w:p>
    <w:p w14:paraId="14DBFE40" w14:textId="739E263D" w:rsidR="001135B6" w:rsidRPr="0004777E" w:rsidRDefault="001135B6" w:rsidP="00B8503C">
      <w:pPr>
        <w:spacing w:after="0" w:line="240" w:lineRule="auto"/>
        <w:jc w:val="both"/>
        <w:rPr>
          <w:rFonts w:ascii="Arial" w:hAnsi="Arial" w:cs="Arial"/>
          <w:iCs/>
          <w:sz w:val="20"/>
          <w:szCs w:val="20"/>
        </w:rPr>
      </w:pPr>
      <w:r w:rsidRPr="0004777E">
        <w:rPr>
          <w:rFonts w:ascii="Arial" w:hAnsi="Arial" w:cs="Arial"/>
          <w:iCs/>
          <w:sz w:val="20"/>
          <w:szCs w:val="20"/>
        </w:rPr>
        <w:t>I call on you to:</w:t>
      </w:r>
      <w:r w:rsidR="00F06225">
        <w:rPr>
          <w:rFonts w:ascii="Arial" w:hAnsi="Arial" w:cs="Arial"/>
          <w:iCs/>
          <w:sz w:val="20"/>
          <w:szCs w:val="20"/>
        </w:rPr>
        <w:br/>
      </w:r>
    </w:p>
    <w:p w14:paraId="7082E637" w14:textId="6E048991" w:rsidR="00F46F13" w:rsidRPr="0004777E" w:rsidRDefault="00A754F9" w:rsidP="00B8503C">
      <w:pPr>
        <w:pStyle w:val="ListParagraph"/>
        <w:numPr>
          <w:ilvl w:val="0"/>
          <w:numId w:val="17"/>
        </w:numPr>
        <w:spacing w:after="0" w:line="240" w:lineRule="auto"/>
        <w:ind w:left="357"/>
        <w:jc w:val="both"/>
        <w:rPr>
          <w:rFonts w:ascii="Arial" w:hAnsi="Arial" w:cs="Arial"/>
          <w:iCs/>
          <w:sz w:val="20"/>
          <w:szCs w:val="20"/>
        </w:rPr>
      </w:pPr>
      <w:r w:rsidRPr="0004777E">
        <w:rPr>
          <w:rFonts w:ascii="Arial" w:hAnsi="Arial" w:cs="Arial"/>
          <w:iCs/>
          <w:sz w:val="20"/>
          <w:szCs w:val="20"/>
        </w:rPr>
        <w:t xml:space="preserve">Drop the criminal charges against Ihar Bantsar and </w:t>
      </w:r>
      <w:r w:rsidR="00D83A92" w:rsidRPr="0004777E">
        <w:rPr>
          <w:rFonts w:ascii="Arial" w:hAnsi="Arial" w:cs="Arial"/>
          <w:iCs/>
          <w:sz w:val="20"/>
          <w:szCs w:val="20"/>
        </w:rPr>
        <w:t>i</w:t>
      </w:r>
      <w:r w:rsidR="001135B6" w:rsidRPr="0004777E">
        <w:rPr>
          <w:rFonts w:ascii="Arial" w:hAnsi="Arial" w:cs="Arial"/>
          <w:iCs/>
          <w:sz w:val="20"/>
          <w:szCs w:val="20"/>
        </w:rPr>
        <w:t xml:space="preserve">mmediately and unconditionally release </w:t>
      </w:r>
      <w:r w:rsidR="00F06225" w:rsidRPr="0004777E">
        <w:rPr>
          <w:rFonts w:ascii="Arial" w:hAnsi="Arial" w:cs="Arial"/>
          <w:iCs/>
          <w:sz w:val="20"/>
          <w:szCs w:val="20"/>
        </w:rPr>
        <w:t>him as</w:t>
      </w:r>
      <w:r w:rsidRPr="0004777E">
        <w:rPr>
          <w:rFonts w:ascii="Arial" w:hAnsi="Arial" w:cs="Arial"/>
          <w:iCs/>
          <w:sz w:val="20"/>
          <w:szCs w:val="20"/>
        </w:rPr>
        <w:t xml:space="preserve"> he is being prosecuted solely for exercising</w:t>
      </w:r>
      <w:r w:rsidR="001135B6" w:rsidRPr="0004777E">
        <w:rPr>
          <w:rFonts w:ascii="Arial" w:hAnsi="Arial" w:cs="Arial"/>
          <w:iCs/>
          <w:sz w:val="20"/>
          <w:szCs w:val="20"/>
        </w:rPr>
        <w:t xml:space="preserve"> his rights to freedom of expression and peaceful assembly;</w:t>
      </w:r>
    </w:p>
    <w:p w14:paraId="3028F8D8" w14:textId="09B7F01B" w:rsidR="00EA68CE" w:rsidRPr="0004777E" w:rsidRDefault="000B62ED" w:rsidP="00B8503C">
      <w:pPr>
        <w:pStyle w:val="ListParagraph"/>
        <w:numPr>
          <w:ilvl w:val="0"/>
          <w:numId w:val="17"/>
        </w:numPr>
        <w:spacing w:after="0" w:line="240" w:lineRule="auto"/>
        <w:ind w:left="357"/>
        <w:jc w:val="both"/>
        <w:rPr>
          <w:rFonts w:ascii="Arial" w:hAnsi="Arial" w:cs="Arial"/>
          <w:iCs/>
          <w:sz w:val="20"/>
          <w:szCs w:val="20"/>
        </w:rPr>
      </w:pPr>
      <w:r w:rsidRPr="0004777E">
        <w:rPr>
          <w:rFonts w:ascii="Arial" w:hAnsi="Arial" w:cs="Arial"/>
          <w:iCs/>
          <w:sz w:val="20"/>
          <w:szCs w:val="20"/>
        </w:rPr>
        <w:t>P</w:t>
      </w:r>
      <w:r w:rsidR="00D83A92" w:rsidRPr="0004777E">
        <w:rPr>
          <w:rFonts w:ascii="Arial" w:hAnsi="Arial" w:cs="Arial"/>
          <w:iCs/>
          <w:sz w:val="20"/>
          <w:szCs w:val="20"/>
        </w:rPr>
        <w:t xml:space="preserve">ending his release, ensure that Ihar Banstar receives adequate health care, in compliance with medical ethics, including the principles of confidentiality, autonomy, and informed consent. </w:t>
      </w:r>
    </w:p>
    <w:p w14:paraId="2EDF4452" w14:textId="77777777" w:rsidR="00EA68CE" w:rsidRPr="0004777E" w:rsidRDefault="00EA68CE" w:rsidP="00B8503C">
      <w:pPr>
        <w:spacing w:after="0" w:line="240" w:lineRule="auto"/>
        <w:jc w:val="both"/>
        <w:rPr>
          <w:rFonts w:ascii="Arial" w:hAnsi="Arial" w:cs="Arial"/>
          <w:iCs/>
          <w:sz w:val="20"/>
          <w:szCs w:val="20"/>
        </w:rPr>
      </w:pPr>
    </w:p>
    <w:p w14:paraId="0B63BF66" w14:textId="694E586D" w:rsidR="005D2C37" w:rsidRPr="0004777E" w:rsidRDefault="00E76087" w:rsidP="00B8503C">
      <w:pPr>
        <w:spacing w:after="0" w:line="240" w:lineRule="auto"/>
        <w:jc w:val="both"/>
        <w:rPr>
          <w:rFonts w:ascii="Arial" w:hAnsi="Arial" w:cs="Arial"/>
          <w:iCs/>
          <w:sz w:val="20"/>
          <w:szCs w:val="20"/>
        </w:rPr>
      </w:pPr>
      <w:r>
        <w:rPr>
          <w:rFonts w:ascii="Arial" w:hAnsi="Arial" w:cs="Arial"/>
          <w:iCs/>
          <w:sz w:val="20"/>
          <w:szCs w:val="20"/>
        </w:rPr>
        <w:t>Sin</w:t>
      </w:r>
      <w:r w:rsidR="005D2C37" w:rsidRPr="0004777E">
        <w:rPr>
          <w:rFonts w:ascii="Arial" w:hAnsi="Arial" w:cs="Arial"/>
          <w:iCs/>
          <w:sz w:val="20"/>
          <w:szCs w:val="20"/>
        </w:rPr>
        <w:t>cerely,</w:t>
      </w:r>
    </w:p>
    <w:p w14:paraId="0CB264B4" w14:textId="77777777" w:rsidR="005D2C37" w:rsidRPr="00B8503C" w:rsidRDefault="005D2C37" w:rsidP="00B8503C">
      <w:pPr>
        <w:spacing w:after="0" w:line="240" w:lineRule="auto"/>
        <w:jc w:val="both"/>
        <w:rPr>
          <w:rFonts w:ascii="Arial" w:hAnsi="Arial" w:cs="Arial"/>
          <w:b/>
          <w:sz w:val="20"/>
          <w:szCs w:val="20"/>
        </w:rPr>
      </w:pPr>
    </w:p>
    <w:p w14:paraId="45554156" w14:textId="77777777" w:rsidR="00657469" w:rsidRPr="00B8503C" w:rsidRDefault="00657469" w:rsidP="00B8503C">
      <w:pPr>
        <w:widowControl/>
        <w:suppressAutoHyphens w:val="0"/>
        <w:spacing w:after="0" w:line="240" w:lineRule="auto"/>
        <w:rPr>
          <w:rFonts w:ascii="Arial" w:eastAsia="Arial Unicode MS" w:hAnsi="Arial" w:cs="Arial"/>
          <w:b/>
          <w:caps/>
          <w:sz w:val="32"/>
          <w:szCs w:val="32"/>
        </w:rPr>
      </w:pPr>
      <w:r w:rsidRPr="00B8503C">
        <w:rPr>
          <w:rFonts w:ascii="Arial" w:hAnsi="Arial" w:cs="Arial"/>
          <w:b/>
          <w:sz w:val="32"/>
          <w:szCs w:val="32"/>
        </w:rPr>
        <w:br w:type="page"/>
      </w:r>
    </w:p>
    <w:p w14:paraId="32CE0D28" w14:textId="3CB6A142" w:rsidR="0082127B" w:rsidRPr="00B8503C" w:rsidRDefault="0082127B" w:rsidP="00B8503C">
      <w:pPr>
        <w:pStyle w:val="AIBoxHeading"/>
        <w:shd w:val="clear" w:color="auto" w:fill="D9D9D9" w:themeFill="background1" w:themeFillShade="D9"/>
        <w:spacing w:line="240" w:lineRule="auto"/>
        <w:rPr>
          <w:rFonts w:ascii="Arial" w:hAnsi="Arial" w:cs="Arial"/>
          <w:b/>
          <w:sz w:val="32"/>
          <w:szCs w:val="32"/>
        </w:rPr>
      </w:pPr>
      <w:r w:rsidRPr="00B8503C">
        <w:rPr>
          <w:rFonts w:ascii="Arial" w:hAnsi="Arial" w:cs="Arial"/>
          <w:b/>
          <w:sz w:val="32"/>
          <w:szCs w:val="32"/>
        </w:rPr>
        <w:lastRenderedPageBreak/>
        <w:t>Additional information</w:t>
      </w:r>
    </w:p>
    <w:p w14:paraId="4CA89CDC" w14:textId="0F7E9387" w:rsidR="00D83A92" w:rsidRPr="003F5055" w:rsidRDefault="00CA65B3" w:rsidP="00B8503C">
      <w:pPr>
        <w:spacing w:line="240" w:lineRule="auto"/>
        <w:jc w:val="both"/>
        <w:rPr>
          <w:rFonts w:ascii="Arial" w:hAnsi="Arial" w:cs="Arial"/>
          <w:sz w:val="20"/>
          <w:szCs w:val="20"/>
        </w:rPr>
      </w:pPr>
      <w:r>
        <w:rPr>
          <w:rFonts w:ascii="Arial" w:hAnsi="Arial" w:cs="Arial"/>
        </w:rPr>
        <w:br/>
      </w:r>
      <w:r w:rsidR="00D83A92" w:rsidRPr="003F5055">
        <w:rPr>
          <w:rFonts w:ascii="Arial" w:hAnsi="Arial" w:cs="Arial"/>
          <w:sz w:val="20"/>
          <w:szCs w:val="20"/>
        </w:rPr>
        <w:t>Belarus is in the midst of an unprecedente</w:t>
      </w:r>
      <w:r w:rsidR="00F46F13" w:rsidRPr="003F5055">
        <w:rPr>
          <w:rFonts w:ascii="Arial" w:hAnsi="Arial" w:cs="Arial"/>
          <w:sz w:val="20"/>
          <w:szCs w:val="20"/>
        </w:rPr>
        <w:t xml:space="preserve">d </w:t>
      </w:r>
      <w:r w:rsidR="00D83A92" w:rsidRPr="003F5055">
        <w:rPr>
          <w:rFonts w:ascii="Arial" w:hAnsi="Arial" w:cs="Arial"/>
          <w:sz w:val="20"/>
          <w:szCs w:val="20"/>
        </w:rPr>
        <w:t xml:space="preserve">human rights crisis </w:t>
      </w:r>
      <w:r w:rsidR="00361576" w:rsidRPr="003F5055">
        <w:rPr>
          <w:rFonts w:ascii="Arial" w:hAnsi="Arial" w:cs="Arial"/>
          <w:sz w:val="20"/>
          <w:szCs w:val="20"/>
        </w:rPr>
        <w:t xml:space="preserve">following the </w:t>
      </w:r>
      <w:r w:rsidR="00F06225" w:rsidRPr="003F5055">
        <w:rPr>
          <w:rFonts w:ascii="Arial" w:hAnsi="Arial" w:cs="Arial"/>
          <w:sz w:val="20"/>
          <w:szCs w:val="20"/>
        </w:rPr>
        <w:t>widely contested</w:t>
      </w:r>
      <w:r w:rsidR="00361576" w:rsidRPr="003F5055">
        <w:rPr>
          <w:rFonts w:ascii="Arial" w:hAnsi="Arial" w:cs="Arial"/>
          <w:sz w:val="20"/>
          <w:szCs w:val="20"/>
        </w:rPr>
        <w:t xml:space="preserve"> presidential election on 9 August 2020. In the lead up to the election and since, tens of thousands of peaceful protesters and those expressing dissenting opinions, have been targeted by the authorities, often using excessive force. According to local human rights defenders, 290 people are either in prison or detention as a result of trumped-up criminal charges brought against them solely for exercising their rights to freedom of expression or peaceful assembly. </w:t>
      </w:r>
      <w:r w:rsidR="0095112B" w:rsidRPr="003F5055">
        <w:rPr>
          <w:rFonts w:ascii="Arial" w:hAnsi="Arial" w:cs="Arial"/>
          <w:sz w:val="20"/>
          <w:szCs w:val="20"/>
        </w:rPr>
        <w:t xml:space="preserve">Former presidential candidates and </w:t>
      </w:r>
      <w:r w:rsidR="005271F7" w:rsidRPr="003F5055">
        <w:rPr>
          <w:rFonts w:ascii="Arial" w:hAnsi="Arial" w:cs="Arial"/>
          <w:sz w:val="20"/>
          <w:szCs w:val="20"/>
        </w:rPr>
        <w:t>members of their campaign teams</w:t>
      </w:r>
      <w:r w:rsidR="0095112B" w:rsidRPr="003F5055">
        <w:rPr>
          <w:rFonts w:ascii="Arial" w:hAnsi="Arial" w:cs="Arial"/>
          <w:sz w:val="20"/>
          <w:szCs w:val="20"/>
        </w:rPr>
        <w:t xml:space="preserve">, </w:t>
      </w:r>
      <w:r w:rsidR="003A2F6C" w:rsidRPr="003F5055">
        <w:rPr>
          <w:rFonts w:ascii="Arial" w:hAnsi="Arial" w:cs="Arial"/>
          <w:sz w:val="20"/>
          <w:szCs w:val="20"/>
        </w:rPr>
        <w:t xml:space="preserve">independent journalists and bloggers, human rights defenders, civil society activists and people from all </w:t>
      </w:r>
      <w:r w:rsidR="00DA5111" w:rsidRPr="003F5055">
        <w:rPr>
          <w:rFonts w:ascii="Arial" w:hAnsi="Arial" w:cs="Arial"/>
          <w:sz w:val="20"/>
          <w:szCs w:val="20"/>
        </w:rPr>
        <w:t>sectors of society</w:t>
      </w:r>
      <w:r w:rsidR="003A2F6C" w:rsidRPr="003F5055">
        <w:rPr>
          <w:rFonts w:ascii="Arial" w:hAnsi="Arial" w:cs="Arial"/>
          <w:sz w:val="20"/>
          <w:szCs w:val="20"/>
        </w:rPr>
        <w:t xml:space="preserve"> are amongst th</w:t>
      </w:r>
      <w:r w:rsidR="000A74D7" w:rsidRPr="003F5055">
        <w:rPr>
          <w:rFonts w:ascii="Arial" w:hAnsi="Arial" w:cs="Arial"/>
          <w:sz w:val="20"/>
          <w:szCs w:val="20"/>
        </w:rPr>
        <w:t xml:space="preserve">em. </w:t>
      </w:r>
    </w:p>
    <w:p w14:paraId="4F9546EF" w14:textId="05BFF719" w:rsidR="00361576" w:rsidRPr="003F5055" w:rsidRDefault="00642FB7" w:rsidP="00B8503C">
      <w:pPr>
        <w:spacing w:line="240" w:lineRule="auto"/>
        <w:jc w:val="both"/>
        <w:rPr>
          <w:rFonts w:ascii="Arial" w:hAnsi="Arial" w:cs="Arial"/>
          <w:sz w:val="20"/>
          <w:szCs w:val="20"/>
        </w:rPr>
      </w:pPr>
      <w:r w:rsidRPr="003F5055">
        <w:rPr>
          <w:rFonts w:ascii="Arial" w:hAnsi="Arial" w:cs="Arial"/>
          <w:sz w:val="20"/>
          <w:szCs w:val="20"/>
        </w:rPr>
        <w:t>There are widespread</w:t>
      </w:r>
      <w:r w:rsidR="002C6D12" w:rsidRPr="003F5055">
        <w:rPr>
          <w:rFonts w:ascii="Arial" w:hAnsi="Arial" w:cs="Arial"/>
          <w:sz w:val="20"/>
          <w:szCs w:val="20"/>
        </w:rPr>
        <w:t xml:space="preserve"> and consistent</w:t>
      </w:r>
      <w:r w:rsidRPr="003F5055">
        <w:rPr>
          <w:rFonts w:ascii="Arial" w:hAnsi="Arial" w:cs="Arial"/>
          <w:sz w:val="20"/>
          <w:szCs w:val="20"/>
        </w:rPr>
        <w:t xml:space="preserve"> reports that d</w:t>
      </w:r>
      <w:r w:rsidR="00361576" w:rsidRPr="003F5055">
        <w:rPr>
          <w:rFonts w:ascii="Arial" w:hAnsi="Arial" w:cs="Arial"/>
          <w:sz w:val="20"/>
          <w:szCs w:val="20"/>
        </w:rPr>
        <w:t xml:space="preserve">etainees are held in poor conditions, deprived of adequate </w:t>
      </w:r>
      <w:r w:rsidRPr="003F5055">
        <w:rPr>
          <w:rFonts w:ascii="Arial" w:hAnsi="Arial" w:cs="Arial"/>
          <w:sz w:val="20"/>
          <w:szCs w:val="20"/>
        </w:rPr>
        <w:t xml:space="preserve">healthcare or </w:t>
      </w:r>
      <w:r w:rsidR="00F06225" w:rsidRPr="003F5055">
        <w:rPr>
          <w:rFonts w:ascii="Arial" w:hAnsi="Arial" w:cs="Arial"/>
          <w:sz w:val="20"/>
          <w:szCs w:val="20"/>
        </w:rPr>
        <w:t>exercise,</w:t>
      </w:r>
      <w:r w:rsidR="00361576" w:rsidRPr="003F5055">
        <w:rPr>
          <w:rFonts w:ascii="Arial" w:hAnsi="Arial" w:cs="Arial"/>
          <w:sz w:val="20"/>
          <w:szCs w:val="20"/>
        </w:rPr>
        <w:t xml:space="preserve"> and denied contact with relatives including through denying them </w:t>
      </w:r>
      <w:r w:rsidR="000A74D7" w:rsidRPr="003F5055">
        <w:rPr>
          <w:rFonts w:ascii="Arial" w:hAnsi="Arial" w:cs="Arial"/>
          <w:sz w:val="20"/>
          <w:szCs w:val="20"/>
        </w:rPr>
        <w:t xml:space="preserve">visits, </w:t>
      </w:r>
      <w:r w:rsidR="00361576" w:rsidRPr="003F5055">
        <w:rPr>
          <w:rFonts w:ascii="Arial" w:hAnsi="Arial" w:cs="Arial"/>
          <w:sz w:val="20"/>
          <w:szCs w:val="20"/>
        </w:rPr>
        <w:t xml:space="preserve">receipt of much-needed </w:t>
      </w:r>
      <w:r w:rsidR="001116C5" w:rsidRPr="003F5055">
        <w:rPr>
          <w:rFonts w:ascii="Arial" w:hAnsi="Arial" w:cs="Arial"/>
          <w:sz w:val="20"/>
          <w:szCs w:val="20"/>
        </w:rPr>
        <w:t xml:space="preserve">food and clothes </w:t>
      </w:r>
      <w:r w:rsidR="00361576" w:rsidRPr="003F5055">
        <w:rPr>
          <w:rFonts w:ascii="Arial" w:hAnsi="Arial" w:cs="Arial"/>
          <w:sz w:val="20"/>
          <w:szCs w:val="20"/>
        </w:rPr>
        <w:t xml:space="preserve">parcels and correspondence. </w:t>
      </w:r>
      <w:r w:rsidRPr="003F5055">
        <w:rPr>
          <w:rFonts w:ascii="Arial" w:hAnsi="Arial" w:cs="Arial"/>
          <w:sz w:val="20"/>
          <w:szCs w:val="20"/>
        </w:rPr>
        <w:t>Dozens have been sentenced to</w:t>
      </w:r>
      <w:r w:rsidR="001116C5" w:rsidRPr="003F5055">
        <w:rPr>
          <w:rFonts w:ascii="Arial" w:hAnsi="Arial" w:cs="Arial"/>
          <w:sz w:val="20"/>
          <w:szCs w:val="20"/>
        </w:rPr>
        <w:t xml:space="preserve"> terms of</w:t>
      </w:r>
      <w:r w:rsidRPr="003F5055">
        <w:rPr>
          <w:rFonts w:ascii="Arial" w:hAnsi="Arial" w:cs="Arial"/>
          <w:sz w:val="20"/>
          <w:szCs w:val="20"/>
        </w:rPr>
        <w:t xml:space="preserve"> imprisonment following flagrantly unfair trials</w:t>
      </w:r>
      <w:r w:rsidR="00137761" w:rsidRPr="003F5055">
        <w:rPr>
          <w:rFonts w:ascii="Arial" w:hAnsi="Arial" w:cs="Arial"/>
          <w:sz w:val="20"/>
          <w:szCs w:val="20"/>
        </w:rPr>
        <w:t>.</w:t>
      </w:r>
    </w:p>
    <w:p w14:paraId="5E7B1530" w14:textId="7B3149D7" w:rsidR="005D2C37" w:rsidRPr="00B8503C" w:rsidRDefault="00361576" w:rsidP="003F5055">
      <w:pPr>
        <w:spacing w:line="240" w:lineRule="auto"/>
        <w:jc w:val="both"/>
        <w:rPr>
          <w:rFonts w:ascii="Arial" w:hAnsi="Arial" w:cs="Arial"/>
          <w:color w:val="auto"/>
          <w:sz w:val="20"/>
          <w:szCs w:val="20"/>
        </w:rPr>
      </w:pPr>
      <w:r w:rsidRPr="003F5055">
        <w:rPr>
          <w:rFonts w:ascii="Arial" w:hAnsi="Arial" w:cs="Arial"/>
          <w:sz w:val="20"/>
          <w:szCs w:val="20"/>
        </w:rPr>
        <w:t xml:space="preserve">Despite widespread condemnation from local and international human rights and intergovernmental organisations, Belarus </w:t>
      </w:r>
      <w:r w:rsidR="000A74D7" w:rsidRPr="003F5055">
        <w:rPr>
          <w:rFonts w:ascii="Arial" w:hAnsi="Arial" w:cs="Arial"/>
          <w:sz w:val="20"/>
          <w:szCs w:val="20"/>
        </w:rPr>
        <w:t xml:space="preserve">shows no signs of </w:t>
      </w:r>
      <w:r w:rsidR="00C73AF9" w:rsidRPr="003F5055">
        <w:rPr>
          <w:rFonts w:ascii="Arial" w:hAnsi="Arial" w:cs="Arial"/>
          <w:sz w:val="20"/>
          <w:szCs w:val="20"/>
        </w:rPr>
        <w:t xml:space="preserve">ending </w:t>
      </w:r>
      <w:r w:rsidR="006D5BE2" w:rsidRPr="003F5055">
        <w:rPr>
          <w:rFonts w:ascii="Arial" w:hAnsi="Arial" w:cs="Arial"/>
          <w:sz w:val="20"/>
          <w:szCs w:val="20"/>
        </w:rPr>
        <w:t>its lawless targeting</w:t>
      </w:r>
      <w:r w:rsidR="00DA5111" w:rsidRPr="003F5055">
        <w:rPr>
          <w:rFonts w:ascii="Arial" w:hAnsi="Arial" w:cs="Arial"/>
          <w:sz w:val="20"/>
          <w:szCs w:val="20"/>
        </w:rPr>
        <w:t xml:space="preserve"> of those expressing dissent. </w:t>
      </w:r>
      <w:r w:rsidR="003F5055">
        <w:rPr>
          <w:rFonts w:ascii="Arial" w:hAnsi="Arial" w:cs="Arial"/>
          <w:sz w:val="20"/>
          <w:szCs w:val="20"/>
        </w:rPr>
        <w:br/>
      </w:r>
      <w:r w:rsidR="003F5055">
        <w:rPr>
          <w:rFonts w:ascii="Arial" w:hAnsi="Arial" w:cs="Arial"/>
          <w:sz w:val="20"/>
          <w:szCs w:val="20"/>
        </w:rPr>
        <w:br/>
      </w:r>
      <w:r w:rsidR="003F5055">
        <w:rPr>
          <w:rFonts w:ascii="Arial" w:hAnsi="Arial" w:cs="Arial"/>
          <w:sz w:val="20"/>
          <w:szCs w:val="20"/>
        </w:rPr>
        <w:br/>
      </w:r>
      <w:r w:rsidR="005D2C37" w:rsidRPr="00B8503C">
        <w:rPr>
          <w:rFonts w:ascii="Arial" w:hAnsi="Arial" w:cs="Arial"/>
          <w:b/>
          <w:color w:val="auto"/>
          <w:sz w:val="20"/>
          <w:szCs w:val="20"/>
        </w:rPr>
        <w:t>PREFERRED LANGUAGE TO ADDRESS TARGET:</w:t>
      </w:r>
      <w:r w:rsidR="0082127B" w:rsidRPr="00B8503C">
        <w:rPr>
          <w:rFonts w:ascii="Arial" w:hAnsi="Arial" w:cs="Arial"/>
          <w:b/>
          <w:color w:val="auto"/>
          <w:sz w:val="20"/>
          <w:szCs w:val="20"/>
        </w:rPr>
        <w:t xml:space="preserve"> </w:t>
      </w:r>
      <w:r w:rsidR="00150EF1" w:rsidRPr="00B8503C">
        <w:rPr>
          <w:rFonts w:ascii="Arial" w:hAnsi="Arial" w:cs="Arial"/>
          <w:color w:val="auto"/>
          <w:sz w:val="20"/>
          <w:szCs w:val="20"/>
        </w:rPr>
        <w:t>Belarusian or Russian.</w:t>
      </w:r>
      <w:r w:rsidR="003F5055">
        <w:rPr>
          <w:rFonts w:ascii="Arial" w:hAnsi="Arial" w:cs="Arial"/>
          <w:color w:val="auto"/>
          <w:sz w:val="20"/>
          <w:szCs w:val="20"/>
        </w:rPr>
        <w:br/>
      </w:r>
      <w:r w:rsidR="005D2C37" w:rsidRPr="00B8503C">
        <w:rPr>
          <w:rFonts w:ascii="Arial" w:hAnsi="Arial" w:cs="Arial"/>
          <w:color w:val="auto"/>
          <w:sz w:val="20"/>
          <w:szCs w:val="20"/>
        </w:rPr>
        <w:t>You can also write in your own language.</w:t>
      </w:r>
    </w:p>
    <w:p w14:paraId="32E8ADB4" w14:textId="14185DC8" w:rsidR="005D2C37" w:rsidRPr="00B8503C" w:rsidRDefault="005D2C37" w:rsidP="00B8503C">
      <w:pPr>
        <w:spacing w:after="0" w:line="240" w:lineRule="auto"/>
        <w:rPr>
          <w:rFonts w:ascii="Arial" w:hAnsi="Arial" w:cs="Arial"/>
          <w:color w:val="auto"/>
          <w:sz w:val="20"/>
          <w:szCs w:val="20"/>
        </w:rPr>
      </w:pPr>
      <w:r w:rsidRPr="00B8503C">
        <w:rPr>
          <w:rFonts w:ascii="Arial" w:hAnsi="Arial" w:cs="Arial"/>
          <w:b/>
          <w:color w:val="auto"/>
          <w:sz w:val="20"/>
          <w:szCs w:val="20"/>
        </w:rPr>
        <w:t xml:space="preserve">PLEASE TAKE ACTION AS SOON AS POSSIBLE UNTIL: </w:t>
      </w:r>
      <w:r w:rsidR="00150EF1" w:rsidRPr="00B8503C">
        <w:rPr>
          <w:rFonts w:ascii="Arial" w:hAnsi="Arial" w:cs="Arial"/>
          <w:color w:val="auto"/>
          <w:sz w:val="20"/>
          <w:szCs w:val="20"/>
        </w:rPr>
        <w:t>13 May 2021</w:t>
      </w:r>
    </w:p>
    <w:p w14:paraId="235C8F02" w14:textId="77777777" w:rsidR="005D2C37" w:rsidRPr="00B8503C" w:rsidRDefault="005D2C37" w:rsidP="00B8503C">
      <w:pPr>
        <w:spacing w:after="0" w:line="240" w:lineRule="auto"/>
        <w:rPr>
          <w:rFonts w:ascii="Arial" w:hAnsi="Arial" w:cs="Arial"/>
          <w:color w:val="auto"/>
          <w:sz w:val="20"/>
          <w:szCs w:val="20"/>
        </w:rPr>
      </w:pPr>
      <w:r w:rsidRPr="00B8503C">
        <w:rPr>
          <w:rFonts w:ascii="Arial" w:hAnsi="Arial" w:cs="Arial"/>
          <w:color w:val="auto"/>
          <w:sz w:val="20"/>
          <w:szCs w:val="20"/>
        </w:rPr>
        <w:t>Please check with the Amnesty office in your country if you wish to send appeals after the deadline.</w:t>
      </w:r>
    </w:p>
    <w:p w14:paraId="30E7178B" w14:textId="77777777" w:rsidR="005D2C37" w:rsidRPr="00B8503C" w:rsidRDefault="005D2C37" w:rsidP="00B8503C">
      <w:pPr>
        <w:spacing w:after="0" w:line="240" w:lineRule="auto"/>
        <w:rPr>
          <w:rFonts w:ascii="Arial" w:hAnsi="Arial" w:cs="Arial"/>
          <w:b/>
          <w:color w:val="auto"/>
          <w:sz w:val="20"/>
          <w:szCs w:val="20"/>
        </w:rPr>
      </w:pPr>
    </w:p>
    <w:p w14:paraId="0D90F414" w14:textId="3522C186" w:rsidR="005D2C37" w:rsidRPr="00B8503C" w:rsidRDefault="005D2C37" w:rsidP="00B8503C">
      <w:pPr>
        <w:spacing w:after="0" w:line="240" w:lineRule="auto"/>
        <w:rPr>
          <w:rFonts w:ascii="Arial" w:hAnsi="Arial" w:cs="Arial"/>
          <w:sz w:val="20"/>
          <w:szCs w:val="20"/>
        </w:rPr>
      </w:pPr>
      <w:r w:rsidRPr="00B8503C">
        <w:rPr>
          <w:rFonts w:ascii="Arial" w:hAnsi="Arial" w:cs="Arial"/>
          <w:b/>
          <w:color w:val="auto"/>
          <w:sz w:val="20"/>
          <w:szCs w:val="20"/>
        </w:rPr>
        <w:t xml:space="preserve">NAME AND PRONOUN: </w:t>
      </w:r>
      <w:r w:rsidR="00150EF1" w:rsidRPr="00B8503C">
        <w:rPr>
          <w:rFonts w:ascii="Arial" w:hAnsi="Arial" w:cs="Arial"/>
          <w:b/>
          <w:color w:val="auto"/>
          <w:sz w:val="20"/>
          <w:szCs w:val="20"/>
        </w:rPr>
        <w:t xml:space="preserve">Ihar Bantsar </w:t>
      </w:r>
      <w:r w:rsidR="00150EF1" w:rsidRPr="00B8503C">
        <w:rPr>
          <w:rFonts w:ascii="Arial" w:hAnsi="Arial" w:cs="Arial"/>
          <w:color w:val="auto"/>
          <w:sz w:val="20"/>
          <w:szCs w:val="20"/>
        </w:rPr>
        <w:t>(he/him/his)</w:t>
      </w:r>
    </w:p>
    <w:p w14:paraId="0CF057A5" w14:textId="77777777" w:rsidR="00B92AEC" w:rsidRPr="00B8503C" w:rsidRDefault="000C6196" w:rsidP="00B8503C">
      <w:pPr>
        <w:spacing w:line="240" w:lineRule="auto"/>
        <w:rPr>
          <w:rFonts w:ascii="Arial" w:hAnsi="Arial" w:cs="Arial"/>
        </w:rPr>
      </w:pPr>
      <w:r w:rsidRPr="00B8503C">
        <w:rPr>
          <w:rFonts w:ascii="Arial" w:hAnsi="Arial" w:cs="Arial"/>
        </w:rPr>
        <w:softHyphen/>
      </w:r>
      <w:r w:rsidRPr="00B8503C">
        <w:rPr>
          <w:rFonts w:ascii="Arial" w:hAnsi="Arial" w:cs="Arial"/>
        </w:rPr>
        <w:softHyphen/>
      </w:r>
      <w:r w:rsidRPr="00B8503C">
        <w:rPr>
          <w:rFonts w:ascii="Arial" w:hAnsi="Arial" w:cs="Arial"/>
        </w:rPr>
        <w:softHyphen/>
      </w:r>
      <w:r w:rsidRPr="00B8503C">
        <w:rPr>
          <w:rFonts w:ascii="Arial" w:hAnsi="Arial" w:cs="Arial"/>
        </w:rPr>
        <w:softHyphen/>
      </w:r>
      <w:r w:rsidRPr="00B8503C">
        <w:rPr>
          <w:rFonts w:ascii="Arial" w:hAnsi="Arial" w:cs="Arial"/>
        </w:rPr>
        <w:softHyphen/>
      </w:r>
    </w:p>
    <w:sectPr w:rsidR="00B92AEC" w:rsidRPr="00B8503C" w:rsidSect="00F55DB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7A4AF" w14:textId="77777777" w:rsidR="0068082B" w:rsidRDefault="0068082B">
      <w:r>
        <w:separator/>
      </w:r>
    </w:p>
  </w:endnote>
  <w:endnote w:type="continuationSeparator" w:id="0">
    <w:p w14:paraId="1A22FEED" w14:textId="77777777" w:rsidR="0068082B" w:rsidRDefault="0068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9A9E" w14:textId="77777777" w:rsidR="00F55DB1" w:rsidRPr="00834EA4" w:rsidRDefault="00F55DB1" w:rsidP="00F55DB1">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08BF74BF" w14:textId="77777777" w:rsidR="00F55DB1" w:rsidRDefault="00F55DB1" w:rsidP="00F55DB1">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4A91" w14:textId="7E5142F6" w:rsidR="006F3F8B" w:rsidRDefault="006F3F8B">
    <w:pPr>
      <w:pStyle w:val="Footer"/>
    </w:pPr>
    <w:r w:rsidRPr="009160F6">
      <w:rPr>
        <w:noProof/>
        <w:lang w:val="es-MX" w:eastAsia="es-MX"/>
      </w:rPr>
      <w:drawing>
        <wp:inline distT="0" distB="0" distL="0" distR="0" wp14:anchorId="0E82D09B" wp14:editId="4B8979E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882B8" w14:textId="77777777" w:rsidR="0068082B" w:rsidRDefault="0068082B">
      <w:r>
        <w:separator/>
      </w:r>
    </w:p>
  </w:footnote>
  <w:footnote w:type="continuationSeparator" w:id="0">
    <w:p w14:paraId="27BDE0E5" w14:textId="77777777" w:rsidR="0068082B" w:rsidRDefault="0068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525" w14:textId="66AF7E55" w:rsidR="00355617" w:rsidRDefault="00150EF1"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35/21</w:t>
    </w:r>
    <w:r w:rsidR="007A3AEA">
      <w:rPr>
        <w:sz w:val="16"/>
        <w:szCs w:val="16"/>
      </w:rPr>
      <w:t xml:space="preserve"> Index:</w:t>
    </w:r>
    <w:r w:rsidRPr="00150EF1">
      <w:t xml:space="preserve"> </w:t>
    </w:r>
    <w:r w:rsidRPr="00150EF1">
      <w:rPr>
        <w:sz w:val="16"/>
        <w:szCs w:val="16"/>
      </w:rPr>
      <w:t xml:space="preserve">EUR 49/3861/2021 </w:t>
    </w:r>
    <w:r>
      <w:rPr>
        <w:sz w:val="16"/>
        <w:szCs w:val="16"/>
      </w:rPr>
      <w:t>Belarus</w:t>
    </w:r>
    <w:r w:rsidR="007A3AEA">
      <w:rPr>
        <w:sz w:val="16"/>
        <w:szCs w:val="16"/>
      </w:rPr>
      <w:tab/>
    </w:r>
    <w:r w:rsidR="0082127B">
      <w:rPr>
        <w:sz w:val="16"/>
        <w:szCs w:val="16"/>
      </w:rPr>
      <w:tab/>
    </w:r>
    <w:r>
      <w:rPr>
        <w:sz w:val="16"/>
        <w:szCs w:val="16"/>
      </w:rPr>
      <w:t>18 March 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8C97" w14:textId="15D4AA4A" w:rsidR="00115ABB" w:rsidRDefault="00115ABB" w:rsidP="00115ABB">
    <w:pPr>
      <w:tabs>
        <w:tab w:val="left" w:pos="6060"/>
        <w:tab w:val="right" w:pos="10203"/>
      </w:tabs>
      <w:spacing w:after="0"/>
      <w:rPr>
        <w:sz w:val="16"/>
        <w:szCs w:val="16"/>
      </w:rPr>
    </w:pPr>
    <w:r>
      <w:rPr>
        <w:sz w:val="16"/>
        <w:szCs w:val="16"/>
      </w:rPr>
      <w:t>First UA: 35/21 Index:</w:t>
    </w:r>
    <w:r w:rsidRPr="00150EF1">
      <w:t xml:space="preserve"> </w:t>
    </w:r>
    <w:r w:rsidRPr="00150EF1">
      <w:rPr>
        <w:sz w:val="16"/>
        <w:szCs w:val="16"/>
      </w:rPr>
      <w:t xml:space="preserve">EUR 49/3861/2021 </w:t>
    </w:r>
    <w:r>
      <w:rPr>
        <w:sz w:val="16"/>
        <w:szCs w:val="16"/>
      </w:rPr>
      <w:t>Belarus</w:t>
    </w:r>
    <w:r>
      <w:rPr>
        <w:sz w:val="16"/>
        <w:szCs w:val="16"/>
      </w:rPr>
      <w:tab/>
    </w:r>
    <w:r>
      <w:rPr>
        <w:sz w:val="16"/>
        <w:szCs w:val="16"/>
      </w:rPr>
      <w:tab/>
      <w:t>18 March 2021</w:t>
    </w:r>
    <w:r>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1"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3203"/>
    <w:rsid w:val="00004D79"/>
    <w:rsid w:val="000058B2"/>
    <w:rsid w:val="00006629"/>
    <w:rsid w:val="0002386F"/>
    <w:rsid w:val="00025C35"/>
    <w:rsid w:val="0004739D"/>
    <w:rsid w:val="0004777E"/>
    <w:rsid w:val="00057A7E"/>
    <w:rsid w:val="00076037"/>
    <w:rsid w:val="0008171B"/>
    <w:rsid w:val="00083462"/>
    <w:rsid w:val="00087E2B"/>
    <w:rsid w:val="0009130D"/>
    <w:rsid w:val="00092D5A"/>
    <w:rsid w:val="00092DFA"/>
    <w:rsid w:val="000957C5"/>
    <w:rsid w:val="000A1F14"/>
    <w:rsid w:val="000A74D7"/>
    <w:rsid w:val="000B02B4"/>
    <w:rsid w:val="000B4A38"/>
    <w:rsid w:val="000B62ED"/>
    <w:rsid w:val="000C2A0D"/>
    <w:rsid w:val="000C6196"/>
    <w:rsid w:val="000D0ABB"/>
    <w:rsid w:val="000D70C1"/>
    <w:rsid w:val="000E0D61"/>
    <w:rsid w:val="000E57D4"/>
    <w:rsid w:val="000F3012"/>
    <w:rsid w:val="00100FE4"/>
    <w:rsid w:val="0010425E"/>
    <w:rsid w:val="00106837"/>
    <w:rsid w:val="00106D61"/>
    <w:rsid w:val="001116C5"/>
    <w:rsid w:val="001135B6"/>
    <w:rsid w:val="00114556"/>
    <w:rsid w:val="00115ABB"/>
    <w:rsid w:val="0012544D"/>
    <w:rsid w:val="001300C3"/>
    <w:rsid w:val="00130B8A"/>
    <w:rsid w:val="00137761"/>
    <w:rsid w:val="0014617E"/>
    <w:rsid w:val="00150EF1"/>
    <w:rsid w:val="001526C3"/>
    <w:rsid w:val="001561F4"/>
    <w:rsid w:val="00156E74"/>
    <w:rsid w:val="0016118D"/>
    <w:rsid w:val="001648DB"/>
    <w:rsid w:val="00172250"/>
    <w:rsid w:val="00174398"/>
    <w:rsid w:val="00176678"/>
    <w:rsid w:val="001773D1"/>
    <w:rsid w:val="00177779"/>
    <w:rsid w:val="0019118D"/>
    <w:rsid w:val="00194CD5"/>
    <w:rsid w:val="001A635D"/>
    <w:rsid w:val="001A6AC9"/>
    <w:rsid w:val="001B6024"/>
    <w:rsid w:val="001C4603"/>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8341E"/>
    <w:rsid w:val="00294D45"/>
    <w:rsid w:val="0029571A"/>
    <w:rsid w:val="002A2F36"/>
    <w:rsid w:val="002B2E9B"/>
    <w:rsid w:val="002C06A6"/>
    <w:rsid w:val="002C5FE4"/>
    <w:rsid w:val="002C6D12"/>
    <w:rsid w:val="002C7F1F"/>
    <w:rsid w:val="002D48CD"/>
    <w:rsid w:val="002D5454"/>
    <w:rsid w:val="002E3658"/>
    <w:rsid w:val="002E4A04"/>
    <w:rsid w:val="002F3C80"/>
    <w:rsid w:val="002F6F0C"/>
    <w:rsid w:val="0031230A"/>
    <w:rsid w:val="00313E8B"/>
    <w:rsid w:val="00320461"/>
    <w:rsid w:val="003357F9"/>
    <w:rsid w:val="0033624A"/>
    <w:rsid w:val="003373A5"/>
    <w:rsid w:val="00337826"/>
    <w:rsid w:val="0034128A"/>
    <w:rsid w:val="0034324D"/>
    <w:rsid w:val="0035329F"/>
    <w:rsid w:val="00355617"/>
    <w:rsid w:val="00361576"/>
    <w:rsid w:val="00376EF4"/>
    <w:rsid w:val="00384B4C"/>
    <w:rsid w:val="003904F0"/>
    <w:rsid w:val="003963B2"/>
    <w:rsid w:val="003975C9"/>
    <w:rsid w:val="003A2F6C"/>
    <w:rsid w:val="003B294A"/>
    <w:rsid w:val="003B5483"/>
    <w:rsid w:val="003C3210"/>
    <w:rsid w:val="003C5EEA"/>
    <w:rsid w:val="003C7CB6"/>
    <w:rsid w:val="003F3D5D"/>
    <w:rsid w:val="003F5055"/>
    <w:rsid w:val="0042210F"/>
    <w:rsid w:val="004334BF"/>
    <w:rsid w:val="004408A1"/>
    <w:rsid w:val="00442E5B"/>
    <w:rsid w:val="0044379B"/>
    <w:rsid w:val="00445D50"/>
    <w:rsid w:val="00453538"/>
    <w:rsid w:val="004603A2"/>
    <w:rsid w:val="00486088"/>
    <w:rsid w:val="00492FA8"/>
    <w:rsid w:val="004953D2"/>
    <w:rsid w:val="004A1BDD"/>
    <w:rsid w:val="004A5698"/>
    <w:rsid w:val="004B1E15"/>
    <w:rsid w:val="004B2367"/>
    <w:rsid w:val="004B381D"/>
    <w:rsid w:val="004C265C"/>
    <w:rsid w:val="004C71F5"/>
    <w:rsid w:val="004D41DC"/>
    <w:rsid w:val="00504FBC"/>
    <w:rsid w:val="00517E88"/>
    <w:rsid w:val="005271F7"/>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2FB7"/>
    <w:rsid w:val="0064718C"/>
    <w:rsid w:val="0065049B"/>
    <w:rsid w:val="00650D73"/>
    <w:rsid w:val="006558EE"/>
    <w:rsid w:val="00657231"/>
    <w:rsid w:val="00657469"/>
    <w:rsid w:val="00667FBC"/>
    <w:rsid w:val="006701D4"/>
    <w:rsid w:val="0068082B"/>
    <w:rsid w:val="00681DEE"/>
    <w:rsid w:val="0069571A"/>
    <w:rsid w:val="006A0BB9"/>
    <w:rsid w:val="006B12FA"/>
    <w:rsid w:val="006B1576"/>
    <w:rsid w:val="006B461E"/>
    <w:rsid w:val="006C2D44"/>
    <w:rsid w:val="006C3C21"/>
    <w:rsid w:val="006C7A31"/>
    <w:rsid w:val="006D0ED7"/>
    <w:rsid w:val="006D5BE2"/>
    <w:rsid w:val="006F3F8B"/>
    <w:rsid w:val="006F4C28"/>
    <w:rsid w:val="0070364E"/>
    <w:rsid w:val="007053FE"/>
    <w:rsid w:val="007104E8"/>
    <w:rsid w:val="007156FC"/>
    <w:rsid w:val="00716942"/>
    <w:rsid w:val="007173E9"/>
    <w:rsid w:val="00727519"/>
    <w:rsid w:val="00727CA7"/>
    <w:rsid w:val="0073431C"/>
    <w:rsid w:val="00763682"/>
    <w:rsid w:val="007656E7"/>
    <w:rsid w:val="007666A4"/>
    <w:rsid w:val="00773365"/>
    <w:rsid w:val="00781624"/>
    <w:rsid w:val="00781E3C"/>
    <w:rsid w:val="00785233"/>
    <w:rsid w:val="007858BA"/>
    <w:rsid w:val="007A2ABA"/>
    <w:rsid w:val="007A3AEA"/>
    <w:rsid w:val="007A7F97"/>
    <w:rsid w:val="007B4F3E"/>
    <w:rsid w:val="007B7197"/>
    <w:rsid w:val="007C6CD0"/>
    <w:rsid w:val="007F6C4B"/>
    <w:rsid w:val="007F72FF"/>
    <w:rsid w:val="007F7B5E"/>
    <w:rsid w:val="008056E9"/>
    <w:rsid w:val="0081049F"/>
    <w:rsid w:val="00814632"/>
    <w:rsid w:val="0082127B"/>
    <w:rsid w:val="00827A40"/>
    <w:rsid w:val="00844F48"/>
    <w:rsid w:val="008455C2"/>
    <w:rsid w:val="00846E45"/>
    <w:rsid w:val="00864035"/>
    <w:rsid w:val="0086404E"/>
    <w:rsid w:val="00866873"/>
    <w:rsid w:val="008763F4"/>
    <w:rsid w:val="008849EA"/>
    <w:rsid w:val="00891FE8"/>
    <w:rsid w:val="008B1ABB"/>
    <w:rsid w:val="008B688B"/>
    <w:rsid w:val="008D16ED"/>
    <w:rsid w:val="008D2A6B"/>
    <w:rsid w:val="008D49A5"/>
    <w:rsid w:val="008D589E"/>
    <w:rsid w:val="008E0B66"/>
    <w:rsid w:val="008E172D"/>
    <w:rsid w:val="00902730"/>
    <w:rsid w:val="00906C9F"/>
    <w:rsid w:val="00921577"/>
    <w:rsid w:val="009259E1"/>
    <w:rsid w:val="0094358B"/>
    <w:rsid w:val="0095112B"/>
    <w:rsid w:val="0095188F"/>
    <w:rsid w:val="009550A0"/>
    <w:rsid w:val="00960C64"/>
    <w:rsid w:val="00963D4F"/>
    <w:rsid w:val="0097218E"/>
    <w:rsid w:val="00980425"/>
    <w:rsid w:val="00991C69"/>
    <w:rsid w:val="009923C0"/>
    <w:rsid w:val="00995737"/>
    <w:rsid w:val="009B78FE"/>
    <w:rsid w:val="009C3521"/>
    <w:rsid w:val="009C4461"/>
    <w:rsid w:val="009C6B5A"/>
    <w:rsid w:val="009E097D"/>
    <w:rsid w:val="009E3B7E"/>
    <w:rsid w:val="009E7E6E"/>
    <w:rsid w:val="00A07E67"/>
    <w:rsid w:val="00A23365"/>
    <w:rsid w:val="00A31F72"/>
    <w:rsid w:val="00A41B53"/>
    <w:rsid w:val="00A41FC6"/>
    <w:rsid w:val="00A44B1B"/>
    <w:rsid w:val="00A4583A"/>
    <w:rsid w:val="00A70D9D"/>
    <w:rsid w:val="00A7548F"/>
    <w:rsid w:val="00A754F9"/>
    <w:rsid w:val="00A81673"/>
    <w:rsid w:val="00A90EA6"/>
    <w:rsid w:val="00A92A08"/>
    <w:rsid w:val="00AA2B70"/>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8503C"/>
    <w:rsid w:val="00B92AEC"/>
    <w:rsid w:val="00B957E6"/>
    <w:rsid w:val="00B97626"/>
    <w:rsid w:val="00BA0E81"/>
    <w:rsid w:val="00BA6913"/>
    <w:rsid w:val="00BB0B3B"/>
    <w:rsid w:val="00BC7111"/>
    <w:rsid w:val="00BD0B43"/>
    <w:rsid w:val="00BE0D92"/>
    <w:rsid w:val="00BE2B61"/>
    <w:rsid w:val="00BE4685"/>
    <w:rsid w:val="00BE6035"/>
    <w:rsid w:val="00BF4778"/>
    <w:rsid w:val="00BF7136"/>
    <w:rsid w:val="00C162AD"/>
    <w:rsid w:val="00C17D6F"/>
    <w:rsid w:val="00C359CF"/>
    <w:rsid w:val="00C370BB"/>
    <w:rsid w:val="00C415B8"/>
    <w:rsid w:val="00C460DB"/>
    <w:rsid w:val="00C50CEC"/>
    <w:rsid w:val="00C538D1"/>
    <w:rsid w:val="00C607FB"/>
    <w:rsid w:val="00C73998"/>
    <w:rsid w:val="00C73AF9"/>
    <w:rsid w:val="00C76EE0"/>
    <w:rsid w:val="00C77FF5"/>
    <w:rsid w:val="00C8330C"/>
    <w:rsid w:val="00C85BFA"/>
    <w:rsid w:val="00C85EFE"/>
    <w:rsid w:val="00C934DE"/>
    <w:rsid w:val="00C93CB2"/>
    <w:rsid w:val="00C94B10"/>
    <w:rsid w:val="00C9669D"/>
    <w:rsid w:val="00CA13A3"/>
    <w:rsid w:val="00CA51AF"/>
    <w:rsid w:val="00CA5CB1"/>
    <w:rsid w:val="00CA65B3"/>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3A92"/>
    <w:rsid w:val="00D844EE"/>
    <w:rsid w:val="00D847F8"/>
    <w:rsid w:val="00D90465"/>
    <w:rsid w:val="00DA3DBC"/>
    <w:rsid w:val="00DA5111"/>
    <w:rsid w:val="00DB7D74"/>
    <w:rsid w:val="00DC65A4"/>
    <w:rsid w:val="00DD346F"/>
    <w:rsid w:val="00DE5399"/>
    <w:rsid w:val="00DF1141"/>
    <w:rsid w:val="00DF3644"/>
    <w:rsid w:val="00DF3DF5"/>
    <w:rsid w:val="00DF63A6"/>
    <w:rsid w:val="00E031A2"/>
    <w:rsid w:val="00E04AF0"/>
    <w:rsid w:val="00E12FD3"/>
    <w:rsid w:val="00E22AAE"/>
    <w:rsid w:val="00E31773"/>
    <w:rsid w:val="00E368BC"/>
    <w:rsid w:val="00E37B98"/>
    <w:rsid w:val="00E406B4"/>
    <w:rsid w:val="00E40EAA"/>
    <w:rsid w:val="00E420C1"/>
    <w:rsid w:val="00E43F3A"/>
    <w:rsid w:val="00E45B15"/>
    <w:rsid w:val="00E5468A"/>
    <w:rsid w:val="00E63CEF"/>
    <w:rsid w:val="00E65D5E"/>
    <w:rsid w:val="00E67C6B"/>
    <w:rsid w:val="00E707D9"/>
    <w:rsid w:val="00E7569C"/>
    <w:rsid w:val="00E76087"/>
    <w:rsid w:val="00E76516"/>
    <w:rsid w:val="00E778FE"/>
    <w:rsid w:val="00EA06B4"/>
    <w:rsid w:val="00EA1562"/>
    <w:rsid w:val="00EA433A"/>
    <w:rsid w:val="00EA68CE"/>
    <w:rsid w:val="00EB1C45"/>
    <w:rsid w:val="00EB51EB"/>
    <w:rsid w:val="00EC677A"/>
    <w:rsid w:val="00ED4B0C"/>
    <w:rsid w:val="00ED5F80"/>
    <w:rsid w:val="00EF284E"/>
    <w:rsid w:val="00F06225"/>
    <w:rsid w:val="00F22F03"/>
    <w:rsid w:val="00F25445"/>
    <w:rsid w:val="00F322A8"/>
    <w:rsid w:val="00F3436F"/>
    <w:rsid w:val="00F34AD3"/>
    <w:rsid w:val="00F45927"/>
    <w:rsid w:val="00F46F13"/>
    <w:rsid w:val="00F55DB1"/>
    <w:rsid w:val="00F57C39"/>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0D52"/>
    <w:rsid w:val="00FF4725"/>
    <w:rsid w:val="00FF532D"/>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092D5A"/>
    <w:rPr>
      <w:rFonts w:ascii="Amnesty Trade Gothic" w:hAnsi="Amnesty Trade Gothic"/>
      <w:color w:val="000000"/>
      <w:sz w:val="18"/>
      <w:szCs w:val="24"/>
      <w:lang w:eastAsia="ar-SA"/>
    </w:rPr>
  </w:style>
  <w:style w:type="character" w:customStyle="1" w:styleId="FooterChar">
    <w:name w:val="Footer Char"/>
    <w:basedOn w:val="DefaultParagraphFont"/>
    <w:link w:val="Footer"/>
    <w:uiPriority w:val="99"/>
    <w:rsid w:val="00F55DB1"/>
    <w:rPr>
      <w:rFonts w:ascii="Amnesty Trade Gothic Cn" w:hAnsi="Amnesty Trade Gothic Cn"/>
      <w:color w:val="000000"/>
      <w:sz w:val="18"/>
      <w:szCs w:val="24"/>
      <w:lang w:eastAsia="ar-SA"/>
    </w:rPr>
  </w:style>
  <w:style w:type="paragraph" w:styleId="PlainText">
    <w:name w:val="Plain Text"/>
    <w:basedOn w:val="Normal"/>
    <w:link w:val="PlainTextChar"/>
    <w:uiPriority w:val="99"/>
    <w:unhideWhenUsed/>
    <w:rsid w:val="0004777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4777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07500892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Basik@mfa.gov.by"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prokuratura.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Andrew Fandino</cp:lastModifiedBy>
  <cp:revision>3</cp:revision>
  <cp:lastPrinted>2021-03-29T04:57:00Z</cp:lastPrinted>
  <dcterms:created xsi:type="dcterms:W3CDTF">2021-03-29T04:56:00Z</dcterms:created>
  <dcterms:modified xsi:type="dcterms:W3CDTF">2021-03-30T08:33:00Z</dcterms:modified>
</cp:coreProperties>
</file>