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55208E3" w14:textId="77777777" w:rsidR="00E24CE8" w:rsidRPr="004D2717" w:rsidRDefault="00E24CE8" w:rsidP="008D18F6">
      <w:pPr>
        <w:pStyle w:val="AIUrgentActionTopHeading"/>
        <w:tabs>
          <w:tab w:val="clear" w:pos="567"/>
        </w:tabs>
        <w:spacing w:line="240" w:lineRule="auto"/>
        <w:rPr>
          <w:rFonts w:cs="Arial"/>
          <w:sz w:val="60"/>
          <w:szCs w:val="60"/>
        </w:rPr>
      </w:pPr>
      <w:r w:rsidRPr="004D2717">
        <w:rPr>
          <w:rFonts w:cs="Arial"/>
          <w:sz w:val="60"/>
          <w:szCs w:val="60"/>
          <w:highlight w:val="yellow"/>
        </w:rPr>
        <w:t>URGENT ACTION</w:t>
      </w:r>
    </w:p>
    <w:p w14:paraId="572BB452" w14:textId="77777777" w:rsidR="00E24CE8" w:rsidRPr="004D2717" w:rsidRDefault="00E24CE8" w:rsidP="008D18F6">
      <w:pPr>
        <w:pStyle w:val="Default"/>
        <w:rPr>
          <w:b/>
          <w:sz w:val="16"/>
          <w:szCs w:val="16"/>
        </w:rPr>
      </w:pPr>
    </w:p>
    <w:p w14:paraId="42B18F0C" w14:textId="44819B40" w:rsidR="00E24CE8" w:rsidRPr="004D2717" w:rsidRDefault="00E24CE8" w:rsidP="008D18F6">
      <w:pPr>
        <w:spacing w:after="0" w:line="240" w:lineRule="auto"/>
        <w:rPr>
          <w:rFonts w:ascii="Arial" w:hAnsi="Arial" w:cs="Arial"/>
          <w:b/>
          <w:i/>
          <w:sz w:val="28"/>
          <w:szCs w:val="28"/>
          <w:lang w:eastAsia="es-MX"/>
        </w:rPr>
      </w:pPr>
      <w:r w:rsidRPr="004D2717">
        <w:rPr>
          <w:rFonts w:ascii="Arial" w:hAnsi="Arial" w:cs="Arial"/>
          <w:b/>
          <w:sz w:val="28"/>
          <w:szCs w:val="28"/>
          <w:lang w:eastAsia="es-MX"/>
        </w:rPr>
        <w:t>SAHRAWI ACTIVIST ABUSED UNDER HOUSE ARREST</w:t>
      </w:r>
    </w:p>
    <w:p w14:paraId="616CF41D" w14:textId="0515310E" w:rsidR="004D2717" w:rsidRPr="0007751F" w:rsidRDefault="00E24CE8" w:rsidP="004D2717">
      <w:pPr>
        <w:spacing w:after="0" w:line="240" w:lineRule="auto"/>
        <w:jc w:val="both"/>
        <w:rPr>
          <w:rFonts w:ascii="Arial" w:hAnsi="Arial" w:cs="Arial"/>
          <w:b/>
          <w:sz w:val="20"/>
          <w:szCs w:val="20"/>
        </w:rPr>
      </w:pPr>
      <w:r w:rsidRPr="009C22AA">
        <w:rPr>
          <w:rFonts w:ascii="Arial" w:hAnsi="Arial" w:cs="Arial"/>
          <w:b/>
          <w:sz w:val="20"/>
          <w:szCs w:val="20"/>
          <w:lang w:eastAsia="es-MX"/>
        </w:rPr>
        <w:t>Sahrawi woman activist Sultana Khaya, and several members of her family, have been held under a de facto house arrest for months in their home in Boujdour, Western Sahara. The authorities have yet to present any charges against her. Security service agents are regularly stationed in front of their home, preventing the family from leaving the house and people, including relatives, from visiting them. On numerous occasions, Sultana Khaya and her family have been physically attacked by police when they tried to leave their home, resulting in serious injuries to Sultana Khaya and her sister. The authorities must immediately lift the arbitrary house arrest of Sultana Khaya and her family.</w:t>
      </w:r>
      <w:r w:rsidR="004D2717">
        <w:rPr>
          <w:rFonts w:ascii="Arial" w:hAnsi="Arial" w:cs="Arial"/>
          <w:b/>
          <w:sz w:val="20"/>
          <w:szCs w:val="20"/>
          <w:lang w:eastAsia="es-MX"/>
        </w:rPr>
        <w:br/>
      </w:r>
      <w:r w:rsidR="004D2717">
        <w:rPr>
          <w:rFonts w:ascii="Arial" w:hAnsi="Arial" w:cs="Arial"/>
          <w:b/>
          <w:sz w:val="20"/>
          <w:szCs w:val="20"/>
          <w:lang w:eastAsia="es-MX"/>
        </w:rPr>
        <w:br/>
      </w:r>
      <w:r w:rsidR="004D2717" w:rsidRPr="0007751F">
        <w:rPr>
          <w:rFonts w:ascii="Arial" w:hAnsi="Arial" w:cs="Arial"/>
          <w:b/>
          <w:sz w:val="20"/>
          <w:szCs w:val="20"/>
        </w:rPr>
        <w:t xml:space="preserve">TAKE ACTION: </w:t>
      </w:r>
    </w:p>
    <w:p w14:paraId="2BDDD687" w14:textId="77777777" w:rsidR="004D2717" w:rsidRPr="004D1533" w:rsidRDefault="004D2717" w:rsidP="004D2717">
      <w:pPr>
        <w:pStyle w:val="NormalWeb"/>
        <w:numPr>
          <w:ilvl w:val="0"/>
          <w:numId w:val="2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87BB249" w14:textId="4A865D5E" w:rsidR="004D2717" w:rsidRPr="004D1533" w:rsidRDefault="004D2717" w:rsidP="004D2717">
      <w:pPr>
        <w:pStyle w:val="NormalWeb"/>
        <w:numPr>
          <w:ilvl w:val="0"/>
          <w:numId w:val="26"/>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Urgent Action</w:t>
      </w:r>
      <w:r>
        <w:rPr>
          <w:rFonts w:ascii="Arial" w:hAnsi="Arial" w:cs="Arial"/>
          <w:b/>
          <w:i/>
          <w:iCs/>
          <w:color w:val="000000"/>
          <w:sz w:val="20"/>
          <w:szCs w:val="20"/>
        </w:rPr>
        <w:t xml:space="preserve"> </w:t>
      </w:r>
      <w:r>
        <w:rPr>
          <w:rFonts w:ascii="Arial" w:hAnsi="Arial" w:cs="Arial"/>
          <w:b/>
          <w:i/>
          <w:iCs/>
          <w:color w:val="000000"/>
          <w:sz w:val="20"/>
          <w:szCs w:val="20"/>
        </w:rPr>
        <w:t>33</w:t>
      </w:r>
      <w:r>
        <w:rPr>
          <w:rFonts w:ascii="Arial" w:hAnsi="Arial" w:cs="Arial"/>
          <w:b/>
          <w:i/>
          <w:iCs/>
          <w:color w:val="000000"/>
          <w:sz w:val="20"/>
          <w:szCs w:val="20"/>
        </w:rPr>
        <w:t>.21</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CF8036F" w14:textId="723F83D1" w:rsidR="00E62D8C" w:rsidRPr="004444E3" w:rsidRDefault="00E62D8C" w:rsidP="008D18F6">
      <w:pPr>
        <w:spacing w:after="0" w:line="240" w:lineRule="auto"/>
        <w:ind w:left="-283"/>
        <w:rPr>
          <w:rFonts w:ascii="Arial" w:hAnsi="Arial" w:cs="Arial"/>
          <w:iCs/>
          <w:lang w:eastAsia="es-MX"/>
        </w:rPr>
      </w:pPr>
      <w:r w:rsidRPr="008D18F6">
        <w:rPr>
          <w:rFonts w:ascii="Arial" w:hAnsi="Arial" w:cs="Arial"/>
          <w:b/>
          <w:noProof/>
          <w:sz w:val="20"/>
          <w:szCs w:val="20"/>
        </w:rPr>
        <mc:AlternateContent>
          <mc:Choice Requires="wps">
            <w:drawing>
              <wp:anchor distT="0" distB="0" distL="114300" distR="114300" simplePos="0" relativeHeight="251659264" behindDoc="0" locked="0" layoutInCell="1" allowOverlap="1" wp14:anchorId="77237F70" wp14:editId="5F4ED260">
                <wp:simplePos x="0" y="0"/>
                <wp:positionH relativeFrom="margin">
                  <wp:posOffset>-271145</wp:posOffset>
                </wp:positionH>
                <wp:positionV relativeFrom="paragraph">
                  <wp:posOffset>314960</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57F88" id="Rectangle 11" o:spid="_x0000_s1026" style="position:absolute;margin-left:-21.35pt;margin-top:24.8pt;width:498.75pt;height:49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" filled="f" stroked="f" strokeweight="2.25pt">
                <v:stroke joinstyle="round"/>
                <w10:wrap anchorx="margin"/>
              </v:rect>
            </w:pict>
          </mc:Fallback>
        </mc:AlternateContent>
      </w:r>
    </w:p>
    <w:p w14:paraId="51E66126" w14:textId="77777777" w:rsidR="000263D5" w:rsidRDefault="000263D5" w:rsidP="004444E3">
      <w:pPr>
        <w:widowControl/>
        <w:suppressAutoHyphens w:val="0"/>
        <w:bidi/>
        <w:spacing w:after="0" w:line="240" w:lineRule="auto"/>
        <w:ind w:left="142"/>
        <w:jc w:val="right"/>
        <w:rPr>
          <w:rFonts w:ascii="Arial" w:eastAsia="SimSun" w:hAnsi="Arial" w:cs="Arial"/>
          <w:b/>
          <w:iCs/>
          <w:color w:val="auto"/>
          <w:szCs w:val="18"/>
          <w:lang w:val="en-US" w:eastAsia="zh-CN"/>
        </w:rPr>
        <w:sectPr w:rsidR="000263D5" w:rsidSect="000263D5">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1584" w:left="720" w:header="706" w:footer="562" w:gutter="0"/>
          <w:cols w:space="360"/>
          <w:titlePg/>
          <w:docGrid w:linePitch="360" w:charSpace="32320"/>
        </w:sectPr>
      </w:pPr>
    </w:p>
    <w:p w14:paraId="54F380E0" w14:textId="09A1290B" w:rsidR="004444E3" w:rsidRPr="005C50F6" w:rsidRDefault="004444E3" w:rsidP="004444E3">
      <w:pPr>
        <w:widowControl/>
        <w:suppressAutoHyphens w:val="0"/>
        <w:bidi/>
        <w:spacing w:after="0" w:line="240" w:lineRule="auto"/>
        <w:ind w:left="142"/>
        <w:jc w:val="right"/>
        <w:rPr>
          <w:rFonts w:ascii="Arial" w:eastAsia="SimSun" w:hAnsi="Arial" w:cs="Arial"/>
          <w:b/>
          <w:iCs/>
          <w:color w:val="auto"/>
          <w:szCs w:val="18"/>
          <w:lang w:val="es-CO" w:eastAsia="zh-CN"/>
        </w:rPr>
      </w:pPr>
      <w:proofErr w:type="spellStart"/>
      <w:proofErr w:type="gramStart"/>
      <w:r w:rsidRPr="005C50F6">
        <w:rPr>
          <w:rFonts w:ascii="Arial" w:eastAsia="SimSun" w:hAnsi="Arial" w:cs="Arial"/>
          <w:b/>
          <w:iCs/>
          <w:color w:val="auto"/>
          <w:szCs w:val="18"/>
          <w:lang w:val="es-CO" w:eastAsia="zh-CN"/>
        </w:rPr>
        <w:t>Mr.Saad</w:t>
      </w:r>
      <w:proofErr w:type="spellEnd"/>
      <w:proofErr w:type="gramEnd"/>
      <w:r w:rsidRPr="005C50F6">
        <w:rPr>
          <w:rFonts w:ascii="Arial" w:eastAsia="SimSun" w:hAnsi="Arial" w:cs="Arial"/>
          <w:b/>
          <w:iCs/>
          <w:color w:val="auto"/>
          <w:szCs w:val="18"/>
          <w:lang w:val="es-CO" w:eastAsia="zh-CN"/>
        </w:rPr>
        <w:t xml:space="preserve"> </w:t>
      </w:r>
      <w:proofErr w:type="spellStart"/>
      <w:r w:rsidRPr="005C50F6">
        <w:rPr>
          <w:rFonts w:ascii="Arial" w:eastAsia="SimSun" w:hAnsi="Arial" w:cs="Arial"/>
          <w:b/>
          <w:iCs/>
          <w:color w:val="auto"/>
          <w:szCs w:val="18"/>
          <w:lang w:val="es-CO" w:eastAsia="zh-CN"/>
        </w:rPr>
        <w:t>Eddine</w:t>
      </w:r>
      <w:proofErr w:type="spellEnd"/>
      <w:r w:rsidRPr="005C50F6">
        <w:rPr>
          <w:rFonts w:ascii="Arial" w:eastAsia="SimSun" w:hAnsi="Arial" w:cs="Arial"/>
          <w:b/>
          <w:iCs/>
          <w:color w:val="auto"/>
          <w:szCs w:val="18"/>
          <w:lang w:val="es-CO" w:eastAsia="zh-CN"/>
        </w:rPr>
        <w:t xml:space="preserve"> </w:t>
      </w:r>
      <w:r w:rsidR="005C50F6" w:rsidRPr="005C50F6">
        <w:rPr>
          <w:rFonts w:ascii="Arial" w:eastAsia="SimSun" w:hAnsi="Arial" w:cs="Arial"/>
          <w:b/>
          <w:iCs/>
          <w:color w:val="auto"/>
          <w:szCs w:val="18"/>
          <w:lang w:val="es-CO" w:eastAsia="zh-CN"/>
        </w:rPr>
        <w:t>E</w:t>
      </w:r>
      <w:r w:rsidRPr="005C50F6">
        <w:rPr>
          <w:rFonts w:ascii="Arial" w:eastAsia="SimSun" w:hAnsi="Arial" w:cs="Arial"/>
          <w:b/>
          <w:iCs/>
          <w:color w:val="auto"/>
          <w:szCs w:val="18"/>
          <w:lang w:val="es-CO" w:eastAsia="zh-CN"/>
        </w:rPr>
        <w:t xml:space="preserve">l </w:t>
      </w:r>
      <w:proofErr w:type="spellStart"/>
      <w:r w:rsidRPr="005C50F6">
        <w:rPr>
          <w:rFonts w:ascii="Arial" w:eastAsia="SimSun" w:hAnsi="Arial" w:cs="Arial"/>
          <w:b/>
          <w:iCs/>
          <w:color w:val="auto"/>
          <w:szCs w:val="18"/>
          <w:lang w:val="es-CO" w:eastAsia="zh-CN"/>
        </w:rPr>
        <w:t>Othmani</w:t>
      </w:r>
      <w:proofErr w:type="spellEnd"/>
    </w:p>
    <w:p w14:paraId="1CA3EFB6" w14:textId="77777777" w:rsidR="004444E3" w:rsidRPr="004444E3" w:rsidRDefault="004444E3" w:rsidP="004444E3">
      <w:pPr>
        <w:widowControl/>
        <w:suppressAutoHyphens w:val="0"/>
        <w:bidi/>
        <w:spacing w:after="0" w:line="240" w:lineRule="auto"/>
        <w:ind w:left="142"/>
        <w:jc w:val="right"/>
        <w:rPr>
          <w:rFonts w:ascii="Arial" w:eastAsia="SimSun" w:hAnsi="Arial" w:cs="Arial"/>
          <w:bCs/>
          <w:iCs/>
          <w:color w:val="auto"/>
          <w:szCs w:val="18"/>
          <w:lang w:val="en-US" w:eastAsia="zh-CN"/>
        </w:rPr>
      </w:pPr>
      <w:r w:rsidRPr="004444E3">
        <w:rPr>
          <w:rFonts w:ascii="Arial" w:eastAsia="SimSun" w:hAnsi="Arial" w:cs="Arial"/>
          <w:bCs/>
          <w:iCs/>
          <w:color w:val="auto"/>
          <w:szCs w:val="18"/>
          <w:lang w:val="en-US" w:eastAsia="zh-CN"/>
        </w:rPr>
        <w:t>Head of Government of the Kingdom of Morocco</w:t>
      </w:r>
    </w:p>
    <w:p w14:paraId="582FE6E4" w14:textId="06B0406C" w:rsidR="004444E3" w:rsidRPr="004444E3" w:rsidRDefault="004444E3" w:rsidP="004444E3">
      <w:pPr>
        <w:widowControl/>
        <w:suppressAutoHyphens w:val="0"/>
        <w:bidi/>
        <w:spacing w:after="0" w:line="240" w:lineRule="auto"/>
        <w:ind w:left="142"/>
        <w:jc w:val="right"/>
        <w:rPr>
          <w:rFonts w:ascii="Arial" w:eastAsia="SimSun" w:hAnsi="Arial" w:cs="Arial"/>
          <w:bCs/>
          <w:iCs/>
          <w:color w:val="auto"/>
          <w:szCs w:val="18"/>
          <w:lang w:val="en-US" w:eastAsia="zh-CN"/>
        </w:rPr>
      </w:pPr>
      <w:r w:rsidRPr="004444E3">
        <w:rPr>
          <w:rFonts w:ascii="Arial" w:eastAsia="SimSun" w:hAnsi="Arial" w:cs="Arial"/>
          <w:bCs/>
          <w:iCs/>
          <w:color w:val="auto"/>
          <w:szCs w:val="18"/>
          <w:lang w:val="en-US" w:eastAsia="zh-CN"/>
        </w:rPr>
        <w:t xml:space="preserve">Palais Royal </w:t>
      </w:r>
      <w:proofErr w:type="spellStart"/>
      <w:r w:rsidRPr="004444E3">
        <w:rPr>
          <w:rFonts w:ascii="Arial" w:eastAsia="SimSun" w:hAnsi="Arial" w:cs="Arial"/>
          <w:bCs/>
          <w:iCs/>
          <w:color w:val="auto"/>
          <w:szCs w:val="18"/>
          <w:lang w:val="en-US" w:eastAsia="zh-CN"/>
        </w:rPr>
        <w:t>Touarga</w:t>
      </w:r>
      <w:proofErr w:type="spellEnd"/>
    </w:p>
    <w:p w14:paraId="40B9A77F" w14:textId="031F2DE6" w:rsidR="004444E3" w:rsidRPr="004444E3" w:rsidRDefault="004444E3" w:rsidP="004444E3">
      <w:pPr>
        <w:widowControl/>
        <w:suppressAutoHyphens w:val="0"/>
        <w:bidi/>
        <w:spacing w:after="0" w:line="240" w:lineRule="auto"/>
        <w:ind w:left="142"/>
        <w:jc w:val="right"/>
        <w:rPr>
          <w:rFonts w:ascii="Arial" w:eastAsia="SimSun" w:hAnsi="Arial" w:cs="Arial"/>
          <w:bCs/>
          <w:iCs/>
          <w:color w:val="auto"/>
          <w:szCs w:val="18"/>
          <w:lang w:val="en-US" w:eastAsia="zh-CN"/>
        </w:rPr>
      </w:pPr>
      <w:r w:rsidRPr="004444E3">
        <w:rPr>
          <w:rFonts w:ascii="Arial" w:eastAsia="SimSun" w:hAnsi="Arial" w:cs="Arial"/>
          <w:bCs/>
          <w:iCs/>
          <w:color w:val="auto"/>
          <w:szCs w:val="18"/>
          <w:lang w:val="en-US" w:eastAsia="zh-CN"/>
        </w:rPr>
        <w:t>Rabat</w:t>
      </w:r>
      <w:r w:rsidR="008B4ED4">
        <w:rPr>
          <w:rFonts w:ascii="Arial" w:eastAsia="SimSun" w:hAnsi="Arial" w:cs="Arial"/>
          <w:bCs/>
          <w:iCs/>
          <w:color w:val="auto"/>
          <w:szCs w:val="18"/>
          <w:lang w:val="en-US" w:eastAsia="zh-CN"/>
        </w:rPr>
        <w:t xml:space="preserve"> 10070</w:t>
      </w:r>
      <w:r w:rsidRPr="004444E3">
        <w:rPr>
          <w:rFonts w:ascii="Arial" w:eastAsia="SimSun" w:hAnsi="Arial" w:cs="Arial"/>
          <w:bCs/>
          <w:iCs/>
          <w:color w:val="auto"/>
          <w:szCs w:val="18"/>
          <w:lang w:val="en-US" w:eastAsia="zh-CN"/>
        </w:rPr>
        <w:t>, Morocco</w:t>
      </w:r>
    </w:p>
    <w:p w14:paraId="2D5B97D8" w14:textId="77777777" w:rsidR="004444E3" w:rsidRPr="004444E3" w:rsidRDefault="004444E3" w:rsidP="004444E3">
      <w:pPr>
        <w:widowControl/>
        <w:suppressAutoHyphens w:val="0"/>
        <w:bidi/>
        <w:spacing w:after="0" w:line="240" w:lineRule="auto"/>
        <w:ind w:left="142"/>
        <w:jc w:val="right"/>
        <w:rPr>
          <w:rFonts w:ascii="Arial" w:eastAsia="SimSun" w:hAnsi="Arial" w:cs="Arial"/>
          <w:bCs/>
          <w:iCs/>
          <w:color w:val="auto"/>
          <w:szCs w:val="18"/>
          <w:lang w:val="en-US" w:eastAsia="zh-CN"/>
        </w:rPr>
      </w:pPr>
      <w:r w:rsidRPr="004444E3">
        <w:rPr>
          <w:rFonts w:ascii="Arial" w:eastAsia="SimSun" w:hAnsi="Arial" w:cs="Arial"/>
          <w:bCs/>
          <w:iCs/>
          <w:color w:val="auto"/>
          <w:szCs w:val="18"/>
          <w:lang w:val="en-US" w:eastAsia="zh-CN"/>
        </w:rPr>
        <w:t>Fax: +212537771010</w:t>
      </w:r>
    </w:p>
    <w:p w14:paraId="148EC64F" w14:textId="7EB92B59" w:rsidR="004444E3" w:rsidRPr="004444E3" w:rsidRDefault="004444E3" w:rsidP="00296ABF">
      <w:pPr>
        <w:pStyle w:val="PlainText"/>
        <w:rPr>
          <w:rFonts w:ascii="Arial" w:hAnsi="Arial" w:cs="Arial"/>
          <w:sz w:val="18"/>
          <w:szCs w:val="18"/>
        </w:rPr>
      </w:pPr>
      <w:r w:rsidRPr="004444E3">
        <w:rPr>
          <w:rFonts w:ascii="Arial" w:eastAsia="SimSun" w:hAnsi="Arial" w:cs="Arial"/>
          <w:bCs/>
          <w:iCs/>
          <w:sz w:val="18"/>
          <w:szCs w:val="18"/>
          <w:lang w:eastAsia="zh-CN"/>
        </w:rPr>
        <w:t>Twitter: @ChefGov_ma</w:t>
      </w:r>
      <w:r>
        <w:rPr>
          <w:rFonts w:ascii="Arial" w:eastAsia="SimSun" w:hAnsi="Arial" w:cs="Arial"/>
          <w:bCs/>
          <w:iCs/>
          <w:szCs w:val="18"/>
          <w:lang w:eastAsia="zh-CN"/>
        </w:rPr>
        <w:br/>
      </w:r>
    </w:p>
    <w:p w14:paraId="445A73AE" w14:textId="2D705EF1" w:rsidR="004444E3" w:rsidRPr="004444E3" w:rsidRDefault="000263D5" w:rsidP="00296ABF">
      <w:pPr>
        <w:pStyle w:val="PlainText"/>
        <w:rPr>
          <w:rFonts w:ascii="Arial" w:hAnsi="Arial" w:cs="Arial"/>
          <w:sz w:val="18"/>
          <w:szCs w:val="18"/>
        </w:rPr>
      </w:pPr>
      <w:r w:rsidRPr="004444E3">
        <w:rPr>
          <w:rFonts w:ascii="Arial" w:hAnsi="Arial" w:cs="Arial"/>
          <w:b/>
          <w:bCs/>
          <w:sz w:val="18"/>
          <w:szCs w:val="18"/>
        </w:rPr>
        <w:t>Her Highness Princess Lalla Joumala</w:t>
      </w:r>
      <w:r w:rsidRPr="004444E3">
        <w:rPr>
          <w:rFonts w:ascii="Arial" w:hAnsi="Arial" w:cs="Arial"/>
          <w:sz w:val="18"/>
          <w:szCs w:val="18"/>
        </w:rPr>
        <w:t xml:space="preserve"> </w:t>
      </w:r>
      <w:r>
        <w:rPr>
          <w:rFonts w:ascii="Arial" w:hAnsi="Arial" w:cs="Arial"/>
          <w:sz w:val="18"/>
          <w:szCs w:val="18"/>
        </w:rPr>
        <w:br/>
      </w:r>
      <w:r w:rsidR="004444E3" w:rsidRPr="004444E3">
        <w:rPr>
          <w:rFonts w:ascii="Arial" w:hAnsi="Arial" w:cs="Arial"/>
          <w:sz w:val="18"/>
          <w:szCs w:val="18"/>
        </w:rPr>
        <w:t>Embassy of the Kingdom of Morocco</w:t>
      </w:r>
    </w:p>
    <w:p w14:paraId="5D14AFC7" w14:textId="77777777" w:rsidR="004444E3" w:rsidRPr="004444E3" w:rsidRDefault="004444E3" w:rsidP="00296ABF">
      <w:pPr>
        <w:pStyle w:val="PlainText"/>
        <w:rPr>
          <w:rFonts w:ascii="Arial" w:hAnsi="Arial" w:cs="Arial"/>
          <w:sz w:val="18"/>
          <w:szCs w:val="18"/>
        </w:rPr>
      </w:pPr>
      <w:r w:rsidRPr="004444E3">
        <w:rPr>
          <w:rFonts w:ascii="Arial" w:hAnsi="Arial" w:cs="Arial"/>
          <w:sz w:val="18"/>
          <w:szCs w:val="18"/>
        </w:rPr>
        <w:t>3508 International Drive NW, Washington DC 20008</w:t>
      </w:r>
    </w:p>
    <w:p w14:paraId="7DA84FC3" w14:textId="77777777" w:rsidR="004444E3" w:rsidRPr="004444E3" w:rsidRDefault="004444E3" w:rsidP="00296ABF">
      <w:pPr>
        <w:pStyle w:val="PlainText"/>
        <w:rPr>
          <w:rFonts w:ascii="Arial" w:hAnsi="Arial" w:cs="Arial"/>
          <w:sz w:val="18"/>
          <w:szCs w:val="18"/>
        </w:rPr>
      </w:pPr>
      <w:r w:rsidRPr="004444E3">
        <w:rPr>
          <w:rFonts w:ascii="Arial" w:hAnsi="Arial" w:cs="Arial"/>
          <w:sz w:val="18"/>
          <w:szCs w:val="18"/>
        </w:rPr>
        <w:t xml:space="preserve">Phone: 202 462 7979 I Fax: 202 462 7643  </w:t>
      </w:r>
    </w:p>
    <w:p w14:paraId="3D08F050" w14:textId="30977016" w:rsidR="004444E3" w:rsidRPr="004444E3" w:rsidRDefault="004444E3" w:rsidP="00296ABF">
      <w:pPr>
        <w:pStyle w:val="PlainText"/>
        <w:rPr>
          <w:rFonts w:ascii="Arial" w:hAnsi="Arial" w:cs="Arial"/>
          <w:sz w:val="18"/>
          <w:szCs w:val="18"/>
        </w:rPr>
      </w:pPr>
      <w:r w:rsidRPr="004444E3">
        <w:rPr>
          <w:rFonts w:ascii="Arial" w:hAnsi="Arial" w:cs="Arial"/>
          <w:sz w:val="18"/>
          <w:szCs w:val="18"/>
        </w:rPr>
        <w:t xml:space="preserve">Email: </w:t>
      </w:r>
      <w:hyperlink r:id="rId16" w:history="1">
        <w:r w:rsidR="00F16C49" w:rsidRPr="00F55476">
          <w:rPr>
            <w:rStyle w:val="Hyperlink"/>
            <w:rFonts w:ascii="Arial" w:hAnsi="Arial" w:cs="Arial"/>
            <w:sz w:val="18"/>
            <w:szCs w:val="18"/>
          </w:rPr>
          <w:t>moroccointheus@maec.gov.ma</w:t>
        </w:r>
      </w:hyperlink>
      <w:r w:rsidR="00F16C49">
        <w:rPr>
          <w:rFonts w:ascii="Arial" w:hAnsi="Arial" w:cs="Arial"/>
          <w:sz w:val="18"/>
          <w:szCs w:val="18"/>
        </w:rPr>
        <w:t xml:space="preserve"> </w:t>
      </w:r>
    </w:p>
    <w:p w14:paraId="1AF80C4D" w14:textId="77777777" w:rsidR="004444E3" w:rsidRPr="004444E3" w:rsidRDefault="004444E3" w:rsidP="00296ABF">
      <w:pPr>
        <w:pStyle w:val="PlainText"/>
        <w:rPr>
          <w:rFonts w:ascii="Arial" w:hAnsi="Arial" w:cs="Arial"/>
          <w:sz w:val="18"/>
          <w:szCs w:val="18"/>
        </w:rPr>
      </w:pPr>
      <w:r w:rsidRPr="004444E3">
        <w:rPr>
          <w:rFonts w:ascii="Arial" w:hAnsi="Arial" w:cs="Arial"/>
          <w:sz w:val="18"/>
          <w:szCs w:val="18"/>
        </w:rPr>
        <w:t>Twitter: @morocco_usa</w:t>
      </w:r>
    </w:p>
    <w:p w14:paraId="38FC9447" w14:textId="77777777" w:rsidR="004444E3" w:rsidRPr="004444E3" w:rsidRDefault="004444E3" w:rsidP="00296ABF">
      <w:pPr>
        <w:pStyle w:val="PlainText"/>
        <w:rPr>
          <w:rFonts w:ascii="Arial" w:hAnsi="Arial" w:cs="Arial"/>
          <w:sz w:val="18"/>
          <w:szCs w:val="18"/>
        </w:rPr>
      </w:pPr>
      <w:r w:rsidRPr="004444E3">
        <w:rPr>
          <w:rFonts w:ascii="Arial" w:hAnsi="Arial" w:cs="Arial"/>
          <w:sz w:val="18"/>
          <w:szCs w:val="18"/>
        </w:rPr>
        <w:t>Salutation: Your Highness</w:t>
      </w:r>
    </w:p>
    <w:p w14:paraId="741472D6" w14:textId="77777777" w:rsidR="000263D5" w:rsidRDefault="000263D5" w:rsidP="004444E3">
      <w:pPr>
        <w:widowControl/>
        <w:suppressAutoHyphens w:val="0"/>
        <w:bidi/>
        <w:spacing w:after="0" w:line="240" w:lineRule="auto"/>
        <w:ind w:left="142"/>
        <w:jc w:val="right"/>
        <w:rPr>
          <w:rFonts w:ascii="Arial" w:eastAsia="SimSun" w:hAnsi="Arial" w:cs="Arial"/>
          <w:bCs/>
          <w:iCs/>
          <w:color w:val="auto"/>
          <w:sz w:val="20"/>
          <w:szCs w:val="20"/>
          <w:rtl/>
          <w:lang w:val="en-US" w:eastAsia="zh-CN"/>
        </w:rPr>
        <w:sectPr w:rsidR="000263D5" w:rsidSect="000263D5">
          <w:footnotePr>
            <w:pos w:val="beneathText"/>
          </w:footnotePr>
          <w:endnotePr>
            <w:numFmt w:val="decimal"/>
          </w:endnotePr>
          <w:type w:val="continuous"/>
          <w:pgSz w:w="12240" w:h="15840" w:code="1"/>
          <w:pgMar w:top="720" w:right="720" w:bottom="1584" w:left="720" w:header="706" w:footer="562" w:gutter="0"/>
          <w:cols w:num="2" w:space="360"/>
          <w:titlePg/>
          <w:docGrid w:linePitch="360" w:charSpace="32320"/>
        </w:sectPr>
      </w:pPr>
    </w:p>
    <w:p w14:paraId="64ECD097" w14:textId="0099E67B" w:rsidR="001A47EB" w:rsidRPr="00433DF3" w:rsidRDefault="000263D5" w:rsidP="008D18F6">
      <w:pPr>
        <w:widowControl/>
        <w:suppressAutoHyphens w:val="0"/>
        <w:bidi/>
        <w:spacing w:after="0" w:line="240" w:lineRule="auto"/>
        <w:ind w:left="142"/>
        <w:jc w:val="right"/>
        <w:rPr>
          <w:rFonts w:ascii="Arial" w:hAnsi="Arial" w:cs="Arial"/>
          <w:bCs/>
          <w:iCs/>
          <w:sz w:val="20"/>
          <w:szCs w:val="20"/>
        </w:rPr>
      </w:pPr>
      <w:r>
        <w:rPr>
          <w:rFonts w:ascii="Arial" w:eastAsia="SimSun" w:hAnsi="Arial" w:cs="Arial"/>
          <w:bCs/>
          <w:iCs/>
          <w:color w:val="auto"/>
          <w:sz w:val="20"/>
          <w:szCs w:val="20"/>
          <w:lang w:val="en-US" w:eastAsia="zh-CN"/>
        </w:rPr>
        <w:br/>
      </w:r>
      <w:r w:rsidR="007070BD" w:rsidRPr="00433DF3">
        <w:rPr>
          <w:rFonts w:ascii="Arial" w:eastAsia="SimSun" w:hAnsi="Arial" w:cs="Arial"/>
          <w:bCs/>
          <w:iCs/>
          <w:color w:val="auto"/>
          <w:sz w:val="20"/>
          <w:szCs w:val="20"/>
          <w:lang w:val="en-US" w:eastAsia="zh-CN"/>
        </w:rPr>
        <w:t>Your Excellency,</w:t>
      </w:r>
      <w:r w:rsidR="00931C7B" w:rsidRPr="00433DF3">
        <w:rPr>
          <w:rFonts w:ascii="Arial" w:eastAsia="SimSun" w:hAnsi="Arial" w:cs="Arial"/>
          <w:bCs/>
          <w:iCs/>
          <w:color w:val="auto"/>
          <w:sz w:val="20"/>
          <w:szCs w:val="20"/>
          <w:lang w:val="en-US" w:eastAsia="zh-CN"/>
        </w:rPr>
        <w:br/>
      </w:r>
    </w:p>
    <w:p w14:paraId="09A2ACBD" w14:textId="7B46C47C" w:rsidR="00191ECD" w:rsidRPr="00433DF3" w:rsidRDefault="001458CC" w:rsidP="008D18F6">
      <w:pPr>
        <w:spacing w:line="240" w:lineRule="auto"/>
        <w:jc w:val="both"/>
        <w:rPr>
          <w:rFonts w:ascii="Arial" w:hAnsi="Arial" w:cs="Arial"/>
          <w:b/>
          <w:bCs/>
          <w:iCs/>
          <w:sz w:val="20"/>
          <w:szCs w:val="20"/>
        </w:rPr>
      </w:pPr>
      <w:r w:rsidRPr="00433DF3">
        <w:rPr>
          <w:rFonts w:ascii="Arial" w:hAnsi="Arial" w:cs="Arial"/>
          <w:iCs/>
          <w:sz w:val="20"/>
          <w:szCs w:val="20"/>
        </w:rPr>
        <w:t xml:space="preserve">I </w:t>
      </w:r>
      <w:r w:rsidR="009E5AB3" w:rsidRPr="00433DF3">
        <w:rPr>
          <w:rFonts w:ascii="Arial" w:hAnsi="Arial" w:cs="Arial"/>
          <w:iCs/>
          <w:sz w:val="20"/>
          <w:szCs w:val="20"/>
        </w:rPr>
        <w:t xml:space="preserve">am </w:t>
      </w:r>
      <w:r w:rsidRPr="00433DF3">
        <w:rPr>
          <w:rFonts w:ascii="Arial" w:hAnsi="Arial" w:cs="Arial"/>
          <w:iCs/>
          <w:sz w:val="20"/>
          <w:szCs w:val="20"/>
        </w:rPr>
        <w:t>writ</w:t>
      </w:r>
      <w:r w:rsidR="009E5AB3" w:rsidRPr="00433DF3">
        <w:rPr>
          <w:rFonts w:ascii="Arial" w:hAnsi="Arial" w:cs="Arial"/>
          <w:iCs/>
          <w:sz w:val="20"/>
          <w:szCs w:val="20"/>
        </w:rPr>
        <w:t>ing</w:t>
      </w:r>
      <w:r w:rsidRPr="00433DF3">
        <w:rPr>
          <w:rFonts w:ascii="Arial" w:hAnsi="Arial" w:cs="Arial"/>
          <w:iCs/>
          <w:sz w:val="20"/>
          <w:szCs w:val="20"/>
        </w:rPr>
        <w:t xml:space="preserve"> to express my grave concern about the </w:t>
      </w:r>
      <w:r w:rsidR="00E8771F" w:rsidRPr="00433DF3">
        <w:rPr>
          <w:rFonts w:ascii="Arial" w:hAnsi="Arial" w:cs="Arial"/>
          <w:iCs/>
          <w:sz w:val="20"/>
          <w:szCs w:val="20"/>
        </w:rPr>
        <w:t xml:space="preserve">arbitrary </w:t>
      </w:r>
      <w:r w:rsidRPr="00433DF3">
        <w:rPr>
          <w:rFonts w:ascii="Arial" w:hAnsi="Arial" w:cs="Arial"/>
          <w:iCs/>
          <w:sz w:val="20"/>
          <w:szCs w:val="20"/>
        </w:rPr>
        <w:t>house arrest of Sahra</w:t>
      </w:r>
      <w:r w:rsidR="00795E77" w:rsidRPr="00433DF3">
        <w:rPr>
          <w:rFonts w:ascii="Arial" w:hAnsi="Arial" w:cs="Arial"/>
          <w:iCs/>
          <w:sz w:val="20"/>
          <w:szCs w:val="20"/>
        </w:rPr>
        <w:t>w</w:t>
      </w:r>
      <w:r w:rsidRPr="00433DF3">
        <w:rPr>
          <w:rFonts w:ascii="Arial" w:hAnsi="Arial" w:cs="Arial"/>
          <w:iCs/>
          <w:sz w:val="20"/>
          <w:szCs w:val="20"/>
        </w:rPr>
        <w:t xml:space="preserve">i activist </w:t>
      </w:r>
      <w:r w:rsidRPr="00433DF3">
        <w:rPr>
          <w:rFonts w:ascii="Arial" w:hAnsi="Arial" w:cs="Arial"/>
          <w:b/>
          <w:bCs/>
          <w:iCs/>
          <w:sz w:val="20"/>
          <w:szCs w:val="20"/>
        </w:rPr>
        <w:t>Sult</w:t>
      </w:r>
      <w:r w:rsidR="00A22E58" w:rsidRPr="00433DF3">
        <w:rPr>
          <w:rFonts w:ascii="Arial" w:hAnsi="Arial" w:cs="Arial"/>
          <w:b/>
          <w:bCs/>
          <w:iCs/>
          <w:sz w:val="20"/>
          <w:szCs w:val="20"/>
        </w:rPr>
        <w:t>a</w:t>
      </w:r>
      <w:r w:rsidRPr="00433DF3">
        <w:rPr>
          <w:rFonts w:ascii="Arial" w:hAnsi="Arial" w:cs="Arial"/>
          <w:b/>
          <w:bCs/>
          <w:iCs/>
          <w:sz w:val="20"/>
          <w:szCs w:val="20"/>
        </w:rPr>
        <w:t>na Khaya</w:t>
      </w:r>
      <w:r w:rsidR="009B2DD8" w:rsidRPr="00433DF3">
        <w:rPr>
          <w:rFonts w:ascii="Arial" w:hAnsi="Arial" w:cs="Arial"/>
          <w:b/>
          <w:bCs/>
          <w:iCs/>
          <w:sz w:val="20"/>
          <w:szCs w:val="20"/>
        </w:rPr>
        <w:t xml:space="preserve">, </w:t>
      </w:r>
      <w:r w:rsidRPr="00433DF3">
        <w:rPr>
          <w:rFonts w:ascii="Arial" w:hAnsi="Arial" w:cs="Arial"/>
          <w:iCs/>
          <w:sz w:val="20"/>
          <w:szCs w:val="20"/>
        </w:rPr>
        <w:t xml:space="preserve">and </w:t>
      </w:r>
      <w:r w:rsidR="00CA281D" w:rsidRPr="00433DF3">
        <w:rPr>
          <w:rFonts w:ascii="Arial" w:hAnsi="Arial" w:cs="Arial"/>
          <w:iCs/>
          <w:sz w:val="20"/>
          <w:szCs w:val="20"/>
        </w:rPr>
        <w:t xml:space="preserve">several </w:t>
      </w:r>
      <w:r w:rsidRPr="00433DF3">
        <w:rPr>
          <w:rFonts w:ascii="Arial" w:hAnsi="Arial" w:cs="Arial"/>
          <w:iCs/>
          <w:sz w:val="20"/>
          <w:szCs w:val="20"/>
        </w:rPr>
        <w:t>members of her family</w:t>
      </w:r>
      <w:r w:rsidR="00F21023" w:rsidRPr="00433DF3">
        <w:rPr>
          <w:rFonts w:ascii="Arial" w:hAnsi="Arial" w:cs="Arial"/>
          <w:iCs/>
          <w:sz w:val="20"/>
          <w:szCs w:val="20"/>
        </w:rPr>
        <w:t xml:space="preserve">, including her sister Waraa </w:t>
      </w:r>
      <w:r w:rsidR="00407BE6" w:rsidRPr="00433DF3">
        <w:rPr>
          <w:rFonts w:ascii="Arial" w:hAnsi="Arial" w:cs="Arial"/>
          <w:iCs/>
          <w:sz w:val="20"/>
          <w:szCs w:val="20"/>
        </w:rPr>
        <w:t>Khaya.</w:t>
      </w:r>
    </w:p>
    <w:p w14:paraId="4FAD790D" w14:textId="40806C05" w:rsidR="0082127B" w:rsidRPr="00433DF3" w:rsidRDefault="004E3906" w:rsidP="008D18F6">
      <w:pPr>
        <w:spacing w:line="240" w:lineRule="auto"/>
        <w:jc w:val="both"/>
        <w:rPr>
          <w:rFonts w:ascii="Arial" w:hAnsi="Arial" w:cs="Arial"/>
          <w:iCs/>
          <w:sz w:val="20"/>
          <w:szCs w:val="20"/>
        </w:rPr>
      </w:pPr>
      <w:r w:rsidRPr="00433DF3">
        <w:rPr>
          <w:rFonts w:ascii="Arial" w:hAnsi="Arial" w:cs="Arial"/>
          <w:iCs/>
          <w:sz w:val="20"/>
          <w:szCs w:val="20"/>
        </w:rPr>
        <w:t xml:space="preserve">Since 19 November 2020, security </w:t>
      </w:r>
      <w:r w:rsidR="00A11AB1" w:rsidRPr="00433DF3">
        <w:rPr>
          <w:rFonts w:ascii="Arial" w:hAnsi="Arial" w:cs="Arial"/>
          <w:iCs/>
          <w:sz w:val="20"/>
          <w:szCs w:val="20"/>
        </w:rPr>
        <w:t>forces</w:t>
      </w:r>
      <w:r w:rsidR="00AF42BC" w:rsidRPr="00433DF3">
        <w:rPr>
          <w:rFonts w:ascii="Arial" w:hAnsi="Arial" w:cs="Arial"/>
          <w:iCs/>
          <w:sz w:val="20"/>
          <w:szCs w:val="20"/>
        </w:rPr>
        <w:t xml:space="preserve"> agents</w:t>
      </w:r>
      <w:r w:rsidR="007224FD" w:rsidRPr="00433DF3">
        <w:rPr>
          <w:rFonts w:ascii="Arial" w:hAnsi="Arial" w:cs="Arial"/>
          <w:iCs/>
          <w:sz w:val="20"/>
          <w:szCs w:val="20"/>
        </w:rPr>
        <w:t>- in both uniform and plain</w:t>
      </w:r>
      <w:r w:rsidR="00DE5979" w:rsidRPr="00433DF3">
        <w:rPr>
          <w:rFonts w:ascii="Arial" w:hAnsi="Arial" w:cs="Arial"/>
          <w:iCs/>
          <w:sz w:val="20"/>
          <w:szCs w:val="20"/>
        </w:rPr>
        <w:t>-</w:t>
      </w:r>
      <w:r w:rsidR="007224FD" w:rsidRPr="00433DF3">
        <w:rPr>
          <w:rFonts w:ascii="Arial" w:hAnsi="Arial" w:cs="Arial"/>
          <w:iCs/>
          <w:sz w:val="20"/>
          <w:szCs w:val="20"/>
        </w:rPr>
        <w:t>cloth</w:t>
      </w:r>
      <w:r w:rsidR="004662C8" w:rsidRPr="00433DF3">
        <w:rPr>
          <w:rFonts w:ascii="Arial" w:hAnsi="Arial" w:cs="Arial"/>
          <w:iCs/>
          <w:sz w:val="20"/>
          <w:szCs w:val="20"/>
        </w:rPr>
        <w:t>es</w:t>
      </w:r>
      <w:r w:rsidR="007224FD" w:rsidRPr="00433DF3">
        <w:rPr>
          <w:rFonts w:ascii="Arial" w:hAnsi="Arial" w:cs="Arial"/>
          <w:iCs/>
          <w:sz w:val="20"/>
          <w:szCs w:val="20"/>
        </w:rPr>
        <w:t xml:space="preserve">- have </w:t>
      </w:r>
      <w:r w:rsidR="00775009" w:rsidRPr="00433DF3">
        <w:rPr>
          <w:rFonts w:ascii="Arial" w:hAnsi="Arial" w:cs="Arial"/>
          <w:iCs/>
          <w:sz w:val="20"/>
          <w:szCs w:val="20"/>
        </w:rPr>
        <w:t>been stationed</w:t>
      </w:r>
      <w:r w:rsidR="00A11AB1" w:rsidRPr="00433DF3">
        <w:rPr>
          <w:rFonts w:ascii="Arial" w:hAnsi="Arial" w:cs="Arial"/>
          <w:iCs/>
          <w:sz w:val="20"/>
          <w:szCs w:val="20"/>
        </w:rPr>
        <w:t xml:space="preserve"> outside </w:t>
      </w:r>
      <w:r w:rsidR="00544ED2" w:rsidRPr="00433DF3">
        <w:rPr>
          <w:rFonts w:ascii="Arial" w:hAnsi="Arial" w:cs="Arial"/>
          <w:iCs/>
          <w:sz w:val="20"/>
          <w:szCs w:val="20"/>
        </w:rPr>
        <w:t xml:space="preserve">the Khaya </w:t>
      </w:r>
      <w:r w:rsidR="00835C48" w:rsidRPr="00433DF3">
        <w:rPr>
          <w:rFonts w:ascii="Arial" w:hAnsi="Arial" w:cs="Arial"/>
          <w:iCs/>
          <w:sz w:val="20"/>
          <w:szCs w:val="20"/>
        </w:rPr>
        <w:t xml:space="preserve">family </w:t>
      </w:r>
      <w:r w:rsidR="00F30C2C" w:rsidRPr="00433DF3">
        <w:rPr>
          <w:rFonts w:ascii="Arial" w:hAnsi="Arial" w:cs="Arial"/>
          <w:iCs/>
          <w:sz w:val="20"/>
          <w:szCs w:val="20"/>
        </w:rPr>
        <w:t>house</w:t>
      </w:r>
      <w:r w:rsidR="001B4DF5" w:rsidRPr="00433DF3">
        <w:rPr>
          <w:rFonts w:ascii="Arial" w:hAnsi="Arial" w:cs="Arial"/>
          <w:iCs/>
          <w:sz w:val="20"/>
          <w:szCs w:val="20"/>
        </w:rPr>
        <w:t xml:space="preserve">. </w:t>
      </w:r>
      <w:r w:rsidR="00032C70" w:rsidRPr="00433DF3">
        <w:rPr>
          <w:rFonts w:ascii="Arial" w:hAnsi="Arial" w:cs="Arial"/>
          <w:iCs/>
          <w:sz w:val="20"/>
          <w:szCs w:val="20"/>
        </w:rPr>
        <w:t>On</w:t>
      </w:r>
      <w:r w:rsidR="0072684A" w:rsidRPr="00433DF3">
        <w:rPr>
          <w:rFonts w:ascii="Arial" w:hAnsi="Arial" w:cs="Arial"/>
          <w:iCs/>
          <w:sz w:val="20"/>
          <w:szCs w:val="20"/>
        </w:rPr>
        <w:t xml:space="preserve"> </w:t>
      </w:r>
      <w:r w:rsidR="007D0126" w:rsidRPr="00433DF3">
        <w:rPr>
          <w:rFonts w:ascii="Arial" w:hAnsi="Arial" w:cs="Arial"/>
          <w:iCs/>
          <w:sz w:val="20"/>
          <w:szCs w:val="20"/>
        </w:rPr>
        <w:t>numerous occasions, when</w:t>
      </w:r>
      <w:r w:rsidR="0072684A" w:rsidRPr="00433DF3">
        <w:rPr>
          <w:rFonts w:ascii="Arial" w:hAnsi="Arial" w:cs="Arial"/>
          <w:iCs/>
          <w:sz w:val="20"/>
          <w:szCs w:val="20"/>
        </w:rPr>
        <w:t xml:space="preserve"> </w:t>
      </w:r>
      <w:r w:rsidR="00CA281D" w:rsidRPr="00433DF3">
        <w:rPr>
          <w:rFonts w:ascii="Arial" w:hAnsi="Arial" w:cs="Arial"/>
          <w:iCs/>
          <w:sz w:val="20"/>
          <w:szCs w:val="20"/>
        </w:rPr>
        <w:t>Sultana</w:t>
      </w:r>
      <w:r w:rsidR="007224FD" w:rsidRPr="00433DF3">
        <w:rPr>
          <w:rFonts w:ascii="Arial" w:hAnsi="Arial" w:cs="Arial"/>
          <w:iCs/>
          <w:sz w:val="20"/>
          <w:szCs w:val="20"/>
        </w:rPr>
        <w:t xml:space="preserve"> Khaya</w:t>
      </w:r>
      <w:r w:rsidR="00BF0A22" w:rsidRPr="00433DF3">
        <w:rPr>
          <w:rFonts w:ascii="Arial" w:hAnsi="Arial" w:cs="Arial"/>
          <w:iCs/>
          <w:sz w:val="20"/>
          <w:szCs w:val="20"/>
        </w:rPr>
        <w:t xml:space="preserve"> </w:t>
      </w:r>
      <w:r w:rsidR="004D523E" w:rsidRPr="00433DF3">
        <w:rPr>
          <w:rFonts w:ascii="Arial" w:hAnsi="Arial" w:cs="Arial"/>
          <w:iCs/>
          <w:sz w:val="20"/>
          <w:szCs w:val="20"/>
        </w:rPr>
        <w:t>or other members of the family</w:t>
      </w:r>
      <w:r w:rsidR="00CA281D" w:rsidRPr="00433DF3">
        <w:rPr>
          <w:rFonts w:ascii="Arial" w:hAnsi="Arial" w:cs="Arial"/>
          <w:iCs/>
          <w:sz w:val="20"/>
          <w:szCs w:val="20"/>
        </w:rPr>
        <w:t xml:space="preserve"> </w:t>
      </w:r>
      <w:r w:rsidR="007D0126" w:rsidRPr="00433DF3">
        <w:rPr>
          <w:rFonts w:ascii="Arial" w:hAnsi="Arial" w:cs="Arial"/>
          <w:iCs/>
          <w:sz w:val="20"/>
          <w:szCs w:val="20"/>
        </w:rPr>
        <w:t xml:space="preserve">tried </w:t>
      </w:r>
      <w:r w:rsidR="00CA281D" w:rsidRPr="00433DF3">
        <w:rPr>
          <w:rFonts w:ascii="Arial" w:hAnsi="Arial" w:cs="Arial"/>
          <w:iCs/>
          <w:sz w:val="20"/>
          <w:szCs w:val="20"/>
        </w:rPr>
        <w:t xml:space="preserve">to go out, walking </w:t>
      </w:r>
      <w:r w:rsidR="00032C70" w:rsidRPr="00433DF3">
        <w:rPr>
          <w:rFonts w:ascii="Arial" w:hAnsi="Arial" w:cs="Arial"/>
          <w:iCs/>
          <w:sz w:val="20"/>
          <w:szCs w:val="20"/>
        </w:rPr>
        <w:t xml:space="preserve">just a </w:t>
      </w:r>
      <w:r w:rsidR="00CA281D" w:rsidRPr="00433DF3">
        <w:rPr>
          <w:rFonts w:ascii="Arial" w:hAnsi="Arial" w:cs="Arial"/>
          <w:iCs/>
          <w:sz w:val="20"/>
          <w:szCs w:val="20"/>
        </w:rPr>
        <w:t xml:space="preserve">few </w:t>
      </w:r>
      <w:r w:rsidR="0072684A" w:rsidRPr="00433DF3">
        <w:rPr>
          <w:rFonts w:ascii="Arial" w:hAnsi="Arial" w:cs="Arial"/>
          <w:iCs/>
          <w:sz w:val="20"/>
          <w:szCs w:val="20"/>
        </w:rPr>
        <w:t>meters</w:t>
      </w:r>
      <w:r w:rsidR="00CA281D" w:rsidRPr="00433DF3">
        <w:rPr>
          <w:rFonts w:ascii="Arial" w:hAnsi="Arial" w:cs="Arial"/>
          <w:iCs/>
          <w:sz w:val="20"/>
          <w:szCs w:val="20"/>
        </w:rPr>
        <w:t xml:space="preserve"> from the house, </w:t>
      </w:r>
      <w:r w:rsidR="004662C8" w:rsidRPr="00433DF3">
        <w:rPr>
          <w:rFonts w:ascii="Arial" w:hAnsi="Arial" w:cs="Arial"/>
          <w:iCs/>
          <w:sz w:val="20"/>
          <w:szCs w:val="20"/>
        </w:rPr>
        <w:t xml:space="preserve">security forces </w:t>
      </w:r>
      <w:r w:rsidR="00F34A1D" w:rsidRPr="00433DF3">
        <w:rPr>
          <w:rFonts w:ascii="Arial" w:hAnsi="Arial" w:cs="Arial"/>
          <w:iCs/>
          <w:sz w:val="20"/>
          <w:szCs w:val="20"/>
        </w:rPr>
        <w:t xml:space="preserve">confronted them and pushed them </w:t>
      </w:r>
      <w:r w:rsidR="007E06B9" w:rsidRPr="00433DF3">
        <w:rPr>
          <w:rFonts w:ascii="Arial" w:hAnsi="Arial" w:cs="Arial"/>
          <w:iCs/>
          <w:sz w:val="20"/>
          <w:szCs w:val="20"/>
        </w:rPr>
        <w:t xml:space="preserve">violently back inside. </w:t>
      </w:r>
      <w:r w:rsidR="00D51FEE" w:rsidRPr="00433DF3">
        <w:rPr>
          <w:rFonts w:ascii="Arial" w:hAnsi="Arial" w:cs="Arial"/>
          <w:iCs/>
          <w:sz w:val="20"/>
          <w:szCs w:val="20"/>
        </w:rPr>
        <w:t xml:space="preserve">The </w:t>
      </w:r>
      <w:r w:rsidR="007561AB" w:rsidRPr="00433DF3">
        <w:rPr>
          <w:rFonts w:ascii="Arial" w:hAnsi="Arial" w:cs="Arial"/>
          <w:iCs/>
          <w:sz w:val="20"/>
          <w:szCs w:val="20"/>
        </w:rPr>
        <w:t>s</w:t>
      </w:r>
      <w:r w:rsidR="001B4DF5" w:rsidRPr="00433DF3">
        <w:rPr>
          <w:rFonts w:ascii="Arial" w:hAnsi="Arial" w:cs="Arial"/>
          <w:iCs/>
          <w:sz w:val="20"/>
          <w:szCs w:val="20"/>
        </w:rPr>
        <w:t xml:space="preserve">ecurity forces </w:t>
      </w:r>
      <w:r w:rsidR="00BE7F12" w:rsidRPr="00433DF3">
        <w:rPr>
          <w:rFonts w:ascii="Arial" w:hAnsi="Arial" w:cs="Arial"/>
          <w:iCs/>
          <w:sz w:val="20"/>
          <w:szCs w:val="20"/>
        </w:rPr>
        <w:t xml:space="preserve">often </w:t>
      </w:r>
      <w:r w:rsidR="00891BF3" w:rsidRPr="00433DF3">
        <w:rPr>
          <w:rFonts w:ascii="Arial" w:hAnsi="Arial" w:cs="Arial"/>
          <w:iCs/>
          <w:sz w:val="20"/>
          <w:szCs w:val="20"/>
        </w:rPr>
        <w:t xml:space="preserve">blocked </w:t>
      </w:r>
      <w:r w:rsidR="00AA752B" w:rsidRPr="00433DF3">
        <w:rPr>
          <w:rFonts w:ascii="Arial" w:hAnsi="Arial" w:cs="Arial"/>
          <w:iCs/>
          <w:sz w:val="20"/>
          <w:szCs w:val="20"/>
        </w:rPr>
        <w:t xml:space="preserve">their </w:t>
      </w:r>
      <w:r w:rsidR="00350E34" w:rsidRPr="00433DF3">
        <w:rPr>
          <w:rFonts w:ascii="Arial" w:hAnsi="Arial" w:cs="Arial"/>
          <w:iCs/>
          <w:sz w:val="20"/>
          <w:szCs w:val="20"/>
        </w:rPr>
        <w:t xml:space="preserve">supporters </w:t>
      </w:r>
      <w:r w:rsidR="00A11AB1" w:rsidRPr="00433DF3">
        <w:rPr>
          <w:rFonts w:ascii="Arial" w:hAnsi="Arial" w:cs="Arial"/>
          <w:iCs/>
          <w:sz w:val="20"/>
          <w:szCs w:val="20"/>
        </w:rPr>
        <w:t>from entering</w:t>
      </w:r>
      <w:r w:rsidR="004464D0" w:rsidRPr="00433DF3">
        <w:rPr>
          <w:rFonts w:ascii="Arial" w:hAnsi="Arial" w:cs="Arial"/>
          <w:iCs/>
          <w:sz w:val="20"/>
          <w:szCs w:val="20"/>
        </w:rPr>
        <w:t xml:space="preserve"> their street</w:t>
      </w:r>
      <w:r w:rsidR="00A11AB1" w:rsidRPr="00433DF3">
        <w:rPr>
          <w:rFonts w:ascii="Arial" w:hAnsi="Arial" w:cs="Arial"/>
          <w:iCs/>
          <w:sz w:val="20"/>
          <w:szCs w:val="20"/>
        </w:rPr>
        <w:t xml:space="preserve">, sometimes </w:t>
      </w:r>
      <w:r w:rsidR="00BE7F12" w:rsidRPr="00433DF3">
        <w:rPr>
          <w:rFonts w:ascii="Arial" w:hAnsi="Arial" w:cs="Arial"/>
          <w:iCs/>
          <w:sz w:val="20"/>
          <w:szCs w:val="20"/>
        </w:rPr>
        <w:t>using</w:t>
      </w:r>
      <w:r w:rsidR="00A11AB1" w:rsidRPr="00433DF3">
        <w:rPr>
          <w:rFonts w:ascii="Arial" w:hAnsi="Arial" w:cs="Arial"/>
          <w:iCs/>
          <w:sz w:val="20"/>
          <w:szCs w:val="20"/>
        </w:rPr>
        <w:t xml:space="preserve"> </w:t>
      </w:r>
      <w:r w:rsidR="004662C8" w:rsidRPr="00433DF3">
        <w:rPr>
          <w:rFonts w:ascii="Arial" w:hAnsi="Arial" w:cs="Arial"/>
          <w:iCs/>
          <w:sz w:val="20"/>
          <w:szCs w:val="20"/>
        </w:rPr>
        <w:t>arbitrary and abusive</w:t>
      </w:r>
      <w:r w:rsidR="00A11AB1" w:rsidRPr="00433DF3">
        <w:rPr>
          <w:rFonts w:ascii="Arial" w:hAnsi="Arial" w:cs="Arial"/>
          <w:iCs/>
          <w:sz w:val="20"/>
          <w:szCs w:val="20"/>
        </w:rPr>
        <w:t xml:space="preserve"> force. </w:t>
      </w:r>
      <w:r w:rsidR="004662C8" w:rsidRPr="00433DF3">
        <w:rPr>
          <w:rFonts w:ascii="Arial" w:hAnsi="Arial" w:cs="Arial"/>
          <w:iCs/>
          <w:sz w:val="20"/>
          <w:szCs w:val="20"/>
        </w:rPr>
        <w:t>Relatives</w:t>
      </w:r>
      <w:r w:rsidR="00A11AB1" w:rsidRPr="00433DF3">
        <w:rPr>
          <w:rFonts w:ascii="Arial" w:hAnsi="Arial" w:cs="Arial"/>
          <w:iCs/>
          <w:sz w:val="20"/>
          <w:szCs w:val="20"/>
        </w:rPr>
        <w:t xml:space="preserve"> </w:t>
      </w:r>
      <w:r w:rsidR="00F606F5" w:rsidRPr="00433DF3">
        <w:rPr>
          <w:rFonts w:ascii="Arial" w:hAnsi="Arial" w:cs="Arial"/>
          <w:iCs/>
          <w:sz w:val="20"/>
          <w:szCs w:val="20"/>
        </w:rPr>
        <w:t>were</w:t>
      </w:r>
      <w:r w:rsidR="004662C8" w:rsidRPr="00433DF3">
        <w:rPr>
          <w:rFonts w:ascii="Arial" w:hAnsi="Arial" w:cs="Arial"/>
          <w:iCs/>
          <w:sz w:val="20"/>
          <w:szCs w:val="20"/>
        </w:rPr>
        <w:t xml:space="preserve"> allowed </w:t>
      </w:r>
      <w:r w:rsidR="00F606F5" w:rsidRPr="00433DF3">
        <w:rPr>
          <w:rFonts w:ascii="Arial" w:hAnsi="Arial" w:cs="Arial"/>
          <w:iCs/>
          <w:sz w:val="20"/>
          <w:szCs w:val="20"/>
        </w:rPr>
        <w:t xml:space="preserve">only on a few limited occasions </w:t>
      </w:r>
      <w:r w:rsidR="004662C8" w:rsidRPr="00433DF3">
        <w:rPr>
          <w:rFonts w:ascii="Arial" w:hAnsi="Arial" w:cs="Arial"/>
          <w:iCs/>
          <w:sz w:val="20"/>
          <w:szCs w:val="20"/>
        </w:rPr>
        <w:t>to bring food and medical supplies to</w:t>
      </w:r>
      <w:r w:rsidR="00A11AB1" w:rsidRPr="00433DF3">
        <w:rPr>
          <w:rFonts w:ascii="Arial" w:hAnsi="Arial" w:cs="Arial"/>
          <w:iCs/>
          <w:sz w:val="20"/>
          <w:szCs w:val="20"/>
        </w:rPr>
        <w:t xml:space="preserve"> </w:t>
      </w:r>
      <w:r w:rsidR="00D35D60" w:rsidRPr="00433DF3">
        <w:rPr>
          <w:rFonts w:ascii="Arial" w:hAnsi="Arial" w:cs="Arial"/>
          <w:iCs/>
          <w:sz w:val="20"/>
          <w:szCs w:val="20"/>
        </w:rPr>
        <w:t>Sultana Khaya’s</w:t>
      </w:r>
      <w:r w:rsidR="00A11AB1" w:rsidRPr="00433DF3">
        <w:rPr>
          <w:rFonts w:ascii="Arial" w:hAnsi="Arial" w:cs="Arial"/>
          <w:iCs/>
          <w:sz w:val="20"/>
          <w:szCs w:val="20"/>
        </w:rPr>
        <w:t xml:space="preserve"> family</w:t>
      </w:r>
      <w:r w:rsidR="004662C8" w:rsidRPr="00433DF3">
        <w:rPr>
          <w:rFonts w:ascii="Arial" w:hAnsi="Arial" w:cs="Arial"/>
          <w:iCs/>
          <w:sz w:val="20"/>
          <w:szCs w:val="20"/>
        </w:rPr>
        <w:t xml:space="preserve"> hom</w:t>
      </w:r>
      <w:r w:rsidR="007D0126" w:rsidRPr="00433DF3">
        <w:rPr>
          <w:rFonts w:ascii="Arial" w:hAnsi="Arial" w:cs="Arial"/>
          <w:iCs/>
          <w:sz w:val="20"/>
          <w:szCs w:val="20"/>
        </w:rPr>
        <w:t xml:space="preserve">e. </w:t>
      </w:r>
      <w:r w:rsidR="008E0A30" w:rsidRPr="00433DF3">
        <w:rPr>
          <w:rFonts w:ascii="Arial" w:hAnsi="Arial" w:cs="Arial"/>
          <w:iCs/>
          <w:sz w:val="20"/>
          <w:szCs w:val="20"/>
        </w:rPr>
        <w:t xml:space="preserve">Security forces </w:t>
      </w:r>
      <w:r w:rsidR="00157CD5" w:rsidRPr="00433DF3">
        <w:rPr>
          <w:rFonts w:ascii="Arial" w:hAnsi="Arial" w:cs="Arial"/>
          <w:iCs/>
          <w:sz w:val="20"/>
          <w:szCs w:val="20"/>
        </w:rPr>
        <w:t xml:space="preserve">have </w:t>
      </w:r>
      <w:r w:rsidR="004464D0" w:rsidRPr="00433DF3">
        <w:rPr>
          <w:rFonts w:ascii="Arial" w:hAnsi="Arial" w:cs="Arial"/>
          <w:iCs/>
          <w:sz w:val="20"/>
          <w:szCs w:val="20"/>
        </w:rPr>
        <w:t xml:space="preserve">severely assaulted </w:t>
      </w:r>
      <w:r w:rsidR="008E0A30" w:rsidRPr="00433DF3">
        <w:rPr>
          <w:rFonts w:ascii="Arial" w:hAnsi="Arial" w:cs="Arial"/>
          <w:iCs/>
          <w:sz w:val="20"/>
          <w:szCs w:val="20"/>
        </w:rPr>
        <w:t>Sultana</w:t>
      </w:r>
      <w:r w:rsidR="00F21023" w:rsidRPr="00433DF3">
        <w:rPr>
          <w:rFonts w:ascii="Arial" w:hAnsi="Arial" w:cs="Arial"/>
          <w:iCs/>
          <w:sz w:val="20"/>
          <w:szCs w:val="20"/>
        </w:rPr>
        <w:t xml:space="preserve"> Khaya</w:t>
      </w:r>
      <w:r w:rsidR="008E0A30" w:rsidRPr="00433DF3">
        <w:rPr>
          <w:rFonts w:ascii="Arial" w:hAnsi="Arial" w:cs="Arial"/>
          <w:iCs/>
          <w:sz w:val="20"/>
          <w:szCs w:val="20"/>
        </w:rPr>
        <w:t xml:space="preserve">, </w:t>
      </w:r>
      <w:r w:rsidR="007C1149" w:rsidRPr="00433DF3">
        <w:rPr>
          <w:rFonts w:ascii="Arial" w:hAnsi="Arial" w:cs="Arial"/>
          <w:iCs/>
          <w:sz w:val="20"/>
          <w:szCs w:val="20"/>
        </w:rPr>
        <w:t xml:space="preserve">members of her family </w:t>
      </w:r>
      <w:r w:rsidR="00407BE6" w:rsidRPr="00433DF3">
        <w:rPr>
          <w:rFonts w:ascii="Arial" w:hAnsi="Arial" w:cs="Arial"/>
          <w:iCs/>
          <w:sz w:val="20"/>
          <w:szCs w:val="20"/>
        </w:rPr>
        <w:t>and</w:t>
      </w:r>
      <w:r w:rsidR="00F606F5" w:rsidRPr="00433DF3">
        <w:rPr>
          <w:rFonts w:ascii="Arial" w:hAnsi="Arial" w:cs="Arial"/>
          <w:iCs/>
          <w:sz w:val="20"/>
          <w:szCs w:val="20"/>
        </w:rPr>
        <w:t xml:space="preserve"> </w:t>
      </w:r>
      <w:r w:rsidR="00775009" w:rsidRPr="00433DF3">
        <w:rPr>
          <w:rFonts w:ascii="Arial" w:hAnsi="Arial" w:cs="Arial"/>
          <w:iCs/>
          <w:sz w:val="20"/>
          <w:szCs w:val="20"/>
        </w:rPr>
        <w:t>their visitors</w:t>
      </w:r>
      <w:r w:rsidR="00F606F5" w:rsidRPr="00433DF3">
        <w:rPr>
          <w:rStyle w:val="CommentReference"/>
          <w:rFonts w:ascii="Arial" w:hAnsi="Arial" w:cs="Arial"/>
          <w:iCs/>
          <w:sz w:val="20"/>
          <w:szCs w:val="20"/>
        </w:rPr>
        <w:t xml:space="preserve">. </w:t>
      </w:r>
      <w:r w:rsidR="00775009" w:rsidRPr="00433DF3">
        <w:rPr>
          <w:rStyle w:val="CommentReference"/>
          <w:rFonts w:ascii="Arial" w:hAnsi="Arial" w:cs="Arial"/>
          <w:iCs/>
          <w:sz w:val="20"/>
          <w:szCs w:val="20"/>
        </w:rPr>
        <w:t>On one occasion in February 2021, h</w:t>
      </w:r>
      <w:r w:rsidR="00F606F5" w:rsidRPr="00433DF3">
        <w:rPr>
          <w:rStyle w:val="CommentReference"/>
          <w:rFonts w:ascii="Arial" w:hAnsi="Arial" w:cs="Arial"/>
          <w:iCs/>
          <w:sz w:val="20"/>
          <w:szCs w:val="20"/>
        </w:rPr>
        <w:t>er</w:t>
      </w:r>
      <w:r w:rsidR="00775009" w:rsidRPr="00433DF3">
        <w:rPr>
          <w:rStyle w:val="CommentReference"/>
          <w:rFonts w:ascii="Arial" w:hAnsi="Arial" w:cs="Arial"/>
          <w:iCs/>
          <w:sz w:val="20"/>
          <w:szCs w:val="20"/>
        </w:rPr>
        <w:t xml:space="preserve"> sister</w:t>
      </w:r>
      <w:r w:rsidR="00F606F5" w:rsidRPr="00433DF3">
        <w:rPr>
          <w:rStyle w:val="CommentReference"/>
          <w:rFonts w:ascii="Arial" w:hAnsi="Arial" w:cs="Arial"/>
          <w:iCs/>
          <w:sz w:val="20"/>
          <w:szCs w:val="20"/>
        </w:rPr>
        <w:t xml:space="preserve">, </w:t>
      </w:r>
      <w:r w:rsidR="00D672B3" w:rsidRPr="00433DF3">
        <w:rPr>
          <w:rFonts w:ascii="Arial" w:hAnsi="Arial" w:cs="Arial"/>
          <w:iCs/>
          <w:sz w:val="20"/>
          <w:szCs w:val="20"/>
        </w:rPr>
        <w:t>Waraa Khaya said that, when realising that they were not filmed anymore, f</w:t>
      </w:r>
      <w:r w:rsidR="007D0126" w:rsidRPr="00433DF3">
        <w:rPr>
          <w:rFonts w:ascii="Arial" w:hAnsi="Arial" w:cs="Arial"/>
          <w:iCs/>
          <w:sz w:val="20"/>
          <w:szCs w:val="20"/>
        </w:rPr>
        <w:t xml:space="preserve">our security forces </w:t>
      </w:r>
      <w:r w:rsidR="00D672B3" w:rsidRPr="00433DF3">
        <w:rPr>
          <w:rFonts w:ascii="Arial" w:hAnsi="Arial" w:cs="Arial"/>
          <w:iCs/>
          <w:sz w:val="20"/>
          <w:szCs w:val="20"/>
        </w:rPr>
        <w:t>beat her</w:t>
      </w:r>
      <w:r w:rsidR="007D0126" w:rsidRPr="00433DF3">
        <w:rPr>
          <w:rFonts w:ascii="Arial" w:hAnsi="Arial" w:cs="Arial"/>
          <w:iCs/>
          <w:sz w:val="20"/>
          <w:szCs w:val="20"/>
        </w:rPr>
        <w:t xml:space="preserve"> by throwing her against a big iron door. </w:t>
      </w:r>
      <w:r w:rsidR="009817E5" w:rsidRPr="00433DF3">
        <w:rPr>
          <w:rFonts w:ascii="Arial" w:hAnsi="Arial" w:cs="Arial"/>
          <w:iCs/>
          <w:sz w:val="20"/>
          <w:szCs w:val="20"/>
        </w:rPr>
        <w:t>The assault</w:t>
      </w:r>
      <w:r w:rsidR="000A25CF" w:rsidRPr="00433DF3">
        <w:rPr>
          <w:rFonts w:ascii="Arial" w:hAnsi="Arial" w:cs="Arial"/>
          <w:iCs/>
          <w:sz w:val="20"/>
          <w:szCs w:val="20"/>
        </w:rPr>
        <w:t>s</w:t>
      </w:r>
      <w:r w:rsidR="004464D0" w:rsidRPr="00433DF3">
        <w:rPr>
          <w:rFonts w:ascii="Arial" w:hAnsi="Arial" w:cs="Arial"/>
          <w:iCs/>
          <w:sz w:val="20"/>
          <w:szCs w:val="20"/>
        </w:rPr>
        <w:t xml:space="preserve"> left </w:t>
      </w:r>
      <w:r w:rsidR="009817E5" w:rsidRPr="00433DF3">
        <w:rPr>
          <w:rFonts w:ascii="Arial" w:hAnsi="Arial" w:cs="Arial"/>
          <w:iCs/>
          <w:sz w:val="20"/>
          <w:szCs w:val="20"/>
        </w:rPr>
        <w:t>Sultana</w:t>
      </w:r>
      <w:r w:rsidR="00674FFF" w:rsidRPr="00433DF3">
        <w:rPr>
          <w:rFonts w:ascii="Arial" w:hAnsi="Arial" w:cs="Arial"/>
          <w:iCs/>
          <w:sz w:val="20"/>
          <w:szCs w:val="20"/>
        </w:rPr>
        <w:t xml:space="preserve"> </w:t>
      </w:r>
      <w:r w:rsidR="00213238" w:rsidRPr="00433DF3">
        <w:rPr>
          <w:rFonts w:ascii="Arial" w:hAnsi="Arial" w:cs="Arial"/>
          <w:iCs/>
          <w:sz w:val="20"/>
          <w:szCs w:val="20"/>
        </w:rPr>
        <w:t xml:space="preserve">Khaya </w:t>
      </w:r>
      <w:r w:rsidR="00674FFF" w:rsidRPr="00433DF3">
        <w:rPr>
          <w:rFonts w:ascii="Arial" w:hAnsi="Arial" w:cs="Arial"/>
          <w:iCs/>
          <w:sz w:val="20"/>
          <w:szCs w:val="20"/>
        </w:rPr>
        <w:t xml:space="preserve">and Waraa </w:t>
      </w:r>
      <w:r w:rsidR="00407BE6" w:rsidRPr="00433DF3">
        <w:rPr>
          <w:rFonts w:ascii="Arial" w:hAnsi="Arial" w:cs="Arial"/>
          <w:iCs/>
          <w:sz w:val="20"/>
          <w:szCs w:val="20"/>
        </w:rPr>
        <w:t>Khaya</w:t>
      </w:r>
      <w:r w:rsidR="00A70C60" w:rsidRPr="00433DF3">
        <w:rPr>
          <w:rFonts w:ascii="Arial" w:hAnsi="Arial" w:cs="Arial"/>
          <w:iCs/>
          <w:sz w:val="20"/>
          <w:szCs w:val="20"/>
        </w:rPr>
        <w:t xml:space="preserve"> </w:t>
      </w:r>
      <w:r w:rsidR="00674FFF" w:rsidRPr="00433DF3">
        <w:rPr>
          <w:rFonts w:ascii="Arial" w:hAnsi="Arial" w:cs="Arial"/>
          <w:iCs/>
          <w:sz w:val="20"/>
          <w:szCs w:val="20"/>
        </w:rPr>
        <w:t xml:space="preserve">with </w:t>
      </w:r>
      <w:r w:rsidR="00DF0B49" w:rsidRPr="00433DF3">
        <w:rPr>
          <w:rFonts w:ascii="Arial" w:hAnsi="Arial" w:cs="Arial"/>
          <w:iCs/>
          <w:sz w:val="20"/>
          <w:szCs w:val="20"/>
        </w:rPr>
        <w:t>wounds and bruises</w:t>
      </w:r>
      <w:r w:rsidR="00804E56" w:rsidRPr="00433DF3">
        <w:rPr>
          <w:rFonts w:ascii="Arial" w:hAnsi="Arial" w:cs="Arial"/>
          <w:iCs/>
          <w:sz w:val="20"/>
          <w:szCs w:val="20"/>
        </w:rPr>
        <w:t xml:space="preserve"> all over their bodies</w:t>
      </w:r>
      <w:r w:rsidR="00BD2826" w:rsidRPr="00433DF3">
        <w:rPr>
          <w:rFonts w:ascii="Arial" w:hAnsi="Arial" w:cs="Arial"/>
          <w:iCs/>
          <w:sz w:val="20"/>
          <w:szCs w:val="20"/>
        </w:rPr>
        <w:t>.</w:t>
      </w:r>
    </w:p>
    <w:p w14:paraId="3C636E54" w14:textId="509BFB1E" w:rsidR="007F2E11" w:rsidRPr="00433DF3" w:rsidRDefault="00622A04" w:rsidP="008D18F6">
      <w:pPr>
        <w:spacing w:line="240" w:lineRule="auto"/>
        <w:jc w:val="both"/>
        <w:rPr>
          <w:rFonts w:ascii="Arial" w:hAnsi="Arial" w:cs="Arial"/>
          <w:bCs/>
          <w:iCs/>
          <w:color w:val="auto"/>
          <w:sz w:val="20"/>
          <w:szCs w:val="20"/>
        </w:rPr>
      </w:pPr>
      <w:r w:rsidRPr="00433DF3">
        <w:rPr>
          <w:rFonts w:ascii="Arial" w:hAnsi="Arial" w:cs="Arial"/>
          <w:bCs/>
          <w:iCs/>
          <w:color w:val="auto"/>
          <w:sz w:val="20"/>
          <w:szCs w:val="20"/>
        </w:rPr>
        <w:t>From the start of her house arrest, t</w:t>
      </w:r>
      <w:r w:rsidR="0048647A" w:rsidRPr="00433DF3">
        <w:rPr>
          <w:rFonts w:ascii="Arial" w:hAnsi="Arial" w:cs="Arial"/>
          <w:bCs/>
          <w:iCs/>
          <w:color w:val="auto"/>
          <w:sz w:val="20"/>
          <w:szCs w:val="20"/>
        </w:rPr>
        <w:t xml:space="preserve">he authorities </w:t>
      </w:r>
      <w:r w:rsidRPr="00433DF3">
        <w:rPr>
          <w:rFonts w:ascii="Arial" w:hAnsi="Arial" w:cs="Arial"/>
          <w:bCs/>
          <w:iCs/>
          <w:color w:val="auto"/>
          <w:sz w:val="20"/>
          <w:szCs w:val="20"/>
        </w:rPr>
        <w:t xml:space="preserve">have failed to present </w:t>
      </w:r>
      <w:r w:rsidR="0048647A" w:rsidRPr="00433DF3">
        <w:rPr>
          <w:rFonts w:ascii="Arial" w:hAnsi="Arial" w:cs="Arial"/>
          <w:bCs/>
          <w:iCs/>
          <w:color w:val="auto"/>
          <w:sz w:val="20"/>
          <w:szCs w:val="20"/>
        </w:rPr>
        <w:t xml:space="preserve">Sultana </w:t>
      </w:r>
      <w:r w:rsidRPr="00433DF3">
        <w:rPr>
          <w:rFonts w:ascii="Arial" w:hAnsi="Arial" w:cs="Arial"/>
          <w:bCs/>
          <w:iCs/>
          <w:color w:val="auto"/>
          <w:sz w:val="20"/>
          <w:szCs w:val="20"/>
        </w:rPr>
        <w:t>with an arrest</w:t>
      </w:r>
      <w:r w:rsidR="0048647A" w:rsidRPr="00433DF3">
        <w:rPr>
          <w:rFonts w:ascii="Arial" w:hAnsi="Arial" w:cs="Arial"/>
          <w:bCs/>
          <w:iCs/>
          <w:color w:val="auto"/>
          <w:sz w:val="20"/>
          <w:szCs w:val="20"/>
        </w:rPr>
        <w:t xml:space="preserve"> warrant or a court order</w:t>
      </w:r>
      <w:r w:rsidRPr="00433DF3">
        <w:rPr>
          <w:rFonts w:ascii="Arial" w:hAnsi="Arial" w:cs="Arial"/>
          <w:bCs/>
          <w:iCs/>
          <w:color w:val="auto"/>
          <w:sz w:val="20"/>
          <w:szCs w:val="20"/>
        </w:rPr>
        <w:t>, or to inform her of the reason for her arrest. S</w:t>
      </w:r>
      <w:r w:rsidR="0048647A" w:rsidRPr="00433DF3">
        <w:rPr>
          <w:rFonts w:ascii="Arial" w:hAnsi="Arial" w:cs="Arial"/>
          <w:bCs/>
          <w:iCs/>
          <w:color w:val="auto"/>
          <w:sz w:val="20"/>
          <w:szCs w:val="20"/>
        </w:rPr>
        <w:t>he was only told verbally, by the head of the police forces in Bou</w:t>
      </w:r>
      <w:r w:rsidR="007F2E11" w:rsidRPr="00433DF3">
        <w:rPr>
          <w:rFonts w:ascii="Arial" w:hAnsi="Arial" w:cs="Arial"/>
          <w:bCs/>
          <w:iCs/>
          <w:color w:val="auto"/>
          <w:sz w:val="20"/>
          <w:szCs w:val="20"/>
        </w:rPr>
        <w:t xml:space="preserve">jdour, that she </w:t>
      </w:r>
      <w:r w:rsidRPr="00433DF3">
        <w:rPr>
          <w:rFonts w:ascii="Arial" w:hAnsi="Arial" w:cs="Arial"/>
          <w:bCs/>
          <w:iCs/>
          <w:color w:val="auto"/>
          <w:sz w:val="20"/>
          <w:szCs w:val="20"/>
        </w:rPr>
        <w:t>was forbidden from leaving</w:t>
      </w:r>
      <w:r w:rsidR="007F2E11" w:rsidRPr="00433DF3">
        <w:rPr>
          <w:rFonts w:ascii="Arial" w:hAnsi="Arial" w:cs="Arial"/>
          <w:bCs/>
          <w:iCs/>
          <w:color w:val="auto"/>
          <w:sz w:val="20"/>
          <w:szCs w:val="20"/>
        </w:rPr>
        <w:t xml:space="preserve"> her house.</w:t>
      </w:r>
    </w:p>
    <w:p w14:paraId="182930D5" w14:textId="0AFD97A0" w:rsidR="00846CC3" w:rsidRPr="00433DF3" w:rsidRDefault="007F2E11" w:rsidP="008D18F6">
      <w:pPr>
        <w:spacing w:line="240" w:lineRule="auto"/>
        <w:jc w:val="both"/>
        <w:rPr>
          <w:rFonts w:ascii="Arial" w:hAnsi="Arial" w:cs="Arial"/>
          <w:bCs/>
          <w:iCs/>
          <w:color w:val="auto"/>
          <w:sz w:val="20"/>
          <w:szCs w:val="20"/>
        </w:rPr>
      </w:pPr>
      <w:r w:rsidRPr="00433DF3">
        <w:rPr>
          <w:rFonts w:ascii="Arial" w:hAnsi="Arial" w:cs="Arial"/>
          <w:bCs/>
          <w:iCs/>
          <w:color w:val="auto"/>
          <w:sz w:val="20"/>
          <w:szCs w:val="20"/>
        </w:rPr>
        <w:t>This</w:t>
      </w:r>
      <w:r w:rsidR="00D70BEC" w:rsidRPr="00433DF3">
        <w:rPr>
          <w:rFonts w:ascii="Arial" w:hAnsi="Arial" w:cs="Arial"/>
          <w:bCs/>
          <w:iCs/>
          <w:color w:val="auto"/>
          <w:sz w:val="20"/>
          <w:szCs w:val="20"/>
        </w:rPr>
        <w:t xml:space="preserve"> unlawful detention</w:t>
      </w:r>
      <w:r w:rsidR="004C06F9" w:rsidRPr="00433DF3">
        <w:rPr>
          <w:rFonts w:ascii="Arial" w:hAnsi="Arial" w:cs="Arial"/>
          <w:bCs/>
          <w:iCs/>
          <w:color w:val="auto"/>
          <w:sz w:val="20"/>
          <w:szCs w:val="20"/>
        </w:rPr>
        <w:t xml:space="preserve"> </w:t>
      </w:r>
      <w:r w:rsidR="002461E8" w:rsidRPr="00433DF3">
        <w:rPr>
          <w:rFonts w:ascii="Arial" w:hAnsi="Arial" w:cs="Arial"/>
          <w:bCs/>
          <w:iCs/>
          <w:color w:val="auto"/>
          <w:sz w:val="20"/>
          <w:szCs w:val="20"/>
        </w:rPr>
        <w:t xml:space="preserve">is </w:t>
      </w:r>
      <w:r w:rsidR="0019390D" w:rsidRPr="00433DF3">
        <w:rPr>
          <w:rFonts w:ascii="Arial" w:hAnsi="Arial" w:cs="Arial"/>
          <w:bCs/>
          <w:iCs/>
          <w:color w:val="auto"/>
          <w:sz w:val="20"/>
          <w:szCs w:val="20"/>
        </w:rPr>
        <w:t>part</w:t>
      </w:r>
      <w:r w:rsidR="00186FEC" w:rsidRPr="00433DF3">
        <w:rPr>
          <w:rFonts w:ascii="Arial" w:hAnsi="Arial" w:cs="Arial"/>
          <w:bCs/>
          <w:iCs/>
          <w:color w:val="auto"/>
          <w:sz w:val="20"/>
          <w:szCs w:val="20"/>
        </w:rPr>
        <w:t xml:space="preserve"> of</w:t>
      </w:r>
      <w:r w:rsidR="002461E8" w:rsidRPr="00433DF3">
        <w:rPr>
          <w:rFonts w:ascii="Arial" w:hAnsi="Arial" w:cs="Arial"/>
          <w:bCs/>
          <w:iCs/>
          <w:color w:val="auto"/>
          <w:sz w:val="20"/>
          <w:szCs w:val="20"/>
        </w:rPr>
        <w:t xml:space="preserve"> a wider crackdown </w:t>
      </w:r>
      <w:r w:rsidR="004C06F9" w:rsidRPr="00433DF3">
        <w:rPr>
          <w:rFonts w:ascii="Arial" w:hAnsi="Arial" w:cs="Arial"/>
          <w:bCs/>
          <w:iCs/>
          <w:color w:val="auto"/>
          <w:sz w:val="20"/>
          <w:szCs w:val="20"/>
        </w:rPr>
        <w:t xml:space="preserve">by the Moroccan authorities </w:t>
      </w:r>
      <w:r w:rsidR="002461E8" w:rsidRPr="00433DF3">
        <w:rPr>
          <w:rFonts w:ascii="Arial" w:hAnsi="Arial" w:cs="Arial"/>
          <w:bCs/>
          <w:iCs/>
          <w:color w:val="auto"/>
          <w:sz w:val="20"/>
          <w:szCs w:val="20"/>
        </w:rPr>
        <w:t>on Sahra</w:t>
      </w:r>
      <w:r w:rsidR="00F37EA8" w:rsidRPr="00433DF3">
        <w:rPr>
          <w:rFonts w:ascii="Arial" w:hAnsi="Arial" w:cs="Arial"/>
          <w:bCs/>
          <w:iCs/>
          <w:color w:val="auto"/>
          <w:sz w:val="20"/>
          <w:szCs w:val="20"/>
        </w:rPr>
        <w:t>w</w:t>
      </w:r>
      <w:r w:rsidR="002461E8" w:rsidRPr="00433DF3">
        <w:rPr>
          <w:rFonts w:ascii="Arial" w:hAnsi="Arial" w:cs="Arial"/>
          <w:bCs/>
          <w:iCs/>
          <w:color w:val="auto"/>
          <w:sz w:val="20"/>
          <w:szCs w:val="20"/>
        </w:rPr>
        <w:t xml:space="preserve">i activists and critical voices within Western Sahara, which escalated following </w:t>
      </w:r>
      <w:r w:rsidR="00F37EA8" w:rsidRPr="00433DF3">
        <w:rPr>
          <w:rFonts w:ascii="Arial" w:hAnsi="Arial" w:cs="Arial"/>
          <w:bCs/>
          <w:iCs/>
          <w:color w:val="auto"/>
          <w:sz w:val="20"/>
          <w:szCs w:val="20"/>
        </w:rPr>
        <w:t>clashes</w:t>
      </w:r>
      <w:r w:rsidR="002461E8" w:rsidRPr="00433DF3">
        <w:rPr>
          <w:rFonts w:ascii="Arial" w:hAnsi="Arial" w:cs="Arial"/>
          <w:bCs/>
          <w:iCs/>
          <w:color w:val="auto"/>
          <w:sz w:val="20"/>
          <w:szCs w:val="20"/>
        </w:rPr>
        <w:t xml:space="preserve"> between Morocco and the </w:t>
      </w:r>
      <w:r w:rsidR="00F37EA8" w:rsidRPr="00433DF3">
        <w:rPr>
          <w:rFonts w:ascii="Arial" w:hAnsi="Arial" w:cs="Arial"/>
          <w:bCs/>
          <w:iCs/>
          <w:color w:val="auto"/>
          <w:sz w:val="20"/>
          <w:szCs w:val="20"/>
        </w:rPr>
        <w:t>Polisario Front</w:t>
      </w:r>
      <w:r w:rsidR="002461E8" w:rsidRPr="00433DF3">
        <w:rPr>
          <w:rFonts w:ascii="Arial" w:hAnsi="Arial" w:cs="Arial"/>
          <w:bCs/>
          <w:iCs/>
          <w:color w:val="auto"/>
          <w:sz w:val="20"/>
          <w:szCs w:val="20"/>
        </w:rPr>
        <w:t xml:space="preserve"> in November 2020.</w:t>
      </w:r>
      <w:r w:rsidR="00756F28" w:rsidRPr="00433DF3">
        <w:rPr>
          <w:rFonts w:ascii="Arial" w:hAnsi="Arial" w:cs="Arial"/>
          <w:bCs/>
          <w:iCs/>
          <w:color w:val="auto"/>
          <w:sz w:val="20"/>
          <w:szCs w:val="20"/>
        </w:rPr>
        <w:t xml:space="preserve"> </w:t>
      </w:r>
      <w:r w:rsidR="00846CC3" w:rsidRPr="00433DF3">
        <w:rPr>
          <w:rFonts w:ascii="Arial" w:hAnsi="Arial" w:cs="Arial"/>
          <w:bCs/>
          <w:iCs/>
          <w:color w:val="auto"/>
          <w:sz w:val="20"/>
          <w:szCs w:val="20"/>
        </w:rPr>
        <w:t>Sultana Khaya</w:t>
      </w:r>
      <w:r w:rsidR="001D04AC" w:rsidRPr="00433DF3">
        <w:rPr>
          <w:rFonts w:ascii="Arial" w:hAnsi="Arial" w:cs="Arial"/>
          <w:bCs/>
          <w:iCs/>
          <w:color w:val="auto"/>
          <w:sz w:val="20"/>
          <w:szCs w:val="20"/>
        </w:rPr>
        <w:t xml:space="preserve"> is known for her vocal peaceful activism in favour of Sahra</w:t>
      </w:r>
      <w:r w:rsidR="00DB3CD9" w:rsidRPr="00433DF3">
        <w:rPr>
          <w:rFonts w:ascii="Arial" w:hAnsi="Arial" w:cs="Arial"/>
          <w:bCs/>
          <w:iCs/>
          <w:color w:val="auto"/>
          <w:sz w:val="20"/>
          <w:szCs w:val="20"/>
        </w:rPr>
        <w:t>w</w:t>
      </w:r>
      <w:r w:rsidR="001D04AC" w:rsidRPr="00433DF3">
        <w:rPr>
          <w:rFonts w:ascii="Arial" w:hAnsi="Arial" w:cs="Arial"/>
          <w:bCs/>
          <w:iCs/>
          <w:color w:val="auto"/>
          <w:sz w:val="20"/>
          <w:szCs w:val="20"/>
        </w:rPr>
        <w:t>i self-determination. Her</w:t>
      </w:r>
      <w:r w:rsidR="00846CC3" w:rsidRPr="00433DF3">
        <w:rPr>
          <w:rFonts w:ascii="Arial" w:hAnsi="Arial" w:cs="Arial"/>
          <w:bCs/>
          <w:iCs/>
          <w:color w:val="auto"/>
          <w:sz w:val="20"/>
          <w:szCs w:val="20"/>
        </w:rPr>
        <w:t xml:space="preserve"> and her family’s prolonged house arrest </w:t>
      </w:r>
      <w:r w:rsidR="00267ED8" w:rsidRPr="00433DF3">
        <w:rPr>
          <w:rFonts w:ascii="Arial" w:hAnsi="Arial" w:cs="Arial"/>
          <w:bCs/>
          <w:iCs/>
          <w:color w:val="auto"/>
          <w:sz w:val="20"/>
          <w:szCs w:val="20"/>
        </w:rPr>
        <w:t>amount</w:t>
      </w:r>
      <w:r w:rsidR="00F016E4" w:rsidRPr="00433DF3">
        <w:rPr>
          <w:rFonts w:ascii="Arial" w:hAnsi="Arial" w:cs="Arial"/>
          <w:bCs/>
          <w:iCs/>
          <w:color w:val="auto"/>
          <w:sz w:val="20"/>
          <w:szCs w:val="20"/>
        </w:rPr>
        <w:t>s</w:t>
      </w:r>
      <w:r w:rsidR="00267ED8" w:rsidRPr="00433DF3">
        <w:rPr>
          <w:rFonts w:ascii="Arial" w:hAnsi="Arial" w:cs="Arial"/>
          <w:bCs/>
          <w:iCs/>
          <w:color w:val="auto"/>
          <w:sz w:val="20"/>
          <w:szCs w:val="20"/>
        </w:rPr>
        <w:t xml:space="preserve"> to</w:t>
      </w:r>
      <w:r w:rsidR="00846CC3" w:rsidRPr="00433DF3">
        <w:rPr>
          <w:rFonts w:ascii="Arial" w:hAnsi="Arial" w:cs="Arial"/>
          <w:bCs/>
          <w:iCs/>
          <w:color w:val="auto"/>
          <w:sz w:val="20"/>
          <w:szCs w:val="20"/>
        </w:rPr>
        <w:t xml:space="preserve"> arbitrary</w:t>
      </w:r>
      <w:r w:rsidR="00267ED8" w:rsidRPr="00433DF3">
        <w:rPr>
          <w:rFonts w:ascii="Arial" w:hAnsi="Arial" w:cs="Arial"/>
          <w:bCs/>
          <w:iCs/>
          <w:color w:val="auto"/>
          <w:sz w:val="20"/>
          <w:szCs w:val="20"/>
        </w:rPr>
        <w:t xml:space="preserve"> detention</w:t>
      </w:r>
      <w:r w:rsidR="00846CC3" w:rsidRPr="00433DF3">
        <w:rPr>
          <w:rFonts w:ascii="Arial" w:hAnsi="Arial" w:cs="Arial"/>
          <w:bCs/>
          <w:iCs/>
          <w:color w:val="auto"/>
          <w:sz w:val="20"/>
          <w:szCs w:val="20"/>
        </w:rPr>
        <w:t>, as it imposes an undue restriction on</w:t>
      </w:r>
      <w:r w:rsidR="00404A9A" w:rsidRPr="00433DF3">
        <w:rPr>
          <w:rFonts w:ascii="Arial" w:hAnsi="Arial" w:cs="Arial"/>
          <w:bCs/>
          <w:iCs/>
          <w:color w:val="auto"/>
          <w:sz w:val="20"/>
          <w:szCs w:val="20"/>
        </w:rPr>
        <w:t xml:space="preserve"> their</w:t>
      </w:r>
      <w:r w:rsidR="00846CC3" w:rsidRPr="00433DF3">
        <w:rPr>
          <w:rFonts w:ascii="Arial" w:hAnsi="Arial" w:cs="Arial"/>
          <w:bCs/>
          <w:iCs/>
          <w:color w:val="auto"/>
          <w:sz w:val="20"/>
          <w:szCs w:val="20"/>
        </w:rPr>
        <w:t xml:space="preserve"> </w:t>
      </w:r>
      <w:r w:rsidR="00F37EA8" w:rsidRPr="00433DF3">
        <w:rPr>
          <w:rFonts w:ascii="Arial" w:hAnsi="Arial" w:cs="Arial"/>
          <w:bCs/>
          <w:iCs/>
          <w:color w:val="auto"/>
          <w:sz w:val="20"/>
          <w:szCs w:val="20"/>
        </w:rPr>
        <w:t xml:space="preserve">rights to </w:t>
      </w:r>
      <w:r w:rsidR="00846CC3" w:rsidRPr="00433DF3">
        <w:rPr>
          <w:rFonts w:ascii="Arial" w:hAnsi="Arial" w:cs="Arial"/>
          <w:bCs/>
          <w:iCs/>
          <w:color w:val="auto"/>
          <w:sz w:val="20"/>
          <w:szCs w:val="20"/>
        </w:rPr>
        <w:t xml:space="preserve">freedom of movement and </w:t>
      </w:r>
      <w:r w:rsidR="00F37EA8" w:rsidRPr="00433DF3">
        <w:rPr>
          <w:rFonts w:ascii="Arial" w:hAnsi="Arial" w:cs="Arial"/>
          <w:bCs/>
          <w:iCs/>
          <w:color w:val="auto"/>
          <w:sz w:val="20"/>
          <w:szCs w:val="20"/>
        </w:rPr>
        <w:t>association</w:t>
      </w:r>
      <w:r w:rsidR="00846CC3" w:rsidRPr="00433DF3">
        <w:rPr>
          <w:rFonts w:ascii="Arial" w:hAnsi="Arial" w:cs="Arial"/>
          <w:bCs/>
          <w:iCs/>
          <w:color w:val="auto"/>
          <w:sz w:val="20"/>
          <w:szCs w:val="20"/>
        </w:rPr>
        <w:t>.</w:t>
      </w:r>
    </w:p>
    <w:p w14:paraId="51561A1D" w14:textId="2926EEA8" w:rsidR="005D2C37" w:rsidRPr="00433DF3" w:rsidRDefault="00090B49" w:rsidP="008D18F6">
      <w:pPr>
        <w:spacing w:after="0" w:line="240" w:lineRule="auto"/>
        <w:jc w:val="both"/>
        <w:rPr>
          <w:rFonts w:ascii="Arial" w:hAnsi="Arial" w:cs="Arial"/>
          <w:b/>
          <w:iCs/>
          <w:sz w:val="20"/>
          <w:szCs w:val="20"/>
        </w:rPr>
      </w:pPr>
      <w:r w:rsidRPr="00433DF3">
        <w:rPr>
          <w:rFonts w:ascii="Arial" w:hAnsi="Arial" w:cs="Arial"/>
          <w:bCs/>
          <w:iCs/>
          <w:sz w:val="20"/>
          <w:szCs w:val="20"/>
        </w:rPr>
        <w:t xml:space="preserve">In light of the above, </w:t>
      </w:r>
      <w:r w:rsidR="003C3E41" w:rsidRPr="00433DF3">
        <w:rPr>
          <w:rFonts w:ascii="Arial" w:hAnsi="Arial" w:cs="Arial"/>
          <w:bCs/>
          <w:iCs/>
          <w:sz w:val="20"/>
          <w:szCs w:val="20"/>
        </w:rPr>
        <w:t xml:space="preserve">I </w:t>
      </w:r>
      <w:r w:rsidR="00CA7610" w:rsidRPr="00433DF3">
        <w:rPr>
          <w:rFonts w:ascii="Arial" w:hAnsi="Arial" w:cs="Arial"/>
          <w:bCs/>
          <w:iCs/>
          <w:sz w:val="20"/>
          <w:szCs w:val="20"/>
        </w:rPr>
        <w:t>urge</w:t>
      </w:r>
      <w:r w:rsidR="003C3E41" w:rsidRPr="00433DF3">
        <w:rPr>
          <w:rFonts w:ascii="Arial" w:hAnsi="Arial" w:cs="Arial"/>
          <w:bCs/>
          <w:iCs/>
          <w:sz w:val="20"/>
          <w:szCs w:val="20"/>
        </w:rPr>
        <w:t xml:space="preserve"> you to </w:t>
      </w:r>
      <w:r w:rsidR="00BE2686" w:rsidRPr="00433DF3">
        <w:rPr>
          <w:rFonts w:ascii="Arial" w:hAnsi="Arial" w:cs="Arial"/>
          <w:bCs/>
          <w:iCs/>
          <w:sz w:val="20"/>
          <w:szCs w:val="20"/>
        </w:rPr>
        <w:t>end</w:t>
      </w:r>
      <w:r w:rsidR="00D93D8B" w:rsidRPr="00433DF3">
        <w:rPr>
          <w:rFonts w:ascii="Arial" w:hAnsi="Arial" w:cs="Arial"/>
          <w:bCs/>
          <w:iCs/>
          <w:sz w:val="20"/>
          <w:szCs w:val="20"/>
        </w:rPr>
        <w:t xml:space="preserve"> the </w:t>
      </w:r>
      <w:r w:rsidR="00AD5B9E" w:rsidRPr="00433DF3">
        <w:rPr>
          <w:rFonts w:ascii="Arial" w:hAnsi="Arial" w:cs="Arial"/>
          <w:bCs/>
          <w:iCs/>
          <w:sz w:val="20"/>
          <w:szCs w:val="20"/>
        </w:rPr>
        <w:t xml:space="preserve">arbitrary </w:t>
      </w:r>
      <w:r w:rsidR="00D93D8B" w:rsidRPr="00433DF3">
        <w:rPr>
          <w:rFonts w:ascii="Arial" w:hAnsi="Arial" w:cs="Arial"/>
          <w:bCs/>
          <w:iCs/>
          <w:sz w:val="20"/>
          <w:szCs w:val="20"/>
        </w:rPr>
        <w:t xml:space="preserve">house arrest against Sultana </w:t>
      </w:r>
      <w:r w:rsidR="00EB58D1" w:rsidRPr="00433DF3">
        <w:rPr>
          <w:rFonts w:ascii="Arial" w:hAnsi="Arial" w:cs="Arial"/>
          <w:bCs/>
          <w:iCs/>
          <w:sz w:val="20"/>
          <w:szCs w:val="20"/>
        </w:rPr>
        <w:t xml:space="preserve">Khaya </w:t>
      </w:r>
      <w:r w:rsidR="00D93D8B" w:rsidRPr="00433DF3">
        <w:rPr>
          <w:rFonts w:ascii="Arial" w:hAnsi="Arial" w:cs="Arial"/>
          <w:bCs/>
          <w:iCs/>
          <w:sz w:val="20"/>
          <w:szCs w:val="20"/>
        </w:rPr>
        <w:t>and her family</w:t>
      </w:r>
      <w:r w:rsidR="001F54BB" w:rsidRPr="00433DF3">
        <w:rPr>
          <w:rFonts w:ascii="Arial" w:hAnsi="Arial" w:cs="Arial"/>
          <w:bCs/>
          <w:iCs/>
          <w:sz w:val="20"/>
          <w:szCs w:val="20"/>
        </w:rPr>
        <w:t xml:space="preserve"> and </w:t>
      </w:r>
      <w:r w:rsidR="00AD5B9E" w:rsidRPr="00433DF3">
        <w:rPr>
          <w:rFonts w:ascii="Arial" w:hAnsi="Arial" w:cs="Arial"/>
          <w:bCs/>
          <w:iCs/>
          <w:sz w:val="20"/>
          <w:szCs w:val="20"/>
        </w:rPr>
        <w:t xml:space="preserve">respect </w:t>
      </w:r>
      <w:r w:rsidR="00603593" w:rsidRPr="00433DF3">
        <w:rPr>
          <w:rFonts w:ascii="Arial" w:hAnsi="Arial" w:cs="Arial"/>
          <w:bCs/>
          <w:iCs/>
          <w:sz w:val="20"/>
          <w:szCs w:val="20"/>
        </w:rPr>
        <w:t xml:space="preserve">their </w:t>
      </w:r>
      <w:r w:rsidR="00AD5B9E" w:rsidRPr="00433DF3">
        <w:rPr>
          <w:rFonts w:ascii="Arial" w:hAnsi="Arial" w:cs="Arial"/>
          <w:bCs/>
          <w:iCs/>
          <w:sz w:val="20"/>
          <w:szCs w:val="20"/>
        </w:rPr>
        <w:t xml:space="preserve">right to freedom of movement, </w:t>
      </w:r>
      <w:r w:rsidR="000263D5" w:rsidRPr="00433DF3">
        <w:rPr>
          <w:rFonts w:ascii="Arial" w:hAnsi="Arial" w:cs="Arial"/>
          <w:bCs/>
          <w:iCs/>
          <w:sz w:val="20"/>
          <w:szCs w:val="20"/>
        </w:rPr>
        <w:t>expression,</w:t>
      </w:r>
      <w:r w:rsidR="00AD5B9E" w:rsidRPr="00433DF3">
        <w:rPr>
          <w:rFonts w:ascii="Arial" w:hAnsi="Arial" w:cs="Arial"/>
          <w:bCs/>
          <w:iCs/>
          <w:sz w:val="20"/>
          <w:szCs w:val="20"/>
        </w:rPr>
        <w:t xml:space="preserve"> and </w:t>
      </w:r>
      <w:r w:rsidR="00F37EA8" w:rsidRPr="00433DF3">
        <w:rPr>
          <w:rFonts w:ascii="Arial" w:hAnsi="Arial" w:cs="Arial"/>
          <w:bCs/>
          <w:iCs/>
          <w:sz w:val="20"/>
          <w:szCs w:val="20"/>
        </w:rPr>
        <w:t>association</w:t>
      </w:r>
      <w:r w:rsidR="001F54BB" w:rsidRPr="00433DF3">
        <w:rPr>
          <w:rFonts w:ascii="Arial" w:hAnsi="Arial" w:cs="Arial"/>
          <w:bCs/>
          <w:iCs/>
          <w:sz w:val="20"/>
          <w:szCs w:val="20"/>
        </w:rPr>
        <w:t>.</w:t>
      </w:r>
      <w:r w:rsidR="002C18E7" w:rsidRPr="00433DF3">
        <w:rPr>
          <w:rFonts w:ascii="Arial" w:hAnsi="Arial" w:cs="Arial"/>
          <w:bCs/>
          <w:iCs/>
          <w:sz w:val="20"/>
          <w:szCs w:val="20"/>
        </w:rPr>
        <w:t xml:space="preserve"> I urge you to put an end to the assaults that Sultana </w:t>
      </w:r>
      <w:r w:rsidR="00D7657B" w:rsidRPr="00433DF3">
        <w:rPr>
          <w:rFonts w:ascii="Arial" w:hAnsi="Arial" w:cs="Arial"/>
          <w:bCs/>
          <w:iCs/>
          <w:sz w:val="20"/>
          <w:szCs w:val="20"/>
        </w:rPr>
        <w:t xml:space="preserve">Khaya </w:t>
      </w:r>
      <w:r w:rsidR="002C18E7" w:rsidRPr="00433DF3">
        <w:rPr>
          <w:rFonts w:ascii="Arial" w:hAnsi="Arial" w:cs="Arial"/>
          <w:bCs/>
          <w:iCs/>
          <w:sz w:val="20"/>
          <w:szCs w:val="20"/>
        </w:rPr>
        <w:t>and her family are subjected to</w:t>
      </w:r>
      <w:r w:rsidR="00DA07CE" w:rsidRPr="00433DF3">
        <w:rPr>
          <w:rFonts w:ascii="Arial" w:hAnsi="Arial" w:cs="Arial"/>
          <w:bCs/>
          <w:iCs/>
          <w:sz w:val="20"/>
          <w:szCs w:val="20"/>
        </w:rPr>
        <w:t xml:space="preserve">, open an investigation into the </w:t>
      </w:r>
      <w:r w:rsidR="00F37EA8" w:rsidRPr="00433DF3">
        <w:rPr>
          <w:rFonts w:ascii="Arial" w:hAnsi="Arial" w:cs="Arial"/>
          <w:bCs/>
          <w:iCs/>
          <w:sz w:val="20"/>
          <w:szCs w:val="20"/>
        </w:rPr>
        <w:t>security forces’ arbitrary and abusive force</w:t>
      </w:r>
      <w:r w:rsidR="00DA07CE" w:rsidRPr="00433DF3">
        <w:rPr>
          <w:rFonts w:ascii="Arial" w:hAnsi="Arial" w:cs="Arial"/>
          <w:bCs/>
          <w:iCs/>
          <w:sz w:val="20"/>
          <w:szCs w:val="20"/>
        </w:rPr>
        <w:t xml:space="preserve"> against her and her family, </w:t>
      </w:r>
      <w:r w:rsidR="002C18E7" w:rsidRPr="00433DF3">
        <w:rPr>
          <w:rFonts w:ascii="Arial" w:hAnsi="Arial" w:cs="Arial"/>
          <w:bCs/>
          <w:iCs/>
          <w:sz w:val="20"/>
          <w:szCs w:val="20"/>
        </w:rPr>
        <w:t>and provide them with adequate reparation for the violation of their right to liberty and other harm suffered</w:t>
      </w:r>
      <w:r w:rsidR="001F54BB" w:rsidRPr="00433DF3">
        <w:rPr>
          <w:rFonts w:ascii="Arial" w:hAnsi="Arial" w:cs="Arial"/>
          <w:bCs/>
          <w:iCs/>
          <w:sz w:val="20"/>
          <w:szCs w:val="20"/>
        </w:rPr>
        <w:t>.</w:t>
      </w:r>
      <w:r w:rsidR="004D2717" w:rsidRPr="00433DF3">
        <w:rPr>
          <w:rFonts w:ascii="Arial" w:hAnsi="Arial" w:cs="Arial"/>
          <w:b/>
          <w:iCs/>
          <w:sz w:val="20"/>
          <w:szCs w:val="20"/>
        </w:rPr>
        <w:br/>
      </w:r>
      <w:r w:rsidR="000263D5">
        <w:rPr>
          <w:rFonts w:ascii="Arial" w:hAnsi="Arial" w:cs="Arial"/>
          <w:iCs/>
          <w:color w:val="auto"/>
          <w:sz w:val="20"/>
          <w:szCs w:val="20"/>
        </w:rPr>
        <w:br/>
      </w:r>
      <w:r w:rsidR="009C22AA" w:rsidRPr="00433DF3">
        <w:rPr>
          <w:rFonts w:ascii="Arial" w:hAnsi="Arial" w:cs="Arial"/>
          <w:iCs/>
          <w:color w:val="auto"/>
          <w:sz w:val="20"/>
          <w:szCs w:val="20"/>
        </w:rPr>
        <w:t>S</w:t>
      </w:r>
      <w:r w:rsidR="005D2C37" w:rsidRPr="00433DF3">
        <w:rPr>
          <w:rFonts w:ascii="Arial" w:hAnsi="Arial" w:cs="Arial"/>
          <w:iCs/>
          <w:color w:val="auto"/>
          <w:sz w:val="20"/>
          <w:szCs w:val="20"/>
        </w:rPr>
        <w:t>incerely,</w:t>
      </w:r>
    </w:p>
    <w:p w14:paraId="15D754DB" w14:textId="77777777" w:rsidR="0082127B" w:rsidRPr="008D18F6" w:rsidRDefault="0082127B" w:rsidP="008D18F6">
      <w:pPr>
        <w:pStyle w:val="AIBoxHeading"/>
        <w:shd w:val="clear" w:color="auto" w:fill="D9D9D9" w:themeFill="background1" w:themeFillShade="D9"/>
        <w:spacing w:line="240" w:lineRule="auto"/>
        <w:rPr>
          <w:rFonts w:ascii="Arial" w:hAnsi="Arial" w:cs="Arial"/>
          <w:b/>
          <w:color w:val="auto"/>
          <w:sz w:val="32"/>
          <w:szCs w:val="32"/>
        </w:rPr>
      </w:pPr>
      <w:r w:rsidRPr="008D18F6">
        <w:rPr>
          <w:rFonts w:ascii="Arial" w:hAnsi="Arial" w:cs="Arial"/>
          <w:b/>
          <w:color w:val="auto"/>
          <w:sz w:val="32"/>
          <w:szCs w:val="32"/>
        </w:rPr>
        <w:lastRenderedPageBreak/>
        <w:t>Additional information</w:t>
      </w:r>
    </w:p>
    <w:p w14:paraId="013CE51D" w14:textId="77777777" w:rsidR="004718C0" w:rsidRPr="008D18F6" w:rsidRDefault="004718C0" w:rsidP="008D18F6">
      <w:pPr>
        <w:spacing w:after="0" w:line="240" w:lineRule="auto"/>
        <w:ind w:left="-283"/>
        <w:jc w:val="both"/>
        <w:rPr>
          <w:rFonts w:ascii="Arial" w:hAnsi="Arial" w:cs="Arial"/>
          <w:color w:val="auto"/>
          <w:szCs w:val="18"/>
          <w:lang w:eastAsia="en-US"/>
        </w:rPr>
      </w:pPr>
    </w:p>
    <w:p w14:paraId="4488CFDD" w14:textId="37A1F7B2" w:rsidR="00DB3CD9" w:rsidRPr="00506861" w:rsidRDefault="00221465" w:rsidP="008D18F6">
      <w:pPr>
        <w:spacing w:after="0" w:line="240" w:lineRule="auto"/>
        <w:jc w:val="both"/>
        <w:rPr>
          <w:rStyle w:val="CommentReference"/>
          <w:rFonts w:ascii="Arial" w:hAnsi="Arial" w:cs="Arial"/>
          <w:color w:val="auto"/>
          <w:sz w:val="20"/>
          <w:szCs w:val="20"/>
        </w:rPr>
      </w:pPr>
      <w:r w:rsidRPr="00506861">
        <w:rPr>
          <w:rFonts w:ascii="Arial" w:hAnsi="Arial" w:cs="Arial"/>
          <w:color w:val="auto"/>
          <w:sz w:val="20"/>
          <w:szCs w:val="20"/>
          <w:lang w:eastAsia="en-US"/>
        </w:rPr>
        <w:t xml:space="preserve">Sultana Khaya is </w:t>
      </w:r>
      <w:r w:rsidR="00E069A2" w:rsidRPr="00506861">
        <w:rPr>
          <w:rFonts w:ascii="Arial" w:hAnsi="Arial" w:cs="Arial"/>
          <w:color w:val="auto"/>
          <w:sz w:val="20"/>
          <w:szCs w:val="20"/>
          <w:lang w:eastAsia="en-US"/>
        </w:rPr>
        <w:t xml:space="preserve">the </w:t>
      </w:r>
      <w:r w:rsidRPr="00506861">
        <w:rPr>
          <w:rFonts w:ascii="Arial" w:hAnsi="Arial" w:cs="Arial"/>
          <w:color w:val="auto"/>
          <w:sz w:val="20"/>
          <w:szCs w:val="20"/>
          <w:lang w:eastAsia="en-US"/>
        </w:rPr>
        <w:t xml:space="preserve">president of </w:t>
      </w:r>
      <w:r w:rsidR="00795E77" w:rsidRPr="00506861">
        <w:rPr>
          <w:rFonts w:ascii="Arial" w:hAnsi="Arial" w:cs="Arial"/>
          <w:color w:val="auto"/>
          <w:sz w:val="20"/>
          <w:szCs w:val="20"/>
          <w:lang w:eastAsia="en-US"/>
        </w:rPr>
        <w:t>an organization called the</w:t>
      </w:r>
      <w:r w:rsidRPr="00506861">
        <w:rPr>
          <w:rFonts w:ascii="Arial" w:hAnsi="Arial" w:cs="Arial"/>
          <w:color w:val="auto"/>
          <w:sz w:val="20"/>
          <w:szCs w:val="20"/>
          <w:lang w:eastAsia="en-US"/>
        </w:rPr>
        <w:t xml:space="preserve"> </w:t>
      </w:r>
      <w:r w:rsidR="007723B1" w:rsidRPr="00506861">
        <w:rPr>
          <w:rFonts w:ascii="Arial" w:hAnsi="Arial" w:cs="Arial"/>
          <w:i/>
          <w:iCs/>
          <w:color w:val="auto"/>
          <w:sz w:val="20"/>
          <w:szCs w:val="20"/>
          <w:lang w:eastAsia="en-US"/>
        </w:rPr>
        <w:t>‘</w:t>
      </w:r>
      <w:r w:rsidRPr="00506861">
        <w:rPr>
          <w:rFonts w:ascii="Arial" w:hAnsi="Arial" w:cs="Arial"/>
          <w:i/>
          <w:iCs/>
          <w:color w:val="auto"/>
          <w:sz w:val="20"/>
          <w:szCs w:val="20"/>
          <w:lang w:eastAsia="en-US"/>
        </w:rPr>
        <w:t>League for the Defense of Human Rights and against Plunder of Natural Resources</w:t>
      </w:r>
      <w:r w:rsidR="007723B1" w:rsidRPr="00506861">
        <w:rPr>
          <w:rStyle w:val="CommentReference"/>
          <w:rFonts w:ascii="Arial" w:hAnsi="Arial" w:cs="Arial"/>
          <w:i/>
          <w:iCs/>
          <w:color w:val="auto"/>
          <w:sz w:val="20"/>
          <w:szCs w:val="20"/>
        </w:rPr>
        <w:t>’</w:t>
      </w:r>
      <w:r w:rsidR="00E069A2" w:rsidRPr="00506861">
        <w:rPr>
          <w:rStyle w:val="CommentReference"/>
          <w:rFonts w:ascii="Arial" w:hAnsi="Arial" w:cs="Arial"/>
          <w:i/>
          <w:iCs/>
          <w:color w:val="auto"/>
          <w:sz w:val="20"/>
          <w:szCs w:val="20"/>
        </w:rPr>
        <w:t xml:space="preserve"> </w:t>
      </w:r>
      <w:r w:rsidR="00536EA3" w:rsidRPr="00506861">
        <w:rPr>
          <w:rStyle w:val="CommentReference"/>
          <w:rFonts w:ascii="Arial" w:hAnsi="Arial" w:cs="Arial"/>
          <w:i/>
          <w:iCs/>
          <w:color w:val="auto"/>
          <w:sz w:val="20"/>
          <w:szCs w:val="20"/>
        </w:rPr>
        <w:t>a</w:t>
      </w:r>
      <w:r w:rsidR="0041101E" w:rsidRPr="00506861">
        <w:rPr>
          <w:rStyle w:val="CommentReference"/>
          <w:rFonts w:ascii="Arial" w:hAnsi="Arial" w:cs="Arial"/>
          <w:i/>
          <w:iCs/>
          <w:color w:val="auto"/>
          <w:sz w:val="20"/>
          <w:szCs w:val="20"/>
        </w:rPr>
        <w:t xml:space="preserve">nd </w:t>
      </w:r>
      <w:r w:rsidR="0041101E" w:rsidRPr="00506861">
        <w:rPr>
          <w:rStyle w:val="CommentReference"/>
          <w:rFonts w:ascii="Arial" w:hAnsi="Arial" w:cs="Arial"/>
          <w:color w:val="auto"/>
          <w:sz w:val="20"/>
          <w:szCs w:val="20"/>
        </w:rPr>
        <w:t>is known for her vocal activism in</w:t>
      </w:r>
      <w:r w:rsidR="00E069A2" w:rsidRPr="00506861">
        <w:rPr>
          <w:rStyle w:val="CommentReference"/>
          <w:rFonts w:ascii="Arial" w:hAnsi="Arial" w:cs="Arial"/>
          <w:color w:val="auto"/>
          <w:sz w:val="20"/>
          <w:szCs w:val="20"/>
        </w:rPr>
        <w:t xml:space="preserve"> defence of the right of self-determination for the Sahrawi people.</w:t>
      </w:r>
    </w:p>
    <w:p w14:paraId="29A7922C" w14:textId="685D2FBD" w:rsidR="00415C1B" w:rsidRPr="00506861" w:rsidRDefault="002C18E7" w:rsidP="008D18F6">
      <w:pPr>
        <w:spacing w:after="0" w:line="240" w:lineRule="auto"/>
        <w:jc w:val="both"/>
        <w:rPr>
          <w:rFonts w:ascii="Arial" w:hAnsi="Arial" w:cs="Arial"/>
          <w:color w:val="auto"/>
          <w:sz w:val="20"/>
          <w:szCs w:val="20"/>
        </w:rPr>
      </w:pPr>
      <w:r w:rsidRPr="00506861">
        <w:rPr>
          <w:rFonts w:ascii="Arial" w:hAnsi="Arial" w:cs="Arial"/>
          <w:color w:val="auto"/>
          <w:sz w:val="20"/>
          <w:szCs w:val="20"/>
          <w:lang w:eastAsia="en-US"/>
        </w:rPr>
        <w:br/>
      </w:r>
      <w:r w:rsidR="00D33966" w:rsidRPr="00506861">
        <w:rPr>
          <w:rFonts w:ascii="Arial" w:hAnsi="Arial" w:cs="Arial"/>
          <w:color w:val="auto"/>
          <w:sz w:val="20"/>
          <w:szCs w:val="20"/>
          <w:lang w:eastAsia="en-US"/>
        </w:rPr>
        <w:t xml:space="preserve">In a call </w:t>
      </w:r>
      <w:r w:rsidR="001F54BB" w:rsidRPr="00506861">
        <w:rPr>
          <w:rFonts w:ascii="Arial" w:hAnsi="Arial" w:cs="Arial"/>
          <w:color w:val="auto"/>
          <w:sz w:val="20"/>
          <w:szCs w:val="20"/>
          <w:lang w:eastAsia="en-US"/>
        </w:rPr>
        <w:t xml:space="preserve">with Amnesty International </w:t>
      </w:r>
      <w:r w:rsidR="00D33966" w:rsidRPr="00506861">
        <w:rPr>
          <w:rFonts w:ascii="Arial" w:hAnsi="Arial" w:cs="Arial"/>
          <w:color w:val="auto"/>
          <w:sz w:val="20"/>
          <w:szCs w:val="20"/>
          <w:lang w:eastAsia="en-US"/>
        </w:rPr>
        <w:t xml:space="preserve">on 8 March, Sultana </w:t>
      </w:r>
      <w:r w:rsidR="009458B5" w:rsidRPr="00506861">
        <w:rPr>
          <w:rFonts w:ascii="Arial" w:hAnsi="Arial" w:cs="Arial"/>
          <w:color w:val="auto"/>
          <w:sz w:val="20"/>
          <w:szCs w:val="20"/>
          <w:lang w:eastAsia="en-US"/>
        </w:rPr>
        <w:t xml:space="preserve">Khaya </w:t>
      </w:r>
      <w:r w:rsidR="00D33966" w:rsidRPr="00506861">
        <w:rPr>
          <w:rFonts w:ascii="Arial" w:hAnsi="Arial" w:cs="Arial"/>
          <w:color w:val="auto"/>
          <w:sz w:val="20"/>
          <w:szCs w:val="20"/>
          <w:lang w:eastAsia="en-US"/>
        </w:rPr>
        <w:t>lamen</w:t>
      </w:r>
      <w:r w:rsidR="00DA07CE" w:rsidRPr="00506861">
        <w:rPr>
          <w:rFonts w:ascii="Arial" w:hAnsi="Arial" w:cs="Arial"/>
          <w:color w:val="auto"/>
          <w:sz w:val="20"/>
          <w:szCs w:val="20"/>
          <w:lang w:eastAsia="en-US"/>
        </w:rPr>
        <w:t xml:space="preserve">ted spending </w:t>
      </w:r>
      <w:r w:rsidR="009458B5" w:rsidRPr="00506861">
        <w:rPr>
          <w:rFonts w:ascii="Arial" w:hAnsi="Arial" w:cs="Arial"/>
          <w:color w:val="auto"/>
          <w:sz w:val="20"/>
          <w:szCs w:val="20"/>
          <w:lang w:eastAsia="en-US"/>
        </w:rPr>
        <w:t xml:space="preserve">international </w:t>
      </w:r>
      <w:r w:rsidR="00600DD5" w:rsidRPr="00506861">
        <w:rPr>
          <w:rFonts w:ascii="Arial" w:hAnsi="Arial" w:cs="Arial"/>
          <w:color w:val="auto"/>
          <w:sz w:val="20"/>
          <w:szCs w:val="20"/>
          <w:lang w:eastAsia="en-US"/>
        </w:rPr>
        <w:t>women’s day</w:t>
      </w:r>
      <w:r w:rsidR="009458B5" w:rsidRPr="00506861">
        <w:rPr>
          <w:rFonts w:ascii="Arial" w:hAnsi="Arial" w:cs="Arial"/>
          <w:color w:val="auto"/>
          <w:sz w:val="20"/>
          <w:szCs w:val="20"/>
          <w:lang w:eastAsia="en-US"/>
        </w:rPr>
        <w:t>- on 8 March-</w:t>
      </w:r>
      <w:r w:rsidR="00600DD5" w:rsidRPr="00506861">
        <w:rPr>
          <w:rFonts w:ascii="Arial" w:hAnsi="Arial" w:cs="Arial"/>
          <w:color w:val="auto"/>
          <w:sz w:val="20"/>
          <w:szCs w:val="20"/>
          <w:lang w:eastAsia="en-US"/>
        </w:rPr>
        <w:t xml:space="preserve"> “suffering under siege”. Since 19 November 2020, Sultana Khaya and her family’s movement</w:t>
      </w:r>
      <w:r w:rsidR="006E69E3" w:rsidRPr="00506861">
        <w:rPr>
          <w:rFonts w:ascii="Arial" w:hAnsi="Arial" w:cs="Arial"/>
          <w:color w:val="auto"/>
          <w:sz w:val="20"/>
          <w:szCs w:val="20"/>
          <w:lang w:eastAsia="en-US"/>
        </w:rPr>
        <w:t xml:space="preserve">s are </w:t>
      </w:r>
      <w:r w:rsidR="00600DD5" w:rsidRPr="00506861">
        <w:rPr>
          <w:rFonts w:ascii="Arial" w:hAnsi="Arial" w:cs="Arial"/>
          <w:color w:val="auto"/>
          <w:sz w:val="20"/>
          <w:szCs w:val="20"/>
          <w:lang w:eastAsia="en-US"/>
        </w:rPr>
        <w:t xml:space="preserve">restricted to the </w:t>
      </w:r>
      <w:r w:rsidR="00F37EA8" w:rsidRPr="00506861">
        <w:rPr>
          <w:rFonts w:ascii="Arial" w:hAnsi="Arial" w:cs="Arial"/>
          <w:color w:val="auto"/>
          <w:sz w:val="20"/>
          <w:szCs w:val="20"/>
          <w:lang w:eastAsia="en-US"/>
        </w:rPr>
        <w:t xml:space="preserve">confines </w:t>
      </w:r>
      <w:r w:rsidR="00600DD5" w:rsidRPr="00506861">
        <w:rPr>
          <w:rFonts w:ascii="Arial" w:hAnsi="Arial" w:cs="Arial"/>
          <w:color w:val="auto"/>
          <w:sz w:val="20"/>
          <w:szCs w:val="20"/>
          <w:lang w:eastAsia="en-US"/>
        </w:rPr>
        <w:t xml:space="preserve">of their own house. </w:t>
      </w:r>
      <w:r w:rsidR="0009125D" w:rsidRPr="00506861">
        <w:rPr>
          <w:rFonts w:ascii="Arial" w:hAnsi="Arial" w:cs="Arial"/>
          <w:color w:val="auto"/>
          <w:sz w:val="20"/>
          <w:szCs w:val="20"/>
        </w:rPr>
        <w:t>Videos</w:t>
      </w:r>
      <w:r w:rsidR="00023527" w:rsidRPr="00506861">
        <w:rPr>
          <w:rFonts w:ascii="Arial" w:hAnsi="Arial" w:cs="Arial"/>
          <w:color w:val="auto"/>
          <w:sz w:val="20"/>
          <w:szCs w:val="20"/>
        </w:rPr>
        <w:t>, reviewed by</w:t>
      </w:r>
      <w:r w:rsidR="0009125D" w:rsidRPr="00506861">
        <w:rPr>
          <w:rFonts w:ascii="Arial" w:hAnsi="Arial" w:cs="Arial"/>
          <w:color w:val="auto"/>
          <w:sz w:val="20"/>
          <w:szCs w:val="20"/>
        </w:rPr>
        <w:t xml:space="preserve"> Amnesty </w:t>
      </w:r>
      <w:r w:rsidR="00254152" w:rsidRPr="00506861">
        <w:rPr>
          <w:rFonts w:ascii="Arial" w:hAnsi="Arial" w:cs="Arial"/>
          <w:color w:val="auto"/>
          <w:sz w:val="20"/>
          <w:szCs w:val="20"/>
        </w:rPr>
        <w:t xml:space="preserve">International </w:t>
      </w:r>
      <w:r w:rsidR="00023527" w:rsidRPr="00506861">
        <w:rPr>
          <w:rFonts w:ascii="Arial" w:hAnsi="Arial" w:cs="Arial"/>
          <w:color w:val="auto"/>
          <w:sz w:val="20"/>
          <w:szCs w:val="20"/>
        </w:rPr>
        <w:t>and</w:t>
      </w:r>
      <w:r w:rsidR="0009125D" w:rsidRPr="00506861">
        <w:rPr>
          <w:rFonts w:ascii="Arial" w:hAnsi="Arial" w:cs="Arial"/>
          <w:color w:val="auto"/>
          <w:sz w:val="20"/>
          <w:szCs w:val="20"/>
        </w:rPr>
        <w:t xml:space="preserve"> filmed by Sultana </w:t>
      </w:r>
      <w:r w:rsidR="00701134" w:rsidRPr="00506861">
        <w:rPr>
          <w:rFonts w:ascii="Arial" w:hAnsi="Arial" w:cs="Arial"/>
          <w:color w:val="auto"/>
          <w:sz w:val="20"/>
          <w:szCs w:val="20"/>
        </w:rPr>
        <w:t xml:space="preserve">Khaya </w:t>
      </w:r>
      <w:r w:rsidR="00795E77" w:rsidRPr="00506861">
        <w:rPr>
          <w:rFonts w:ascii="Arial" w:hAnsi="Arial" w:cs="Arial"/>
          <w:color w:val="auto"/>
          <w:sz w:val="20"/>
          <w:szCs w:val="20"/>
        </w:rPr>
        <w:t xml:space="preserve">and </w:t>
      </w:r>
      <w:r w:rsidR="00AE0943" w:rsidRPr="00506861">
        <w:rPr>
          <w:rFonts w:ascii="Arial" w:hAnsi="Arial" w:cs="Arial"/>
          <w:color w:val="auto"/>
          <w:sz w:val="20"/>
          <w:szCs w:val="20"/>
        </w:rPr>
        <w:t xml:space="preserve">her sister </w:t>
      </w:r>
      <w:r w:rsidR="0009125D" w:rsidRPr="00506861">
        <w:rPr>
          <w:rFonts w:ascii="Arial" w:hAnsi="Arial" w:cs="Arial"/>
          <w:color w:val="auto"/>
          <w:sz w:val="20"/>
          <w:szCs w:val="20"/>
        </w:rPr>
        <w:t xml:space="preserve">Waraa </w:t>
      </w:r>
      <w:r w:rsidR="00795E77" w:rsidRPr="00506861">
        <w:rPr>
          <w:rFonts w:ascii="Arial" w:hAnsi="Arial" w:cs="Arial"/>
          <w:color w:val="auto"/>
          <w:sz w:val="20"/>
          <w:szCs w:val="20"/>
        </w:rPr>
        <w:t>Khaya</w:t>
      </w:r>
      <w:r w:rsidR="002E7F7D" w:rsidRPr="00506861">
        <w:rPr>
          <w:rFonts w:ascii="Arial" w:hAnsi="Arial" w:cs="Arial"/>
          <w:color w:val="auto"/>
          <w:sz w:val="20"/>
          <w:szCs w:val="20"/>
        </w:rPr>
        <w:t xml:space="preserve"> </w:t>
      </w:r>
      <w:r w:rsidR="0009125D" w:rsidRPr="00506861">
        <w:rPr>
          <w:rFonts w:ascii="Arial" w:hAnsi="Arial" w:cs="Arial"/>
          <w:color w:val="auto"/>
          <w:sz w:val="20"/>
          <w:szCs w:val="20"/>
        </w:rPr>
        <w:t>on various days since 19 November</w:t>
      </w:r>
      <w:r w:rsidR="00B60C1B" w:rsidRPr="00506861">
        <w:rPr>
          <w:rFonts w:ascii="Arial" w:hAnsi="Arial" w:cs="Arial"/>
          <w:color w:val="auto"/>
          <w:sz w:val="20"/>
          <w:szCs w:val="20"/>
        </w:rPr>
        <w:t xml:space="preserve"> 2020</w:t>
      </w:r>
      <w:r w:rsidR="0009125D" w:rsidRPr="00506861">
        <w:rPr>
          <w:rFonts w:ascii="Arial" w:hAnsi="Arial" w:cs="Arial"/>
          <w:color w:val="auto"/>
          <w:sz w:val="20"/>
          <w:szCs w:val="20"/>
        </w:rPr>
        <w:t xml:space="preserve">, show </w:t>
      </w:r>
      <w:r w:rsidR="00795E77" w:rsidRPr="00506861">
        <w:rPr>
          <w:rFonts w:ascii="Arial" w:hAnsi="Arial" w:cs="Arial"/>
          <w:color w:val="auto"/>
          <w:sz w:val="20"/>
          <w:szCs w:val="20"/>
        </w:rPr>
        <w:t xml:space="preserve">security forces </w:t>
      </w:r>
      <w:r w:rsidR="0009125D" w:rsidRPr="00506861">
        <w:rPr>
          <w:rFonts w:ascii="Arial" w:hAnsi="Arial" w:cs="Arial"/>
          <w:color w:val="auto"/>
          <w:sz w:val="20"/>
          <w:szCs w:val="20"/>
        </w:rPr>
        <w:t>in uniforms and civilian clothes standing in front of the house, and at times police vans parked outside. Sultana</w:t>
      </w:r>
      <w:r w:rsidR="00A86F76" w:rsidRPr="00506861">
        <w:rPr>
          <w:rFonts w:ascii="Arial" w:hAnsi="Arial" w:cs="Arial"/>
          <w:color w:val="auto"/>
          <w:sz w:val="20"/>
          <w:szCs w:val="20"/>
        </w:rPr>
        <w:t xml:space="preserve"> </w:t>
      </w:r>
      <w:r w:rsidR="00B609A9" w:rsidRPr="00506861">
        <w:rPr>
          <w:rFonts w:ascii="Arial" w:hAnsi="Arial" w:cs="Arial"/>
          <w:color w:val="auto"/>
          <w:sz w:val="20"/>
          <w:szCs w:val="20"/>
        </w:rPr>
        <w:t xml:space="preserve">Khaya </w:t>
      </w:r>
      <w:r w:rsidR="0009125D" w:rsidRPr="00506861">
        <w:rPr>
          <w:rFonts w:ascii="Arial" w:hAnsi="Arial" w:cs="Arial"/>
          <w:color w:val="auto"/>
          <w:sz w:val="20"/>
          <w:szCs w:val="20"/>
        </w:rPr>
        <w:t>has not been allowed to walk further than to the corner of her house before being forcefully carried back</w:t>
      </w:r>
      <w:r w:rsidR="00C0123C" w:rsidRPr="00506861">
        <w:rPr>
          <w:rFonts w:ascii="Arial" w:hAnsi="Arial" w:cs="Arial"/>
          <w:color w:val="auto"/>
          <w:sz w:val="20"/>
          <w:szCs w:val="20"/>
        </w:rPr>
        <w:t xml:space="preserve"> to the house</w:t>
      </w:r>
      <w:r w:rsidR="0009125D" w:rsidRPr="00506861">
        <w:rPr>
          <w:rFonts w:ascii="Arial" w:hAnsi="Arial" w:cs="Arial"/>
          <w:color w:val="auto"/>
          <w:sz w:val="20"/>
          <w:szCs w:val="20"/>
        </w:rPr>
        <w:t xml:space="preserve"> by police officers by her hands and legs. A video filmed on 17 February,</w:t>
      </w:r>
      <w:r w:rsidR="007B2E27" w:rsidRPr="00506861">
        <w:rPr>
          <w:rFonts w:ascii="Arial" w:hAnsi="Arial" w:cs="Arial"/>
          <w:color w:val="auto"/>
          <w:sz w:val="20"/>
          <w:szCs w:val="20"/>
        </w:rPr>
        <w:t xml:space="preserve"> </w:t>
      </w:r>
      <w:r w:rsidR="00254152" w:rsidRPr="00506861">
        <w:rPr>
          <w:rFonts w:ascii="Arial" w:hAnsi="Arial" w:cs="Arial"/>
          <w:color w:val="auto"/>
          <w:sz w:val="20"/>
          <w:szCs w:val="20"/>
        </w:rPr>
        <w:t>s</w:t>
      </w:r>
      <w:r w:rsidR="0009125D" w:rsidRPr="00506861">
        <w:rPr>
          <w:rFonts w:ascii="Arial" w:hAnsi="Arial" w:cs="Arial"/>
          <w:color w:val="auto"/>
          <w:sz w:val="20"/>
          <w:szCs w:val="20"/>
        </w:rPr>
        <w:t>how</w:t>
      </w:r>
      <w:r w:rsidR="00254152" w:rsidRPr="00506861">
        <w:rPr>
          <w:rFonts w:ascii="Arial" w:hAnsi="Arial" w:cs="Arial"/>
          <w:color w:val="auto"/>
          <w:sz w:val="20"/>
          <w:szCs w:val="20"/>
        </w:rPr>
        <w:t>s</w:t>
      </w:r>
      <w:r w:rsidR="0009125D" w:rsidRPr="00506861">
        <w:rPr>
          <w:rFonts w:ascii="Arial" w:hAnsi="Arial" w:cs="Arial"/>
          <w:color w:val="auto"/>
          <w:sz w:val="20"/>
          <w:szCs w:val="20"/>
        </w:rPr>
        <w:t xml:space="preserve"> police officers in plainclothes </w:t>
      </w:r>
      <w:r w:rsidR="007B2E27" w:rsidRPr="00506861">
        <w:rPr>
          <w:rFonts w:ascii="Arial" w:hAnsi="Arial" w:cs="Arial"/>
          <w:color w:val="auto"/>
          <w:sz w:val="20"/>
          <w:szCs w:val="20"/>
        </w:rPr>
        <w:t>dragg</w:t>
      </w:r>
      <w:r w:rsidR="00CD72A7" w:rsidRPr="00506861">
        <w:rPr>
          <w:rFonts w:ascii="Arial" w:hAnsi="Arial" w:cs="Arial"/>
          <w:color w:val="auto"/>
          <w:sz w:val="20"/>
          <w:szCs w:val="20"/>
        </w:rPr>
        <w:t>ing</w:t>
      </w:r>
      <w:r w:rsidR="007B2E27" w:rsidRPr="00506861">
        <w:rPr>
          <w:rFonts w:ascii="Arial" w:hAnsi="Arial" w:cs="Arial"/>
          <w:color w:val="auto"/>
          <w:sz w:val="20"/>
          <w:szCs w:val="20"/>
        </w:rPr>
        <w:t xml:space="preserve"> Waraa </w:t>
      </w:r>
      <w:r w:rsidR="00F37EA8" w:rsidRPr="00506861">
        <w:rPr>
          <w:rFonts w:ascii="Arial" w:hAnsi="Arial" w:cs="Arial"/>
          <w:color w:val="auto"/>
          <w:sz w:val="20"/>
          <w:szCs w:val="20"/>
        </w:rPr>
        <w:t xml:space="preserve">Khaya </w:t>
      </w:r>
      <w:r w:rsidR="007B2E27" w:rsidRPr="00506861">
        <w:rPr>
          <w:rFonts w:ascii="Arial" w:hAnsi="Arial" w:cs="Arial"/>
          <w:color w:val="auto"/>
          <w:sz w:val="20"/>
          <w:szCs w:val="20"/>
        </w:rPr>
        <w:t xml:space="preserve">and </w:t>
      </w:r>
      <w:r w:rsidR="00CD72A7" w:rsidRPr="00506861">
        <w:rPr>
          <w:rFonts w:ascii="Arial" w:hAnsi="Arial" w:cs="Arial"/>
          <w:color w:val="auto"/>
          <w:sz w:val="20"/>
          <w:szCs w:val="20"/>
        </w:rPr>
        <w:t>forcing</w:t>
      </w:r>
      <w:r w:rsidR="007B2E27" w:rsidRPr="00506861">
        <w:rPr>
          <w:rFonts w:ascii="Arial" w:hAnsi="Arial" w:cs="Arial"/>
          <w:color w:val="auto"/>
          <w:sz w:val="20"/>
          <w:szCs w:val="20"/>
        </w:rPr>
        <w:t xml:space="preserve"> her inside the house, repeatedly </w:t>
      </w:r>
      <w:r w:rsidR="00C94172" w:rsidRPr="00506861">
        <w:rPr>
          <w:rFonts w:ascii="Arial" w:hAnsi="Arial" w:cs="Arial"/>
          <w:color w:val="auto"/>
          <w:sz w:val="20"/>
          <w:szCs w:val="20"/>
        </w:rPr>
        <w:t xml:space="preserve">slamming </w:t>
      </w:r>
      <w:r w:rsidR="007B2E27" w:rsidRPr="00506861">
        <w:rPr>
          <w:rFonts w:ascii="Arial" w:hAnsi="Arial" w:cs="Arial"/>
          <w:color w:val="auto"/>
          <w:sz w:val="20"/>
          <w:szCs w:val="20"/>
        </w:rPr>
        <w:t>the door</w:t>
      </w:r>
      <w:r w:rsidR="00C94172" w:rsidRPr="00506861">
        <w:rPr>
          <w:rFonts w:ascii="Arial" w:hAnsi="Arial" w:cs="Arial"/>
          <w:color w:val="auto"/>
          <w:sz w:val="20"/>
          <w:szCs w:val="20"/>
        </w:rPr>
        <w:t xml:space="preserve"> shut and banging on it</w:t>
      </w:r>
      <w:r w:rsidR="007B2E27" w:rsidRPr="00506861">
        <w:rPr>
          <w:rFonts w:ascii="Arial" w:hAnsi="Arial" w:cs="Arial"/>
          <w:color w:val="auto"/>
          <w:sz w:val="20"/>
          <w:szCs w:val="20"/>
        </w:rPr>
        <w:t>.</w:t>
      </w:r>
    </w:p>
    <w:p w14:paraId="5C8CF68E" w14:textId="77777777" w:rsidR="00415C1B" w:rsidRPr="00506861" w:rsidRDefault="00415C1B" w:rsidP="008D18F6">
      <w:pPr>
        <w:spacing w:after="0" w:line="240" w:lineRule="auto"/>
        <w:jc w:val="both"/>
        <w:rPr>
          <w:rFonts w:ascii="Arial" w:hAnsi="Arial" w:cs="Arial"/>
          <w:color w:val="auto"/>
          <w:sz w:val="20"/>
          <w:szCs w:val="20"/>
        </w:rPr>
      </w:pPr>
    </w:p>
    <w:p w14:paraId="0EB96F1C" w14:textId="462F33FE" w:rsidR="003105B4" w:rsidRPr="00506861" w:rsidRDefault="003F3A24" w:rsidP="008D18F6">
      <w:pPr>
        <w:spacing w:after="0" w:line="240" w:lineRule="auto"/>
        <w:jc w:val="both"/>
        <w:rPr>
          <w:rFonts w:ascii="Arial" w:hAnsi="Arial" w:cs="Arial"/>
          <w:color w:val="auto"/>
          <w:sz w:val="20"/>
          <w:szCs w:val="20"/>
          <w:lang w:eastAsia="en-US"/>
        </w:rPr>
      </w:pPr>
      <w:r w:rsidRPr="00506861">
        <w:rPr>
          <w:rFonts w:ascii="Arial" w:hAnsi="Arial" w:cs="Arial"/>
          <w:color w:val="auto"/>
          <w:sz w:val="20"/>
          <w:szCs w:val="20"/>
          <w:lang w:eastAsia="en-US"/>
        </w:rPr>
        <w:t xml:space="preserve">Under international human rights law, house arrest is considered as a form of detention and </w:t>
      </w:r>
      <w:r w:rsidR="00F37EA8" w:rsidRPr="00506861">
        <w:rPr>
          <w:rFonts w:ascii="Arial" w:hAnsi="Arial" w:cs="Arial"/>
          <w:color w:val="auto"/>
          <w:sz w:val="20"/>
          <w:szCs w:val="20"/>
          <w:lang w:eastAsia="en-US"/>
        </w:rPr>
        <w:t xml:space="preserve">requires </w:t>
      </w:r>
      <w:r w:rsidRPr="00506861">
        <w:rPr>
          <w:rFonts w:ascii="Arial" w:hAnsi="Arial" w:cs="Arial"/>
          <w:color w:val="auto"/>
          <w:sz w:val="20"/>
          <w:szCs w:val="20"/>
          <w:lang w:eastAsia="en-US"/>
        </w:rPr>
        <w:t xml:space="preserve">certain safeguards to be considered lawful. According to the </w:t>
      </w:r>
      <w:r w:rsidR="00F37EA8" w:rsidRPr="00506861">
        <w:rPr>
          <w:rFonts w:ascii="Arial" w:hAnsi="Arial" w:cs="Arial"/>
          <w:color w:val="auto"/>
          <w:sz w:val="20"/>
          <w:szCs w:val="20"/>
          <w:lang w:eastAsia="en-US"/>
        </w:rPr>
        <w:t xml:space="preserve">UN Human Rights Committee’s </w:t>
      </w:r>
      <w:r w:rsidRPr="00506861">
        <w:rPr>
          <w:rFonts w:ascii="Arial" w:hAnsi="Arial" w:cs="Arial"/>
          <w:color w:val="auto"/>
          <w:sz w:val="20"/>
          <w:szCs w:val="20"/>
          <w:lang w:eastAsia="en-US"/>
        </w:rPr>
        <w:t xml:space="preserve">General Comment 35 on </w:t>
      </w:r>
      <w:r w:rsidR="00D03843" w:rsidRPr="00506861">
        <w:rPr>
          <w:rFonts w:ascii="Arial" w:hAnsi="Arial" w:cs="Arial"/>
          <w:color w:val="auto"/>
          <w:sz w:val="20"/>
          <w:szCs w:val="20"/>
          <w:lang w:eastAsia="en-US"/>
        </w:rPr>
        <w:t>A</w:t>
      </w:r>
      <w:r w:rsidRPr="00506861">
        <w:rPr>
          <w:rFonts w:ascii="Arial" w:hAnsi="Arial" w:cs="Arial"/>
          <w:color w:val="auto"/>
          <w:sz w:val="20"/>
          <w:szCs w:val="20"/>
          <w:lang w:eastAsia="en-US"/>
        </w:rPr>
        <w:t xml:space="preserve">rticle 9 </w:t>
      </w:r>
      <w:r w:rsidR="00F37EA8" w:rsidRPr="00506861">
        <w:rPr>
          <w:rFonts w:ascii="Arial" w:hAnsi="Arial" w:cs="Arial"/>
          <w:color w:val="auto"/>
          <w:sz w:val="20"/>
          <w:szCs w:val="20"/>
          <w:lang w:eastAsia="en-US"/>
        </w:rPr>
        <w:t xml:space="preserve">of the International Covenant on Civil and Political Rights </w:t>
      </w:r>
      <w:r w:rsidRPr="00506861">
        <w:rPr>
          <w:rFonts w:ascii="Arial" w:hAnsi="Arial" w:cs="Arial"/>
          <w:color w:val="auto"/>
          <w:sz w:val="20"/>
          <w:szCs w:val="20"/>
          <w:lang w:eastAsia="en-US"/>
        </w:rPr>
        <w:t>liberty-depriving measures, including house arrest, must not be arbitrary and must be carried out with respect for the rule of law and allow a meaningful and prompt judicial review of detention.</w:t>
      </w:r>
      <w:r w:rsidR="005840AA" w:rsidRPr="00506861">
        <w:rPr>
          <w:rFonts w:ascii="Arial" w:hAnsi="Arial" w:cs="Arial"/>
          <w:color w:val="auto"/>
          <w:sz w:val="20"/>
          <w:szCs w:val="20"/>
          <w:lang w:eastAsia="en-US"/>
        </w:rPr>
        <w:t xml:space="preserve"> </w:t>
      </w:r>
      <w:r w:rsidR="00E70D94" w:rsidRPr="00506861">
        <w:rPr>
          <w:rFonts w:ascii="Arial" w:hAnsi="Arial" w:cs="Arial"/>
          <w:color w:val="auto"/>
          <w:sz w:val="20"/>
          <w:szCs w:val="20"/>
          <w:lang w:eastAsia="en-US"/>
        </w:rPr>
        <w:t>D</w:t>
      </w:r>
      <w:r w:rsidR="00F70F37" w:rsidRPr="00506861">
        <w:rPr>
          <w:rFonts w:ascii="Arial" w:hAnsi="Arial" w:cs="Arial"/>
          <w:color w:val="auto"/>
          <w:sz w:val="20"/>
          <w:szCs w:val="20"/>
          <w:lang w:eastAsia="en-US"/>
        </w:rPr>
        <w:t xml:space="preserve">eprivation of liberty, including in the form of house arrest, is arbitrary when it results from the exercise of human rights, including the rights to freedom of expression, </w:t>
      </w:r>
      <w:r w:rsidR="000263D5" w:rsidRPr="00506861">
        <w:rPr>
          <w:rFonts w:ascii="Arial" w:hAnsi="Arial" w:cs="Arial"/>
          <w:color w:val="auto"/>
          <w:sz w:val="20"/>
          <w:szCs w:val="20"/>
          <w:lang w:eastAsia="en-US"/>
        </w:rPr>
        <w:t>association,</w:t>
      </w:r>
      <w:r w:rsidR="00F70F37" w:rsidRPr="00506861">
        <w:rPr>
          <w:rFonts w:ascii="Arial" w:hAnsi="Arial" w:cs="Arial"/>
          <w:color w:val="auto"/>
          <w:sz w:val="20"/>
          <w:szCs w:val="20"/>
          <w:lang w:eastAsia="en-US"/>
        </w:rPr>
        <w:t xml:space="preserve"> and peaceful assembly.</w:t>
      </w:r>
    </w:p>
    <w:p w14:paraId="342107D1" w14:textId="77777777" w:rsidR="00415C1B" w:rsidRPr="00506861" w:rsidRDefault="00415C1B" w:rsidP="008D18F6">
      <w:pPr>
        <w:spacing w:after="0" w:line="240" w:lineRule="auto"/>
        <w:jc w:val="both"/>
        <w:rPr>
          <w:rFonts w:ascii="Arial" w:hAnsi="Arial" w:cs="Arial"/>
          <w:color w:val="auto"/>
          <w:sz w:val="20"/>
          <w:szCs w:val="20"/>
        </w:rPr>
      </w:pPr>
    </w:p>
    <w:p w14:paraId="6A60D26A" w14:textId="45F748C7" w:rsidR="00CA26FB" w:rsidRPr="00506861" w:rsidRDefault="00CA1D13" w:rsidP="008D18F6">
      <w:pPr>
        <w:spacing w:after="0" w:line="240" w:lineRule="auto"/>
        <w:jc w:val="both"/>
        <w:rPr>
          <w:rFonts w:ascii="Arial" w:hAnsi="Arial" w:cs="Arial"/>
          <w:color w:val="auto"/>
          <w:sz w:val="20"/>
          <w:szCs w:val="20"/>
        </w:rPr>
      </w:pPr>
      <w:r w:rsidRPr="00506861">
        <w:rPr>
          <w:rFonts w:ascii="Arial" w:hAnsi="Arial" w:cs="Arial"/>
          <w:color w:val="auto"/>
          <w:sz w:val="20"/>
          <w:szCs w:val="20"/>
        </w:rPr>
        <w:t xml:space="preserve">Western Sahara is the subject of a territorial dispute between Morocco, which annexed the territory in 1975 and claims sovereignty over it, and the Polisario Front, which calls for an independent state in the territory and has set up a </w:t>
      </w:r>
      <w:r w:rsidR="003F3A24" w:rsidRPr="00506861">
        <w:rPr>
          <w:rFonts w:ascii="Arial" w:hAnsi="Arial" w:cs="Arial"/>
          <w:color w:val="auto"/>
          <w:sz w:val="20"/>
          <w:szCs w:val="20"/>
        </w:rPr>
        <w:t>self-proclaimed</w:t>
      </w:r>
      <w:r w:rsidRPr="00506861">
        <w:rPr>
          <w:rFonts w:ascii="Arial" w:hAnsi="Arial" w:cs="Arial"/>
          <w:color w:val="auto"/>
          <w:sz w:val="20"/>
          <w:szCs w:val="20"/>
        </w:rPr>
        <w:t xml:space="preserve"> government-in-exile in the refugee camps in Tindouf, southwestern of Algeria. A UN settlement in 1991</w:t>
      </w:r>
      <w:r w:rsidR="00532124" w:rsidRPr="00506861">
        <w:rPr>
          <w:rFonts w:ascii="Arial" w:hAnsi="Arial" w:cs="Arial"/>
          <w:color w:val="auto"/>
          <w:sz w:val="20"/>
          <w:szCs w:val="20"/>
        </w:rPr>
        <w:t>,</w:t>
      </w:r>
      <w:r w:rsidRPr="00506861">
        <w:rPr>
          <w:rFonts w:ascii="Arial" w:hAnsi="Arial" w:cs="Arial"/>
          <w:color w:val="auto"/>
          <w:sz w:val="20"/>
          <w:szCs w:val="20"/>
        </w:rPr>
        <w:t xml:space="preserve"> which ended fighting between Morocco and the Polisario</w:t>
      </w:r>
      <w:r w:rsidR="00532124" w:rsidRPr="00506861">
        <w:rPr>
          <w:rFonts w:ascii="Arial" w:hAnsi="Arial" w:cs="Arial"/>
          <w:color w:val="auto"/>
          <w:sz w:val="20"/>
          <w:szCs w:val="20"/>
        </w:rPr>
        <w:t xml:space="preserve"> Front,</w:t>
      </w:r>
      <w:r w:rsidRPr="00506861">
        <w:rPr>
          <w:rFonts w:ascii="Arial" w:hAnsi="Arial" w:cs="Arial"/>
          <w:color w:val="auto"/>
          <w:sz w:val="20"/>
          <w:szCs w:val="20"/>
        </w:rPr>
        <w:t xml:space="preserve"> call</w:t>
      </w:r>
      <w:r w:rsidR="00AD5E00" w:rsidRPr="00506861">
        <w:rPr>
          <w:rFonts w:ascii="Arial" w:hAnsi="Arial" w:cs="Arial"/>
          <w:color w:val="auto"/>
          <w:sz w:val="20"/>
          <w:szCs w:val="20"/>
        </w:rPr>
        <w:t>ed for</w:t>
      </w:r>
      <w:r w:rsidRPr="00506861">
        <w:rPr>
          <w:rFonts w:ascii="Arial" w:hAnsi="Arial" w:cs="Arial"/>
          <w:color w:val="auto"/>
          <w:sz w:val="20"/>
          <w:szCs w:val="20"/>
        </w:rPr>
        <w:t xml:space="preserve"> a referendum </w:t>
      </w:r>
      <w:r w:rsidR="006E683E" w:rsidRPr="00506861">
        <w:rPr>
          <w:rFonts w:ascii="Arial" w:hAnsi="Arial" w:cs="Arial"/>
          <w:color w:val="auto"/>
          <w:sz w:val="20"/>
          <w:szCs w:val="20"/>
        </w:rPr>
        <w:t xml:space="preserve">to be put to </w:t>
      </w:r>
      <w:r w:rsidRPr="00506861">
        <w:rPr>
          <w:rFonts w:ascii="Arial" w:hAnsi="Arial" w:cs="Arial"/>
          <w:color w:val="auto"/>
          <w:sz w:val="20"/>
          <w:szCs w:val="20"/>
        </w:rPr>
        <w:t>the people of Western Sahara to exercise their right to self-determination by choosing independence or integration into Morocco. The referendum has not been held amid ongoing disputes about the process of identifying who may vote in the referendum.</w:t>
      </w:r>
    </w:p>
    <w:p w14:paraId="3AAFE5BE" w14:textId="77777777" w:rsidR="00BB5FC8" w:rsidRPr="00506861" w:rsidRDefault="00BB5FC8" w:rsidP="008D18F6">
      <w:pPr>
        <w:spacing w:after="0" w:line="240" w:lineRule="auto"/>
        <w:jc w:val="both"/>
        <w:rPr>
          <w:rFonts w:ascii="Arial" w:hAnsi="Arial" w:cs="Arial"/>
          <w:color w:val="auto"/>
          <w:sz w:val="20"/>
          <w:szCs w:val="20"/>
          <w:lang w:eastAsia="en-US"/>
        </w:rPr>
      </w:pPr>
    </w:p>
    <w:p w14:paraId="44F78A38" w14:textId="00FB4DC3" w:rsidR="005D2C37" w:rsidRPr="008D18F6" w:rsidRDefault="003F3A24" w:rsidP="009C22AA">
      <w:pPr>
        <w:spacing w:after="0" w:line="240" w:lineRule="auto"/>
        <w:jc w:val="both"/>
        <w:rPr>
          <w:rFonts w:ascii="Arial" w:hAnsi="Arial" w:cs="Arial"/>
          <w:b/>
          <w:color w:val="auto"/>
          <w:sz w:val="20"/>
          <w:szCs w:val="20"/>
        </w:rPr>
      </w:pPr>
      <w:r w:rsidRPr="00506861">
        <w:rPr>
          <w:rFonts w:ascii="Arial" w:hAnsi="Arial" w:cs="Arial"/>
          <w:color w:val="auto"/>
          <w:sz w:val="20"/>
          <w:szCs w:val="20"/>
          <w:lang w:eastAsia="en-US"/>
        </w:rPr>
        <w:t xml:space="preserve">In recent years, access to Western Sahara has grown increasingly difficult for external monitors as the human rights situation has continued to deteriorate. In 2020, Moroccan authorities prevented at least nine lawyers, </w:t>
      </w:r>
      <w:r w:rsidR="000263D5" w:rsidRPr="00506861">
        <w:rPr>
          <w:rFonts w:ascii="Arial" w:hAnsi="Arial" w:cs="Arial"/>
          <w:color w:val="auto"/>
          <w:sz w:val="20"/>
          <w:szCs w:val="20"/>
          <w:lang w:eastAsia="en-US"/>
        </w:rPr>
        <w:t>activists,</w:t>
      </w:r>
      <w:r w:rsidRPr="00506861">
        <w:rPr>
          <w:rFonts w:ascii="Arial" w:hAnsi="Arial" w:cs="Arial"/>
          <w:color w:val="auto"/>
          <w:sz w:val="20"/>
          <w:szCs w:val="20"/>
          <w:lang w:eastAsia="en-US"/>
        </w:rPr>
        <w:t xml:space="preserve"> and politicians from access to Western Sahara. Journalists have also been denied access which makes the struggle of </w:t>
      </w:r>
      <w:r w:rsidR="002461E8" w:rsidRPr="00506861">
        <w:rPr>
          <w:rFonts w:ascii="Arial" w:hAnsi="Arial" w:cs="Arial"/>
          <w:color w:val="auto"/>
          <w:sz w:val="20"/>
          <w:szCs w:val="20"/>
          <w:lang w:eastAsia="en-US"/>
        </w:rPr>
        <w:t>h</w:t>
      </w:r>
      <w:r w:rsidRPr="00506861">
        <w:rPr>
          <w:rFonts w:ascii="Arial" w:hAnsi="Arial" w:cs="Arial"/>
          <w:color w:val="auto"/>
          <w:sz w:val="20"/>
          <w:szCs w:val="20"/>
          <w:lang w:eastAsia="en-US"/>
        </w:rPr>
        <w:t xml:space="preserve">uman </w:t>
      </w:r>
      <w:r w:rsidR="002461E8" w:rsidRPr="00506861">
        <w:rPr>
          <w:rFonts w:ascii="Arial" w:hAnsi="Arial" w:cs="Arial"/>
          <w:color w:val="auto"/>
          <w:sz w:val="20"/>
          <w:szCs w:val="20"/>
          <w:lang w:eastAsia="en-US"/>
        </w:rPr>
        <w:t>r</w:t>
      </w:r>
      <w:r w:rsidRPr="00506861">
        <w:rPr>
          <w:rFonts w:ascii="Arial" w:hAnsi="Arial" w:cs="Arial"/>
          <w:color w:val="auto"/>
          <w:sz w:val="20"/>
          <w:szCs w:val="20"/>
          <w:lang w:eastAsia="en-US"/>
        </w:rPr>
        <w:t xml:space="preserve">ights activists widely uncovered. The </w:t>
      </w:r>
      <w:bookmarkStart w:id="0" w:name="_Hlk66114515"/>
      <w:r w:rsidRPr="00506861">
        <w:rPr>
          <w:rFonts w:ascii="Arial" w:hAnsi="Arial" w:cs="Arial"/>
          <w:color w:val="auto"/>
          <w:sz w:val="20"/>
          <w:szCs w:val="20"/>
          <w:lang w:eastAsia="en-US"/>
        </w:rPr>
        <w:t>UN Security Council has been ignoring calls by Amnesty International and others to </w:t>
      </w:r>
      <w:hyperlink r:id="rId17" w:history="1">
        <w:r w:rsidRPr="00506861">
          <w:rPr>
            <w:rStyle w:val="Hyperlink"/>
            <w:rFonts w:ascii="Arial" w:hAnsi="Arial" w:cs="Arial"/>
            <w:color w:val="auto"/>
            <w:sz w:val="20"/>
            <w:szCs w:val="20"/>
            <w:lang w:eastAsia="en-US"/>
          </w:rPr>
          <w:t>add a human rights component</w:t>
        </w:r>
      </w:hyperlink>
      <w:r w:rsidRPr="00506861">
        <w:rPr>
          <w:rFonts w:ascii="Arial" w:hAnsi="Arial" w:cs="Arial"/>
          <w:color w:val="auto"/>
          <w:sz w:val="20"/>
          <w:szCs w:val="20"/>
          <w:lang w:eastAsia="en-US"/>
        </w:rPr>
        <w:t> to</w:t>
      </w:r>
      <w:r w:rsidR="00EB4824" w:rsidRPr="00506861">
        <w:rPr>
          <w:rFonts w:ascii="Arial" w:hAnsi="Arial" w:cs="Arial"/>
          <w:color w:val="auto"/>
          <w:sz w:val="20"/>
          <w:szCs w:val="20"/>
          <w:lang w:eastAsia="en-US"/>
        </w:rPr>
        <w:t xml:space="preserve"> the United Nations Mission for the Referendum in Western Sahara</w:t>
      </w:r>
      <w:r w:rsidRPr="00506861">
        <w:rPr>
          <w:rFonts w:ascii="Arial" w:hAnsi="Arial" w:cs="Arial"/>
          <w:color w:val="auto"/>
          <w:sz w:val="20"/>
          <w:szCs w:val="20"/>
          <w:lang w:eastAsia="en-US"/>
        </w:rPr>
        <w:t xml:space="preserve"> </w:t>
      </w:r>
      <w:r w:rsidR="00EB4824" w:rsidRPr="00506861">
        <w:rPr>
          <w:rFonts w:ascii="Arial" w:hAnsi="Arial" w:cs="Arial"/>
          <w:color w:val="auto"/>
          <w:sz w:val="20"/>
          <w:szCs w:val="20"/>
          <w:lang w:eastAsia="en-US"/>
        </w:rPr>
        <w:t>(</w:t>
      </w:r>
      <w:r w:rsidRPr="00506861">
        <w:rPr>
          <w:rFonts w:ascii="Arial" w:hAnsi="Arial" w:cs="Arial"/>
          <w:color w:val="auto"/>
          <w:sz w:val="20"/>
          <w:szCs w:val="20"/>
          <w:lang w:eastAsia="en-US"/>
        </w:rPr>
        <w:t>MINURSO</w:t>
      </w:r>
      <w:r w:rsidR="00EB4824" w:rsidRPr="00506861">
        <w:rPr>
          <w:rFonts w:ascii="Arial" w:hAnsi="Arial" w:cs="Arial"/>
          <w:color w:val="auto"/>
          <w:sz w:val="20"/>
          <w:szCs w:val="20"/>
          <w:lang w:eastAsia="en-US"/>
        </w:rPr>
        <w:t>)</w:t>
      </w:r>
      <w:r w:rsidRPr="00506861">
        <w:rPr>
          <w:rFonts w:ascii="Arial" w:hAnsi="Arial" w:cs="Arial"/>
          <w:color w:val="auto"/>
          <w:sz w:val="20"/>
          <w:szCs w:val="20"/>
          <w:lang w:eastAsia="en-US"/>
        </w:rPr>
        <w:t>, which would allow for monitoring and reporting on human rights abuses, as is done by the vast majority of comparable UN missions around the world.</w:t>
      </w:r>
      <w:r w:rsidR="00506861">
        <w:rPr>
          <w:rFonts w:ascii="Arial" w:hAnsi="Arial" w:cs="Arial"/>
          <w:color w:val="auto"/>
          <w:szCs w:val="18"/>
          <w:lang w:eastAsia="en-US"/>
        </w:rPr>
        <w:br/>
      </w:r>
      <w:r w:rsidR="00506861">
        <w:rPr>
          <w:rFonts w:ascii="Arial" w:hAnsi="Arial" w:cs="Arial"/>
          <w:color w:val="auto"/>
          <w:szCs w:val="18"/>
          <w:lang w:eastAsia="en-US"/>
        </w:rPr>
        <w:br/>
      </w:r>
      <w:r w:rsidR="00506861">
        <w:rPr>
          <w:rFonts w:ascii="Arial" w:hAnsi="Arial" w:cs="Arial"/>
          <w:color w:val="auto"/>
          <w:szCs w:val="18"/>
          <w:lang w:eastAsia="en-US"/>
        </w:rPr>
        <w:br/>
      </w:r>
      <w:bookmarkEnd w:id="0"/>
      <w:r w:rsidR="005D2C37" w:rsidRPr="008D18F6">
        <w:rPr>
          <w:rFonts w:ascii="Arial" w:hAnsi="Arial" w:cs="Arial"/>
          <w:b/>
          <w:color w:val="auto"/>
          <w:sz w:val="20"/>
          <w:szCs w:val="20"/>
        </w:rPr>
        <w:t>PREFERRED LANGUAGE TO ADDRESS TARGET:</w:t>
      </w:r>
      <w:r w:rsidR="00264BA9" w:rsidRPr="008D18F6">
        <w:rPr>
          <w:rFonts w:ascii="Arial" w:hAnsi="Arial" w:cs="Arial"/>
          <w:b/>
          <w:color w:val="auto"/>
          <w:sz w:val="20"/>
          <w:szCs w:val="20"/>
        </w:rPr>
        <w:t xml:space="preserve"> </w:t>
      </w:r>
      <w:r w:rsidR="00C277E5" w:rsidRPr="008D18F6">
        <w:rPr>
          <w:rFonts w:ascii="Arial" w:hAnsi="Arial" w:cs="Arial"/>
          <w:color w:val="auto"/>
          <w:sz w:val="20"/>
          <w:szCs w:val="20"/>
        </w:rPr>
        <w:t>Arabic</w:t>
      </w:r>
      <w:r w:rsidR="00264BA9" w:rsidRPr="008D18F6">
        <w:rPr>
          <w:rFonts w:ascii="Arial" w:hAnsi="Arial" w:cs="Arial"/>
          <w:color w:val="auto"/>
          <w:sz w:val="20"/>
          <w:szCs w:val="20"/>
        </w:rPr>
        <w:t xml:space="preserve">, </w:t>
      </w:r>
      <w:r w:rsidR="00AF2CE0" w:rsidRPr="008D18F6">
        <w:rPr>
          <w:rFonts w:ascii="Arial" w:hAnsi="Arial" w:cs="Arial"/>
          <w:color w:val="auto"/>
          <w:sz w:val="20"/>
          <w:szCs w:val="20"/>
        </w:rPr>
        <w:t>French</w:t>
      </w:r>
      <w:r w:rsidR="00264BA9" w:rsidRPr="008D18F6">
        <w:rPr>
          <w:rFonts w:ascii="Arial" w:hAnsi="Arial" w:cs="Arial"/>
          <w:color w:val="auto"/>
          <w:sz w:val="20"/>
          <w:szCs w:val="20"/>
        </w:rPr>
        <w:t xml:space="preserve">, </w:t>
      </w:r>
      <w:r w:rsidR="00AF2CE0" w:rsidRPr="008D18F6">
        <w:rPr>
          <w:rFonts w:ascii="Arial" w:hAnsi="Arial" w:cs="Arial"/>
          <w:color w:val="auto"/>
          <w:sz w:val="20"/>
          <w:szCs w:val="20"/>
        </w:rPr>
        <w:t>English</w:t>
      </w:r>
    </w:p>
    <w:p w14:paraId="677E723D" w14:textId="77777777" w:rsidR="005D2C37" w:rsidRPr="008D18F6" w:rsidRDefault="005D2C37" w:rsidP="009C22AA">
      <w:pPr>
        <w:spacing w:after="0" w:line="240" w:lineRule="auto"/>
        <w:rPr>
          <w:rFonts w:ascii="Arial" w:hAnsi="Arial" w:cs="Arial"/>
          <w:color w:val="auto"/>
          <w:sz w:val="20"/>
          <w:szCs w:val="20"/>
        </w:rPr>
      </w:pPr>
      <w:r w:rsidRPr="008D18F6">
        <w:rPr>
          <w:rFonts w:ascii="Arial" w:hAnsi="Arial" w:cs="Arial"/>
          <w:color w:val="auto"/>
          <w:sz w:val="20"/>
          <w:szCs w:val="20"/>
        </w:rPr>
        <w:t>You can also write in your own language.</w:t>
      </w:r>
    </w:p>
    <w:p w14:paraId="78F17D93" w14:textId="77777777" w:rsidR="005D2C37" w:rsidRPr="008D18F6" w:rsidRDefault="005D2C37" w:rsidP="008D18F6">
      <w:pPr>
        <w:spacing w:after="0" w:line="240" w:lineRule="auto"/>
        <w:rPr>
          <w:rFonts w:ascii="Arial" w:hAnsi="Arial" w:cs="Arial"/>
          <w:color w:val="auto"/>
          <w:sz w:val="20"/>
          <w:szCs w:val="20"/>
        </w:rPr>
      </w:pPr>
    </w:p>
    <w:p w14:paraId="636B746D" w14:textId="7A2D8CD3" w:rsidR="005D2C37" w:rsidRPr="008D18F6" w:rsidRDefault="005D2C37" w:rsidP="008D18F6">
      <w:pPr>
        <w:spacing w:after="0" w:line="240" w:lineRule="auto"/>
        <w:rPr>
          <w:rFonts w:ascii="Arial" w:hAnsi="Arial" w:cs="Arial"/>
          <w:color w:val="auto"/>
          <w:sz w:val="20"/>
          <w:szCs w:val="20"/>
        </w:rPr>
      </w:pPr>
      <w:r w:rsidRPr="008D18F6">
        <w:rPr>
          <w:rFonts w:ascii="Arial" w:hAnsi="Arial" w:cs="Arial"/>
          <w:b/>
          <w:color w:val="auto"/>
          <w:sz w:val="20"/>
          <w:szCs w:val="20"/>
        </w:rPr>
        <w:t xml:space="preserve">PLEASE TAKE ACTION AS SOON AS POSSIBLE UNTIL: </w:t>
      </w:r>
      <w:r w:rsidR="00A465EB" w:rsidRPr="008D18F6">
        <w:rPr>
          <w:rFonts w:ascii="Arial" w:hAnsi="Arial" w:cs="Arial"/>
          <w:color w:val="auto"/>
          <w:sz w:val="20"/>
          <w:szCs w:val="20"/>
        </w:rPr>
        <w:t>13</w:t>
      </w:r>
      <w:r w:rsidR="0040118A" w:rsidRPr="008D18F6">
        <w:rPr>
          <w:rFonts w:ascii="Arial" w:hAnsi="Arial" w:cs="Arial"/>
          <w:color w:val="auto"/>
          <w:sz w:val="20"/>
          <w:szCs w:val="20"/>
        </w:rPr>
        <w:t xml:space="preserve"> May</w:t>
      </w:r>
      <w:r w:rsidR="00841A40" w:rsidRPr="008D18F6">
        <w:rPr>
          <w:rFonts w:ascii="Arial" w:hAnsi="Arial" w:cs="Arial"/>
          <w:color w:val="auto"/>
          <w:sz w:val="20"/>
          <w:szCs w:val="20"/>
        </w:rPr>
        <w:t xml:space="preserve"> </w:t>
      </w:r>
      <w:r w:rsidR="00AF0F08" w:rsidRPr="008D18F6">
        <w:rPr>
          <w:rFonts w:ascii="Arial" w:hAnsi="Arial" w:cs="Arial"/>
          <w:color w:val="auto"/>
          <w:sz w:val="20"/>
          <w:szCs w:val="20"/>
        </w:rPr>
        <w:t>2021</w:t>
      </w:r>
    </w:p>
    <w:p w14:paraId="2C5E5589" w14:textId="77777777" w:rsidR="005D2C37" w:rsidRPr="008D18F6" w:rsidRDefault="005D2C37" w:rsidP="008D18F6">
      <w:pPr>
        <w:spacing w:after="0" w:line="240" w:lineRule="auto"/>
        <w:rPr>
          <w:rFonts w:ascii="Arial" w:hAnsi="Arial" w:cs="Arial"/>
          <w:color w:val="auto"/>
          <w:sz w:val="20"/>
          <w:szCs w:val="20"/>
        </w:rPr>
      </w:pPr>
      <w:r w:rsidRPr="008D18F6">
        <w:rPr>
          <w:rFonts w:ascii="Arial" w:hAnsi="Arial" w:cs="Arial"/>
          <w:color w:val="auto"/>
          <w:sz w:val="20"/>
          <w:szCs w:val="20"/>
        </w:rPr>
        <w:t>Please check with the Amnesty office in your country if you wish to send appeals after the deadline.</w:t>
      </w:r>
    </w:p>
    <w:p w14:paraId="3A043DBD" w14:textId="77777777" w:rsidR="005D2C37" w:rsidRPr="008D18F6" w:rsidRDefault="005D2C37" w:rsidP="008D18F6">
      <w:pPr>
        <w:spacing w:after="0" w:line="240" w:lineRule="auto"/>
        <w:rPr>
          <w:rFonts w:ascii="Arial" w:hAnsi="Arial" w:cs="Arial"/>
          <w:b/>
          <w:color w:val="auto"/>
          <w:sz w:val="20"/>
          <w:szCs w:val="20"/>
        </w:rPr>
      </w:pPr>
    </w:p>
    <w:p w14:paraId="0CD61DE1" w14:textId="6D0E7325" w:rsidR="00B92AEC" w:rsidRPr="008D18F6" w:rsidRDefault="005D2C37" w:rsidP="008D18F6">
      <w:pPr>
        <w:spacing w:line="240" w:lineRule="auto"/>
        <w:rPr>
          <w:rFonts w:ascii="Arial" w:hAnsi="Arial" w:cs="Arial"/>
        </w:rPr>
      </w:pPr>
      <w:r w:rsidRPr="008D18F6">
        <w:rPr>
          <w:rFonts w:ascii="Arial" w:hAnsi="Arial" w:cs="Arial"/>
          <w:b/>
          <w:sz w:val="20"/>
          <w:szCs w:val="20"/>
        </w:rPr>
        <w:t xml:space="preserve">NAME AND PRONOUN: </w:t>
      </w:r>
      <w:r w:rsidR="0082127B" w:rsidRPr="008D18F6">
        <w:rPr>
          <w:rFonts w:ascii="Arial" w:hAnsi="Arial" w:cs="Arial"/>
          <w:b/>
          <w:sz w:val="20"/>
          <w:szCs w:val="20"/>
        </w:rPr>
        <w:t>[</w:t>
      </w:r>
      <w:r w:rsidR="002C18E7" w:rsidRPr="008D18F6">
        <w:rPr>
          <w:rFonts w:ascii="Arial" w:hAnsi="Arial" w:cs="Arial"/>
          <w:b/>
          <w:sz w:val="20"/>
          <w:szCs w:val="20"/>
        </w:rPr>
        <w:t>Sultana Khaya</w:t>
      </w:r>
      <w:r w:rsidR="0082127B" w:rsidRPr="008D18F6">
        <w:rPr>
          <w:rFonts w:ascii="Arial" w:hAnsi="Arial" w:cs="Arial"/>
          <w:b/>
          <w:sz w:val="20"/>
          <w:szCs w:val="20"/>
        </w:rPr>
        <w:t>]</w:t>
      </w:r>
      <w:r w:rsidRPr="008D18F6">
        <w:rPr>
          <w:rFonts w:ascii="Arial" w:hAnsi="Arial" w:cs="Arial"/>
          <w:b/>
          <w:sz w:val="20"/>
          <w:szCs w:val="20"/>
        </w:rPr>
        <w:t xml:space="preserve"> </w:t>
      </w:r>
      <w:r w:rsidRPr="008D18F6">
        <w:rPr>
          <w:rFonts w:ascii="Arial" w:hAnsi="Arial" w:cs="Arial"/>
          <w:sz w:val="20"/>
          <w:szCs w:val="20"/>
        </w:rPr>
        <w:t>(</w:t>
      </w:r>
      <w:r w:rsidR="002C18E7" w:rsidRPr="008D18F6">
        <w:rPr>
          <w:rFonts w:ascii="Arial" w:hAnsi="Arial" w:cs="Arial"/>
          <w:sz w:val="20"/>
          <w:szCs w:val="20"/>
        </w:rPr>
        <w:t>she/her</w:t>
      </w:r>
      <w:r w:rsidRPr="008D18F6">
        <w:rPr>
          <w:rFonts w:ascii="Arial" w:hAnsi="Arial" w:cs="Arial"/>
          <w:sz w:val="20"/>
          <w:szCs w:val="20"/>
        </w:rPr>
        <w:t>)</w:t>
      </w:r>
    </w:p>
    <w:sectPr w:rsidR="00B92AEC" w:rsidRPr="008D18F6" w:rsidSect="000263D5">
      <w:footnotePr>
        <w:pos w:val="beneathText"/>
      </w:footnotePr>
      <w:endnotePr>
        <w:numFmt w:val="decimal"/>
      </w:endnotePr>
      <w:type w:val="continuous"/>
      <w:pgSz w:w="12240" w:h="15840" w:code="1"/>
      <w:pgMar w:top="720" w:right="720" w:bottom="1584"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B0505" w14:textId="77777777" w:rsidR="00982CDE" w:rsidRDefault="00982CDE">
      <w:r>
        <w:separator/>
      </w:r>
    </w:p>
  </w:endnote>
  <w:endnote w:type="continuationSeparator" w:id="0">
    <w:p w14:paraId="79E01B24" w14:textId="77777777" w:rsidR="00982CDE" w:rsidRDefault="0098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5E18E" w14:textId="77777777" w:rsidR="00E92A3D" w:rsidRPr="00834EA4" w:rsidRDefault="00E92A3D" w:rsidP="00E92A3D">
    <w:pPr>
      <w:spacing w:after="0" w:line="240" w:lineRule="auto"/>
      <w:jc w:val="center"/>
      <w:rPr>
        <w:rFonts w:asciiTheme="majorHAnsi" w:eastAsia="SimSun" w:hAnsiTheme="majorHAnsi" w:cs="Arial"/>
        <w:sz w:val="16"/>
        <w:szCs w:val="16"/>
      </w:rPr>
    </w:pPr>
    <w:r w:rsidRPr="00834EA4">
      <w:rPr>
        <w:rFonts w:asciiTheme="majorHAnsi" w:eastAsia="SimSun" w:hAnsiTheme="majorHAnsi" w:cs="Arial"/>
        <w:sz w:val="16"/>
        <w:szCs w:val="16"/>
      </w:rPr>
      <w:t xml:space="preserve">AIUSA’s Urgent Action Network | </w:t>
    </w:r>
    <w:r>
      <w:rPr>
        <w:rFonts w:asciiTheme="majorHAnsi" w:eastAsia="SimSun" w:hAnsiTheme="majorHAnsi" w:cs="Arial"/>
        <w:sz w:val="16"/>
        <w:szCs w:val="16"/>
      </w:rPr>
      <w:t>600 Pennsylvania Ave, 5</w:t>
    </w:r>
    <w:r w:rsidRPr="000A656F">
      <w:rPr>
        <w:rFonts w:asciiTheme="majorHAnsi" w:eastAsia="SimSun" w:hAnsiTheme="majorHAnsi" w:cs="Arial"/>
        <w:sz w:val="16"/>
        <w:szCs w:val="16"/>
        <w:vertAlign w:val="superscript"/>
      </w:rPr>
      <w:t>th</w:t>
    </w:r>
    <w:r>
      <w:rPr>
        <w:rFonts w:asciiTheme="majorHAnsi" w:eastAsia="SimSun" w:hAnsiTheme="majorHAnsi" w:cs="Arial"/>
        <w:sz w:val="16"/>
        <w:szCs w:val="16"/>
      </w:rPr>
      <w:t xml:space="preserve"> Floor, Washington, DC 20003</w:t>
    </w:r>
  </w:p>
  <w:p w14:paraId="6C0B0CBA" w14:textId="77777777" w:rsidR="00E92A3D" w:rsidRDefault="00E92A3D" w:rsidP="00E92A3D">
    <w:pPr>
      <w:pStyle w:val="Footer"/>
      <w:jc w:val="center"/>
    </w:pPr>
    <w:r w:rsidRPr="00834EA4">
      <w:rPr>
        <w:rFonts w:asciiTheme="majorHAnsi" w:eastAsia="SimSun" w:hAnsiTheme="majorHAnsi" w:cs="Arial"/>
        <w:sz w:val="16"/>
        <w:szCs w:val="16"/>
      </w:rPr>
      <w:t xml:space="preserve">T (212) 807- 8400 | uan@aiusa.org | </w:t>
    </w:r>
    <w:hyperlink r:id="rId1" w:history="1">
      <w:r w:rsidRPr="00E77C8C">
        <w:rPr>
          <w:rStyle w:val="Hyperlink"/>
          <w:rFonts w:asciiTheme="majorHAnsi" w:eastAsia="SimSun" w:hAnsiTheme="majorHAnsi" w:cs="Arial"/>
          <w:sz w:val="16"/>
          <w:szCs w:val="16"/>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19069" w14:textId="56812F9E" w:rsidR="002D0545" w:rsidRDefault="002D0545">
    <w:pPr>
      <w:pStyle w:val="Footer"/>
    </w:pPr>
    <w:r w:rsidRPr="009160F6">
      <w:rPr>
        <w:noProof/>
        <w:lang w:val="es-MX" w:eastAsia="es-MX"/>
      </w:rPr>
      <w:drawing>
        <wp:anchor distT="0" distB="0" distL="114300" distR="114300" simplePos="0" relativeHeight="251658240" behindDoc="0" locked="0" layoutInCell="1" allowOverlap="1" wp14:anchorId="502B6C0A" wp14:editId="244F602D">
          <wp:simplePos x="0" y="0"/>
          <wp:positionH relativeFrom="column">
            <wp:posOffset>247650</wp:posOffset>
          </wp:positionH>
          <wp:positionV relativeFrom="paragraph">
            <wp:posOffset>-452120</wp:posOffset>
          </wp:positionV>
          <wp:extent cx="6089650" cy="932455"/>
          <wp:effectExtent l="0" t="0" r="6350" b="1270"/>
          <wp:wrapNone/>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9650" cy="93245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22E36" w14:textId="77777777" w:rsidR="00982CDE" w:rsidRDefault="00982CDE">
      <w:r>
        <w:separator/>
      </w:r>
    </w:p>
  </w:footnote>
  <w:footnote w:type="continuationSeparator" w:id="0">
    <w:p w14:paraId="732E6D11" w14:textId="77777777" w:rsidR="00982CDE" w:rsidRDefault="00982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5C3E" w14:textId="227C5CDE" w:rsidR="00355617" w:rsidRDefault="0074563C"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0205FE">
      <w:rPr>
        <w:sz w:val="16"/>
        <w:szCs w:val="16"/>
      </w:rPr>
      <w:t xml:space="preserve">33/21 </w:t>
    </w:r>
    <w:r w:rsidR="007A3AEA">
      <w:rPr>
        <w:sz w:val="16"/>
        <w:szCs w:val="16"/>
      </w:rPr>
      <w:t xml:space="preserve">Index: </w:t>
    </w:r>
    <w:r w:rsidR="003B08B6" w:rsidRPr="003B08B6">
      <w:rPr>
        <w:sz w:val="16"/>
        <w:szCs w:val="16"/>
      </w:rPr>
      <w:t>MDE 29/3815/2021</w:t>
    </w:r>
    <w:r w:rsidR="007A3AEA">
      <w:rPr>
        <w:sz w:val="16"/>
        <w:szCs w:val="16"/>
      </w:rPr>
      <w:t xml:space="preserve"> </w:t>
    </w:r>
    <w:r>
      <w:rPr>
        <w:sz w:val="16"/>
        <w:szCs w:val="16"/>
      </w:rPr>
      <w:t>Morocco</w:t>
    </w:r>
    <w:r w:rsidR="00795FF7">
      <w:rPr>
        <w:sz w:val="16"/>
        <w:szCs w:val="16"/>
      </w:rPr>
      <w:t>/Western Sahara</w:t>
    </w:r>
    <w:r w:rsidR="007A3AEA">
      <w:rPr>
        <w:sz w:val="16"/>
        <w:szCs w:val="16"/>
      </w:rPr>
      <w:tab/>
    </w:r>
    <w:r w:rsidR="0082127B">
      <w:rPr>
        <w:sz w:val="16"/>
        <w:szCs w:val="16"/>
      </w:rPr>
      <w:tab/>
    </w:r>
    <w:r w:rsidR="007A3AEA">
      <w:rPr>
        <w:sz w:val="16"/>
        <w:szCs w:val="16"/>
      </w:rPr>
      <w:t xml:space="preserve">Date: </w:t>
    </w:r>
    <w:r w:rsidR="00BC183C">
      <w:rPr>
        <w:sz w:val="16"/>
        <w:szCs w:val="16"/>
      </w:rPr>
      <w:t>1</w:t>
    </w:r>
    <w:r w:rsidR="00C7264B">
      <w:rPr>
        <w:sz w:val="16"/>
        <w:szCs w:val="16"/>
      </w:rPr>
      <w:t>8</w:t>
    </w:r>
    <w:r>
      <w:rPr>
        <w:sz w:val="16"/>
        <w:szCs w:val="16"/>
      </w:rPr>
      <w:t xml:space="preserve"> </w:t>
    </w:r>
    <w:r w:rsidR="002C18E7">
      <w:rPr>
        <w:sz w:val="16"/>
        <w:szCs w:val="16"/>
      </w:rPr>
      <w:t>March 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66070" w14:textId="3A462512" w:rsidR="00E45B15" w:rsidRPr="00290661" w:rsidRDefault="004F4DDE" w:rsidP="004D2717">
    <w:pPr>
      <w:tabs>
        <w:tab w:val="left" w:pos="6060"/>
        <w:tab w:val="right" w:pos="10203"/>
      </w:tabs>
      <w:spacing w:after="0"/>
      <w:rPr>
        <w:sz w:val="20"/>
        <w:szCs w:val="20"/>
      </w:rPr>
    </w:pPr>
    <w:r>
      <w:rPr>
        <w:sz w:val="16"/>
        <w:szCs w:val="16"/>
      </w:rPr>
      <w:t xml:space="preserve">First UA: 33/21 Index: </w:t>
    </w:r>
    <w:r w:rsidRPr="003B08B6">
      <w:rPr>
        <w:sz w:val="16"/>
        <w:szCs w:val="16"/>
      </w:rPr>
      <w:t>MDE 29/3815/2021</w:t>
    </w:r>
    <w:r>
      <w:rPr>
        <w:sz w:val="16"/>
        <w:szCs w:val="16"/>
      </w:rPr>
      <w:t xml:space="preserve"> Morocco/Western Sahara</w:t>
    </w:r>
    <w:r>
      <w:rPr>
        <w:sz w:val="16"/>
        <w:szCs w:val="16"/>
      </w:rPr>
      <w:tab/>
    </w:r>
    <w:r>
      <w:rPr>
        <w:sz w:val="16"/>
        <w:szCs w:val="16"/>
      </w:rPr>
      <w:tab/>
      <w:t>Date: 18 March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60" type="#_x0000_t75" style="width:7pt;height:7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860A5E"/>
    <w:multiLevelType w:val="hybridMultilevel"/>
    <w:tmpl w:val="AEC8DDA4"/>
    <w:lvl w:ilvl="0" w:tplc="10CA6E72">
      <w:numFmt w:val="bullet"/>
      <w:lvlText w:val="-"/>
      <w:lvlJc w:val="left"/>
      <w:pPr>
        <w:ind w:left="720" w:hanging="360"/>
      </w:pPr>
      <w:rPr>
        <w:rFonts w:ascii="Amnesty Trade Gothic" w:eastAsia="MS Mincho" w:hAnsi="Amnesty Trade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5273B"/>
    <w:multiLevelType w:val="multilevel"/>
    <w:tmpl w:val="79787F56"/>
    <w:numStyleLink w:val="AINumberedList"/>
  </w:abstractNum>
  <w:abstractNum w:abstractNumId="4" w15:restartNumberingAfterBreak="0">
    <w:nsid w:val="26ED1ED5"/>
    <w:multiLevelType w:val="hybridMultilevel"/>
    <w:tmpl w:val="F56E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0461FB"/>
    <w:multiLevelType w:val="multilevel"/>
    <w:tmpl w:val="5B58B218"/>
    <w:numStyleLink w:val="AIBulletList"/>
  </w:abstractNum>
  <w:abstractNum w:abstractNumId="9"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5309E5"/>
    <w:multiLevelType w:val="multilevel"/>
    <w:tmpl w:val="5B58B218"/>
    <w:numStyleLink w:val="AIBulletList"/>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200615"/>
    <w:multiLevelType w:val="hybridMultilevel"/>
    <w:tmpl w:val="9030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E59ED"/>
    <w:multiLevelType w:val="multilevel"/>
    <w:tmpl w:val="79787F56"/>
    <w:numStyleLink w:val="AINumberedList"/>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2"/>
  </w:num>
  <w:num w:numId="5">
    <w:abstractNumId w:val="6"/>
  </w:num>
  <w:num w:numId="6">
    <w:abstractNumId w:val="22"/>
  </w:num>
  <w:num w:numId="7">
    <w:abstractNumId w:val="20"/>
  </w:num>
  <w:num w:numId="8">
    <w:abstractNumId w:val="11"/>
  </w:num>
  <w:num w:numId="9">
    <w:abstractNumId w:val="10"/>
  </w:num>
  <w:num w:numId="10">
    <w:abstractNumId w:val="15"/>
  </w:num>
  <w:num w:numId="11">
    <w:abstractNumId w:val="8"/>
  </w:num>
  <w:num w:numId="12">
    <w:abstractNumId w:val="16"/>
  </w:num>
  <w:num w:numId="13">
    <w:abstractNumId w:val="18"/>
  </w:num>
  <w:num w:numId="14">
    <w:abstractNumId w:val="3"/>
  </w:num>
  <w:num w:numId="15">
    <w:abstractNumId w:val="21"/>
  </w:num>
  <w:num w:numId="16">
    <w:abstractNumId w:val="13"/>
  </w:num>
  <w:num w:numId="17">
    <w:abstractNumId w:val="14"/>
  </w:num>
  <w:num w:numId="18">
    <w:abstractNumId w:val="7"/>
  </w:num>
  <w:num w:numId="19">
    <w:abstractNumId w:val="9"/>
  </w:num>
  <w:num w:numId="20">
    <w:abstractNumId w:val="19"/>
  </w:num>
  <w:num w:numId="21">
    <w:abstractNumId w:val="5"/>
  </w:num>
  <w:num w:numId="22">
    <w:abstractNumId w:val="25"/>
  </w:num>
  <w:num w:numId="23">
    <w:abstractNumId w:val="2"/>
  </w:num>
  <w:num w:numId="24">
    <w:abstractNumId w:val="17"/>
  </w:num>
  <w:num w:numId="25">
    <w:abstractNumId w:val="4"/>
  </w:num>
  <w:num w:numId="2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260E"/>
    <w:rsid w:val="00002610"/>
    <w:rsid w:val="00003926"/>
    <w:rsid w:val="00004D79"/>
    <w:rsid w:val="0000545B"/>
    <w:rsid w:val="000058B2"/>
    <w:rsid w:val="00005FC0"/>
    <w:rsid w:val="0000625C"/>
    <w:rsid w:val="00006629"/>
    <w:rsid w:val="0001033B"/>
    <w:rsid w:val="00014BC3"/>
    <w:rsid w:val="000205FE"/>
    <w:rsid w:val="00023527"/>
    <w:rsid w:val="0002386F"/>
    <w:rsid w:val="00025101"/>
    <w:rsid w:val="000263D5"/>
    <w:rsid w:val="000312FB"/>
    <w:rsid w:val="00032C70"/>
    <w:rsid w:val="000342BF"/>
    <w:rsid w:val="00036E74"/>
    <w:rsid w:val="000459B3"/>
    <w:rsid w:val="00050B76"/>
    <w:rsid w:val="00051034"/>
    <w:rsid w:val="00055778"/>
    <w:rsid w:val="00056B64"/>
    <w:rsid w:val="00056F1B"/>
    <w:rsid w:val="00057A7E"/>
    <w:rsid w:val="00060DF0"/>
    <w:rsid w:val="00062815"/>
    <w:rsid w:val="00065027"/>
    <w:rsid w:val="000667AD"/>
    <w:rsid w:val="00076037"/>
    <w:rsid w:val="00083462"/>
    <w:rsid w:val="00083997"/>
    <w:rsid w:val="00084106"/>
    <w:rsid w:val="00084CB6"/>
    <w:rsid w:val="00085CCE"/>
    <w:rsid w:val="00086822"/>
    <w:rsid w:val="00086C21"/>
    <w:rsid w:val="00087E2B"/>
    <w:rsid w:val="00090B49"/>
    <w:rsid w:val="0009125D"/>
    <w:rsid w:val="0009130D"/>
    <w:rsid w:val="000913A9"/>
    <w:rsid w:val="00092DFA"/>
    <w:rsid w:val="000957C5"/>
    <w:rsid w:val="000A05C1"/>
    <w:rsid w:val="000A1F14"/>
    <w:rsid w:val="000A25CF"/>
    <w:rsid w:val="000A74D1"/>
    <w:rsid w:val="000B02B4"/>
    <w:rsid w:val="000B11E6"/>
    <w:rsid w:val="000B23A1"/>
    <w:rsid w:val="000B4A38"/>
    <w:rsid w:val="000B61EF"/>
    <w:rsid w:val="000B6554"/>
    <w:rsid w:val="000C0109"/>
    <w:rsid w:val="000C2210"/>
    <w:rsid w:val="000C2A0D"/>
    <w:rsid w:val="000C4EBA"/>
    <w:rsid w:val="000C6196"/>
    <w:rsid w:val="000C7924"/>
    <w:rsid w:val="000D032B"/>
    <w:rsid w:val="000D0ABB"/>
    <w:rsid w:val="000D0CFA"/>
    <w:rsid w:val="000D18BB"/>
    <w:rsid w:val="000D1E0F"/>
    <w:rsid w:val="000D4B55"/>
    <w:rsid w:val="000D586F"/>
    <w:rsid w:val="000D70C1"/>
    <w:rsid w:val="000E058A"/>
    <w:rsid w:val="000E0D61"/>
    <w:rsid w:val="000E57D4"/>
    <w:rsid w:val="000F3012"/>
    <w:rsid w:val="00100FE4"/>
    <w:rsid w:val="0010425E"/>
    <w:rsid w:val="001061BE"/>
    <w:rsid w:val="00106837"/>
    <w:rsid w:val="00106D61"/>
    <w:rsid w:val="0011379A"/>
    <w:rsid w:val="00114556"/>
    <w:rsid w:val="00121749"/>
    <w:rsid w:val="0012544D"/>
    <w:rsid w:val="00127A03"/>
    <w:rsid w:val="00127CAC"/>
    <w:rsid w:val="001300C3"/>
    <w:rsid w:val="00130B8A"/>
    <w:rsid w:val="00134018"/>
    <w:rsid w:val="0013660A"/>
    <w:rsid w:val="00136FA6"/>
    <w:rsid w:val="00137095"/>
    <w:rsid w:val="00141C09"/>
    <w:rsid w:val="0014358A"/>
    <w:rsid w:val="0014498C"/>
    <w:rsid w:val="001458CC"/>
    <w:rsid w:val="0014617E"/>
    <w:rsid w:val="00146FE1"/>
    <w:rsid w:val="00147E30"/>
    <w:rsid w:val="001526C3"/>
    <w:rsid w:val="00154311"/>
    <w:rsid w:val="00154696"/>
    <w:rsid w:val="001561F4"/>
    <w:rsid w:val="00157CD5"/>
    <w:rsid w:val="001607C9"/>
    <w:rsid w:val="0016118D"/>
    <w:rsid w:val="001648DB"/>
    <w:rsid w:val="00167473"/>
    <w:rsid w:val="0017410E"/>
    <w:rsid w:val="00174246"/>
    <w:rsid w:val="00174398"/>
    <w:rsid w:val="00176678"/>
    <w:rsid w:val="00176F03"/>
    <w:rsid w:val="001773D1"/>
    <w:rsid w:val="00177779"/>
    <w:rsid w:val="0018054B"/>
    <w:rsid w:val="001865F5"/>
    <w:rsid w:val="00186FEC"/>
    <w:rsid w:val="0019118D"/>
    <w:rsid w:val="00191ECD"/>
    <w:rsid w:val="00191EDD"/>
    <w:rsid w:val="0019390D"/>
    <w:rsid w:val="00194CD5"/>
    <w:rsid w:val="0019705B"/>
    <w:rsid w:val="001A1E94"/>
    <w:rsid w:val="001A47EB"/>
    <w:rsid w:val="001A4BDE"/>
    <w:rsid w:val="001A5DF6"/>
    <w:rsid w:val="001A635D"/>
    <w:rsid w:val="001A6AC9"/>
    <w:rsid w:val="001A7885"/>
    <w:rsid w:val="001B4933"/>
    <w:rsid w:val="001B4DF5"/>
    <w:rsid w:val="001B5DFD"/>
    <w:rsid w:val="001B6F3A"/>
    <w:rsid w:val="001C1D30"/>
    <w:rsid w:val="001C3D63"/>
    <w:rsid w:val="001C3F30"/>
    <w:rsid w:val="001C3FF8"/>
    <w:rsid w:val="001C521C"/>
    <w:rsid w:val="001D04AC"/>
    <w:rsid w:val="001D52A5"/>
    <w:rsid w:val="001E0174"/>
    <w:rsid w:val="001E070B"/>
    <w:rsid w:val="001E18A5"/>
    <w:rsid w:val="001E18CB"/>
    <w:rsid w:val="001E2045"/>
    <w:rsid w:val="001E24BE"/>
    <w:rsid w:val="001F54BB"/>
    <w:rsid w:val="001F6CA4"/>
    <w:rsid w:val="00201189"/>
    <w:rsid w:val="002036C0"/>
    <w:rsid w:val="00205A95"/>
    <w:rsid w:val="00210EF2"/>
    <w:rsid w:val="00212138"/>
    <w:rsid w:val="00213238"/>
    <w:rsid w:val="00213D22"/>
    <w:rsid w:val="002153A1"/>
    <w:rsid w:val="00215C3E"/>
    <w:rsid w:val="00215E33"/>
    <w:rsid w:val="0021680A"/>
    <w:rsid w:val="00221465"/>
    <w:rsid w:val="002216DD"/>
    <w:rsid w:val="00223A04"/>
    <w:rsid w:val="00225A11"/>
    <w:rsid w:val="002328B0"/>
    <w:rsid w:val="002368CC"/>
    <w:rsid w:val="002461E8"/>
    <w:rsid w:val="002463CF"/>
    <w:rsid w:val="00254152"/>
    <w:rsid w:val="002558D7"/>
    <w:rsid w:val="0025792F"/>
    <w:rsid w:val="00257BD7"/>
    <w:rsid w:val="00261CC7"/>
    <w:rsid w:val="00264BA9"/>
    <w:rsid w:val="00265CA8"/>
    <w:rsid w:val="00265D2B"/>
    <w:rsid w:val="002665C3"/>
    <w:rsid w:val="00267383"/>
    <w:rsid w:val="00267ED8"/>
    <w:rsid w:val="00267F25"/>
    <w:rsid w:val="002703E7"/>
    <w:rsid w:val="002708B4"/>
    <w:rsid w:val="002709C3"/>
    <w:rsid w:val="002739C9"/>
    <w:rsid w:val="00273E9A"/>
    <w:rsid w:val="00276C39"/>
    <w:rsid w:val="0027706A"/>
    <w:rsid w:val="002823F0"/>
    <w:rsid w:val="002842AD"/>
    <w:rsid w:val="00287422"/>
    <w:rsid w:val="00287F35"/>
    <w:rsid w:val="00290661"/>
    <w:rsid w:val="00294CF1"/>
    <w:rsid w:val="0029632E"/>
    <w:rsid w:val="00296F58"/>
    <w:rsid w:val="002970DF"/>
    <w:rsid w:val="002A16A1"/>
    <w:rsid w:val="002A2A57"/>
    <w:rsid w:val="002A2F36"/>
    <w:rsid w:val="002B2E9B"/>
    <w:rsid w:val="002B68FF"/>
    <w:rsid w:val="002C06A6"/>
    <w:rsid w:val="002C18E7"/>
    <w:rsid w:val="002C1C77"/>
    <w:rsid w:val="002C3B7A"/>
    <w:rsid w:val="002C4ECE"/>
    <w:rsid w:val="002C5FE4"/>
    <w:rsid w:val="002C7F1F"/>
    <w:rsid w:val="002C7F37"/>
    <w:rsid w:val="002D0545"/>
    <w:rsid w:val="002D0F50"/>
    <w:rsid w:val="002D1266"/>
    <w:rsid w:val="002D48CD"/>
    <w:rsid w:val="002D5454"/>
    <w:rsid w:val="002D5E1D"/>
    <w:rsid w:val="002D6052"/>
    <w:rsid w:val="002E13AF"/>
    <w:rsid w:val="002E19EB"/>
    <w:rsid w:val="002E3658"/>
    <w:rsid w:val="002E4BE0"/>
    <w:rsid w:val="002E7F7D"/>
    <w:rsid w:val="002F3C80"/>
    <w:rsid w:val="002F6996"/>
    <w:rsid w:val="002F6B86"/>
    <w:rsid w:val="002F796A"/>
    <w:rsid w:val="0030288A"/>
    <w:rsid w:val="003050FC"/>
    <w:rsid w:val="003061E3"/>
    <w:rsid w:val="00306B6F"/>
    <w:rsid w:val="00307E70"/>
    <w:rsid w:val="003105B4"/>
    <w:rsid w:val="0031230A"/>
    <w:rsid w:val="00313E8B"/>
    <w:rsid w:val="00313FE5"/>
    <w:rsid w:val="00316A93"/>
    <w:rsid w:val="00320461"/>
    <w:rsid w:val="00324AEB"/>
    <w:rsid w:val="00327F03"/>
    <w:rsid w:val="00334ADC"/>
    <w:rsid w:val="00335508"/>
    <w:rsid w:val="00335EFE"/>
    <w:rsid w:val="0033624A"/>
    <w:rsid w:val="00336368"/>
    <w:rsid w:val="003373A5"/>
    <w:rsid w:val="00337826"/>
    <w:rsid w:val="00337F0B"/>
    <w:rsid w:val="00340868"/>
    <w:rsid w:val="0034128A"/>
    <w:rsid w:val="0034324D"/>
    <w:rsid w:val="003434F3"/>
    <w:rsid w:val="0034502E"/>
    <w:rsid w:val="00350E34"/>
    <w:rsid w:val="00351500"/>
    <w:rsid w:val="0035329F"/>
    <w:rsid w:val="00355617"/>
    <w:rsid w:val="00360549"/>
    <w:rsid w:val="003634F2"/>
    <w:rsid w:val="00364244"/>
    <w:rsid w:val="00376EF4"/>
    <w:rsid w:val="003803E6"/>
    <w:rsid w:val="00385FAC"/>
    <w:rsid w:val="003904F0"/>
    <w:rsid w:val="00392790"/>
    <w:rsid w:val="00393249"/>
    <w:rsid w:val="003975C9"/>
    <w:rsid w:val="003A17E7"/>
    <w:rsid w:val="003A1F10"/>
    <w:rsid w:val="003A6C5F"/>
    <w:rsid w:val="003A77A1"/>
    <w:rsid w:val="003B08B6"/>
    <w:rsid w:val="003B294A"/>
    <w:rsid w:val="003B2DC4"/>
    <w:rsid w:val="003B50F8"/>
    <w:rsid w:val="003B511A"/>
    <w:rsid w:val="003B5920"/>
    <w:rsid w:val="003B785B"/>
    <w:rsid w:val="003C04EB"/>
    <w:rsid w:val="003C08C9"/>
    <w:rsid w:val="003C3210"/>
    <w:rsid w:val="003C3D9A"/>
    <w:rsid w:val="003C3E41"/>
    <w:rsid w:val="003C5B37"/>
    <w:rsid w:val="003C5EEA"/>
    <w:rsid w:val="003C7CB6"/>
    <w:rsid w:val="003E20F2"/>
    <w:rsid w:val="003E3759"/>
    <w:rsid w:val="003E5349"/>
    <w:rsid w:val="003F1654"/>
    <w:rsid w:val="003F2140"/>
    <w:rsid w:val="003F234A"/>
    <w:rsid w:val="003F3A24"/>
    <w:rsid w:val="003F3D5D"/>
    <w:rsid w:val="0040118A"/>
    <w:rsid w:val="0040168D"/>
    <w:rsid w:val="004040A5"/>
    <w:rsid w:val="00404A9A"/>
    <w:rsid w:val="00404EF5"/>
    <w:rsid w:val="00407BE6"/>
    <w:rsid w:val="00410A93"/>
    <w:rsid w:val="0041101E"/>
    <w:rsid w:val="004146FF"/>
    <w:rsid w:val="00415C1B"/>
    <w:rsid w:val="0042210F"/>
    <w:rsid w:val="00423E18"/>
    <w:rsid w:val="004334BF"/>
    <w:rsid w:val="00433DF3"/>
    <w:rsid w:val="0043634E"/>
    <w:rsid w:val="004408A1"/>
    <w:rsid w:val="00440A43"/>
    <w:rsid w:val="00442E5B"/>
    <w:rsid w:val="0044379B"/>
    <w:rsid w:val="004444E3"/>
    <w:rsid w:val="00445D50"/>
    <w:rsid w:val="004464D0"/>
    <w:rsid w:val="00452157"/>
    <w:rsid w:val="00453538"/>
    <w:rsid w:val="00457263"/>
    <w:rsid w:val="004603A2"/>
    <w:rsid w:val="0046592A"/>
    <w:rsid w:val="004662C8"/>
    <w:rsid w:val="00467562"/>
    <w:rsid w:val="00470297"/>
    <w:rsid w:val="004718C0"/>
    <w:rsid w:val="00476D7C"/>
    <w:rsid w:val="00480234"/>
    <w:rsid w:val="00480393"/>
    <w:rsid w:val="0048332F"/>
    <w:rsid w:val="00486088"/>
    <w:rsid w:val="0048647A"/>
    <w:rsid w:val="00486EA2"/>
    <w:rsid w:val="00491166"/>
    <w:rsid w:val="00492699"/>
    <w:rsid w:val="00492FA8"/>
    <w:rsid w:val="004A1BDD"/>
    <w:rsid w:val="004A345F"/>
    <w:rsid w:val="004A49A3"/>
    <w:rsid w:val="004B1E15"/>
    <w:rsid w:val="004B2367"/>
    <w:rsid w:val="004B3607"/>
    <w:rsid w:val="004B381D"/>
    <w:rsid w:val="004B4CD8"/>
    <w:rsid w:val="004C06F9"/>
    <w:rsid w:val="004C13C9"/>
    <w:rsid w:val="004C204F"/>
    <w:rsid w:val="004C265C"/>
    <w:rsid w:val="004C71F5"/>
    <w:rsid w:val="004C75D3"/>
    <w:rsid w:val="004D2717"/>
    <w:rsid w:val="004D3A75"/>
    <w:rsid w:val="004D41DC"/>
    <w:rsid w:val="004D523E"/>
    <w:rsid w:val="004E3906"/>
    <w:rsid w:val="004E5E70"/>
    <w:rsid w:val="004E6D6B"/>
    <w:rsid w:val="004F4DDE"/>
    <w:rsid w:val="004F566F"/>
    <w:rsid w:val="004F5853"/>
    <w:rsid w:val="004F75E5"/>
    <w:rsid w:val="004F7795"/>
    <w:rsid w:val="00501E39"/>
    <w:rsid w:val="00504FBC"/>
    <w:rsid w:val="00506861"/>
    <w:rsid w:val="00507C6B"/>
    <w:rsid w:val="00511F55"/>
    <w:rsid w:val="0051690E"/>
    <w:rsid w:val="00517E88"/>
    <w:rsid w:val="00523B60"/>
    <w:rsid w:val="00524B6A"/>
    <w:rsid w:val="00530909"/>
    <w:rsid w:val="00531B89"/>
    <w:rsid w:val="00532124"/>
    <w:rsid w:val="005363CA"/>
    <w:rsid w:val="00536EA3"/>
    <w:rsid w:val="0053706E"/>
    <w:rsid w:val="00542F58"/>
    <w:rsid w:val="00543DF0"/>
    <w:rsid w:val="00543ED7"/>
    <w:rsid w:val="00544ED2"/>
    <w:rsid w:val="00545423"/>
    <w:rsid w:val="00547E71"/>
    <w:rsid w:val="005514FF"/>
    <w:rsid w:val="00552626"/>
    <w:rsid w:val="00553E1D"/>
    <w:rsid w:val="00554D31"/>
    <w:rsid w:val="0056073E"/>
    <w:rsid w:val="0056108D"/>
    <w:rsid w:val="00561329"/>
    <w:rsid w:val="00565462"/>
    <w:rsid w:val="005668D0"/>
    <w:rsid w:val="00567FD1"/>
    <w:rsid w:val="00567FE3"/>
    <w:rsid w:val="00572CCD"/>
    <w:rsid w:val="0057440A"/>
    <w:rsid w:val="00574842"/>
    <w:rsid w:val="00581A12"/>
    <w:rsid w:val="005821D0"/>
    <w:rsid w:val="005840AA"/>
    <w:rsid w:val="0059119F"/>
    <w:rsid w:val="00592C3E"/>
    <w:rsid w:val="00596449"/>
    <w:rsid w:val="0059754B"/>
    <w:rsid w:val="005A19B3"/>
    <w:rsid w:val="005A2671"/>
    <w:rsid w:val="005A2A57"/>
    <w:rsid w:val="005A3770"/>
    <w:rsid w:val="005A3E28"/>
    <w:rsid w:val="005A475F"/>
    <w:rsid w:val="005A71AD"/>
    <w:rsid w:val="005A7F1B"/>
    <w:rsid w:val="005B1B18"/>
    <w:rsid w:val="005B1E70"/>
    <w:rsid w:val="005B227F"/>
    <w:rsid w:val="005B4328"/>
    <w:rsid w:val="005B59ED"/>
    <w:rsid w:val="005B5C5A"/>
    <w:rsid w:val="005C420B"/>
    <w:rsid w:val="005C49A4"/>
    <w:rsid w:val="005C50F6"/>
    <w:rsid w:val="005C751F"/>
    <w:rsid w:val="005D0413"/>
    <w:rsid w:val="005D14AA"/>
    <w:rsid w:val="005D29A1"/>
    <w:rsid w:val="005D2C37"/>
    <w:rsid w:val="005D47DF"/>
    <w:rsid w:val="005D71EF"/>
    <w:rsid w:val="005D7287"/>
    <w:rsid w:val="005D775C"/>
    <w:rsid w:val="005D7D1C"/>
    <w:rsid w:val="005E3D8E"/>
    <w:rsid w:val="005E3F5E"/>
    <w:rsid w:val="005E5012"/>
    <w:rsid w:val="005F0355"/>
    <w:rsid w:val="005F0506"/>
    <w:rsid w:val="005F5E43"/>
    <w:rsid w:val="005F6868"/>
    <w:rsid w:val="00600DD5"/>
    <w:rsid w:val="00600F60"/>
    <w:rsid w:val="00603593"/>
    <w:rsid w:val="006035A5"/>
    <w:rsid w:val="00604C50"/>
    <w:rsid w:val="006058D3"/>
    <w:rsid w:val="00605B8B"/>
    <w:rsid w:val="00606108"/>
    <w:rsid w:val="0060700A"/>
    <w:rsid w:val="006201FC"/>
    <w:rsid w:val="00620ADD"/>
    <w:rsid w:val="00620C7B"/>
    <w:rsid w:val="00622A04"/>
    <w:rsid w:val="00630C80"/>
    <w:rsid w:val="00634901"/>
    <w:rsid w:val="00640E92"/>
    <w:rsid w:val="00640EF2"/>
    <w:rsid w:val="00641DEF"/>
    <w:rsid w:val="0064454F"/>
    <w:rsid w:val="0064718C"/>
    <w:rsid w:val="0065049B"/>
    <w:rsid w:val="00650D73"/>
    <w:rsid w:val="006537CC"/>
    <w:rsid w:val="006558EE"/>
    <w:rsid w:val="00657231"/>
    <w:rsid w:val="00662805"/>
    <w:rsid w:val="00667FBC"/>
    <w:rsid w:val="0067160C"/>
    <w:rsid w:val="00673541"/>
    <w:rsid w:val="00674FFF"/>
    <w:rsid w:val="00675A30"/>
    <w:rsid w:val="00675C41"/>
    <w:rsid w:val="00675F57"/>
    <w:rsid w:val="00677815"/>
    <w:rsid w:val="00693DEE"/>
    <w:rsid w:val="0069571A"/>
    <w:rsid w:val="006A0BB9"/>
    <w:rsid w:val="006A246D"/>
    <w:rsid w:val="006B12FA"/>
    <w:rsid w:val="006B461E"/>
    <w:rsid w:val="006C306C"/>
    <w:rsid w:val="006C3C21"/>
    <w:rsid w:val="006C7A31"/>
    <w:rsid w:val="006D47B8"/>
    <w:rsid w:val="006D68B5"/>
    <w:rsid w:val="006E2696"/>
    <w:rsid w:val="006E683E"/>
    <w:rsid w:val="006E69E3"/>
    <w:rsid w:val="006F0316"/>
    <w:rsid w:val="006F1B47"/>
    <w:rsid w:val="006F2F8C"/>
    <w:rsid w:val="006F4C28"/>
    <w:rsid w:val="00701134"/>
    <w:rsid w:val="007035A1"/>
    <w:rsid w:val="0070364E"/>
    <w:rsid w:val="00705B47"/>
    <w:rsid w:val="007070BD"/>
    <w:rsid w:val="007104E8"/>
    <w:rsid w:val="00710C33"/>
    <w:rsid w:val="007116FE"/>
    <w:rsid w:val="007156FC"/>
    <w:rsid w:val="00716942"/>
    <w:rsid w:val="007173E9"/>
    <w:rsid w:val="00717555"/>
    <w:rsid w:val="0072085A"/>
    <w:rsid w:val="00721056"/>
    <w:rsid w:val="007224FD"/>
    <w:rsid w:val="00725DEF"/>
    <w:rsid w:val="0072684A"/>
    <w:rsid w:val="00727519"/>
    <w:rsid w:val="00727CA7"/>
    <w:rsid w:val="00732A9C"/>
    <w:rsid w:val="0073431C"/>
    <w:rsid w:val="0073440E"/>
    <w:rsid w:val="007411C8"/>
    <w:rsid w:val="007444A1"/>
    <w:rsid w:val="00744B40"/>
    <w:rsid w:val="0074563C"/>
    <w:rsid w:val="007462CE"/>
    <w:rsid w:val="00747AE2"/>
    <w:rsid w:val="00752841"/>
    <w:rsid w:val="007554C5"/>
    <w:rsid w:val="007561AB"/>
    <w:rsid w:val="00756779"/>
    <w:rsid w:val="00756F28"/>
    <w:rsid w:val="007629CB"/>
    <w:rsid w:val="00764503"/>
    <w:rsid w:val="007656E7"/>
    <w:rsid w:val="007666A4"/>
    <w:rsid w:val="007723B1"/>
    <w:rsid w:val="00773365"/>
    <w:rsid w:val="00775009"/>
    <w:rsid w:val="00780340"/>
    <w:rsid w:val="00781624"/>
    <w:rsid w:val="00781E3C"/>
    <w:rsid w:val="00781FC7"/>
    <w:rsid w:val="00782C80"/>
    <w:rsid w:val="007858BA"/>
    <w:rsid w:val="00790E7A"/>
    <w:rsid w:val="0079313A"/>
    <w:rsid w:val="00795E77"/>
    <w:rsid w:val="00795FF7"/>
    <w:rsid w:val="007A0C01"/>
    <w:rsid w:val="007A1DA2"/>
    <w:rsid w:val="007A2ABA"/>
    <w:rsid w:val="007A3988"/>
    <w:rsid w:val="007A3AEA"/>
    <w:rsid w:val="007A3C06"/>
    <w:rsid w:val="007A3DDD"/>
    <w:rsid w:val="007A49E8"/>
    <w:rsid w:val="007A4BB9"/>
    <w:rsid w:val="007A5A9A"/>
    <w:rsid w:val="007A75FA"/>
    <w:rsid w:val="007A7F97"/>
    <w:rsid w:val="007B2B99"/>
    <w:rsid w:val="007B2E27"/>
    <w:rsid w:val="007B3F67"/>
    <w:rsid w:val="007B4BBA"/>
    <w:rsid w:val="007B4F3E"/>
    <w:rsid w:val="007B7197"/>
    <w:rsid w:val="007C1149"/>
    <w:rsid w:val="007C1197"/>
    <w:rsid w:val="007C4775"/>
    <w:rsid w:val="007C6CD0"/>
    <w:rsid w:val="007C7054"/>
    <w:rsid w:val="007D0126"/>
    <w:rsid w:val="007D2763"/>
    <w:rsid w:val="007D2F1C"/>
    <w:rsid w:val="007E06B9"/>
    <w:rsid w:val="007E189E"/>
    <w:rsid w:val="007E3A3F"/>
    <w:rsid w:val="007F2E11"/>
    <w:rsid w:val="007F389B"/>
    <w:rsid w:val="007F72FF"/>
    <w:rsid w:val="007F7B5E"/>
    <w:rsid w:val="00801E76"/>
    <w:rsid w:val="00802A62"/>
    <w:rsid w:val="00804E20"/>
    <w:rsid w:val="00804E56"/>
    <w:rsid w:val="008056E9"/>
    <w:rsid w:val="00806389"/>
    <w:rsid w:val="0081049F"/>
    <w:rsid w:val="00814632"/>
    <w:rsid w:val="0081708A"/>
    <w:rsid w:val="00820D2F"/>
    <w:rsid w:val="0082127B"/>
    <w:rsid w:val="008240D9"/>
    <w:rsid w:val="008263B6"/>
    <w:rsid w:val="00827A40"/>
    <w:rsid w:val="00833159"/>
    <w:rsid w:val="0083353C"/>
    <w:rsid w:val="00835C48"/>
    <w:rsid w:val="00835F20"/>
    <w:rsid w:val="00837A00"/>
    <w:rsid w:val="00841A40"/>
    <w:rsid w:val="008427D5"/>
    <w:rsid w:val="00844F48"/>
    <w:rsid w:val="008454B5"/>
    <w:rsid w:val="008455C2"/>
    <w:rsid w:val="00846CC3"/>
    <w:rsid w:val="00846E45"/>
    <w:rsid w:val="0085014E"/>
    <w:rsid w:val="00850C33"/>
    <w:rsid w:val="00855C77"/>
    <w:rsid w:val="00864035"/>
    <w:rsid w:val="00866873"/>
    <w:rsid w:val="00872649"/>
    <w:rsid w:val="008763F4"/>
    <w:rsid w:val="008803CD"/>
    <w:rsid w:val="00881083"/>
    <w:rsid w:val="00881562"/>
    <w:rsid w:val="0088250E"/>
    <w:rsid w:val="00883D5D"/>
    <w:rsid w:val="008849EA"/>
    <w:rsid w:val="00891BF3"/>
    <w:rsid w:val="00891FE8"/>
    <w:rsid w:val="00892E82"/>
    <w:rsid w:val="00893F0E"/>
    <w:rsid w:val="00897AF7"/>
    <w:rsid w:val="008A5D67"/>
    <w:rsid w:val="008A77CE"/>
    <w:rsid w:val="008B162C"/>
    <w:rsid w:val="008B4ED4"/>
    <w:rsid w:val="008B7B8C"/>
    <w:rsid w:val="008C4EB4"/>
    <w:rsid w:val="008D16ED"/>
    <w:rsid w:val="008D18F6"/>
    <w:rsid w:val="008D1A27"/>
    <w:rsid w:val="008D2A6B"/>
    <w:rsid w:val="008D49A5"/>
    <w:rsid w:val="008D661E"/>
    <w:rsid w:val="008E0A30"/>
    <w:rsid w:val="008E0B66"/>
    <w:rsid w:val="008E172D"/>
    <w:rsid w:val="008E7DE8"/>
    <w:rsid w:val="008F2012"/>
    <w:rsid w:val="008F4B19"/>
    <w:rsid w:val="008F4BA5"/>
    <w:rsid w:val="008F73E0"/>
    <w:rsid w:val="00902730"/>
    <w:rsid w:val="0090313C"/>
    <w:rsid w:val="00903ADF"/>
    <w:rsid w:val="00905AD2"/>
    <w:rsid w:val="00906C9F"/>
    <w:rsid w:val="009078FB"/>
    <w:rsid w:val="0091520D"/>
    <w:rsid w:val="0092040A"/>
    <w:rsid w:val="00921577"/>
    <w:rsid w:val="009259E1"/>
    <w:rsid w:val="00927FBE"/>
    <w:rsid w:val="00931C7B"/>
    <w:rsid w:val="0093764E"/>
    <w:rsid w:val="00941D3D"/>
    <w:rsid w:val="00941EC1"/>
    <w:rsid w:val="009427EA"/>
    <w:rsid w:val="00944D2B"/>
    <w:rsid w:val="009458B5"/>
    <w:rsid w:val="00946D81"/>
    <w:rsid w:val="00946F15"/>
    <w:rsid w:val="00947D26"/>
    <w:rsid w:val="00950BDD"/>
    <w:rsid w:val="0095188F"/>
    <w:rsid w:val="0095288A"/>
    <w:rsid w:val="00954BC9"/>
    <w:rsid w:val="009550A0"/>
    <w:rsid w:val="00956921"/>
    <w:rsid w:val="00960C64"/>
    <w:rsid w:val="00963D4F"/>
    <w:rsid w:val="00966EF5"/>
    <w:rsid w:val="0097218E"/>
    <w:rsid w:val="00975A60"/>
    <w:rsid w:val="00980425"/>
    <w:rsid w:val="009817E5"/>
    <w:rsid w:val="00982CDE"/>
    <w:rsid w:val="0098367B"/>
    <w:rsid w:val="00984B6A"/>
    <w:rsid w:val="00985669"/>
    <w:rsid w:val="00985796"/>
    <w:rsid w:val="00991C69"/>
    <w:rsid w:val="009923C0"/>
    <w:rsid w:val="009A1E0B"/>
    <w:rsid w:val="009A61C9"/>
    <w:rsid w:val="009A63C6"/>
    <w:rsid w:val="009B16FB"/>
    <w:rsid w:val="009B1F5E"/>
    <w:rsid w:val="009B2DD8"/>
    <w:rsid w:val="009B4422"/>
    <w:rsid w:val="009B59D8"/>
    <w:rsid w:val="009B5B4D"/>
    <w:rsid w:val="009B78FE"/>
    <w:rsid w:val="009C0C88"/>
    <w:rsid w:val="009C159D"/>
    <w:rsid w:val="009C22AA"/>
    <w:rsid w:val="009C3521"/>
    <w:rsid w:val="009C4461"/>
    <w:rsid w:val="009C4A3D"/>
    <w:rsid w:val="009C6B5A"/>
    <w:rsid w:val="009C6C40"/>
    <w:rsid w:val="009D4296"/>
    <w:rsid w:val="009D6A99"/>
    <w:rsid w:val="009E0755"/>
    <w:rsid w:val="009E097D"/>
    <w:rsid w:val="009E1026"/>
    <w:rsid w:val="009E2F6E"/>
    <w:rsid w:val="009E3C90"/>
    <w:rsid w:val="009E4AA4"/>
    <w:rsid w:val="009E51BB"/>
    <w:rsid w:val="009E5AB3"/>
    <w:rsid w:val="009E5BCE"/>
    <w:rsid w:val="009E7B11"/>
    <w:rsid w:val="009E7C0F"/>
    <w:rsid w:val="009E7E6E"/>
    <w:rsid w:val="009F106A"/>
    <w:rsid w:val="009F4BA8"/>
    <w:rsid w:val="00A035D2"/>
    <w:rsid w:val="00A04BAA"/>
    <w:rsid w:val="00A07B78"/>
    <w:rsid w:val="00A07E67"/>
    <w:rsid w:val="00A11AB1"/>
    <w:rsid w:val="00A13065"/>
    <w:rsid w:val="00A14A60"/>
    <w:rsid w:val="00A169BB"/>
    <w:rsid w:val="00A22E58"/>
    <w:rsid w:val="00A26B6D"/>
    <w:rsid w:val="00A31949"/>
    <w:rsid w:val="00A31F72"/>
    <w:rsid w:val="00A36ECD"/>
    <w:rsid w:val="00A41FC6"/>
    <w:rsid w:val="00A443A9"/>
    <w:rsid w:val="00A44B1B"/>
    <w:rsid w:val="00A4583A"/>
    <w:rsid w:val="00A465EB"/>
    <w:rsid w:val="00A46DC9"/>
    <w:rsid w:val="00A50349"/>
    <w:rsid w:val="00A620EC"/>
    <w:rsid w:val="00A67029"/>
    <w:rsid w:val="00A676BE"/>
    <w:rsid w:val="00A70C60"/>
    <w:rsid w:val="00A70D9D"/>
    <w:rsid w:val="00A7247D"/>
    <w:rsid w:val="00A7299C"/>
    <w:rsid w:val="00A751C7"/>
    <w:rsid w:val="00A7548F"/>
    <w:rsid w:val="00A76C01"/>
    <w:rsid w:val="00A81673"/>
    <w:rsid w:val="00A84D0A"/>
    <w:rsid w:val="00A84EBC"/>
    <w:rsid w:val="00A85F92"/>
    <w:rsid w:val="00A86F76"/>
    <w:rsid w:val="00A90EA6"/>
    <w:rsid w:val="00A9256B"/>
    <w:rsid w:val="00A944AB"/>
    <w:rsid w:val="00AA752B"/>
    <w:rsid w:val="00AB1C71"/>
    <w:rsid w:val="00AB5744"/>
    <w:rsid w:val="00AB5C6E"/>
    <w:rsid w:val="00AB7E5D"/>
    <w:rsid w:val="00AC15B7"/>
    <w:rsid w:val="00AC179E"/>
    <w:rsid w:val="00AC1F32"/>
    <w:rsid w:val="00AC28BF"/>
    <w:rsid w:val="00AC367F"/>
    <w:rsid w:val="00AC686A"/>
    <w:rsid w:val="00AD27BE"/>
    <w:rsid w:val="00AD5B9E"/>
    <w:rsid w:val="00AD5E00"/>
    <w:rsid w:val="00AE06CF"/>
    <w:rsid w:val="00AE0943"/>
    <w:rsid w:val="00AE0D12"/>
    <w:rsid w:val="00AE28E2"/>
    <w:rsid w:val="00AE4214"/>
    <w:rsid w:val="00AE4728"/>
    <w:rsid w:val="00AE6255"/>
    <w:rsid w:val="00AF0F08"/>
    <w:rsid w:val="00AF0FCD"/>
    <w:rsid w:val="00AF2CE0"/>
    <w:rsid w:val="00AF42BC"/>
    <w:rsid w:val="00AF5FF0"/>
    <w:rsid w:val="00AF609D"/>
    <w:rsid w:val="00AF6421"/>
    <w:rsid w:val="00AF71CB"/>
    <w:rsid w:val="00B04D2B"/>
    <w:rsid w:val="00B16724"/>
    <w:rsid w:val="00B1732F"/>
    <w:rsid w:val="00B206A8"/>
    <w:rsid w:val="00B26000"/>
    <w:rsid w:val="00B27341"/>
    <w:rsid w:val="00B34949"/>
    <w:rsid w:val="00B35CD1"/>
    <w:rsid w:val="00B408D4"/>
    <w:rsid w:val="00B42BAA"/>
    <w:rsid w:val="00B512F3"/>
    <w:rsid w:val="00B52B01"/>
    <w:rsid w:val="00B54349"/>
    <w:rsid w:val="00B55EFA"/>
    <w:rsid w:val="00B57AA2"/>
    <w:rsid w:val="00B609A9"/>
    <w:rsid w:val="00B60C1B"/>
    <w:rsid w:val="00B635B9"/>
    <w:rsid w:val="00B6690B"/>
    <w:rsid w:val="00B709A7"/>
    <w:rsid w:val="00B70CD9"/>
    <w:rsid w:val="00B7111B"/>
    <w:rsid w:val="00B7545C"/>
    <w:rsid w:val="00B757F4"/>
    <w:rsid w:val="00B83C0D"/>
    <w:rsid w:val="00B84127"/>
    <w:rsid w:val="00B92AEC"/>
    <w:rsid w:val="00B92C89"/>
    <w:rsid w:val="00B957E6"/>
    <w:rsid w:val="00B963F4"/>
    <w:rsid w:val="00B97626"/>
    <w:rsid w:val="00BA0E81"/>
    <w:rsid w:val="00BA6913"/>
    <w:rsid w:val="00BA7F2C"/>
    <w:rsid w:val="00BB0B3B"/>
    <w:rsid w:val="00BB453D"/>
    <w:rsid w:val="00BB5FC8"/>
    <w:rsid w:val="00BC183C"/>
    <w:rsid w:val="00BC43AA"/>
    <w:rsid w:val="00BC7111"/>
    <w:rsid w:val="00BD03AF"/>
    <w:rsid w:val="00BD0B43"/>
    <w:rsid w:val="00BD2826"/>
    <w:rsid w:val="00BD726E"/>
    <w:rsid w:val="00BE0D92"/>
    <w:rsid w:val="00BE2686"/>
    <w:rsid w:val="00BE4685"/>
    <w:rsid w:val="00BE6035"/>
    <w:rsid w:val="00BE7F12"/>
    <w:rsid w:val="00BF0172"/>
    <w:rsid w:val="00BF0A22"/>
    <w:rsid w:val="00BF4525"/>
    <w:rsid w:val="00BF4778"/>
    <w:rsid w:val="00BF5828"/>
    <w:rsid w:val="00BF62FB"/>
    <w:rsid w:val="00BF7136"/>
    <w:rsid w:val="00BF72E0"/>
    <w:rsid w:val="00BF7A41"/>
    <w:rsid w:val="00BF7FA5"/>
    <w:rsid w:val="00C0123C"/>
    <w:rsid w:val="00C07653"/>
    <w:rsid w:val="00C07752"/>
    <w:rsid w:val="00C07DB7"/>
    <w:rsid w:val="00C144A3"/>
    <w:rsid w:val="00C162AD"/>
    <w:rsid w:val="00C17757"/>
    <w:rsid w:val="00C17D47"/>
    <w:rsid w:val="00C17D6F"/>
    <w:rsid w:val="00C2021F"/>
    <w:rsid w:val="00C20B09"/>
    <w:rsid w:val="00C21781"/>
    <w:rsid w:val="00C231CC"/>
    <w:rsid w:val="00C277E5"/>
    <w:rsid w:val="00C306B3"/>
    <w:rsid w:val="00C359CF"/>
    <w:rsid w:val="00C370BB"/>
    <w:rsid w:val="00C372DC"/>
    <w:rsid w:val="00C378EA"/>
    <w:rsid w:val="00C415B8"/>
    <w:rsid w:val="00C43F47"/>
    <w:rsid w:val="00C460DB"/>
    <w:rsid w:val="00C50B1E"/>
    <w:rsid w:val="00C50CEC"/>
    <w:rsid w:val="00C538D1"/>
    <w:rsid w:val="00C53992"/>
    <w:rsid w:val="00C56901"/>
    <w:rsid w:val="00C5771D"/>
    <w:rsid w:val="00C607FB"/>
    <w:rsid w:val="00C61352"/>
    <w:rsid w:val="00C6712B"/>
    <w:rsid w:val="00C67BC1"/>
    <w:rsid w:val="00C71AE3"/>
    <w:rsid w:val="00C7264B"/>
    <w:rsid w:val="00C76EE0"/>
    <w:rsid w:val="00C77155"/>
    <w:rsid w:val="00C7765E"/>
    <w:rsid w:val="00C81835"/>
    <w:rsid w:val="00C8330C"/>
    <w:rsid w:val="00C84537"/>
    <w:rsid w:val="00C84AE2"/>
    <w:rsid w:val="00C84BA7"/>
    <w:rsid w:val="00C859FD"/>
    <w:rsid w:val="00C85BFA"/>
    <w:rsid w:val="00C85EFE"/>
    <w:rsid w:val="00C934DE"/>
    <w:rsid w:val="00C93CB2"/>
    <w:rsid w:val="00C94172"/>
    <w:rsid w:val="00C9523D"/>
    <w:rsid w:val="00C97697"/>
    <w:rsid w:val="00CA13A3"/>
    <w:rsid w:val="00CA16B2"/>
    <w:rsid w:val="00CA1D13"/>
    <w:rsid w:val="00CA26FB"/>
    <w:rsid w:val="00CA281D"/>
    <w:rsid w:val="00CA51AF"/>
    <w:rsid w:val="00CA53F3"/>
    <w:rsid w:val="00CA58CF"/>
    <w:rsid w:val="00CA5CB1"/>
    <w:rsid w:val="00CA7610"/>
    <w:rsid w:val="00CA7D6A"/>
    <w:rsid w:val="00CA7F3C"/>
    <w:rsid w:val="00CB57D6"/>
    <w:rsid w:val="00CB5B73"/>
    <w:rsid w:val="00CB7C7A"/>
    <w:rsid w:val="00CC44CA"/>
    <w:rsid w:val="00CD2995"/>
    <w:rsid w:val="00CD55B9"/>
    <w:rsid w:val="00CD72A7"/>
    <w:rsid w:val="00CE5573"/>
    <w:rsid w:val="00CF0285"/>
    <w:rsid w:val="00CF0BEA"/>
    <w:rsid w:val="00CF7805"/>
    <w:rsid w:val="00D007F8"/>
    <w:rsid w:val="00D030C9"/>
    <w:rsid w:val="00D03705"/>
    <w:rsid w:val="00D03843"/>
    <w:rsid w:val="00D05A52"/>
    <w:rsid w:val="00D06EB7"/>
    <w:rsid w:val="00D114C6"/>
    <w:rsid w:val="00D12C52"/>
    <w:rsid w:val="00D142D0"/>
    <w:rsid w:val="00D1439F"/>
    <w:rsid w:val="00D1578F"/>
    <w:rsid w:val="00D23D90"/>
    <w:rsid w:val="00D26BF9"/>
    <w:rsid w:val="00D33966"/>
    <w:rsid w:val="00D35879"/>
    <w:rsid w:val="00D35D60"/>
    <w:rsid w:val="00D366F4"/>
    <w:rsid w:val="00D374E0"/>
    <w:rsid w:val="00D379BC"/>
    <w:rsid w:val="00D47210"/>
    <w:rsid w:val="00D51FEE"/>
    <w:rsid w:val="00D52B14"/>
    <w:rsid w:val="00D5357B"/>
    <w:rsid w:val="00D54217"/>
    <w:rsid w:val="00D543AD"/>
    <w:rsid w:val="00D61E4A"/>
    <w:rsid w:val="00D62977"/>
    <w:rsid w:val="00D62F7D"/>
    <w:rsid w:val="00D635A1"/>
    <w:rsid w:val="00D6411A"/>
    <w:rsid w:val="00D64F70"/>
    <w:rsid w:val="00D6556C"/>
    <w:rsid w:val="00D672B3"/>
    <w:rsid w:val="00D67ABF"/>
    <w:rsid w:val="00D67EEA"/>
    <w:rsid w:val="00D70BEC"/>
    <w:rsid w:val="00D72734"/>
    <w:rsid w:val="00D749E6"/>
    <w:rsid w:val="00D74DD6"/>
    <w:rsid w:val="00D75070"/>
    <w:rsid w:val="00D7657B"/>
    <w:rsid w:val="00D76F9E"/>
    <w:rsid w:val="00D81B38"/>
    <w:rsid w:val="00D8308B"/>
    <w:rsid w:val="00D834E2"/>
    <w:rsid w:val="00D839E9"/>
    <w:rsid w:val="00D83DDD"/>
    <w:rsid w:val="00D84381"/>
    <w:rsid w:val="00D844EE"/>
    <w:rsid w:val="00D847F8"/>
    <w:rsid w:val="00D872F3"/>
    <w:rsid w:val="00D90465"/>
    <w:rsid w:val="00D912ED"/>
    <w:rsid w:val="00D93D8B"/>
    <w:rsid w:val="00DA07CE"/>
    <w:rsid w:val="00DA1386"/>
    <w:rsid w:val="00DA41A2"/>
    <w:rsid w:val="00DA6841"/>
    <w:rsid w:val="00DB0187"/>
    <w:rsid w:val="00DB3CD9"/>
    <w:rsid w:val="00DB4DD6"/>
    <w:rsid w:val="00DB5E98"/>
    <w:rsid w:val="00DB67A7"/>
    <w:rsid w:val="00DB7D74"/>
    <w:rsid w:val="00DC65A4"/>
    <w:rsid w:val="00DC7679"/>
    <w:rsid w:val="00DD01CB"/>
    <w:rsid w:val="00DD346F"/>
    <w:rsid w:val="00DE0AB9"/>
    <w:rsid w:val="00DE1B2E"/>
    <w:rsid w:val="00DE2C8C"/>
    <w:rsid w:val="00DE5979"/>
    <w:rsid w:val="00DE68B1"/>
    <w:rsid w:val="00DE75C6"/>
    <w:rsid w:val="00DF0B49"/>
    <w:rsid w:val="00DF1141"/>
    <w:rsid w:val="00DF1D68"/>
    <w:rsid w:val="00DF3644"/>
    <w:rsid w:val="00DF3DF5"/>
    <w:rsid w:val="00DF426C"/>
    <w:rsid w:val="00DF62C7"/>
    <w:rsid w:val="00DF63A6"/>
    <w:rsid w:val="00E04AF0"/>
    <w:rsid w:val="00E058F8"/>
    <w:rsid w:val="00E069A2"/>
    <w:rsid w:val="00E0737B"/>
    <w:rsid w:val="00E11A82"/>
    <w:rsid w:val="00E11A87"/>
    <w:rsid w:val="00E12FD3"/>
    <w:rsid w:val="00E22AAE"/>
    <w:rsid w:val="00E24CE8"/>
    <w:rsid w:val="00E258B1"/>
    <w:rsid w:val="00E26EA7"/>
    <w:rsid w:val="00E27734"/>
    <w:rsid w:val="00E300BB"/>
    <w:rsid w:val="00E30EB4"/>
    <w:rsid w:val="00E3485E"/>
    <w:rsid w:val="00E34B42"/>
    <w:rsid w:val="00E34F1B"/>
    <w:rsid w:val="00E35508"/>
    <w:rsid w:val="00E3657C"/>
    <w:rsid w:val="00E36BF5"/>
    <w:rsid w:val="00E37B98"/>
    <w:rsid w:val="00E406B4"/>
    <w:rsid w:val="00E40EAA"/>
    <w:rsid w:val="00E41041"/>
    <w:rsid w:val="00E42DE9"/>
    <w:rsid w:val="00E43F3A"/>
    <w:rsid w:val="00E45A21"/>
    <w:rsid w:val="00E45B15"/>
    <w:rsid w:val="00E4672D"/>
    <w:rsid w:val="00E5231C"/>
    <w:rsid w:val="00E61725"/>
    <w:rsid w:val="00E62D8C"/>
    <w:rsid w:val="00E63CEF"/>
    <w:rsid w:val="00E65D5E"/>
    <w:rsid w:val="00E6627F"/>
    <w:rsid w:val="00E66AB4"/>
    <w:rsid w:val="00E67C6B"/>
    <w:rsid w:val="00E70551"/>
    <w:rsid w:val="00E707D9"/>
    <w:rsid w:val="00E70D94"/>
    <w:rsid w:val="00E723A8"/>
    <w:rsid w:val="00E740A7"/>
    <w:rsid w:val="00E7569C"/>
    <w:rsid w:val="00E76516"/>
    <w:rsid w:val="00E778FE"/>
    <w:rsid w:val="00E835C7"/>
    <w:rsid w:val="00E84300"/>
    <w:rsid w:val="00E8771F"/>
    <w:rsid w:val="00E87F99"/>
    <w:rsid w:val="00E9101D"/>
    <w:rsid w:val="00E92A3D"/>
    <w:rsid w:val="00E9422E"/>
    <w:rsid w:val="00EA1562"/>
    <w:rsid w:val="00EA68CE"/>
    <w:rsid w:val="00EB0F63"/>
    <w:rsid w:val="00EB1C45"/>
    <w:rsid w:val="00EB45AB"/>
    <w:rsid w:val="00EB4824"/>
    <w:rsid w:val="00EB51EB"/>
    <w:rsid w:val="00EB58D1"/>
    <w:rsid w:val="00EC0B96"/>
    <w:rsid w:val="00EC1F2E"/>
    <w:rsid w:val="00EC20BD"/>
    <w:rsid w:val="00EC677A"/>
    <w:rsid w:val="00EC6F21"/>
    <w:rsid w:val="00ED5DDD"/>
    <w:rsid w:val="00EE0016"/>
    <w:rsid w:val="00EF0947"/>
    <w:rsid w:val="00EF284E"/>
    <w:rsid w:val="00F016E4"/>
    <w:rsid w:val="00F059CA"/>
    <w:rsid w:val="00F141E5"/>
    <w:rsid w:val="00F16C49"/>
    <w:rsid w:val="00F20273"/>
    <w:rsid w:val="00F21023"/>
    <w:rsid w:val="00F21DF0"/>
    <w:rsid w:val="00F25445"/>
    <w:rsid w:val="00F30C2C"/>
    <w:rsid w:val="00F31AAD"/>
    <w:rsid w:val="00F322A8"/>
    <w:rsid w:val="00F3436F"/>
    <w:rsid w:val="00F34A1D"/>
    <w:rsid w:val="00F35B05"/>
    <w:rsid w:val="00F3787C"/>
    <w:rsid w:val="00F37EA8"/>
    <w:rsid w:val="00F45927"/>
    <w:rsid w:val="00F52CAE"/>
    <w:rsid w:val="00F53F74"/>
    <w:rsid w:val="00F54424"/>
    <w:rsid w:val="00F57B37"/>
    <w:rsid w:val="00F606F5"/>
    <w:rsid w:val="00F62A59"/>
    <w:rsid w:val="00F649CD"/>
    <w:rsid w:val="00F65ADD"/>
    <w:rsid w:val="00F65D4B"/>
    <w:rsid w:val="00F66031"/>
    <w:rsid w:val="00F7004A"/>
    <w:rsid w:val="00F70705"/>
    <w:rsid w:val="00F70F37"/>
    <w:rsid w:val="00F72053"/>
    <w:rsid w:val="00F7577A"/>
    <w:rsid w:val="00F759A8"/>
    <w:rsid w:val="00F7606C"/>
    <w:rsid w:val="00F771BD"/>
    <w:rsid w:val="00F80B1F"/>
    <w:rsid w:val="00F83EDB"/>
    <w:rsid w:val="00F83FBB"/>
    <w:rsid w:val="00F87CB3"/>
    <w:rsid w:val="00F91619"/>
    <w:rsid w:val="00F93094"/>
    <w:rsid w:val="00F9400E"/>
    <w:rsid w:val="00F9535F"/>
    <w:rsid w:val="00F97EA6"/>
    <w:rsid w:val="00FA0DD4"/>
    <w:rsid w:val="00FA1C07"/>
    <w:rsid w:val="00FA2EB4"/>
    <w:rsid w:val="00FA3D1A"/>
    <w:rsid w:val="00FA4691"/>
    <w:rsid w:val="00FA48E3"/>
    <w:rsid w:val="00FA4E88"/>
    <w:rsid w:val="00FA7368"/>
    <w:rsid w:val="00FB01A2"/>
    <w:rsid w:val="00FB2CBD"/>
    <w:rsid w:val="00FB38CB"/>
    <w:rsid w:val="00FB54DD"/>
    <w:rsid w:val="00FB6A97"/>
    <w:rsid w:val="00FC01A6"/>
    <w:rsid w:val="00FC7861"/>
    <w:rsid w:val="00FD1207"/>
    <w:rsid w:val="00FD29C6"/>
    <w:rsid w:val="00FD3894"/>
    <w:rsid w:val="00FD6DE7"/>
    <w:rsid w:val="00FE20E0"/>
    <w:rsid w:val="00FE678F"/>
    <w:rsid w:val="00FF138E"/>
    <w:rsid w:val="00FF382A"/>
    <w:rsid w:val="00FF4725"/>
    <w:rsid w:val="00FF6336"/>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link w:val="FooterChar"/>
    <w:uiPriority w:val="99"/>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uiPriority w:val="99"/>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uiPriority w:val="99"/>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HTMLPreformatted">
    <w:name w:val="HTML Preformatted"/>
    <w:basedOn w:val="Normal"/>
    <w:link w:val="HTMLPreformattedChar"/>
    <w:semiHidden/>
    <w:unhideWhenUsed/>
    <w:rsid w:val="00E36BF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36BF5"/>
    <w:rPr>
      <w:rFonts w:ascii="Consolas" w:hAnsi="Consolas"/>
      <w:color w:val="000000"/>
      <w:lang w:eastAsia="ar-SA"/>
    </w:rPr>
  </w:style>
  <w:style w:type="paragraph" w:styleId="Revision">
    <w:name w:val="Revision"/>
    <w:hidden/>
    <w:uiPriority w:val="99"/>
    <w:semiHidden/>
    <w:rsid w:val="00524B6A"/>
    <w:rPr>
      <w:rFonts w:ascii="Amnesty Trade Gothic" w:hAnsi="Amnesty Trade Gothic"/>
      <w:color w:val="000000"/>
      <w:sz w:val="18"/>
      <w:szCs w:val="24"/>
      <w:lang w:eastAsia="ar-SA"/>
    </w:rPr>
  </w:style>
  <w:style w:type="character" w:customStyle="1" w:styleId="FooterChar">
    <w:name w:val="Footer Char"/>
    <w:basedOn w:val="DefaultParagraphFont"/>
    <w:link w:val="Footer"/>
    <w:uiPriority w:val="99"/>
    <w:rsid w:val="00E92A3D"/>
    <w:rPr>
      <w:rFonts w:ascii="Amnesty Trade Gothic Cn" w:hAnsi="Amnesty Trade Gothic Cn"/>
      <w:color w:val="000000"/>
      <w:sz w:val="18"/>
      <w:szCs w:val="24"/>
      <w:lang w:eastAsia="ar-SA"/>
    </w:rPr>
  </w:style>
  <w:style w:type="paragraph" w:styleId="PlainText">
    <w:name w:val="Plain Text"/>
    <w:basedOn w:val="Normal"/>
    <w:link w:val="PlainTextChar"/>
    <w:uiPriority w:val="99"/>
    <w:unhideWhenUsed/>
    <w:rsid w:val="004444E3"/>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4444E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2287">
      <w:bodyDiv w:val="1"/>
      <w:marLeft w:val="0"/>
      <w:marRight w:val="0"/>
      <w:marTop w:val="0"/>
      <w:marBottom w:val="0"/>
      <w:divBdr>
        <w:top w:val="none" w:sz="0" w:space="0" w:color="auto"/>
        <w:left w:val="none" w:sz="0" w:space="0" w:color="auto"/>
        <w:bottom w:val="none" w:sz="0" w:space="0" w:color="auto"/>
        <w:right w:val="none" w:sz="0" w:space="0" w:color="auto"/>
      </w:divBdr>
    </w:div>
    <w:div w:id="170294711">
      <w:bodyDiv w:val="1"/>
      <w:marLeft w:val="0"/>
      <w:marRight w:val="0"/>
      <w:marTop w:val="0"/>
      <w:marBottom w:val="0"/>
      <w:divBdr>
        <w:top w:val="none" w:sz="0" w:space="0" w:color="auto"/>
        <w:left w:val="none" w:sz="0" w:space="0" w:color="auto"/>
        <w:bottom w:val="none" w:sz="0" w:space="0" w:color="auto"/>
        <w:right w:val="none" w:sz="0" w:space="0" w:color="auto"/>
      </w:divBdr>
    </w:div>
    <w:div w:id="243758328">
      <w:bodyDiv w:val="1"/>
      <w:marLeft w:val="0"/>
      <w:marRight w:val="0"/>
      <w:marTop w:val="0"/>
      <w:marBottom w:val="0"/>
      <w:divBdr>
        <w:top w:val="none" w:sz="0" w:space="0" w:color="auto"/>
        <w:left w:val="none" w:sz="0" w:space="0" w:color="auto"/>
        <w:bottom w:val="none" w:sz="0" w:space="0" w:color="auto"/>
        <w:right w:val="none" w:sz="0" w:space="0" w:color="auto"/>
      </w:divBdr>
    </w:div>
    <w:div w:id="329453170">
      <w:bodyDiv w:val="1"/>
      <w:marLeft w:val="0"/>
      <w:marRight w:val="0"/>
      <w:marTop w:val="0"/>
      <w:marBottom w:val="0"/>
      <w:divBdr>
        <w:top w:val="none" w:sz="0" w:space="0" w:color="auto"/>
        <w:left w:val="none" w:sz="0" w:space="0" w:color="auto"/>
        <w:bottom w:val="none" w:sz="0" w:space="0" w:color="auto"/>
        <w:right w:val="none" w:sz="0" w:space="0" w:color="auto"/>
      </w:divBdr>
    </w:div>
    <w:div w:id="341860013">
      <w:bodyDiv w:val="1"/>
      <w:marLeft w:val="0"/>
      <w:marRight w:val="0"/>
      <w:marTop w:val="0"/>
      <w:marBottom w:val="0"/>
      <w:divBdr>
        <w:top w:val="none" w:sz="0" w:space="0" w:color="auto"/>
        <w:left w:val="none" w:sz="0" w:space="0" w:color="auto"/>
        <w:bottom w:val="none" w:sz="0" w:space="0" w:color="auto"/>
        <w:right w:val="none" w:sz="0" w:space="0" w:color="auto"/>
      </w:divBdr>
    </w:div>
    <w:div w:id="372659793">
      <w:bodyDiv w:val="1"/>
      <w:marLeft w:val="0"/>
      <w:marRight w:val="0"/>
      <w:marTop w:val="0"/>
      <w:marBottom w:val="0"/>
      <w:divBdr>
        <w:top w:val="none" w:sz="0" w:space="0" w:color="auto"/>
        <w:left w:val="none" w:sz="0" w:space="0" w:color="auto"/>
        <w:bottom w:val="none" w:sz="0" w:space="0" w:color="auto"/>
        <w:right w:val="none" w:sz="0" w:space="0" w:color="auto"/>
      </w:divBdr>
    </w:div>
    <w:div w:id="378015444">
      <w:bodyDiv w:val="1"/>
      <w:marLeft w:val="0"/>
      <w:marRight w:val="0"/>
      <w:marTop w:val="0"/>
      <w:marBottom w:val="0"/>
      <w:divBdr>
        <w:top w:val="none" w:sz="0" w:space="0" w:color="auto"/>
        <w:left w:val="none" w:sz="0" w:space="0" w:color="auto"/>
        <w:bottom w:val="none" w:sz="0" w:space="0" w:color="auto"/>
        <w:right w:val="none" w:sz="0" w:space="0" w:color="auto"/>
      </w:divBdr>
    </w:div>
    <w:div w:id="487987587">
      <w:bodyDiv w:val="1"/>
      <w:marLeft w:val="0"/>
      <w:marRight w:val="0"/>
      <w:marTop w:val="0"/>
      <w:marBottom w:val="0"/>
      <w:divBdr>
        <w:top w:val="none" w:sz="0" w:space="0" w:color="auto"/>
        <w:left w:val="none" w:sz="0" w:space="0" w:color="auto"/>
        <w:bottom w:val="none" w:sz="0" w:space="0" w:color="auto"/>
        <w:right w:val="none" w:sz="0" w:space="0" w:color="auto"/>
      </w:divBdr>
    </w:div>
    <w:div w:id="627972128">
      <w:bodyDiv w:val="1"/>
      <w:marLeft w:val="0"/>
      <w:marRight w:val="0"/>
      <w:marTop w:val="0"/>
      <w:marBottom w:val="0"/>
      <w:divBdr>
        <w:top w:val="none" w:sz="0" w:space="0" w:color="auto"/>
        <w:left w:val="none" w:sz="0" w:space="0" w:color="auto"/>
        <w:bottom w:val="none" w:sz="0" w:space="0" w:color="auto"/>
        <w:right w:val="none" w:sz="0" w:space="0" w:color="auto"/>
      </w:divBdr>
    </w:div>
    <w:div w:id="758599950">
      <w:bodyDiv w:val="1"/>
      <w:marLeft w:val="0"/>
      <w:marRight w:val="0"/>
      <w:marTop w:val="0"/>
      <w:marBottom w:val="0"/>
      <w:divBdr>
        <w:top w:val="none" w:sz="0" w:space="0" w:color="auto"/>
        <w:left w:val="none" w:sz="0" w:space="0" w:color="auto"/>
        <w:bottom w:val="none" w:sz="0" w:space="0" w:color="auto"/>
        <w:right w:val="none" w:sz="0" w:space="0" w:color="auto"/>
      </w:divBdr>
      <w:divsChild>
        <w:div w:id="805045667">
          <w:marLeft w:val="0"/>
          <w:marRight w:val="0"/>
          <w:marTop w:val="0"/>
          <w:marBottom w:val="0"/>
          <w:divBdr>
            <w:top w:val="none" w:sz="0" w:space="0" w:color="auto"/>
            <w:left w:val="none" w:sz="0" w:space="0" w:color="auto"/>
            <w:bottom w:val="none" w:sz="0" w:space="0" w:color="auto"/>
            <w:right w:val="none" w:sz="0" w:space="0" w:color="auto"/>
          </w:divBdr>
          <w:divsChild>
            <w:div w:id="491220547">
              <w:marLeft w:val="0"/>
              <w:marRight w:val="0"/>
              <w:marTop w:val="0"/>
              <w:marBottom w:val="0"/>
              <w:divBdr>
                <w:top w:val="none" w:sz="0" w:space="0" w:color="auto"/>
                <w:left w:val="none" w:sz="0" w:space="0" w:color="auto"/>
                <w:bottom w:val="none" w:sz="0" w:space="0" w:color="auto"/>
                <w:right w:val="none" w:sz="0" w:space="0" w:color="auto"/>
              </w:divBdr>
              <w:divsChild>
                <w:div w:id="36008348">
                  <w:marLeft w:val="0"/>
                  <w:marRight w:val="0"/>
                  <w:marTop w:val="0"/>
                  <w:marBottom w:val="0"/>
                  <w:divBdr>
                    <w:top w:val="none" w:sz="0" w:space="0" w:color="auto"/>
                    <w:left w:val="none" w:sz="0" w:space="0" w:color="auto"/>
                    <w:bottom w:val="none" w:sz="0" w:space="0" w:color="auto"/>
                    <w:right w:val="none" w:sz="0" w:space="0" w:color="auto"/>
                  </w:divBdr>
                  <w:divsChild>
                    <w:div w:id="346831919">
                      <w:marLeft w:val="0"/>
                      <w:marRight w:val="0"/>
                      <w:marTop w:val="0"/>
                      <w:marBottom w:val="0"/>
                      <w:divBdr>
                        <w:top w:val="none" w:sz="0" w:space="0" w:color="auto"/>
                        <w:left w:val="none" w:sz="0" w:space="0" w:color="auto"/>
                        <w:bottom w:val="none" w:sz="0" w:space="0" w:color="auto"/>
                        <w:right w:val="none" w:sz="0" w:space="0" w:color="auto"/>
                      </w:divBdr>
                      <w:divsChild>
                        <w:div w:id="86120687">
                          <w:marLeft w:val="0"/>
                          <w:marRight w:val="0"/>
                          <w:marTop w:val="0"/>
                          <w:marBottom w:val="0"/>
                          <w:divBdr>
                            <w:top w:val="none" w:sz="0" w:space="0" w:color="auto"/>
                            <w:left w:val="none" w:sz="0" w:space="0" w:color="auto"/>
                            <w:bottom w:val="none" w:sz="0" w:space="0" w:color="auto"/>
                            <w:right w:val="none" w:sz="0" w:space="0" w:color="auto"/>
                          </w:divBdr>
                          <w:divsChild>
                            <w:div w:id="1853563269">
                              <w:marLeft w:val="-240"/>
                              <w:marRight w:val="-240"/>
                              <w:marTop w:val="0"/>
                              <w:marBottom w:val="0"/>
                              <w:divBdr>
                                <w:top w:val="none" w:sz="0" w:space="0" w:color="auto"/>
                                <w:left w:val="none" w:sz="0" w:space="0" w:color="auto"/>
                                <w:bottom w:val="none" w:sz="0" w:space="0" w:color="auto"/>
                                <w:right w:val="none" w:sz="0" w:space="0" w:color="auto"/>
                              </w:divBdr>
                              <w:divsChild>
                                <w:div w:id="1243877647">
                                  <w:marLeft w:val="0"/>
                                  <w:marRight w:val="0"/>
                                  <w:marTop w:val="0"/>
                                  <w:marBottom w:val="0"/>
                                  <w:divBdr>
                                    <w:top w:val="none" w:sz="0" w:space="0" w:color="auto"/>
                                    <w:left w:val="none" w:sz="0" w:space="0" w:color="auto"/>
                                    <w:bottom w:val="none" w:sz="0" w:space="0" w:color="auto"/>
                                    <w:right w:val="none" w:sz="0" w:space="0" w:color="auto"/>
                                  </w:divBdr>
                                  <w:divsChild>
                                    <w:div w:id="2143882626">
                                      <w:marLeft w:val="0"/>
                                      <w:marRight w:val="0"/>
                                      <w:marTop w:val="0"/>
                                      <w:marBottom w:val="0"/>
                                      <w:divBdr>
                                        <w:top w:val="none" w:sz="0" w:space="0" w:color="auto"/>
                                        <w:left w:val="none" w:sz="0" w:space="0" w:color="auto"/>
                                        <w:bottom w:val="none" w:sz="0" w:space="0" w:color="auto"/>
                                        <w:right w:val="none" w:sz="0" w:space="0" w:color="auto"/>
                                      </w:divBdr>
                                    </w:div>
                                    <w:div w:id="354041422">
                                      <w:marLeft w:val="0"/>
                                      <w:marRight w:val="0"/>
                                      <w:marTop w:val="0"/>
                                      <w:marBottom w:val="0"/>
                                      <w:divBdr>
                                        <w:top w:val="none" w:sz="0" w:space="0" w:color="auto"/>
                                        <w:left w:val="none" w:sz="0" w:space="0" w:color="auto"/>
                                        <w:bottom w:val="none" w:sz="0" w:space="0" w:color="auto"/>
                                        <w:right w:val="none" w:sz="0" w:space="0" w:color="auto"/>
                                      </w:divBdr>
                                      <w:divsChild>
                                        <w:div w:id="1644577887">
                                          <w:marLeft w:val="165"/>
                                          <w:marRight w:val="165"/>
                                          <w:marTop w:val="0"/>
                                          <w:marBottom w:val="0"/>
                                          <w:divBdr>
                                            <w:top w:val="none" w:sz="0" w:space="0" w:color="auto"/>
                                            <w:left w:val="none" w:sz="0" w:space="0" w:color="auto"/>
                                            <w:bottom w:val="none" w:sz="0" w:space="0" w:color="auto"/>
                                            <w:right w:val="none" w:sz="0" w:space="0" w:color="auto"/>
                                          </w:divBdr>
                                          <w:divsChild>
                                            <w:div w:id="1500999263">
                                              <w:marLeft w:val="0"/>
                                              <w:marRight w:val="0"/>
                                              <w:marTop w:val="0"/>
                                              <w:marBottom w:val="0"/>
                                              <w:divBdr>
                                                <w:top w:val="none" w:sz="0" w:space="0" w:color="auto"/>
                                                <w:left w:val="none" w:sz="0" w:space="0" w:color="auto"/>
                                                <w:bottom w:val="none" w:sz="0" w:space="0" w:color="auto"/>
                                                <w:right w:val="none" w:sz="0" w:space="0" w:color="auto"/>
                                              </w:divBdr>
                                              <w:divsChild>
                                                <w:div w:id="12796004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083541">
      <w:bodyDiv w:val="1"/>
      <w:marLeft w:val="0"/>
      <w:marRight w:val="0"/>
      <w:marTop w:val="0"/>
      <w:marBottom w:val="0"/>
      <w:divBdr>
        <w:top w:val="none" w:sz="0" w:space="0" w:color="auto"/>
        <w:left w:val="none" w:sz="0" w:space="0" w:color="auto"/>
        <w:bottom w:val="none" w:sz="0" w:space="0" w:color="auto"/>
        <w:right w:val="none" w:sz="0" w:space="0" w:color="auto"/>
      </w:divBdr>
    </w:div>
    <w:div w:id="1010762626">
      <w:bodyDiv w:val="1"/>
      <w:marLeft w:val="0"/>
      <w:marRight w:val="0"/>
      <w:marTop w:val="0"/>
      <w:marBottom w:val="0"/>
      <w:divBdr>
        <w:top w:val="none" w:sz="0" w:space="0" w:color="auto"/>
        <w:left w:val="none" w:sz="0" w:space="0" w:color="auto"/>
        <w:bottom w:val="none" w:sz="0" w:space="0" w:color="auto"/>
        <w:right w:val="none" w:sz="0" w:space="0" w:color="auto"/>
      </w:divBdr>
    </w:div>
    <w:div w:id="1084910243">
      <w:bodyDiv w:val="1"/>
      <w:marLeft w:val="0"/>
      <w:marRight w:val="0"/>
      <w:marTop w:val="0"/>
      <w:marBottom w:val="0"/>
      <w:divBdr>
        <w:top w:val="none" w:sz="0" w:space="0" w:color="auto"/>
        <w:left w:val="none" w:sz="0" w:space="0" w:color="auto"/>
        <w:bottom w:val="none" w:sz="0" w:space="0" w:color="auto"/>
        <w:right w:val="none" w:sz="0" w:space="0" w:color="auto"/>
      </w:divBdr>
    </w:div>
    <w:div w:id="1129786460">
      <w:bodyDiv w:val="1"/>
      <w:marLeft w:val="0"/>
      <w:marRight w:val="0"/>
      <w:marTop w:val="0"/>
      <w:marBottom w:val="0"/>
      <w:divBdr>
        <w:top w:val="none" w:sz="0" w:space="0" w:color="auto"/>
        <w:left w:val="none" w:sz="0" w:space="0" w:color="auto"/>
        <w:bottom w:val="none" w:sz="0" w:space="0" w:color="auto"/>
        <w:right w:val="none" w:sz="0" w:space="0" w:color="auto"/>
      </w:divBdr>
    </w:div>
    <w:div w:id="1296643136">
      <w:bodyDiv w:val="1"/>
      <w:marLeft w:val="0"/>
      <w:marRight w:val="0"/>
      <w:marTop w:val="0"/>
      <w:marBottom w:val="0"/>
      <w:divBdr>
        <w:top w:val="none" w:sz="0" w:space="0" w:color="auto"/>
        <w:left w:val="none" w:sz="0" w:space="0" w:color="auto"/>
        <w:bottom w:val="none" w:sz="0" w:space="0" w:color="auto"/>
        <w:right w:val="none" w:sz="0" w:space="0" w:color="auto"/>
      </w:divBdr>
    </w:div>
    <w:div w:id="1615946087">
      <w:bodyDiv w:val="1"/>
      <w:marLeft w:val="0"/>
      <w:marRight w:val="0"/>
      <w:marTop w:val="0"/>
      <w:marBottom w:val="0"/>
      <w:divBdr>
        <w:top w:val="none" w:sz="0" w:space="0" w:color="auto"/>
        <w:left w:val="none" w:sz="0" w:space="0" w:color="auto"/>
        <w:bottom w:val="none" w:sz="0" w:space="0" w:color="auto"/>
        <w:right w:val="none" w:sz="0" w:space="0" w:color="auto"/>
      </w:divBdr>
    </w:div>
    <w:div w:id="176233519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32604147">
      <w:bodyDiv w:val="1"/>
      <w:marLeft w:val="0"/>
      <w:marRight w:val="0"/>
      <w:marTop w:val="0"/>
      <w:marBottom w:val="0"/>
      <w:divBdr>
        <w:top w:val="none" w:sz="0" w:space="0" w:color="auto"/>
        <w:left w:val="none" w:sz="0" w:space="0" w:color="auto"/>
        <w:bottom w:val="none" w:sz="0" w:space="0" w:color="auto"/>
        <w:right w:val="none" w:sz="0" w:space="0" w:color="auto"/>
      </w:divBdr>
    </w:div>
    <w:div w:id="208603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mnesty.org/en/documents/mde29/3235/2020/en/" TargetMode="External"/><Relationship Id="rId2" Type="http://schemas.openxmlformats.org/officeDocument/2006/relationships/customXml" Target="../customXml/item2.xml"/><Relationship Id="rId16" Type="http://schemas.openxmlformats.org/officeDocument/2006/relationships/hyperlink" Target="mailto:moroccointheus@maec.gov.m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6566B461D4FA4AA78278E8722CDE2D" ma:contentTypeVersion="13" ma:contentTypeDescription="Create a new document." ma:contentTypeScope="" ma:versionID="e8b3f6117b1209ce75677fe21ff61936">
  <xsd:schema xmlns:xsd="http://www.w3.org/2001/XMLSchema" xmlns:xs="http://www.w3.org/2001/XMLSchema" xmlns:p="http://schemas.microsoft.com/office/2006/metadata/properties" xmlns:ns3="8f9de181-0d59-4cc3-a61d-f0afbc7131c0" xmlns:ns4="b03133b7-8e88-4096-b990-d083ae66e2f4" targetNamespace="http://schemas.microsoft.com/office/2006/metadata/properties" ma:root="true" ma:fieldsID="a14c946aa6d618d278fbf801f7495758" ns3:_="" ns4:_="">
    <xsd:import namespace="8f9de181-0d59-4cc3-a61d-f0afbc7131c0"/>
    <xsd:import namespace="b03133b7-8e88-4096-b990-d083ae66e2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de181-0d59-4cc3-a61d-f0afbc7131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133b7-8e88-4096-b990-d083ae66e2f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8CA439-E7AA-4981-AE68-50ACEAE59A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28414D-A620-4DD6-BB14-8940767EF1A4}">
  <ds:schemaRefs>
    <ds:schemaRef ds:uri="http://schemas.microsoft.com/sharepoint/v3/contenttype/forms"/>
  </ds:schemaRefs>
</ds:datastoreItem>
</file>

<file path=customXml/itemProps3.xml><?xml version="1.0" encoding="utf-8"?>
<ds:datastoreItem xmlns:ds="http://schemas.openxmlformats.org/officeDocument/2006/customXml" ds:itemID="{330D8239-6E1F-4D56-A15D-BD33D93CD1AD}">
  <ds:schemaRefs>
    <ds:schemaRef ds:uri="http://schemas.openxmlformats.org/officeDocument/2006/bibliography"/>
  </ds:schemaRefs>
</ds:datastoreItem>
</file>

<file path=customXml/itemProps4.xml><?xml version="1.0" encoding="utf-8"?>
<ds:datastoreItem xmlns:ds="http://schemas.openxmlformats.org/officeDocument/2006/customXml" ds:itemID="{333E0B6C-1AA0-4B58-88AF-FD5550D1F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de181-0d59-4cc3-a61d-f0afbc7131c0"/>
    <ds:schemaRef ds:uri="b03133b7-8e88-4096-b990-d083ae66e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Andrew Fandino</cp:lastModifiedBy>
  <cp:revision>4</cp:revision>
  <cp:lastPrinted>2021-03-29T06:06:00Z</cp:lastPrinted>
  <dcterms:created xsi:type="dcterms:W3CDTF">2021-03-29T06:05:00Z</dcterms:created>
  <dcterms:modified xsi:type="dcterms:W3CDTF">2021-03-29T06:36:00Z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0x010100026566B461D4FA4AA78278E8722CDE2D</vt:lpwstr>
  </property>
</Properties>
</file>