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F064DD8" w14:textId="77777777" w:rsidR="0034128A" w:rsidRPr="00967DB4" w:rsidRDefault="0034128A" w:rsidP="0096275F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967DB4">
        <w:rPr>
          <w:rFonts w:cs="Arial"/>
          <w:sz w:val="80"/>
          <w:szCs w:val="80"/>
          <w:highlight w:val="yellow"/>
        </w:rPr>
        <w:t>URGENT ACTION</w:t>
      </w:r>
    </w:p>
    <w:p w14:paraId="5B62ED7D" w14:textId="7270B486" w:rsidR="00907B2F" w:rsidRPr="0096275F" w:rsidRDefault="00907B2F" w:rsidP="0096275F">
      <w:pPr>
        <w:rPr>
          <w:rFonts w:ascii="Arial" w:hAnsi="Arial" w:cs="Arial"/>
          <w:color w:val="000000"/>
        </w:rPr>
      </w:pPr>
    </w:p>
    <w:p w14:paraId="7B835AA8" w14:textId="4FF1FCF1" w:rsidR="00750769" w:rsidRPr="0096275F" w:rsidRDefault="00B80E7E" w:rsidP="0096275F">
      <w:pPr>
        <w:rPr>
          <w:rFonts w:ascii="Arial" w:hAnsi="Arial" w:cs="Arial"/>
          <w:b/>
          <w:i/>
          <w:sz w:val="35"/>
          <w:szCs w:val="35"/>
          <w:lang w:eastAsia="es-MX"/>
        </w:rPr>
      </w:pPr>
      <w:r w:rsidRPr="0096275F">
        <w:rPr>
          <w:rFonts w:ascii="Arial" w:hAnsi="Arial" w:cs="Arial"/>
          <w:b/>
          <w:sz w:val="35"/>
          <w:szCs w:val="35"/>
          <w:lang w:eastAsia="es-MX"/>
        </w:rPr>
        <w:t xml:space="preserve">FREE </w:t>
      </w:r>
      <w:r w:rsidR="002D4553" w:rsidRPr="0096275F">
        <w:rPr>
          <w:rFonts w:ascii="Arial" w:hAnsi="Arial" w:cs="Arial"/>
          <w:b/>
          <w:sz w:val="35"/>
          <w:szCs w:val="35"/>
          <w:lang w:eastAsia="es-MX"/>
        </w:rPr>
        <w:t>JOURNALIST</w:t>
      </w:r>
      <w:r w:rsidR="00E95500" w:rsidRPr="0096275F">
        <w:rPr>
          <w:rFonts w:ascii="Arial" w:hAnsi="Arial" w:cs="Arial"/>
          <w:b/>
          <w:sz w:val="35"/>
          <w:szCs w:val="35"/>
          <w:lang w:eastAsia="es-MX"/>
        </w:rPr>
        <w:t xml:space="preserve"> </w:t>
      </w:r>
      <w:r w:rsidR="00141315" w:rsidRPr="0096275F">
        <w:rPr>
          <w:rFonts w:ascii="Arial" w:hAnsi="Arial" w:cs="Arial"/>
          <w:b/>
          <w:sz w:val="35"/>
          <w:szCs w:val="35"/>
          <w:lang w:eastAsia="es-MX"/>
        </w:rPr>
        <w:t>JAILED</w:t>
      </w:r>
      <w:r w:rsidR="00E95500" w:rsidRPr="0096275F">
        <w:rPr>
          <w:rFonts w:ascii="Arial" w:hAnsi="Arial" w:cs="Arial"/>
          <w:b/>
          <w:sz w:val="35"/>
          <w:szCs w:val="35"/>
          <w:lang w:eastAsia="es-MX"/>
        </w:rPr>
        <w:t xml:space="preserve"> FOR COVERING</w:t>
      </w:r>
      <w:r w:rsidR="004B0B39" w:rsidRPr="0096275F">
        <w:rPr>
          <w:rFonts w:ascii="Arial" w:hAnsi="Arial" w:cs="Arial"/>
          <w:b/>
          <w:sz w:val="35"/>
          <w:szCs w:val="35"/>
          <w:lang w:eastAsia="es-MX"/>
        </w:rPr>
        <w:t xml:space="preserve"> PROTEST</w:t>
      </w:r>
      <w:r w:rsidR="00141315" w:rsidRPr="0096275F">
        <w:rPr>
          <w:rFonts w:ascii="Arial" w:hAnsi="Arial" w:cs="Arial"/>
          <w:b/>
          <w:sz w:val="35"/>
          <w:szCs w:val="35"/>
          <w:lang w:eastAsia="es-MX"/>
        </w:rPr>
        <w:t>S</w:t>
      </w:r>
    </w:p>
    <w:p w14:paraId="5226F85A" w14:textId="5A368519" w:rsidR="006D1CF7" w:rsidRPr="00967DB4" w:rsidRDefault="00750769" w:rsidP="0096275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67DB4">
        <w:rPr>
          <w:rFonts w:ascii="Arial" w:hAnsi="Arial" w:cs="Arial"/>
          <w:b/>
          <w:bCs/>
          <w:sz w:val="22"/>
          <w:szCs w:val="22"/>
        </w:rPr>
        <w:t>Kilwe Adan Farah, a freelance journalist, has been in detention in the Puntland region</w:t>
      </w:r>
      <w:r w:rsidR="005E3078" w:rsidRPr="00967DB4">
        <w:rPr>
          <w:rFonts w:ascii="Arial" w:hAnsi="Arial" w:cs="Arial"/>
          <w:b/>
          <w:bCs/>
          <w:sz w:val="22"/>
          <w:szCs w:val="22"/>
        </w:rPr>
        <w:t>al state</w:t>
      </w:r>
      <w:r w:rsidRPr="00967DB4">
        <w:rPr>
          <w:rFonts w:ascii="Arial" w:hAnsi="Arial" w:cs="Arial"/>
          <w:b/>
          <w:bCs/>
          <w:sz w:val="22"/>
          <w:szCs w:val="22"/>
        </w:rPr>
        <w:t xml:space="preserve"> of Somalia since 27 December 2020, when he was arrested after covering </w:t>
      </w:r>
      <w:hyperlink r:id="rId8" w:history="1">
        <w:r w:rsidRPr="00967DB4">
          <w:rPr>
            <w:rFonts w:ascii="Arial" w:hAnsi="Arial" w:cs="Arial"/>
            <w:b/>
            <w:bCs/>
            <w:sz w:val="22"/>
            <w:szCs w:val="22"/>
          </w:rPr>
          <w:t>protests</w:t>
        </w:r>
      </w:hyperlink>
      <w:r w:rsidRPr="00967DB4">
        <w:rPr>
          <w:rFonts w:ascii="Arial" w:hAnsi="Arial" w:cs="Arial"/>
          <w:b/>
          <w:bCs/>
          <w:sz w:val="22"/>
          <w:szCs w:val="22"/>
        </w:rPr>
        <w:t xml:space="preserve"> against government mismanagement of the </w:t>
      </w:r>
      <w:r w:rsidR="005E3078" w:rsidRPr="00967DB4">
        <w:rPr>
          <w:rFonts w:ascii="Arial" w:hAnsi="Arial" w:cs="Arial"/>
          <w:b/>
          <w:bCs/>
          <w:sz w:val="22"/>
          <w:szCs w:val="22"/>
        </w:rPr>
        <w:t xml:space="preserve">local </w:t>
      </w:r>
      <w:r w:rsidRPr="00967DB4">
        <w:rPr>
          <w:rFonts w:ascii="Arial" w:hAnsi="Arial" w:cs="Arial"/>
          <w:b/>
          <w:bCs/>
          <w:sz w:val="22"/>
          <w:szCs w:val="22"/>
        </w:rPr>
        <w:t xml:space="preserve">currency. </w:t>
      </w:r>
      <w:r w:rsidR="006D1CF7" w:rsidRPr="00967DB4">
        <w:rPr>
          <w:rFonts w:ascii="Arial" w:hAnsi="Arial" w:cs="Arial"/>
          <w:b/>
          <w:bCs/>
          <w:color w:val="000000"/>
          <w:sz w:val="22"/>
          <w:szCs w:val="22"/>
        </w:rPr>
        <w:t>He was charged with five offences, including “publication of false news and bringing the nation or the state into contempt”. Five days later</w:t>
      </w:r>
      <w:r w:rsidR="00A06934" w:rsidRPr="00967DB4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6D1CF7" w:rsidRPr="00967DB4">
        <w:rPr>
          <w:rFonts w:ascii="Arial" w:hAnsi="Arial" w:cs="Arial"/>
          <w:b/>
          <w:bCs/>
          <w:color w:val="000000"/>
          <w:sz w:val="22"/>
          <w:szCs w:val="22"/>
        </w:rPr>
        <w:t xml:space="preserve"> on 3 March, he was sentenced by a military court to three months in jail, despite the court noting that no evidence was presented before it to prove any of the allegations</w:t>
      </w:r>
      <w:r w:rsidR="009561A9" w:rsidRPr="00967DB4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967DB4">
        <w:rPr>
          <w:rFonts w:ascii="Arial" w:hAnsi="Arial" w:cs="Arial"/>
          <w:b/>
          <w:bCs/>
          <w:sz w:val="22"/>
          <w:szCs w:val="22"/>
        </w:rPr>
        <w:t>The authorities must drop all the baseless charges against Kilwe Adan Farah and immediate</w:t>
      </w:r>
      <w:r w:rsidR="00256DB8" w:rsidRPr="00967DB4">
        <w:rPr>
          <w:rFonts w:ascii="Arial" w:hAnsi="Arial" w:cs="Arial"/>
          <w:b/>
          <w:bCs/>
          <w:sz w:val="22"/>
          <w:szCs w:val="22"/>
        </w:rPr>
        <w:t>ly</w:t>
      </w:r>
      <w:r w:rsidRPr="00967DB4">
        <w:rPr>
          <w:rFonts w:ascii="Arial" w:hAnsi="Arial" w:cs="Arial"/>
          <w:b/>
          <w:bCs/>
          <w:sz w:val="22"/>
          <w:szCs w:val="22"/>
        </w:rPr>
        <w:t xml:space="preserve"> and unconditional</w:t>
      </w:r>
      <w:r w:rsidR="00256DB8" w:rsidRPr="00967DB4">
        <w:rPr>
          <w:rFonts w:ascii="Arial" w:hAnsi="Arial" w:cs="Arial"/>
          <w:b/>
          <w:bCs/>
          <w:sz w:val="22"/>
          <w:szCs w:val="22"/>
        </w:rPr>
        <w:t xml:space="preserve">ly </w:t>
      </w:r>
      <w:r w:rsidRPr="00967DB4">
        <w:rPr>
          <w:rFonts w:ascii="Arial" w:hAnsi="Arial" w:cs="Arial"/>
          <w:b/>
          <w:bCs/>
          <w:sz w:val="22"/>
          <w:szCs w:val="22"/>
        </w:rPr>
        <w:t>release</w:t>
      </w:r>
      <w:r w:rsidR="00256DB8" w:rsidRPr="00967DB4">
        <w:rPr>
          <w:rFonts w:ascii="Arial" w:hAnsi="Arial" w:cs="Arial"/>
          <w:b/>
          <w:bCs/>
          <w:sz w:val="22"/>
          <w:szCs w:val="22"/>
        </w:rPr>
        <w:t xml:space="preserve"> him.</w:t>
      </w:r>
    </w:p>
    <w:p w14:paraId="185F27B0" w14:textId="77777777" w:rsidR="006D1CF7" w:rsidRPr="0096275F" w:rsidRDefault="006D1CF7" w:rsidP="0096275F">
      <w:pPr>
        <w:rPr>
          <w:rFonts w:ascii="Arial" w:eastAsia="SimSun" w:hAnsi="Arial" w:cs="Arial"/>
        </w:rPr>
      </w:pPr>
    </w:p>
    <w:p w14:paraId="4C61B621" w14:textId="297EAAEA" w:rsidR="00F501E3" w:rsidRPr="0007751F" w:rsidRDefault="00F501E3" w:rsidP="00F501E3">
      <w:pPr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  <w:r>
        <w:rPr>
          <w:rFonts w:ascii="Arial" w:hAnsi="Arial" w:cs="Arial"/>
          <w:b/>
          <w:sz w:val="20"/>
          <w:szCs w:val="20"/>
        </w:rPr>
        <w:br/>
      </w:r>
    </w:p>
    <w:p w14:paraId="5B94FBE2" w14:textId="77777777" w:rsidR="00F501E3" w:rsidRPr="004D1533" w:rsidRDefault="00F501E3" w:rsidP="00F501E3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7D8FFC84" w14:textId="4969E71A" w:rsidR="00F501E3" w:rsidRPr="004D1533" w:rsidRDefault="00F501E3" w:rsidP="00F501E3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9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 xml:space="preserve">Click </w:t>
        </w:r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h</w:t>
        </w:r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>Urgent Action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32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.21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3D577B25" w14:textId="77777777" w:rsidR="002C143B" w:rsidRPr="0096275F" w:rsidRDefault="002C143B" w:rsidP="00F501E3">
      <w:pPr>
        <w:rPr>
          <w:rFonts w:ascii="Arial" w:hAnsi="Arial" w:cs="Arial"/>
          <w:i/>
          <w:sz w:val="20"/>
          <w:szCs w:val="20"/>
        </w:rPr>
      </w:pPr>
    </w:p>
    <w:p w14:paraId="12F93771" w14:textId="77777777" w:rsidR="00BF164A" w:rsidRDefault="00BF164A" w:rsidP="00CB2FD6">
      <w:pPr>
        <w:rPr>
          <w:rFonts w:ascii="Arial" w:hAnsi="Arial" w:cs="Arial"/>
          <w:b/>
          <w:bCs/>
          <w:iCs/>
          <w:sz w:val="18"/>
          <w:szCs w:val="18"/>
        </w:rPr>
        <w:sectPr w:rsidR="00BF164A" w:rsidSect="00D962C1">
          <w:headerReference w:type="default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endnotePr>
            <w:numFmt w:val="decimal"/>
          </w:endnotePr>
          <w:pgSz w:w="12240" w:h="15840" w:code="1"/>
          <w:pgMar w:top="720" w:right="720" w:bottom="2160" w:left="720" w:header="706" w:footer="562" w:gutter="0"/>
          <w:cols w:space="360"/>
          <w:titlePg/>
          <w:docGrid w:linePitch="360" w:charSpace="32320"/>
        </w:sectPr>
      </w:pPr>
    </w:p>
    <w:p w14:paraId="6CE0E3EC" w14:textId="6EFDA03D" w:rsidR="00CB2FD6" w:rsidRPr="00CB2FD6" w:rsidRDefault="00022F87" w:rsidP="00CB2FD6">
      <w:pPr>
        <w:rPr>
          <w:rFonts w:ascii="Arial" w:hAnsi="Arial" w:cs="Arial"/>
          <w:b/>
          <w:bCs/>
          <w:iCs/>
          <w:sz w:val="18"/>
          <w:szCs w:val="18"/>
        </w:rPr>
      </w:pPr>
      <w:r w:rsidRPr="00CB2FD6">
        <w:rPr>
          <w:rFonts w:ascii="Arial" w:hAnsi="Arial" w:cs="Arial"/>
          <w:b/>
          <w:bCs/>
          <w:iCs/>
          <w:sz w:val="18"/>
          <w:szCs w:val="18"/>
        </w:rPr>
        <w:t xml:space="preserve">President </w:t>
      </w:r>
      <w:r w:rsidR="00CB2FD6" w:rsidRPr="00CB2FD6">
        <w:rPr>
          <w:rFonts w:ascii="Arial" w:hAnsi="Arial" w:cs="Arial"/>
          <w:b/>
          <w:bCs/>
          <w:iCs/>
          <w:sz w:val="18"/>
          <w:szCs w:val="18"/>
        </w:rPr>
        <w:t>Said Abdullahi Deni</w:t>
      </w:r>
    </w:p>
    <w:p w14:paraId="2E1D8C67" w14:textId="77777777" w:rsidR="00CB2FD6" w:rsidRPr="00CB2FD6" w:rsidRDefault="00CB2FD6" w:rsidP="00CB2FD6">
      <w:pPr>
        <w:rPr>
          <w:rFonts w:ascii="Arial" w:hAnsi="Arial" w:cs="Arial"/>
          <w:iCs/>
          <w:sz w:val="18"/>
          <w:szCs w:val="18"/>
        </w:rPr>
      </w:pPr>
      <w:r w:rsidRPr="00CB2FD6">
        <w:rPr>
          <w:rFonts w:ascii="Arial" w:hAnsi="Arial" w:cs="Arial"/>
          <w:iCs/>
          <w:sz w:val="18"/>
          <w:szCs w:val="18"/>
        </w:rPr>
        <w:t>President of Puntland state, Somalia</w:t>
      </w:r>
    </w:p>
    <w:p w14:paraId="12CD113D" w14:textId="77777777" w:rsidR="00FD2DFC" w:rsidRPr="00CB2FD6" w:rsidRDefault="005D2C37" w:rsidP="00623F4E">
      <w:pPr>
        <w:rPr>
          <w:rFonts w:ascii="Arial" w:hAnsi="Arial" w:cs="Arial"/>
          <w:iCs/>
          <w:sz w:val="18"/>
          <w:szCs w:val="18"/>
        </w:rPr>
      </w:pPr>
      <w:r w:rsidRPr="00CB2FD6">
        <w:rPr>
          <w:rFonts w:ascii="Arial" w:hAnsi="Arial" w:cs="Arial"/>
          <w:iCs/>
          <w:sz w:val="18"/>
          <w:szCs w:val="18"/>
        </w:rPr>
        <w:t>Email:</w:t>
      </w:r>
      <w:r w:rsidR="00F47237" w:rsidRPr="00CB2FD6">
        <w:rPr>
          <w:rFonts w:ascii="Arial" w:hAnsi="Arial" w:cs="Arial"/>
          <w:iCs/>
          <w:sz w:val="18"/>
          <w:szCs w:val="18"/>
        </w:rPr>
        <w:t xml:space="preserve"> </w:t>
      </w:r>
      <w:hyperlink r:id="rId14" w:history="1">
        <w:r w:rsidR="00F47237" w:rsidRPr="00CB2FD6">
          <w:rPr>
            <w:rStyle w:val="Hyperlink"/>
            <w:rFonts w:ascii="Arial" w:hAnsi="Arial" w:cs="Arial"/>
            <w:iCs/>
            <w:sz w:val="18"/>
            <w:szCs w:val="18"/>
          </w:rPr>
          <w:t>President@plstate.so</w:t>
        </w:r>
      </w:hyperlink>
    </w:p>
    <w:p w14:paraId="1F98C9B8" w14:textId="49A580B6" w:rsidR="00CB2FD6" w:rsidRPr="00CB2FD6" w:rsidRDefault="00FD2DFC" w:rsidP="00DB3EA7">
      <w:pPr>
        <w:pStyle w:val="PlainText"/>
        <w:rPr>
          <w:rFonts w:ascii="Arial" w:hAnsi="Arial" w:cs="Arial"/>
          <w:iCs/>
          <w:sz w:val="18"/>
          <w:szCs w:val="18"/>
        </w:rPr>
      </w:pPr>
      <w:r w:rsidRPr="00CB2FD6">
        <w:rPr>
          <w:rFonts w:ascii="Arial" w:hAnsi="Arial" w:cs="Arial"/>
          <w:iCs/>
          <w:sz w:val="18"/>
          <w:szCs w:val="18"/>
        </w:rPr>
        <w:t>Twitter: @SaidAbdullahiDe</w:t>
      </w:r>
      <w:r w:rsidR="00623F4E" w:rsidRPr="00CB2FD6">
        <w:rPr>
          <w:rFonts w:ascii="Arial" w:hAnsi="Arial" w:cs="Arial"/>
          <w:iCs/>
          <w:sz w:val="18"/>
          <w:szCs w:val="18"/>
        </w:rPr>
        <w:t xml:space="preserve"> </w:t>
      </w:r>
      <w:r w:rsidR="00CB2FD6" w:rsidRPr="00CB2FD6">
        <w:rPr>
          <w:rFonts w:ascii="Arial" w:hAnsi="Arial" w:cs="Arial"/>
          <w:iCs/>
          <w:sz w:val="18"/>
          <w:szCs w:val="18"/>
        </w:rPr>
        <w:br/>
      </w:r>
      <w:r w:rsidR="00BF164A">
        <w:rPr>
          <w:rFonts w:ascii="Arial" w:hAnsi="Arial" w:cs="Arial"/>
          <w:b/>
          <w:bCs/>
          <w:iCs/>
          <w:sz w:val="18"/>
          <w:szCs w:val="18"/>
        </w:rPr>
        <w:br/>
      </w:r>
      <w:r w:rsidR="00BF164A">
        <w:rPr>
          <w:rFonts w:ascii="Arial" w:hAnsi="Arial" w:cs="Arial"/>
          <w:b/>
          <w:bCs/>
          <w:iCs/>
          <w:sz w:val="18"/>
          <w:szCs w:val="18"/>
        </w:rPr>
        <w:br/>
      </w:r>
      <w:r w:rsidR="00BF164A">
        <w:rPr>
          <w:rFonts w:ascii="Arial" w:hAnsi="Arial" w:cs="Arial"/>
          <w:b/>
          <w:bCs/>
          <w:iCs/>
          <w:sz w:val="18"/>
          <w:szCs w:val="18"/>
        </w:rPr>
        <w:br/>
      </w:r>
      <w:r w:rsidR="00BF164A">
        <w:rPr>
          <w:rFonts w:ascii="Arial" w:hAnsi="Arial" w:cs="Arial"/>
          <w:b/>
          <w:bCs/>
          <w:iCs/>
          <w:sz w:val="18"/>
          <w:szCs w:val="18"/>
        </w:rPr>
        <w:br/>
      </w:r>
      <w:r w:rsidR="00BF164A" w:rsidRPr="00CB2FD6">
        <w:rPr>
          <w:rFonts w:ascii="Arial" w:hAnsi="Arial" w:cs="Arial"/>
          <w:b/>
          <w:bCs/>
          <w:iCs/>
          <w:sz w:val="18"/>
          <w:szCs w:val="18"/>
        </w:rPr>
        <w:t>Ambassador Ali Sharif</w:t>
      </w:r>
      <w:r w:rsidR="00BF164A" w:rsidRPr="00CB2FD6">
        <w:rPr>
          <w:rFonts w:ascii="Arial" w:hAnsi="Arial" w:cs="Arial"/>
          <w:iCs/>
          <w:sz w:val="18"/>
          <w:szCs w:val="18"/>
        </w:rPr>
        <w:t xml:space="preserve"> </w:t>
      </w:r>
      <w:r w:rsidR="00BF164A">
        <w:rPr>
          <w:rFonts w:ascii="Arial" w:hAnsi="Arial" w:cs="Arial"/>
          <w:iCs/>
          <w:sz w:val="18"/>
          <w:szCs w:val="18"/>
        </w:rPr>
        <w:br/>
      </w:r>
      <w:r w:rsidR="00CB2FD6" w:rsidRPr="00CB2FD6">
        <w:rPr>
          <w:rFonts w:ascii="Arial" w:hAnsi="Arial" w:cs="Arial"/>
          <w:iCs/>
          <w:sz w:val="18"/>
          <w:szCs w:val="18"/>
        </w:rPr>
        <w:t>Embassy of the Federal Republic of Somalia</w:t>
      </w:r>
    </w:p>
    <w:p w14:paraId="437F5356" w14:textId="566EAAA7" w:rsidR="00CB2FD6" w:rsidRPr="00CB2FD6" w:rsidRDefault="00CB2FD6" w:rsidP="00DB3EA7">
      <w:pPr>
        <w:pStyle w:val="PlainText"/>
        <w:rPr>
          <w:rFonts w:ascii="Arial" w:hAnsi="Arial" w:cs="Arial"/>
          <w:iCs/>
          <w:sz w:val="18"/>
          <w:szCs w:val="18"/>
        </w:rPr>
      </w:pPr>
      <w:r w:rsidRPr="00CB2FD6">
        <w:rPr>
          <w:rFonts w:ascii="Arial" w:hAnsi="Arial" w:cs="Arial"/>
          <w:iCs/>
          <w:sz w:val="18"/>
          <w:szCs w:val="18"/>
        </w:rPr>
        <w:t>1</w:t>
      </w:r>
      <w:r w:rsidR="005D095A">
        <w:rPr>
          <w:rFonts w:ascii="Arial" w:hAnsi="Arial" w:cs="Arial"/>
          <w:iCs/>
          <w:sz w:val="18"/>
          <w:szCs w:val="18"/>
        </w:rPr>
        <w:t>609 22</w:t>
      </w:r>
      <w:r w:rsidR="005D095A" w:rsidRPr="005D095A">
        <w:rPr>
          <w:rFonts w:ascii="Arial" w:hAnsi="Arial" w:cs="Arial"/>
          <w:iCs/>
          <w:sz w:val="18"/>
          <w:szCs w:val="18"/>
          <w:vertAlign w:val="superscript"/>
        </w:rPr>
        <w:t>ND</w:t>
      </w:r>
      <w:r w:rsidR="005D095A">
        <w:rPr>
          <w:rFonts w:ascii="Arial" w:hAnsi="Arial" w:cs="Arial"/>
          <w:iCs/>
          <w:sz w:val="18"/>
          <w:szCs w:val="18"/>
        </w:rPr>
        <w:t xml:space="preserve"> </w:t>
      </w:r>
      <w:r w:rsidRPr="00CB2FD6">
        <w:rPr>
          <w:rFonts w:ascii="Arial" w:hAnsi="Arial" w:cs="Arial"/>
          <w:iCs/>
          <w:sz w:val="18"/>
          <w:szCs w:val="18"/>
        </w:rPr>
        <w:t>St NW Ste 300, Washington DC 200</w:t>
      </w:r>
      <w:r w:rsidR="005D095A">
        <w:rPr>
          <w:rFonts w:ascii="Arial" w:hAnsi="Arial" w:cs="Arial"/>
          <w:iCs/>
          <w:sz w:val="18"/>
          <w:szCs w:val="18"/>
        </w:rPr>
        <w:t>08</w:t>
      </w:r>
    </w:p>
    <w:p w14:paraId="06ACECA0" w14:textId="754F9B89" w:rsidR="00CB2FD6" w:rsidRPr="00CB2FD6" w:rsidRDefault="00CB2FD6" w:rsidP="00DB3EA7">
      <w:pPr>
        <w:pStyle w:val="PlainText"/>
        <w:rPr>
          <w:rFonts w:ascii="Arial" w:hAnsi="Arial" w:cs="Arial"/>
          <w:iCs/>
          <w:sz w:val="18"/>
          <w:szCs w:val="18"/>
        </w:rPr>
      </w:pPr>
      <w:r w:rsidRPr="00CB2FD6">
        <w:rPr>
          <w:rFonts w:ascii="Arial" w:hAnsi="Arial" w:cs="Arial"/>
          <w:iCs/>
          <w:sz w:val="18"/>
          <w:szCs w:val="18"/>
        </w:rPr>
        <w:t xml:space="preserve">Phone: 202 </w:t>
      </w:r>
      <w:r w:rsidR="005D095A">
        <w:rPr>
          <w:rFonts w:ascii="Arial" w:hAnsi="Arial" w:cs="Arial"/>
          <w:iCs/>
          <w:sz w:val="18"/>
          <w:szCs w:val="18"/>
        </w:rPr>
        <w:t>853 9164</w:t>
      </w:r>
      <w:r w:rsidRPr="00CB2FD6">
        <w:rPr>
          <w:rFonts w:ascii="Arial" w:hAnsi="Arial" w:cs="Arial"/>
          <w:iCs/>
          <w:sz w:val="18"/>
          <w:szCs w:val="18"/>
        </w:rPr>
        <w:t xml:space="preserve"> | 202 </w:t>
      </w:r>
      <w:r w:rsidR="005D095A">
        <w:rPr>
          <w:rFonts w:ascii="Arial" w:hAnsi="Arial" w:cs="Arial"/>
          <w:iCs/>
          <w:sz w:val="18"/>
          <w:szCs w:val="18"/>
        </w:rPr>
        <w:t>296</w:t>
      </w:r>
      <w:r w:rsidRPr="00CB2FD6">
        <w:rPr>
          <w:rFonts w:ascii="Arial" w:hAnsi="Arial" w:cs="Arial"/>
          <w:iCs/>
          <w:sz w:val="18"/>
          <w:szCs w:val="18"/>
        </w:rPr>
        <w:t xml:space="preserve"> </w:t>
      </w:r>
      <w:r w:rsidR="005D095A">
        <w:rPr>
          <w:rFonts w:ascii="Arial" w:hAnsi="Arial" w:cs="Arial"/>
          <w:iCs/>
          <w:sz w:val="18"/>
          <w:szCs w:val="18"/>
        </w:rPr>
        <w:t>0570</w:t>
      </w:r>
    </w:p>
    <w:p w14:paraId="67FD49E5" w14:textId="3BB5E423" w:rsidR="00CB2FD6" w:rsidRPr="00CB2FD6" w:rsidRDefault="00CB2FD6" w:rsidP="00DB3EA7">
      <w:pPr>
        <w:pStyle w:val="PlainText"/>
        <w:rPr>
          <w:rFonts w:ascii="Arial" w:hAnsi="Arial" w:cs="Arial"/>
          <w:iCs/>
          <w:sz w:val="18"/>
          <w:szCs w:val="18"/>
        </w:rPr>
      </w:pPr>
      <w:r w:rsidRPr="00CB2FD6">
        <w:rPr>
          <w:rFonts w:ascii="Arial" w:hAnsi="Arial" w:cs="Arial"/>
          <w:iCs/>
          <w:sz w:val="18"/>
          <w:szCs w:val="18"/>
        </w:rPr>
        <w:t xml:space="preserve">Email: </w:t>
      </w:r>
      <w:hyperlink r:id="rId15" w:history="1">
        <w:r w:rsidRPr="00F55476">
          <w:rPr>
            <w:rStyle w:val="Hyperlink"/>
            <w:rFonts w:ascii="Arial" w:hAnsi="Arial" w:cs="Arial"/>
            <w:iCs/>
            <w:sz w:val="18"/>
            <w:szCs w:val="18"/>
          </w:rPr>
          <w:t>info@somaliembassydc.net</w:t>
        </w:r>
      </w:hyperlink>
      <w:r>
        <w:rPr>
          <w:rFonts w:ascii="Arial" w:hAnsi="Arial" w:cs="Arial"/>
          <w:iCs/>
          <w:sz w:val="18"/>
          <w:szCs w:val="18"/>
        </w:rPr>
        <w:t xml:space="preserve"> </w:t>
      </w:r>
    </w:p>
    <w:p w14:paraId="7B08CF1F" w14:textId="2C1A4D55" w:rsidR="00CB2FD6" w:rsidRPr="00CB2FD6" w:rsidRDefault="00CB2FD6" w:rsidP="00DB3EA7">
      <w:pPr>
        <w:pStyle w:val="PlainText"/>
        <w:rPr>
          <w:rFonts w:ascii="Arial" w:hAnsi="Arial" w:cs="Arial"/>
          <w:iCs/>
          <w:sz w:val="18"/>
          <w:szCs w:val="18"/>
        </w:rPr>
      </w:pPr>
      <w:r w:rsidRPr="00CB2FD6">
        <w:rPr>
          <w:rFonts w:ascii="Arial" w:hAnsi="Arial" w:cs="Arial"/>
          <w:iCs/>
          <w:sz w:val="18"/>
          <w:szCs w:val="18"/>
        </w:rPr>
        <w:t xml:space="preserve">Twitter: </w:t>
      </w:r>
      <w:r w:rsidR="00F91058" w:rsidRPr="00F91058">
        <w:rPr>
          <w:rFonts w:ascii="Arial" w:hAnsi="Arial" w:cs="Arial"/>
          <w:iCs/>
          <w:sz w:val="18"/>
          <w:szCs w:val="18"/>
        </w:rPr>
        <w:t>@SomaliainUSA</w:t>
      </w:r>
      <w:r w:rsidR="00F91058" w:rsidRPr="00F91058">
        <w:rPr>
          <w:rFonts w:ascii="Arial" w:hAnsi="Arial" w:cs="Arial"/>
          <w:iCs/>
          <w:sz w:val="18"/>
          <w:szCs w:val="18"/>
        </w:rPr>
        <w:t xml:space="preserve"> </w:t>
      </w:r>
      <w:r w:rsidRPr="00CB2FD6">
        <w:rPr>
          <w:rFonts w:ascii="Arial" w:hAnsi="Arial" w:cs="Arial"/>
          <w:iCs/>
          <w:sz w:val="18"/>
          <w:szCs w:val="18"/>
        </w:rPr>
        <w:t>@AmbAliSharif1</w:t>
      </w:r>
    </w:p>
    <w:p w14:paraId="1BFEDEE9" w14:textId="77777777" w:rsidR="00CB2FD6" w:rsidRPr="00CB2FD6" w:rsidRDefault="00CB2FD6" w:rsidP="00DB3EA7">
      <w:pPr>
        <w:pStyle w:val="PlainText"/>
        <w:rPr>
          <w:rFonts w:ascii="Arial" w:hAnsi="Arial" w:cs="Arial"/>
          <w:iCs/>
          <w:sz w:val="18"/>
          <w:szCs w:val="18"/>
        </w:rPr>
      </w:pPr>
      <w:r w:rsidRPr="00CB2FD6">
        <w:rPr>
          <w:rFonts w:ascii="Arial" w:hAnsi="Arial" w:cs="Arial"/>
          <w:iCs/>
          <w:sz w:val="18"/>
          <w:szCs w:val="18"/>
        </w:rPr>
        <w:t>Salutation: Dear Ambassador</w:t>
      </w:r>
    </w:p>
    <w:p w14:paraId="78278E0B" w14:textId="77777777" w:rsidR="00BF164A" w:rsidRDefault="00BF164A" w:rsidP="0096275F">
      <w:pPr>
        <w:ind w:left="-283"/>
        <w:rPr>
          <w:rFonts w:ascii="Arial" w:hAnsi="Arial" w:cs="Arial"/>
          <w:i/>
          <w:sz w:val="20"/>
          <w:szCs w:val="20"/>
          <w:highlight w:val="yellow"/>
        </w:rPr>
        <w:sectPr w:rsidR="00BF164A" w:rsidSect="00BF164A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num="2" w:space="360"/>
          <w:titlePg/>
          <w:docGrid w:linePitch="360" w:charSpace="32320"/>
        </w:sectPr>
      </w:pPr>
    </w:p>
    <w:p w14:paraId="5DDB1A13" w14:textId="21049D11" w:rsidR="00F47237" w:rsidRPr="00BF164A" w:rsidRDefault="00F47237" w:rsidP="0096275F">
      <w:pPr>
        <w:jc w:val="both"/>
        <w:rPr>
          <w:rFonts w:ascii="Arial" w:hAnsi="Arial" w:cs="Arial"/>
          <w:iCs/>
          <w:sz w:val="20"/>
          <w:szCs w:val="20"/>
        </w:rPr>
      </w:pPr>
      <w:r w:rsidRPr="00BF164A">
        <w:rPr>
          <w:rFonts w:ascii="Arial" w:hAnsi="Arial" w:cs="Arial"/>
          <w:iCs/>
          <w:sz w:val="20"/>
          <w:szCs w:val="20"/>
        </w:rPr>
        <w:t>Dear President Said Abdullahi Deni,</w:t>
      </w:r>
    </w:p>
    <w:p w14:paraId="04C8F573" w14:textId="77777777" w:rsidR="006B3F58" w:rsidRPr="00BF164A" w:rsidRDefault="006B3F58" w:rsidP="0096275F">
      <w:pPr>
        <w:ind w:left="-283"/>
        <w:jc w:val="both"/>
        <w:rPr>
          <w:rFonts w:ascii="Arial" w:hAnsi="Arial" w:cs="Arial"/>
          <w:iCs/>
          <w:sz w:val="20"/>
          <w:szCs w:val="20"/>
        </w:rPr>
      </w:pPr>
    </w:p>
    <w:p w14:paraId="6E3D94E1" w14:textId="3A0DD89A" w:rsidR="000E411C" w:rsidRPr="00BF164A" w:rsidRDefault="00F41C4A" w:rsidP="0096275F">
      <w:pPr>
        <w:jc w:val="both"/>
        <w:rPr>
          <w:rFonts w:ascii="Arial" w:hAnsi="Arial" w:cs="Arial"/>
          <w:iCs/>
          <w:sz w:val="20"/>
          <w:szCs w:val="20"/>
        </w:rPr>
      </w:pPr>
      <w:r w:rsidRPr="00BF164A">
        <w:rPr>
          <w:rFonts w:ascii="Arial" w:hAnsi="Arial" w:cs="Arial"/>
          <w:iCs/>
          <w:sz w:val="20"/>
          <w:szCs w:val="20"/>
        </w:rPr>
        <w:t>I am writing to express concern about the</w:t>
      </w:r>
      <w:r w:rsidR="00967D55" w:rsidRPr="00BF164A">
        <w:rPr>
          <w:rFonts w:ascii="Arial" w:hAnsi="Arial" w:cs="Arial"/>
          <w:iCs/>
          <w:sz w:val="20"/>
          <w:szCs w:val="20"/>
        </w:rPr>
        <w:t xml:space="preserve"> continued detention of journalist </w:t>
      </w:r>
      <w:r w:rsidR="00967D55" w:rsidRPr="00BF164A">
        <w:rPr>
          <w:rFonts w:ascii="Arial" w:hAnsi="Arial" w:cs="Arial"/>
          <w:b/>
          <w:bCs/>
          <w:iCs/>
          <w:sz w:val="20"/>
          <w:szCs w:val="20"/>
        </w:rPr>
        <w:t>Kilwe Adan Farah</w:t>
      </w:r>
      <w:r w:rsidR="000E411C" w:rsidRPr="00BF164A">
        <w:rPr>
          <w:rFonts w:ascii="Arial" w:hAnsi="Arial" w:cs="Arial"/>
          <w:iCs/>
          <w:sz w:val="20"/>
          <w:szCs w:val="20"/>
        </w:rPr>
        <w:t>.</w:t>
      </w:r>
    </w:p>
    <w:p w14:paraId="5B4F79F4" w14:textId="77777777" w:rsidR="000E411C" w:rsidRPr="00BF164A" w:rsidRDefault="000E411C" w:rsidP="0096275F">
      <w:pPr>
        <w:ind w:left="-283"/>
        <w:jc w:val="both"/>
        <w:rPr>
          <w:rFonts w:ascii="Arial" w:hAnsi="Arial" w:cs="Arial"/>
          <w:iCs/>
          <w:sz w:val="20"/>
          <w:szCs w:val="20"/>
        </w:rPr>
      </w:pPr>
    </w:p>
    <w:p w14:paraId="16A4B618" w14:textId="73E4420C" w:rsidR="00703538" w:rsidRPr="00BF164A" w:rsidRDefault="00967D55" w:rsidP="0096275F">
      <w:pPr>
        <w:jc w:val="both"/>
        <w:rPr>
          <w:rFonts w:ascii="Arial" w:hAnsi="Arial" w:cs="Arial"/>
          <w:iCs/>
          <w:sz w:val="20"/>
          <w:szCs w:val="20"/>
        </w:rPr>
      </w:pPr>
      <w:r w:rsidRPr="00BF164A">
        <w:rPr>
          <w:rFonts w:ascii="Arial" w:hAnsi="Arial" w:cs="Arial"/>
          <w:iCs/>
          <w:sz w:val="20"/>
          <w:szCs w:val="20"/>
        </w:rPr>
        <w:t>Kilwe</w:t>
      </w:r>
      <w:r w:rsidR="006203C7" w:rsidRPr="00BF164A">
        <w:rPr>
          <w:rFonts w:ascii="Arial" w:hAnsi="Arial" w:cs="Arial"/>
          <w:iCs/>
          <w:sz w:val="20"/>
          <w:szCs w:val="20"/>
        </w:rPr>
        <w:t xml:space="preserve"> Adan Farah</w:t>
      </w:r>
      <w:r w:rsidR="000E411C" w:rsidRPr="00BF164A">
        <w:rPr>
          <w:rFonts w:ascii="Arial" w:hAnsi="Arial" w:cs="Arial"/>
          <w:iCs/>
          <w:sz w:val="20"/>
          <w:szCs w:val="20"/>
        </w:rPr>
        <w:t xml:space="preserve"> is</w:t>
      </w:r>
      <w:r w:rsidRPr="00BF164A">
        <w:rPr>
          <w:rFonts w:ascii="Arial" w:hAnsi="Arial" w:cs="Arial"/>
          <w:iCs/>
          <w:sz w:val="20"/>
          <w:szCs w:val="20"/>
        </w:rPr>
        <w:t xml:space="preserve"> a freelance journalist</w:t>
      </w:r>
      <w:r w:rsidR="000E411C" w:rsidRPr="00BF164A">
        <w:rPr>
          <w:rFonts w:ascii="Arial" w:hAnsi="Arial" w:cs="Arial"/>
          <w:iCs/>
          <w:sz w:val="20"/>
          <w:szCs w:val="20"/>
        </w:rPr>
        <w:t xml:space="preserve"> who </w:t>
      </w:r>
      <w:r w:rsidRPr="00BF164A">
        <w:rPr>
          <w:rFonts w:ascii="Arial" w:hAnsi="Arial" w:cs="Arial"/>
          <w:iCs/>
          <w:sz w:val="20"/>
          <w:szCs w:val="20"/>
        </w:rPr>
        <w:t>has been in detention in the Puntland region</w:t>
      </w:r>
      <w:r w:rsidR="005E3078" w:rsidRPr="00BF164A">
        <w:rPr>
          <w:rFonts w:ascii="Arial" w:hAnsi="Arial" w:cs="Arial"/>
          <w:iCs/>
          <w:sz w:val="20"/>
          <w:szCs w:val="20"/>
        </w:rPr>
        <w:t>al state</w:t>
      </w:r>
      <w:r w:rsidRPr="00BF164A">
        <w:rPr>
          <w:rFonts w:ascii="Arial" w:hAnsi="Arial" w:cs="Arial"/>
          <w:iCs/>
          <w:sz w:val="20"/>
          <w:szCs w:val="20"/>
        </w:rPr>
        <w:t xml:space="preserve"> of Somalia since 27 December 2020,</w:t>
      </w:r>
      <w:r w:rsidR="000E411C" w:rsidRPr="00BF164A">
        <w:rPr>
          <w:rFonts w:ascii="Arial" w:hAnsi="Arial" w:cs="Arial"/>
          <w:iCs/>
          <w:sz w:val="20"/>
          <w:szCs w:val="20"/>
        </w:rPr>
        <w:t xml:space="preserve"> when he was arrested by Puntland Intelligence Agency (PISA) officers a day after he covered protests in Garowe town</w:t>
      </w:r>
      <w:r w:rsidR="003C1814" w:rsidRPr="00BF164A">
        <w:rPr>
          <w:rFonts w:ascii="Arial" w:hAnsi="Arial" w:cs="Arial"/>
          <w:iCs/>
          <w:sz w:val="20"/>
          <w:szCs w:val="20"/>
        </w:rPr>
        <w:t xml:space="preserve">, in </w:t>
      </w:r>
      <w:r w:rsidR="00B678BD" w:rsidRPr="00BF164A">
        <w:rPr>
          <w:rFonts w:ascii="Arial" w:hAnsi="Arial" w:cs="Arial"/>
          <w:iCs/>
          <w:sz w:val="20"/>
          <w:szCs w:val="20"/>
        </w:rPr>
        <w:t>Puntland’s</w:t>
      </w:r>
      <w:r w:rsidR="003C1814" w:rsidRPr="00BF164A">
        <w:rPr>
          <w:rFonts w:ascii="Arial" w:hAnsi="Arial" w:cs="Arial"/>
          <w:iCs/>
          <w:sz w:val="20"/>
          <w:szCs w:val="20"/>
        </w:rPr>
        <w:t xml:space="preserve"> capital,</w:t>
      </w:r>
      <w:r w:rsidR="000E411C" w:rsidRPr="00BF164A">
        <w:rPr>
          <w:rFonts w:ascii="Arial" w:hAnsi="Arial" w:cs="Arial"/>
          <w:iCs/>
          <w:sz w:val="20"/>
          <w:szCs w:val="20"/>
        </w:rPr>
        <w:t xml:space="preserve"> against what demonstrators said was government mismanagement of local currency. </w:t>
      </w:r>
      <w:r w:rsidR="00C804E3" w:rsidRPr="00BF164A">
        <w:rPr>
          <w:rFonts w:ascii="Arial" w:hAnsi="Arial" w:cs="Arial"/>
          <w:iCs/>
          <w:sz w:val="20"/>
          <w:szCs w:val="20"/>
        </w:rPr>
        <w:t>On 2</w:t>
      </w:r>
      <w:r w:rsidR="00443AC5" w:rsidRPr="00BF164A">
        <w:rPr>
          <w:rFonts w:ascii="Arial" w:hAnsi="Arial" w:cs="Arial"/>
          <w:iCs/>
          <w:sz w:val="20"/>
          <w:szCs w:val="20"/>
        </w:rPr>
        <w:t xml:space="preserve">7 </w:t>
      </w:r>
      <w:r w:rsidR="00B41938" w:rsidRPr="00BF164A">
        <w:rPr>
          <w:rFonts w:ascii="Arial" w:hAnsi="Arial" w:cs="Arial"/>
          <w:iCs/>
          <w:sz w:val="20"/>
          <w:szCs w:val="20"/>
        </w:rPr>
        <w:t>February</w:t>
      </w:r>
      <w:r w:rsidR="00FA2961" w:rsidRPr="00BF164A">
        <w:rPr>
          <w:rFonts w:ascii="Arial" w:hAnsi="Arial" w:cs="Arial"/>
          <w:iCs/>
          <w:sz w:val="20"/>
          <w:szCs w:val="20"/>
        </w:rPr>
        <w:t>,</w:t>
      </w:r>
      <w:r w:rsidR="00C804E3" w:rsidRPr="00BF164A">
        <w:rPr>
          <w:rFonts w:ascii="Arial" w:hAnsi="Arial" w:cs="Arial"/>
          <w:iCs/>
          <w:sz w:val="20"/>
          <w:szCs w:val="20"/>
        </w:rPr>
        <w:t xml:space="preserve"> a military court charged him with five offences, including ‘publication of false news</w:t>
      </w:r>
      <w:r w:rsidR="00C34236" w:rsidRPr="00BF164A">
        <w:rPr>
          <w:rFonts w:ascii="Arial" w:hAnsi="Arial" w:cs="Arial"/>
          <w:iCs/>
          <w:sz w:val="20"/>
          <w:szCs w:val="20"/>
        </w:rPr>
        <w:t>’</w:t>
      </w:r>
      <w:r w:rsidR="00C804E3" w:rsidRPr="00BF164A">
        <w:rPr>
          <w:rFonts w:ascii="Arial" w:hAnsi="Arial" w:cs="Arial"/>
          <w:iCs/>
          <w:sz w:val="20"/>
          <w:szCs w:val="20"/>
        </w:rPr>
        <w:t xml:space="preserve"> and </w:t>
      </w:r>
      <w:r w:rsidR="00C34236" w:rsidRPr="00BF164A">
        <w:rPr>
          <w:rFonts w:ascii="Arial" w:hAnsi="Arial" w:cs="Arial"/>
          <w:iCs/>
          <w:sz w:val="20"/>
          <w:szCs w:val="20"/>
        </w:rPr>
        <w:t>‘</w:t>
      </w:r>
      <w:r w:rsidR="00C804E3" w:rsidRPr="00BF164A">
        <w:rPr>
          <w:rFonts w:ascii="Arial" w:hAnsi="Arial" w:cs="Arial"/>
          <w:iCs/>
          <w:sz w:val="20"/>
          <w:szCs w:val="20"/>
        </w:rPr>
        <w:t xml:space="preserve">bringing the nation or the state into contempt’. </w:t>
      </w:r>
      <w:r w:rsidR="006009F8" w:rsidRPr="00BF164A">
        <w:rPr>
          <w:rFonts w:ascii="Arial" w:hAnsi="Arial" w:cs="Arial"/>
          <w:iCs/>
          <w:sz w:val="20"/>
          <w:szCs w:val="20"/>
        </w:rPr>
        <w:t>O</w:t>
      </w:r>
      <w:r w:rsidR="00C804E3" w:rsidRPr="00BF164A">
        <w:rPr>
          <w:rFonts w:ascii="Arial" w:hAnsi="Arial" w:cs="Arial"/>
          <w:iCs/>
          <w:sz w:val="20"/>
          <w:szCs w:val="20"/>
        </w:rPr>
        <w:t>n</w:t>
      </w:r>
      <w:r w:rsidR="00B16333" w:rsidRPr="00BF164A">
        <w:rPr>
          <w:rFonts w:ascii="Arial" w:hAnsi="Arial" w:cs="Arial"/>
          <w:iCs/>
          <w:sz w:val="20"/>
          <w:szCs w:val="20"/>
        </w:rPr>
        <w:t xml:space="preserve"> </w:t>
      </w:r>
      <w:r w:rsidRPr="00BF164A">
        <w:rPr>
          <w:rFonts w:ascii="Arial" w:hAnsi="Arial" w:cs="Arial"/>
          <w:iCs/>
          <w:sz w:val="20"/>
          <w:szCs w:val="20"/>
        </w:rPr>
        <w:t xml:space="preserve">3 </w:t>
      </w:r>
      <w:r w:rsidR="00443AC5" w:rsidRPr="00BF164A">
        <w:rPr>
          <w:rFonts w:ascii="Arial" w:hAnsi="Arial" w:cs="Arial"/>
          <w:iCs/>
          <w:sz w:val="20"/>
          <w:szCs w:val="20"/>
        </w:rPr>
        <w:t>March</w:t>
      </w:r>
      <w:r w:rsidRPr="00BF164A">
        <w:rPr>
          <w:rFonts w:ascii="Arial" w:hAnsi="Arial" w:cs="Arial"/>
          <w:iCs/>
          <w:sz w:val="20"/>
          <w:szCs w:val="20"/>
        </w:rPr>
        <w:t xml:space="preserve">, </w:t>
      </w:r>
      <w:r w:rsidR="00C804E3" w:rsidRPr="00BF164A">
        <w:rPr>
          <w:rFonts w:ascii="Arial" w:hAnsi="Arial" w:cs="Arial"/>
          <w:iCs/>
          <w:sz w:val="20"/>
          <w:szCs w:val="20"/>
        </w:rPr>
        <w:t xml:space="preserve">the same court </w:t>
      </w:r>
      <w:r w:rsidRPr="00BF164A">
        <w:rPr>
          <w:rFonts w:ascii="Arial" w:hAnsi="Arial" w:cs="Arial"/>
          <w:iCs/>
          <w:sz w:val="20"/>
          <w:szCs w:val="20"/>
        </w:rPr>
        <w:t xml:space="preserve">sentenced </w:t>
      </w:r>
      <w:r w:rsidR="00C804E3" w:rsidRPr="00BF164A">
        <w:rPr>
          <w:rFonts w:ascii="Arial" w:hAnsi="Arial" w:cs="Arial"/>
          <w:iCs/>
          <w:sz w:val="20"/>
          <w:szCs w:val="20"/>
        </w:rPr>
        <w:t>him</w:t>
      </w:r>
      <w:r w:rsidRPr="00BF164A">
        <w:rPr>
          <w:rFonts w:ascii="Arial" w:hAnsi="Arial" w:cs="Arial"/>
          <w:iCs/>
          <w:sz w:val="20"/>
          <w:szCs w:val="20"/>
        </w:rPr>
        <w:t xml:space="preserve"> to three months in jail without any evidence presented to the court </w:t>
      </w:r>
      <w:r w:rsidR="00BD6E3E" w:rsidRPr="00BF164A">
        <w:rPr>
          <w:rFonts w:ascii="Arial" w:hAnsi="Arial" w:cs="Arial"/>
          <w:iCs/>
          <w:sz w:val="20"/>
          <w:szCs w:val="20"/>
        </w:rPr>
        <w:t xml:space="preserve">to substantiate </w:t>
      </w:r>
      <w:r w:rsidR="00026900" w:rsidRPr="00BF164A">
        <w:rPr>
          <w:rFonts w:ascii="Arial" w:hAnsi="Arial" w:cs="Arial"/>
          <w:iCs/>
          <w:sz w:val="20"/>
          <w:szCs w:val="20"/>
        </w:rPr>
        <w:t xml:space="preserve">the </w:t>
      </w:r>
      <w:r w:rsidR="00BD6E3E" w:rsidRPr="00BF164A">
        <w:rPr>
          <w:rFonts w:ascii="Arial" w:hAnsi="Arial" w:cs="Arial"/>
          <w:iCs/>
          <w:sz w:val="20"/>
          <w:szCs w:val="20"/>
        </w:rPr>
        <w:t>allegations</w:t>
      </w:r>
      <w:r w:rsidR="00331FC0" w:rsidRPr="00BF164A">
        <w:rPr>
          <w:rFonts w:ascii="Arial" w:hAnsi="Arial" w:cs="Arial"/>
          <w:iCs/>
          <w:sz w:val="20"/>
          <w:szCs w:val="20"/>
        </w:rPr>
        <w:t>- as noted by the court itself in its judgment.</w:t>
      </w:r>
      <w:r w:rsidRPr="00BF164A">
        <w:rPr>
          <w:rFonts w:ascii="Arial" w:hAnsi="Arial" w:cs="Arial"/>
          <w:iCs/>
          <w:sz w:val="20"/>
          <w:szCs w:val="20"/>
        </w:rPr>
        <w:t xml:space="preserve"> The court citied its discr</w:t>
      </w:r>
      <w:r w:rsidR="00331FC0" w:rsidRPr="00BF164A">
        <w:rPr>
          <w:rFonts w:ascii="Arial" w:hAnsi="Arial" w:cs="Arial"/>
          <w:iCs/>
          <w:sz w:val="20"/>
          <w:szCs w:val="20"/>
        </w:rPr>
        <w:t>et</w:t>
      </w:r>
      <w:r w:rsidRPr="00BF164A">
        <w:rPr>
          <w:rFonts w:ascii="Arial" w:hAnsi="Arial" w:cs="Arial"/>
          <w:iCs/>
          <w:sz w:val="20"/>
          <w:szCs w:val="20"/>
        </w:rPr>
        <w:t xml:space="preserve">ionary powers to hold people considered to be a </w:t>
      </w:r>
      <w:r w:rsidR="00D6767D" w:rsidRPr="00BF164A">
        <w:rPr>
          <w:rFonts w:ascii="Arial" w:hAnsi="Arial" w:cs="Arial"/>
          <w:iCs/>
          <w:sz w:val="20"/>
          <w:szCs w:val="20"/>
        </w:rPr>
        <w:t>‘</w:t>
      </w:r>
      <w:r w:rsidRPr="00BF164A">
        <w:rPr>
          <w:rFonts w:ascii="Arial" w:hAnsi="Arial" w:cs="Arial"/>
          <w:iCs/>
          <w:sz w:val="20"/>
          <w:szCs w:val="20"/>
        </w:rPr>
        <w:t>danger to national security</w:t>
      </w:r>
      <w:r w:rsidR="00D6767D" w:rsidRPr="00BF164A">
        <w:rPr>
          <w:rFonts w:ascii="Arial" w:hAnsi="Arial" w:cs="Arial"/>
          <w:iCs/>
          <w:sz w:val="20"/>
          <w:szCs w:val="20"/>
        </w:rPr>
        <w:t>’</w:t>
      </w:r>
      <w:r w:rsidRPr="00BF164A">
        <w:rPr>
          <w:rFonts w:ascii="Arial" w:hAnsi="Arial" w:cs="Arial"/>
          <w:iCs/>
          <w:sz w:val="20"/>
          <w:szCs w:val="20"/>
        </w:rPr>
        <w:t>.</w:t>
      </w:r>
      <w:r w:rsidR="00E82F84" w:rsidRPr="00BF164A">
        <w:rPr>
          <w:rFonts w:ascii="Arial" w:hAnsi="Arial" w:cs="Arial"/>
          <w:iCs/>
          <w:sz w:val="20"/>
          <w:szCs w:val="20"/>
        </w:rPr>
        <w:t xml:space="preserve"> </w:t>
      </w:r>
      <w:r w:rsidR="00B16333" w:rsidRPr="00BF164A">
        <w:rPr>
          <w:rFonts w:ascii="Arial" w:hAnsi="Arial" w:cs="Arial"/>
          <w:iCs/>
          <w:sz w:val="20"/>
          <w:szCs w:val="20"/>
        </w:rPr>
        <w:t>The prosecution</w:t>
      </w:r>
      <w:r w:rsidR="001B21C1" w:rsidRPr="00BF164A">
        <w:rPr>
          <w:rFonts w:ascii="Arial" w:hAnsi="Arial" w:cs="Arial"/>
          <w:iCs/>
          <w:sz w:val="20"/>
          <w:szCs w:val="20"/>
        </w:rPr>
        <w:t>,</w:t>
      </w:r>
      <w:r w:rsidR="000B54A2" w:rsidRPr="00BF164A">
        <w:rPr>
          <w:rFonts w:ascii="Arial" w:hAnsi="Arial" w:cs="Arial"/>
          <w:iCs/>
          <w:sz w:val="20"/>
          <w:szCs w:val="20"/>
        </w:rPr>
        <w:t xml:space="preserve"> </w:t>
      </w:r>
      <w:r w:rsidR="00AD553D" w:rsidRPr="00BF164A">
        <w:rPr>
          <w:rFonts w:ascii="Arial" w:hAnsi="Arial" w:cs="Arial"/>
          <w:iCs/>
          <w:sz w:val="20"/>
          <w:szCs w:val="20"/>
        </w:rPr>
        <w:t>dissatisfied</w:t>
      </w:r>
      <w:r w:rsidR="001B21C1" w:rsidRPr="00BF164A">
        <w:rPr>
          <w:rFonts w:ascii="Arial" w:hAnsi="Arial" w:cs="Arial"/>
          <w:iCs/>
          <w:sz w:val="20"/>
          <w:szCs w:val="20"/>
        </w:rPr>
        <w:t xml:space="preserve"> with the sentencing</w:t>
      </w:r>
      <w:r w:rsidR="00DE0FAB" w:rsidRPr="00BF164A">
        <w:rPr>
          <w:rFonts w:ascii="Arial" w:hAnsi="Arial" w:cs="Arial"/>
          <w:iCs/>
          <w:sz w:val="20"/>
          <w:szCs w:val="20"/>
        </w:rPr>
        <w:t>,</w:t>
      </w:r>
      <w:r w:rsidR="00140952" w:rsidRPr="00BF164A">
        <w:rPr>
          <w:rFonts w:ascii="Arial" w:hAnsi="Arial" w:cs="Arial"/>
          <w:iCs/>
          <w:sz w:val="20"/>
          <w:szCs w:val="20"/>
        </w:rPr>
        <w:t xml:space="preserve"> </w:t>
      </w:r>
      <w:r w:rsidR="001B21C1" w:rsidRPr="00BF164A">
        <w:rPr>
          <w:rFonts w:ascii="Arial" w:hAnsi="Arial" w:cs="Arial"/>
          <w:iCs/>
          <w:sz w:val="20"/>
          <w:szCs w:val="20"/>
        </w:rPr>
        <w:t>filed an</w:t>
      </w:r>
      <w:r w:rsidR="00532D24" w:rsidRPr="00BF164A">
        <w:rPr>
          <w:rFonts w:ascii="Arial" w:hAnsi="Arial" w:cs="Arial"/>
          <w:iCs/>
          <w:sz w:val="20"/>
          <w:szCs w:val="20"/>
        </w:rPr>
        <w:t xml:space="preserve"> </w:t>
      </w:r>
      <w:r w:rsidR="00B16333" w:rsidRPr="00BF164A">
        <w:rPr>
          <w:rFonts w:ascii="Arial" w:hAnsi="Arial" w:cs="Arial"/>
          <w:iCs/>
          <w:sz w:val="20"/>
          <w:szCs w:val="20"/>
        </w:rPr>
        <w:t xml:space="preserve">appeal </w:t>
      </w:r>
      <w:r w:rsidR="001B21C1" w:rsidRPr="00BF164A">
        <w:rPr>
          <w:rFonts w:ascii="Arial" w:hAnsi="Arial" w:cs="Arial"/>
          <w:iCs/>
          <w:sz w:val="20"/>
          <w:szCs w:val="20"/>
        </w:rPr>
        <w:t>on 4 March</w:t>
      </w:r>
      <w:r w:rsidR="00D44A6A" w:rsidRPr="00BF164A">
        <w:rPr>
          <w:rFonts w:ascii="Arial" w:hAnsi="Arial" w:cs="Arial"/>
          <w:iCs/>
          <w:sz w:val="20"/>
          <w:szCs w:val="20"/>
        </w:rPr>
        <w:t>.</w:t>
      </w:r>
      <w:r w:rsidR="007A2EB1" w:rsidRPr="00BF164A">
        <w:rPr>
          <w:rFonts w:ascii="Arial" w:hAnsi="Arial" w:cs="Arial"/>
          <w:iCs/>
          <w:sz w:val="20"/>
          <w:szCs w:val="20"/>
        </w:rPr>
        <w:t xml:space="preserve"> Kilwe Adan Farah remains held at the Garowe Central Prison.</w:t>
      </w:r>
    </w:p>
    <w:p w14:paraId="3E99C12A" w14:textId="7FECB168" w:rsidR="00B41938" w:rsidRPr="00BF164A" w:rsidRDefault="00B41938" w:rsidP="0096275F">
      <w:pPr>
        <w:jc w:val="both"/>
        <w:rPr>
          <w:rFonts w:ascii="Arial" w:hAnsi="Arial" w:cs="Arial"/>
          <w:iCs/>
          <w:sz w:val="20"/>
          <w:szCs w:val="20"/>
        </w:rPr>
      </w:pPr>
    </w:p>
    <w:p w14:paraId="074DF313" w14:textId="5068E55F" w:rsidR="00973156" w:rsidRPr="00BF164A" w:rsidRDefault="00B41938" w:rsidP="0096275F">
      <w:pPr>
        <w:jc w:val="both"/>
        <w:rPr>
          <w:rFonts w:ascii="Arial" w:hAnsi="Arial" w:cs="Arial"/>
          <w:iCs/>
          <w:sz w:val="20"/>
          <w:szCs w:val="20"/>
        </w:rPr>
      </w:pPr>
      <w:r w:rsidRPr="00BF164A">
        <w:rPr>
          <w:rFonts w:ascii="Arial" w:hAnsi="Arial" w:cs="Arial"/>
          <w:iCs/>
          <w:sz w:val="20"/>
          <w:szCs w:val="20"/>
        </w:rPr>
        <w:t>Kilwe Adan Farah is not alone</w:t>
      </w:r>
      <w:r w:rsidR="00DE0FAB" w:rsidRPr="00BF164A">
        <w:rPr>
          <w:rFonts w:ascii="Arial" w:hAnsi="Arial" w:cs="Arial"/>
          <w:iCs/>
          <w:sz w:val="20"/>
          <w:szCs w:val="20"/>
        </w:rPr>
        <w:t>. The</w:t>
      </w:r>
      <w:r w:rsidRPr="00BF164A">
        <w:rPr>
          <w:rFonts w:ascii="Arial" w:hAnsi="Arial" w:cs="Arial"/>
          <w:iCs/>
          <w:sz w:val="20"/>
          <w:szCs w:val="20"/>
        </w:rPr>
        <w:t xml:space="preserve"> </w:t>
      </w:r>
      <w:r w:rsidRPr="00BF164A">
        <w:rPr>
          <w:rFonts w:ascii="Arial" w:hAnsi="Arial" w:cs="Arial"/>
          <w:iCs/>
          <w:color w:val="000000"/>
          <w:sz w:val="20"/>
          <w:szCs w:val="20"/>
        </w:rPr>
        <w:t>authorities in Somalia’s Puntland regional state have escalated their attacks on media freedom by intimidating, harassing and arbitrarily arresting journalists ahead of presidential and parliamentary elections.</w:t>
      </w:r>
      <w:r w:rsidRPr="00BF164A">
        <w:rPr>
          <w:rFonts w:ascii="Arial" w:hAnsi="Arial" w:cs="Arial"/>
          <w:iCs/>
          <w:sz w:val="20"/>
          <w:szCs w:val="20"/>
        </w:rPr>
        <w:t xml:space="preserve"> </w:t>
      </w:r>
      <w:r w:rsidR="00A90C79" w:rsidRPr="00BF164A">
        <w:rPr>
          <w:rFonts w:ascii="Arial" w:hAnsi="Arial" w:cs="Arial"/>
          <w:iCs/>
          <w:sz w:val="20"/>
          <w:szCs w:val="20"/>
        </w:rPr>
        <w:t xml:space="preserve">Kilwe Adan Farah’s conviction – on </w:t>
      </w:r>
      <w:r w:rsidR="00F36762" w:rsidRPr="00BF164A">
        <w:rPr>
          <w:rFonts w:ascii="Arial" w:hAnsi="Arial" w:cs="Arial"/>
          <w:iCs/>
          <w:sz w:val="20"/>
          <w:szCs w:val="20"/>
        </w:rPr>
        <w:t>unfounded and</w:t>
      </w:r>
      <w:r w:rsidR="00A90C79" w:rsidRPr="00BF164A">
        <w:rPr>
          <w:rFonts w:ascii="Arial" w:hAnsi="Arial" w:cs="Arial"/>
          <w:iCs/>
          <w:sz w:val="20"/>
          <w:szCs w:val="20"/>
        </w:rPr>
        <w:t xml:space="preserve"> politica</w:t>
      </w:r>
      <w:r w:rsidR="00F36762" w:rsidRPr="00BF164A">
        <w:rPr>
          <w:rFonts w:ascii="Arial" w:hAnsi="Arial" w:cs="Arial"/>
          <w:iCs/>
          <w:sz w:val="20"/>
          <w:szCs w:val="20"/>
        </w:rPr>
        <w:t>l</w:t>
      </w:r>
      <w:r w:rsidR="00A90C79" w:rsidRPr="00BF164A">
        <w:rPr>
          <w:rFonts w:ascii="Arial" w:hAnsi="Arial" w:cs="Arial"/>
          <w:iCs/>
          <w:sz w:val="20"/>
          <w:szCs w:val="20"/>
        </w:rPr>
        <w:t>ly motivated charges –</w:t>
      </w:r>
      <w:r w:rsidR="00D611AE" w:rsidRPr="00BF164A">
        <w:rPr>
          <w:rFonts w:ascii="Arial" w:hAnsi="Arial" w:cs="Arial"/>
          <w:iCs/>
          <w:sz w:val="20"/>
          <w:szCs w:val="20"/>
        </w:rPr>
        <w:t xml:space="preserve"> </w:t>
      </w:r>
      <w:r w:rsidR="00A90C79" w:rsidRPr="00BF164A">
        <w:rPr>
          <w:rFonts w:ascii="Arial" w:hAnsi="Arial" w:cs="Arial"/>
          <w:iCs/>
          <w:sz w:val="20"/>
          <w:szCs w:val="20"/>
        </w:rPr>
        <w:t xml:space="preserve">is </w:t>
      </w:r>
      <w:r w:rsidR="00C574AC" w:rsidRPr="00BF164A">
        <w:rPr>
          <w:rFonts w:ascii="Arial" w:hAnsi="Arial" w:cs="Arial"/>
          <w:iCs/>
          <w:sz w:val="20"/>
          <w:szCs w:val="20"/>
        </w:rPr>
        <w:t>part of an effort to silence</w:t>
      </w:r>
      <w:r w:rsidR="00F15D4D" w:rsidRPr="00BF164A">
        <w:rPr>
          <w:rFonts w:ascii="Arial" w:hAnsi="Arial" w:cs="Arial"/>
          <w:iCs/>
          <w:sz w:val="20"/>
          <w:szCs w:val="20"/>
        </w:rPr>
        <w:t xml:space="preserve"> him</w:t>
      </w:r>
      <w:r w:rsidR="00C574AC" w:rsidRPr="00BF164A">
        <w:rPr>
          <w:rFonts w:ascii="Arial" w:hAnsi="Arial" w:cs="Arial"/>
          <w:iCs/>
          <w:sz w:val="20"/>
          <w:szCs w:val="20"/>
        </w:rPr>
        <w:t xml:space="preserve"> </w:t>
      </w:r>
      <w:r w:rsidR="008A65D4" w:rsidRPr="00BF164A">
        <w:rPr>
          <w:rFonts w:ascii="Arial" w:hAnsi="Arial" w:cs="Arial"/>
          <w:iCs/>
          <w:sz w:val="20"/>
          <w:szCs w:val="20"/>
        </w:rPr>
        <w:t xml:space="preserve">and deter </w:t>
      </w:r>
      <w:r w:rsidR="00F15D4D" w:rsidRPr="00BF164A">
        <w:rPr>
          <w:rFonts w:ascii="Arial" w:hAnsi="Arial" w:cs="Arial"/>
          <w:iCs/>
          <w:sz w:val="20"/>
          <w:szCs w:val="20"/>
        </w:rPr>
        <w:t xml:space="preserve">him and other </w:t>
      </w:r>
      <w:r w:rsidR="0091110D" w:rsidRPr="00BF164A">
        <w:rPr>
          <w:rFonts w:ascii="Arial" w:hAnsi="Arial" w:cs="Arial"/>
          <w:iCs/>
          <w:sz w:val="20"/>
          <w:szCs w:val="20"/>
        </w:rPr>
        <w:t xml:space="preserve">journalists from carrying out </w:t>
      </w:r>
      <w:r w:rsidR="006A1FB4" w:rsidRPr="00BF164A">
        <w:rPr>
          <w:rFonts w:ascii="Arial" w:hAnsi="Arial" w:cs="Arial"/>
          <w:iCs/>
          <w:sz w:val="20"/>
          <w:szCs w:val="20"/>
        </w:rPr>
        <w:t xml:space="preserve">their </w:t>
      </w:r>
      <w:r w:rsidR="0091110D" w:rsidRPr="00BF164A">
        <w:rPr>
          <w:rFonts w:ascii="Arial" w:hAnsi="Arial" w:cs="Arial"/>
          <w:iCs/>
          <w:sz w:val="20"/>
          <w:szCs w:val="20"/>
        </w:rPr>
        <w:t>vital work</w:t>
      </w:r>
      <w:r w:rsidR="00363354" w:rsidRPr="00BF164A">
        <w:rPr>
          <w:rFonts w:ascii="Arial" w:hAnsi="Arial" w:cs="Arial"/>
          <w:iCs/>
          <w:sz w:val="20"/>
          <w:szCs w:val="20"/>
        </w:rPr>
        <w:t>, in violation of their right to freedom of expression.</w:t>
      </w:r>
      <w:r w:rsidRPr="00BF164A">
        <w:rPr>
          <w:rFonts w:ascii="Arial" w:hAnsi="Arial" w:cs="Arial"/>
          <w:iCs/>
          <w:sz w:val="20"/>
          <w:szCs w:val="20"/>
        </w:rPr>
        <w:t xml:space="preserve"> The decision to try him, a civilian and journalist, in a military court is also a violation of international human rights law. </w:t>
      </w:r>
    </w:p>
    <w:p w14:paraId="182B072F" w14:textId="77777777" w:rsidR="00973156" w:rsidRPr="00BF164A" w:rsidRDefault="00973156" w:rsidP="0096275F">
      <w:pPr>
        <w:jc w:val="both"/>
        <w:rPr>
          <w:rFonts w:ascii="Arial" w:hAnsi="Arial" w:cs="Arial"/>
          <w:iCs/>
          <w:sz w:val="20"/>
          <w:szCs w:val="20"/>
        </w:rPr>
      </w:pPr>
    </w:p>
    <w:p w14:paraId="5ED3FBB5" w14:textId="65BF348F" w:rsidR="00967D55" w:rsidRPr="00BF164A" w:rsidRDefault="008255EF" w:rsidP="0096275F">
      <w:pPr>
        <w:jc w:val="both"/>
        <w:rPr>
          <w:rFonts w:ascii="Arial" w:hAnsi="Arial" w:cs="Arial"/>
          <w:iCs/>
          <w:sz w:val="20"/>
          <w:szCs w:val="20"/>
        </w:rPr>
      </w:pPr>
      <w:r w:rsidRPr="00BF164A">
        <w:rPr>
          <w:rFonts w:ascii="Arial" w:hAnsi="Arial" w:cs="Arial"/>
          <w:iCs/>
          <w:sz w:val="20"/>
          <w:szCs w:val="20"/>
        </w:rPr>
        <w:t xml:space="preserve">In light of the above, </w:t>
      </w:r>
      <w:r w:rsidR="00105AF9" w:rsidRPr="00BF164A">
        <w:rPr>
          <w:rFonts w:ascii="Arial" w:hAnsi="Arial" w:cs="Arial"/>
          <w:iCs/>
          <w:sz w:val="20"/>
          <w:szCs w:val="20"/>
        </w:rPr>
        <w:t>I urge you to</w:t>
      </w:r>
      <w:r w:rsidR="00967D55" w:rsidRPr="00BF164A">
        <w:rPr>
          <w:rFonts w:ascii="Arial" w:hAnsi="Arial" w:cs="Arial"/>
          <w:iCs/>
          <w:sz w:val="20"/>
          <w:szCs w:val="20"/>
        </w:rPr>
        <w:t xml:space="preserve"> drop all the baseless charges against Kilwe Adan Farah and immediately and unconditionally release him</w:t>
      </w:r>
      <w:r w:rsidR="00C13C88" w:rsidRPr="00BF164A">
        <w:rPr>
          <w:rFonts w:ascii="Arial" w:hAnsi="Arial" w:cs="Arial"/>
          <w:iCs/>
          <w:sz w:val="20"/>
          <w:szCs w:val="20"/>
        </w:rPr>
        <w:t xml:space="preserve"> </w:t>
      </w:r>
      <w:r w:rsidR="00967D55" w:rsidRPr="00BF164A">
        <w:rPr>
          <w:rFonts w:ascii="Arial" w:hAnsi="Arial" w:cs="Arial"/>
          <w:iCs/>
          <w:sz w:val="20"/>
          <w:szCs w:val="20"/>
        </w:rPr>
        <w:t>from detention.</w:t>
      </w:r>
      <w:r w:rsidR="007B76D0" w:rsidRPr="00BF164A">
        <w:rPr>
          <w:rFonts w:ascii="Arial" w:hAnsi="Arial" w:cs="Arial"/>
          <w:iCs/>
          <w:sz w:val="20"/>
          <w:szCs w:val="20"/>
        </w:rPr>
        <w:t xml:space="preserve"> </w:t>
      </w:r>
      <w:r w:rsidR="00757846" w:rsidRPr="00BF164A">
        <w:rPr>
          <w:rFonts w:ascii="Arial" w:hAnsi="Arial" w:cs="Arial"/>
          <w:iCs/>
          <w:sz w:val="20"/>
          <w:szCs w:val="20"/>
        </w:rPr>
        <w:t>I also call on you to</w:t>
      </w:r>
      <w:r w:rsidR="00267B87" w:rsidRPr="00BF164A">
        <w:rPr>
          <w:rFonts w:ascii="Arial" w:hAnsi="Arial" w:cs="Arial"/>
          <w:iCs/>
          <w:sz w:val="20"/>
          <w:szCs w:val="20"/>
        </w:rPr>
        <w:t xml:space="preserve"> desist from harassing and intimidating other journalists, including by subjecting them to military trials in violation of international human rights law</w:t>
      </w:r>
      <w:r w:rsidR="006A13E1" w:rsidRPr="00BF164A">
        <w:rPr>
          <w:rFonts w:ascii="Arial" w:hAnsi="Arial" w:cs="Arial"/>
          <w:iCs/>
          <w:sz w:val="20"/>
          <w:szCs w:val="20"/>
        </w:rPr>
        <w:t>.</w:t>
      </w:r>
    </w:p>
    <w:p w14:paraId="39C6C642" w14:textId="77B6BF48" w:rsidR="00EA68CE" w:rsidRPr="00BF164A" w:rsidRDefault="00EA68CE" w:rsidP="0096275F">
      <w:pPr>
        <w:ind w:left="-283"/>
        <w:jc w:val="both"/>
        <w:rPr>
          <w:rFonts w:ascii="Arial" w:hAnsi="Arial" w:cs="Arial"/>
          <w:iCs/>
          <w:sz w:val="20"/>
          <w:szCs w:val="20"/>
        </w:rPr>
      </w:pPr>
    </w:p>
    <w:p w14:paraId="6DA06AAA" w14:textId="412B0CC9" w:rsidR="005D2C37" w:rsidRPr="00BF164A" w:rsidRDefault="00967DB4" w:rsidP="0096275F">
      <w:pPr>
        <w:jc w:val="both"/>
        <w:rPr>
          <w:rFonts w:ascii="Arial" w:hAnsi="Arial" w:cs="Arial"/>
          <w:iCs/>
          <w:sz w:val="20"/>
          <w:szCs w:val="20"/>
        </w:rPr>
      </w:pPr>
      <w:r w:rsidRPr="00BF164A">
        <w:rPr>
          <w:rFonts w:ascii="Arial" w:hAnsi="Arial" w:cs="Arial"/>
          <w:iCs/>
          <w:sz w:val="20"/>
          <w:szCs w:val="20"/>
        </w:rPr>
        <w:t>S</w:t>
      </w:r>
      <w:r w:rsidR="005D2C37" w:rsidRPr="00BF164A">
        <w:rPr>
          <w:rFonts w:ascii="Arial" w:hAnsi="Arial" w:cs="Arial"/>
          <w:iCs/>
          <w:sz w:val="20"/>
          <w:szCs w:val="20"/>
        </w:rPr>
        <w:t>incerely,</w:t>
      </w:r>
    </w:p>
    <w:p w14:paraId="3E28DE97" w14:textId="77777777" w:rsidR="0082127B" w:rsidRPr="0096275F" w:rsidRDefault="0082127B" w:rsidP="0096275F">
      <w:pPr>
        <w:pStyle w:val="AIBoxHeading"/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</w:rPr>
      </w:pPr>
      <w:r w:rsidRPr="0096275F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54C1B9C1" w14:textId="77777777" w:rsidR="005D2C37" w:rsidRPr="0096275F" w:rsidRDefault="005D2C37" w:rsidP="0096275F">
      <w:pPr>
        <w:rPr>
          <w:rFonts w:ascii="Arial" w:hAnsi="Arial" w:cs="Arial"/>
          <w:szCs w:val="20"/>
          <w:lang w:eastAsia="en-US"/>
        </w:rPr>
      </w:pPr>
    </w:p>
    <w:p w14:paraId="25FBE687" w14:textId="0C9FB281" w:rsidR="000E411C" w:rsidRPr="005D290F" w:rsidRDefault="000E411C" w:rsidP="0096275F">
      <w:pPr>
        <w:jc w:val="both"/>
        <w:rPr>
          <w:rFonts w:ascii="Arial" w:hAnsi="Arial" w:cs="Arial"/>
          <w:iCs/>
          <w:sz w:val="20"/>
          <w:szCs w:val="20"/>
        </w:rPr>
      </w:pPr>
      <w:r w:rsidRPr="005D290F">
        <w:rPr>
          <w:rFonts w:ascii="Arial" w:hAnsi="Arial" w:cs="Arial"/>
          <w:sz w:val="20"/>
          <w:szCs w:val="20"/>
        </w:rPr>
        <w:t xml:space="preserve">Authorities in Somalia’s </w:t>
      </w:r>
      <w:r w:rsidR="00AB39EB" w:rsidRPr="005D290F">
        <w:rPr>
          <w:rFonts w:ascii="Arial" w:hAnsi="Arial" w:cs="Arial"/>
          <w:sz w:val="20"/>
          <w:szCs w:val="20"/>
        </w:rPr>
        <w:t xml:space="preserve">Puntland regional state </w:t>
      </w:r>
      <w:r w:rsidRPr="005D290F">
        <w:rPr>
          <w:rFonts w:ascii="Arial" w:hAnsi="Arial" w:cs="Arial"/>
          <w:sz w:val="20"/>
          <w:szCs w:val="20"/>
        </w:rPr>
        <w:t xml:space="preserve">have </w:t>
      </w:r>
      <w:r w:rsidR="00AB39EB" w:rsidRPr="005D290F">
        <w:rPr>
          <w:rFonts w:ascii="Arial" w:hAnsi="Arial" w:cs="Arial"/>
          <w:sz w:val="20"/>
          <w:szCs w:val="20"/>
        </w:rPr>
        <w:t xml:space="preserve">escalated their </w:t>
      </w:r>
      <w:r w:rsidRPr="005D290F">
        <w:rPr>
          <w:rFonts w:ascii="Arial" w:hAnsi="Arial" w:cs="Arial"/>
          <w:sz w:val="20"/>
          <w:szCs w:val="20"/>
        </w:rPr>
        <w:t>crackdown against</w:t>
      </w:r>
      <w:r w:rsidR="009724F2" w:rsidRPr="005D290F">
        <w:rPr>
          <w:rFonts w:ascii="Arial" w:hAnsi="Arial" w:cs="Arial"/>
          <w:sz w:val="20"/>
          <w:szCs w:val="20"/>
        </w:rPr>
        <w:t xml:space="preserve"> </w:t>
      </w:r>
      <w:r w:rsidRPr="005D290F">
        <w:rPr>
          <w:rFonts w:ascii="Arial" w:hAnsi="Arial" w:cs="Arial"/>
          <w:sz w:val="20"/>
          <w:szCs w:val="20"/>
        </w:rPr>
        <w:t>journalists, including intimidation and arrests, as the country heads towards presidential and parliamentary elections</w:t>
      </w:r>
      <w:r w:rsidR="00BE3BF2" w:rsidRPr="005D290F">
        <w:rPr>
          <w:rFonts w:ascii="Arial" w:hAnsi="Arial" w:cs="Arial"/>
          <w:sz w:val="20"/>
          <w:szCs w:val="20"/>
        </w:rPr>
        <w:t>.</w:t>
      </w:r>
      <w:r w:rsidR="00F47237" w:rsidRPr="005D290F">
        <w:rPr>
          <w:rFonts w:ascii="Arial" w:hAnsi="Arial" w:cs="Arial"/>
          <w:color w:val="000000"/>
          <w:sz w:val="20"/>
          <w:szCs w:val="20"/>
        </w:rPr>
        <w:t xml:space="preserve"> </w:t>
      </w:r>
      <w:r w:rsidR="00F47237" w:rsidRPr="005D290F">
        <w:rPr>
          <w:rFonts w:ascii="Arial" w:hAnsi="Arial" w:cs="Arial"/>
          <w:iCs/>
          <w:sz w:val="20"/>
          <w:szCs w:val="20"/>
        </w:rPr>
        <w:t xml:space="preserve">Kilwe Adan Farah, </w:t>
      </w:r>
      <w:r w:rsidR="00932E29" w:rsidRPr="005D290F">
        <w:rPr>
          <w:rFonts w:ascii="Arial" w:hAnsi="Arial" w:cs="Arial"/>
          <w:iCs/>
          <w:sz w:val="20"/>
          <w:szCs w:val="20"/>
        </w:rPr>
        <w:t xml:space="preserve">and </w:t>
      </w:r>
      <w:hyperlink r:id="rId16" w:history="1">
        <w:r w:rsidR="00932E29" w:rsidRPr="005D290F">
          <w:rPr>
            <w:rStyle w:val="Hyperlink"/>
            <w:rFonts w:ascii="Arial" w:hAnsi="Arial" w:cs="Arial"/>
            <w:iCs/>
            <w:sz w:val="20"/>
            <w:szCs w:val="20"/>
          </w:rPr>
          <w:t>3 other journalists</w:t>
        </w:r>
      </w:hyperlink>
      <w:r w:rsidR="00932E29" w:rsidRPr="005D290F">
        <w:rPr>
          <w:rFonts w:ascii="Arial" w:hAnsi="Arial" w:cs="Arial"/>
          <w:iCs/>
          <w:sz w:val="20"/>
          <w:szCs w:val="20"/>
        </w:rPr>
        <w:t xml:space="preserve"> -</w:t>
      </w:r>
      <w:r w:rsidR="00F47237" w:rsidRPr="005D290F">
        <w:rPr>
          <w:rFonts w:ascii="Arial" w:hAnsi="Arial" w:cs="Arial"/>
          <w:iCs/>
          <w:color w:val="000000"/>
          <w:sz w:val="20"/>
          <w:szCs w:val="20"/>
        </w:rPr>
        <w:t xml:space="preserve">Ahmed </w:t>
      </w:r>
      <w:r w:rsidR="00F47237" w:rsidRPr="00F91058">
        <w:rPr>
          <w:rFonts w:ascii="Arial" w:hAnsi="Arial" w:cs="Arial"/>
          <w:iCs/>
          <w:color w:val="000000"/>
          <w:sz w:val="20"/>
          <w:szCs w:val="20"/>
          <w:lang w:val="en-US"/>
        </w:rPr>
        <w:t>Botan</w:t>
      </w:r>
      <w:r w:rsidR="00F47237" w:rsidRPr="005D290F">
        <w:rPr>
          <w:rFonts w:ascii="Arial" w:hAnsi="Arial" w:cs="Arial"/>
          <w:iCs/>
          <w:color w:val="000000"/>
          <w:sz w:val="20"/>
          <w:szCs w:val="20"/>
        </w:rPr>
        <w:t xml:space="preserve"> Arab, Abdifatah Abdullahi Farah and Ahmed Botan </w:t>
      </w:r>
      <w:r w:rsidR="00932E29" w:rsidRPr="005D290F">
        <w:rPr>
          <w:rFonts w:ascii="Arial" w:hAnsi="Arial" w:cs="Arial"/>
          <w:iCs/>
          <w:color w:val="000000"/>
          <w:sz w:val="20"/>
          <w:szCs w:val="20"/>
        </w:rPr>
        <w:t xml:space="preserve">- </w:t>
      </w:r>
      <w:r w:rsidRPr="005D290F">
        <w:rPr>
          <w:rFonts w:ascii="Arial" w:hAnsi="Arial" w:cs="Arial"/>
          <w:iCs/>
          <w:sz w:val="20"/>
          <w:szCs w:val="20"/>
        </w:rPr>
        <w:t>have been arbitrarily arrested in Puntland’s capital Garowe and the sea-side town of Bosaso in the past two and a half months in what is a worrying development for media freedom in the region as the country inches towards an election</w:t>
      </w:r>
      <w:r w:rsidR="00E56215" w:rsidRPr="005D290F">
        <w:rPr>
          <w:rFonts w:ascii="Arial" w:hAnsi="Arial" w:cs="Arial"/>
          <w:iCs/>
          <w:sz w:val="20"/>
          <w:szCs w:val="20"/>
        </w:rPr>
        <w:t>,</w:t>
      </w:r>
      <w:r w:rsidRPr="005D290F">
        <w:rPr>
          <w:rFonts w:ascii="Arial" w:hAnsi="Arial" w:cs="Arial"/>
          <w:iCs/>
          <w:sz w:val="20"/>
          <w:szCs w:val="20"/>
        </w:rPr>
        <w:t xml:space="preserve"> which has been delayed.</w:t>
      </w:r>
    </w:p>
    <w:p w14:paraId="3CDB4107" w14:textId="483DA1FC" w:rsidR="000E411C" w:rsidRPr="005D290F" w:rsidRDefault="000E411C" w:rsidP="0096275F">
      <w:pPr>
        <w:jc w:val="both"/>
        <w:rPr>
          <w:rFonts w:ascii="Arial" w:hAnsi="Arial" w:cs="Arial"/>
          <w:sz w:val="20"/>
          <w:szCs w:val="20"/>
        </w:rPr>
      </w:pPr>
    </w:p>
    <w:p w14:paraId="3325058D" w14:textId="57B6F97A" w:rsidR="00085611" w:rsidRPr="005D290F" w:rsidRDefault="000E411C" w:rsidP="0096275F">
      <w:pPr>
        <w:jc w:val="both"/>
        <w:rPr>
          <w:rFonts w:ascii="Arial" w:hAnsi="Arial" w:cs="Arial"/>
          <w:sz w:val="20"/>
          <w:szCs w:val="20"/>
        </w:rPr>
      </w:pPr>
      <w:r w:rsidRPr="005D290F">
        <w:rPr>
          <w:rFonts w:ascii="Arial" w:hAnsi="Arial" w:cs="Arial"/>
          <w:sz w:val="20"/>
          <w:szCs w:val="20"/>
        </w:rPr>
        <w:t xml:space="preserve">Amnesty International has previously reported on </w:t>
      </w:r>
      <w:hyperlink r:id="rId17" w:history="1">
        <w:r w:rsidRPr="005D290F">
          <w:rPr>
            <w:rStyle w:val="Hyperlink"/>
            <w:rFonts w:ascii="Arial" w:hAnsi="Arial" w:cs="Arial"/>
            <w:sz w:val="20"/>
            <w:szCs w:val="20"/>
          </w:rPr>
          <w:t>violations of freedom of expression</w:t>
        </w:r>
      </w:hyperlink>
      <w:r w:rsidRPr="005D290F">
        <w:rPr>
          <w:rFonts w:ascii="Arial" w:hAnsi="Arial" w:cs="Arial"/>
          <w:sz w:val="20"/>
          <w:szCs w:val="20"/>
        </w:rPr>
        <w:t xml:space="preserve"> and media freedom in south central Somalia. As the country prepares for its upcoming elections, it is important for </w:t>
      </w:r>
      <w:r w:rsidR="00E56215" w:rsidRPr="005D290F">
        <w:rPr>
          <w:rFonts w:ascii="Arial" w:hAnsi="Arial" w:cs="Arial"/>
          <w:sz w:val="20"/>
          <w:szCs w:val="20"/>
        </w:rPr>
        <w:t xml:space="preserve">the </w:t>
      </w:r>
      <w:r w:rsidRPr="005D290F">
        <w:rPr>
          <w:rFonts w:ascii="Arial" w:hAnsi="Arial" w:cs="Arial"/>
          <w:sz w:val="20"/>
          <w:szCs w:val="20"/>
        </w:rPr>
        <w:t>authorities at both regional and federal levels to protect, promote and respect freedom of expression and media freedom</w:t>
      </w:r>
      <w:r w:rsidR="0042183C" w:rsidRPr="005D290F">
        <w:rPr>
          <w:rFonts w:ascii="Arial" w:hAnsi="Arial" w:cs="Arial"/>
          <w:sz w:val="20"/>
          <w:szCs w:val="20"/>
        </w:rPr>
        <w:t>.</w:t>
      </w:r>
    </w:p>
    <w:p w14:paraId="19D5575B" w14:textId="15962E9F" w:rsidR="006B3F58" w:rsidRPr="0096275F" w:rsidRDefault="00542D6C" w:rsidP="0096275F">
      <w:pPr>
        <w:rPr>
          <w:rFonts w:ascii="Arial" w:hAnsi="Arial" w:cs="Arial"/>
          <w:sz w:val="18"/>
          <w:szCs w:val="18"/>
        </w:rPr>
      </w:pPr>
      <w:r w:rsidRPr="0096275F">
        <w:rPr>
          <w:rFonts w:ascii="Arial" w:hAnsi="Arial" w:cs="Arial"/>
          <w:sz w:val="18"/>
          <w:szCs w:val="18"/>
        </w:rPr>
        <w:t xml:space="preserve"> </w:t>
      </w:r>
    </w:p>
    <w:p w14:paraId="0521B8E3" w14:textId="77777777" w:rsidR="00D23D90" w:rsidRPr="0096275F" w:rsidRDefault="00D23D90" w:rsidP="0096275F">
      <w:pPr>
        <w:rPr>
          <w:rFonts w:ascii="Arial" w:hAnsi="Arial" w:cs="Arial"/>
          <w:sz w:val="18"/>
          <w:szCs w:val="18"/>
          <w:lang w:eastAsia="en-US"/>
        </w:rPr>
      </w:pPr>
    </w:p>
    <w:p w14:paraId="188ABA5F" w14:textId="4EA8100D" w:rsidR="005D2C37" w:rsidRPr="0096275F" w:rsidRDefault="005D2C37" w:rsidP="0096275F">
      <w:pPr>
        <w:rPr>
          <w:rFonts w:ascii="Arial" w:hAnsi="Arial" w:cs="Arial"/>
          <w:b/>
          <w:sz w:val="20"/>
          <w:szCs w:val="20"/>
        </w:rPr>
      </w:pPr>
      <w:r w:rsidRPr="0096275F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96275F">
        <w:rPr>
          <w:rFonts w:ascii="Arial" w:hAnsi="Arial" w:cs="Arial"/>
          <w:b/>
          <w:sz w:val="20"/>
          <w:szCs w:val="20"/>
        </w:rPr>
        <w:t xml:space="preserve"> </w:t>
      </w:r>
      <w:r w:rsidR="00DD2375" w:rsidRPr="0096275F">
        <w:rPr>
          <w:rFonts w:ascii="Arial" w:hAnsi="Arial" w:cs="Arial"/>
          <w:sz w:val="20"/>
          <w:szCs w:val="20"/>
        </w:rPr>
        <w:t>English</w:t>
      </w:r>
    </w:p>
    <w:p w14:paraId="6B18088B" w14:textId="77777777" w:rsidR="005D2C37" w:rsidRPr="0096275F" w:rsidRDefault="005D2C37" w:rsidP="0096275F">
      <w:pPr>
        <w:rPr>
          <w:rFonts w:ascii="Arial" w:hAnsi="Arial" w:cs="Arial"/>
          <w:color w:val="0070C0"/>
          <w:sz w:val="20"/>
          <w:szCs w:val="20"/>
        </w:rPr>
      </w:pPr>
    </w:p>
    <w:p w14:paraId="45C746C2" w14:textId="63E79B35" w:rsidR="005D2C37" w:rsidRPr="0096275F" w:rsidRDefault="000E411C" w:rsidP="0096275F">
      <w:pPr>
        <w:ind w:left="-283"/>
        <w:rPr>
          <w:rFonts w:ascii="Arial" w:hAnsi="Arial" w:cs="Arial"/>
          <w:sz w:val="20"/>
          <w:szCs w:val="20"/>
        </w:rPr>
      </w:pPr>
      <w:r w:rsidRPr="0096275F">
        <w:rPr>
          <w:rFonts w:ascii="Arial" w:hAnsi="Arial" w:cs="Arial"/>
          <w:b/>
          <w:sz w:val="20"/>
          <w:szCs w:val="20"/>
        </w:rPr>
        <w:tab/>
      </w:r>
      <w:r w:rsidR="005D2C37" w:rsidRPr="0096275F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1D0C67" w:rsidRPr="0096275F">
        <w:rPr>
          <w:rFonts w:ascii="Arial" w:hAnsi="Arial" w:cs="Arial"/>
          <w:sz w:val="20"/>
          <w:szCs w:val="20"/>
        </w:rPr>
        <w:t>5</w:t>
      </w:r>
      <w:r w:rsidR="00584A2A" w:rsidRPr="0096275F">
        <w:rPr>
          <w:rFonts w:ascii="Arial" w:hAnsi="Arial" w:cs="Arial"/>
          <w:sz w:val="20"/>
          <w:szCs w:val="20"/>
        </w:rPr>
        <w:t xml:space="preserve"> May 2021</w:t>
      </w:r>
    </w:p>
    <w:p w14:paraId="4C436715" w14:textId="7D2A8977" w:rsidR="00C81E4E" w:rsidRPr="0096275F" w:rsidRDefault="00B67914" w:rsidP="0096275F">
      <w:pPr>
        <w:rPr>
          <w:rFonts w:ascii="Arial" w:hAnsi="Arial" w:cs="Arial"/>
          <w:sz w:val="20"/>
          <w:szCs w:val="20"/>
        </w:rPr>
      </w:pPr>
      <w:r w:rsidRPr="0096275F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08F26AE1" w14:textId="77777777" w:rsidR="005D2C37" w:rsidRPr="0096275F" w:rsidRDefault="005D2C37" w:rsidP="0096275F">
      <w:pPr>
        <w:rPr>
          <w:rFonts w:ascii="Arial" w:hAnsi="Arial" w:cs="Arial"/>
          <w:b/>
          <w:sz w:val="20"/>
          <w:szCs w:val="20"/>
        </w:rPr>
      </w:pPr>
    </w:p>
    <w:p w14:paraId="5D162591" w14:textId="405FDFBB" w:rsidR="00B92AEC" w:rsidRPr="0096275F" w:rsidRDefault="005D2C37" w:rsidP="0096275F">
      <w:pPr>
        <w:rPr>
          <w:rFonts w:ascii="Arial" w:hAnsi="Arial" w:cs="Arial"/>
        </w:rPr>
      </w:pPr>
      <w:r w:rsidRPr="0096275F">
        <w:rPr>
          <w:rFonts w:ascii="Arial" w:hAnsi="Arial" w:cs="Arial"/>
          <w:b/>
          <w:sz w:val="20"/>
          <w:szCs w:val="20"/>
        </w:rPr>
        <w:t xml:space="preserve">NAME AND PRONOUN: </w:t>
      </w:r>
      <w:r w:rsidR="000E411C" w:rsidRPr="0096275F">
        <w:rPr>
          <w:rFonts w:ascii="Arial" w:hAnsi="Arial" w:cs="Arial"/>
          <w:sz w:val="20"/>
          <w:szCs w:val="20"/>
        </w:rPr>
        <w:t>Kilwe Adan Farah</w:t>
      </w:r>
      <w:r w:rsidR="007C1DFD" w:rsidRPr="0096275F">
        <w:rPr>
          <w:rFonts w:ascii="Arial" w:hAnsi="Arial" w:cs="Arial"/>
          <w:sz w:val="20"/>
          <w:szCs w:val="20"/>
        </w:rPr>
        <w:t xml:space="preserve">, </w:t>
      </w:r>
      <w:r w:rsidR="00DD2375" w:rsidRPr="0096275F">
        <w:rPr>
          <w:rFonts w:ascii="Arial" w:hAnsi="Arial" w:cs="Arial"/>
          <w:sz w:val="20"/>
          <w:szCs w:val="20"/>
        </w:rPr>
        <w:t>he/him</w:t>
      </w:r>
      <w:r w:rsidR="001E294C" w:rsidRPr="0096275F">
        <w:rPr>
          <w:rFonts w:ascii="Arial" w:hAnsi="Arial" w:cs="Arial"/>
          <w:sz w:val="20"/>
          <w:szCs w:val="20"/>
        </w:rPr>
        <w:t>/his</w:t>
      </w:r>
    </w:p>
    <w:sectPr w:rsidR="00B92AEC" w:rsidRPr="0096275F" w:rsidSect="00BF164A"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2160" w:left="720" w:header="706" w:footer="562" w:gutter="0"/>
      <w:cols w:space="360"/>
      <w:titlePg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C61CC" w14:textId="77777777" w:rsidR="004B7921" w:rsidRDefault="004B7921">
      <w:r>
        <w:separator/>
      </w:r>
    </w:p>
  </w:endnote>
  <w:endnote w:type="continuationSeparator" w:id="0">
    <w:p w14:paraId="3DC05252" w14:textId="77777777" w:rsidR="004B7921" w:rsidRDefault="004B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7A6ED" w14:textId="77777777" w:rsidR="00D962C1" w:rsidRPr="00834EA4" w:rsidRDefault="00D962C1" w:rsidP="00D962C1">
    <w:pPr>
      <w:jc w:val="center"/>
      <w:rPr>
        <w:rFonts w:asciiTheme="majorHAnsi" w:eastAsia="SimSun" w:hAnsiTheme="majorHAnsi" w:cs="Arial"/>
        <w:sz w:val="16"/>
        <w:szCs w:val="16"/>
      </w:rPr>
    </w:pPr>
    <w:r w:rsidRPr="00834EA4">
      <w:rPr>
        <w:rFonts w:asciiTheme="majorHAnsi" w:eastAsia="SimSun" w:hAnsiTheme="majorHAnsi" w:cs="Arial"/>
        <w:sz w:val="16"/>
        <w:szCs w:val="16"/>
      </w:rPr>
      <w:t xml:space="preserve">AIUSA’s Urgent Action Network | </w:t>
    </w:r>
    <w:r>
      <w:rPr>
        <w:rFonts w:asciiTheme="majorHAnsi" w:eastAsia="SimSun" w:hAnsiTheme="majorHAnsi" w:cs="Arial"/>
        <w:sz w:val="16"/>
        <w:szCs w:val="16"/>
      </w:rPr>
      <w:t>600 Pennsylvania Ave, 5</w:t>
    </w:r>
    <w:r w:rsidRPr="000A656F">
      <w:rPr>
        <w:rFonts w:asciiTheme="majorHAnsi" w:eastAsia="SimSun" w:hAnsiTheme="majorHAnsi" w:cs="Arial"/>
        <w:sz w:val="16"/>
        <w:szCs w:val="16"/>
        <w:vertAlign w:val="superscript"/>
      </w:rPr>
      <w:t>th</w:t>
    </w:r>
    <w:r>
      <w:rPr>
        <w:rFonts w:asciiTheme="majorHAnsi" w:eastAsia="SimSun" w:hAnsiTheme="majorHAnsi" w:cs="Arial"/>
        <w:sz w:val="16"/>
        <w:szCs w:val="16"/>
      </w:rPr>
      <w:t xml:space="preserve"> Floor, Washington, DC 20003</w:t>
    </w:r>
  </w:p>
  <w:p w14:paraId="3C3BBF58" w14:textId="77777777" w:rsidR="00D962C1" w:rsidRDefault="00D962C1" w:rsidP="00D962C1">
    <w:pPr>
      <w:pStyle w:val="Footer"/>
      <w:jc w:val="center"/>
    </w:pPr>
    <w:r w:rsidRPr="00834EA4">
      <w:rPr>
        <w:rFonts w:asciiTheme="majorHAnsi" w:eastAsia="SimSun" w:hAnsiTheme="majorHAnsi" w:cs="Arial"/>
        <w:sz w:val="16"/>
        <w:szCs w:val="16"/>
      </w:rPr>
      <w:t xml:space="preserve">T (212) 807- 8400 | uan@aiusa.org | </w:t>
    </w:r>
    <w:hyperlink r:id="rId1" w:history="1">
      <w:r w:rsidRPr="00E77C8C">
        <w:rPr>
          <w:rStyle w:val="Hyperlink"/>
          <w:rFonts w:asciiTheme="majorHAnsi" w:eastAsia="SimSun" w:hAnsiTheme="majorHAnsi" w:cs="Arial"/>
          <w:sz w:val="16"/>
          <w:szCs w:val="16"/>
        </w:rPr>
        <w:t>www.amnestyusa.org/uan</w:t>
      </w:r>
    </w:hyperlink>
  </w:p>
  <w:p w14:paraId="4DCACDDB" w14:textId="77777777" w:rsidR="00D962C1" w:rsidRDefault="00D962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41961" w14:textId="000E99A6" w:rsidR="00F91058" w:rsidRDefault="00F91058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4B292F13" wp14:editId="05FFC778">
          <wp:extent cx="6469380" cy="990600"/>
          <wp:effectExtent l="0" t="0" r="0" b="0"/>
          <wp:docPr id="1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C5686" w14:textId="77777777" w:rsidR="004B7921" w:rsidRDefault="004B7921">
      <w:r>
        <w:separator/>
      </w:r>
    </w:p>
  </w:footnote>
  <w:footnote w:type="continuationSeparator" w:id="0">
    <w:p w14:paraId="07A2FC40" w14:textId="77777777" w:rsidR="004B7921" w:rsidRDefault="004B7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DAF3A" w14:textId="7127C089" w:rsidR="00355617" w:rsidRDefault="00750769" w:rsidP="0082127B">
    <w:pPr>
      <w:tabs>
        <w:tab w:val="left" w:pos="6060"/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First</w:t>
    </w:r>
    <w:r w:rsidRPr="0076304E">
      <w:rPr>
        <w:rFonts w:ascii="Amnesty Trade Gothic" w:hAnsi="Amnesty Trade Gothic"/>
        <w:sz w:val="16"/>
        <w:szCs w:val="16"/>
      </w:rPr>
      <w:t xml:space="preserve"> </w:t>
    </w:r>
    <w:r w:rsidR="007A3AEA" w:rsidRPr="0076304E">
      <w:rPr>
        <w:rFonts w:ascii="Amnesty Trade Gothic" w:hAnsi="Amnesty Trade Gothic"/>
        <w:sz w:val="16"/>
        <w:szCs w:val="16"/>
      </w:rPr>
      <w:t xml:space="preserve">UA: </w:t>
    </w:r>
    <w:r w:rsidR="00BF453F">
      <w:rPr>
        <w:rFonts w:ascii="Amnesty Trade Gothic" w:hAnsi="Amnesty Trade Gothic"/>
        <w:sz w:val="16"/>
        <w:szCs w:val="16"/>
      </w:rPr>
      <w:t>32/21</w:t>
    </w:r>
    <w:r w:rsidR="00BF453F" w:rsidRPr="0076304E">
      <w:rPr>
        <w:rFonts w:ascii="Amnesty Trade Gothic" w:hAnsi="Amnesty Trade Gothic"/>
        <w:sz w:val="16"/>
        <w:szCs w:val="16"/>
      </w:rPr>
      <w:t xml:space="preserve"> </w:t>
    </w:r>
    <w:r w:rsidR="007A3AEA" w:rsidRPr="0076304E">
      <w:rPr>
        <w:rFonts w:ascii="Amnesty Trade Gothic" w:hAnsi="Amnesty Trade Gothic"/>
        <w:sz w:val="16"/>
        <w:szCs w:val="16"/>
      </w:rPr>
      <w:t xml:space="preserve">Index: </w:t>
    </w:r>
    <w:r w:rsidR="00BF453F" w:rsidRPr="00BF453F">
      <w:rPr>
        <w:rFonts w:ascii="Amnesty Trade Gothic" w:hAnsi="Amnesty Trade Gothic"/>
        <w:sz w:val="16"/>
        <w:szCs w:val="16"/>
      </w:rPr>
      <w:t xml:space="preserve">AFR 52/3807/2021 </w:t>
    </w:r>
    <w:r w:rsidR="009061D5" w:rsidRPr="00B2674E">
      <w:rPr>
        <w:rFonts w:ascii="Amnesty Trade Gothic" w:hAnsi="Amnesty Trade Gothic"/>
        <w:sz w:val="16"/>
        <w:szCs w:val="16"/>
      </w:rPr>
      <w:t>Somalia</w:t>
    </w:r>
    <w:r w:rsidR="007A3AEA" w:rsidRPr="0076304E">
      <w:rPr>
        <w:rFonts w:ascii="Amnesty Trade Gothic" w:hAnsi="Amnesty Trade Gothic"/>
        <w:sz w:val="16"/>
        <w:szCs w:val="16"/>
      </w:rPr>
      <w:tab/>
    </w:r>
    <w:r w:rsidR="0082127B" w:rsidRPr="0076304E">
      <w:rPr>
        <w:rFonts w:ascii="Amnesty Trade Gothic" w:hAnsi="Amnesty Trade Gothic"/>
        <w:sz w:val="16"/>
        <w:szCs w:val="16"/>
      </w:rPr>
      <w:tab/>
    </w:r>
    <w:r w:rsidR="007A3AEA" w:rsidRPr="0076304E">
      <w:rPr>
        <w:rFonts w:ascii="Amnesty Trade Gothic" w:hAnsi="Amnesty Trade Gothic"/>
        <w:sz w:val="16"/>
        <w:szCs w:val="16"/>
      </w:rPr>
      <w:t xml:space="preserve">Date: </w:t>
    </w:r>
    <w:r w:rsidR="001D0C67">
      <w:rPr>
        <w:rFonts w:ascii="Amnesty Trade Gothic" w:hAnsi="Amnesty Trade Gothic"/>
        <w:sz w:val="16"/>
        <w:szCs w:val="16"/>
      </w:rPr>
      <w:t>10</w:t>
    </w:r>
    <w:r>
      <w:rPr>
        <w:rFonts w:ascii="Amnesty Trade Gothic" w:hAnsi="Amnesty Trade Gothic"/>
        <w:sz w:val="16"/>
        <w:szCs w:val="16"/>
      </w:rPr>
      <w:t xml:space="preserve"> March 2021</w:t>
    </w:r>
  </w:p>
  <w:p w14:paraId="58983343" w14:textId="77777777" w:rsidR="007A3AEA" w:rsidRPr="00980425" w:rsidRDefault="007A3AEA" w:rsidP="000E3350">
    <w:pPr>
      <w:tabs>
        <w:tab w:val="right" w:pos="10203"/>
      </w:tabs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12724" w14:textId="091DE66A" w:rsidR="00D962C1" w:rsidRDefault="00D962C1" w:rsidP="00D962C1">
    <w:pPr>
      <w:tabs>
        <w:tab w:val="left" w:pos="6060"/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First</w:t>
    </w:r>
    <w:r w:rsidRPr="0076304E">
      <w:rPr>
        <w:rFonts w:ascii="Amnesty Trade Gothic" w:hAnsi="Amnesty Trade Gothic"/>
        <w:sz w:val="16"/>
        <w:szCs w:val="16"/>
      </w:rPr>
      <w:t xml:space="preserve"> UA: </w:t>
    </w:r>
    <w:r>
      <w:rPr>
        <w:rFonts w:ascii="Amnesty Trade Gothic" w:hAnsi="Amnesty Trade Gothic"/>
        <w:sz w:val="16"/>
        <w:szCs w:val="16"/>
      </w:rPr>
      <w:t>32/21</w:t>
    </w:r>
    <w:r w:rsidRPr="0076304E">
      <w:rPr>
        <w:rFonts w:ascii="Amnesty Trade Gothic" w:hAnsi="Amnesty Trade Gothic"/>
        <w:sz w:val="16"/>
        <w:szCs w:val="16"/>
      </w:rPr>
      <w:t xml:space="preserve"> Index: </w:t>
    </w:r>
    <w:r w:rsidRPr="00BF453F">
      <w:rPr>
        <w:rFonts w:ascii="Amnesty Trade Gothic" w:hAnsi="Amnesty Trade Gothic"/>
        <w:sz w:val="16"/>
        <w:szCs w:val="16"/>
      </w:rPr>
      <w:t xml:space="preserve">AFR 52/3807/2021 </w:t>
    </w:r>
    <w:r w:rsidRPr="00B2674E">
      <w:rPr>
        <w:rFonts w:ascii="Amnesty Trade Gothic" w:hAnsi="Amnesty Trade Gothic"/>
        <w:sz w:val="16"/>
        <w:szCs w:val="16"/>
      </w:rPr>
      <w:t>Somalia</w:t>
    </w:r>
    <w:r w:rsidRPr="0076304E">
      <w:rPr>
        <w:rFonts w:ascii="Amnesty Trade Gothic" w:hAnsi="Amnesty Trade Gothic"/>
        <w:sz w:val="16"/>
        <w:szCs w:val="16"/>
      </w:rPr>
      <w:tab/>
    </w:r>
    <w:r w:rsidRPr="0076304E">
      <w:rPr>
        <w:rFonts w:ascii="Amnesty Trade Gothic" w:hAnsi="Amnesty Trade Gothic"/>
        <w:sz w:val="16"/>
        <w:szCs w:val="16"/>
      </w:rPr>
      <w:tab/>
      <w:t xml:space="preserve">Date: </w:t>
    </w:r>
    <w:r>
      <w:rPr>
        <w:rFonts w:ascii="Amnesty Trade Gothic" w:hAnsi="Amnesty Trade Gothic"/>
        <w:sz w:val="16"/>
        <w:szCs w:val="16"/>
      </w:rPr>
      <w:t>10 March 2021</w:t>
    </w:r>
    <w:r w:rsidR="00A71544">
      <w:rPr>
        <w:rFonts w:ascii="Amnesty Trade Gothic" w:hAnsi="Amnesty Trade Gothic"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7.5pt;height:7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DB6"/>
    <w:multiLevelType w:val="multilevel"/>
    <w:tmpl w:val="5B58B218"/>
    <w:numStyleLink w:val="AIBulletList"/>
  </w:abstractNum>
  <w:abstractNum w:abstractNumId="18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555"/>
    <w:multiLevelType w:val="multilevel"/>
    <w:tmpl w:val="5B58B218"/>
    <w:numStyleLink w:val="AIBulletList"/>
  </w:abstractNum>
  <w:abstractNum w:abstractNumId="20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0"/>
  </w:num>
  <w:num w:numId="5">
    <w:abstractNumId w:val="4"/>
  </w:num>
  <w:num w:numId="6">
    <w:abstractNumId w:val="19"/>
  </w:num>
  <w:num w:numId="7">
    <w:abstractNumId w:val="17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5"/>
  </w:num>
  <w:num w:numId="14">
    <w:abstractNumId w:val="2"/>
  </w:num>
  <w:num w:numId="15">
    <w:abstractNumId w:val="18"/>
  </w:num>
  <w:num w:numId="16">
    <w:abstractNumId w:val="11"/>
  </w:num>
  <w:num w:numId="17">
    <w:abstractNumId w:val="12"/>
  </w:num>
  <w:num w:numId="18">
    <w:abstractNumId w:val="5"/>
  </w:num>
  <w:num w:numId="19">
    <w:abstractNumId w:val="7"/>
  </w:num>
  <w:num w:numId="20">
    <w:abstractNumId w:val="16"/>
  </w:num>
  <w:num w:numId="21">
    <w:abstractNumId w:val="3"/>
  </w:num>
  <w:num w:numId="22">
    <w:abstractNumId w:val="22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253"/>
    <w:rsid w:val="00001383"/>
    <w:rsid w:val="00002428"/>
    <w:rsid w:val="000026A1"/>
    <w:rsid w:val="00004205"/>
    <w:rsid w:val="00004D79"/>
    <w:rsid w:val="000058B2"/>
    <w:rsid w:val="00006629"/>
    <w:rsid w:val="00020BBD"/>
    <w:rsid w:val="00022F87"/>
    <w:rsid w:val="0002386F"/>
    <w:rsid w:val="00026900"/>
    <w:rsid w:val="000344CC"/>
    <w:rsid w:val="00037FE2"/>
    <w:rsid w:val="000417CD"/>
    <w:rsid w:val="00052E34"/>
    <w:rsid w:val="00057A7E"/>
    <w:rsid w:val="00061D71"/>
    <w:rsid w:val="00072253"/>
    <w:rsid w:val="00076037"/>
    <w:rsid w:val="00083462"/>
    <w:rsid w:val="00085611"/>
    <w:rsid w:val="00087E2B"/>
    <w:rsid w:val="0009130D"/>
    <w:rsid w:val="00092DFA"/>
    <w:rsid w:val="000957C5"/>
    <w:rsid w:val="000A1F14"/>
    <w:rsid w:val="000A287F"/>
    <w:rsid w:val="000A748C"/>
    <w:rsid w:val="000B02B4"/>
    <w:rsid w:val="000B4A38"/>
    <w:rsid w:val="000B54A2"/>
    <w:rsid w:val="000B5B2C"/>
    <w:rsid w:val="000C2A0D"/>
    <w:rsid w:val="000C2AB3"/>
    <w:rsid w:val="000C6196"/>
    <w:rsid w:val="000D0ABB"/>
    <w:rsid w:val="000D5376"/>
    <w:rsid w:val="000D70C1"/>
    <w:rsid w:val="000E0D61"/>
    <w:rsid w:val="000E2108"/>
    <w:rsid w:val="000E3350"/>
    <w:rsid w:val="000E411C"/>
    <w:rsid w:val="000E57D4"/>
    <w:rsid w:val="000F3012"/>
    <w:rsid w:val="000F4931"/>
    <w:rsid w:val="00100FE4"/>
    <w:rsid w:val="0010425E"/>
    <w:rsid w:val="00105AF9"/>
    <w:rsid w:val="00106837"/>
    <w:rsid w:val="00106D61"/>
    <w:rsid w:val="00114556"/>
    <w:rsid w:val="001201C2"/>
    <w:rsid w:val="0012544D"/>
    <w:rsid w:val="001300C3"/>
    <w:rsid w:val="00130B8A"/>
    <w:rsid w:val="00140952"/>
    <w:rsid w:val="00141315"/>
    <w:rsid w:val="00142425"/>
    <w:rsid w:val="0014277B"/>
    <w:rsid w:val="0014617E"/>
    <w:rsid w:val="00146A91"/>
    <w:rsid w:val="001526C3"/>
    <w:rsid w:val="001561F4"/>
    <w:rsid w:val="0016118D"/>
    <w:rsid w:val="001648DB"/>
    <w:rsid w:val="00174398"/>
    <w:rsid w:val="00176678"/>
    <w:rsid w:val="001773D1"/>
    <w:rsid w:val="00177779"/>
    <w:rsid w:val="00190CFF"/>
    <w:rsid w:val="0019118D"/>
    <w:rsid w:val="00194CD5"/>
    <w:rsid w:val="001A4E95"/>
    <w:rsid w:val="001A635D"/>
    <w:rsid w:val="001A6AC9"/>
    <w:rsid w:val="001B21C1"/>
    <w:rsid w:val="001B545C"/>
    <w:rsid w:val="001C77B9"/>
    <w:rsid w:val="001D0AFE"/>
    <w:rsid w:val="001D0C67"/>
    <w:rsid w:val="001D1B89"/>
    <w:rsid w:val="001D52A5"/>
    <w:rsid w:val="001E2045"/>
    <w:rsid w:val="001E294C"/>
    <w:rsid w:val="00201189"/>
    <w:rsid w:val="002017E3"/>
    <w:rsid w:val="002036C0"/>
    <w:rsid w:val="00215C3E"/>
    <w:rsid w:val="00215E33"/>
    <w:rsid w:val="002247DB"/>
    <w:rsid w:val="00225A11"/>
    <w:rsid w:val="002310AB"/>
    <w:rsid w:val="00240EB0"/>
    <w:rsid w:val="00242377"/>
    <w:rsid w:val="002558D7"/>
    <w:rsid w:val="00256723"/>
    <w:rsid w:val="00256DB8"/>
    <w:rsid w:val="0025792F"/>
    <w:rsid w:val="00260168"/>
    <w:rsid w:val="00261CC7"/>
    <w:rsid w:val="002650A6"/>
    <w:rsid w:val="002665C3"/>
    <w:rsid w:val="00267383"/>
    <w:rsid w:val="00267B87"/>
    <w:rsid w:val="002703E7"/>
    <w:rsid w:val="002709C3"/>
    <w:rsid w:val="002739C9"/>
    <w:rsid w:val="00273E9A"/>
    <w:rsid w:val="00280592"/>
    <w:rsid w:val="00282518"/>
    <w:rsid w:val="00295586"/>
    <w:rsid w:val="002A2F36"/>
    <w:rsid w:val="002A652D"/>
    <w:rsid w:val="002B0EF9"/>
    <w:rsid w:val="002B2E9B"/>
    <w:rsid w:val="002C06A6"/>
    <w:rsid w:val="002C143B"/>
    <w:rsid w:val="002C5FE4"/>
    <w:rsid w:val="002C7F1F"/>
    <w:rsid w:val="002D4553"/>
    <w:rsid w:val="002D48CD"/>
    <w:rsid w:val="002D5454"/>
    <w:rsid w:val="002E3658"/>
    <w:rsid w:val="002E3CB8"/>
    <w:rsid w:val="002F1B09"/>
    <w:rsid w:val="002F3C80"/>
    <w:rsid w:val="0031230A"/>
    <w:rsid w:val="00313E8B"/>
    <w:rsid w:val="00320461"/>
    <w:rsid w:val="0032228F"/>
    <w:rsid w:val="00324A63"/>
    <w:rsid w:val="00331FC0"/>
    <w:rsid w:val="0033624A"/>
    <w:rsid w:val="003373A5"/>
    <w:rsid w:val="00337826"/>
    <w:rsid w:val="0034128A"/>
    <w:rsid w:val="0034184A"/>
    <w:rsid w:val="0034324D"/>
    <w:rsid w:val="0034475C"/>
    <w:rsid w:val="00347158"/>
    <w:rsid w:val="00351A51"/>
    <w:rsid w:val="0035329F"/>
    <w:rsid w:val="00355617"/>
    <w:rsid w:val="00363354"/>
    <w:rsid w:val="00376EF4"/>
    <w:rsid w:val="00384B4C"/>
    <w:rsid w:val="003863A4"/>
    <w:rsid w:val="003904F0"/>
    <w:rsid w:val="003975C9"/>
    <w:rsid w:val="0039772D"/>
    <w:rsid w:val="003A65C9"/>
    <w:rsid w:val="003B1CE7"/>
    <w:rsid w:val="003B294A"/>
    <w:rsid w:val="003B2F21"/>
    <w:rsid w:val="003B4AFE"/>
    <w:rsid w:val="003B5483"/>
    <w:rsid w:val="003C1814"/>
    <w:rsid w:val="003C3210"/>
    <w:rsid w:val="003C5EEA"/>
    <w:rsid w:val="003C7CB6"/>
    <w:rsid w:val="003D0193"/>
    <w:rsid w:val="003D70C3"/>
    <w:rsid w:val="003E2224"/>
    <w:rsid w:val="003E283C"/>
    <w:rsid w:val="003E38C6"/>
    <w:rsid w:val="003F3D5D"/>
    <w:rsid w:val="0042183C"/>
    <w:rsid w:val="0042210F"/>
    <w:rsid w:val="004222B6"/>
    <w:rsid w:val="0042394B"/>
    <w:rsid w:val="00427270"/>
    <w:rsid w:val="004334BF"/>
    <w:rsid w:val="004408A1"/>
    <w:rsid w:val="00441A42"/>
    <w:rsid w:val="00442E5B"/>
    <w:rsid w:val="0044379B"/>
    <w:rsid w:val="00443AC5"/>
    <w:rsid w:val="00445D50"/>
    <w:rsid w:val="00453538"/>
    <w:rsid w:val="004603A2"/>
    <w:rsid w:val="00486088"/>
    <w:rsid w:val="00492FA8"/>
    <w:rsid w:val="004A1BDD"/>
    <w:rsid w:val="004A7166"/>
    <w:rsid w:val="004B0B39"/>
    <w:rsid w:val="004B1E15"/>
    <w:rsid w:val="004B2367"/>
    <w:rsid w:val="004B381D"/>
    <w:rsid w:val="004B7921"/>
    <w:rsid w:val="004C0DFE"/>
    <w:rsid w:val="004C265C"/>
    <w:rsid w:val="004C71F5"/>
    <w:rsid w:val="004D2C48"/>
    <w:rsid w:val="004D41DC"/>
    <w:rsid w:val="004D5F8C"/>
    <w:rsid w:val="004F115C"/>
    <w:rsid w:val="004F3612"/>
    <w:rsid w:val="004F3F71"/>
    <w:rsid w:val="00504FBC"/>
    <w:rsid w:val="00514DAF"/>
    <w:rsid w:val="00517E88"/>
    <w:rsid w:val="00521BF5"/>
    <w:rsid w:val="00525B40"/>
    <w:rsid w:val="00530216"/>
    <w:rsid w:val="00532D24"/>
    <w:rsid w:val="005363CA"/>
    <w:rsid w:val="00542D6C"/>
    <w:rsid w:val="00542F58"/>
    <w:rsid w:val="005432B3"/>
    <w:rsid w:val="00545423"/>
    <w:rsid w:val="00547E71"/>
    <w:rsid w:val="00565462"/>
    <w:rsid w:val="00565530"/>
    <w:rsid w:val="005668D0"/>
    <w:rsid w:val="00572CCD"/>
    <w:rsid w:val="0057440A"/>
    <w:rsid w:val="005757DE"/>
    <w:rsid w:val="00581A12"/>
    <w:rsid w:val="00584A2A"/>
    <w:rsid w:val="00587B3A"/>
    <w:rsid w:val="00592C3E"/>
    <w:rsid w:val="00596449"/>
    <w:rsid w:val="005A0C7F"/>
    <w:rsid w:val="005A3E28"/>
    <w:rsid w:val="005A71AD"/>
    <w:rsid w:val="005A7F1B"/>
    <w:rsid w:val="005B227F"/>
    <w:rsid w:val="005B2C3E"/>
    <w:rsid w:val="005B59ED"/>
    <w:rsid w:val="005B5C5A"/>
    <w:rsid w:val="005C751F"/>
    <w:rsid w:val="005D095A"/>
    <w:rsid w:val="005D14AA"/>
    <w:rsid w:val="005D290F"/>
    <w:rsid w:val="005D2C37"/>
    <w:rsid w:val="005D2D89"/>
    <w:rsid w:val="005D4314"/>
    <w:rsid w:val="005D7287"/>
    <w:rsid w:val="005D7D1C"/>
    <w:rsid w:val="005E3078"/>
    <w:rsid w:val="005F0355"/>
    <w:rsid w:val="005F37E3"/>
    <w:rsid w:val="005F5E43"/>
    <w:rsid w:val="006009F8"/>
    <w:rsid w:val="006021CC"/>
    <w:rsid w:val="00606108"/>
    <w:rsid w:val="006201FC"/>
    <w:rsid w:val="006203C7"/>
    <w:rsid w:val="00620ADD"/>
    <w:rsid w:val="00623F4E"/>
    <w:rsid w:val="0062614C"/>
    <w:rsid w:val="0063707C"/>
    <w:rsid w:val="00640EF2"/>
    <w:rsid w:val="0064718C"/>
    <w:rsid w:val="0065049B"/>
    <w:rsid w:val="00650D73"/>
    <w:rsid w:val="006558EE"/>
    <w:rsid w:val="00657231"/>
    <w:rsid w:val="006601E7"/>
    <w:rsid w:val="00667FBC"/>
    <w:rsid w:val="00675913"/>
    <w:rsid w:val="00681A2D"/>
    <w:rsid w:val="00681DEA"/>
    <w:rsid w:val="0069571A"/>
    <w:rsid w:val="0069576C"/>
    <w:rsid w:val="006A0BB9"/>
    <w:rsid w:val="006A13E1"/>
    <w:rsid w:val="006A1FB4"/>
    <w:rsid w:val="006A2C40"/>
    <w:rsid w:val="006A4377"/>
    <w:rsid w:val="006A4DE7"/>
    <w:rsid w:val="006A4E91"/>
    <w:rsid w:val="006B12FA"/>
    <w:rsid w:val="006B3F58"/>
    <w:rsid w:val="006B461E"/>
    <w:rsid w:val="006C1976"/>
    <w:rsid w:val="006C3838"/>
    <w:rsid w:val="006C3C21"/>
    <w:rsid w:val="006C7A31"/>
    <w:rsid w:val="006D1CF7"/>
    <w:rsid w:val="006D75DE"/>
    <w:rsid w:val="006F4C28"/>
    <w:rsid w:val="00703538"/>
    <w:rsid w:val="0070364E"/>
    <w:rsid w:val="00703B74"/>
    <w:rsid w:val="007104E8"/>
    <w:rsid w:val="007138C4"/>
    <w:rsid w:val="007156FC"/>
    <w:rsid w:val="00716942"/>
    <w:rsid w:val="007173E9"/>
    <w:rsid w:val="00727519"/>
    <w:rsid w:val="00727CA7"/>
    <w:rsid w:val="0073431C"/>
    <w:rsid w:val="00750769"/>
    <w:rsid w:val="00757846"/>
    <w:rsid w:val="0076304E"/>
    <w:rsid w:val="007656E7"/>
    <w:rsid w:val="007666A4"/>
    <w:rsid w:val="00773104"/>
    <w:rsid w:val="00773365"/>
    <w:rsid w:val="00781624"/>
    <w:rsid w:val="00781E3C"/>
    <w:rsid w:val="007858BA"/>
    <w:rsid w:val="00793C5C"/>
    <w:rsid w:val="007A2ABA"/>
    <w:rsid w:val="007A2EB1"/>
    <w:rsid w:val="007A3AEA"/>
    <w:rsid w:val="007A54E3"/>
    <w:rsid w:val="007A6A9E"/>
    <w:rsid w:val="007A7F97"/>
    <w:rsid w:val="007B4B44"/>
    <w:rsid w:val="007B4F3E"/>
    <w:rsid w:val="007B7197"/>
    <w:rsid w:val="007B76D0"/>
    <w:rsid w:val="007C1DFD"/>
    <w:rsid w:val="007C4FD6"/>
    <w:rsid w:val="007C6CD0"/>
    <w:rsid w:val="007D67A2"/>
    <w:rsid w:val="007F631A"/>
    <w:rsid w:val="007F72FF"/>
    <w:rsid w:val="007F7B5E"/>
    <w:rsid w:val="00804C04"/>
    <w:rsid w:val="008056E9"/>
    <w:rsid w:val="0081049F"/>
    <w:rsid w:val="00814632"/>
    <w:rsid w:val="008146C1"/>
    <w:rsid w:val="0082127B"/>
    <w:rsid w:val="008255EF"/>
    <w:rsid w:val="00827A40"/>
    <w:rsid w:val="008378E6"/>
    <w:rsid w:val="00844F48"/>
    <w:rsid w:val="008455C2"/>
    <w:rsid w:val="00846E45"/>
    <w:rsid w:val="00853297"/>
    <w:rsid w:val="00864035"/>
    <w:rsid w:val="00864B8B"/>
    <w:rsid w:val="00866873"/>
    <w:rsid w:val="0086707F"/>
    <w:rsid w:val="008763F4"/>
    <w:rsid w:val="008817E2"/>
    <w:rsid w:val="008849EA"/>
    <w:rsid w:val="00891FE8"/>
    <w:rsid w:val="008A1D15"/>
    <w:rsid w:val="008A3560"/>
    <w:rsid w:val="008A65D4"/>
    <w:rsid w:val="008A7A3A"/>
    <w:rsid w:val="008B2BDC"/>
    <w:rsid w:val="008B2E41"/>
    <w:rsid w:val="008B4B91"/>
    <w:rsid w:val="008D16ED"/>
    <w:rsid w:val="008D1CB2"/>
    <w:rsid w:val="008D2A6B"/>
    <w:rsid w:val="008D49A5"/>
    <w:rsid w:val="008D7DB7"/>
    <w:rsid w:val="008E0B66"/>
    <w:rsid w:val="008E172D"/>
    <w:rsid w:val="008E2766"/>
    <w:rsid w:val="008F45F7"/>
    <w:rsid w:val="009009BD"/>
    <w:rsid w:val="00902730"/>
    <w:rsid w:val="00902E00"/>
    <w:rsid w:val="009061D5"/>
    <w:rsid w:val="00906C9F"/>
    <w:rsid w:val="00907B2F"/>
    <w:rsid w:val="0091110D"/>
    <w:rsid w:val="00921577"/>
    <w:rsid w:val="009259E1"/>
    <w:rsid w:val="0093182B"/>
    <w:rsid w:val="009323F9"/>
    <w:rsid w:val="00932E29"/>
    <w:rsid w:val="00934076"/>
    <w:rsid w:val="0093578B"/>
    <w:rsid w:val="00943643"/>
    <w:rsid w:val="009449A3"/>
    <w:rsid w:val="00947A64"/>
    <w:rsid w:val="00947AA9"/>
    <w:rsid w:val="0095188F"/>
    <w:rsid w:val="009550A0"/>
    <w:rsid w:val="009561A9"/>
    <w:rsid w:val="00957E8B"/>
    <w:rsid w:val="00960C64"/>
    <w:rsid w:val="0096275F"/>
    <w:rsid w:val="009636A5"/>
    <w:rsid w:val="00963D4F"/>
    <w:rsid w:val="00967BCA"/>
    <w:rsid w:val="00967D55"/>
    <w:rsid w:val="00967DB4"/>
    <w:rsid w:val="0097218E"/>
    <w:rsid w:val="009724F2"/>
    <w:rsid w:val="00973156"/>
    <w:rsid w:val="00973914"/>
    <w:rsid w:val="00975D2F"/>
    <w:rsid w:val="00980425"/>
    <w:rsid w:val="00982AB1"/>
    <w:rsid w:val="00991C69"/>
    <w:rsid w:val="009923C0"/>
    <w:rsid w:val="00995C41"/>
    <w:rsid w:val="009A7272"/>
    <w:rsid w:val="009B78FE"/>
    <w:rsid w:val="009C3521"/>
    <w:rsid w:val="009C3FA8"/>
    <w:rsid w:val="009C4461"/>
    <w:rsid w:val="009C5A59"/>
    <w:rsid w:val="009C6B5A"/>
    <w:rsid w:val="009E097D"/>
    <w:rsid w:val="009E2F3B"/>
    <w:rsid w:val="009E393A"/>
    <w:rsid w:val="009E7E6E"/>
    <w:rsid w:val="009F0323"/>
    <w:rsid w:val="00A00130"/>
    <w:rsid w:val="00A01253"/>
    <w:rsid w:val="00A06934"/>
    <w:rsid w:val="00A07E67"/>
    <w:rsid w:val="00A24270"/>
    <w:rsid w:val="00A270D7"/>
    <w:rsid w:val="00A30B83"/>
    <w:rsid w:val="00A31F72"/>
    <w:rsid w:val="00A34771"/>
    <w:rsid w:val="00A3483D"/>
    <w:rsid w:val="00A3665B"/>
    <w:rsid w:val="00A41FC6"/>
    <w:rsid w:val="00A44B1B"/>
    <w:rsid w:val="00A4583A"/>
    <w:rsid w:val="00A47C62"/>
    <w:rsid w:val="00A54ABD"/>
    <w:rsid w:val="00A70D9D"/>
    <w:rsid w:val="00A71544"/>
    <w:rsid w:val="00A7548F"/>
    <w:rsid w:val="00A81673"/>
    <w:rsid w:val="00A8639E"/>
    <w:rsid w:val="00A90C79"/>
    <w:rsid w:val="00A90EA6"/>
    <w:rsid w:val="00A9638B"/>
    <w:rsid w:val="00A9657C"/>
    <w:rsid w:val="00AA1821"/>
    <w:rsid w:val="00AB39EB"/>
    <w:rsid w:val="00AB5744"/>
    <w:rsid w:val="00AB5C6E"/>
    <w:rsid w:val="00AB7E5D"/>
    <w:rsid w:val="00AC01C2"/>
    <w:rsid w:val="00AC15B7"/>
    <w:rsid w:val="00AC1F58"/>
    <w:rsid w:val="00AC367F"/>
    <w:rsid w:val="00AC5944"/>
    <w:rsid w:val="00AD035E"/>
    <w:rsid w:val="00AD553D"/>
    <w:rsid w:val="00AE26E7"/>
    <w:rsid w:val="00AE4214"/>
    <w:rsid w:val="00AE4A75"/>
    <w:rsid w:val="00AE6380"/>
    <w:rsid w:val="00AF0FCD"/>
    <w:rsid w:val="00AF5FF0"/>
    <w:rsid w:val="00B007EE"/>
    <w:rsid w:val="00B11475"/>
    <w:rsid w:val="00B16333"/>
    <w:rsid w:val="00B206A8"/>
    <w:rsid w:val="00B22019"/>
    <w:rsid w:val="00B2674E"/>
    <w:rsid w:val="00B27341"/>
    <w:rsid w:val="00B408D4"/>
    <w:rsid w:val="00B41938"/>
    <w:rsid w:val="00B4504A"/>
    <w:rsid w:val="00B46647"/>
    <w:rsid w:val="00B500B4"/>
    <w:rsid w:val="00B52B01"/>
    <w:rsid w:val="00B5752F"/>
    <w:rsid w:val="00B6690B"/>
    <w:rsid w:val="00B678BD"/>
    <w:rsid w:val="00B67914"/>
    <w:rsid w:val="00B71E90"/>
    <w:rsid w:val="00B7545C"/>
    <w:rsid w:val="00B80E7E"/>
    <w:rsid w:val="00B909CF"/>
    <w:rsid w:val="00B92AEC"/>
    <w:rsid w:val="00B957E6"/>
    <w:rsid w:val="00B97626"/>
    <w:rsid w:val="00BA0E81"/>
    <w:rsid w:val="00BA55C7"/>
    <w:rsid w:val="00BA6913"/>
    <w:rsid w:val="00BB0B3B"/>
    <w:rsid w:val="00BB2A80"/>
    <w:rsid w:val="00BC0A5D"/>
    <w:rsid w:val="00BC2E84"/>
    <w:rsid w:val="00BC7111"/>
    <w:rsid w:val="00BD0B43"/>
    <w:rsid w:val="00BD5465"/>
    <w:rsid w:val="00BD6E3E"/>
    <w:rsid w:val="00BE0927"/>
    <w:rsid w:val="00BE0D92"/>
    <w:rsid w:val="00BE3BF2"/>
    <w:rsid w:val="00BE4685"/>
    <w:rsid w:val="00BE6035"/>
    <w:rsid w:val="00BF164A"/>
    <w:rsid w:val="00BF16B6"/>
    <w:rsid w:val="00BF453F"/>
    <w:rsid w:val="00BF4778"/>
    <w:rsid w:val="00BF49E2"/>
    <w:rsid w:val="00BF7136"/>
    <w:rsid w:val="00C002D8"/>
    <w:rsid w:val="00C06B07"/>
    <w:rsid w:val="00C074D4"/>
    <w:rsid w:val="00C13C88"/>
    <w:rsid w:val="00C162AD"/>
    <w:rsid w:val="00C17D6F"/>
    <w:rsid w:val="00C24278"/>
    <w:rsid w:val="00C2511B"/>
    <w:rsid w:val="00C277E4"/>
    <w:rsid w:val="00C34236"/>
    <w:rsid w:val="00C359CF"/>
    <w:rsid w:val="00C370BB"/>
    <w:rsid w:val="00C40A7F"/>
    <w:rsid w:val="00C415B8"/>
    <w:rsid w:val="00C460DB"/>
    <w:rsid w:val="00C50CEC"/>
    <w:rsid w:val="00C538D1"/>
    <w:rsid w:val="00C574AC"/>
    <w:rsid w:val="00C607FB"/>
    <w:rsid w:val="00C76EE0"/>
    <w:rsid w:val="00C804E3"/>
    <w:rsid w:val="00C81595"/>
    <w:rsid w:val="00C8169A"/>
    <w:rsid w:val="00C81E4E"/>
    <w:rsid w:val="00C81F2F"/>
    <w:rsid w:val="00C8330C"/>
    <w:rsid w:val="00C846CA"/>
    <w:rsid w:val="00C85BFA"/>
    <w:rsid w:val="00C85EFE"/>
    <w:rsid w:val="00C934DE"/>
    <w:rsid w:val="00C93CB2"/>
    <w:rsid w:val="00C941AC"/>
    <w:rsid w:val="00CA13A3"/>
    <w:rsid w:val="00CA51AF"/>
    <w:rsid w:val="00CA5CB1"/>
    <w:rsid w:val="00CB1F94"/>
    <w:rsid w:val="00CB2154"/>
    <w:rsid w:val="00CB2FD6"/>
    <w:rsid w:val="00CB441F"/>
    <w:rsid w:val="00CC24BE"/>
    <w:rsid w:val="00CD2995"/>
    <w:rsid w:val="00CD7DF0"/>
    <w:rsid w:val="00CE4BBD"/>
    <w:rsid w:val="00CE646F"/>
    <w:rsid w:val="00CF0B7C"/>
    <w:rsid w:val="00CF7805"/>
    <w:rsid w:val="00D007F8"/>
    <w:rsid w:val="00D030C9"/>
    <w:rsid w:val="00D05165"/>
    <w:rsid w:val="00D05A52"/>
    <w:rsid w:val="00D114C6"/>
    <w:rsid w:val="00D142D0"/>
    <w:rsid w:val="00D14499"/>
    <w:rsid w:val="00D221A1"/>
    <w:rsid w:val="00D23D90"/>
    <w:rsid w:val="00D25210"/>
    <w:rsid w:val="00D26BF9"/>
    <w:rsid w:val="00D27644"/>
    <w:rsid w:val="00D338D2"/>
    <w:rsid w:val="00D347E7"/>
    <w:rsid w:val="00D35879"/>
    <w:rsid w:val="00D44A6A"/>
    <w:rsid w:val="00D45B2B"/>
    <w:rsid w:val="00D471D4"/>
    <w:rsid w:val="00D47210"/>
    <w:rsid w:val="00D525E8"/>
    <w:rsid w:val="00D54217"/>
    <w:rsid w:val="00D611AE"/>
    <w:rsid w:val="00D62977"/>
    <w:rsid w:val="00D635A1"/>
    <w:rsid w:val="00D6411A"/>
    <w:rsid w:val="00D6767D"/>
    <w:rsid w:val="00D67ABF"/>
    <w:rsid w:val="00D749E6"/>
    <w:rsid w:val="00D75515"/>
    <w:rsid w:val="00D834E2"/>
    <w:rsid w:val="00D839E9"/>
    <w:rsid w:val="00D844EE"/>
    <w:rsid w:val="00D847F8"/>
    <w:rsid w:val="00D854A4"/>
    <w:rsid w:val="00D90465"/>
    <w:rsid w:val="00D95839"/>
    <w:rsid w:val="00D95C08"/>
    <w:rsid w:val="00D962C1"/>
    <w:rsid w:val="00DA7715"/>
    <w:rsid w:val="00DB43D6"/>
    <w:rsid w:val="00DB7D74"/>
    <w:rsid w:val="00DC65A4"/>
    <w:rsid w:val="00DC7103"/>
    <w:rsid w:val="00DD2375"/>
    <w:rsid w:val="00DD346F"/>
    <w:rsid w:val="00DD689E"/>
    <w:rsid w:val="00DE0FAB"/>
    <w:rsid w:val="00DE57C9"/>
    <w:rsid w:val="00DF1141"/>
    <w:rsid w:val="00DF3644"/>
    <w:rsid w:val="00DF39CA"/>
    <w:rsid w:val="00DF3DF5"/>
    <w:rsid w:val="00DF50B2"/>
    <w:rsid w:val="00DF63A6"/>
    <w:rsid w:val="00E04AF0"/>
    <w:rsid w:val="00E12FD3"/>
    <w:rsid w:val="00E22AAE"/>
    <w:rsid w:val="00E32B0E"/>
    <w:rsid w:val="00E33853"/>
    <w:rsid w:val="00E37B98"/>
    <w:rsid w:val="00E406B4"/>
    <w:rsid w:val="00E40EAA"/>
    <w:rsid w:val="00E438D0"/>
    <w:rsid w:val="00E43F3A"/>
    <w:rsid w:val="00E45B15"/>
    <w:rsid w:val="00E47F18"/>
    <w:rsid w:val="00E50ECE"/>
    <w:rsid w:val="00E56215"/>
    <w:rsid w:val="00E63CEF"/>
    <w:rsid w:val="00E65D5E"/>
    <w:rsid w:val="00E67C6B"/>
    <w:rsid w:val="00E707D9"/>
    <w:rsid w:val="00E751F8"/>
    <w:rsid w:val="00E7569C"/>
    <w:rsid w:val="00E76516"/>
    <w:rsid w:val="00E778FE"/>
    <w:rsid w:val="00E824F2"/>
    <w:rsid w:val="00E82651"/>
    <w:rsid w:val="00E82F84"/>
    <w:rsid w:val="00E8401A"/>
    <w:rsid w:val="00E84097"/>
    <w:rsid w:val="00E95500"/>
    <w:rsid w:val="00EA0955"/>
    <w:rsid w:val="00EA1562"/>
    <w:rsid w:val="00EA17F3"/>
    <w:rsid w:val="00EA68CE"/>
    <w:rsid w:val="00EB1C45"/>
    <w:rsid w:val="00EB51EB"/>
    <w:rsid w:val="00EC677A"/>
    <w:rsid w:val="00EE7DF6"/>
    <w:rsid w:val="00EF284E"/>
    <w:rsid w:val="00F02AB9"/>
    <w:rsid w:val="00F04A08"/>
    <w:rsid w:val="00F15D4D"/>
    <w:rsid w:val="00F25445"/>
    <w:rsid w:val="00F31C11"/>
    <w:rsid w:val="00F322A8"/>
    <w:rsid w:val="00F3436F"/>
    <w:rsid w:val="00F36762"/>
    <w:rsid w:val="00F41C4A"/>
    <w:rsid w:val="00F45927"/>
    <w:rsid w:val="00F468F6"/>
    <w:rsid w:val="00F47237"/>
    <w:rsid w:val="00F501E3"/>
    <w:rsid w:val="00F57E09"/>
    <w:rsid w:val="00F61F81"/>
    <w:rsid w:val="00F6367B"/>
    <w:rsid w:val="00F65D4B"/>
    <w:rsid w:val="00F71036"/>
    <w:rsid w:val="00F72FB8"/>
    <w:rsid w:val="00F73435"/>
    <w:rsid w:val="00F7577A"/>
    <w:rsid w:val="00F771BD"/>
    <w:rsid w:val="00F83EDB"/>
    <w:rsid w:val="00F91058"/>
    <w:rsid w:val="00F91619"/>
    <w:rsid w:val="00F93094"/>
    <w:rsid w:val="00F9400E"/>
    <w:rsid w:val="00FA1C07"/>
    <w:rsid w:val="00FA2961"/>
    <w:rsid w:val="00FA48E3"/>
    <w:rsid w:val="00FA4E88"/>
    <w:rsid w:val="00FA63CE"/>
    <w:rsid w:val="00FA7368"/>
    <w:rsid w:val="00FA74EB"/>
    <w:rsid w:val="00FB2CBD"/>
    <w:rsid w:val="00FB54DD"/>
    <w:rsid w:val="00FB573F"/>
    <w:rsid w:val="00FB6A97"/>
    <w:rsid w:val="00FC01A6"/>
    <w:rsid w:val="00FC3012"/>
    <w:rsid w:val="00FD2DFC"/>
    <w:rsid w:val="00FF403E"/>
    <w:rsid w:val="00FF4725"/>
    <w:rsid w:val="00FF6E0B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65990B9A"/>
  <w15:docId w15:val="{9353C459-E78F-4937-8AE4-7F7DB03A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7237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numPr>
        <w:ilvl w:val="1"/>
        <w:numId w:val="1"/>
      </w:numPr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numPr>
        <w:ilvl w:val="2"/>
        <w:numId w:val="1"/>
      </w:numPr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spacing w:line="360" w:lineRule="auto"/>
      <w:jc w:val="both"/>
    </w:pPr>
    <w:rPr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hAnsi="Amnesty Trade Gothic Cn"/>
      <w:bCs/>
      <w:caps/>
    </w:rPr>
  </w:style>
  <w:style w:type="paragraph" w:customStyle="1" w:styleId="AITabletext">
    <w:name w:val="AI Table text"/>
    <w:basedOn w:val="Normal"/>
    <w:rsid w:val="000D70C1"/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pacing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spacing w:before="100" w:beforeAutospacing="1" w:after="100" w:afterAutospacing="1"/>
    </w:pPr>
    <w:rPr>
      <w:rFonts w:eastAsia="SimSun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rsid w:val="005F5E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shd w:val="clear" w:color="auto" w:fill="FFFF00"/>
    </w:pPr>
    <w:rPr>
      <w:rFonts w:ascii="Amnesty Trade Gothic Cn" w:hAnsi="Amnesty Trade Gothic Cn"/>
      <w:b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jc w:val="right"/>
    </w:p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tabs>
        <w:tab w:val="left" w:pos="567"/>
      </w:tabs>
      <w:adjustRightInd w:val="0"/>
      <w:snapToGrid w:val="0"/>
      <w:spacing w:line="1200" w:lineRule="exact"/>
    </w:pPr>
    <w:rPr>
      <w:rFonts w:ascii="Arial" w:eastAsia="SimSun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spacing w:line="240" w:lineRule="exact"/>
    </w:pPr>
    <w:rPr>
      <w:rFonts w:ascii="Arial" w:eastAsia="SimSun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7F631A"/>
  </w:style>
  <w:style w:type="character" w:styleId="Strong">
    <w:name w:val="Strong"/>
    <w:basedOn w:val="DefaultParagraphFont"/>
    <w:uiPriority w:val="22"/>
    <w:qFormat/>
    <w:rsid w:val="00BE0927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B2F"/>
    <w:rPr>
      <w:rFonts w:eastAsia="Times New Roman"/>
    </w:rPr>
  </w:style>
  <w:style w:type="paragraph" w:styleId="Revision">
    <w:name w:val="Revision"/>
    <w:hidden/>
    <w:uiPriority w:val="99"/>
    <w:semiHidden/>
    <w:rsid w:val="000E3350"/>
    <w:rPr>
      <w:rFonts w:eastAsia="Times New Roman"/>
      <w:sz w:val="24"/>
      <w:szCs w:val="24"/>
    </w:rPr>
  </w:style>
  <w:style w:type="character" w:customStyle="1" w:styleId="eop">
    <w:name w:val="eop"/>
    <w:basedOn w:val="DefaultParagraphFont"/>
    <w:rsid w:val="00804C04"/>
  </w:style>
  <w:style w:type="character" w:customStyle="1" w:styleId="apple-converted-space">
    <w:name w:val="apple-converted-space"/>
    <w:basedOn w:val="DefaultParagraphFont"/>
    <w:rsid w:val="00D962C1"/>
  </w:style>
  <w:style w:type="paragraph" w:styleId="PlainText">
    <w:name w:val="Plain Text"/>
    <w:basedOn w:val="Normal"/>
    <w:link w:val="PlainTextChar"/>
    <w:uiPriority w:val="99"/>
    <w:unhideWhenUsed/>
    <w:rsid w:val="00CB2FD6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B2FD6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5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60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1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61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5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105991660837661/videos/1633475433520780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www.amnesty.org/en/documents/afr52/1442/2020/e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mnesty.org/en/latest/news/2021/03/somalia-authorities-must-end-arbitrary-arrests-and-persecution-of-journalists-in-puntlan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nfo@somaliembassydc.net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mnestyusa.org/report-urgent-actions/" TargetMode="External"/><Relationship Id="rId14" Type="http://schemas.openxmlformats.org/officeDocument/2006/relationships/hyperlink" Target="mailto:President@plstate.s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nestyusa.org/ua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A47FD-80FC-421C-A8DF-DE9730B3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Namjou</dc:creator>
  <cp:lastModifiedBy>Andrew Fandino</cp:lastModifiedBy>
  <cp:revision>2</cp:revision>
  <cp:lastPrinted>2019-01-25T20:51:00Z</cp:lastPrinted>
  <dcterms:created xsi:type="dcterms:W3CDTF">2021-03-29T02:39:00Z</dcterms:created>
  <dcterms:modified xsi:type="dcterms:W3CDTF">2021-03-29T02:39:00Z</dcterms:modified>
</cp:coreProperties>
</file>