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8AF7FFA" w14:textId="68B09B28" w:rsidR="0034128A" w:rsidRPr="00781E46" w:rsidRDefault="0034128A" w:rsidP="004B5FC4">
      <w:pPr>
        <w:pStyle w:val="AIUrgentActionTopHeading"/>
        <w:tabs>
          <w:tab w:val="clear" w:pos="567"/>
        </w:tabs>
        <w:spacing w:line="240" w:lineRule="auto"/>
        <w:rPr>
          <w:rFonts w:cs="Arial"/>
          <w:sz w:val="60"/>
          <w:szCs w:val="60"/>
        </w:rPr>
      </w:pPr>
      <w:r w:rsidRPr="00781E46">
        <w:rPr>
          <w:rFonts w:cs="Arial"/>
          <w:sz w:val="60"/>
          <w:szCs w:val="60"/>
          <w:highlight w:val="yellow"/>
        </w:rPr>
        <w:t>URGENT ACTION</w:t>
      </w:r>
    </w:p>
    <w:p w14:paraId="1B5D7199" w14:textId="77777777" w:rsidR="00492FA6" w:rsidRPr="000C6FCA" w:rsidRDefault="00492FA6" w:rsidP="004B5FC4">
      <w:pPr>
        <w:spacing w:after="0" w:line="240" w:lineRule="auto"/>
        <w:jc w:val="both"/>
        <w:rPr>
          <w:rFonts w:ascii="Arial" w:hAnsi="Arial" w:cs="Arial"/>
          <w:b/>
          <w:sz w:val="20"/>
          <w:szCs w:val="20"/>
          <w:lang w:eastAsia="es-MX"/>
        </w:rPr>
      </w:pPr>
    </w:p>
    <w:p w14:paraId="6A3A814A" w14:textId="14389960" w:rsidR="004669E0" w:rsidRPr="004B5FC4" w:rsidRDefault="001C3F30" w:rsidP="004B5FC4">
      <w:pPr>
        <w:spacing w:after="0" w:line="240" w:lineRule="auto"/>
        <w:jc w:val="both"/>
        <w:rPr>
          <w:rFonts w:ascii="Arial" w:hAnsi="Arial" w:cs="Arial"/>
          <w:b/>
          <w:sz w:val="36"/>
          <w:szCs w:val="36"/>
          <w:lang w:eastAsia="es-MX"/>
        </w:rPr>
      </w:pPr>
      <w:r w:rsidRPr="004B5FC4">
        <w:rPr>
          <w:rFonts w:ascii="Arial" w:hAnsi="Arial" w:cs="Arial"/>
          <w:b/>
          <w:sz w:val="36"/>
          <w:szCs w:val="36"/>
          <w:lang w:eastAsia="es-MX"/>
        </w:rPr>
        <w:t>SAHRA</w:t>
      </w:r>
      <w:r w:rsidR="00795E77" w:rsidRPr="004B5FC4">
        <w:rPr>
          <w:rFonts w:ascii="Arial" w:hAnsi="Arial" w:cs="Arial"/>
          <w:b/>
          <w:sz w:val="36"/>
          <w:szCs w:val="36"/>
          <w:lang w:eastAsia="es-MX"/>
        </w:rPr>
        <w:t>WI</w:t>
      </w:r>
      <w:r w:rsidRPr="004B5FC4">
        <w:rPr>
          <w:rFonts w:ascii="Arial" w:hAnsi="Arial" w:cs="Arial"/>
          <w:b/>
          <w:sz w:val="36"/>
          <w:szCs w:val="36"/>
          <w:lang w:eastAsia="es-MX"/>
        </w:rPr>
        <w:t xml:space="preserve"> ACTIVIST</w:t>
      </w:r>
      <w:r w:rsidR="001E0174" w:rsidRPr="004B5FC4">
        <w:rPr>
          <w:rFonts w:ascii="Arial" w:hAnsi="Arial" w:cs="Arial"/>
          <w:b/>
          <w:sz w:val="36"/>
          <w:szCs w:val="36"/>
          <w:lang w:eastAsia="es-MX"/>
        </w:rPr>
        <w:t xml:space="preserve"> </w:t>
      </w:r>
      <w:r w:rsidR="006B0F14" w:rsidRPr="004B5FC4">
        <w:rPr>
          <w:rFonts w:ascii="Arial" w:hAnsi="Arial" w:cs="Arial"/>
          <w:b/>
          <w:sz w:val="36"/>
          <w:szCs w:val="36"/>
          <w:lang w:eastAsia="es-MX"/>
        </w:rPr>
        <w:t xml:space="preserve">AT RISK OF FURTHER </w:t>
      </w:r>
      <w:r w:rsidR="00E45F17" w:rsidRPr="004B5FC4">
        <w:rPr>
          <w:rFonts w:ascii="Arial" w:hAnsi="Arial" w:cs="Arial"/>
          <w:b/>
          <w:sz w:val="36"/>
          <w:szCs w:val="36"/>
          <w:lang w:eastAsia="es-MX"/>
        </w:rPr>
        <w:t>ASSAULT</w:t>
      </w:r>
    </w:p>
    <w:p w14:paraId="48ED1961" w14:textId="662517D4" w:rsidR="0034128A" w:rsidRPr="004B5FC4" w:rsidRDefault="001B4DF5" w:rsidP="004B5FC4">
      <w:pPr>
        <w:spacing w:after="0" w:line="240" w:lineRule="auto"/>
        <w:jc w:val="both"/>
        <w:rPr>
          <w:rFonts w:ascii="Arial" w:hAnsi="Arial" w:cs="Arial"/>
          <w:b/>
          <w:sz w:val="20"/>
          <w:szCs w:val="20"/>
          <w:lang w:eastAsia="es-MX"/>
        </w:rPr>
      </w:pPr>
      <w:r w:rsidRPr="004B5FC4">
        <w:rPr>
          <w:rFonts w:ascii="Arial" w:hAnsi="Arial" w:cs="Arial"/>
          <w:b/>
          <w:sz w:val="20"/>
          <w:szCs w:val="20"/>
          <w:lang w:eastAsia="es-MX"/>
        </w:rPr>
        <w:t>Sahra</w:t>
      </w:r>
      <w:r w:rsidR="005C49A4" w:rsidRPr="004B5FC4">
        <w:rPr>
          <w:rFonts w:ascii="Arial" w:hAnsi="Arial" w:cs="Arial"/>
          <w:b/>
          <w:sz w:val="20"/>
          <w:szCs w:val="20"/>
          <w:lang w:eastAsia="es-MX"/>
        </w:rPr>
        <w:t>w</w:t>
      </w:r>
      <w:r w:rsidRPr="004B5FC4">
        <w:rPr>
          <w:rFonts w:ascii="Arial" w:hAnsi="Arial" w:cs="Arial"/>
          <w:b/>
          <w:sz w:val="20"/>
          <w:szCs w:val="20"/>
          <w:lang w:eastAsia="es-MX"/>
        </w:rPr>
        <w:t xml:space="preserve">i woman </w:t>
      </w:r>
      <w:r w:rsidR="00287422" w:rsidRPr="004B5FC4">
        <w:rPr>
          <w:rFonts w:ascii="Arial" w:hAnsi="Arial" w:cs="Arial"/>
          <w:b/>
          <w:sz w:val="20"/>
          <w:szCs w:val="20"/>
          <w:lang w:eastAsia="es-MX"/>
        </w:rPr>
        <w:t>activist</w:t>
      </w:r>
      <w:r w:rsidR="00FA0DD4" w:rsidRPr="004B5FC4">
        <w:rPr>
          <w:rFonts w:ascii="Arial" w:hAnsi="Arial" w:cs="Arial"/>
          <w:b/>
          <w:sz w:val="20"/>
          <w:szCs w:val="20"/>
          <w:lang w:eastAsia="es-MX"/>
        </w:rPr>
        <w:t xml:space="preserve"> Sultana Khaya</w:t>
      </w:r>
      <w:r w:rsidR="00C859FD" w:rsidRPr="004B5FC4">
        <w:rPr>
          <w:rFonts w:ascii="Arial" w:hAnsi="Arial" w:cs="Arial"/>
          <w:b/>
          <w:sz w:val="20"/>
          <w:szCs w:val="20"/>
          <w:lang w:eastAsia="es-MX"/>
        </w:rPr>
        <w:t xml:space="preserve"> and </w:t>
      </w:r>
      <w:r w:rsidR="00A84EBC" w:rsidRPr="004B5FC4">
        <w:rPr>
          <w:rFonts w:ascii="Arial" w:hAnsi="Arial" w:cs="Arial"/>
          <w:b/>
          <w:sz w:val="20"/>
          <w:szCs w:val="20"/>
          <w:lang w:eastAsia="es-MX"/>
        </w:rPr>
        <w:t>her family</w:t>
      </w:r>
      <w:r w:rsidR="00C859FD" w:rsidRPr="004B5FC4">
        <w:rPr>
          <w:rFonts w:ascii="Arial" w:hAnsi="Arial" w:cs="Arial"/>
          <w:b/>
          <w:sz w:val="20"/>
          <w:szCs w:val="20"/>
          <w:lang w:eastAsia="es-MX"/>
        </w:rPr>
        <w:t xml:space="preserve"> </w:t>
      </w:r>
      <w:r w:rsidR="00DB4DD6" w:rsidRPr="004B5FC4">
        <w:rPr>
          <w:rFonts w:ascii="Arial" w:hAnsi="Arial" w:cs="Arial"/>
          <w:b/>
          <w:sz w:val="20"/>
          <w:szCs w:val="20"/>
          <w:lang w:eastAsia="es-MX"/>
        </w:rPr>
        <w:t>have been</w:t>
      </w:r>
      <w:r w:rsidR="004F7795" w:rsidRPr="004B5FC4">
        <w:rPr>
          <w:rFonts w:ascii="Arial" w:hAnsi="Arial" w:cs="Arial"/>
          <w:b/>
          <w:sz w:val="20"/>
          <w:szCs w:val="20"/>
          <w:lang w:eastAsia="es-MX"/>
        </w:rPr>
        <w:t xml:space="preserve"> held</w:t>
      </w:r>
      <w:r w:rsidR="00DB4DD6" w:rsidRPr="004B5FC4">
        <w:rPr>
          <w:rFonts w:ascii="Arial" w:hAnsi="Arial" w:cs="Arial"/>
          <w:b/>
          <w:sz w:val="20"/>
          <w:szCs w:val="20"/>
          <w:lang w:eastAsia="es-MX"/>
        </w:rPr>
        <w:t xml:space="preserve"> under de facto house arrest </w:t>
      </w:r>
      <w:r w:rsidR="001865F5" w:rsidRPr="004B5FC4">
        <w:rPr>
          <w:rFonts w:ascii="Arial" w:hAnsi="Arial" w:cs="Arial"/>
          <w:b/>
          <w:sz w:val="20"/>
          <w:szCs w:val="20"/>
          <w:lang w:eastAsia="es-MX"/>
        </w:rPr>
        <w:t xml:space="preserve">for </w:t>
      </w:r>
      <w:r w:rsidR="00216D44" w:rsidRPr="004B5FC4">
        <w:rPr>
          <w:rFonts w:ascii="Arial" w:hAnsi="Arial" w:cs="Arial"/>
          <w:b/>
          <w:sz w:val="20"/>
          <w:szCs w:val="20"/>
          <w:lang w:eastAsia="es-MX"/>
        </w:rPr>
        <w:t xml:space="preserve">over six </w:t>
      </w:r>
      <w:r w:rsidR="001865F5" w:rsidRPr="004B5FC4">
        <w:rPr>
          <w:rFonts w:ascii="Arial" w:hAnsi="Arial" w:cs="Arial"/>
          <w:b/>
          <w:sz w:val="20"/>
          <w:szCs w:val="20"/>
          <w:lang w:eastAsia="es-MX"/>
        </w:rPr>
        <w:t>months</w:t>
      </w:r>
      <w:r w:rsidR="00DB4DD6" w:rsidRPr="004B5FC4">
        <w:rPr>
          <w:rFonts w:ascii="Arial" w:hAnsi="Arial" w:cs="Arial"/>
          <w:b/>
          <w:sz w:val="20"/>
          <w:szCs w:val="20"/>
          <w:lang w:eastAsia="es-MX"/>
        </w:rPr>
        <w:t xml:space="preserve"> </w:t>
      </w:r>
      <w:r w:rsidR="00D33966" w:rsidRPr="004B5FC4">
        <w:rPr>
          <w:rFonts w:ascii="Arial" w:hAnsi="Arial" w:cs="Arial"/>
          <w:b/>
          <w:sz w:val="20"/>
          <w:szCs w:val="20"/>
          <w:lang w:eastAsia="es-MX"/>
        </w:rPr>
        <w:t>in their ho</w:t>
      </w:r>
      <w:r w:rsidR="00DE75C6" w:rsidRPr="004B5FC4">
        <w:rPr>
          <w:rFonts w:ascii="Arial" w:hAnsi="Arial" w:cs="Arial"/>
          <w:b/>
          <w:sz w:val="20"/>
          <w:szCs w:val="20"/>
          <w:lang w:eastAsia="es-MX"/>
        </w:rPr>
        <w:t>me</w:t>
      </w:r>
      <w:r w:rsidR="00D33966" w:rsidRPr="004B5FC4">
        <w:rPr>
          <w:rFonts w:ascii="Arial" w:hAnsi="Arial" w:cs="Arial"/>
          <w:b/>
          <w:sz w:val="20"/>
          <w:szCs w:val="20"/>
          <w:lang w:eastAsia="es-MX"/>
        </w:rPr>
        <w:t xml:space="preserve"> in Boujdour</w:t>
      </w:r>
      <w:r w:rsidR="0017410E" w:rsidRPr="004B5FC4">
        <w:rPr>
          <w:rFonts w:ascii="Arial" w:hAnsi="Arial" w:cs="Arial"/>
          <w:b/>
          <w:sz w:val="20"/>
          <w:szCs w:val="20"/>
          <w:lang w:eastAsia="es-MX"/>
        </w:rPr>
        <w:t xml:space="preserve">, </w:t>
      </w:r>
      <w:r w:rsidR="00D33966" w:rsidRPr="004B5FC4">
        <w:rPr>
          <w:rFonts w:ascii="Arial" w:hAnsi="Arial" w:cs="Arial"/>
          <w:b/>
          <w:sz w:val="20"/>
          <w:szCs w:val="20"/>
          <w:lang w:eastAsia="es-MX"/>
        </w:rPr>
        <w:t>Western Sahara</w:t>
      </w:r>
      <w:r w:rsidR="00DE2C8C" w:rsidRPr="004B5FC4">
        <w:rPr>
          <w:rFonts w:ascii="Arial" w:hAnsi="Arial" w:cs="Arial"/>
          <w:b/>
          <w:sz w:val="20"/>
          <w:szCs w:val="20"/>
          <w:lang w:eastAsia="es-MX"/>
        </w:rPr>
        <w:t>. The authorities have yet to present any charges against her.</w:t>
      </w:r>
      <w:r w:rsidR="001C3FF8" w:rsidRPr="004B5FC4">
        <w:rPr>
          <w:rFonts w:ascii="Arial" w:hAnsi="Arial" w:cs="Arial"/>
          <w:b/>
          <w:sz w:val="20"/>
          <w:szCs w:val="20"/>
          <w:lang w:eastAsia="es-MX"/>
        </w:rPr>
        <w:t xml:space="preserve"> </w:t>
      </w:r>
      <w:r w:rsidR="00005F2F" w:rsidRPr="004B5FC4">
        <w:rPr>
          <w:rFonts w:ascii="Arial" w:hAnsi="Arial" w:cs="Arial"/>
          <w:b/>
          <w:sz w:val="20"/>
          <w:szCs w:val="20"/>
          <w:lang w:eastAsia="es-MX"/>
        </w:rPr>
        <w:t>On</w:t>
      </w:r>
      <w:r w:rsidR="00E327C6" w:rsidRPr="004B5FC4">
        <w:rPr>
          <w:rFonts w:ascii="Arial" w:hAnsi="Arial" w:cs="Arial"/>
          <w:b/>
          <w:sz w:val="20"/>
          <w:szCs w:val="20"/>
          <w:lang w:eastAsia="es-MX"/>
        </w:rPr>
        <w:t xml:space="preserve"> </w:t>
      </w:r>
      <w:r w:rsidR="00005F2F" w:rsidRPr="004B5FC4">
        <w:rPr>
          <w:rFonts w:ascii="Arial" w:hAnsi="Arial" w:cs="Arial"/>
          <w:b/>
          <w:sz w:val="20"/>
          <w:szCs w:val="20"/>
          <w:lang w:eastAsia="es-MX"/>
        </w:rPr>
        <w:t>May</w:t>
      </w:r>
      <w:r w:rsidR="004B5FC4">
        <w:rPr>
          <w:rFonts w:ascii="Arial" w:hAnsi="Arial" w:cs="Arial"/>
          <w:b/>
          <w:sz w:val="20"/>
          <w:szCs w:val="20"/>
          <w:lang w:eastAsia="es-MX"/>
        </w:rPr>
        <w:t xml:space="preserve"> 12</w:t>
      </w:r>
      <w:r w:rsidR="00005F2F" w:rsidRPr="004B5FC4">
        <w:rPr>
          <w:rFonts w:ascii="Arial" w:hAnsi="Arial" w:cs="Arial"/>
          <w:b/>
          <w:sz w:val="20"/>
          <w:szCs w:val="20"/>
          <w:lang w:eastAsia="es-MX"/>
        </w:rPr>
        <w:t>,</w:t>
      </w:r>
      <w:r w:rsidR="004B5FC4">
        <w:rPr>
          <w:rFonts w:ascii="Arial" w:hAnsi="Arial" w:cs="Arial"/>
          <w:b/>
          <w:sz w:val="20"/>
          <w:szCs w:val="20"/>
          <w:lang w:eastAsia="es-MX"/>
        </w:rPr>
        <w:t xml:space="preserve"> 2021</w:t>
      </w:r>
      <w:r w:rsidR="00005F2F" w:rsidRPr="004B5FC4">
        <w:rPr>
          <w:rFonts w:ascii="Arial" w:hAnsi="Arial" w:cs="Arial"/>
          <w:b/>
          <w:sz w:val="20"/>
          <w:szCs w:val="20"/>
          <w:lang w:eastAsia="es-MX"/>
        </w:rPr>
        <w:t xml:space="preserve"> dozens of masked </w:t>
      </w:r>
      <w:r w:rsidR="004F01D7" w:rsidRPr="004B5FC4">
        <w:rPr>
          <w:rFonts w:ascii="Arial" w:hAnsi="Arial" w:cs="Arial"/>
          <w:b/>
          <w:bCs/>
          <w:iCs/>
          <w:sz w:val="20"/>
          <w:szCs w:val="20"/>
        </w:rPr>
        <w:t>members of the security forces</w:t>
      </w:r>
      <w:r w:rsidR="00005F2F" w:rsidRPr="004B5FC4">
        <w:rPr>
          <w:rFonts w:ascii="Arial" w:hAnsi="Arial" w:cs="Arial"/>
          <w:b/>
          <w:sz w:val="20"/>
          <w:szCs w:val="20"/>
          <w:lang w:eastAsia="es-MX"/>
        </w:rPr>
        <w:t xml:space="preserve"> raided Sultana Khaya's house, </w:t>
      </w:r>
      <w:r w:rsidR="00EE46F4" w:rsidRPr="004B5FC4">
        <w:rPr>
          <w:rFonts w:ascii="Arial" w:hAnsi="Arial" w:cs="Arial"/>
          <w:b/>
          <w:sz w:val="20"/>
          <w:szCs w:val="20"/>
          <w:lang w:eastAsia="es-MX"/>
        </w:rPr>
        <w:t>assaulted,</w:t>
      </w:r>
      <w:r w:rsidR="00005F2F" w:rsidRPr="004B5FC4">
        <w:rPr>
          <w:rFonts w:ascii="Arial" w:hAnsi="Arial" w:cs="Arial"/>
          <w:b/>
          <w:sz w:val="20"/>
          <w:szCs w:val="20"/>
          <w:lang w:eastAsia="es-MX"/>
        </w:rPr>
        <w:t xml:space="preserve"> and attempted to rape her</w:t>
      </w:r>
      <w:r w:rsidR="00A018BE" w:rsidRPr="004B5FC4">
        <w:rPr>
          <w:rFonts w:ascii="Arial" w:hAnsi="Arial" w:cs="Arial"/>
          <w:b/>
          <w:sz w:val="20"/>
          <w:szCs w:val="20"/>
          <w:lang w:eastAsia="es-MX"/>
        </w:rPr>
        <w:t>,</w:t>
      </w:r>
      <w:r w:rsidR="00005F2F" w:rsidRPr="004B5FC4">
        <w:rPr>
          <w:rFonts w:ascii="Arial" w:hAnsi="Arial" w:cs="Arial"/>
          <w:b/>
          <w:sz w:val="20"/>
          <w:szCs w:val="20"/>
          <w:lang w:eastAsia="es-MX"/>
        </w:rPr>
        <w:t xml:space="preserve"> and raped her sister. </w:t>
      </w:r>
      <w:r w:rsidR="00392790" w:rsidRPr="004B5FC4">
        <w:rPr>
          <w:rFonts w:ascii="Arial" w:hAnsi="Arial" w:cs="Arial"/>
          <w:b/>
          <w:sz w:val="20"/>
          <w:szCs w:val="20"/>
          <w:lang w:eastAsia="es-MX"/>
        </w:rPr>
        <w:t>The authorities must immediately</w:t>
      </w:r>
      <w:r w:rsidR="00E45F17" w:rsidRPr="004B5FC4">
        <w:rPr>
          <w:rFonts w:ascii="Arial" w:hAnsi="Arial" w:cs="Arial"/>
          <w:b/>
          <w:sz w:val="20"/>
          <w:szCs w:val="20"/>
          <w:lang w:eastAsia="es-MX"/>
        </w:rPr>
        <w:t xml:space="preserve"> ensure</w:t>
      </w:r>
      <w:r w:rsidR="00392790" w:rsidRPr="004B5FC4">
        <w:rPr>
          <w:rFonts w:ascii="Arial" w:hAnsi="Arial" w:cs="Arial"/>
          <w:b/>
          <w:sz w:val="20"/>
          <w:szCs w:val="20"/>
          <w:lang w:eastAsia="es-MX"/>
        </w:rPr>
        <w:t xml:space="preserve"> </w:t>
      </w:r>
      <w:r w:rsidR="00E45F17" w:rsidRPr="004B5FC4">
        <w:rPr>
          <w:rFonts w:ascii="Arial" w:hAnsi="Arial" w:cs="Arial"/>
          <w:b/>
          <w:sz w:val="20"/>
          <w:szCs w:val="20"/>
          <w:lang w:eastAsia="es-MX"/>
        </w:rPr>
        <w:t>that Sultana</w:t>
      </w:r>
      <w:r w:rsidR="00DB6D7F" w:rsidRPr="004B5FC4">
        <w:rPr>
          <w:rFonts w:ascii="Arial" w:hAnsi="Arial" w:cs="Arial"/>
          <w:b/>
          <w:sz w:val="20"/>
          <w:szCs w:val="20"/>
          <w:lang w:eastAsia="es-MX"/>
        </w:rPr>
        <w:t xml:space="preserve"> Khaya and her family</w:t>
      </w:r>
      <w:r w:rsidR="00E45F17" w:rsidRPr="004B5FC4">
        <w:rPr>
          <w:rFonts w:ascii="Arial" w:hAnsi="Arial" w:cs="Arial"/>
          <w:b/>
          <w:sz w:val="20"/>
          <w:szCs w:val="20"/>
          <w:lang w:eastAsia="es-MX"/>
        </w:rPr>
        <w:t xml:space="preserve"> are protected from fu</w:t>
      </w:r>
      <w:r w:rsidR="004F4078" w:rsidRPr="004B5FC4">
        <w:rPr>
          <w:rFonts w:ascii="Arial" w:hAnsi="Arial" w:cs="Arial"/>
          <w:b/>
          <w:sz w:val="20"/>
          <w:szCs w:val="20"/>
          <w:lang w:eastAsia="es-MX"/>
        </w:rPr>
        <w:t>r</w:t>
      </w:r>
      <w:r w:rsidR="00E45F17" w:rsidRPr="004B5FC4">
        <w:rPr>
          <w:rFonts w:ascii="Arial" w:hAnsi="Arial" w:cs="Arial"/>
          <w:b/>
          <w:sz w:val="20"/>
          <w:szCs w:val="20"/>
          <w:lang w:eastAsia="es-MX"/>
        </w:rPr>
        <w:t>ther assaults, lift the house arrest,</w:t>
      </w:r>
      <w:r w:rsidR="00DB6D7F" w:rsidRPr="004B5FC4">
        <w:rPr>
          <w:rFonts w:ascii="Arial" w:hAnsi="Arial" w:cs="Arial"/>
          <w:b/>
          <w:sz w:val="20"/>
          <w:szCs w:val="20"/>
          <w:lang w:eastAsia="es-MX"/>
        </w:rPr>
        <w:t xml:space="preserve"> and open an urgent investigation into </w:t>
      </w:r>
      <w:r w:rsidR="00C311D6" w:rsidRPr="004B5FC4">
        <w:rPr>
          <w:rFonts w:ascii="Arial" w:hAnsi="Arial" w:cs="Arial"/>
          <w:b/>
          <w:sz w:val="20"/>
          <w:szCs w:val="20"/>
          <w:lang w:eastAsia="es-MX"/>
        </w:rPr>
        <w:t xml:space="preserve">the </w:t>
      </w:r>
      <w:r w:rsidR="000E47B6" w:rsidRPr="004B5FC4">
        <w:rPr>
          <w:rFonts w:ascii="Arial" w:hAnsi="Arial" w:cs="Arial"/>
          <w:b/>
          <w:sz w:val="20"/>
          <w:szCs w:val="20"/>
          <w:lang w:eastAsia="es-MX"/>
        </w:rPr>
        <w:t xml:space="preserve">incidents </w:t>
      </w:r>
      <w:r w:rsidR="00E45F17" w:rsidRPr="004B5FC4">
        <w:rPr>
          <w:rFonts w:ascii="Arial" w:hAnsi="Arial" w:cs="Arial"/>
          <w:b/>
          <w:sz w:val="20"/>
          <w:szCs w:val="20"/>
          <w:lang w:eastAsia="es-MX"/>
        </w:rPr>
        <w:t xml:space="preserve">of rape and </w:t>
      </w:r>
      <w:r w:rsidR="00750304" w:rsidRPr="004B5FC4">
        <w:rPr>
          <w:rFonts w:ascii="Arial" w:hAnsi="Arial" w:cs="Arial"/>
          <w:b/>
          <w:sz w:val="20"/>
          <w:szCs w:val="20"/>
          <w:lang w:eastAsia="es-MX"/>
        </w:rPr>
        <w:t>assault</w:t>
      </w:r>
      <w:r w:rsidR="00097CD1" w:rsidRPr="004B5FC4">
        <w:rPr>
          <w:rFonts w:ascii="Arial" w:hAnsi="Arial" w:cs="Arial"/>
          <w:b/>
          <w:sz w:val="20"/>
          <w:szCs w:val="20"/>
          <w:lang w:eastAsia="es-MX"/>
        </w:rPr>
        <w:t>.</w:t>
      </w:r>
    </w:p>
    <w:p w14:paraId="5217CC85" w14:textId="77777777" w:rsidR="005D2C37" w:rsidRPr="000C6FCA" w:rsidRDefault="005D2C37" w:rsidP="004B5FC4">
      <w:pPr>
        <w:spacing w:after="0" w:line="240" w:lineRule="auto"/>
        <w:jc w:val="both"/>
        <w:rPr>
          <w:rFonts w:ascii="Arial" w:hAnsi="Arial" w:cs="Arial"/>
          <w:b/>
          <w:color w:val="auto"/>
          <w:sz w:val="20"/>
          <w:szCs w:val="20"/>
          <w:lang w:eastAsia="es-MX"/>
        </w:rPr>
      </w:pPr>
    </w:p>
    <w:p w14:paraId="760DDE4F" w14:textId="0C630A98" w:rsidR="005D2C37" w:rsidRDefault="005D2C37" w:rsidP="004B5FC4">
      <w:pPr>
        <w:spacing w:after="0" w:line="240" w:lineRule="auto"/>
        <w:rPr>
          <w:rFonts w:ascii="Arial" w:hAnsi="Arial" w:cs="Arial"/>
          <w:b/>
          <w:color w:val="auto"/>
          <w:sz w:val="20"/>
          <w:szCs w:val="20"/>
          <w:lang w:eastAsia="es-MX"/>
        </w:rPr>
      </w:pPr>
      <w:r w:rsidRPr="004B5FC4">
        <w:rPr>
          <w:rFonts w:ascii="Arial" w:hAnsi="Arial" w:cs="Arial"/>
          <w:b/>
          <w:color w:val="auto"/>
          <w:sz w:val="20"/>
          <w:szCs w:val="20"/>
          <w:lang w:eastAsia="es-MX"/>
        </w:rPr>
        <w:t xml:space="preserve">TAKE ACTION: </w:t>
      </w:r>
    </w:p>
    <w:p w14:paraId="621D814F" w14:textId="77777777" w:rsidR="004B5FC4" w:rsidRPr="004B5FC4" w:rsidRDefault="004B5FC4" w:rsidP="004B5FC4">
      <w:pPr>
        <w:numPr>
          <w:ilvl w:val="0"/>
          <w:numId w:val="26"/>
        </w:numPr>
        <w:spacing w:after="0" w:line="240" w:lineRule="auto"/>
        <w:ind w:left="360"/>
        <w:rPr>
          <w:rFonts w:ascii="Arial" w:hAnsi="Arial" w:cs="Arial"/>
          <w:bCs/>
          <w:color w:val="auto"/>
          <w:sz w:val="20"/>
          <w:szCs w:val="20"/>
          <w:lang w:val="en-US" w:eastAsia="es-MX"/>
        </w:rPr>
      </w:pPr>
      <w:r w:rsidRPr="004B5FC4">
        <w:rPr>
          <w:rFonts w:ascii="Arial" w:hAnsi="Arial" w:cs="Arial"/>
          <w:bCs/>
          <w:color w:val="auto"/>
          <w:sz w:val="20"/>
          <w:szCs w:val="20"/>
          <w:lang w:val="en-US" w:eastAsia="es-MX"/>
        </w:rPr>
        <w:t>Write a letter in your own words or using the sample below as a guide to one or both government officials listed. You can also email, fax, call or Tweet them. </w:t>
      </w:r>
    </w:p>
    <w:p w14:paraId="1D6975C1" w14:textId="77777777" w:rsidR="00781E46" w:rsidRDefault="00F21135" w:rsidP="00781E46">
      <w:pPr>
        <w:numPr>
          <w:ilvl w:val="0"/>
          <w:numId w:val="27"/>
        </w:numPr>
        <w:spacing w:after="0" w:line="240" w:lineRule="auto"/>
        <w:ind w:left="360"/>
        <w:rPr>
          <w:rFonts w:ascii="Arial" w:hAnsi="Arial" w:cs="Arial"/>
          <w:bCs/>
          <w:color w:val="auto"/>
          <w:sz w:val="20"/>
          <w:szCs w:val="20"/>
          <w:lang w:val="en-US" w:eastAsia="es-MX"/>
        </w:rPr>
      </w:pPr>
      <w:hyperlink r:id="rId11" w:tgtFrame="_blank" w:history="1">
        <w:r w:rsidR="004B5FC4" w:rsidRPr="004B5FC4">
          <w:rPr>
            <w:rStyle w:val="Hyperlink"/>
            <w:rFonts w:ascii="Arial" w:hAnsi="Arial" w:cs="Arial"/>
            <w:bCs/>
            <w:sz w:val="20"/>
            <w:szCs w:val="20"/>
            <w:lang w:val="en-US" w:eastAsia="es-MX"/>
          </w:rPr>
          <w:t>Click here</w:t>
        </w:r>
      </w:hyperlink>
      <w:r w:rsidR="004B5FC4" w:rsidRPr="004B5FC4">
        <w:rPr>
          <w:rFonts w:ascii="Arial" w:hAnsi="Arial" w:cs="Arial"/>
          <w:bCs/>
          <w:color w:val="auto"/>
          <w:sz w:val="20"/>
          <w:szCs w:val="20"/>
          <w:lang w:val="en-US" w:eastAsia="es-MX"/>
        </w:rPr>
        <w:t> to let us know the actions you took on </w:t>
      </w:r>
      <w:r w:rsidR="004B5FC4" w:rsidRPr="004B5FC4">
        <w:rPr>
          <w:rFonts w:ascii="Arial" w:hAnsi="Arial" w:cs="Arial"/>
          <w:b/>
          <w:i/>
          <w:iCs/>
          <w:color w:val="auto"/>
          <w:sz w:val="20"/>
          <w:szCs w:val="20"/>
          <w:lang w:val="en-US" w:eastAsia="es-MX"/>
        </w:rPr>
        <w:t>Urgent Action </w:t>
      </w:r>
      <w:r w:rsidR="004B5FC4">
        <w:rPr>
          <w:rFonts w:ascii="Arial" w:hAnsi="Arial" w:cs="Arial"/>
          <w:b/>
          <w:i/>
          <w:iCs/>
          <w:color w:val="auto"/>
          <w:sz w:val="20"/>
          <w:szCs w:val="20"/>
          <w:lang w:val="en-US" w:eastAsia="es-MX"/>
        </w:rPr>
        <w:t>33</w:t>
      </w:r>
      <w:r w:rsidR="004B5FC4" w:rsidRPr="004B5FC4">
        <w:rPr>
          <w:rFonts w:ascii="Arial" w:hAnsi="Arial" w:cs="Arial"/>
          <w:b/>
          <w:i/>
          <w:iCs/>
          <w:color w:val="auto"/>
          <w:sz w:val="20"/>
          <w:szCs w:val="20"/>
          <w:lang w:val="en-US" w:eastAsia="es-MX"/>
        </w:rPr>
        <w:t>.</w:t>
      </w:r>
      <w:r w:rsidR="004B5FC4">
        <w:rPr>
          <w:rFonts w:ascii="Arial" w:hAnsi="Arial" w:cs="Arial"/>
          <w:b/>
          <w:i/>
          <w:iCs/>
          <w:color w:val="auto"/>
          <w:sz w:val="20"/>
          <w:szCs w:val="20"/>
          <w:lang w:val="en-US" w:eastAsia="es-MX"/>
        </w:rPr>
        <w:t>21</w:t>
      </w:r>
      <w:r w:rsidR="004B5FC4" w:rsidRPr="004B5FC4">
        <w:rPr>
          <w:rFonts w:ascii="Arial" w:hAnsi="Arial" w:cs="Arial"/>
          <w:b/>
          <w:color w:val="auto"/>
          <w:sz w:val="20"/>
          <w:szCs w:val="20"/>
          <w:lang w:val="en-US" w:eastAsia="es-MX"/>
        </w:rPr>
        <w:t>.</w:t>
      </w:r>
      <w:r w:rsidR="004B5FC4" w:rsidRPr="004B5FC4">
        <w:rPr>
          <w:rFonts w:ascii="Arial" w:hAnsi="Arial" w:cs="Arial"/>
          <w:bCs/>
          <w:color w:val="auto"/>
          <w:sz w:val="20"/>
          <w:szCs w:val="20"/>
          <w:lang w:val="en-US" w:eastAsia="es-MX"/>
        </w:rPr>
        <w:t> It’s important to report because we share the total number with the officials we are trying to persuade and the people we are trying to help. </w:t>
      </w:r>
    </w:p>
    <w:p w14:paraId="3091F4CF" w14:textId="624F75DC" w:rsidR="005D2C37" w:rsidRPr="000C6FCA" w:rsidRDefault="00E62D8C" w:rsidP="00781E46">
      <w:pPr>
        <w:spacing w:after="0" w:line="240" w:lineRule="auto"/>
        <w:ind w:left="360"/>
        <w:rPr>
          <w:rFonts w:ascii="Arial" w:hAnsi="Arial" w:cs="Arial"/>
          <w:bCs/>
          <w:color w:val="auto"/>
          <w:sz w:val="20"/>
          <w:szCs w:val="20"/>
          <w:lang w:val="en-US" w:eastAsia="es-MX"/>
        </w:rPr>
      </w:pPr>
      <w:r w:rsidRPr="000C6FCA">
        <w:rPr>
          <w:rFonts w:ascii="Arial" w:hAnsi="Arial" w:cs="Arial"/>
          <w:sz w:val="20"/>
          <w:szCs w:val="20"/>
          <w:lang w:eastAsia="es-MX"/>
        </w:rPr>
        <w:tab/>
      </w:r>
    </w:p>
    <w:p w14:paraId="6572322C" w14:textId="77777777" w:rsidR="00781E46" w:rsidRDefault="00781E46" w:rsidP="004B5FC4">
      <w:pPr>
        <w:bidi/>
        <w:spacing w:after="0" w:line="240" w:lineRule="auto"/>
        <w:rPr>
          <w:rFonts w:ascii="Arial" w:hAnsi="Arial" w:cs="Arial"/>
          <w:b/>
          <w:bCs/>
          <w:szCs w:val="18"/>
          <w:lang w:eastAsia="es-MX"/>
        </w:rPr>
        <w:sectPr w:rsidR="00781E46" w:rsidSect="000B186D">
          <w:headerReference w:type="default" r:id="rId12"/>
          <w:footerReference w:type="default" r:id="rId13"/>
          <w:headerReference w:type="first" r:id="rId14"/>
          <w:footerReference w:type="first" r:id="rId15"/>
          <w:footnotePr>
            <w:pos w:val="beneathText"/>
          </w:footnotePr>
          <w:endnotePr>
            <w:numFmt w:val="decimal"/>
          </w:endnotePr>
          <w:type w:val="continuous"/>
          <w:pgSz w:w="12240" w:h="15840" w:code="1"/>
          <w:pgMar w:top="720" w:right="720" w:bottom="1872" w:left="720" w:header="576" w:footer="562" w:gutter="0"/>
          <w:cols w:space="360"/>
          <w:titlePg/>
          <w:docGrid w:linePitch="360" w:charSpace="32320"/>
        </w:sectPr>
      </w:pPr>
    </w:p>
    <w:p w14:paraId="6ADBADAE" w14:textId="0A2C6D85" w:rsidR="00492FA6" w:rsidRPr="004B5FC4" w:rsidRDefault="00492FA6" w:rsidP="00781E46">
      <w:pPr>
        <w:bidi/>
        <w:spacing w:after="0" w:line="240" w:lineRule="auto"/>
        <w:jc w:val="right"/>
        <w:rPr>
          <w:rFonts w:ascii="Arial" w:hAnsi="Arial" w:cs="Arial"/>
          <w:szCs w:val="18"/>
          <w:lang w:eastAsia="es-MX"/>
        </w:rPr>
      </w:pPr>
      <w:r w:rsidRPr="004B5FC4">
        <w:rPr>
          <w:rFonts w:ascii="Arial" w:hAnsi="Arial" w:cs="Arial"/>
          <w:b/>
          <w:bCs/>
          <w:szCs w:val="18"/>
          <w:lang w:eastAsia="es-MX"/>
        </w:rPr>
        <w:t>Head of Government of the Kingdom of</w:t>
      </w:r>
      <w:r w:rsidRPr="004B5FC4">
        <w:rPr>
          <w:rFonts w:ascii="Arial" w:hAnsi="Arial" w:cs="Arial"/>
          <w:szCs w:val="18"/>
          <w:lang w:eastAsia="es-MX"/>
        </w:rPr>
        <w:t xml:space="preserve"> </w:t>
      </w:r>
      <w:r w:rsidRPr="004B5FC4">
        <w:rPr>
          <w:rFonts w:ascii="Arial" w:hAnsi="Arial" w:cs="Arial"/>
          <w:b/>
          <w:bCs/>
          <w:szCs w:val="18"/>
          <w:lang w:eastAsia="es-MX"/>
        </w:rPr>
        <w:t>Morocco</w:t>
      </w:r>
    </w:p>
    <w:p w14:paraId="08A2E7C5" w14:textId="184B268D" w:rsidR="00492FA6" w:rsidRPr="004B5FC4" w:rsidRDefault="00492FA6" w:rsidP="00781E46">
      <w:pPr>
        <w:bidi/>
        <w:spacing w:after="0" w:line="240" w:lineRule="auto"/>
        <w:jc w:val="right"/>
        <w:rPr>
          <w:rFonts w:ascii="Arial" w:hAnsi="Arial" w:cs="Arial"/>
          <w:b/>
          <w:bCs/>
          <w:szCs w:val="18"/>
        </w:rPr>
      </w:pPr>
      <w:r w:rsidRPr="004B5FC4">
        <w:rPr>
          <w:rFonts w:ascii="Arial" w:hAnsi="Arial" w:cs="Arial"/>
          <w:b/>
          <w:bCs/>
          <w:szCs w:val="18"/>
        </w:rPr>
        <w:t>Mr.</w:t>
      </w:r>
      <w:r w:rsidR="00AC38A1" w:rsidRPr="004B5FC4">
        <w:rPr>
          <w:rFonts w:ascii="Arial" w:hAnsi="Arial" w:cs="Arial"/>
          <w:b/>
          <w:bCs/>
          <w:szCs w:val="18"/>
        </w:rPr>
        <w:t xml:space="preserve"> </w:t>
      </w:r>
      <w:r w:rsidRPr="004B5FC4">
        <w:rPr>
          <w:rFonts w:ascii="Arial" w:hAnsi="Arial" w:cs="Arial"/>
          <w:b/>
          <w:bCs/>
          <w:szCs w:val="18"/>
        </w:rPr>
        <w:t>Saad Eddine el Othmani</w:t>
      </w:r>
    </w:p>
    <w:p w14:paraId="6CA23845" w14:textId="69A9CFFF" w:rsidR="00492FA6" w:rsidRPr="004B5FC4" w:rsidRDefault="00492FA6" w:rsidP="00781E46">
      <w:pPr>
        <w:bidi/>
        <w:spacing w:after="0" w:line="240" w:lineRule="auto"/>
        <w:jc w:val="right"/>
        <w:rPr>
          <w:rFonts w:ascii="Arial" w:hAnsi="Arial" w:cs="Arial"/>
          <w:szCs w:val="18"/>
        </w:rPr>
      </w:pPr>
      <w:r w:rsidRPr="004B5FC4">
        <w:rPr>
          <w:rFonts w:ascii="Arial" w:hAnsi="Arial" w:cs="Arial"/>
          <w:szCs w:val="18"/>
        </w:rPr>
        <w:t>Palais Royal- Touarga</w:t>
      </w:r>
    </w:p>
    <w:p w14:paraId="2655A8C0" w14:textId="77777777" w:rsidR="00492FA6" w:rsidRPr="004B5FC4" w:rsidRDefault="00492FA6" w:rsidP="00781E46">
      <w:pPr>
        <w:bidi/>
        <w:spacing w:after="0" w:line="240" w:lineRule="auto"/>
        <w:jc w:val="right"/>
        <w:rPr>
          <w:rFonts w:ascii="Arial" w:hAnsi="Arial" w:cs="Arial"/>
          <w:szCs w:val="18"/>
        </w:rPr>
      </w:pPr>
      <w:r w:rsidRPr="004B5FC4">
        <w:rPr>
          <w:rFonts w:ascii="Arial" w:hAnsi="Arial" w:cs="Arial"/>
          <w:szCs w:val="18"/>
        </w:rPr>
        <w:t>Rabat, Morocco</w:t>
      </w:r>
    </w:p>
    <w:p w14:paraId="3F37A6FD" w14:textId="094687E9" w:rsidR="00492FA6" w:rsidRDefault="00492FA6" w:rsidP="00781E46">
      <w:pPr>
        <w:bidi/>
        <w:spacing w:after="0" w:line="240" w:lineRule="auto"/>
        <w:jc w:val="right"/>
        <w:rPr>
          <w:rFonts w:ascii="Arial" w:hAnsi="Arial" w:cs="Arial"/>
          <w:szCs w:val="18"/>
        </w:rPr>
      </w:pPr>
      <w:r w:rsidRPr="004B5FC4">
        <w:rPr>
          <w:rFonts w:ascii="Arial" w:hAnsi="Arial" w:cs="Arial"/>
          <w:szCs w:val="18"/>
        </w:rPr>
        <w:t>Fax:</w:t>
      </w:r>
      <w:r w:rsidR="00ED65EC" w:rsidRPr="004B5FC4">
        <w:rPr>
          <w:rFonts w:ascii="Arial" w:hAnsi="Arial" w:cs="Arial"/>
          <w:szCs w:val="18"/>
        </w:rPr>
        <w:t xml:space="preserve"> </w:t>
      </w:r>
      <w:r w:rsidRPr="004B5FC4">
        <w:rPr>
          <w:rFonts w:ascii="Arial" w:hAnsi="Arial" w:cs="Arial"/>
          <w:szCs w:val="18"/>
        </w:rPr>
        <w:t>+212537771010</w:t>
      </w:r>
      <w:r w:rsidRPr="004B5FC4">
        <w:rPr>
          <w:rFonts w:ascii="Arial" w:hAnsi="Arial" w:cs="Arial"/>
          <w:szCs w:val="18"/>
        </w:rPr>
        <w:br/>
        <w:t xml:space="preserve">Twitter: </w:t>
      </w:r>
      <w:hyperlink r:id="rId16" w:history="1">
        <w:r w:rsidRPr="00781E46">
          <w:rPr>
            <w:rStyle w:val="Hyperlink"/>
            <w:rFonts w:ascii="Arial" w:hAnsi="Arial" w:cs="Arial"/>
            <w:szCs w:val="18"/>
          </w:rPr>
          <w:t>@ChefGov_ma</w:t>
        </w:r>
      </w:hyperlink>
    </w:p>
    <w:p w14:paraId="71D8B3AF" w14:textId="234F32B9" w:rsidR="00781E46" w:rsidRDefault="00781E46" w:rsidP="00781E46">
      <w:pPr>
        <w:bidi/>
        <w:spacing w:after="0" w:line="240" w:lineRule="auto"/>
        <w:jc w:val="right"/>
        <w:rPr>
          <w:rFonts w:ascii="Arial" w:hAnsi="Arial" w:cs="Arial"/>
          <w:szCs w:val="18"/>
          <w:rtl/>
        </w:rPr>
      </w:pPr>
    </w:p>
    <w:p w14:paraId="60F3DE52" w14:textId="77777777" w:rsidR="00781E46" w:rsidRDefault="00781E46" w:rsidP="00781E46">
      <w:pPr>
        <w:bidi/>
        <w:spacing w:after="0" w:line="240" w:lineRule="auto"/>
        <w:rPr>
          <w:rFonts w:ascii="Arial" w:hAnsi="Arial" w:cs="Arial"/>
          <w:szCs w:val="18"/>
        </w:rPr>
      </w:pPr>
    </w:p>
    <w:p w14:paraId="33B68BE0" w14:textId="709D295A" w:rsidR="00781E46" w:rsidRPr="00781E46" w:rsidRDefault="00781E46" w:rsidP="00781E46">
      <w:pPr>
        <w:bidi/>
        <w:spacing w:after="0" w:line="240" w:lineRule="auto"/>
        <w:jc w:val="right"/>
        <w:rPr>
          <w:rFonts w:ascii="Arial" w:hAnsi="Arial" w:cs="Arial"/>
          <w:b/>
          <w:bCs/>
          <w:color w:val="292B2C"/>
          <w:szCs w:val="18"/>
          <w:shd w:val="clear" w:color="auto" w:fill="FFFFFF"/>
        </w:rPr>
      </w:pPr>
      <w:r w:rsidRPr="00781E46">
        <w:rPr>
          <w:rFonts w:ascii="Arial" w:hAnsi="Arial" w:cs="Arial"/>
          <w:b/>
          <w:bCs/>
          <w:color w:val="292B2C"/>
          <w:szCs w:val="18"/>
          <w:shd w:val="clear" w:color="auto" w:fill="FFFFFF"/>
        </w:rPr>
        <w:t>Her Highness Princess Lalla Joumala</w:t>
      </w:r>
      <w:r w:rsidRPr="00781E46">
        <w:rPr>
          <w:rFonts w:ascii="Arial" w:hAnsi="Arial" w:cs="Arial"/>
          <w:color w:val="292B2C"/>
          <w:szCs w:val="18"/>
        </w:rPr>
        <w:br/>
      </w:r>
      <w:r w:rsidRPr="00781E46">
        <w:rPr>
          <w:rFonts w:ascii="Arial" w:hAnsi="Arial" w:cs="Arial"/>
          <w:color w:val="292B2C"/>
          <w:szCs w:val="18"/>
          <w:shd w:val="clear" w:color="auto" w:fill="FFFFFF"/>
        </w:rPr>
        <w:t>Embassy of the Kingdom of Morocco</w:t>
      </w:r>
      <w:r w:rsidRPr="00781E46">
        <w:rPr>
          <w:rFonts w:ascii="Arial" w:hAnsi="Arial" w:cs="Arial"/>
          <w:color w:val="292B2C"/>
          <w:szCs w:val="18"/>
        </w:rPr>
        <w:br/>
      </w:r>
      <w:r w:rsidRPr="00781E46">
        <w:rPr>
          <w:rFonts w:ascii="Arial" w:hAnsi="Arial" w:cs="Arial"/>
          <w:color w:val="292B2C"/>
          <w:szCs w:val="18"/>
          <w:shd w:val="clear" w:color="auto" w:fill="FFFFFF"/>
        </w:rPr>
        <w:t>3508 International Drive NW</w:t>
      </w:r>
      <w:r w:rsidRPr="00781E46">
        <w:rPr>
          <w:rFonts w:ascii="Arial" w:hAnsi="Arial" w:cs="Arial"/>
          <w:color w:val="292B2C"/>
          <w:szCs w:val="18"/>
        </w:rPr>
        <w:br/>
      </w:r>
      <w:r w:rsidRPr="00781E46">
        <w:rPr>
          <w:rFonts w:ascii="Arial" w:hAnsi="Arial" w:cs="Arial"/>
          <w:color w:val="292B2C"/>
          <w:szCs w:val="18"/>
          <w:shd w:val="clear" w:color="auto" w:fill="FFFFFF"/>
        </w:rPr>
        <w:t>Washington, DC 20008</w:t>
      </w:r>
      <w:r w:rsidRPr="00781E46">
        <w:rPr>
          <w:rFonts w:ascii="Arial" w:hAnsi="Arial" w:cs="Arial"/>
          <w:color w:val="292B2C"/>
          <w:szCs w:val="18"/>
        </w:rPr>
        <w:br/>
      </w:r>
      <w:r w:rsidRPr="00781E46">
        <w:rPr>
          <w:rFonts w:ascii="Arial" w:hAnsi="Arial" w:cs="Arial"/>
          <w:color w:val="292B2C"/>
          <w:szCs w:val="18"/>
          <w:shd w:val="clear" w:color="auto" w:fill="FFFFFF"/>
        </w:rPr>
        <w:t>Phone: 202 462 7979 I Fax: 202 462 7643</w:t>
      </w:r>
      <w:r w:rsidRPr="00781E46">
        <w:rPr>
          <w:rFonts w:ascii="Arial" w:hAnsi="Arial" w:cs="Arial"/>
          <w:color w:val="292B2C"/>
          <w:szCs w:val="18"/>
        </w:rPr>
        <w:br/>
      </w:r>
      <w:r w:rsidRPr="00781E46">
        <w:rPr>
          <w:rFonts w:ascii="Arial" w:hAnsi="Arial" w:cs="Arial"/>
          <w:color w:val="292B2C"/>
          <w:szCs w:val="18"/>
          <w:shd w:val="clear" w:color="auto" w:fill="FFFFFF"/>
        </w:rPr>
        <w:t>Email: </w:t>
      </w:r>
      <w:hyperlink r:id="rId17" w:history="1">
        <w:r w:rsidR="00E2260B" w:rsidRPr="00616302">
          <w:rPr>
            <w:rStyle w:val="Hyperlink"/>
            <w:rFonts w:ascii="Arial" w:hAnsi="Arial" w:cs="Arial"/>
            <w:szCs w:val="18"/>
            <w:shd w:val="clear" w:color="auto" w:fill="FFFFFF"/>
          </w:rPr>
          <w:t>washingtonembmorocco@maec.gov.ma</w:t>
        </w:r>
      </w:hyperlink>
      <w:r w:rsidR="00E2260B">
        <w:rPr>
          <w:rFonts w:ascii="Arial" w:hAnsi="Arial" w:cs="Arial"/>
          <w:szCs w:val="18"/>
          <w:shd w:val="clear" w:color="auto" w:fill="FFFFFF"/>
        </w:rPr>
        <w:t xml:space="preserve"> </w:t>
      </w:r>
      <w:r w:rsidRPr="00781E46">
        <w:rPr>
          <w:rFonts w:ascii="Arial" w:hAnsi="Arial" w:cs="Arial"/>
          <w:color w:val="292B2C"/>
          <w:szCs w:val="18"/>
        </w:rPr>
        <w:br/>
      </w:r>
      <w:r w:rsidRPr="00781E46">
        <w:rPr>
          <w:rFonts w:ascii="Arial" w:hAnsi="Arial" w:cs="Arial"/>
          <w:color w:val="292B2C"/>
          <w:szCs w:val="18"/>
          <w:shd w:val="clear" w:color="auto" w:fill="FFFFFF"/>
        </w:rPr>
        <w:t>Twitter: </w:t>
      </w:r>
      <w:hyperlink r:id="rId18" w:history="1">
        <w:r w:rsidRPr="001116CB">
          <w:rPr>
            <w:rStyle w:val="Hyperlink"/>
            <w:rFonts w:ascii="Arial" w:hAnsi="Arial" w:cs="Arial"/>
            <w:szCs w:val="18"/>
            <w:shd w:val="clear" w:color="auto" w:fill="FFFFFF"/>
          </w:rPr>
          <w:t>@morocco_usa</w:t>
        </w:r>
      </w:hyperlink>
      <w:r w:rsidRPr="00781E46">
        <w:rPr>
          <w:rFonts w:ascii="Arial" w:hAnsi="Arial" w:cs="Arial"/>
          <w:color w:val="292B2C"/>
          <w:szCs w:val="18"/>
        </w:rPr>
        <w:br/>
      </w:r>
      <w:r w:rsidRPr="00781E46">
        <w:rPr>
          <w:rFonts w:ascii="Arial" w:hAnsi="Arial" w:cs="Arial"/>
          <w:color w:val="292B2C"/>
          <w:szCs w:val="18"/>
          <w:shd w:val="clear" w:color="auto" w:fill="FFFFFF"/>
        </w:rPr>
        <w:t>Salutation: Your Highness</w:t>
      </w:r>
    </w:p>
    <w:p w14:paraId="1CC003D6" w14:textId="77777777" w:rsidR="00781E46" w:rsidRDefault="00781E46" w:rsidP="004B5FC4">
      <w:pPr>
        <w:widowControl/>
        <w:suppressAutoHyphens w:val="0"/>
        <w:bidi/>
        <w:spacing w:after="0" w:line="240" w:lineRule="auto"/>
        <w:jc w:val="right"/>
        <w:rPr>
          <w:rFonts w:ascii="Arial" w:eastAsia="SimSun" w:hAnsi="Arial" w:cs="Arial"/>
          <w:b/>
          <w:i/>
          <w:color w:val="auto"/>
          <w:sz w:val="20"/>
          <w:szCs w:val="20"/>
          <w:lang w:eastAsia="zh-CN"/>
        </w:rPr>
        <w:sectPr w:rsidR="00781E46" w:rsidSect="000B186D">
          <w:footnotePr>
            <w:pos w:val="beneathText"/>
          </w:footnotePr>
          <w:endnotePr>
            <w:numFmt w:val="decimal"/>
          </w:endnotePr>
          <w:type w:val="continuous"/>
          <w:pgSz w:w="12240" w:h="15840" w:code="1"/>
          <w:pgMar w:top="720" w:right="720" w:bottom="1872" w:left="720" w:header="706" w:footer="562" w:gutter="0"/>
          <w:cols w:num="2" w:space="360"/>
          <w:titlePg/>
          <w:docGrid w:linePitch="360" w:charSpace="32320"/>
        </w:sectPr>
      </w:pPr>
    </w:p>
    <w:p w14:paraId="791E2F32" w14:textId="1A21D098" w:rsidR="005D2C37" w:rsidRPr="00781E46" w:rsidRDefault="003C3E41" w:rsidP="004B5FC4">
      <w:pPr>
        <w:widowControl/>
        <w:suppressAutoHyphens w:val="0"/>
        <w:bidi/>
        <w:spacing w:after="0" w:line="240" w:lineRule="auto"/>
        <w:jc w:val="right"/>
        <w:rPr>
          <w:rFonts w:ascii="Arial" w:hAnsi="Arial" w:cs="Arial"/>
          <w:iCs/>
          <w:sz w:val="20"/>
          <w:szCs w:val="20"/>
        </w:rPr>
      </w:pPr>
      <w:r w:rsidRPr="00781E46">
        <w:rPr>
          <w:rFonts w:ascii="Arial" w:hAnsi="Arial" w:cs="Arial"/>
          <w:iCs/>
          <w:sz w:val="20"/>
          <w:szCs w:val="20"/>
        </w:rPr>
        <w:t>Your Excellency</w:t>
      </w:r>
      <w:r w:rsidR="005D2C37" w:rsidRPr="00781E46">
        <w:rPr>
          <w:rFonts w:ascii="Arial" w:hAnsi="Arial" w:cs="Arial"/>
          <w:iCs/>
          <w:sz w:val="20"/>
          <w:szCs w:val="20"/>
        </w:rPr>
        <w:t>,</w:t>
      </w:r>
    </w:p>
    <w:p w14:paraId="160598A3" w14:textId="77777777" w:rsidR="005D2C37" w:rsidRPr="00F97EF1" w:rsidRDefault="005D2C37" w:rsidP="004B5FC4">
      <w:pPr>
        <w:spacing w:after="0" w:line="240" w:lineRule="auto"/>
        <w:jc w:val="both"/>
        <w:rPr>
          <w:rFonts w:ascii="Arial" w:hAnsi="Arial" w:cs="Arial"/>
          <w:iCs/>
          <w:sz w:val="20"/>
          <w:szCs w:val="20"/>
        </w:rPr>
      </w:pPr>
    </w:p>
    <w:p w14:paraId="67382C62" w14:textId="5F15334A" w:rsidR="00EB0F63" w:rsidRPr="00840FFC" w:rsidRDefault="001458CC" w:rsidP="004B5FC4">
      <w:pPr>
        <w:spacing w:after="0" w:line="240" w:lineRule="auto"/>
        <w:jc w:val="both"/>
        <w:rPr>
          <w:rFonts w:ascii="Arial" w:hAnsi="Arial" w:cs="Arial"/>
          <w:iCs/>
          <w:sz w:val="20"/>
          <w:szCs w:val="20"/>
        </w:rPr>
      </w:pPr>
      <w:r w:rsidRPr="004B5FC4">
        <w:rPr>
          <w:rFonts w:ascii="Arial" w:hAnsi="Arial" w:cs="Arial"/>
          <w:iCs/>
          <w:sz w:val="20"/>
          <w:szCs w:val="20"/>
        </w:rPr>
        <w:t xml:space="preserve">I </w:t>
      </w:r>
      <w:r w:rsidR="009E5AB3" w:rsidRPr="004B5FC4">
        <w:rPr>
          <w:rFonts w:ascii="Arial" w:hAnsi="Arial" w:cs="Arial"/>
          <w:iCs/>
          <w:sz w:val="20"/>
          <w:szCs w:val="20"/>
        </w:rPr>
        <w:t xml:space="preserve">am </w:t>
      </w:r>
      <w:r w:rsidRPr="004B5FC4">
        <w:rPr>
          <w:rFonts w:ascii="Arial" w:hAnsi="Arial" w:cs="Arial"/>
          <w:iCs/>
          <w:sz w:val="20"/>
          <w:szCs w:val="20"/>
        </w:rPr>
        <w:t>writ</w:t>
      </w:r>
      <w:r w:rsidR="009E5AB3" w:rsidRPr="004B5FC4">
        <w:rPr>
          <w:rFonts w:ascii="Arial" w:hAnsi="Arial" w:cs="Arial"/>
          <w:iCs/>
          <w:sz w:val="20"/>
          <w:szCs w:val="20"/>
        </w:rPr>
        <w:t>ing</w:t>
      </w:r>
      <w:r w:rsidRPr="004B5FC4">
        <w:rPr>
          <w:rFonts w:ascii="Arial" w:hAnsi="Arial" w:cs="Arial"/>
          <w:iCs/>
          <w:sz w:val="20"/>
          <w:szCs w:val="20"/>
        </w:rPr>
        <w:t xml:space="preserve"> to </w:t>
      </w:r>
      <w:r w:rsidR="00F56AD3" w:rsidRPr="004B5FC4">
        <w:rPr>
          <w:rFonts w:ascii="Arial" w:hAnsi="Arial" w:cs="Arial"/>
          <w:iCs/>
          <w:sz w:val="20"/>
          <w:szCs w:val="20"/>
        </w:rPr>
        <w:t>express deep concern</w:t>
      </w:r>
      <w:r w:rsidRPr="004B5FC4">
        <w:rPr>
          <w:rFonts w:ascii="Arial" w:hAnsi="Arial" w:cs="Arial"/>
          <w:iCs/>
          <w:sz w:val="20"/>
          <w:szCs w:val="20"/>
        </w:rPr>
        <w:t xml:space="preserve"> about the </w:t>
      </w:r>
      <w:r w:rsidR="0083097D" w:rsidRPr="004B5FC4">
        <w:rPr>
          <w:rFonts w:ascii="Arial" w:hAnsi="Arial" w:cs="Arial"/>
          <w:iCs/>
          <w:sz w:val="20"/>
          <w:szCs w:val="20"/>
        </w:rPr>
        <w:t>continuous</w:t>
      </w:r>
      <w:r w:rsidR="00DB6D7F" w:rsidRPr="004B5FC4">
        <w:rPr>
          <w:rFonts w:ascii="Arial" w:hAnsi="Arial" w:cs="Arial"/>
          <w:iCs/>
          <w:sz w:val="20"/>
          <w:szCs w:val="20"/>
        </w:rPr>
        <w:t xml:space="preserve"> </w:t>
      </w:r>
      <w:r w:rsidR="00DA0C4B" w:rsidRPr="004B5FC4">
        <w:rPr>
          <w:rFonts w:ascii="Arial" w:hAnsi="Arial" w:cs="Arial"/>
          <w:iCs/>
          <w:sz w:val="20"/>
          <w:szCs w:val="20"/>
        </w:rPr>
        <w:t>threats to the safety of</w:t>
      </w:r>
      <w:r w:rsidR="00DB6D7F" w:rsidRPr="004B5FC4">
        <w:rPr>
          <w:rFonts w:ascii="Arial" w:hAnsi="Arial" w:cs="Arial"/>
          <w:iCs/>
          <w:sz w:val="20"/>
          <w:szCs w:val="20"/>
        </w:rPr>
        <w:t xml:space="preserve"> </w:t>
      </w:r>
      <w:r w:rsidRPr="004B5FC4">
        <w:rPr>
          <w:rFonts w:ascii="Arial" w:hAnsi="Arial" w:cs="Arial"/>
          <w:iCs/>
          <w:sz w:val="20"/>
          <w:szCs w:val="20"/>
        </w:rPr>
        <w:t>Sahra</w:t>
      </w:r>
      <w:r w:rsidR="00795E77" w:rsidRPr="004B5FC4">
        <w:rPr>
          <w:rFonts w:ascii="Arial" w:hAnsi="Arial" w:cs="Arial"/>
          <w:iCs/>
          <w:sz w:val="20"/>
          <w:szCs w:val="20"/>
        </w:rPr>
        <w:t>w</w:t>
      </w:r>
      <w:r w:rsidRPr="004B5FC4">
        <w:rPr>
          <w:rFonts w:ascii="Arial" w:hAnsi="Arial" w:cs="Arial"/>
          <w:iCs/>
          <w:sz w:val="20"/>
          <w:szCs w:val="20"/>
        </w:rPr>
        <w:t xml:space="preserve">i activist </w:t>
      </w:r>
      <w:r w:rsidRPr="004B5FC4">
        <w:rPr>
          <w:rFonts w:ascii="Arial" w:hAnsi="Arial" w:cs="Arial"/>
          <w:b/>
          <w:bCs/>
          <w:iCs/>
          <w:sz w:val="20"/>
          <w:szCs w:val="20"/>
        </w:rPr>
        <w:t>Sult</w:t>
      </w:r>
      <w:r w:rsidR="00A22E58" w:rsidRPr="004B5FC4">
        <w:rPr>
          <w:rFonts w:ascii="Arial" w:hAnsi="Arial" w:cs="Arial"/>
          <w:b/>
          <w:bCs/>
          <w:iCs/>
          <w:sz w:val="20"/>
          <w:szCs w:val="20"/>
        </w:rPr>
        <w:t>a</w:t>
      </w:r>
      <w:r w:rsidRPr="004B5FC4">
        <w:rPr>
          <w:rFonts w:ascii="Arial" w:hAnsi="Arial" w:cs="Arial"/>
          <w:b/>
          <w:bCs/>
          <w:iCs/>
          <w:sz w:val="20"/>
          <w:szCs w:val="20"/>
        </w:rPr>
        <w:t>na Khaya</w:t>
      </w:r>
      <w:r w:rsidR="009B2DD8" w:rsidRPr="004B5FC4">
        <w:rPr>
          <w:rFonts w:ascii="Arial" w:hAnsi="Arial" w:cs="Arial"/>
          <w:b/>
          <w:bCs/>
          <w:iCs/>
          <w:sz w:val="20"/>
          <w:szCs w:val="20"/>
        </w:rPr>
        <w:t xml:space="preserve">, </w:t>
      </w:r>
      <w:r w:rsidRPr="004B5FC4">
        <w:rPr>
          <w:rFonts w:ascii="Arial" w:hAnsi="Arial" w:cs="Arial"/>
          <w:iCs/>
          <w:sz w:val="20"/>
          <w:szCs w:val="20"/>
        </w:rPr>
        <w:t xml:space="preserve">and </w:t>
      </w:r>
      <w:r w:rsidR="00CA281D" w:rsidRPr="004B5FC4">
        <w:rPr>
          <w:rFonts w:ascii="Arial" w:hAnsi="Arial" w:cs="Arial"/>
          <w:iCs/>
          <w:sz w:val="20"/>
          <w:szCs w:val="20"/>
        </w:rPr>
        <w:t xml:space="preserve">several </w:t>
      </w:r>
      <w:r w:rsidRPr="004B5FC4">
        <w:rPr>
          <w:rFonts w:ascii="Arial" w:hAnsi="Arial" w:cs="Arial"/>
          <w:iCs/>
          <w:sz w:val="20"/>
          <w:szCs w:val="20"/>
        </w:rPr>
        <w:t>members of her family</w:t>
      </w:r>
      <w:r w:rsidR="00DA0C4B" w:rsidRPr="004B5FC4">
        <w:rPr>
          <w:rFonts w:ascii="Arial" w:hAnsi="Arial" w:cs="Arial"/>
          <w:iCs/>
          <w:sz w:val="20"/>
          <w:szCs w:val="20"/>
        </w:rPr>
        <w:t xml:space="preserve">. </w:t>
      </w:r>
      <w:r w:rsidR="00750304" w:rsidRPr="004B5FC4">
        <w:rPr>
          <w:rFonts w:ascii="Arial" w:hAnsi="Arial" w:cs="Arial"/>
          <w:iCs/>
          <w:sz w:val="20"/>
          <w:szCs w:val="20"/>
        </w:rPr>
        <w:t xml:space="preserve">Sultana </w:t>
      </w:r>
      <w:r w:rsidR="00A35BF1" w:rsidRPr="004B5FC4">
        <w:rPr>
          <w:rFonts w:ascii="Arial" w:hAnsi="Arial" w:cs="Arial"/>
          <w:iCs/>
          <w:sz w:val="20"/>
          <w:szCs w:val="20"/>
        </w:rPr>
        <w:t xml:space="preserve">Khaya and her family have been under </w:t>
      </w:r>
      <w:r w:rsidR="00750304" w:rsidRPr="004B5FC4">
        <w:rPr>
          <w:rFonts w:ascii="Arial" w:hAnsi="Arial" w:cs="Arial"/>
          <w:iCs/>
          <w:sz w:val="20"/>
          <w:szCs w:val="20"/>
        </w:rPr>
        <w:t>arbitrary</w:t>
      </w:r>
      <w:r w:rsidR="00A35BF1" w:rsidRPr="004B5FC4">
        <w:rPr>
          <w:rFonts w:ascii="Arial" w:hAnsi="Arial" w:cs="Arial"/>
          <w:iCs/>
          <w:sz w:val="20"/>
          <w:szCs w:val="20"/>
        </w:rPr>
        <w:t xml:space="preserve"> house arrest </w:t>
      </w:r>
      <w:r w:rsidR="006136EE" w:rsidRPr="004B5FC4">
        <w:rPr>
          <w:rFonts w:ascii="Arial" w:hAnsi="Arial" w:cs="Arial"/>
          <w:iCs/>
          <w:sz w:val="20"/>
          <w:szCs w:val="20"/>
        </w:rPr>
        <w:t>s</w:t>
      </w:r>
      <w:r w:rsidR="004E3906" w:rsidRPr="004B5FC4">
        <w:rPr>
          <w:rFonts w:ascii="Arial" w:hAnsi="Arial" w:cs="Arial"/>
          <w:iCs/>
          <w:sz w:val="20"/>
          <w:szCs w:val="20"/>
        </w:rPr>
        <w:t>ince November</w:t>
      </w:r>
      <w:r w:rsidR="004B5FC4">
        <w:rPr>
          <w:rFonts w:ascii="Arial" w:hAnsi="Arial" w:cs="Arial"/>
          <w:iCs/>
          <w:sz w:val="20"/>
          <w:szCs w:val="20"/>
        </w:rPr>
        <w:t xml:space="preserve"> </w:t>
      </w:r>
      <w:r w:rsidR="00781E46">
        <w:rPr>
          <w:rFonts w:ascii="Arial" w:hAnsi="Arial" w:cs="Arial"/>
          <w:iCs/>
          <w:sz w:val="20"/>
          <w:szCs w:val="20"/>
        </w:rPr>
        <w:t xml:space="preserve">19, </w:t>
      </w:r>
      <w:r w:rsidR="00781E46" w:rsidRPr="004B5FC4">
        <w:rPr>
          <w:rFonts w:ascii="Arial" w:hAnsi="Arial" w:cs="Arial"/>
          <w:iCs/>
          <w:sz w:val="20"/>
          <w:szCs w:val="20"/>
        </w:rPr>
        <w:t>2020</w:t>
      </w:r>
      <w:r w:rsidR="00A35BF1" w:rsidRPr="004B5FC4">
        <w:rPr>
          <w:rFonts w:ascii="Arial" w:hAnsi="Arial" w:cs="Arial"/>
          <w:iCs/>
          <w:sz w:val="20"/>
          <w:szCs w:val="20"/>
        </w:rPr>
        <w:t xml:space="preserve">, enduring </w:t>
      </w:r>
      <w:r w:rsidR="00750304" w:rsidRPr="004B5FC4">
        <w:rPr>
          <w:rFonts w:ascii="Arial" w:hAnsi="Arial" w:cs="Arial"/>
          <w:iCs/>
          <w:sz w:val="20"/>
          <w:szCs w:val="20"/>
        </w:rPr>
        <w:t xml:space="preserve">the </w:t>
      </w:r>
      <w:r w:rsidR="00A35BF1" w:rsidRPr="004B5FC4">
        <w:rPr>
          <w:rFonts w:ascii="Arial" w:hAnsi="Arial" w:cs="Arial"/>
          <w:iCs/>
          <w:sz w:val="20"/>
          <w:szCs w:val="20"/>
        </w:rPr>
        <w:t xml:space="preserve">daily presence of security forces in front of their </w:t>
      </w:r>
      <w:r w:rsidR="0018792B" w:rsidRPr="004B5FC4">
        <w:rPr>
          <w:rFonts w:ascii="Arial" w:hAnsi="Arial" w:cs="Arial"/>
          <w:iCs/>
          <w:sz w:val="20"/>
          <w:szCs w:val="20"/>
        </w:rPr>
        <w:t>house</w:t>
      </w:r>
      <w:r w:rsidR="00A35BF1" w:rsidRPr="004B5FC4">
        <w:rPr>
          <w:rFonts w:ascii="Arial" w:hAnsi="Arial" w:cs="Arial"/>
          <w:iCs/>
          <w:sz w:val="20"/>
          <w:szCs w:val="20"/>
        </w:rPr>
        <w:t xml:space="preserve">, </w:t>
      </w:r>
      <w:r w:rsidR="0018792B" w:rsidRPr="004B5FC4">
        <w:rPr>
          <w:rFonts w:ascii="Arial" w:hAnsi="Arial" w:cs="Arial"/>
          <w:iCs/>
          <w:sz w:val="20"/>
          <w:szCs w:val="20"/>
        </w:rPr>
        <w:t xml:space="preserve">a </w:t>
      </w:r>
      <w:r w:rsidR="00DA0C4B" w:rsidRPr="004B5FC4">
        <w:rPr>
          <w:rFonts w:ascii="Arial" w:hAnsi="Arial" w:cs="Arial"/>
          <w:iCs/>
          <w:sz w:val="20"/>
          <w:szCs w:val="20"/>
        </w:rPr>
        <w:t>ban on movement even for few</w:t>
      </w:r>
      <w:r w:rsidR="00A35BF1" w:rsidRPr="004B5FC4">
        <w:rPr>
          <w:rFonts w:ascii="Arial" w:hAnsi="Arial" w:cs="Arial"/>
          <w:iCs/>
          <w:sz w:val="20"/>
          <w:szCs w:val="20"/>
        </w:rPr>
        <w:t xml:space="preserve"> </w:t>
      </w:r>
      <w:r w:rsidR="00F56AD3" w:rsidRPr="004B5FC4">
        <w:rPr>
          <w:rFonts w:ascii="Arial" w:hAnsi="Arial" w:cs="Arial"/>
          <w:iCs/>
          <w:sz w:val="20"/>
          <w:szCs w:val="20"/>
        </w:rPr>
        <w:t>metres</w:t>
      </w:r>
      <w:r w:rsidR="00A35BF1" w:rsidRPr="004B5FC4">
        <w:rPr>
          <w:rFonts w:ascii="Arial" w:hAnsi="Arial" w:cs="Arial"/>
          <w:iCs/>
          <w:sz w:val="20"/>
          <w:szCs w:val="20"/>
        </w:rPr>
        <w:t xml:space="preserve"> away from their house</w:t>
      </w:r>
      <w:r w:rsidR="00DA0C4B" w:rsidRPr="004B5FC4">
        <w:rPr>
          <w:rFonts w:ascii="Arial" w:hAnsi="Arial" w:cs="Arial"/>
          <w:iCs/>
          <w:sz w:val="20"/>
          <w:szCs w:val="20"/>
        </w:rPr>
        <w:t xml:space="preserve">, </w:t>
      </w:r>
      <w:r w:rsidR="0018792B" w:rsidRPr="004B5FC4">
        <w:rPr>
          <w:rFonts w:ascii="Arial" w:hAnsi="Arial" w:cs="Arial"/>
          <w:iCs/>
          <w:sz w:val="20"/>
          <w:szCs w:val="20"/>
        </w:rPr>
        <w:t>house</w:t>
      </w:r>
      <w:r w:rsidR="00DA0C4B" w:rsidRPr="004B5FC4">
        <w:rPr>
          <w:rFonts w:ascii="Arial" w:hAnsi="Arial" w:cs="Arial"/>
          <w:iCs/>
          <w:sz w:val="20"/>
          <w:szCs w:val="20"/>
        </w:rPr>
        <w:t xml:space="preserve"> raids and physical assaults.</w:t>
      </w:r>
      <w:r w:rsidR="00B727A4">
        <w:rPr>
          <w:rFonts w:ascii="Arial" w:hAnsi="Arial" w:cs="Arial"/>
          <w:iCs/>
          <w:sz w:val="20"/>
          <w:szCs w:val="20"/>
        </w:rPr>
        <w:br/>
      </w:r>
      <w:r w:rsidR="00B727A4">
        <w:rPr>
          <w:rFonts w:ascii="Arial" w:hAnsi="Arial" w:cs="Arial"/>
          <w:iCs/>
          <w:sz w:val="20"/>
          <w:szCs w:val="20"/>
        </w:rPr>
        <w:br/>
      </w:r>
      <w:r w:rsidR="00F56AD3" w:rsidRPr="004B5FC4">
        <w:rPr>
          <w:rFonts w:ascii="Arial" w:hAnsi="Arial" w:cs="Arial"/>
          <w:iCs/>
          <w:sz w:val="20"/>
          <w:szCs w:val="20"/>
        </w:rPr>
        <w:t>In the last month there has been</w:t>
      </w:r>
      <w:r w:rsidR="00DA0C4B" w:rsidRPr="004B5FC4">
        <w:rPr>
          <w:rFonts w:ascii="Arial" w:hAnsi="Arial" w:cs="Arial"/>
          <w:iCs/>
          <w:sz w:val="20"/>
          <w:szCs w:val="20"/>
        </w:rPr>
        <w:t xml:space="preserve"> a</w:t>
      </w:r>
      <w:r w:rsidR="00D3752F" w:rsidRPr="004B5FC4">
        <w:rPr>
          <w:rFonts w:ascii="Arial" w:hAnsi="Arial" w:cs="Arial"/>
          <w:iCs/>
          <w:sz w:val="20"/>
          <w:szCs w:val="20"/>
        </w:rPr>
        <w:t xml:space="preserve"> serious</w:t>
      </w:r>
      <w:r w:rsidR="00DA0C4B" w:rsidRPr="004B5FC4">
        <w:rPr>
          <w:rFonts w:ascii="Arial" w:hAnsi="Arial" w:cs="Arial"/>
          <w:iCs/>
          <w:sz w:val="20"/>
          <w:szCs w:val="20"/>
        </w:rPr>
        <w:t xml:space="preserve"> escalation of the crackdown on Sultana Khaya’s freedom</w:t>
      </w:r>
      <w:r w:rsidR="0018792B" w:rsidRPr="004B5FC4">
        <w:rPr>
          <w:rFonts w:ascii="Arial" w:hAnsi="Arial" w:cs="Arial"/>
          <w:iCs/>
          <w:sz w:val="20"/>
          <w:szCs w:val="20"/>
        </w:rPr>
        <w:t xml:space="preserve"> of movement and physical security</w:t>
      </w:r>
      <w:r w:rsidR="00830FAF" w:rsidRPr="004B5FC4">
        <w:rPr>
          <w:rFonts w:ascii="Arial" w:hAnsi="Arial" w:cs="Arial"/>
          <w:iCs/>
          <w:sz w:val="20"/>
          <w:szCs w:val="20"/>
        </w:rPr>
        <w:t>:</w:t>
      </w:r>
      <w:r w:rsidR="00DA0C4B" w:rsidRPr="004B5FC4">
        <w:rPr>
          <w:rFonts w:ascii="Arial" w:hAnsi="Arial" w:cs="Arial"/>
          <w:iCs/>
          <w:sz w:val="20"/>
          <w:szCs w:val="20"/>
        </w:rPr>
        <w:t xml:space="preserve"> </w:t>
      </w:r>
      <w:r w:rsidR="00120871" w:rsidRPr="004B5FC4">
        <w:rPr>
          <w:rFonts w:ascii="Arial" w:hAnsi="Arial" w:cs="Arial"/>
          <w:iCs/>
          <w:sz w:val="20"/>
          <w:szCs w:val="20"/>
        </w:rPr>
        <w:t>o</w:t>
      </w:r>
      <w:r w:rsidR="00A35BF1" w:rsidRPr="004B5FC4">
        <w:rPr>
          <w:rFonts w:ascii="Arial" w:hAnsi="Arial" w:cs="Arial"/>
          <w:iCs/>
          <w:sz w:val="20"/>
          <w:szCs w:val="20"/>
        </w:rPr>
        <w:t xml:space="preserve">n </w:t>
      </w:r>
      <w:r w:rsidR="00E201C2" w:rsidRPr="004B5FC4">
        <w:rPr>
          <w:rFonts w:ascii="Arial" w:hAnsi="Arial" w:cs="Arial"/>
          <w:iCs/>
          <w:sz w:val="20"/>
          <w:szCs w:val="20"/>
        </w:rPr>
        <w:t>May</w:t>
      </w:r>
      <w:r w:rsidR="004B5FC4">
        <w:rPr>
          <w:rFonts w:ascii="Arial" w:hAnsi="Arial" w:cs="Arial"/>
          <w:iCs/>
          <w:sz w:val="20"/>
          <w:szCs w:val="20"/>
        </w:rPr>
        <w:t xml:space="preserve"> 10</w:t>
      </w:r>
      <w:r w:rsidR="00E201C2" w:rsidRPr="004B5FC4">
        <w:rPr>
          <w:rFonts w:ascii="Arial" w:hAnsi="Arial" w:cs="Arial"/>
          <w:iCs/>
          <w:sz w:val="20"/>
          <w:szCs w:val="20"/>
        </w:rPr>
        <w:t>,</w:t>
      </w:r>
      <w:r w:rsidR="004B5FC4">
        <w:rPr>
          <w:rFonts w:ascii="Arial" w:hAnsi="Arial" w:cs="Arial"/>
          <w:iCs/>
          <w:sz w:val="20"/>
          <w:szCs w:val="20"/>
        </w:rPr>
        <w:t xml:space="preserve"> 2021</w:t>
      </w:r>
      <w:r w:rsidR="00E201C2" w:rsidRPr="004B5FC4">
        <w:rPr>
          <w:rFonts w:ascii="Arial" w:hAnsi="Arial" w:cs="Arial"/>
          <w:iCs/>
          <w:sz w:val="20"/>
          <w:szCs w:val="20"/>
        </w:rPr>
        <w:t xml:space="preserve"> </w:t>
      </w:r>
      <w:r w:rsidR="00A35BF1" w:rsidRPr="004B5FC4">
        <w:rPr>
          <w:rFonts w:ascii="Arial" w:hAnsi="Arial" w:cs="Arial"/>
          <w:iCs/>
          <w:sz w:val="20"/>
          <w:szCs w:val="20"/>
        </w:rPr>
        <w:t xml:space="preserve">security forces </w:t>
      </w:r>
      <w:r w:rsidR="00A72DA7" w:rsidRPr="004B5FC4">
        <w:rPr>
          <w:rFonts w:ascii="Arial" w:hAnsi="Arial" w:cs="Arial"/>
          <w:iCs/>
          <w:sz w:val="20"/>
          <w:szCs w:val="20"/>
        </w:rPr>
        <w:t>raided</w:t>
      </w:r>
      <w:r w:rsidR="00A35BF1" w:rsidRPr="004B5FC4">
        <w:rPr>
          <w:rFonts w:ascii="Arial" w:hAnsi="Arial" w:cs="Arial"/>
          <w:iCs/>
          <w:sz w:val="20"/>
          <w:szCs w:val="20"/>
        </w:rPr>
        <w:t xml:space="preserve"> </w:t>
      </w:r>
      <w:r w:rsidR="00750304" w:rsidRPr="004B5FC4">
        <w:rPr>
          <w:rFonts w:ascii="Arial" w:hAnsi="Arial" w:cs="Arial"/>
          <w:iCs/>
          <w:sz w:val="20"/>
          <w:szCs w:val="20"/>
        </w:rPr>
        <w:t>her</w:t>
      </w:r>
      <w:r w:rsidR="00DA0C4B" w:rsidRPr="004B5FC4">
        <w:rPr>
          <w:rFonts w:ascii="Arial" w:hAnsi="Arial" w:cs="Arial"/>
          <w:iCs/>
          <w:sz w:val="20"/>
          <w:szCs w:val="20"/>
        </w:rPr>
        <w:t xml:space="preserve"> house</w:t>
      </w:r>
      <w:r w:rsidR="00A72DA7" w:rsidRPr="004B5FC4">
        <w:rPr>
          <w:rFonts w:ascii="Arial" w:hAnsi="Arial" w:cs="Arial"/>
          <w:iCs/>
          <w:sz w:val="20"/>
          <w:szCs w:val="20"/>
        </w:rPr>
        <w:t xml:space="preserve"> </w:t>
      </w:r>
      <w:r w:rsidR="00A35BF1" w:rsidRPr="004B5FC4">
        <w:rPr>
          <w:rFonts w:ascii="Arial" w:hAnsi="Arial" w:cs="Arial"/>
          <w:iCs/>
          <w:sz w:val="20"/>
          <w:szCs w:val="20"/>
        </w:rPr>
        <w:t>at 5 am</w:t>
      </w:r>
      <w:r w:rsidR="00A72DA7" w:rsidRPr="004B5FC4">
        <w:rPr>
          <w:rFonts w:ascii="Arial" w:hAnsi="Arial" w:cs="Arial"/>
          <w:iCs/>
          <w:sz w:val="20"/>
          <w:szCs w:val="20"/>
        </w:rPr>
        <w:t xml:space="preserve">, </w:t>
      </w:r>
      <w:r w:rsidR="00A35BF1" w:rsidRPr="004B5FC4">
        <w:rPr>
          <w:rFonts w:ascii="Arial" w:hAnsi="Arial" w:cs="Arial"/>
          <w:iCs/>
          <w:sz w:val="20"/>
          <w:szCs w:val="20"/>
        </w:rPr>
        <w:t>cuffed her sisters arms and legs</w:t>
      </w:r>
      <w:r w:rsidR="00A72DA7" w:rsidRPr="004B5FC4">
        <w:rPr>
          <w:rFonts w:ascii="Arial" w:hAnsi="Arial" w:cs="Arial"/>
          <w:iCs/>
          <w:sz w:val="20"/>
          <w:szCs w:val="20"/>
        </w:rPr>
        <w:t>,</w:t>
      </w:r>
      <w:r w:rsidR="00A35BF1" w:rsidRPr="004B5FC4">
        <w:rPr>
          <w:rFonts w:ascii="Arial" w:hAnsi="Arial" w:cs="Arial"/>
          <w:iCs/>
          <w:sz w:val="20"/>
          <w:szCs w:val="20"/>
        </w:rPr>
        <w:t xml:space="preserve"> </w:t>
      </w:r>
      <w:r w:rsidR="00487F51" w:rsidRPr="004B5FC4">
        <w:rPr>
          <w:rFonts w:ascii="Arial" w:hAnsi="Arial" w:cs="Arial"/>
          <w:iCs/>
          <w:sz w:val="20"/>
          <w:szCs w:val="20"/>
        </w:rPr>
        <w:t>stole valuable</w:t>
      </w:r>
      <w:r w:rsidR="00C311D6" w:rsidRPr="004B5FC4">
        <w:rPr>
          <w:rFonts w:ascii="Arial" w:hAnsi="Arial" w:cs="Arial"/>
          <w:iCs/>
          <w:sz w:val="20"/>
          <w:szCs w:val="20"/>
        </w:rPr>
        <w:t>s</w:t>
      </w:r>
      <w:r w:rsidR="00487F51" w:rsidRPr="004B5FC4">
        <w:rPr>
          <w:rFonts w:ascii="Arial" w:hAnsi="Arial" w:cs="Arial"/>
          <w:iCs/>
          <w:sz w:val="20"/>
          <w:szCs w:val="20"/>
        </w:rPr>
        <w:t xml:space="preserve"> including </w:t>
      </w:r>
      <w:r w:rsidR="00750304" w:rsidRPr="004B5FC4">
        <w:rPr>
          <w:rFonts w:ascii="Arial" w:hAnsi="Arial" w:cs="Arial"/>
          <w:iCs/>
          <w:sz w:val="20"/>
          <w:szCs w:val="20"/>
        </w:rPr>
        <w:t xml:space="preserve">Sultana </w:t>
      </w:r>
      <w:r w:rsidR="00487F51" w:rsidRPr="004B5FC4">
        <w:rPr>
          <w:rFonts w:ascii="Arial" w:hAnsi="Arial" w:cs="Arial"/>
          <w:iCs/>
          <w:sz w:val="20"/>
          <w:szCs w:val="20"/>
        </w:rPr>
        <w:t>Khaya’s phone and computer</w:t>
      </w:r>
      <w:r w:rsidR="0058315E" w:rsidRPr="004B5FC4">
        <w:rPr>
          <w:rFonts w:ascii="Arial" w:hAnsi="Arial" w:cs="Arial"/>
          <w:iCs/>
          <w:sz w:val="20"/>
          <w:szCs w:val="20"/>
        </w:rPr>
        <w:t>.</w:t>
      </w:r>
      <w:r w:rsidR="00905A1B" w:rsidRPr="004B5FC4">
        <w:rPr>
          <w:rFonts w:ascii="Arial" w:hAnsi="Arial" w:cs="Arial"/>
          <w:iCs/>
          <w:sz w:val="20"/>
          <w:szCs w:val="20"/>
        </w:rPr>
        <w:t xml:space="preserve"> </w:t>
      </w:r>
      <w:r w:rsidR="00750304" w:rsidRPr="004B5FC4">
        <w:rPr>
          <w:rFonts w:ascii="Arial" w:hAnsi="Arial" w:cs="Arial"/>
          <w:iCs/>
          <w:sz w:val="20"/>
          <w:szCs w:val="20"/>
        </w:rPr>
        <w:t>Sultana Khaya told Amnesty International that</w:t>
      </w:r>
      <w:r w:rsidR="00AE7332" w:rsidRPr="004B5FC4">
        <w:rPr>
          <w:rFonts w:ascii="Arial" w:hAnsi="Arial" w:cs="Arial"/>
          <w:iCs/>
          <w:sz w:val="20"/>
          <w:szCs w:val="20"/>
        </w:rPr>
        <w:t xml:space="preserve"> </w:t>
      </w:r>
      <w:r w:rsidR="00750304" w:rsidRPr="004B5FC4">
        <w:rPr>
          <w:rFonts w:ascii="Arial" w:hAnsi="Arial" w:cs="Arial"/>
          <w:iCs/>
          <w:sz w:val="20"/>
          <w:szCs w:val="20"/>
        </w:rPr>
        <w:t>o</w:t>
      </w:r>
      <w:r w:rsidR="00A35BF1" w:rsidRPr="004B5FC4">
        <w:rPr>
          <w:rFonts w:ascii="Arial" w:hAnsi="Arial" w:cs="Arial"/>
          <w:iCs/>
          <w:sz w:val="20"/>
          <w:szCs w:val="20"/>
        </w:rPr>
        <w:t xml:space="preserve">n the eve of the Muslim </w:t>
      </w:r>
      <w:r w:rsidR="004412FF" w:rsidRPr="004B5FC4">
        <w:rPr>
          <w:rFonts w:ascii="Arial" w:hAnsi="Arial" w:cs="Arial"/>
          <w:iCs/>
          <w:sz w:val="20"/>
          <w:szCs w:val="20"/>
        </w:rPr>
        <w:t xml:space="preserve">celebration of </w:t>
      </w:r>
      <w:r w:rsidR="00A35BF1" w:rsidRPr="004B5FC4">
        <w:rPr>
          <w:rFonts w:ascii="Arial" w:hAnsi="Arial" w:cs="Arial"/>
          <w:iCs/>
          <w:sz w:val="20"/>
          <w:szCs w:val="20"/>
        </w:rPr>
        <w:t>Eid-</w:t>
      </w:r>
      <w:r w:rsidR="00750304" w:rsidRPr="004B5FC4">
        <w:rPr>
          <w:rFonts w:ascii="Arial" w:hAnsi="Arial" w:cs="Arial"/>
          <w:iCs/>
          <w:sz w:val="20"/>
          <w:szCs w:val="20"/>
        </w:rPr>
        <w:t>al-</w:t>
      </w:r>
      <w:r w:rsidR="00A35BF1" w:rsidRPr="004B5FC4">
        <w:rPr>
          <w:rFonts w:ascii="Arial" w:hAnsi="Arial" w:cs="Arial"/>
          <w:iCs/>
          <w:sz w:val="20"/>
          <w:szCs w:val="20"/>
        </w:rPr>
        <w:t>Fitr, on May</w:t>
      </w:r>
      <w:r w:rsidR="004B5FC4">
        <w:rPr>
          <w:rFonts w:ascii="Arial" w:hAnsi="Arial" w:cs="Arial"/>
          <w:iCs/>
          <w:sz w:val="20"/>
          <w:szCs w:val="20"/>
        </w:rPr>
        <w:t xml:space="preserve"> 12, 2021</w:t>
      </w:r>
      <w:r w:rsidR="00A35BF1" w:rsidRPr="004B5FC4">
        <w:rPr>
          <w:rFonts w:ascii="Arial" w:hAnsi="Arial" w:cs="Arial"/>
          <w:iCs/>
          <w:sz w:val="20"/>
          <w:szCs w:val="20"/>
        </w:rPr>
        <w:t xml:space="preserve"> </w:t>
      </w:r>
      <w:r w:rsidR="00AE7332" w:rsidRPr="004B5FC4">
        <w:rPr>
          <w:rFonts w:ascii="Arial" w:hAnsi="Arial" w:cs="Arial"/>
          <w:iCs/>
          <w:sz w:val="20"/>
          <w:szCs w:val="20"/>
        </w:rPr>
        <w:t>dozens of</w:t>
      </w:r>
      <w:r w:rsidR="00A35BF1" w:rsidRPr="004B5FC4">
        <w:rPr>
          <w:rFonts w:ascii="Arial" w:hAnsi="Arial" w:cs="Arial"/>
          <w:iCs/>
          <w:sz w:val="20"/>
          <w:szCs w:val="20"/>
        </w:rPr>
        <w:t xml:space="preserve"> </w:t>
      </w:r>
      <w:r w:rsidR="00487F51" w:rsidRPr="004B5FC4">
        <w:rPr>
          <w:rFonts w:ascii="Arial" w:hAnsi="Arial" w:cs="Arial"/>
          <w:iCs/>
          <w:sz w:val="20"/>
          <w:szCs w:val="20"/>
        </w:rPr>
        <w:t xml:space="preserve">masked </w:t>
      </w:r>
      <w:r w:rsidR="00750304" w:rsidRPr="004B5FC4">
        <w:rPr>
          <w:rFonts w:ascii="Arial" w:hAnsi="Arial" w:cs="Arial"/>
          <w:iCs/>
          <w:sz w:val="20"/>
          <w:szCs w:val="20"/>
        </w:rPr>
        <w:t xml:space="preserve">members of the </w:t>
      </w:r>
      <w:r w:rsidR="00187699" w:rsidRPr="004B5FC4">
        <w:rPr>
          <w:rFonts w:ascii="Arial" w:hAnsi="Arial" w:cs="Arial"/>
          <w:iCs/>
          <w:sz w:val="20"/>
          <w:szCs w:val="20"/>
        </w:rPr>
        <w:t>security forces</w:t>
      </w:r>
      <w:r w:rsidR="00A35BF1" w:rsidRPr="004B5FC4">
        <w:rPr>
          <w:rFonts w:ascii="Arial" w:hAnsi="Arial" w:cs="Arial"/>
          <w:iCs/>
          <w:sz w:val="20"/>
          <w:szCs w:val="20"/>
        </w:rPr>
        <w:t xml:space="preserve"> entered her house</w:t>
      </w:r>
      <w:r w:rsidR="004412FF" w:rsidRPr="004B5FC4">
        <w:rPr>
          <w:rFonts w:ascii="Arial" w:hAnsi="Arial" w:cs="Arial"/>
          <w:iCs/>
          <w:sz w:val="20"/>
          <w:szCs w:val="20"/>
        </w:rPr>
        <w:t xml:space="preserve"> again</w:t>
      </w:r>
      <w:r w:rsidR="00A35BF1" w:rsidRPr="004B5FC4">
        <w:rPr>
          <w:rFonts w:ascii="Arial" w:hAnsi="Arial" w:cs="Arial"/>
          <w:iCs/>
          <w:sz w:val="20"/>
          <w:szCs w:val="20"/>
        </w:rPr>
        <w:t xml:space="preserve"> from the roof. </w:t>
      </w:r>
      <w:r w:rsidR="006A7267" w:rsidRPr="004B5FC4">
        <w:rPr>
          <w:rFonts w:ascii="Arial" w:hAnsi="Arial" w:cs="Arial"/>
          <w:iCs/>
          <w:sz w:val="20"/>
          <w:szCs w:val="20"/>
        </w:rPr>
        <w:t>They d</w:t>
      </w:r>
      <w:r w:rsidR="00120871" w:rsidRPr="004B5FC4">
        <w:rPr>
          <w:rFonts w:ascii="Arial" w:hAnsi="Arial" w:cs="Arial"/>
          <w:iCs/>
          <w:sz w:val="20"/>
          <w:szCs w:val="20"/>
        </w:rPr>
        <w:t xml:space="preserve">ragged her on the floor, twisted her arms </w:t>
      </w:r>
      <w:r w:rsidR="00487F51" w:rsidRPr="004B5FC4">
        <w:rPr>
          <w:rFonts w:ascii="Arial" w:hAnsi="Arial" w:cs="Arial"/>
          <w:iCs/>
          <w:sz w:val="20"/>
          <w:szCs w:val="20"/>
        </w:rPr>
        <w:t xml:space="preserve">and tied them </w:t>
      </w:r>
      <w:r w:rsidR="00750304" w:rsidRPr="004B5FC4">
        <w:rPr>
          <w:rFonts w:ascii="Arial" w:hAnsi="Arial" w:cs="Arial"/>
          <w:iCs/>
          <w:sz w:val="20"/>
          <w:szCs w:val="20"/>
        </w:rPr>
        <w:t>behind</w:t>
      </w:r>
      <w:r w:rsidR="00120871" w:rsidRPr="004B5FC4">
        <w:rPr>
          <w:rFonts w:ascii="Arial" w:hAnsi="Arial" w:cs="Arial"/>
          <w:iCs/>
          <w:sz w:val="20"/>
          <w:szCs w:val="20"/>
        </w:rPr>
        <w:t xml:space="preserve"> her back, </w:t>
      </w:r>
      <w:r w:rsidR="004412FF" w:rsidRPr="004B5FC4">
        <w:rPr>
          <w:rFonts w:ascii="Arial" w:hAnsi="Arial" w:cs="Arial"/>
          <w:iCs/>
          <w:sz w:val="20"/>
          <w:szCs w:val="20"/>
        </w:rPr>
        <w:t xml:space="preserve">beat her and </w:t>
      </w:r>
      <w:r w:rsidR="00120871" w:rsidRPr="004B5FC4">
        <w:rPr>
          <w:rFonts w:ascii="Arial" w:hAnsi="Arial" w:cs="Arial"/>
          <w:iCs/>
          <w:sz w:val="20"/>
          <w:szCs w:val="20"/>
        </w:rPr>
        <w:t xml:space="preserve">tried to rape her with </w:t>
      </w:r>
      <w:r w:rsidR="00387E74" w:rsidRPr="004B5FC4">
        <w:rPr>
          <w:rFonts w:ascii="Arial" w:hAnsi="Arial" w:cs="Arial"/>
          <w:iCs/>
          <w:sz w:val="20"/>
          <w:szCs w:val="20"/>
        </w:rPr>
        <w:t>batons</w:t>
      </w:r>
      <w:r w:rsidR="00120871" w:rsidRPr="004B5FC4">
        <w:rPr>
          <w:rFonts w:ascii="Arial" w:hAnsi="Arial" w:cs="Arial"/>
          <w:iCs/>
          <w:sz w:val="20"/>
          <w:szCs w:val="20"/>
        </w:rPr>
        <w:t xml:space="preserve">. </w:t>
      </w:r>
      <w:r w:rsidR="007E215A" w:rsidRPr="004B5FC4">
        <w:rPr>
          <w:rFonts w:ascii="Arial" w:hAnsi="Arial" w:cs="Arial"/>
          <w:iCs/>
          <w:sz w:val="20"/>
          <w:szCs w:val="20"/>
        </w:rPr>
        <w:t xml:space="preserve">Sultana Khaya </w:t>
      </w:r>
      <w:r w:rsidR="00750304" w:rsidRPr="004B5FC4">
        <w:rPr>
          <w:rFonts w:ascii="Arial" w:hAnsi="Arial" w:cs="Arial"/>
          <w:iCs/>
          <w:sz w:val="20"/>
          <w:szCs w:val="20"/>
        </w:rPr>
        <w:t>said that h</w:t>
      </w:r>
      <w:r w:rsidR="004412FF" w:rsidRPr="004B5FC4">
        <w:rPr>
          <w:rFonts w:ascii="Arial" w:hAnsi="Arial" w:cs="Arial"/>
          <w:iCs/>
          <w:sz w:val="20"/>
          <w:szCs w:val="20"/>
        </w:rPr>
        <w:t xml:space="preserve">er sister was </w:t>
      </w:r>
      <w:r w:rsidR="00750304" w:rsidRPr="004B5FC4">
        <w:rPr>
          <w:rFonts w:ascii="Arial" w:hAnsi="Arial" w:cs="Arial"/>
          <w:iCs/>
          <w:sz w:val="20"/>
          <w:szCs w:val="20"/>
        </w:rPr>
        <w:t>also</w:t>
      </w:r>
      <w:r w:rsidR="004412FF" w:rsidRPr="004B5FC4">
        <w:rPr>
          <w:rFonts w:ascii="Arial" w:hAnsi="Arial" w:cs="Arial"/>
          <w:iCs/>
          <w:sz w:val="20"/>
          <w:szCs w:val="20"/>
        </w:rPr>
        <w:t xml:space="preserve"> attacked</w:t>
      </w:r>
      <w:r w:rsidR="00750304" w:rsidRPr="004B5FC4">
        <w:rPr>
          <w:rFonts w:ascii="Arial" w:hAnsi="Arial" w:cs="Arial"/>
          <w:iCs/>
          <w:sz w:val="20"/>
          <w:szCs w:val="20"/>
        </w:rPr>
        <w:t xml:space="preserve"> and</w:t>
      </w:r>
      <w:r w:rsidR="006A7267" w:rsidRPr="004B5FC4">
        <w:rPr>
          <w:rFonts w:ascii="Arial" w:hAnsi="Arial" w:cs="Arial"/>
          <w:iCs/>
          <w:sz w:val="20"/>
          <w:szCs w:val="20"/>
        </w:rPr>
        <w:t xml:space="preserve"> </w:t>
      </w:r>
      <w:r w:rsidR="00A02A41" w:rsidRPr="004B5FC4">
        <w:rPr>
          <w:rFonts w:ascii="Arial" w:hAnsi="Arial" w:cs="Arial"/>
          <w:iCs/>
          <w:sz w:val="20"/>
          <w:szCs w:val="20"/>
        </w:rPr>
        <w:t xml:space="preserve">some of the </w:t>
      </w:r>
      <w:r w:rsidR="004E1F57" w:rsidRPr="004B5FC4">
        <w:rPr>
          <w:rFonts w:ascii="Arial" w:hAnsi="Arial" w:cs="Arial"/>
          <w:iCs/>
          <w:sz w:val="20"/>
          <w:szCs w:val="20"/>
        </w:rPr>
        <w:t xml:space="preserve">masked </w:t>
      </w:r>
      <w:r w:rsidR="00A02A41" w:rsidRPr="004B5FC4">
        <w:rPr>
          <w:rFonts w:ascii="Arial" w:hAnsi="Arial" w:cs="Arial"/>
          <w:iCs/>
          <w:sz w:val="20"/>
          <w:szCs w:val="20"/>
        </w:rPr>
        <w:t>men</w:t>
      </w:r>
      <w:r w:rsidR="00120871" w:rsidRPr="004B5FC4">
        <w:rPr>
          <w:rFonts w:ascii="Arial" w:hAnsi="Arial" w:cs="Arial"/>
          <w:iCs/>
          <w:sz w:val="20"/>
          <w:szCs w:val="20"/>
        </w:rPr>
        <w:t xml:space="preserve"> </w:t>
      </w:r>
      <w:r w:rsidR="00FB0177" w:rsidRPr="004B5FC4">
        <w:rPr>
          <w:rFonts w:ascii="Arial" w:hAnsi="Arial" w:cs="Arial"/>
          <w:iCs/>
          <w:sz w:val="20"/>
          <w:szCs w:val="20"/>
        </w:rPr>
        <w:t>raped her by forcing</w:t>
      </w:r>
      <w:r w:rsidR="00120871" w:rsidRPr="004B5FC4">
        <w:rPr>
          <w:rFonts w:ascii="Arial" w:hAnsi="Arial" w:cs="Arial"/>
          <w:iCs/>
          <w:sz w:val="20"/>
          <w:szCs w:val="20"/>
        </w:rPr>
        <w:t xml:space="preserve"> a baton between her legs</w:t>
      </w:r>
      <w:r w:rsidR="00FB0177" w:rsidRPr="004B5FC4">
        <w:rPr>
          <w:rFonts w:ascii="Arial" w:hAnsi="Arial" w:cs="Arial"/>
          <w:iCs/>
          <w:sz w:val="20"/>
          <w:szCs w:val="20"/>
        </w:rPr>
        <w:t xml:space="preserve"> and</w:t>
      </w:r>
      <w:r w:rsidR="004412FF" w:rsidRPr="004B5FC4">
        <w:rPr>
          <w:rFonts w:ascii="Arial" w:hAnsi="Arial" w:cs="Arial"/>
          <w:iCs/>
          <w:sz w:val="20"/>
          <w:szCs w:val="20"/>
        </w:rPr>
        <w:t xml:space="preserve"> beat her</w:t>
      </w:r>
      <w:r w:rsidR="00120871" w:rsidRPr="004B5FC4">
        <w:rPr>
          <w:rFonts w:ascii="Arial" w:hAnsi="Arial" w:cs="Arial"/>
          <w:iCs/>
          <w:sz w:val="20"/>
          <w:szCs w:val="20"/>
        </w:rPr>
        <w:t xml:space="preserve">. </w:t>
      </w:r>
      <w:r w:rsidR="00094A5D" w:rsidRPr="004B5FC4">
        <w:rPr>
          <w:rFonts w:ascii="Arial" w:hAnsi="Arial" w:cs="Arial"/>
          <w:iCs/>
          <w:sz w:val="20"/>
          <w:szCs w:val="20"/>
        </w:rPr>
        <w:t>She said that</w:t>
      </w:r>
      <w:r w:rsidR="004412FF" w:rsidRPr="004B5FC4">
        <w:rPr>
          <w:rFonts w:ascii="Arial" w:hAnsi="Arial" w:cs="Arial"/>
          <w:iCs/>
          <w:sz w:val="20"/>
          <w:szCs w:val="20"/>
        </w:rPr>
        <w:t xml:space="preserve"> security forces</w:t>
      </w:r>
      <w:r w:rsidR="00094A5D" w:rsidRPr="004B5FC4">
        <w:rPr>
          <w:rFonts w:ascii="Arial" w:hAnsi="Arial" w:cs="Arial"/>
          <w:iCs/>
          <w:sz w:val="20"/>
          <w:szCs w:val="20"/>
        </w:rPr>
        <w:t xml:space="preserve"> had also</w:t>
      </w:r>
      <w:r w:rsidR="00120871" w:rsidRPr="004B5FC4">
        <w:rPr>
          <w:rFonts w:ascii="Arial" w:hAnsi="Arial" w:cs="Arial"/>
          <w:iCs/>
          <w:sz w:val="20"/>
          <w:szCs w:val="20"/>
        </w:rPr>
        <w:t xml:space="preserve"> broke windows and spilled a foul-smelling substance on the</w:t>
      </w:r>
      <w:r w:rsidR="004412FF" w:rsidRPr="004B5FC4">
        <w:rPr>
          <w:rFonts w:ascii="Arial" w:hAnsi="Arial" w:cs="Arial"/>
          <w:iCs/>
          <w:sz w:val="20"/>
          <w:szCs w:val="20"/>
        </w:rPr>
        <w:t xml:space="preserve"> house</w:t>
      </w:r>
      <w:r w:rsidR="00120871" w:rsidRPr="004B5FC4">
        <w:rPr>
          <w:rFonts w:ascii="Arial" w:hAnsi="Arial" w:cs="Arial"/>
          <w:iCs/>
          <w:sz w:val="20"/>
          <w:szCs w:val="20"/>
        </w:rPr>
        <w:t xml:space="preserve"> floor, </w:t>
      </w:r>
      <w:r w:rsidR="00487F51" w:rsidRPr="004B5FC4">
        <w:rPr>
          <w:rFonts w:ascii="Arial" w:hAnsi="Arial" w:cs="Arial"/>
          <w:iCs/>
          <w:sz w:val="20"/>
          <w:szCs w:val="20"/>
        </w:rPr>
        <w:t xml:space="preserve">purposefully making the house unhabitable. </w:t>
      </w:r>
      <w:r w:rsidR="004412FF" w:rsidRPr="004B5FC4">
        <w:rPr>
          <w:rFonts w:ascii="Arial" w:hAnsi="Arial" w:cs="Arial"/>
          <w:iCs/>
          <w:sz w:val="20"/>
          <w:szCs w:val="20"/>
        </w:rPr>
        <w:t xml:space="preserve">Prior to this raid, security forces forcibly removed the electricity meter leaving </w:t>
      </w:r>
      <w:r w:rsidR="00451A61" w:rsidRPr="004B5FC4">
        <w:rPr>
          <w:rFonts w:ascii="Arial" w:hAnsi="Arial" w:cs="Arial"/>
          <w:iCs/>
          <w:sz w:val="20"/>
          <w:szCs w:val="20"/>
        </w:rPr>
        <w:t xml:space="preserve">Sultana </w:t>
      </w:r>
      <w:r w:rsidR="004412FF" w:rsidRPr="004B5FC4">
        <w:rPr>
          <w:rFonts w:ascii="Arial" w:hAnsi="Arial" w:cs="Arial"/>
          <w:iCs/>
          <w:sz w:val="20"/>
          <w:szCs w:val="20"/>
        </w:rPr>
        <w:t xml:space="preserve">Khaya and her family </w:t>
      </w:r>
      <w:r w:rsidR="00451A61" w:rsidRPr="004B5FC4">
        <w:rPr>
          <w:rFonts w:ascii="Arial" w:hAnsi="Arial" w:cs="Arial"/>
          <w:iCs/>
          <w:sz w:val="20"/>
          <w:szCs w:val="20"/>
        </w:rPr>
        <w:t xml:space="preserve">with no electricity </w:t>
      </w:r>
      <w:r w:rsidR="004412FF" w:rsidRPr="004B5FC4">
        <w:rPr>
          <w:rFonts w:ascii="Arial" w:hAnsi="Arial" w:cs="Arial"/>
          <w:iCs/>
          <w:sz w:val="20"/>
          <w:szCs w:val="20"/>
        </w:rPr>
        <w:t>in an</w:t>
      </w:r>
      <w:r w:rsidR="00451A61" w:rsidRPr="004B5FC4">
        <w:rPr>
          <w:rFonts w:ascii="Arial" w:hAnsi="Arial" w:cs="Arial"/>
          <w:iCs/>
          <w:sz w:val="20"/>
          <w:szCs w:val="20"/>
        </w:rPr>
        <w:t xml:space="preserve"> apparent</w:t>
      </w:r>
      <w:r w:rsidR="004412FF" w:rsidRPr="004B5FC4">
        <w:rPr>
          <w:rFonts w:ascii="Arial" w:hAnsi="Arial" w:cs="Arial"/>
          <w:iCs/>
          <w:sz w:val="20"/>
          <w:szCs w:val="20"/>
        </w:rPr>
        <w:t xml:space="preserve"> attempt to further isolat</w:t>
      </w:r>
      <w:r w:rsidR="00451A61" w:rsidRPr="004B5FC4">
        <w:rPr>
          <w:rFonts w:ascii="Arial" w:hAnsi="Arial" w:cs="Arial"/>
          <w:iCs/>
          <w:sz w:val="20"/>
          <w:szCs w:val="20"/>
        </w:rPr>
        <w:t>e</w:t>
      </w:r>
      <w:r w:rsidR="004412FF" w:rsidRPr="004B5FC4">
        <w:rPr>
          <w:rFonts w:ascii="Arial" w:hAnsi="Arial" w:cs="Arial"/>
          <w:iCs/>
          <w:sz w:val="20"/>
          <w:szCs w:val="20"/>
        </w:rPr>
        <w:t xml:space="preserve"> the family from </w:t>
      </w:r>
      <w:r w:rsidR="007E215A" w:rsidRPr="004B5FC4">
        <w:rPr>
          <w:rFonts w:ascii="Arial" w:hAnsi="Arial" w:cs="Arial"/>
          <w:iCs/>
          <w:sz w:val="20"/>
          <w:szCs w:val="20"/>
        </w:rPr>
        <w:t>the</w:t>
      </w:r>
      <w:r w:rsidR="004412FF" w:rsidRPr="004B5FC4">
        <w:rPr>
          <w:rFonts w:ascii="Arial" w:hAnsi="Arial" w:cs="Arial"/>
          <w:iCs/>
          <w:sz w:val="20"/>
          <w:szCs w:val="20"/>
        </w:rPr>
        <w:t xml:space="preserve"> outside world.</w:t>
      </w:r>
      <w:r w:rsidR="00120871" w:rsidRPr="004B5FC4">
        <w:rPr>
          <w:rFonts w:ascii="Arial" w:hAnsi="Arial" w:cs="Arial"/>
          <w:iCs/>
          <w:sz w:val="20"/>
          <w:szCs w:val="20"/>
        </w:rPr>
        <w:t xml:space="preserve"> </w:t>
      </w:r>
      <w:r w:rsidR="00120871" w:rsidRPr="004B5FC4">
        <w:rPr>
          <w:rFonts w:ascii="Arial" w:hAnsi="Arial" w:cs="Arial"/>
          <w:iCs/>
          <w:sz w:val="20"/>
          <w:szCs w:val="20"/>
        </w:rPr>
        <w:br/>
      </w:r>
      <w:r w:rsidR="00120871" w:rsidRPr="004B5FC4">
        <w:rPr>
          <w:rFonts w:ascii="Arial" w:hAnsi="Arial" w:cs="Arial"/>
          <w:iCs/>
          <w:sz w:val="20"/>
          <w:szCs w:val="20"/>
        </w:rPr>
        <w:br/>
      </w:r>
      <w:r w:rsidR="00622A04" w:rsidRPr="004B5FC4">
        <w:rPr>
          <w:rFonts w:ascii="Arial" w:hAnsi="Arial" w:cs="Arial"/>
          <w:bCs/>
          <w:iCs/>
          <w:color w:val="auto"/>
          <w:sz w:val="20"/>
          <w:szCs w:val="20"/>
        </w:rPr>
        <w:t>From the start of her house arrest, t</w:t>
      </w:r>
      <w:r w:rsidR="0048647A" w:rsidRPr="004B5FC4">
        <w:rPr>
          <w:rFonts w:ascii="Arial" w:hAnsi="Arial" w:cs="Arial"/>
          <w:bCs/>
          <w:iCs/>
          <w:color w:val="auto"/>
          <w:sz w:val="20"/>
          <w:szCs w:val="20"/>
        </w:rPr>
        <w:t xml:space="preserve">he authorities </w:t>
      </w:r>
      <w:r w:rsidR="00622A04" w:rsidRPr="004B5FC4">
        <w:rPr>
          <w:rFonts w:ascii="Arial" w:hAnsi="Arial" w:cs="Arial"/>
          <w:bCs/>
          <w:iCs/>
          <w:color w:val="auto"/>
          <w:sz w:val="20"/>
          <w:szCs w:val="20"/>
        </w:rPr>
        <w:t xml:space="preserve">have failed to present </w:t>
      </w:r>
      <w:r w:rsidR="0048647A" w:rsidRPr="004B5FC4">
        <w:rPr>
          <w:rFonts w:ascii="Arial" w:hAnsi="Arial" w:cs="Arial"/>
          <w:bCs/>
          <w:iCs/>
          <w:color w:val="auto"/>
          <w:sz w:val="20"/>
          <w:szCs w:val="20"/>
        </w:rPr>
        <w:t xml:space="preserve">Sultana </w:t>
      </w:r>
      <w:r w:rsidR="00451A61" w:rsidRPr="004B5FC4">
        <w:rPr>
          <w:rFonts w:ascii="Arial" w:hAnsi="Arial" w:cs="Arial"/>
          <w:bCs/>
          <w:iCs/>
          <w:color w:val="auto"/>
          <w:sz w:val="20"/>
          <w:szCs w:val="20"/>
        </w:rPr>
        <w:t xml:space="preserve">Khaya </w:t>
      </w:r>
      <w:r w:rsidR="00622A04" w:rsidRPr="004B5FC4">
        <w:rPr>
          <w:rFonts w:ascii="Arial" w:hAnsi="Arial" w:cs="Arial"/>
          <w:bCs/>
          <w:iCs/>
          <w:color w:val="auto"/>
          <w:sz w:val="20"/>
          <w:szCs w:val="20"/>
        </w:rPr>
        <w:t>with an arrest</w:t>
      </w:r>
      <w:r w:rsidR="0048647A" w:rsidRPr="004B5FC4">
        <w:rPr>
          <w:rFonts w:ascii="Arial" w:hAnsi="Arial" w:cs="Arial"/>
          <w:bCs/>
          <w:iCs/>
          <w:color w:val="auto"/>
          <w:sz w:val="20"/>
          <w:szCs w:val="20"/>
        </w:rPr>
        <w:t xml:space="preserve"> warrant or a court order</w:t>
      </w:r>
      <w:r w:rsidR="00622A04" w:rsidRPr="004B5FC4">
        <w:rPr>
          <w:rFonts w:ascii="Arial" w:hAnsi="Arial" w:cs="Arial"/>
          <w:bCs/>
          <w:iCs/>
          <w:color w:val="auto"/>
          <w:sz w:val="20"/>
          <w:szCs w:val="20"/>
        </w:rPr>
        <w:t>, or to inform her of the reason for her arrest. S</w:t>
      </w:r>
      <w:r w:rsidR="0048647A" w:rsidRPr="004B5FC4">
        <w:rPr>
          <w:rFonts w:ascii="Arial" w:hAnsi="Arial" w:cs="Arial"/>
          <w:bCs/>
          <w:iCs/>
          <w:color w:val="auto"/>
          <w:sz w:val="20"/>
          <w:szCs w:val="20"/>
        </w:rPr>
        <w:t>he was only told verbally, by the head of the police forces in Bou</w:t>
      </w:r>
      <w:r w:rsidR="007F2E11" w:rsidRPr="004B5FC4">
        <w:rPr>
          <w:rFonts w:ascii="Arial" w:hAnsi="Arial" w:cs="Arial"/>
          <w:bCs/>
          <w:iCs/>
          <w:color w:val="auto"/>
          <w:sz w:val="20"/>
          <w:szCs w:val="20"/>
        </w:rPr>
        <w:t xml:space="preserve">jdour, that she </w:t>
      </w:r>
      <w:r w:rsidR="00622A04" w:rsidRPr="004B5FC4">
        <w:rPr>
          <w:rFonts w:ascii="Arial" w:hAnsi="Arial" w:cs="Arial"/>
          <w:bCs/>
          <w:iCs/>
          <w:color w:val="auto"/>
          <w:sz w:val="20"/>
          <w:szCs w:val="20"/>
        </w:rPr>
        <w:t>was forbidden from leaving</w:t>
      </w:r>
      <w:r w:rsidR="007F2E11" w:rsidRPr="004B5FC4">
        <w:rPr>
          <w:rFonts w:ascii="Arial" w:hAnsi="Arial" w:cs="Arial"/>
          <w:bCs/>
          <w:iCs/>
          <w:color w:val="auto"/>
          <w:sz w:val="20"/>
          <w:szCs w:val="20"/>
        </w:rPr>
        <w:t xml:space="preserve"> her house.</w:t>
      </w:r>
      <w:r w:rsidR="00642E7F" w:rsidRPr="004B5FC4">
        <w:rPr>
          <w:rFonts w:ascii="Arial" w:hAnsi="Arial" w:cs="Arial"/>
          <w:iCs/>
          <w:color w:val="auto"/>
          <w:sz w:val="20"/>
          <w:szCs w:val="20"/>
        </w:rPr>
        <w:t xml:space="preserve"> </w:t>
      </w:r>
      <w:r w:rsidR="001D04AC" w:rsidRPr="004B5FC4">
        <w:rPr>
          <w:rFonts w:ascii="Arial" w:hAnsi="Arial" w:cs="Arial"/>
          <w:bCs/>
          <w:iCs/>
          <w:color w:val="auto"/>
          <w:sz w:val="20"/>
          <w:szCs w:val="20"/>
        </w:rPr>
        <w:t>Her</w:t>
      </w:r>
      <w:r w:rsidR="00846CC3" w:rsidRPr="004B5FC4">
        <w:rPr>
          <w:rFonts w:ascii="Arial" w:hAnsi="Arial" w:cs="Arial"/>
          <w:bCs/>
          <w:iCs/>
          <w:color w:val="auto"/>
          <w:sz w:val="20"/>
          <w:szCs w:val="20"/>
        </w:rPr>
        <w:t xml:space="preserve"> and her family’s prolonged house arrest </w:t>
      </w:r>
      <w:r w:rsidR="00267ED8" w:rsidRPr="004B5FC4">
        <w:rPr>
          <w:rFonts w:ascii="Arial" w:hAnsi="Arial" w:cs="Arial"/>
          <w:bCs/>
          <w:iCs/>
          <w:color w:val="auto"/>
          <w:sz w:val="20"/>
          <w:szCs w:val="20"/>
        </w:rPr>
        <w:t>amount</w:t>
      </w:r>
      <w:r w:rsidR="00F016E4" w:rsidRPr="004B5FC4">
        <w:rPr>
          <w:rFonts w:ascii="Arial" w:hAnsi="Arial" w:cs="Arial"/>
          <w:bCs/>
          <w:iCs/>
          <w:color w:val="auto"/>
          <w:sz w:val="20"/>
          <w:szCs w:val="20"/>
        </w:rPr>
        <w:t>s</w:t>
      </w:r>
      <w:r w:rsidR="00267ED8" w:rsidRPr="004B5FC4">
        <w:rPr>
          <w:rFonts w:ascii="Arial" w:hAnsi="Arial" w:cs="Arial"/>
          <w:bCs/>
          <w:iCs/>
          <w:color w:val="auto"/>
          <w:sz w:val="20"/>
          <w:szCs w:val="20"/>
        </w:rPr>
        <w:t xml:space="preserve"> to</w:t>
      </w:r>
      <w:r w:rsidR="00846CC3" w:rsidRPr="004B5FC4">
        <w:rPr>
          <w:rFonts w:ascii="Arial" w:hAnsi="Arial" w:cs="Arial"/>
          <w:bCs/>
          <w:iCs/>
          <w:color w:val="auto"/>
          <w:sz w:val="20"/>
          <w:szCs w:val="20"/>
        </w:rPr>
        <w:t xml:space="preserve"> arbitrary</w:t>
      </w:r>
      <w:r w:rsidR="00267ED8" w:rsidRPr="004B5FC4">
        <w:rPr>
          <w:rFonts w:ascii="Arial" w:hAnsi="Arial" w:cs="Arial"/>
          <w:bCs/>
          <w:iCs/>
          <w:color w:val="auto"/>
          <w:sz w:val="20"/>
          <w:szCs w:val="20"/>
        </w:rPr>
        <w:t xml:space="preserve"> detention</w:t>
      </w:r>
      <w:r w:rsidR="00846CC3" w:rsidRPr="004B5FC4">
        <w:rPr>
          <w:rFonts w:ascii="Arial" w:hAnsi="Arial" w:cs="Arial"/>
          <w:bCs/>
          <w:iCs/>
          <w:color w:val="auto"/>
          <w:sz w:val="20"/>
          <w:szCs w:val="20"/>
        </w:rPr>
        <w:t xml:space="preserve">, </w:t>
      </w:r>
      <w:r w:rsidR="00451A61" w:rsidRPr="004B5FC4">
        <w:rPr>
          <w:rFonts w:ascii="Arial" w:hAnsi="Arial" w:cs="Arial"/>
          <w:bCs/>
          <w:iCs/>
          <w:color w:val="auto"/>
          <w:sz w:val="20"/>
          <w:szCs w:val="20"/>
        </w:rPr>
        <w:t>and it</w:t>
      </w:r>
      <w:r w:rsidR="00846CC3" w:rsidRPr="004B5FC4">
        <w:rPr>
          <w:rFonts w:ascii="Arial" w:hAnsi="Arial" w:cs="Arial"/>
          <w:bCs/>
          <w:iCs/>
          <w:color w:val="auto"/>
          <w:sz w:val="20"/>
          <w:szCs w:val="20"/>
        </w:rPr>
        <w:t xml:space="preserve"> imposes </w:t>
      </w:r>
      <w:r w:rsidR="00451A61" w:rsidRPr="004B5FC4">
        <w:rPr>
          <w:rFonts w:ascii="Arial" w:hAnsi="Arial" w:cs="Arial"/>
          <w:bCs/>
          <w:iCs/>
          <w:color w:val="auto"/>
          <w:sz w:val="20"/>
          <w:szCs w:val="20"/>
        </w:rPr>
        <w:t>arbitrary</w:t>
      </w:r>
      <w:r w:rsidR="00846CC3" w:rsidRPr="004B5FC4">
        <w:rPr>
          <w:rFonts w:ascii="Arial" w:hAnsi="Arial" w:cs="Arial"/>
          <w:bCs/>
          <w:iCs/>
          <w:color w:val="auto"/>
          <w:sz w:val="20"/>
          <w:szCs w:val="20"/>
        </w:rPr>
        <w:t xml:space="preserve"> restriction</w:t>
      </w:r>
      <w:r w:rsidR="00451A61" w:rsidRPr="004B5FC4">
        <w:rPr>
          <w:rFonts w:ascii="Arial" w:hAnsi="Arial" w:cs="Arial"/>
          <w:bCs/>
          <w:iCs/>
          <w:color w:val="auto"/>
          <w:sz w:val="20"/>
          <w:szCs w:val="20"/>
        </w:rPr>
        <w:t>s</w:t>
      </w:r>
      <w:r w:rsidR="00846CC3" w:rsidRPr="004B5FC4">
        <w:rPr>
          <w:rFonts w:ascii="Arial" w:hAnsi="Arial" w:cs="Arial"/>
          <w:bCs/>
          <w:iCs/>
          <w:color w:val="auto"/>
          <w:sz w:val="20"/>
          <w:szCs w:val="20"/>
        </w:rPr>
        <w:t xml:space="preserve"> on</w:t>
      </w:r>
      <w:r w:rsidR="00404A9A" w:rsidRPr="004B5FC4">
        <w:rPr>
          <w:rFonts w:ascii="Arial" w:hAnsi="Arial" w:cs="Arial"/>
          <w:bCs/>
          <w:iCs/>
          <w:color w:val="auto"/>
          <w:sz w:val="20"/>
          <w:szCs w:val="20"/>
        </w:rPr>
        <w:t xml:space="preserve"> their</w:t>
      </w:r>
      <w:r w:rsidR="00846CC3" w:rsidRPr="004B5FC4">
        <w:rPr>
          <w:rFonts w:ascii="Arial" w:hAnsi="Arial" w:cs="Arial"/>
          <w:bCs/>
          <w:iCs/>
          <w:color w:val="auto"/>
          <w:sz w:val="20"/>
          <w:szCs w:val="20"/>
        </w:rPr>
        <w:t xml:space="preserve"> </w:t>
      </w:r>
      <w:r w:rsidR="00F37EA8" w:rsidRPr="004B5FC4">
        <w:rPr>
          <w:rFonts w:ascii="Arial" w:hAnsi="Arial" w:cs="Arial"/>
          <w:bCs/>
          <w:iCs/>
          <w:color w:val="auto"/>
          <w:sz w:val="20"/>
          <w:szCs w:val="20"/>
        </w:rPr>
        <w:t xml:space="preserve">rights to </w:t>
      </w:r>
      <w:r w:rsidR="00846CC3" w:rsidRPr="004B5FC4">
        <w:rPr>
          <w:rFonts w:ascii="Arial" w:hAnsi="Arial" w:cs="Arial"/>
          <w:bCs/>
          <w:iCs/>
          <w:color w:val="auto"/>
          <w:sz w:val="20"/>
          <w:szCs w:val="20"/>
        </w:rPr>
        <w:t xml:space="preserve">freedom of movement and </w:t>
      </w:r>
      <w:r w:rsidR="00F37EA8" w:rsidRPr="004B5FC4">
        <w:rPr>
          <w:rFonts w:ascii="Arial" w:hAnsi="Arial" w:cs="Arial"/>
          <w:bCs/>
          <w:iCs/>
          <w:color w:val="auto"/>
          <w:sz w:val="20"/>
          <w:szCs w:val="20"/>
        </w:rPr>
        <w:t>association</w:t>
      </w:r>
      <w:r w:rsidR="00846CC3" w:rsidRPr="004B5FC4">
        <w:rPr>
          <w:rFonts w:ascii="Arial" w:hAnsi="Arial" w:cs="Arial"/>
          <w:bCs/>
          <w:iCs/>
          <w:color w:val="auto"/>
          <w:sz w:val="20"/>
          <w:szCs w:val="20"/>
        </w:rPr>
        <w:t>.</w:t>
      </w:r>
      <w:r w:rsidR="00840FFC">
        <w:rPr>
          <w:rFonts w:ascii="Arial" w:hAnsi="Arial" w:cs="Arial"/>
          <w:iCs/>
          <w:sz w:val="20"/>
          <w:szCs w:val="20"/>
        </w:rPr>
        <w:t xml:space="preserve"> </w:t>
      </w:r>
      <w:r w:rsidR="00BF5E00">
        <w:rPr>
          <w:rFonts w:ascii="Arial" w:hAnsi="Arial" w:cs="Arial"/>
          <w:iCs/>
          <w:sz w:val="20"/>
          <w:szCs w:val="20"/>
        </w:rPr>
        <w:br/>
      </w:r>
      <w:r w:rsidR="00BF5E00">
        <w:rPr>
          <w:rFonts w:ascii="Arial" w:hAnsi="Arial" w:cs="Arial"/>
          <w:iCs/>
          <w:sz w:val="20"/>
          <w:szCs w:val="20"/>
        </w:rPr>
        <w:br/>
      </w:r>
      <w:r w:rsidR="00090B49" w:rsidRPr="004B5FC4">
        <w:rPr>
          <w:rFonts w:ascii="Arial" w:hAnsi="Arial" w:cs="Arial"/>
          <w:bCs/>
          <w:iCs/>
          <w:sz w:val="20"/>
          <w:szCs w:val="20"/>
        </w:rPr>
        <w:t xml:space="preserve">In light of the above, </w:t>
      </w:r>
      <w:r w:rsidR="003C3E41" w:rsidRPr="004B5FC4">
        <w:rPr>
          <w:rFonts w:ascii="Arial" w:hAnsi="Arial" w:cs="Arial"/>
          <w:bCs/>
          <w:iCs/>
          <w:sz w:val="20"/>
          <w:szCs w:val="20"/>
        </w:rPr>
        <w:t xml:space="preserve">I </w:t>
      </w:r>
      <w:r w:rsidR="00CA7610" w:rsidRPr="004B5FC4">
        <w:rPr>
          <w:rFonts w:ascii="Arial" w:hAnsi="Arial" w:cs="Arial"/>
          <w:bCs/>
          <w:iCs/>
          <w:sz w:val="20"/>
          <w:szCs w:val="20"/>
        </w:rPr>
        <w:t>urge</w:t>
      </w:r>
      <w:r w:rsidR="003C3E41" w:rsidRPr="004B5FC4">
        <w:rPr>
          <w:rFonts w:ascii="Arial" w:hAnsi="Arial" w:cs="Arial"/>
          <w:bCs/>
          <w:iCs/>
          <w:sz w:val="20"/>
          <w:szCs w:val="20"/>
        </w:rPr>
        <w:t xml:space="preserve"> you to </w:t>
      </w:r>
      <w:r w:rsidR="004412FF" w:rsidRPr="004B5FC4">
        <w:rPr>
          <w:rFonts w:ascii="Arial" w:hAnsi="Arial" w:cs="Arial"/>
          <w:bCs/>
          <w:iCs/>
          <w:sz w:val="20"/>
          <w:szCs w:val="20"/>
        </w:rPr>
        <w:t xml:space="preserve">immediately </w:t>
      </w:r>
      <w:r w:rsidR="00BE2686" w:rsidRPr="004B5FC4">
        <w:rPr>
          <w:rFonts w:ascii="Arial" w:hAnsi="Arial" w:cs="Arial"/>
          <w:bCs/>
          <w:iCs/>
          <w:sz w:val="20"/>
          <w:szCs w:val="20"/>
        </w:rPr>
        <w:t>end</w:t>
      </w:r>
      <w:r w:rsidR="00D93D8B" w:rsidRPr="004B5FC4">
        <w:rPr>
          <w:rFonts w:ascii="Arial" w:hAnsi="Arial" w:cs="Arial"/>
          <w:bCs/>
          <w:iCs/>
          <w:sz w:val="20"/>
          <w:szCs w:val="20"/>
        </w:rPr>
        <w:t xml:space="preserve"> the </w:t>
      </w:r>
      <w:r w:rsidR="00AD5B9E" w:rsidRPr="004B5FC4">
        <w:rPr>
          <w:rFonts w:ascii="Arial" w:hAnsi="Arial" w:cs="Arial"/>
          <w:bCs/>
          <w:iCs/>
          <w:sz w:val="20"/>
          <w:szCs w:val="20"/>
        </w:rPr>
        <w:t xml:space="preserve">arbitrary </w:t>
      </w:r>
      <w:r w:rsidR="00D93D8B" w:rsidRPr="004B5FC4">
        <w:rPr>
          <w:rFonts w:ascii="Arial" w:hAnsi="Arial" w:cs="Arial"/>
          <w:bCs/>
          <w:iCs/>
          <w:sz w:val="20"/>
          <w:szCs w:val="20"/>
        </w:rPr>
        <w:t xml:space="preserve">house arrest against Sultana </w:t>
      </w:r>
      <w:r w:rsidR="00EB58D1" w:rsidRPr="004B5FC4">
        <w:rPr>
          <w:rFonts w:ascii="Arial" w:hAnsi="Arial" w:cs="Arial"/>
          <w:bCs/>
          <w:iCs/>
          <w:sz w:val="20"/>
          <w:szCs w:val="20"/>
        </w:rPr>
        <w:t xml:space="preserve">Khaya </w:t>
      </w:r>
      <w:r w:rsidR="00D93D8B" w:rsidRPr="004B5FC4">
        <w:rPr>
          <w:rFonts w:ascii="Arial" w:hAnsi="Arial" w:cs="Arial"/>
          <w:bCs/>
          <w:iCs/>
          <w:sz w:val="20"/>
          <w:szCs w:val="20"/>
        </w:rPr>
        <w:t>and her family</w:t>
      </w:r>
      <w:r w:rsidR="001F54BB" w:rsidRPr="004B5FC4">
        <w:rPr>
          <w:rFonts w:ascii="Arial" w:hAnsi="Arial" w:cs="Arial"/>
          <w:bCs/>
          <w:iCs/>
          <w:sz w:val="20"/>
          <w:szCs w:val="20"/>
        </w:rPr>
        <w:t xml:space="preserve"> and </w:t>
      </w:r>
      <w:r w:rsidR="00AD5B9E" w:rsidRPr="004B5FC4">
        <w:rPr>
          <w:rFonts w:ascii="Arial" w:hAnsi="Arial" w:cs="Arial"/>
          <w:bCs/>
          <w:iCs/>
          <w:sz w:val="20"/>
          <w:szCs w:val="20"/>
        </w:rPr>
        <w:t xml:space="preserve">respect </w:t>
      </w:r>
      <w:r w:rsidR="00603593" w:rsidRPr="004B5FC4">
        <w:rPr>
          <w:rFonts w:ascii="Arial" w:hAnsi="Arial" w:cs="Arial"/>
          <w:bCs/>
          <w:iCs/>
          <w:sz w:val="20"/>
          <w:szCs w:val="20"/>
        </w:rPr>
        <w:t xml:space="preserve">their </w:t>
      </w:r>
      <w:r w:rsidR="00AD5B9E" w:rsidRPr="004B5FC4">
        <w:rPr>
          <w:rFonts w:ascii="Arial" w:hAnsi="Arial" w:cs="Arial"/>
          <w:bCs/>
          <w:iCs/>
          <w:sz w:val="20"/>
          <w:szCs w:val="20"/>
        </w:rPr>
        <w:t xml:space="preserve">right to freedom of movement, </w:t>
      </w:r>
      <w:r w:rsidR="00EE46F4" w:rsidRPr="004B5FC4">
        <w:rPr>
          <w:rFonts w:ascii="Arial" w:hAnsi="Arial" w:cs="Arial"/>
          <w:bCs/>
          <w:iCs/>
          <w:sz w:val="20"/>
          <w:szCs w:val="20"/>
        </w:rPr>
        <w:t>expression,</w:t>
      </w:r>
      <w:r w:rsidR="00AD5B9E" w:rsidRPr="004B5FC4">
        <w:rPr>
          <w:rFonts w:ascii="Arial" w:hAnsi="Arial" w:cs="Arial"/>
          <w:bCs/>
          <w:iCs/>
          <w:sz w:val="20"/>
          <w:szCs w:val="20"/>
        </w:rPr>
        <w:t xml:space="preserve"> and </w:t>
      </w:r>
      <w:r w:rsidR="00F37EA8" w:rsidRPr="004B5FC4">
        <w:rPr>
          <w:rFonts w:ascii="Arial" w:hAnsi="Arial" w:cs="Arial"/>
          <w:bCs/>
          <w:iCs/>
          <w:sz w:val="20"/>
          <w:szCs w:val="20"/>
        </w:rPr>
        <w:t>association</w:t>
      </w:r>
      <w:r w:rsidR="001F54BB" w:rsidRPr="004B5FC4">
        <w:rPr>
          <w:rFonts w:ascii="Arial" w:hAnsi="Arial" w:cs="Arial"/>
          <w:bCs/>
          <w:iCs/>
          <w:sz w:val="20"/>
          <w:szCs w:val="20"/>
        </w:rPr>
        <w:t>.</w:t>
      </w:r>
      <w:r w:rsidR="002C18E7" w:rsidRPr="004B5FC4">
        <w:rPr>
          <w:rFonts w:ascii="Arial" w:hAnsi="Arial" w:cs="Arial"/>
          <w:bCs/>
          <w:iCs/>
          <w:sz w:val="20"/>
          <w:szCs w:val="20"/>
        </w:rPr>
        <w:t xml:space="preserve"> I </w:t>
      </w:r>
      <w:r w:rsidR="003A0553" w:rsidRPr="004B5FC4">
        <w:rPr>
          <w:rFonts w:ascii="Arial" w:hAnsi="Arial" w:cs="Arial"/>
          <w:bCs/>
          <w:iCs/>
          <w:sz w:val="20"/>
          <w:szCs w:val="20"/>
        </w:rPr>
        <w:t xml:space="preserve">further </w:t>
      </w:r>
      <w:r w:rsidR="002C18E7" w:rsidRPr="004B5FC4">
        <w:rPr>
          <w:rFonts w:ascii="Arial" w:hAnsi="Arial" w:cs="Arial"/>
          <w:bCs/>
          <w:iCs/>
          <w:sz w:val="20"/>
          <w:szCs w:val="20"/>
        </w:rPr>
        <w:t xml:space="preserve">urge you to put an end to the assaults that Sultana </w:t>
      </w:r>
      <w:r w:rsidR="00D7657B" w:rsidRPr="004B5FC4">
        <w:rPr>
          <w:rFonts w:ascii="Arial" w:hAnsi="Arial" w:cs="Arial"/>
          <w:bCs/>
          <w:iCs/>
          <w:sz w:val="20"/>
          <w:szCs w:val="20"/>
        </w:rPr>
        <w:t xml:space="preserve">Khaya </w:t>
      </w:r>
      <w:r w:rsidR="002C18E7" w:rsidRPr="004B5FC4">
        <w:rPr>
          <w:rFonts w:ascii="Arial" w:hAnsi="Arial" w:cs="Arial"/>
          <w:bCs/>
          <w:iCs/>
          <w:sz w:val="20"/>
          <w:szCs w:val="20"/>
        </w:rPr>
        <w:t>and her family are subjected to</w:t>
      </w:r>
      <w:r w:rsidR="00DA07CE" w:rsidRPr="004B5FC4">
        <w:rPr>
          <w:rFonts w:ascii="Arial" w:hAnsi="Arial" w:cs="Arial"/>
          <w:bCs/>
          <w:iCs/>
          <w:sz w:val="20"/>
          <w:szCs w:val="20"/>
        </w:rPr>
        <w:t xml:space="preserve">, open an investigation into the </w:t>
      </w:r>
      <w:r w:rsidR="00F37EA8" w:rsidRPr="004B5FC4">
        <w:rPr>
          <w:rFonts w:ascii="Arial" w:hAnsi="Arial" w:cs="Arial"/>
          <w:bCs/>
          <w:iCs/>
          <w:sz w:val="20"/>
          <w:szCs w:val="20"/>
        </w:rPr>
        <w:t>security forces’ arbitrary and abusive force</w:t>
      </w:r>
      <w:r w:rsidR="00DA07CE" w:rsidRPr="004B5FC4">
        <w:rPr>
          <w:rFonts w:ascii="Arial" w:hAnsi="Arial" w:cs="Arial"/>
          <w:bCs/>
          <w:iCs/>
          <w:sz w:val="20"/>
          <w:szCs w:val="20"/>
        </w:rPr>
        <w:t xml:space="preserve"> against her and her family, </w:t>
      </w:r>
      <w:r w:rsidR="003C5DD2" w:rsidRPr="004B5FC4">
        <w:rPr>
          <w:rFonts w:ascii="Arial" w:hAnsi="Arial" w:cs="Arial"/>
          <w:bCs/>
          <w:iCs/>
          <w:sz w:val="20"/>
          <w:szCs w:val="20"/>
        </w:rPr>
        <w:t xml:space="preserve">including the </w:t>
      </w:r>
      <w:r w:rsidR="00490724" w:rsidRPr="004B5FC4">
        <w:rPr>
          <w:rFonts w:ascii="Arial" w:hAnsi="Arial" w:cs="Arial"/>
          <w:bCs/>
          <w:iCs/>
          <w:sz w:val="20"/>
          <w:szCs w:val="20"/>
        </w:rPr>
        <w:t>report of</w:t>
      </w:r>
      <w:r w:rsidR="00451A61" w:rsidRPr="004B5FC4">
        <w:rPr>
          <w:rFonts w:ascii="Arial" w:hAnsi="Arial" w:cs="Arial"/>
          <w:bCs/>
          <w:iCs/>
          <w:sz w:val="20"/>
          <w:szCs w:val="20"/>
        </w:rPr>
        <w:t xml:space="preserve"> </w:t>
      </w:r>
      <w:r w:rsidR="003C5DD2" w:rsidRPr="004B5FC4">
        <w:rPr>
          <w:rFonts w:ascii="Arial" w:hAnsi="Arial" w:cs="Arial"/>
          <w:bCs/>
          <w:iCs/>
          <w:sz w:val="20"/>
          <w:szCs w:val="20"/>
        </w:rPr>
        <w:t>rape</w:t>
      </w:r>
      <w:r w:rsidR="00490724" w:rsidRPr="004B5FC4">
        <w:rPr>
          <w:rFonts w:ascii="Arial" w:hAnsi="Arial" w:cs="Arial"/>
          <w:bCs/>
          <w:iCs/>
          <w:sz w:val="20"/>
          <w:szCs w:val="20"/>
        </w:rPr>
        <w:t xml:space="preserve"> and attempted rape</w:t>
      </w:r>
      <w:r w:rsidR="003C5DD2" w:rsidRPr="004B5FC4">
        <w:rPr>
          <w:rFonts w:ascii="Arial" w:hAnsi="Arial" w:cs="Arial"/>
          <w:bCs/>
          <w:iCs/>
          <w:sz w:val="20"/>
          <w:szCs w:val="20"/>
        </w:rPr>
        <w:t xml:space="preserve">, </w:t>
      </w:r>
      <w:r w:rsidR="002C18E7" w:rsidRPr="004B5FC4">
        <w:rPr>
          <w:rFonts w:ascii="Arial" w:hAnsi="Arial" w:cs="Arial"/>
          <w:bCs/>
          <w:iCs/>
          <w:sz w:val="20"/>
          <w:szCs w:val="20"/>
        </w:rPr>
        <w:t>and provide them with adequate reparation for the violation</w:t>
      </w:r>
      <w:r w:rsidR="00451A61" w:rsidRPr="004B5FC4">
        <w:rPr>
          <w:rFonts w:ascii="Arial" w:hAnsi="Arial" w:cs="Arial"/>
          <w:bCs/>
          <w:iCs/>
          <w:sz w:val="20"/>
          <w:szCs w:val="20"/>
        </w:rPr>
        <w:t>s</w:t>
      </w:r>
      <w:r w:rsidR="002C18E7" w:rsidRPr="004B5FC4">
        <w:rPr>
          <w:rFonts w:ascii="Arial" w:hAnsi="Arial" w:cs="Arial"/>
          <w:bCs/>
          <w:iCs/>
          <w:sz w:val="20"/>
          <w:szCs w:val="20"/>
        </w:rPr>
        <w:t xml:space="preserve"> of </w:t>
      </w:r>
      <w:r w:rsidR="00451A61" w:rsidRPr="004B5FC4">
        <w:rPr>
          <w:rFonts w:ascii="Arial" w:hAnsi="Arial" w:cs="Arial"/>
          <w:bCs/>
          <w:iCs/>
          <w:sz w:val="20"/>
          <w:szCs w:val="20"/>
        </w:rPr>
        <w:t xml:space="preserve">human </w:t>
      </w:r>
      <w:r w:rsidR="002C18E7" w:rsidRPr="004B5FC4">
        <w:rPr>
          <w:rFonts w:ascii="Arial" w:hAnsi="Arial" w:cs="Arial"/>
          <w:bCs/>
          <w:iCs/>
          <w:sz w:val="20"/>
          <w:szCs w:val="20"/>
        </w:rPr>
        <w:t>right</w:t>
      </w:r>
      <w:r w:rsidR="00451A61" w:rsidRPr="004B5FC4">
        <w:rPr>
          <w:rFonts w:ascii="Arial" w:hAnsi="Arial" w:cs="Arial"/>
          <w:bCs/>
          <w:iCs/>
          <w:sz w:val="20"/>
          <w:szCs w:val="20"/>
        </w:rPr>
        <w:t>s</w:t>
      </w:r>
      <w:r w:rsidR="002C18E7" w:rsidRPr="004B5FC4">
        <w:rPr>
          <w:rFonts w:ascii="Arial" w:hAnsi="Arial" w:cs="Arial"/>
          <w:bCs/>
          <w:iCs/>
          <w:sz w:val="20"/>
          <w:szCs w:val="20"/>
        </w:rPr>
        <w:t xml:space="preserve"> to </w:t>
      </w:r>
      <w:r w:rsidR="00451A61" w:rsidRPr="004B5FC4">
        <w:rPr>
          <w:rFonts w:ascii="Arial" w:hAnsi="Arial" w:cs="Arial"/>
          <w:bCs/>
          <w:iCs/>
          <w:sz w:val="20"/>
          <w:szCs w:val="20"/>
        </w:rPr>
        <w:t>which they have been subjected</w:t>
      </w:r>
      <w:r w:rsidR="001F54BB" w:rsidRPr="004B5FC4">
        <w:rPr>
          <w:rFonts w:ascii="Arial" w:hAnsi="Arial" w:cs="Arial"/>
          <w:bCs/>
          <w:iCs/>
          <w:sz w:val="20"/>
          <w:szCs w:val="20"/>
        </w:rPr>
        <w:t>.</w:t>
      </w:r>
    </w:p>
    <w:p w14:paraId="0B866780" w14:textId="77777777" w:rsidR="00673C90" w:rsidRPr="004B5FC4" w:rsidRDefault="00673C90" w:rsidP="004B5FC4">
      <w:pPr>
        <w:spacing w:after="0" w:line="240" w:lineRule="auto"/>
        <w:jc w:val="both"/>
        <w:rPr>
          <w:rFonts w:ascii="Arial" w:hAnsi="Arial" w:cs="Arial"/>
          <w:b/>
          <w:iCs/>
          <w:sz w:val="20"/>
          <w:szCs w:val="20"/>
        </w:rPr>
      </w:pPr>
    </w:p>
    <w:p w14:paraId="59897BBB" w14:textId="70F4474F" w:rsidR="00143273" w:rsidRPr="004B5FC4" w:rsidRDefault="004B5FC4" w:rsidP="004B5FC4">
      <w:pPr>
        <w:spacing w:after="0" w:line="240" w:lineRule="auto"/>
        <w:jc w:val="both"/>
        <w:rPr>
          <w:rFonts w:ascii="Arial" w:hAnsi="Arial" w:cs="Arial"/>
          <w:iCs/>
          <w:sz w:val="20"/>
          <w:szCs w:val="20"/>
        </w:rPr>
      </w:pPr>
      <w:r w:rsidRPr="004B5FC4">
        <w:rPr>
          <w:rFonts w:ascii="Arial" w:hAnsi="Arial" w:cs="Arial"/>
          <w:iCs/>
          <w:sz w:val="20"/>
          <w:szCs w:val="20"/>
        </w:rPr>
        <w:t>S</w:t>
      </w:r>
      <w:r w:rsidR="005D2C37" w:rsidRPr="004B5FC4">
        <w:rPr>
          <w:rFonts w:ascii="Arial" w:hAnsi="Arial" w:cs="Arial"/>
          <w:iCs/>
          <w:sz w:val="20"/>
          <w:szCs w:val="20"/>
        </w:rPr>
        <w:t>incerely,</w:t>
      </w:r>
    </w:p>
    <w:p w14:paraId="15D754DB" w14:textId="77777777" w:rsidR="0082127B" w:rsidRPr="004B5FC4" w:rsidRDefault="0082127B" w:rsidP="004B5FC4">
      <w:pPr>
        <w:pStyle w:val="AIBoxHeading"/>
        <w:shd w:val="clear" w:color="auto" w:fill="D9D9D9" w:themeFill="background1" w:themeFillShade="D9"/>
        <w:spacing w:line="240" w:lineRule="auto"/>
        <w:rPr>
          <w:rFonts w:ascii="Arial" w:hAnsi="Arial" w:cs="Arial"/>
          <w:b/>
          <w:sz w:val="32"/>
          <w:szCs w:val="32"/>
        </w:rPr>
      </w:pPr>
      <w:r w:rsidRPr="004B5FC4">
        <w:rPr>
          <w:rFonts w:ascii="Arial" w:hAnsi="Arial" w:cs="Arial"/>
          <w:b/>
          <w:sz w:val="32"/>
          <w:szCs w:val="32"/>
        </w:rPr>
        <w:lastRenderedPageBreak/>
        <w:t>Additional information</w:t>
      </w:r>
    </w:p>
    <w:p w14:paraId="013CE51D" w14:textId="77777777" w:rsidR="004718C0" w:rsidRPr="00F06545" w:rsidRDefault="004718C0" w:rsidP="004B5FC4">
      <w:pPr>
        <w:spacing w:after="0" w:line="240" w:lineRule="auto"/>
        <w:jc w:val="both"/>
        <w:rPr>
          <w:rFonts w:ascii="Arial" w:hAnsi="Arial" w:cs="Arial"/>
          <w:color w:val="auto"/>
          <w:sz w:val="20"/>
          <w:szCs w:val="20"/>
          <w:lang w:eastAsia="en-US"/>
        </w:rPr>
      </w:pPr>
    </w:p>
    <w:p w14:paraId="5DC1BAF6" w14:textId="3407E973" w:rsidR="00631238" w:rsidRPr="004B5FC4" w:rsidRDefault="00631238" w:rsidP="004B5FC4">
      <w:pPr>
        <w:spacing w:after="0" w:line="240" w:lineRule="auto"/>
        <w:jc w:val="both"/>
        <w:rPr>
          <w:rFonts w:ascii="Arial" w:hAnsi="Arial" w:cs="Arial"/>
          <w:sz w:val="20"/>
          <w:szCs w:val="20"/>
        </w:rPr>
      </w:pPr>
      <w:r w:rsidRPr="004B5FC4">
        <w:rPr>
          <w:rStyle w:val="CommentReference"/>
          <w:rFonts w:ascii="Arial" w:hAnsi="Arial" w:cs="Arial"/>
          <w:color w:val="auto"/>
          <w:sz w:val="20"/>
          <w:szCs w:val="20"/>
        </w:rPr>
        <w:t>On the morning of 10 May</w:t>
      </w:r>
      <w:r w:rsidR="00877C91" w:rsidRPr="004B5FC4">
        <w:rPr>
          <w:rStyle w:val="CommentReference"/>
          <w:rFonts w:ascii="Arial" w:hAnsi="Arial" w:cs="Arial"/>
          <w:color w:val="auto"/>
          <w:sz w:val="20"/>
          <w:szCs w:val="20"/>
        </w:rPr>
        <w:t>,</w:t>
      </w:r>
      <w:r w:rsidRPr="004B5FC4">
        <w:rPr>
          <w:rStyle w:val="CommentReference"/>
          <w:rFonts w:ascii="Arial" w:hAnsi="Arial" w:cs="Arial"/>
          <w:color w:val="auto"/>
          <w:sz w:val="20"/>
          <w:szCs w:val="20"/>
        </w:rPr>
        <w:t xml:space="preserve"> when security forces raided Sultana Khaya’s home, they arrested three activists -- Babouzid Mohammed Saaed Labhi, president of the Collective of the Saharawi Human Rights Defenders (CODESA), Salek Baber and Khaled Boufraya</w:t>
      </w:r>
      <w:r w:rsidR="00EE46F4" w:rsidRPr="004B5FC4">
        <w:rPr>
          <w:rStyle w:val="CommentReference"/>
          <w:rFonts w:ascii="Arial" w:hAnsi="Arial" w:cs="Arial"/>
          <w:color w:val="auto"/>
          <w:sz w:val="20"/>
          <w:szCs w:val="20"/>
        </w:rPr>
        <w:t>- who</w:t>
      </w:r>
      <w:r w:rsidRPr="004B5FC4">
        <w:rPr>
          <w:rStyle w:val="CommentReference"/>
          <w:rFonts w:ascii="Arial" w:hAnsi="Arial" w:cs="Arial"/>
          <w:color w:val="auto"/>
          <w:sz w:val="20"/>
          <w:szCs w:val="20"/>
        </w:rPr>
        <w:t xml:space="preserve"> had managed to sneak past the security forces stationed outside the house weeks earlier to support Sultana Khaya and her family because they felt under threat. After arresting the activists</w:t>
      </w:r>
      <w:r w:rsidR="00291585" w:rsidRPr="004B5FC4">
        <w:rPr>
          <w:rStyle w:val="CommentReference"/>
          <w:rFonts w:ascii="Arial" w:hAnsi="Arial" w:cs="Arial"/>
          <w:color w:val="auto"/>
          <w:sz w:val="20"/>
          <w:szCs w:val="20"/>
        </w:rPr>
        <w:t xml:space="preserve"> that day</w:t>
      </w:r>
      <w:r w:rsidRPr="004B5FC4">
        <w:rPr>
          <w:rStyle w:val="CommentReference"/>
          <w:rFonts w:ascii="Arial" w:hAnsi="Arial" w:cs="Arial"/>
          <w:color w:val="auto"/>
          <w:sz w:val="20"/>
          <w:szCs w:val="20"/>
        </w:rPr>
        <w:t>, security forces tortured them for several hours and then dumped them in a remote area in the desert</w:t>
      </w:r>
      <w:r w:rsidR="000D7484" w:rsidRPr="004B5FC4">
        <w:rPr>
          <w:rStyle w:val="CommentReference"/>
          <w:rFonts w:ascii="Arial" w:hAnsi="Arial" w:cs="Arial"/>
          <w:color w:val="auto"/>
          <w:sz w:val="20"/>
          <w:szCs w:val="20"/>
        </w:rPr>
        <w:t>,</w:t>
      </w:r>
      <w:r w:rsidRPr="004B5FC4">
        <w:rPr>
          <w:rStyle w:val="CommentReference"/>
          <w:rFonts w:ascii="Arial" w:hAnsi="Arial" w:cs="Arial"/>
          <w:color w:val="auto"/>
          <w:sz w:val="20"/>
          <w:szCs w:val="20"/>
        </w:rPr>
        <w:br/>
      </w:r>
    </w:p>
    <w:p w14:paraId="08EFE823" w14:textId="0D5C7627" w:rsidR="00F62C41" w:rsidRPr="004B5FC4" w:rsidRDefault="00221465" w:rsidP="004B5FC4">
      <w:pPr>
        <w:spacing w:after="0" w:line="240" w:lineRule="auto"/>
        <w:jc w:val="both"/>
        <w:rPr>
          <w:rStyle w:val="CommentReference"/>
          <w:rFonts w:ascii="Arial" w:hAnsi="Arial" w:cs="Arial"/>
          <w:color w:val="auto"/>
          <w:sz w:val="20"/>
          <w:szCs w:val="20"/>
        </w:rPr>
      </w:pPr>
      <w:r w:rsidRPr="004B5FC4">
        <w:rPr>
          <w:rFonts w:ascii="Arial" w:hAnsi="Arial" w:cs="Arial"/>
          <w:color w:val="auto"/>
          <w:sz w:val="20"/>
          <w:szCs w:val="20"/>
          <w:lang w:eastAsia="en-US"/>
        </w:rPr>
        <w:t xml:space="preserve">Sultana Khaya is </w:t>
      </w:r>
      <w:r w:rsidR="00E069A2" w:rsidRPr="004B5FC4">
        <w:rPr>
          <w:rFonts w:ascii="Arial" w:hAnsi="Arial" w:cs="Arial"/>
          <w:color w:val="auto"/>
          <w:sz w:val="20"/>
          <w:szCs w:val="20"/>
          <w:lang w:eastAsia="en-US"/>
        </w:rPr>
        <w:t xml:space="preserve">the </w:t>
      </w:r>
      <w:r w:rsidRPr="004B5FC4">
        <w:rPr>
          <w:rFonts w:ascii="Arial" w:hAnsi="Arial" w:cs="Arial"/>
          <w:color w:val="auto"/>
          <w:sz w:val="20"/>
          <w:szCs w:val="20"/>
          <w:lang w:eastAsia="en-US"/>
        </w:rPr>
        <w:t xml:space="preserve">president of </w:t>
      </w:r>
      <w:r w:rsidR="00795E77" w:rsidRPr="004B5FC4">
        <w:rPr>
          <w:rFonts w:ascii="Arial" w:hAnsi="Arial" w:cs="Arial"/>
          <w:color w:val="auto"/>
          <w:sz w:val="20"/>
          <w:szCs w:val="20"/>
          <w:lang w:eastAsia="en-US"/>
        </w:rPr>
        <w:t>an organization called the</w:t>
      </w:r>
      <w:r w:rsidRPr="004B5FC4">
        <w:rPr>
          <w:rFonts w:ascii="Arial" w:hAnsi="Arial" w:cs="Arial"/>
          <w:color w:val="auto"/>
          <w:sz w:val="20"/>
          <w:szCs w:val="20"/>
          <w:lang w:eastAsia="en-US"/>
        </w:rPr>
        <w:t xml:space="preserve"> </w:t>
      </w:r>
      <w:r w:rsidR="007723B1" w:rsidRPr="004B5FC4">
        <w:rPr>
          <w:rFonts w:ascii="Arial" w:hAnsi="Arial" w:cs="Arial"/>
          <w:i/>
          <w:iCs/>
          <w:color w:val="auto"/>
          <w:sz w:val="20"/>
          <w:szCs w:val="20"/>
          <w:lang w:eastAsia="en-US"/>
        </w:rPr>
        <w:t>‘</w:t>
      </w:r>
      <w:r w:rsidRPr="004B5FC4">
        <w:rPr>
          <w:rFonts w:ascii="Arial" w:hAnsi="Arial" w:cs="Arial"/>
          <w:i/>
          <w:iCs/>
          <w:color w:val="auto"/>
          <w:sz w:val="20"/>
          <w:szCs w:val="20"/>
          <w:lang w:eastAsia="en-US"/>
        </w:rPr>
        <w:t>League for the Defense of Human Rights and against Plunder of Natural Resources</w:t>
      </w:r>
      <w:r w:rsidR="007723B1" w:rsidRPr="004B5FC4">
        <w:rPr>
          <w:rStyle w:val="CommentReference"/>
          <w:rFonts w:ascii="Arial" w:hAnsi="Arial" w:cs="Arial"/>
          <w:i/>
          <w:iCs/>
          <w:color w:val="auto"/>
          <w:sz w:val="20"/>
          <w:szCs w:val="20"/>
        </w:rPr>
        <w:t>’</w:t>
      </w:r>
      <w:r w:rsidR="00E069A2" w:rsidRPr="004B5FC4">
        <w:rPr>
          <w:rStyle w:val="CommentReference"/>
          <w:rFonts w:ascii="Arial" w:hAnsi="Arial" w:cs="Arial"/>
          <w:i/>
          <w:iCs/>
          <w:color w:val="auto"/>
          <w:sz w:val="20"/>
          <w:szCs w:val="20"/>
        </w:rPr>
        <w:t xml:space="preserve"> </w:t>
      </w:r>
      <w:r w:rsidR="00536EA3" w:rsidRPr="004B5FC4">
        <w:rPr>
          <w:rStyle w:val="CommentReference"/>
          <w:rFonts w:ascii="Arial" w:hAnsi="Arial" w:cs="Arial"/>
          <w:i/>
          <w:iCs/>
          <w:color w:val="auto"/>
          <w:sz w:val="20"/>
          <w:szCs w:val="20"/>
        </w:rPr>
        <w:t>a</w:t>
      </w:r>
      <w:r w:rsidR="0041101E" w:rsidRPr="004B5FC4">
        <w:rPr>
          <w:rStyle w:val="CommentReference"/>
          <w:rFonts w:ascii="Arial" w:hAnsi="Arial" w:cs="Arial"/>
          <w:i/>
          <w:iCs/>
          <w:color w:val="auto"/>
          <w:sz w:val="20"/>
          <w:szCs w:val="20"/>
        </w:rPr>
        <w:t xml:space="preserve">nd </w:t>
      </w:r>
      <w:r w:rsidR="0041101E" w:rsidRPr="004B5FC4">
        <w:rPr>
          <w:rStyle w:val="CommentReference"/>
          <w:rFonts w:ascii="Arial" w:hAnsi="Arial" w:cs="Arial"/>
          <w:color w:val="auto"/>
          <w:sz w:val="20"/>
          <w:szCs w:val="20"/>
        </w:rPr>
        <w:t>is known for her vocal activism in</w:t>
      </w:r>
      <w:r w:rsidR="00E069A2" w:rsidRPr="004B5FC4">
        <w:rPr>
          <w:rStyle w:val="CommentReference"/>
          <w:rFonts w:ascii="Arial" w:hAnsi="Arial" w:cs="Arial"/>
          <w:color w:val="auto"/>
          <w:sz w:val="20"/>
          <w:szCs w:val="20"/>
        </w:rPr>
        <w:t xml:space="preserve"> defence of the right of self-determination for the Sahrawi people. </w:t>
      </w:r>
      <w:r w:rsidR="00351243" w:rsidRPr="004B5FC4">
        <w:rPr>
          <w:rStyle w:val="CommentReference"/>
          <w:rFonts w:ascii="Arial" w:hAnsi="Arial" w:cs="Arial"/>
          <w:color w:val="auto"/>
          <w:sz w:val="20"/>
          <w:szCs w:val="20"/>
        </w:rPr>
        <w:t>Her</w:t>
      </w:r>
      <w:r w:rsidR="00BB3B7C" w:rsidRPr="004B5FC4">
        <w:rPr>
          <w:rStyle w:val="CommentReference"/>
          <w:rFonts w:ascii="Arial" w:hAnsi="Arial" w:cs="Arial"/>
          <w:color w:val="auto"/>
          <w:sz w:val="20"/>
          <w:szCs w:val="20"/>
        </w:rPr>
        <w:t xml:space="preserve"> and her fami</w:t>
      </w:r>
      <w:r w:rsidR="00513D5D" w:rsidRPr="004B5FC4">
        <w:rPr>
          <w:rStyle w:val="CommentReference"/>
          <w:rFonts w:ascii="Arial" w:hAnsi="Arial" w:cs="Arial"/>
          <w:color w:val="auto"/>
          <w:sz w:val="20"/>
          <w:szCs w:val="20"/>
        </w:rPr>
        <w:t>l</w:t>
      </w:r>
      <w:r w:rsidR="00BB3B7C" w:rsidRPr="004B5FC4">
        <w:rPr>
          <w:rStyle w:val="CommentReference"/>
          <w:rFonts w:ascii="Arial" w:hAnsi="Arial" w:cs="Arial"/>
          <w:color w:val="auto"/>
          <w:sz w:val="20"/>
          <w:szCs w:val="20"/>
        </w:rPr>
        <w:t>y’s</w:t>
      </w:r>
      <w:r w:rsidR="00351243" w:rsidRPr="004B5FC4">
        <w:rPr>
          <w:rStyle w:val="CommentReference"/>
          <w:rFonts w:ascii="Arial" w:hAnsi="Arial" w:cs="Arial"/>
          <w:color w:val="auto"/>
          <w:sz w:val="20"/>
          <w:szCs w:val="20"/>
        </w:rPr>
        <w:t xml:space="preserve"> unlawful detention </w:t>
      </w:r>
      <w:r w:rsidR="00AE361A" w:rsidRPr="004B5FC4">
        <w:rPr>
          <w:rFonts w:ascii="Arial" w:hAnsi="Arial" w:cs="Arial"/>
          <w:bCs/>
          <w:color w:val="auto"/>
          <w:sz w:val="20"/>
          <w:szCs w:val="20"/>
        </w:rPr>
        <w:t>is part of a wider crackdown by the Moroccan authorities on Sahrawi activists and critical voices within Western Sahara, which escalated following clashes between Morocco and the Polisario Front in November 2020.</w:t>
      </w:r>
      <w:r w:rsidR="00BB3B7C" w:rsidRPr="004B5FC4">
        <w:rPr>
          <w:rFonts w:ascii="Arial" w:hAnsi="Arial" w:cs="Arial"/>
          <w:bCs/>
          <w:color w:val="auto"/>
          <w:sz w:val="20"/>
          <w:szCs w:val="20"/>
        </w:rPr>
        <w:t xml:space="preserve"> </w:t>
      </w:r>
      <w:r w:rsidR="00BB3B7C" w:rsidRPr="004B5FC4">
        <w:rPr>
          <w:rStyle w:val="CommentReference"/>
          <w:rFonts w:ascii="Arial" w:hAnsi="Arial" w:cs="Arial"/>
          <w:color w:val="auto"/>
          <w:sz w:val="20"/>
          <w:szCs w:val="20"/>
        </w:rPr>
        <w:t>A growing number of Sahra</w:t>
      </w:r>
      <w:r w:rsidR="007138D0" w:rsidRPr="004B5FC4">
        <w:rPr>
          <w:rStyle w:val="CommentReference"/>
          <w:rFonts w:ascii="Arial" w:hAnsi="Arial" w:cs="Arial"/>
          <w:color w:val="auto"/>
          <w:sz w:val="20"/>
          <w:szCs w:val="20"/>
        </w:rPr>
        <w:t>wi</w:t>
      </w:r>
      <w:r w:rsidR="00BB3B7C" w:rsidRPr="004B5FC4">
        <w:rPr>
          <w:rStyle w:val="CommentReference"/>
          <w:rFonts w:ascii="Arial" w:hAnsi="Arial" w:cs="Arial"/>
          <w:color w:val="auto"/>
          <w:sz w:val="20"/>
          <w:szCs w:val="20"/>
        </w:rPr>
        <w:t xml:space="preserve"> activists have been subjected to targeted attacks in the past months by the security forces away from the attention of international media.</w:t>
      </w:r>
    </w:p>
    <w:p w14:paraId="3C94948A" w14:textId="77777777" w:rsidR="00F62C41" w:rsidRPr="004B5FC4" w:rsidRDefault="00F62C41" w:rsidP="004B5FC4">
      <w:pPr>
        <w:spacing w:after="0" w:line="240" w:lineRule="auto"/>
        <w:jc w:val="both"/>
        <w:rPr>
          <w:rStyle w:val="CommentReference"/>
          <w:rFonts w:ascii="Arial" w:hAnsi="Arial" w:cs="Arial"/>
          <w:color w:val="auto"/>
          <w:sz w:val="20"/>
          <w:szCs w:val="20"/>
        </w:rPr>
      </w:pPr>
    </w:p>
    <w:p w14:paraId="0EB96F1C" w14:textId="0D742C22" w:rsidR="003105B4" w:rsidRPr="004B5FC4" w:rsidRDefault="003F3A24" w:rsidP="004B5FC4">
      <w:pPr>
        <w:spacing w:after="0" w:line="240" w:lineRule="auto"/>
        <w:jc w:val="both"/>
        <w:rPr>
          <w:rFonts w:ascii="Arial" w:hAnsi="Arial" w:cs="Arial"/>
          <w:sz w:val="20"/>
          <w:szCs w:val="20"/>
          <w:lang w:eastAsia="en-US"/>
        </w:rPr>
      </w:pPr>
      <w:r w:rsidRPr="004B5FC4">
        <w:rPr>
          <w:rFonts w:ascii="Arial" w:hAnsi="Arial" w:cs="Arial"/>
          <w:sz w:val="20"/>
          <w:szCs w:val="20"/>
          <w:lang w:eastAsia="en-US"/>
        </w:rPr>
        <w:t xml:space="preserve">Under international human rights law, house arrest is considered as a form of detention and </w:t>
      </w:r>
      <w:r w:rsidR="00F37EA8" w:rsidRPr="004B5FC4">
        <w:rPr>
          <w:rFonts w:ascii="Arial" w:hAnsi="Arial" w:cs="Arial"/>
          <w:sz w:val="20"/>
          <w:szCs w:val="20"/>
          <w:lang w:eastAsia="en-US"/>
        </w:rPr>
        <w:t xml:space="preserve">requires </w:t>
      </w:r>
      <w:r w:rsidRPr="004B5FC4">
        <w:rPr>
          <w:rFonts w:ascii="Arial" w:hAnsi="Arial" w:cs="Arial"/>
          <w:sz w:val="20"/>
          <w:szCs w:val="20"/>
          <w:lang w:eastAsia="en-US"/>
        </w:rPr>
        <w:t xml:space="preserve">certain safeguards to be considered lawful. According to the </w:t>
      </w:r>
      <w:r w:rsidR="00F37EA8" w:rsidRPr="004B5FC4">
        <w:rPr>
          <w:rFonts w:ascii="Arial" w:hAnsi="Arial" w:cs="Arial"/>
          <w:sz w:val="20"/>
          <w:szCs w:val="20"/>
          <w:lang w:eastAsia="en-US"/>
        </w:rPr>
        <w:t xml:space="preserve">UN Human Rights Committee’s </w:t>
      </w:r>
      <w:r w:rsidRPr="004B5FC4">
        <w:rPr>
          <w:rFonts w:ascii="Arial" w:hAnsi="Arial" w:cs="Arial"/>
          <w:sz w:val="20"/>
          <w:szCs w:val="20"/>
          <w:lang w:eastAsia="en-US"/>
        </w:rPr>
        <w:t xml:space="preserve">General Comment 35 on </w:t>
      </w:r>
      <w:r w:rsidR="00D03843" w:rsidRPr="004B5FC4">
        <w:rPr>
          <w:rFonts w:ascii="Arial" w:hAnsi="Arial" w:cs="Arial"/>
          <w:sz w:val="20"/>
          <w:szCs w:val="20"/>
          <w:lang w:eastAsia="en-US"/>
        </w:rPr>
        <w:t>A</w:t>
      </w:r>
      <w:r w:rsidRPr="004B5FC4">
        <w:rPr>
          <w:rFonts w:ascii="Arial" w:hAnsi="Arial" w:cs="Arial"/>
          <w:sz w:val="20"/>
          <w:szCs w:val="20"/>
          <w:lang w:eastAsia="en-US"/>
        </w:rPr>
        <w:t xml:space="preserve">rticle 9 </w:t>
      </w:r>
      <w:r w:rsidR="00F37EA8" w:rsidRPr="004B5FC4">
        <w:rPr>
          <w:rFonts w:ascii="Arial" w:hAnsi="Arial" w:cs="Arial"/>
          <w:sz w:val="20"/>
          <w:szCs w:val="20"/>
          <w:lang w:eastAsia="en-US"/>
        </w:rPr>
        <w:t xml:space="preserve">of the International Covenant on Civil and Political Rights </w:t>
      </w:r>
      <w:r w:rsidRPr="004B5FC4">
        <w:rPr>
          <w:rFonts w:ascii="Arial" w:hAnsi="Arial" w:cs="Arial"/>
          <w:sz w:val="20"/>
          <w:szCs w:val="20"/>
          <w:lang w:eastAsia="en-US"/>
        </w:rPr>
        <w:t>liberty-depriving measures, including house arrest, must not be arbitrary and must be carried out with respect for the rule of law and allow a meaningful and prompt judicial review of detention.</w:t>
      </w:r>
      <w:r w:rsidR="005840AA" w:rsidRPr="004B5FC4">
        <w:rPr>
          <w:rFonts w:ascii="Arial" w:hAnsi="Arial" w:cs="Arial"/>
          <w:sz w:val="20"/>
          <w:szCs w:val="20"/>
          <w:lang w:eastAsia="en-US"/>
        </w:rPr>
        <w:t xml:space="preserve"> </w:t>
      </w:r>
      <w:r w:rsidR="00E70D94" w:rsidRPr="004B5FC4">
        <w:rPr>
          <w:rFonts w:ascii="Arial" w:hAnsi="Arial" w:cs="Arial"/>
          <w:sz w:val="20"/>
          <w:szCs w:val="20"/>
          <w:lang w:eastAsia="en-US"/>
        </w:rPr>
        <w:t>D</w:t>
      </w:r>
      <w:r w:rsidR="00F70F37" w:rsidRPr="004B5FC4">
        <w:rPr>
          <w:rFonts w:ascii="Arial" w:hAnsi="Arial" w:cs="Arial"/>
          <w:sz w:val="20"/>
          <w:szCs w:val="20"/>
          <w:lang w:eastAsia="en-US"/>
        </w:rPr>
        <w:t xml:space="preserve">eprivation of liberty, including in the form of house arrest, is arbitrary when it results from the exercise of human rights, including the rights to freedom of expression, </w:t>
      </w:r>
      <w:r w:rsidR="00EE46F4" w:rsidRPr="004B5FC4">
        <w:rPr>
          <w:rFonts w:ascii="Arial" w:hAnsi="Arial" w:cs="Arial"/>
          <w:sz w:val="20"/>
          <w:szCs w:val="20"/>
          <w:lang w:eastAsia="en-US"/>
        </w:rPr>
        <w:t>association,</w:t>
      </w:r>
      <w:r w:rsidR="00F70F37" w:rsidRPr="004B5FC4">
        <w:rPr>
          <w:rFonts w:ascii="Arial" w:hAnsi="Arial" w:cs="Arial"/>
          <w:sz w:val="20"/>
          <w:szCs w:val="20"/>
          <w:lang w:eastAsia="en-US"/>
        </w:rPr>
        <w:t xml:space="preserve"> and peaceful assembly.</w:t>
      </w:r>
    </w:p>
    <w:p w14:paraId="342107D1" w14:textId="77777777" w:rsidR="00415C1B" w:rsidRPr="004B5FC4" w:rsidRDefault="00415C1B" w:rsidP="004B5FC4">
      <w:pPr>
        <w:spacing w:after="0" w:line="240" w:lineRule="auto"/>
        <w:jc w:val="both"/>
        <w:rPr>
          <w:rFonts w:ascii="Arial" w:hAnsi="Arial" w:cs="Arial"/>
          <w:sz w:val="20"/>
          <w:szCs w:val="20"/>
        </w:rPr>
      </w:pPr>
    </w:p>
    <w:p w14:paraId="6A60D26A" w14:textId="1D5D51C5" w:rsidR="00CA26FB" w:rsidRPr="004B5FC4" w:rsidRDefault="00CA1D13" w:rsidP="004B5FC4">
      <w:pPr>
        <w:spacing w:after="0" w:line="240" w:lineRule="auto"/>
        <w:jc w:val="both"/>
        <w:rPr>
          <w:rFonts w:ascii="Arial" w:hAnsi="Arial" w:cs="Arial"/>
          <w:sz w:val="20"/>
          <w:szCs w:val="20"/>
          <w:lang w:eastAsia="en-US"/>
        </w:rPr>
      </w:pPr>
      <w:r w:rsidRPr="004B5FC4">
        <w:rPr>
          <w:rFonts w:ascii="Arial" w:hAnsi="Arial" w:cs="Arial"/>
          <w:sz w:val="20"/>
          <w:szCs w:val="20"/>
        </w:rPr>
        <w:t xml:space="preserve">Western Sahara is the subject of a territorial dispute between Morocco, which annexed the territory in 1975 and claims sovereignty over it, and the Polisario Front, which calls for an independent state in the territory and has set up a </w:t>
      </w:r>
      <w:r w:rsidR="003F3A24" w:rsidRPr="004B5FC4">
        <w:rPr>
          <w:rFonts w:ascii="Arial" w:hAnsi="Arial" w:cs="Arial"/>
          <w:sz w:val="20"/>
          <w:szCs w:val="20"/>
        </w:rPr>
        <w:t>self-proclaimed</w:t>
      </w:r>
      <w:r w:rsidRPr="004B5FC4">
        <w:rPr>
          <w:rFonts w:ascii="Arial" w:hAnsi="Arial" w:cs="Arial"/>
          <w:sz w:val="20"/>
          <w:szCs w:val="20"/>
        </w:rPr>
        <w:t xml:space="preserve"> government-in-exile in the refugee camps in Tindouf, southwestern of Algeria. A UN settlement in 1991</w:t>
      </w:r>
      <w:r w:rsidR="00532124" w:rsidRPr="004B5FC4">
        <w:rPr>
          <w:rFonts w:ascii="Arial" w:hAnsi="Arial" w:cs="Arial"/>
          <w:sz w:val="20"/>
          <w:szCs w:val="20"/>
        </w:rPr>
        <w:t>,</w:t>
      </w:r>
      <w:r w:rsidRPr="004B5FC4">
        <w:rPr>
          <w:rFonts w:ascii="Arial" w:hAnsi="Arial" w:cs="Arial"/>
          <w:sz w:val="20"/>
          <w:szCs w:val="20"/>
        </w:rPr>
        <w:t xml:space="preserve"> which ended fighting between Morocco and the Polisario</w:t>
      </w:r>
      <w:r w:rsidR="00532124" w:rsidRPr="004B5FC4">
        <w:rPr>
          <w:rFonts w:ascii="Arial" w:hAnsi="Arial" w:cs="Arial"/>
          <w:sz w:val="20"/>
          <w:szCs w:val="20"/>
        </w:rPr>
        <w:t xml:space="preserve"> Front,</w:t>
      </w:r>
      <w:r w:rsidRPr="004B5FC4">
        <w:rPr>
          <w:rFonts w:ascii="Arial" w:hAnsi="Arial" w:cs="Arial"/>
          <w:sz w:val="20"/>
          <w:szCs w:val="20"/>
        </w:rPr>
        <w:t xml:space="preserve"> call</w:t>
      </w:r>
      <w:r w:rsidR="00AD5E00" w:rsidRPr="004B5FC4">
        <w:rPr>
          <w:rFonts w:ascii="Arial" w:hAnsi="Arial" w:cs="Arial"/>
          <w:sz w:val="20"/>
          <w:szCs w:val="20"/>
        </w:rPr>
        <w:t>ed for</w:t>
      </w:r>
      <w:r w:rsidRPr="004B5FC4">
        <w:rPr>
          <w:rFonts w:ascii="Arial" w:hAnsi="Arial" w:cs="Arial"/>
          <w:sz w:val="20"/>
          <w:szCs w:val="20"/>
        </w:rPr>
        <w:t xml:space="preserve"> a referendum </w:t>
      </w:r>
      <w:r w:rsidR="006E683E" w:rsidRPr="004B5FC4">
        <w:rPr>
          <w:rFonts w:ascii="Arial" w:hAnsi="Arial" w:cs="Arial"/>
          <w:sz w:val="20"/>
          <w:szCs w:val="20"/>
        </w:rPr>
        <w:t xml:space="preserve">to be put to </w:t>
      </w:r>
      <w:r w:rsidRPr="004B5FC4">
        <w:rPr>
          <w:rFonts w:ascii="Arial" w:hAnsi="Arial" w:cs="Arial"/>
          <w:sz w:val="20"/>
          <w:szCs w:val="20"/>
        </w:rPr>
        <w:t>the people of Western Sahara to exercise their right to self-determination by choosing independence or integration into Morocco. The referendum has not been held amid ongoing disputes about the process of identifying who may vote in the referendum.</w:t>
      </w:r>
      <w:r w:rsidR="003F3A24" w:rsidRPr="004B5FC4">
        <w:rPr>
          <w:rFonts w:ascii="Arial" w:hAnsi="Arial" w:cs="Arial"/>
          <w:sz w:val="20"/>
          <w:szCs w:val="20"/>
        </w:rPr>
        <w:br/>
      </w:r>
    </w:p>
    <w:p w14:paraId="7CE0B06B" w14:textId="2EB7B517" w:rsidR="003F3A24" w:rsidRPr="004B5FC4" w:rsidRDefault="003F3A24" w:rsidP="004B5FC4">
      <w:pPr>
        <w:spacing w:after="0" w:line="240" w:lineRule="auto"/>
        <w:jc w:val="both"/>
        <w:rPr>
          <w:rFonts w:ascii="Arial" w:hAnsi="Arial" w:cs="Arial"/>
          <w:sz w:val="20"/>
          <w:szCs w:val="20"/>
          <w:lang w:eastAsia="en-US"/>
        </w:rPr>
      </w:pPr>
      <w:r w:rsidRPr="004B5FC4">
        <w:rPr>
          <w:rFonts w:ascii="Arial" w:hAnsi="Arial" w:cs="Arial"/>
          <w:sz w:val="20"/>
          <w:szCs w:val="20"/>
          <w:lang w:eastAsia="en-US"/>
        </w:rPr>
        <w:t xml:space="preserve">In recent years, access to Western Sahara has grown increasingly difficult for external monitors as the human rights situation has continued to deteriorate. In 2020, Moroccan authorities prevented at least nine lawyers, </w:t>
      </w:r>
      <w:r w:rsidR="00EE46F4" w:rsidRPr="004B5FC4">
        <w:rPr>
          <w:rFonts w:ascii="Arial" w:hAnsi="Arial" w:cs="Arial"/>
          <w:sz w:val="20"/>
          <w:szCs w:val="20"/>
          <w:lang w:eastAsia="en-US"/>
        </w:rPr>
        <w:t>activists,</w:t>
      </w:r>
      <w:r w:rsidRPr="004B5FC4">
        <w:rPr>
          <w:rFonts w:ascii="Arial" w:hAnsi="Arial" w:cs="Arial"/>
          <w:sz w:val="20"/>
          <w:szCs w:val="20"/>
          <w:lang w:eastAsia="en-US"/>
        </w:rPr>
        <w:t xml:space="preserve"> and politicians from access to Western Sahara. Journalists have also been denied access which makes the struggle of </w:t>
      </w:r>
      <w:r w:rsidR="002461E8" w:rsidRPr="004B5FC4">
        <w:rPr>
          <w:rFonts w:ascii="Arial" w:hAnsi="Arial" w:cs="Arial"/>
          <w:sz w:val="20"/>
          <w:szCs w:val="20"/>
          <w:lang w:eastAsia="en-US"/>
        </w:rPr>
        <w:t>h</w:t>
      </w:r>
      <w:r w:rsidRPr="004B5FC4">
        <w:rPr>
          <w:rFonts w:ascii="Arial" w:hAnsi="Arial" w:cs="Arial"/>
          <w:sz w:val="20"/>
          <w:szCs w:val="20"/>
          <w:lang w:eastAsia="en-US"/>
        </w:rPr>
        <w:t xml:space="preserve">uman </w:t>
      </w:r>
      <w:r w:rsidR="002461E8" w:rsidRPr="004B5FC4">
        <w:rPr>
          <w:rFonts w:ascii="Arial" w:hAnsi="Arial" w:cs="Arial"/>
          <w:sz w:val="20"/>
          <w:szCs w:val="20"/>
          <w:lang w:eastAsia="en-US"/>
        </w:rPr>
        <w:t>r</w:t>
      </w:r>
      <w:r w:rsidRPr="004B5FC4">
        <w:rPr>
          <w:rFonts w:ascii="Arial" w:hAnsi="Arial" w:cs="Arial"/>
          <w:sz w:val="20"/>
          <w:szCs w:val="20"/>
          <w:lang w:eastAsia="en-US"/>
        </w:rPr>
        <w:t xml:space="preserve">ights activists widely uncovered. The </w:t>
      </w:r>
      <w:bookmarkStart w:id="0" w:name="_Hlk66114515"/>
      <w:r w:rsidRPr="004B5FC4">
        <w:rPr>
          <w:rFonts w:ascii="Arial" w:hAnsi="Arial" w:cs="Arial"/>
          <w:sz w:val="20"/>
          <w:szCs w:val="20"/>
          <w:lang w:eastAsia="en-US"/>
        </w:rPr>
        <w:t>UN Security Council has been ignoring calls by Amnesty International and others to </w:t>
      </w:r>
      <w:hyperlink r:id="rId19" w:history="1">
        <w:r w:rsidRPr="004B5FC4">
          <w:rPr>
            <w:rStyle w:val="Hyperlink"/>
            <w:rFonts w:ascii="Arial" w:hAnsi="Arial" w:cs="Arial"/>
            <w:sz w:val="20"/>
            <w:szCs w:val="20"/>
            <w:lang w:eastAsia="en-US"/>
          </w:rPr>
          <w:t>add a human rights component</w:t>
        </w:r>
      </w:hyperlink>
      <w:r w:rsidRPr="004B5FC4">
        <w:rPr>
          <w:rFonts w:ascii="Arial" w:hAnsi="Arial" w:cs="Arial"/>
          <w:sz w:val="20"/>
          <w:szCs w:val="20"/>
          <w:lang w:eastAsia="en-US"/>
        </w:rPr>
        <w:t> to</w:t>
      </w:r>
      <w:r w:rsidR="00EB4824" w:rsidRPr="004B5FC4">
        <w:rPr>
          <w:rFonts w:ascii="Arial" w:hAnsi="Arial" w:cs="Arial"/>
          <w:sz w:val="20"/>
          <w:szCs w:val="20"/>
          <w:lang w:eastAsia="en-US"/>
        </w:rPr>
        <w:t xml:space="preserve"> the United Nations Mission for the Referendum in Western Sahara</w:t>
      </w:r>
      <w:r w:rsidRPr="004B5FC4">
        <w:rPr>
          <w:rFonts w:ascii="Arial" w:hAnsi="Arial" w:cs="Arial"/>
          <w:sz w:val="20"/>
          <w:szCs w:val="20"/>
          <w:lang w:eastAsia="en-US"/>
        </w:rPr>
        <w:t xml:space="preserve"> </w:t>
      </w:r>
      <w:r w:rsidR="00EB4824" w:rsidRPr="004B5FC4">
        <w:rPr>
          <w:rFonts w:ascii="Arial" w:hAnsi="Arial" w:cs="Arial"/>
          <w:sz w:val="20"/>
          <w:szCs w:val="20"/>
          <w:lang w:eastAsia="en-US"/>
        </w:rPr>
        <w:t>(</w:t>
      </w:r>
      <w:r w:rsidRPr="004B5FC4">
        <w:rPr>
          <w:rFonts w:ascii="Arial" w:hAnsi="Arial" w:cs="Arial"/>
          <w:sz w:val="20"/>
          <w:szCs w:val="20"/>
          <w:lang w:eastAsia="en-US"/>
        </w:rPr>
        <w:t>MINURSO</w:t>
      </w:r>
      <w:r w:rsidR="00EB4824" w:rsidRPr="004B5FC4">
        <w:rPr>
          <w:rFonts w:ascii="Arial" w:hAnsi="Arial" w:cs="Arial"/>
          <w:sz w:val="20"/>
          <w:szCs w:val="20"/>
          <w:lang w:eastAsia="en-US"/>
        </w:rPr>
        <w:t>)</w:t>
      </w:r>
      <w:r w:rsidRPr="004B5FC4">
        <w:rPr>
          <w:rFonts w:ascii="Arial" w:hAnsi="Arial" w:cs="Arial"/>
          <w:sz w:val="20"/>
          <w:szCs w:val="20"/>
          <w:lang w:eastAsia="en-US"/>
        </w:rPr>
        <w:t>, which would allow for monitoring and reporting on human rights abuses, as is done by the vast majority of comparable UN missions around the world.</w:t>
      </w:r>
    </w:p>
    <w:p w14:paraId="797DD07C" w14:textId="6AB42ADE" w:rsidR="005A19B3" w:rsidRPr="004B5FC4" w:rsidRDefault="005A19B3" w:rsidP="004B5FC4">
      <w:pPr>
        <w:spacing w:after="0" w:line="240" w:lineRule="auto"/>
        <w:jc w:val="both"/>
        <w:rPr>
          <w:rFonts w:ascii="Arial" w:hAnsi="Arial" w:cs="Arial"/>
          <w:szCs w:val="18"/>
          <w:lang w:eastAsia="en-US"/>
        </w:rPr>
      </w:pPr>
    </w:p>
    <w:bookmarkEnd w:id="0"/>
    <w:p w14:paraId="44F78A38" w14:textId="3FFFA2AD" w:rsidR="005D2C37" w:rsidRPr="004B5FC4" w:rsidRDefault="005A19B3" w:rsidP="004B5FC4">
      <w:pPr>
        <w:spacing w:after="0" w:line="240" w:lineRule="auto"/>
        <w:rPr>
          <w:rFonts w:ascii="Arial" w:hAnsi="Arial" w:cs="Arial"/>
          <w:b/>
          <w:sz w:val="20"/>
          <w:szCs w:val="20"/>
        </w:rPr>
      </w:pPr>
      <w:r w:rsidRPr="004B5FC4">
        <w:rPr>
          <w:rFonts w:ascii="Arial" w:hAnsi="Arial" w:cs="Arial"/>
          <w:szCs w:val="18"/>
          <w:lang w:eastAsia="en-US"/>
        </w:rPr>
        <w:br/>
      </w:r>
      <w:r w:rsidR="005D2C37" w:rsidRPr="004B5FC4">
        <w:rPr>
          <w:rFonts w:ascii="Arial" w:hAnsi="Arial" w:cs="Arial"/>
          <w:b/>
          <w:sz w:val="20"/>
          <w:szCs w:val="20"/>
        </w:rPr>
        <w:t>PREFERRED LANGUAGE TO ADDRESS TARGET:</w:t>
      </w:r>
      <w:r w:rsidR="0082127B" w:rsidRPr="004B5FC4">
        <w:rPr>
          <w:rFonts w:ascii="Arial" w:hAnsi="Arial" w:cs="Arial"/>
          <w:b/>
          <w:sz w:val="20"/>
          <w:szCs w:val="20"/>
        </w:rPr>
        <w:t xml:space="preserve"> </w:t>
      </w:r>
      <w:r w:rsidR="0082127B" w:rsidRPr="004B5FC4">
        <w:rPr>
          <w:rFonts w:ascii="Arial" w:hAnsi="Arial" w:cs="Arial"/>
          <w:sz w:val="20"/>
          <w:szCs w:val="20"/>
        </w:rPr>
        <w:t>[</w:t>
      </w:r>
      <w:r w:rsidR="00C277E5" w:rsidRPr="004B5FC4">
        <w:rPr>
          <w:rFonts w:ascii="Arial" w:hAnsi="Arial" w:cs="Arial"/>
          <w:sz w:val="20"/>
          <w:szCs w:val="20"/>
        </w:rPr>
        <w:t>Arabic-</w:t>
      </w:r>
      <w:r w:rsidR="00AF2CE0" w:rsidRPr="004B5FC4">
        <w:rPr>
          <w:rFonts w:ascii="Arial" w:hAnsi="Arial" w:cs="Arial"/>
          <w:sz w:val="20"/>
          <w:szCs w:val="20"/>
        </w:rPr>
        <w:t>French- English</w:t>
      </w:r>
      <w:r w:rsidR="0082127B" w:rsidRPr="004B5FC4">
        <w:rPr>
          <w:rFonts w:ascii="Arial" w:hAnsi="Arial" w:cs="Arial"/>
          <w:sz w:val="20"/>
          <w:szCs w:val="20"/>
        </w:rPr>
        <w:t>]</w:t>
      </w:r>
    </w:p>
    <w:p w14:paraId="677E723D" w14:textId="77777777" w:rsidR="005D2C37" w:rsidRPr="004B5FC4" w:rsidRDefault="005D2C37" w:rsidP="004B5FC4">
      <w:pPr>
        <w:spacing w:after="0" w:line="240" w:lineRule="auto"/>
        <w:rPr>
          <w:rFonts w:ascii="Arial" w:hAnsi="Arial" w:cs="Arial"/>
          <w:color w:val="0070C0"/>
          <w:sz w:val="20"/>
          <w:szCs w:val="20"/>
        </w:rPr>
      </w:pPr>
      <w:r w:rsidRPr="004B5FC4">
        <w:rPr>
          <w:rFonts w:ascii="Arial" w:hAnsi="Arial" w:cs="Arial"/>
          <w:sz w:val="20"/>
          <w:szCs w:val="20"/>
        </w:rPr>
        <w:t>You can also write in your own language.</w:t>
      </w:r>
    </w:p>
    <w:p w14:paraId="78F17D93" w14:textId="77777777" w:rsidR="005D2C37" w:rsidRPr="004B5FC4" w:rsidRDefault="005D2C37" w:rsidP="004B5FC4">
      <w:pPr>
        <w:spacing w:after="0" w:line="240" w:lineRule="auto"/>
        <w:rPr>
          <w:rFonts w:ascii="Arial" w:hAnsi="Arial" w:cs="Arial"/>
          <w:color w:val="0070C0"/>
          <w:sz w:val="20"/>
          <w:szCs w:val="20"/>
        </w:rPr>
      </w:pPr>
    </w:p>
    <w:p w14:paraId="636B746D" w14:textId="73DF8A6D" w:rsidR="005D2C37" w:rsidRPr="004B5FC4" w:rsidRDefault="005D2C37" w:rsidP="004B5FC4">
      <w:pPr>
        <w:spacing w:after="0" w:line="240" w:lineRule="auto"/>
        <w:rPr>
          <w:rFonts w:ascii="Arial" w:hAnsi="Arial" w:cs="Arial"/>
          <w:sz w:val="20"/>
          <w:szCs w:val="20"/>
        </w:rPr>
      </w:pPr>
      <w:r w:rsidRPr="004B5FC4">
        <w:rPr>
          <w:rFonts w:ascii="Arial" w:hAnsi="Arial" w:cs="Arial"/>
          <w:b/>
          <w:sz w:val="20"/>
          <w:szCs w:val="20"/>
        </w:rPr>
        <w:t xml:space="preserve">PLEASE TAKE ACTION AS SOON AS POSSIBLE UNTIL: </w:t>
      </w:r>
      <w:r w:rsidR="00750ABD" w:rsidRPr="004B5FC4">
        <w:rPr>
          <w:rFonts w:ascii="Arial" w:hAnsi="Arial" w:cs="Arial"/>
          <w:sz w:val="20"/>
          <w:szCs w:val="20"/>
        </w:rPr>
        <w:t>JULY</w:t>
      </w:r>
      <w:r w:rsidR="00E201C2" w:rsidRPr="004B5FC4">
        <w:rPr>
          <w:rFonts w:ascii="Arial" w:hAnsi="Arial" w:cs="Arial"/>
          <w:sz w:val="20"/>
          <w:szCs w:val="20"/>
        </w:rPr>
        <w:t xml:space="preserve"> </w:t>
      </w:r>
      <w:r w:rsidR="004B5FC4">
        <w:rPr>
          <w:rFonts w:ascii="Arial" w:hAnsi="Arial" w:cs="Arial"/>
          <w:sz w:val="20"/>
          <w:szCs w:val="20"/>
        </w:rPr>
        <w:t xml:space="preserve">21, </w:t>
      </w:r>
      <w:r w:rsidR="00AF0F08" w:rsidRPr="004B5FC4">
        <w:rPr>
          <w:rFonts w:ascii="Arial" w:hAnsi="Arial" w:cs="Arial"/>
          <w:sz w:val="20"/>
          <w:szCs w:val="20"/>
        </w:rPr>
        <w:t>2021</w:t>
      </w:r>
    </w:p>
    <w:p w14:paraId="2C5E5589" w14:textId="77777777" w:rsidR="005D2C37" w:rsidRPr="004B5FC4" w:rsidRDefault="005D2C37" w:rsidP="004B5FC4">
      <w:pPr>
        <w:spacing w:after="0" w:line="240" w:lineRule="auto"/>
        <w:rPr>
          <w:rFonts w:ascii="Arial" w:hAnsi="Arial" w:cs="Arial"/>
          <w:sz w:val="20"/>
          <w:szCs w:val="20"/>
        </w:rPr>
      </w:pPr>
      <w:r w:rsidRPr="004B5FC4">
        <w:rPr>
          <w:rFonts w:ascii="Arial" w:hAnsi="Arial" w:cs="Arial"/>
          <w:sz w:val="20"/>
          <w:szCs w:val="20"/>
        </w:rPr>
        <w:t>Please check with the Amnesty office in your country if you wish to send appeals after the deadline.</w:t>
      </w:r>
    </w:p>
    <w:p w14:paraId="3A043DBD" w14:textId="77777777" w:rsidR="005D2C37" w:rsidRPr="004B5FC4" w:rsidRDefault="005D2C37" w:rsidP="004B5FC4">
      <w:pPr>
        <w:spacing w:after="0" w:line="240" w:lineRule="auto"/>
        <w:rPr>
          <w:rFonts w:ascii="Arial" w:hAnsi="Arial" w:cs="Arial"/>
          <w:b/>
          <w:sz w:val="20"/>
          <w:szCs w:val="20"/>
        </w:rPr>
      </w:pPr>
    </w:p>
    <w:p w14:paraId="0CD61DE1" w14:textId="188A4915" w:rsidR="00B92AEC" w:rsidRPr="004B5FC4" w:rsidRDefault="005D2C37" w:rsidP="004B5FC4">
      <w:pPr>
        <w:spacing w:line="240" w:lineRule="auto"/>
        <w:rPr>
          <w:rFonts w:ascii="Arial" w:hAnsi="Arial" w:cs="Arial"/>
          <w:sz w:val="20"/>
          <w:szCs w:val="20"/>
        </w:rPr>
      </w:pPr>
      <w:r w:rsidRPr="004B5FC4">
        <w:rPr>
          <w:rFonts w:ascii="Arial" w:hAnsi="Arial" w:cs="Arial"/>
          <w:b/>
          <w:sz w:val="20"/>
          <w:szCs w:val="20"/>
        </w:rPr>
        <w:t xml:space="preserve">NAME AND PRONOUN: </w:t>
      </w:r>
      <w:r w:rsidR="002C18E7" w:rsidRPr="004B5FC4">
        <w:rPr>
          <w:rFonts w:ascii="Arial" w:hAnsi="Arial" w:cs="Arial"/>
          <w:b/>
          <w:sz w:val="20"/>
          <w:szCs w:val="20"/>
        </w:rPr>
        <w:t>Sultana Khaya</w:t>
      </w:r>
      <w:r w:rsidRPr="004B5FC4">
        <w:rPr>
          <w:rFonts w:ascii="Arial" w:hAnsi="Arial" w:cs="Arial"/>
          <w:b/>
          <w:sz w:val="20"/>
          <w:szCs w:val="20"/>
        </w:rPr>
        <w:t xml:space="preserve"> </w:t>
      </w:r>
      <w:r w:rsidRPr="004B5FC4">
        <w:rPr>
          <w:rFonts w:ascii="Arial" w:hAnsi="Arial" w:cs="Arial"/>
          <w:sz w:val="20"/>
          <w:szCs w:val="20"/>
        </w:rPr>
        <w:t>(</w:t>
      </w:r>
      <w:r w:rsidR="002C18E7" w:rsidRPr="004B5FC4">
        <w:rPr>
          <w:rFonts w:ascii="Arial" w:hAnsi="Arial" w:cs="Arial"/>
          <w:sz w:val="20"/>
          <w:szCs w:val="20"/>
        </w:rPr>
        <w:t>she/her</w:t>
      </w:r>
      <w:r w:rsidRPr="004B5FC4">
        <w:rPr>
          <w:rFonts w:ascii="Arial" w:hAnsi="Arial" w:cs="Arial"/>
          <w:sz w:val="20"/>
          <w:szCs w:val="20"/>
        </w:rPr>
        <w:t>)</w:t>
      </w:r>
    </w:p>
    <w:p w14:paraId="0C226B98" w14:textId="5A73945C" w:rsidR="00CA30DF" w:rsidRPr="004B5FC4" w:rsidRDefault="002009B3" w:rsidP="004B5FC4">
      <w:pPr>
        <w:spacing w:line="240" w:lineRule="auto"/>
        <w:rPr>
          <w:rFonts w:ascii="Arial" w:hAnsi="Arial" w:cs="Arial"/>
          <w:b/>
          <w:bCs/>
        </w:rPr>
      </w:pPr>
      <w:r w:rsidRPr="004B5FC4">
        <w:rPr>
          <w:rFonts w:ascii="Arial" w:hAnsi="Arial" w:cs="Arial"/>
          <w:b/>
          <w:bCs/>
          <w:sz w:val="20"/>
          <w:szCs w:val="20"/>
        </w:rPr>
        <w:t xml:space="preserve">LINK TO PREVIOUS UA: </w:t>
      </w:r>
      <w:hyperlink r:id="rId20" w:history="1">
        <w:r w:rsidR="00105E69" w:rsidRPr="004B5FC4">
          <w:rPr>
            <w:rStyle w:val="Hyperlink"/>
            <w:rFonts w:ascii="Arial" w:hAnsi="Arial" w:cs="Arial"/>
            <w:sz w:val="20"/>
            <w:szCs w:val="20"/>
          </w:rPr>
          <w:t>https://www.amnesty.org/en/documents/mde29/3815/2021/en/</w:t>
        </w:r>
      </w:hyperlink>
      <w:r w:rsidR="00105E69" w:rsidRPr="004B5FC4">
        <w:rPr>
          <w:rFonts w:ascii="Arial" w:hAnsi="Arial" w:cs="Arial"/>
          <w:sz w:val="20"/>
          <w:szCs w:val="20"/>
        </w:rPr>
        <w:t xml:space="preserve"> </w:t>
      </w:r>
    </w:p>
    <w:sectPr w:rsidR="00CA30DF" w:rsidRPr="004B5FC4" w:rsidSect="000B186D">
      <w:footnotePr>
        <w:pos w:val="beneathText"/>
      </w:footnotePr>
      <w:endnotePr>
        <w:numFmt w:val="decimal"/>
      </w:endnotePr>
      <w:type w:val="continuous"/>
      <w:pgSz w:w="12240" w:h="15840" w:code="1"/>
      <w:pgMar w:top="720" w:right="720" w:bottom="1872" w:left="720" w:header="706" w:footer="562"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844B4" w14:textId="77777777" w:rsidR="00F21135" w:rsidRDefault="00F21135">
      <w:r>
        <w:separator/>
      </w:r>
    </w:p>
  </w:endnote>
  <w:endnote w:type="continuationSeparator" w:id="0">
    <w:p w14:paraId="3BC555BB" w14:textId="77777777" w:rsidR="00F21135" w:rsidRDefault="00F21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mnesty Trade Gothic">
    <w:altName w:val="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62635" w14:textId="77777777" w:rsidR="004B5FC4" w:rsidRDefault="004B5FC4" w:rsidP="004B5FC4">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AIUSA’s Urgent Action Network | 600 Pennsylvania Ave, 5th Floor, Washington, DC 20003</w:t>
    </w:r>
    <w:r>
      <w:rPr>
        <w:rStyle w:val="eop"/>
        <w:rFonts w:ascii="Calibri Light" w:hAnsi="Calibri Light" w:cs="Calibri Light"/>
        <w:sz w:val="16"/>
        <w:szCs w:val="16"/>
      </w:rPr>
      <w:t> </w:t>
    </w:r>
  </w:p>
  <w:p w14:paraId="247481A4" w14:textId="77777777" w:rsidR="004B5FC4" w:rsidRDefault="004B5FC4" w:rsidP="004B5FC4">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T (212) 807- 8400 | uan@aiusa.org | </w:t>
    </w:r>
    <w:hyperlink r:id="rId1" w:tgtFrame="_blank" w:history="1">
      <w:r>
        <w:rPr>
          <w:rStyle w:val="normaltextrun"/>
          <w:rFonts w:ascii="Calibri Light" w:hAnsi="Calibri Light" w:cs="Calibri Light"/>
          <w:color w:val="0563C1"/>
          <w:sz w:val="16"/>
          <w:szCs w:val="16"/>
          <w:lang w:val="en-GB"/>
        </w:rPr>
        <w:t>www.amnestyusa.org/uan</w:t>
      </w:r>
    </w:hyperlink>
  </w:p>
  <w:p w14:paraId="589B8CFC" w14:textId="77777777" w:rsidR="004B5FC4" w:rsidRDefault="004B5F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ED9CC" w14:textId="45C62AD8" w:rsidR="004B5FC4" w:rsidRDefault="004B5FC4">
    <w:pPr>
      <w:pStyle w:val="Footer"/>
    </w:pPr>
    <w:r>
      <w:rPr>
        <w:noProof/>
      </w:rPr>
      <w:drawing>
        <wp:anchor distT="0" distB="0" distL="114300" distR="114300" simplePos="0" relativeHeight="251658240" behindDoc="0" locked="0" layoutInCell="1" allowOverlap="1" wp14:anchorId="5E668219" wp14:editId="718436FC">
          <wp:simplePos x="0" y="0"/>
          <wp:positionH relativeFrom="margin">
            <wp:align>center</wp:align>
          </wp:positionH>
          <wp:positionV relativeFrom="paragraph">
            <wp:posOffset>-534670</wp:posOffset>
          </wp:positionV>
          <wp:extent cx="5943600" cy="911225"/>
          <wp:effectExtent l="0" t="0" r="0"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112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1DD56" w14:textId="77777777" w:rsidR="00F21135" w:rsidRDefault="00F21135">
      <w:r>
        <w:separator/>
      </w:r>
    </w:p>
  </w:footnote>
  <w:footnote w:type="continuationSeparator" w:id="0">
    <w:p w14:paraId="3CBC4DB5" w14:textId="77777777" w:rsidR="00F21135" w:rsidRDefault="00F211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B5C3E" w14:textId="01559BEA" w:rsidR="00355617" w:rsidRDefault="00847BA5" w:rsidP="0082127B">
    <w:pPr>
      <w:tabs>
        <w:tab w:val="left" w:pos="6060"/>
        <w:tab w:val="right" w:pos="10203"/>
      </w:tabs>
      <w:spacing w:after="0"/>
      <w:rPr>
        <w:sz w:val="16"/>
        <w:szCs w:val="16"/>
      </w:rPr>
    </w:pPr>
    <w:r>
      <w:rPr>
        <w:sz w:val="16"/>
        <w:szCs w:val="16"/>
      </w:rPr>
      <w:t xml:space="preserve">Second </w:t>
    </w:r>
    <w:r w:rsidR="007A3AEA">
      <w:rPr>
        <w:sz w:val="16"/>
        <w:szCs w:val="16"/>
      </w:rPr>
      <w:t xml:space="preserve">UA: </w:t>
    </w:r>
    <w:r w:rsidR="000205FE">
      <w:rPr>
        <w:sz w:val="16"/>
        <w:szCs w:val="16"/>
      </w:rPr>
      <w:t xml:space="preserve">33/21 </w:t>
    </w:r>
    <w:r w:rsidR="007A3AEA">
      <w:rPr>
        <w:sz w:val="16"/>
        <w:szCs w:val="16"/>
      </w:rPr>
      <w:t xml:space="preserve">Index: </w:t>
    </w:r>
    <w:r w:rsidR="0010638F" w:rsidRPr="0010638F">
      <w:rPr>
        <w:sz w:val="16"/>
        <w:szCs w:val="16"/>
      </w:rPr>
      <w:t>MDE 29/4198/2021</w:t>
    </w:r>
    <w:r w:rsidR="00562EF6">
      <w:rPr>
        <w:sz w:val="16"/>
        <w:szCs w:val="16"/>
      </w:rPr>
      <w:t xml:space="preserve"> </w:t>
    </w:r>
    <w:r w:rsidR="0074563C">
      <w:rPr>
        <w:sz w:val="16"/>
        <w:szCs w:val="16"/>
      </w:rPr>
      <w:t>Morocco</w:t>
    </w:r>
    <w:r w:rsidR="00795FF7">
      <w:rPr>
        <w:sz w:val="16"/>
        <w:szCs w:val="16"/>
      </w:rPr>
      <w:t>/Western Sahara</w:t>
    </w:r>
    <w:r w:rsidR="007A3AEA">
      <w:rPr>
        <w:sz w:val="16"/>
        <w:szCs w:val="16"/>
      </w:rPr>
      <w:tab/>
    </w:r>
    <w:r w:rsidR="0082127B">
      <w:rPr>
        <w:sz w:val="16"/>
        <w:szCs w:val="16"/>
      </w:rPr>
      <w:tab/>
    </w:r>
    <w:r w:rsidR="007A3AEA">
      <w:rPr>
        <w:sz w:val="16"/>
        <w:szCs w:val="16"/>
      </w:rPr>
      <w:t xml:space="preserve">Date: </w:t>
    </w:r>
    <w:r w:rsidR="0010638F">
      <w:rPr>
        <w:sz w:val="16"/>
        <w:szCs w:val="16"/>
      </w:rPr>
      <w:t xml:space="preserve">May </w:t>
    </w:r>
    <w:r w:rsidR="004B5FC4">
      <w:rPr>
        <w:sz w:val="16"/>
        <w:szCs w:val="16"/>
      </w:rPr>
      <w:t xml:space="preserve">26, </w:t>
    </w:r>
    <w:r w:rsidR="002C18E7">
      <w:rPr>
        <w:sz w:val="16"/>
        <w:szCs w:val="16"/>
      </w:rPr>
      <w:t>2021</w:t>
    </w:r>
  </w:p>
  <w:p w14:paraId="76F9B49C"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840F7" w14:textId="77777777" w:rsidR="004B5FC4" w:rsidRDefault="004B5FC4" w:rsidP="004B5FC4">
    <w:pPr>
      <w:tabs>
        <w:tab w:val="left" w:pos="6060"/>
        <w:tab w:val="right" w:pos="10203"/>
      </w:tabs>
      <w:spacing w:after="0"/>
      <w:rPr>
        <w:sz w:val="16"/>
        <w:szCs w:val="16"/>
      </w:rPr>
    </w:pPr>
    <w:r>
      <w:rPr>
        <w:sz w:val="16"/>
        <w:szCs w:val="16"/>
      </w:rPr>
      <w:t xml:space="preserve">Second UA: 33/21 Index: </w:t>
    </w:r>
    <w:r w:rsidRPr="0010638F">
      <w:rPr>
        <w:sz w:val="16"/>
        <w:szCs w:val="16"/>
      </w:rPr>
      <w:t>MDE 29/4198/2021</w:t>
    </w:r>
    <w:r>
      <w:rPr>
        <w:sz w:val="16"/>
        <w:szCs w:val="16"/>
      </w:rPr>
      <w:t xml:space="preserve"> Morocco/Western Sahara</w:t>
    </w:r>
    <w:r>
      <w:rPr>
        <w:sz w:val="16"/>
        <w:szCs w:val="16"/>
      </w:rPr>
      <w:tab/>
    </w:r>
    <w:r>
      <w:rPr>
        <w:sz w:val="16"/>
        <w:szCs w:val="16"/>
      </w:rPr>
      <w:tab/>
      <w:t>Date: May 26, 2021</w:t>
    </w:r>
  </w:p>
  <w:p w14:paraId="6FB66070" w14:textId="77777777" w:rsidR="00E45B15" w:rsidRPr="004B5FC4" w:rsidRDefault="00E45B15" w:rsidP="004B5FC4">
    <w:pPr>
      <w:pStyle w:val="Heading2"/>
      <w:numPr>
        <w:ilvl w:val="0"/>
        <w:numId w:val="0"/>
      </w:numP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318" type="#_x0000_t75" style="width:7.5pt;height:7.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1B860A5E"/>
    <w:multiLevelType w:val="hybridMultilevel"/>
    <w:tmpl w:val="AEC8DDA4"/>
    <w:lvl w:ilvl="0" w:tplc="10CA6E72">
      <w:numFmt w:val="bullet"/>
      <w:lvlText w:val="-"/>
      <w:lvlJc w:val="left"/>
      <w:pPr>
        <w:ind w:left="720" w:hanging="360"/>
      </w:pPr>
      <w:rPr>
        <w:rFonts w:ascii="Amnesty Trade Gothic" w:eastAsia="MS Mincho" w:hAnsi="Amnesty Trade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95273B"/>
    <w:multiLevelType w:val="multilevel"/>
    <w:tmpl w:val="79787F56"/>
    <w:numStyleLink w:val="AINumberedList"/>
  </w:abstractNum>
  <w:abstractNum w:abstractNumId="3" w15:restartNumberingAfterBreak="0">
    <w:nsid w:val="26ED1ED5"/>
    <w:multiLevelType w:val="hybridMultilevel"/>
    <w:tmpl w:val="F56E3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6"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B0461FB"/>
    <w:multiLevelType w:val="multilevel"/>
    <w:tmpl w:val="5B58B218"/>
    <w:numStyleLink w:val="AIBulletList"/>
  </w:abstractNum>
  <w:abstractNum w:abstractNumId="8"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85309E5"/>
    <w:multiLevelType w:val="multilevel"/>
    <w:tmpl w:val="5B58B218"/>
    <w:numStyleLink w:val="AIBulletList"/>
  </w:abstractNum>
  <w:abstractNum w:abstractNumId="10" w15:restartNumberingAfterBreak="0">
    <w:nsid w:val="456452DF"/>
    <w:multiLevelType w:val="multilevel"/>
    <w:tmpl w:val="5B58B218"/>
    <w:numStyleLink w:val="AIBulletList"/>
  </w:abstractNum>
  <w:abstractNum w:abstractNumId="11" w15:restartNumberingAfterBreak="0">
    <w:nsid w:val="4A107A4C"/>
    <w:multiLevelType w:val="multilevel"/>
    <w:tmpl w:val="5B58B218"/>
    <w:numStyleLink w:val="AIBulletList"/>
  </w:abstractNum>
  <w:abstractNum w:abstractNumId="12"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97C2480"/>
    <w:multiLevelType w:val="multilevel"/>
    <w:tmpl w:val="79787F56"/>
    <w:numStyleLink w:val="AINumberedList"/>
  </w:abstractNum>
  <w:abstractNum w:abstractNumId="15" w15:restartNumberingAfterBreak="0">
    <w:nsid w:val="620B112B"/>
    <w:multiLevelType w:val="multilevel"/>
    <w:tmpl w:val="5B58B218"/>
    <w:numStyleLink w:val="AIBulletList"/>
  </w:abstractNum>
  <w:abstractNum w:abstractNumId="16" w15:restartNumberingAfterBreak="0">
    <w:nsid w:val="63200615"/>
    <w:multiLevelType w:val="hybridMultilevel"/>
    <w:tmpl w:val="9030E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AE59ED"/>
    <w:multiLevelType w:val="multilevel"/>
    <w:tmpl w:val="79787F56"/>
    <w:numStyleLink w:val="AINumberedList"/>
  </w:abstractNum>
  <w:abstractNum w:abstractNumId="18" w15:restartNumberingAfterBreak="0">
    <w:nsid w:val="646421CC"/>
    <w:multiLevelType w:val="multilevel"/>
    <w:tmpl w:val="AFA60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4A60B70"/>
    <w:multiLevelType w:val="multilevel"/>
    <w:tmpl w:val="CE784A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316DB6"/>
    <w:multiLevelType w:val="multilevel"/>
    <w:tmpl w:val="5B58B218"/>
    <w:numStyleLink w:val="AIBulletList"/>
  </w:abstractNum>
  <w:abstractNum w:abstractNumId="22"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454555"/>
    <w:multiLevelType w:val="multilevel"/>
    <w:tmpl w:val="5B58B218"/>
    <w:numStyleLink w:val="AIBulletList"/>
  </w:abstractNum>
  <w:abstractNum w:abstractNumId="24"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5"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6"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5"/>
  </w:num>
  <w:num w:numId="3">
    <w:abstractNumId w:val="24"/>
  </w:num>
  <w:num w:numId="4">
    <w:abstractNumId w:val="11"/>
  </w:num>
  <w:num w:numId="5">
    <w:abstractNumId w:val="5"/>
  </w:num>
  <w:num w:numId="6">
    <w:abstractNumId w:val="23"/>
  </w:num>
  <w:num w:numId="7">
    <w:abstractNumId w:val="21"/>
  </w:num>
  <w:num w:numId="8">
    <w:abstractNumId w:val="10"/>
  </w:num>
  <w:num w:numId="9">
    <w:abstractNumId w:val="9"/>
  </w:num>
  <w:num w:numId="10">
    <w:abstractNumId w:val="14"/>
  </w:num>
  <w:num w:numId="11">
    <w:abstractNumId w:val="7"/>
  </w:num>
  <w:num w:numId="12">
    <w:abstractNumId w:val="15"/>
  </w:num>
  <w:num w:numId="13">
    <w:abstractNumId w:val="17"/>
  </w:num>
  <w:num w:numId="14">
    <w:abstractNumId w:val="2"/>
  </w:num>
  <w:num w:numId="15">
    <w:abstractNumId w:val="22"/>
  </w:num>
  <w:num w:numId="16">
    <w:abstractNumId w:val="12"/>
  </w:num>
  <w:num w:numId="17">
    <w:abstractNumId w:val="13"/>
  </w:num>
  <w:num w:numId="18">
    <w:abstractNumId w:val="6"/>
  </w:num>
  <w:num w:numId="19">
    <w:abstractNumId w:val="8"/>
  </w:num>
  <w:num w:numId="20">
    <w:abstractNumId w:val="20"/>
  </w:num>
  <w:num w:numId="21">
    <w:abstractNumId w:val="4"/>
  </w:num>
  <w:num w:numId="22">
    <w:abstractNumId w:val="26"/>
  </w:num>
  <w:num w:numId="23">
    <w:abstractNumId w:val="1"/>
  </w:num>
  <w:num w:numId="24">
    <w:abstractNumId w:val="16"/>
  </w:num>
  <w:num w:numId="25">
    <w:abstractNumId w:val="3"/>
  </w:num>
  <w:num w:numId="26">
    <w:abstractNumId w:val="18"/>
  </w:num>
  <w:num w:numId="27">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1627"/>
    <w:rsid w:val="0000260E"/>
    <w:rsid w:val="00002610"/>
    <w:rsid w:val="00003926"/>
    <w:rsid w:val="00004D79"/>
    <w:rsid w:val="0000545B"/>
    <w:rsid w:val="000058B2"/>
    <w:rsid w:val="00005F2F"/>
    <w:rsid w:val="00005FC0"/>
    <w:rsid w:val="0000625C"/>
    <w:rsid w:val="00006629"/>
    <w:rsid w:val="0001033B"/>
    <w:rsid w:val="00010E8E"/>
    <w:rsid w:val="00014BC3"/>
    <w:rsid w:val="000153B5"/>
    <w:rsid w:val="00016886"/>
    <w:rsid w:val="000205FE"/>
    <w:rsid w:val="00023527"/>
    <w:rsid w:val="0002386F"/>
    <w:rsid w:val="00025101"/>
    <w:rsid w:val="000269CC"/>
    <w:rsid w:val="00032C70"/>
    <w:rsid w:val="000342BF"/>
    <w:rsid w:val="000459B3"/>
    <w:rsid w:val="00050B76"/>
    <w:rsid w:val="00051034"/>
    <w:rsid w:val="0005250D"/>
    <w:rsid w:val="00056B64"/>
    <w:rsid w:val="00056F1B"/>
    <w:rsid w:val="00057A7E"/>
    <w:rsid w:val="00060DF0"/>
    <w:rsid w:val="00062815"/>
    <w:rsid w:val="00065027"/>
    <w:rsid w:val="000667AD"/>
    <w:rsid w:val="0006747C"/>
    <w:rsid w:val="00076037"/>
    <w:rsid w:val="00083462"/>
    <w:rsid w:val="00083997"/>
    <w:rsid w:val="00084106"/>
    <w:rsid w:val="00084CB6"/>
    <w:rsid w:val="00085CCE"/>
    <w:rsid w:val="00086822"/>
    <w:rsid w:val="00086C21"/>
    <w:rsid w:val="00087E2B"/>
    <w:rsid w:val="00090B49"/>
    <w:rsid w:val="0009125D"/>
    <w:rsid w:val="0009130D"/>
    <w:rsid w:val="000913A9"/>
    <w:rsid w:val="00092DFA"/>
    <w:rsid w:val="000948EA"/>
    <w:rsid w:val="00094A5D"/>
    <w:rsid w:val="000957C5"/>
    <w:rsid w:val="00097CD1"/>
    <w:rsid w:val="000A05C1"/>
    <w:rsid w:val="000A1F14"/>
    <w:rsid w:val="000A25CF"/>
    <w:rsid w:val="000A5E7C"/>
    <w:rsid w:val="000A74D1"/>
    <w:rsid w:val="000B02B4"/>
    <w:rsid w:val="000B11E6"/>
    <w:rsid w:val="000B186D"/>
    <w:rsid w:val="000B23A1"/>
    <w:rsid w:val="000B4A38"/>
    <w:rsid w:val="000B61EF"/>
    <w:rsid w:val="000B6554"/>
    <w:rsid w:val="000B6FB0"/>
    <w:rsid w:val="000C0109"/>
    <w:rsid w:val="000C1A29"/>
    <w:rsid w:val="000C2210"/>
    <w:rsid w:val="000C2A0D"/>
    <w:rsid w:val="000C4EBA"/>
    <w:rsid w:val="000C6196"/>
    <w:rsid w:val="000C6FCA"/>
    <w:rsid w:val="000C7924"/>
    <w:rsid w:val="000D08AE"/>
    <w:rsid w:val="000D0ABB"/>
    <w:rsid w:val="000D0CFA"/>
    <w:rsid w:val="000D18BB"/>
    <w:rsid w:val="000D1E0F"/>
    <w:rsid w:val="000D4B55"/>
    <w:rsid w:val="000D586F"/>
    <w:rsid w:val="000D70C1"/>
    <w:rsid w:val="000D7484"/>
    <w:rsid w:val="000E058A"/>
    <w:rsid w:val="000E0D61"/>
    <w:rsid w:val="000E47B6"/>
    <w:rsid w:val="000E57D4"/>
    <w:rsid w:val="000E61C0"/>
    <w:rsid w:val="000F3012"/>
    <w:rsid w:val="000F59D9"/>
    <w:rsid w:val="00100FE4"/>
    <w:rsid w:val="0010425E"/>
    <w:rsid w:val="00105E69"/>
    <w:rsid w:val="001061BE"/>
    <w:rsid w:val="0010638F"/>
    <w:rsid w:val="00106837"/>
    <w:rsid w:val="00106D61"/>
    <w:rsid w:val="001116CB"/>
    <w:rsid w:val="0011379A"/>
    <w:rsid w:val="00114556"/>
    <w:rsid w:val="00120871"/>
    <w:rsid w:val="00121749"/>
    <w:rsid w:val="0012544D"/>
    <w:rsid w:val="00127A03"/>
    <w:rsid w:val="00127CAC"/>
    <w:rsid w:val="001300C3"/>
    <w:rsid w:val="00130B8A"/>
    <w:rsid w:val="00134018"/>
    <w:rsid w:val="0013660A"/>
    <w:rsid w:val="00136FA6"/>
    <w:rsid w:val="00137095"/>
    <w:rsid w:val="00141C09"/>
    <w:rsid w:val="00143273"/>
    <w:rsid w:val="0014358A"/>
    <w:rsid w:val="0014498C"/>
    <w:rsid w:val="001458CC"/>
    <w:rsid w:val="0014617E"/>
    <w:rsid w:val="00146FE1"/>
    <w:rsid w:val="00147E30"/>
    <w:rsid w:val="001526C3"/>
    <w:rsid w:val="00154311"/>
    <w:rsid w:val="00154696"/>
    <w:rsid w:val="001561F4"/>
    <w:rsid w:val="00157CD5"/>
    <w:rsid w:val="001607C9"/>
    <w:rsid w:val="0016118D"/>
    <w:rsid w:val="001648DB"/>
    <w:rsid w:val="00167473"/>
    <w:rsid w:val="00171EEA"/>
    <w:rsid w:val="0017410E"/>
    <w:rsid w:val="00174246"/>
    <w:rsid w:val="00174398"/>
    <w:rsid w:val="00176678"/>
    <w:rsid w:val="00176F03"/>
    <w:rsid w:val="001773D1"/>
    <w:rsid w:val="00177779"/>
    <w:rsid w:val="0018054B"/>
    <w:rsid w:val="001865F5"/>
    <w:rsid w:val="00186FEC"/>
    <w:rsid w:val="00187699"/>
    <w:rsid w:val="0018792B"/>
    <w:rsid w:val="0019118D"/>
    <w:rsid w:val="00191ECD"/>
    <w:rsid w:val="0019390D"/>
    <w:rsid w:val="00194CD5"/>
    <w:rsid w:val="0019705B"/>
    <w:rsid w:val="001A1479"/>
    <w:rsid w:val="001A1E94"/>
    <w:rsid w:val="001A4BDE"/>
    <w:rsid w:val="001A5A3E"/>
    <w:rsid w:val="001A5DF6"/>
    <w:rsid w:val="001A635D"/>
    <w:rsid w:val="001A6633"/>
    <w:rsid w:val="001A6AC9"/>
    <w:rsid w:val="001A7885"/>
    <w:rsid w:val="001B4933"/>
    <w:rsid w:val="001B4DF5"/>
    <w:rsid w:val="001B5D2A"/>
    <w:rsid w:val="001B5DFD"/>
    <w:rsid w:val="001B6F3A"/>
    <w:rsid w:val="001C1D30"/>
    <w:rsid w:val="001C3D63"/>
    <w:rsid w:val="001C3F30"/>
    <w:rsid w:val="001C3FF8"/>
    <w:rsid w:val="001C521C"/>
    <w:rsid w:val="001D04AC"/>
    <w:rsid w:val="001D28A6"/>
    <w:rsid w:val="001D52A5"/>
    <w:rsid w:val="001E0174"/>
    <w:rsid w:val="001E070B"/>
    <w:rsid w:val="001E18A5"/>
    <w:rsid w:val="001E18CB"/>
    <w:rsid w:val="001E2045"/>
    <w:rsid w:val="001E24BE"/>
    <w:rsid w:val="001F54BB"/>
    <w:rsid w:val="001F6CA4"/>
    <w:rsid w:val="00200835"/>
    <w:rsid w:val="002009B3"/>
    <w:rsid w:val="00201189"/>
    <w:rsid w:val="002036C0"/>
    <w:rsid w:val="00205A95"/>
    <w:rsid w:val="00210EF2"/>
    <w:rsid w:val="00212138"/>
    <w:rsid w:val="00213238"/>
    <w:rsid w:val="00213D22"/>
    <w:rsid w:val="002153A1"/>
    <w:rsid w:val="00215C3E"/>
    <w:rsid w:val="00215E33"/>
    <w:rsid w:val="0021680A"/>
    <w:rsid w:val="00216D44"/>
    <w:rsid w:val="00221465"/>
    <w:rsid w:val="00223A04"/>
    <w:rsid w:val="00225A11"/>
    <w:rsid w:val="002328B0"/>
    <w:rsid w:val="002368CC"/>
    <w:rsid w:val="00240BA4"/>
    <w:rsid w:val="002461E8"/>
    <w:rsid w:val="002463CF"/>
    <w:rsid w:val="00254152"/>
    <w:rsid w:val="002558D7"/>
    <w:rsid w:val="0025792F"/>
    <w:rsid w:val="00257BD7"/>
    <w:rsid w:val="00261CC7"/>
    <w:rsid w:val="00265CA8"/>
    <w:rsid w:val="00265D2B"/>
    <w:rsid w:val="002665C3"/>
    <w:rsid w:val="00267383"/>
    <w:rsid w:val="00267ED8"/>
    <w:rsid w:val="002703E7"/>
    <w:rsid w:val="002708B4"/>
    <w:rsid w:val="002709C3"/>
    <w:rsid w:val="002711BA"/>
    <w:rsid w:val="002719C1"/>
    <w:rsid w:val="002739C9"/>
    <w:rsid w:val="00273E9A"/>
    <w:rsid w:val="00276C39"/>
    <w:rsid w:val="0027706A"/>
    <w:rsid w:val="002823F0"/>
    <w:rsid w:val="002842AD"/>
    <w:rsid w:val="00285654"/>
    <w:rsid w:val="00287422"/>
    <w:rsid w:val="00287F35"/>
    <w:rsid w:val="00291585"/>
    <w:rsid w:val="00294832"/>
    <w:rsid w:val="00294CF1"/>
    <w:rsid w:val="0029632E"/>
    <w:rsid w:val="00296F58"/>
    <w:rsid w:val="002970DF"/>
    <w:rsid w:val="002A16A1"/>
    <w:rsid w:val="002A2A57"/>
    <w:rsid w:val="002A2F36"/>
    <w:rsid w:val="002A4B09"/>
    <w:rsid w:val="002A5A8A"/>
    <w:rsid w:val="002B2E9B"/>
    <w:rsid w:val="002B68FF"/>
    <w:rsid w:val="002C06A6"/>
    <w:rsid w:val="002C18E7"/>
    <w:rsid w:val="002C1C77"/>
    <w:rsid w:val="002C3B7A"/>
    <w:rsid w:val="002C44F4"/>
    <w:rsid w:val="002C4ECE"/>
    <w:rsid w:val="002C5FE4"/>
    <w:rsid w:val="002C7F1F"/>
    <w:rsid w:val="002C7F37"/>
    <w:rsid w:val="002D0F50"/>
    <w:rsid w:val="002D48CD"/>
    <w:rsid w:val="002D5178"/>
    <w:rsid w:val="002D5454"/>
    <w:rsid w:val="002D5E1D"/>
    <w:rsid w:val="002E13AF"/>
    <w:rsid w:val="002E19EB"/>
    <w:rsid w:val="002E3658"/>
    <w:rsid w:val="002E4BE0"/>
    <w:rsid w:val="002E4D23"/>
    <w:rsid w:val="002E7F7D"/>
    <w:rsid w:val="002F3C80"/>
    <w:rsid w:val="002F6996"/>
    <w:rsid w:val="002F796A"/>
    <w:rsid w:val="0030288A"/>
    <w:rsid w:val="003050FC"/>
    <w:rsid w:val="00305C9F"/>
    <w:rsid w:val="003061E3"/>
    <w:rsid w:val="00306B6F"/>
    <w:rsid w:val="00307E70"/>
    <w:rsid w:val="003105B4"/>
    <w:rsid w:val="0031230A"/>
    <w:rsid w:val="00313E8B"/>
    <w:rsid w:val="00313FE5"/>
    <w:rsid w:val="00316A93"/>
    <w:rsid w:val="00320461"/>
    <w:rsid w:val="00324AEB"/>
    <w:rsid w:val="00327F03"/>
    <w:rsid w:val="0033137B"/>
    <w:rsid w:val="00334ADC"/>
    <w:rsid w:val="00335508"/>
    <w:rsid w:val="00335EFE"/>
    <w:rsid w:val="0033624A"/>
    <w:rsid w:val="00336368"/>
    <w:rsid w:val="003373A5"/>
    <w:rsid w:val="00337826"/>
    <w:rsid w:val="00337BD7"/>
    <w:rsid w:val="00337F0B"/>
    <w:rsid w:val="00340868"/>
    <w:rsid w:val="0034128A"/>
    <w:rsid w:val="00341EF1"/>
    <w:rsid w:val="0034324D"/>
    <w:rsid w:val="003434F3"/>
    <w:rsid w:val="0034502E"/>
    <w:rsid w:val="003473E1"/>
    <w:rsid w:val="00350E34"/>
    <w:rsid w:val="00351243"/>
    <w:rsid w:val="00351500"/>
    <w:rsid w:val="003515BE"/>
    <w:rsid w:val="0035329F"/>
    <w:rsid w:val="00355617"/>
    <w:rsid w:val="00360549"/>
    <w:rsid w:val="003634F2"/>
    <w:rsid w:val="00364244"/>
    <w:rsid w:val="00376EF4"/>
    <w:rsid w:val="00377CBD"/>
    <w:rsid w:val="003803E6"/>
    <w:rsid w:val="003812D2"/>
    <w:rsid w:val="00385C4E"/>
    <w:rsid w:val="00385FAC"/>
    <w:rsid w:val="00387E74"/>
    <w:rsid w:val="003904F0"/>
    <w:rsid w:val="00392790"/>
    <w:rsid w:val="00393249"/>
    <w:rsid w:val="003975C9"/>
    <w:rsid w:val="003A0553"/>
    <w:rsid w:val="003A17E7"/>
    <w:rsid w:val="003A1F10"/>
    <w:rsid w:val="003A6C5F"/>
    <w:rsid w:val="003A77A1"/>
    <w:rsid w:val="003B08B6"/>
    <w:rsid w:val="003B294A"/>
    <w:rsid w:val="003B2DC4"/>
    <w:rsid w:val="003B498B"/>
    <w:rsid w:val="003B50F8"/>
    <w:rsid w:val="003B511A"/>
    <w:rsid w:val="003B5920"/>
    <w:rsid w:val="003B785B"/>
    <w:rsid w:val="003C04EB"/>
    <w:rsid w:val="003C08C9"/>
    <w:rsid w:val="003C3210"/>
    <w:rsid w:val="003C3D9A"/>
    <w:rsid w:val="003C3E41"/>
    <w:rsid w:val="003C5B37"/>
    <w:rsid w:val="003C5DD2"/>
    <w:rsid w:val="003C5EEA"/>
    <w:rsid w:val="003C7CB6"/>
    <w:rsid w:val="003D6A5A"/>
    <w:rsid w:val="003E20F2"/>
    <w:rsid w:val="003E3759"/>
    <w:rsid w:val="003E4DA6"/>
    <w:rsid w:val="003E5349"/>
    <w:rsid w:val="003F1654"/>
    <w:rsid w:val="003F2140"/>
    <w:rsid w:val="003F234A"/>
    <w:rsid w:val="003F3A24"/>
    <w:rsid w:val="003F3D5D"/>
    <w:rsid w:val="003F63C7"/>
    <w:rsid w:val="0040118A"/>
    <w:rsid w:val="004040A5"/>
    <w:rsid w:val="00404A9A"/>
    <w:rsid w:val="00404EF5"/>
    <w:rsid w:val="00407BE6"/>
    <w:rsid w:val="00410A93"/>
    <w:rsid w:val="0041101E"/>
    <w:rsid w:val="004146FF"/>
    <w:rsid w:val="00415C1B"/>
    <w:rsid w:val="0042210F"/>
    <w:rsid w:val="00423E18"/>
    <w:rsid w:val="0043084C"/>
    <w:rsid w:val="0043251E"/>
    <w:rsid w:val="004334BF"/>
    <w:rsid w:val="0043634E"/>
    <w:rsid w:val="004408A1"/>
    <w:rsid w:val="00440A43"/>
    <w:rsid w:val="004412FF"/>
    <w:rsid w:val="00442E5B"/>
    <w:rsid w:val="0044379B"/>
    <w:rsid w:val="00445D50"/>
    <w:rsid w:val="004464D0"/>
    <w:rsid w:val="00451A61"/>
    <w:rsid w:val="00452157"/>
    <w:rsid w:val="00453538"/>
    <w:rsid w:val="004548E1"/>
    <w:rsid w:val="0045753A"/>
    <w:rsid w:val="004603A2"/>
    <w:rsid w:val="0046592A"/>
    <w:rsid w:val="004662C8"/>
    <w:rsid w:val="004669E0"/>
    <w:rsid w:val="00466B13"/>
    <w:rsid w:val="00467562"/>
    <w:rsid w:val="00470297"/>
    <w:rsid w:val="004718C0"/>
    <w:rsid w:val="00480234"/>
    <w:rsid w:val="00480393"/>
    <w:rsid w:val="00482C7A"/>
    <w:rsid w:val="0048332F"/>
    <w:rsid w:val="00486088"/>
    <w:rsid w:val="0048647A"/>
    <w:rsid w:val="00486EA2"/>
    <w:rsid w:val="00486F2A"/>
    <w:rsid w:val="00487F51"/>
    <w:rsid w:val="00490724"/>
    <w:rsid w:val="00491166"/>
    <w:rsid w:val="00492699"/>
    <w:rsid w:val="00492FA6"/>
    <w:rsid w:val="00492FA8"/>
    <w:rsid w:val="0049608E"/>
    <w:rsid w:val="004A1BDD"/>
    <w:rsid w:val="004A345F"/>
    <w:rsid w:val="004A49A3"/>
    <w:rsid w:val="004B1E15"/>
    <w:rsid w:val="004B2367"/>
    <w:rsid w:val="004B3607"/>
    <w:rsid w:val="004B381D"/>
    <w:rsid w:val="004B4CD8"/>
    <w:rsid w:val="004B5FC4"/>
    <w:rsid w:val="004B68CA"/>
    <w:rsid w:val="004C06F9"/>
    <w:rsid w:val="004C13C9"/>
    <w:rsid w:val="004C204F"/>
    <w:rsid w:val="004C265C"/>
    <w:rsid w:val="004C4517"/>
    <w:rsid w:val="004C71F5"/>
    <w:rsid w:val="004C75D3"/>
    <w:rsid w:val="004D3A75"/>
    <w:rsid w:val="004D41DC"/>
    <w:rsid w:val="004D523E"/>
    <w:rsid w:val="004E1F57"/>
    <w:rsid w:val="004E3906"/>
    <w:rsid w:val="004E4A18"/>
    <w:rsid w:val="004E5E70"/>
    <w:rsid w:val="004E6D6B"/>
    <w:rsid w:val="004F01D7"/>
    <w:rsid w:val="004F4078"/>
    <w:rsid w:val="004F4CA5"/>
    <w:rsid w:val="004F566F"/>
    <w:rsid w:val="004F5853"/>
    <w:rsid w:val="004F75E5"/>
    <w:rsid w:val="004F7795"/>
    <w:rsid w:val="00501235"/>
    <w:rsid w:val="00501E39"/>
    <w:rsid w:val="00504FBC"/>
    <w:rsid w:val="00511F55"/>
    <w:rsid w:val="00513D5D"/>
    <w:rsid w:val="0051690E"/>
    <w:rsid w:val="00517E88"/>
    <w:rsid w:val="00523B60"/>
    <w:rsid w:val="00524B6A"/>
    <w:rsid w:val="00530909"/>
    <w:rsid w:val="00531B89"/>
    <w:rsid w:val="00532124"/>
    <w:rsid w:val="005363CA"/>
    <w:rsid w:val="00536EA3"/>
    <w:rsid w:val="0053706E"/>
    <w:rsid w:val="00542F58"/>
    <w:rsid w:val="00543DF0"/>
    <w:rsid w:val="00543ED7"/>
    <w:rsid w:val="00544ED2"/>
    <w:rsid w:val="00545423"/>
    <w:rsid w:val="005474E2"/>
    <w:rsid w:val="00547E71"/>
    <w:rsid w:val="005514FF"/>
    <w:rsid w:val="00552626"/>
    <w:rsid w:val="0055270A"/>
    <w:rsid w:val="00553E1D"/>
    <w:rsid w:val="00554D31"/>
    <w:rsid w:val="0056073E"/>
    <w:rsid w:val="0056108D"/>
    <w:rsid w:val="00561329"/>
    <w:rsid w:val="00562EF6"/>
    <w:rsid w:val="00565462"/>
    <w:rsid w:val="005668D0"/>
    <w:rsid w:val="00567FD1"/>
    <w:rsid w:val="00567FE3"/>
    <w:rsid w:val="0057214F"/>
    <w:rsid w:val="00572CCD"/>
    <w:rsid w:val="0057440A"/>
    <w:rsid w:val="00574842"/>
    <w:rsid w:val="00581A12"/>
    <w:rsid w:val="005821D0"/>
    <w:rsid w:val="0058315E"/>
    <w:rsid w:val="005840AA"/>
    <w:rsid w:val="0059119F"/>
    <w:rsid w:val="00592C3E"/>
    <w:rsid w:val="00595D38"/>
    <w:rsid w:val="00596252"/>
    <w:rsid w:val="00596449"/>
    <w:rsid w:val="0059754B"/>
    <w:rsid w:val="005A19B3"/>
    <w:rsid w:val="005A2671"/>
    <w:rsid w:val="005A2A57"/>
    <w:rsid w:val="005A3770"/>
    <w:rsid w:val="005A3E28"/>
    <w:rsid w:val="005A475F"/>
    <w:rsid w:val="005A71AD"/>
    <w:rsid w:val="005A7F1B"/>
    <w:rsid w:val="005B1B18"/>
    <w:rsid w:val="005B1E70"/>
    <w:rsid w:val="005B227F"/>
    <w:rsid w:val="005B4328"/>
    <w:rsid w:val="005B489E"/>
    <w:rsid w:val="005B59ED"/>
    <w:rsid w:val="005B5C5A"/>
    <w:rsid w:val="005C420B"/>
    <w:rsid w:val="005C49A4"/>
    <w:rsid w:val="005C751F"/>
    <w:rsid w:val="005D0413"/>
    <w:rsid w:val="005D14AA"/>
    <w:rsid w:val="005D27F3"/>
    <w:rsid w:val="005D29A1"/>
    <w:rsid w:val="005D2C37"/>
    <w:rsid w:val="005D71EF"/>
    <w:rsid w:val="005D7287"/>
    <w:rsid w:val="005D7D1C"/>
    <w:rsid w:val="005E3D8E"/>
    <w:rsid w:val="005E3F5E"/>
    <w:rsid w:val="005E5012"/>
    <w:rsid w:val="005F0355"/>
    <w:rsid w:val="005F0506"/>
    <w:rsid w:val="005F5E43"/>
    <w:rsid w:val="005F629A"/>
    <w:rsid w:val="005F6868"/>
    <w:rsid w:val="00600DD5"/>
    <w:rsid w:val="00603593"/>
    <w:rsid w:val="006035A5"/>
    <w:rsid w:val="00604C50"/>
    <w:rsid w:val="006058D3"/>
    <w:rsid w:val="00605B8B"/>
    <w:rsid w:val="00606108"/>
    <w:rsid w:val="0060700A"/>
    <w:rsid w:val="006136EE"/>
    <w:rsid w:val="006201FC"/>
    <w:rsid w:val="00620ADD"/>
    <w:rsid w:val="00620C7B"/>
    <w:rsid w:val="00622A04"/>
    <w:rsid w:val="00624763"/>
    <w:rsid w:val="00630C80"/>
    <w:rsid w:val="00631238"/>
    <w:rsid w:val="00634901"/>
    <w:rsid w:val="00640E92"/>
    <w:rsid w:val="00640EF2"/>
    <w:rsid w:val="00641DEF"/>
    <w:rsid w:val="00641E6D"/>
    <w:rsid w:val="00642E7F"/>
    <w:rsid w:val="0064718C"/>
    <w:rsid w:val="0065049B"/>
    <w:rsid w:val="00650D73"/>
    <w:rsid w:val="00652119"/>
    <w:rsid w:val="006537CC"/>
    <w:rsid w:val="006558EE"/>
    <w:rsid w:val="00657231"/>
    <w:rsid w:val="00662805"/>
    <w:rsid w:val="00667FBC"/>
    <w:rsid w:val="0067160C"/>
    <w:rsid w:val="00673541"/>
    <w:rsid w:val="00673C90"/>
    <w:rsid w:val="00674FFF"/>
    <w:rsid w:val="00675A30"/>
    <w:rsid w:val="00675C41"/>
    <w:rsid w:val="00675F57"/>
    <w:rsid w:val="00677815"/>
    <w:rsid w:val="0069571A"/>
    <w:rsid w:val="006A0540"/>
    <w:rsid w:val="006A0BB9"/>
    <w:rsid w:val="006A246D"/>
    <w:rsid w:val="006A7267"/>
    <w:rsid w:val="006B0F14"/>
    <w:rsid w:val="006B12FA"/>
    <w:rsid w:val="006B461E"/>
    <w:rsid w:val="006C306C"/>
    <w:rsid w:val="006C33E2"/>
    <w:rsid w:val="006C3C21"/>
    <w:rsid w:val="006C7A31"/>
    <w:rsid w:val="006D47B8"/>
    <w:rsid w:val="006D68B5"/>
    <w:rsid w:val="006E2696"/>
    <w:rsid w:val="006E683E"/>
    <w:rsid w:val="006E69E3"/>
    <w:rsid w:val="006F0316"/>
    <w:rsid w:val="006F1B47"/>
    <w:rsid w:val="006F2F8C"/>
    <w:rsid w:val="006F4C28"/>
    <w:rsid w:val="006F7380"/>
    <w:rsid w:val="00701134"/>
    <w:rsid w:val="007022E6"/>
    <w:rsid w:val="007035A1"/>
    <w:rsid w:val="0070364E"/>
    <w:rsid w:val="00705B47"/>
    <w:rsid w:val="007104E8"/>
    <w:rsid w:val="00710C33"/>
    <w:rsid w:val="007116FE"/>
    <w:rsid w:val="00713194"/>
    <w:rsid w:val="007138D0"/>
    <w:rsid w:val="007156FC"/>
    <w:rsid w:val="00716942"/>
    <w:rsid w:val="007173E9"/>
    <w:rsid w:val="00717555"/>
    <w:rsid w:val="0072085A"/>
    <w:rsid w:val="007224FD"/>
    <w:rsid w:val="00725DEF"/>
    <w:rsid w:val="0072684A"/>
    <w:rsid w:val="00727519"/>
    <w:rsid w:val="00727CA7"/>
    <w:rsid w:val="00732A9C"/>
    <w:rsid w:val="007335BD"/>
    <w:rsid w:val="0073431C"/>
    <w:rsid w:val="0073440E"/>
    <w:rsid w:val="00740B95"/>
    <w:rsid w:val="007411C8"/>
    <w:rsid w:val="007429E1"/>
    <w:rsid w:val="007444A1"/>
    <w:rsid w:val="00744B40"/>
    <w:rsid w:val="0074563C"/>
    <w:rsid w:val="007462CE"/>
    <w:rsid w:val="00747AE2"/>
    <w:rsid w:val="00750304"/>
    <w:rsid w:val="00750ABD"/>
    <w:rsid w:val="00752841"/>
    <w:rsid w:val="007554C5"/>
    <w:rsid w:val="007561AB"/>
    <w:rsid w:val="00756779"/>
    <w:rsid w:val="00756F28"/>
    <w:rsid w:val="007629CB"/>
    <w:rsid w:val="00764503"/>
    <w:rsid w:val="007656E7"/>
    <w:rsid w:val="007666A4"/>
    <w:rsid w:val="00770E25"/>
    <w:rsid w:val="007723B1"/>
    <w:rsid w:val="00773365"/>
    <w:rsid w:val="00775009"/>
    <w:rsid w:val="00780340"/>
    <w:rsid w:val="00781624"/>
    <w:rsid w:val="00781E3C"/>
    <w:rsid w:val="00781E46"/>
    <w:rsid w:val="00781FC7"/>
    <w:rsid w:val="007823C8"/>
    <w:rsid w:val="00782C80"/>
    <w:rsid w:val="007858BA"/>
    <w:rsid w:val="00790E7A"/>
    <w:rsid w:val="0079313A"/>
    <w:rsid w:val="00795E77"/>
    <w:rsid w:val="00795FF7"/>
    <w:rsid w:val="007A0C01"/>
    <w:rsid w:val="007A1DA2"/>
    <w:rsid w:val="007A2ABA"/>
    <w:rsid w:val="007A3988"/>
    <w:rsid w:val="007A3AEA"/>
    <w:rsid w:val="007A3C06"/>
    <w:rsid w:val="007A3DDD"/>
    <w:rsid w:val="007A49E8"/>
    <w:rsid w:val="007A4BB9"/>
    <w:rsid w:val="007A5A9A"/>
    <w:rsid w:val="007A5E8D"/>
    <w:rsid w:val="007A75FA"/>
    <w:rsid w:val="007A7F97"/>
    <w:rsid w:val="007B2B99"/>
    <w:rsid w:val="007B2E27"/>
    <w:rsid w:val="007B3F67"/>
    <w:rsid w:val="007B4BBA"/>
    <w:rsid w:val="007B4F3E"/>
    <w:rsid w:val="007B7197"/>
    <w:rsid w:val="007C1149"/>
    <w:rsid w:val="007C1197"/>
    <w:rsid w:val="007C4775"/>
    <w:rsid w:val="007C6CD0"/>
    <w:rsid w:val="007C7054"/>
    <w:rsid w:val="007D0126"/>
    <w:rsid w:val="007D2763"/>
    <w:rsid w:val="007D2F1C"/>
    <w:rsid w:val="007E06B9"/>
    <w:rsid w:val="007E189E"/>
    <w:rsid w:val="007E215A"/>
    <w:rsid w:val="007E36E4"/>
    <w:rsid w:val="007E3A3F"/>
    <w:rsid w:val="007F2E11"/>
    <w:rsid w:val="007F389B"/>
    <w:rsid w:val="007F72FF"/>
    <w:rsid w:val="007F7B5E"/>
    <w:rsid w:val="00801E76"/>
    <w:rsid w:val="00802A62"/>
    <w:rsid w:val="00803BC7"/>
    <w:rsid w:val="00804E20"/>
    <w:rsid w:val="00804E56"/>
    <w:rsid w:val="008056E9"/>
    <w:rsid w:val="00806389"/>
    <w:rsid w:val="0081049F"/>
    <w:rsid w:val="008132A3"/>
    <w:rsid w:val="00814632"/>
    <w:rsid w:val="0081708A"/>
    <w:rsid w:val="00817415"/>
    <w:rsid w:val="00820D2F"/>
    <w:rsid w:val="0082127B"/>
    <w:rsid w:val="008240D9"/>
    <w:rsid w:val="0082589D"/>
    <w:rsid w:val="00826125"/>
    <w:rsid w:val="008263B6"/>
    <w:rsid w:val="00827A40"/>
    <w:rsid w:val="00830444"/>
    <w:rsid w:val="0083097D"/>
    <w:rsid w:val="00830FAF"/>
    <w:rsid w:val="00833159"/>
    <w:rsid w:val="0083353C"/>
    <w:rsid w:val="00834301"/>
    <w:rsid w:val="00835C48"/>
    <w:rsid w:val="00835F20"/>
    <w:rsid w:val="00837A00"/>
    <w:rsid w:val="00840FFC"/>
    <w:rsid w:val="00841A40"/>
    <w:rsid w:val="008427D5"/>
    <w:rsid w:val="00844F48"/>
    <w:rsid w:val="008454B5"/>
    <w:rsid w:val="008455C2"/>
    <w:rsid w:val="00846CC3"/>
    <w:rsid w:val="00846E45"/>
    <w:rsid w:val="00847BA5"/>
    <w:rsid w:val="0085014E"/>
    <w:rsid w:val="00850C33"/>
    <w:rsid w:val="00855C77"/>
    <w:rsid w:val="00864035"/>
    <w:rsid w:val="00866873"/>
    <w:rsid w:val="008763F4"/>
    <w:rsid w:val="00877C91"/>
    <w:rsid w:val="008803CD"/>
    <w:rsid w:val="00881083"/>
    <w:rsid w:val="00881562"/>
    <w:rsid w:val="008820EA"/>
    <w:rsid w:val="0088250E"/>
    <w:rsid w:val="00883B7F"/>
    <w:rsid w:val="00883D5D"/>
    <w:rsid w:val="008849EA"/>
    <w:rsid w:val="00891BF3"/>
    <w:rsid w:val="00891FE8"/>
    <w:rsid w:val="00892E82"/>
    <w:rsid w:val="00893F0E"/>
    <w:rsid w:val="00897AF7"/>
    <w:rsid w:val="008A4023"/>
    <w:rsid w:val="008A5D67"/>
    <w:rsid w:val="008A77CE"/>
    <w:rsid w:val="008B162C"/>
    <w:rsid w:val="008B2D36"/>
    <w:rsid w:val="008B7B8C"/>
    <w:rsid w:val="008C0165"/>
    <w:rsid w:val="008C4EB4"/>
    <w:rsid w:val="008C5AC7"/>
    <w:rsid w:val="008D16ED"/>
    <w:rsid w:val="008D1A27"/>
    <w:rsid w:val="008D2A6B"/>
    <w:rsid w:val="008D49A5"/>
    <w:rsid w:val="008D661E"/>
    <w:rsid w:val="008E0A30"/>
    <w:rsid w:val="008E0B66"/>
    <w:rsid w:val="008E12BB"/>
    <w:rsid w:val="008E172D"/>
    <w:rsid w:val="008E7DE8"/>
    <w:rsid w:val="008F2012"/>
    <w:rsid w:val="008F4B19"/>
    <w:rsid w:val="008F73E0"/>
    <w:rsid w:val="00902730"/>
    <w:rsid w:val="0090313C"/>
    <w:rsid w:val="00903ADF"/>
    <w:rsid w:val="00905A1B"/>
    <w:rsid w:val="00905AD2"/>
    <w:rsid w:val="00906C9F"/>
    <w:rsid w:val="009078FB"/>
    <w:rsid w:val="00907FFA"/>
    <w:rsid w:val="0091520D"/>
    <w:rsid w:val="0092040A"/>
    <w:rsid w:val="00921577"/>
    <w:rsid w:val="009215CB"/>
    <w:rsid w:val="009259E1"/>
    <w:rsid w:val="00927FBE"/>
    <w:rsid w:val="00930AB9"/>
    <w:rsid w:val="00931C7B"/>
    <w:rsid w:val="0093764E"/>
    <w:rsid w:val="00941D3D"/>
    <w:rsid w:val="00941EC1"/>
    <w:rsid w:val="009427EA"/>
    <w:rsid w:val="00944D2B"/>
    <w:rsid w:val="00946D81"/>
    <w:rsid w:val="00946F15"/>
    <w:rsid w:val="00947D26"/>
    <w:rsid w:val="00950BDD"/>
    <w:rsid w:val="0095188F"/>
    <w:rsid w:val="0095288A"/>
    <w:rsid w:val="00954BC9"/>
    <w:rsid w:val="009550A0"/>
    <w:rsid w:val="00956921"/>
    <w:rsid w:val="00956FB8"/>
    <w:rsid w:val="00960C64"/>
    <w:rsid w:val="00962990"/>
    <w:rsid w:val="00963D4F"/>
    <w:rsid w:val="00966EF5"/>
    <w:rsid w:val="0097218E"/>
    <w:rsid w:val="00975A60"/>
    <w:rsid w:val="00980425"/>
    <w:rsid w:val="009817E5"/>
    <w:rsid w:val="00981B80"/>
    <w:rsid w:val="0098367B"/>
    <w:rsid w:val="00984B6A"/>
    <w:rsid w:val="00985669"/>
    <w:rsid w:val="00985796"/>
    <w:rsid w:val="00987D2C"/>
    <w:rsid w:val="00991C69"/>
    <w:rsid w:val="009923C0"/>
    <w:rsid w:val="00992639"/>
    <w:rsid w:val="009A1E0B"/>
    <w:rsid w:val="009A61C9"/>
    <w:rsid w:val="009A63C6"/>
    <w:rsid w:val="009B16FB"/>
    <w:rsid w:val="009B1F5E"/>
    <w:rsid w:val="009B2DD8"/>
    <w:rsid w:val="009B4422"/>
    <w:rsid w:val="009B59D8"/>
    <w:rsid w:val="009B5B4D"/>
    <w:rsid w:val="009B78FE"/>
    <w:rsid w:val="009C0C88"/>
    <w:rsid w:val="009C159D"/>
    <w:rsid w:val="009C3521"/>
    <w:rsid w:val="009C4461"/>
    <w:rsid w:val="009C4A3D"/>
    <w:rsid w:val="009C6B5A"/>
    <w:rsid w:val="009C6C40"/>
    <w:rsid w:val="009D4296"/>
    <w:rsid w:val="009D6A99"/>
    <w:rsid w:val="009E0755"/>
    <w:rsid w:val="009E097D"/>
    <w:rsid w:val="009E1026"/>
    <w:rsid w:val="009E2F6E"/>
    <w:rsid w:val="009E3C90"/>
    <w:rsid w:val="009E4AA4"/>
    <w:rsid w:val="009E51BB"/>
    <w:rsid w:val="009E5283"/>
    <w:rsid w:val="009E5AB3"/>
    <w:rsid w:val="009E5BCE"/>
    <w:rsid w:val="009E7B11"/>
    <w:rsid w:val="009E7C0F"/>
    <w:rsid w:val="009E7E6E"/>
    <w:rsid w:val="009F106A"/>
    <w:rsid w:val="00A018BE"/>
    <w:rsid w:val="00A02A41"/>
    <w:rsid w:val="00A035D2"/>
    <w:rsid w:val="00A03848"/>
    <w:rsid w:val="00A04BAA"/>
    <w:rsid w:val="00A07B78"/>
    <w:rsid w:val="00A07E67"/>
    <w:rsid w:val="00A11AB1"/>
    <w:rsid w:val="00A13065"/>
    <w:rsid w:val="00A14013"/>
    <w:rsid w:val="00A14A60"/>
    <w:rsid w:val="00A169BB"/>
    <w:rsid w:val="00A22E58"/>
    <w:rsid w:val="00A256D8"/>
    <w:rsid w:val="00A26B6D"/>
    <w:rsid w:val="00A271B6"/>
    <w:rsid w:val="00A31949"/>
    <w:rsid w:val="00A31F72"/>
    <w:rsid w:val="00A35BF1"/>
    <w:rsid w:val="00A36ECD"/>
    <w:rsid w:val="00A41FC6"/>
    <w:rsid w:val="00A443A9"/>
    <w:rsid w:val="00A44B1B"/>
    <w:rsid w:val="00A4563D"/>
    <w:rsid w:val="00A4583A"/>
    <w:rsid w:val="00A46DC9"/>
    <w:rsid w:val="00A47947"/>
    <w:rsid w:val="00A50349"/>
    <w:rsid w:val="00A5641E"/>
    <w:rsid w:val="00A620EC"/>
    <w:rsid w:val="00A63433"/>
    <w:rsid w:val="00A67029"/>
    <w:rsid w:val="00A676BE"/>
    <w:rsid w:val="00A6776B"/>
    <w:rsid w:val="00A70C60"/>
    <w:rsid w:val="00A70D9D"/>
    <w:rsid w:val="00A7247D"/>
    <w:rsid w:val="00A7299C"/>
    <w:rsid w:val="00A72DA7"/>
    <w:rsid w:val="00A751C7"/>
    <w:rsid w:val="00A7548F"/>
    <w:rsid w:val="00A76C01"/>
    <w:rsid w:val="00A81673"/>
    <w:rsid w:val="00A84D0A"/>
    <w:rsid w:val="00A84EBC"/>
    <w:rsid w:val="00A85F92"/>
    <w:rsid w:val="00A86F76"/>
    <w:rsid w:val="00A90EA6"/>
    <w:rsid w:val="00A9256B"/>
    <w:rsid w:val="00A944AB"/>
    <w:rsid w:val="00A95E31"/>
    <w:rsid w:val="00AA00A8"/>
    <w:rsid w:val="00AA33B8"/>
    <w:rsid w:val="00AA363A"/>
    <w:rsid w:val="00AA5003"/>
    <w:rsid w:val="00AB5744"/>
    <w:rsid w:val="00AB5A38"/>
    <w:rsid w:val="00AB5C6E"/>
    <w:rsid w:val="00AB7E5D"/>
    <w:rsid w:val="00AC15B7"/>
    <w:rsid w:val="00AC179E"/>
    <w:rsid w:val="00AC1F32"/>
    <w:rsid w:val="00AC28BF"/>
    <w:rsid w:val="00AC367F"/>
    <w:rsid w:val="00AC38A1"/>
    <w:rsid w:val="00AC686A"/>
    <w:rsid w:val="00AD27BE"/>
    <w:rsid w:val="00AD5B9E"/>
    <w:rsid w:val="00AD5E00"/>
    <w:rsid w:val="00AE06CF"/>
    <w:rsid w:val="00AE0D12"/>
    <w:rsid w:val="00AE28E2"/>
    <w:rsid w:val="00AE361A"/>
    <w:rsid w:val="00AE4214"/>
    <w:rsid w:val="00AE4728"/>
    <w:rsid w:val="00AE47F2"/>
    <w:rsid w:val="00AE6255"/>
    <w:rsid w:val="00AE7332"/>
    <w:rsid w:val="00AF0235"/>
    <w:rsid w:val="00AF0F08"/>
    <w:rsid w:val="00AF0FCD"/>
    <w:rsid w:val="00AF2CE0"/>
    <w:rsid w:val="00AF42BC"/>
    <w:rsid w:val="00AF5FF0"/>
    <w:rsid w:val="00AF609D"/>
    <w:rsid w:val="00AF6421"/>
    <w:rsid w:val="00AF71CB"/>
    <w:rsid w:val="00B04D2B"/>
    <w:rsid w:val="00B15AFD"/>
    <w:rsid w:val="00B16724"/>
    <w:rsid w:val="00B1732F"/>
    <w:rsid w:val="00B206A8"/>
    <w:rsid w:val="00B26000"/>
    <w:rsid w:val="00B27341"/>
    <w:rsid w:val="00B34949"/>
    <w:rsid w:val="00B35CD1"/>
    <w:rsid w:val="00B408D4"/>
    <w:rsid w:val="00B42BAA"/>
    <w:rsid w:val="00B512F3"/>
    <w:rsid w:val="00B524AF"/>
    <w:rsid w:val="00B52B01"/>
    <w:rsid w:val="00B54349"/>
    <w:rsid w:val="00B55EFA"/>
    <w:rsid w:val="00B57AA2"/>
    <w:rsid w:val="00B609A9"/>
    <w:rsid w:val="00B60C1B"/>
    <w:rsid w:val="00B635B9"/>
    <w:rsid w:val="00B642D0"/>
    <w:rsid w:val="00B6690B"/>
    <w:rsid w:val="00B709A7"/>
    <w:rsid w:val="00B70CD9"/>
    <w:rsid w:val="00B7111B"/>
    <w:rsid w:val="00B727A4"/>
    <w:rsid w:val="00B7545C"/>
    <w:rsid w:val="00B83C0D"/>
    <w:rsid w:val="00B84127"/>
    <w:rsid w:val="00B92AEC"/>
    <w:rsid w:val="00B92C89"/>
    <w:rsid w:val="00B945CB"/>
    <w:rsid w:val="00B957E6"/>
    <w:rsid w:val="00B963F4"/>
    <w:rsid w:val="00B97626"/>
    <w:rsid w:val="00BA0E81"/>
    <w:rsid w:val="00BA6913"/>
    <w:rsid w:val="00BA7F2C"/>
    <w:rsid w:val="00BB0B3B"/>
    <w:rsid w:val="00BB13D1"/>
    <w:rsid w:val="00BB3B7C"/>
    <w:rsid w:val="00BB453D"/>
    <w:rsid w:val="00BC183C"/>
    <w:rsid w:val="00BC7111"/>
    <w:rsid w:val="00BD03AF"/>
    <w:rsid w:val="00BD0B43"/>
    <w:rsid w:val="00BD2826"/>
    <w:rsid w:val="00BD726E"/>
    <w:rsid w:val="00BE0D92"/>
    <w:rsid w:val="00BE15E2"/>
    <w:rsid w:val="00BE2686"/>
    <w:rsid w:val="00BE3F2A"/>
    <w:rsid w:val="00BE4685"/>
    <w:rsid w:val="00BE6035"/>
    <w:rsid w:val="00BE7F12"/>
    <w:rsid w:val="00BF0172"/>
    <w:rsid w:val="00BF0A22"/>
    <w:rsid w:val="00BF4525"/>
    <w:rsid w:val="00BF4778"/>
    <w:rsid w:val="00BF5828"/>
    <w:rsid w:val="00BF5E00"/>
    <w:rsid w:val="00BF6289"/>
    <w:rsid w:val="00BF62FB"/>
    <w:rsid w:val="00BF6AC6"/>
    <w:rsid w:val="00BF7136"/>
    <w:rsid w:val="00BF72E0"/>
    <w:rsid w:val="00BF7A41"/>
    <w:rsid w:val="00BF7FA5"/>
    <w:rsid w:val="00C0123C"/>
    <w:rsid w:val="00C07653"/>
    <w:rsid w:val="00C07752"/>
    <w:rsid w:val="00C07DB7"/>
    <w:rsid w:val="00C144A3"/>
    <w:rsid w:val="00C162AD"/>
    <w:rsid w:val="00C17757"/>
    <w:rsid w:val="00C17D47"/>
    <w:rsid w:val="00C17D6F"/>
    <w:rsid w:val="00C2021F"/>
    <w:rsid w:val="00C21781"/>
    <w:rsid w:val="00C231CC"/>
    <w:rsid w:val="00C255D9"/>
    <w:rsid w:val="00C277E5"/>
    <w:rsid w:val="00C306B3"/>
    <w:rsid w:val="00C311D6"/>
    <w:rsid w:val="00C359CF"/>
    <w:rsid w:val="00C370BB"/>
    <w:rsid w:val="00C372DC"/>
    <w:rsid w:val="00C378EA"/>
    <w:rsid w:val="00C415B8"/>
    <w:rsid w:val="00C4379F"/>
    <w:rsid w:val="00C43F47"/>
    <w:rsid w:val="00C460DB"/>
    <w:rsid w:val="00C50B1E"/>
    <w:rsid w:val="00C50CEC"/>
    <w:rsid w:val="00C538D1"/>
    <w:rsid w:val="00C53992"/>
    <w:rsid w:val="00C56901"/>
    <w:rsid w:val="00C5771D"/>
    <w:rsid w:val="00C607FB"/>
    <w:rsid w:val="00C61352"/>
    <w:rsid w:val="00C61DEC"/>
    <w:rsid w:val="00C6712B"/>
    <w:rsid w:val="00C67BC1"/>
    <w:rsid w:val="00C71AE3"/>
    <w:rsid w:val="00C76EE0"/>
    <w:rsid w:val="00C77155"/>
    <w:rsid w:val="00C7765E"/>
    <w:rsid w:val="00C81835"/>
    <w:rsid w:val="00C82DE5"/>
    <w:rsid w:val="00C8330C"/>
    <w:rsid w:val="00C84537"/>
    <w:rsid w:val="00C84AE2"/>
    <w:rsid w:val="00C84BA7"/>
    <w:rsid w:val="00C859FD"/>
    <w:rsid w:val="00C85BFA"/>
    <w:rsid w:val="00C85EFE"/>
    <w:rsid w:val="00C934DE"/>
    <w:rsid w:val="00C93CB2"/>
    <w:rsid w:val="00C94172"/>
    <w:rsid w:val="00C97697"/>
    <w:rsid w:val="00CA13A3"/>
    <w:rsid w:val="00CA16B2"/>
    <w:rsid w:val="00CA1D13"/>
    <w:rsid w:val="00CA26FB"/>
    <w:rsid w:val="00CA281D"/>
    <w:rsid w:val="00CA30DF"/>
    <w:rsid w:val="00CA51AF"/>
    <w:rsid w:val="00CA53F3"/>
    <w:rsid w:val="00CA58CF"/>
    <w:rsid w:val="00CA5CB1"/>
    <w:rsid w:val="00CA7610"/>
    <w:rsid w:val="00CA7D6A"/>
    <w:rsid w:val="00CA7F3C"/>
    <w:rsid w:val="00CB5B73"/>
    <w:rsid w:val="00CB7C7A"/>
    <w:rsid w:val="00CC44CA"/>
    <w:rsid w:val="00CC644E"/>
    <w:rsid w:val="00CD2995"/>
    <w:rsid w:val="00CD2D0F"/>
    <w:rsid w:val="00CD55B9"/>
    <w:rsid w:val="00CD72A7"/>
    <w:rsid w:val="00CE5573"/>
    <w:rsid w:val="00CF0285"/>
    <w:rsid w:val="00CF0BEA"/>
    <w:rsid w:val="00CF7805"/>
    <w:rsid w:val="00CF78DC"/>
    <w:rsid w:val="00D007F8"/>
    <w:rsid w:val="00D030C9"/>
    <w:rsid w:val="00D03705"/>
    <w:rsid w:val="00D03843"/>
    <w:rsid w:val="00D03BEF"/>
    <w:rsid w:val="00D05A52"/>
    <w:rsid w:val="00D06EB7"/>
    <w:rsid w:val="00D114C6"/>
    <w:rsid w:val="00D12C52"/>
    <w:rsid w:val="00D140E9"/>
    <w:rsid w:val="00D142D0"/>
    <w:rsid w:val="00D1439F"/>
    <w:rsid w:val="00D1578F"/>
    <w:rsid w:val="00D22B37"/>
    <w:rsid w:val="00D236EE"/>
    <w:rsid w:val="00D23D90"/>
    <w:rsid w:val="00D26BF9"/>
    <w:rsid w:val="00D33966"/>
    <w:rsid w:val="00D35879"/>
    <w:rsid w:val="00D35D60"/>
    <w:rsid w:val="00D366F4"/>
    <w:rsid w:val="00D374E0"/>
    <w:rsid w:val="00D3752F"/>
    <w:rsid w:val="00D379BC"/>
    <w:rsid w:val="00D47210"/>
    <w:rsid w:val="00D51815"/>
    <w:rsid w:val="00D51FEE"/>
    <w:rsid w:val="00D52B14"/>
    <w:rsid w:val="00D5357B"/>
    <w:rsid w:val="00D54217"/>
    <w:rsid w:val="00D543AD"/>
    <w:rsid w:val="00D61E4A"/>
    <w:rsid w:val="00D62977"/>
    <w:rsid w:val="00D62F7D"/>
    <w:rsid w:val="00D635A1"/>
    <w:rsid w:val="00D6411A"/>
    <w:rsid w:val="00D64254"/>
    <w:rsid w:val="00D64F70"/>
    <w:rsid w:val="00D6556C"/>
    <w:rsid w:val="00D672B3"/>
    <w:rsid w:val="00D67ABF"/>
    <w:rsid w:val="00D67EEA"/>
    <w:rsid w:val="00D70BEC"/>
    <w:rsid w:val="00D72734"/>
    <w:rsid w:val="00D749E6"/>
    <w:rsid w:val="00D74DD6"/>
    <w:rsid w:val="00D75070"/>
    <w:rsid w:val="00D7657B"/>
    <w:rsid w:val="00D76F9E"/>
    <w:rsid w:val="00D81B38"/>
    <w:rsid w:val="00D8308B"/>
    <w:rsid w:val="00D834E2"/>
    <w:rsid w:val="00D839E9"/>
    <w:rsid w:val="00D83DDD"/>
    <w:rsid w:val="00D84381"/>
    <w:rsid w:val="00D844EE"/>
    <w:rsid w:val="00D847F8"/>
    <w:rsid w:val="00D86465"/>
    <w:rsid w:val="00D872F3"/>
    <w:rsid w:val="00D90465"/>
    <w:rsid w:val="00D912ED"/>
    <w:rsid w:val="00D93D8B"/>
    <w:rsid w:val="00D96051"/>
    <w:rsid w:val="00DA07CE"/>
    <w:rsid w:val="00DA0C4B"/>
    <w:rsid w:val="00DA1386"/>
    <w:rsid w:val="00DA41A2"/>
    <w:rsid w:val="00DA6841"/>
    <w:rsid w:val="00DB0187"/>
    <w:rsid w:val="00DB3CD9"/>
    <w:rsid w:val="00DB4DD6"/>
    <w:rsid w:val="00DB5E98"/>
    <w:rsid w:val="00DB67A7"/>
    <w:rsid w:val="00DB68B4"/>
    <w:rsid w:val="00DB6D7F"/>
    <w:rsid w:val="00DB7D74"/>
    <w:rsid w:val="00DC0F2D"/>
    <w:rsid w:val="00DC65A4"/>
    <w:rsid w:val="00DC7679"/>
    <w:rsid w:val="00DD01CB"/>
    <w:rsid w:val="00DD346F"/>
    <w:rsid w:val="00DE0AB9"/>
    <w:rsid w:val="00DE2C8C"/>
    <w:rsid w:val="00DE5979"/>
    <w:rsid w:val="00DE68B1"/>
    <w:rsid w:val="00DE75C6"/>
    <w:rsid w:val="00DF0B49"/>
    <w:rsid w:val="00DF1141"/>
    <w:rsid w:val="00DF1D68"/>
    <w:rsid w:val="00DF3644"/>
    <w:rsid w:val="00DF3DF5"/>
    <w:rsid w:val="00DF426C"/>
    <w:rsid w:val="00DF62C7"/>
    <w:rsid w:val="00DF63A6"/>
    <w:rsid w:val="00E04AF0"/>
    <w:rsid w:val="00E069A2"/>
    <w:rsid w:val="00E0737B"/>
    <w:rsid w:val="00E11A82"/>
    <w:rsid w:val="00E12FD3"/>
    <w:rsid w:val="00E201C2"/>
    <w:rsid w:val="00E2260B"/>
    <w:rsid w:val="00E22AAE"/>
    <w:rsid w:val="00E258B1"/>
    <w:rsid w:val="00E26EA7"/>
    <w:rsid w:val="00E27734"/>
    <w:rsid w:val="00E300BB"/>
    <w:rsid w:val="00E30EB4"/>
    <w:rsid w:val="00E327C6"/>
    <w:rsid w:val="00E3485E"/>
    <w:rsid w:val="00E34F1B"/>
    <w:rsid w:val="00E35508"/>
    <w:rsid w:val="00E36064"/>
    <w:rsid w:val="00E3657C"/>
    <w:rsid w:val="00E36BF5"/>
    <w:rsid w:val="00E37B98"/>
    <w:rsid w:val="00E406B4"/>
    <w:rsid w:val="00E40EAA"/>
    <w:rsid w:val="00E41041"/>
    <w:rsid w:val="00E42DE9"/>
    <w:rsid w:val="00E43F3A"/>
    <w:rsid w:val="00E44166"/>
    <w:rsid w:val="00E45A21"/>
    <w:rsid w:val="00E45B15"/>
    <w:rsid w:val="00E45F17"/>
    <w:rsid w:val="00E4672D"/>
    <w:rsid w:val="00E46E18"/>
    <w:rsid w:val="00E5231C"/>
    <w:rsid w:val="00E554AE"/>
    <w:rsid w:val="00E61725"/>
    <w:rsid w:val="00E62180"/>
    <w:rsid w:val="00E62D8C"/>
    <w:rsid w:val="00E63CEF"/>
    <w:rsid w:val="00E65D5E"/>
    <w:rsid w:val="00E6627F"/>
    <w:rsid w:val="00E66AB4"/>
    <w:rsid w:val="00E67C6B"/>
    <w:rsid w:val="00E70551"/>
    <w:rsid w:val="00E707D9"/>
    <w:rsid w:val="00E70D94"/>
    <w:rsid w:val="00E723A8"/>
    <w:rsid w:val="00E740A7"/>
    <w:rsid w:val="00E7569C"/>
    <w:rsid w:val="00E76516"/>
    <w:rsid w:val="00E778FE"/>
    <w:rsid w:val="00E81E43"/>
    <w:rsid w:val="00E84300"/>
    <w:rsid w:val="00E8771F"/>
    <w:rsid w:val="00E87F99"/>
    <w:rsid w:val="00E90899"/>
    <w:rsid w:val="00E90C5B"/>
    <w:rsid w:val="00E9101D"/>
    <w:rsid w:val="00E9422E"/>
    <w:rsid w:val="00E94B85"/>
    <w:rsid w:val="00EA1562"/>
    <w:rsid w:val="00EA68CE"/>
    <w:rsid w:val="00EA71E3"/>
    <w:rsid w:val="00EB0F63"/>
    <w:rsid w:val="00EB1C45"/>
    <w:rsid w:val="00EB45AB"/>
    <w:rsid w:val="00EB4824"/>
    <w:rsid w:val="00EB51EB"/>
    <w:rsid w:val="00EB58D1"/>
    <w:rsid w:val="00EC0B96"/>
    <w:rsid w:val="00EC1F2E"/>
    <w:rsid w:val="00EC20BD"/>
    <w:rsid w:val="00EC2E16"/>
    <w:rsid w:val="00EC677A"/>
    <w:rsid w:val="00EC6F21"/>
    <w:rsid w:val="00ED09B1"/>
    <w:rsid w:val="00ED251B"/>
    <w:rsid w:val="00ED65EC"/>
    <w:rsid w:val="00EE0016"/>
    <w:rsid w:val="00EE46F4"/>
    <w:rsid w:val="00EF284E"/>
    <w:rsid w:val="00F00395"/>
    <w:rsid w:val="00F016E4"/>
    <w:rsid w:val="00F02E5B"/>
    <w:rsid w:val="00F059CA"/>
    <w:rsid w:val="00F06545"/>
    <w:rsid w:val="00F11C03"/>
    <w:rsid w:val="00F12441"/>
    <w:rsid w:val="00F141E5"/>
    <w:rsid w:val="00F20273"/>
    <w:rsid w:val="00F21023"/>
    <w:rsid w:val="00F21135"/>
    <w:rsid w:val="00F21DF0"/>
    <w:rsid w:val="00F25445"/>
    <w:rsid w:val="00F30C2C"/>
    <w:rsid w:val="00F31AAD"/>
    <w:rsid w:val="00F322A8"/>
    <w:rsid w:val="00F32B01"/>
    <w:rsid w:val="00F3436F"/>
    <w:rsid w:val="00F34A1D"/>
    <w:rsid w:val="00F35B05"/>
    <w:rsid w:val="00F3787C"/>
    <w:rsid w:val="00F37EA8"/>
    <w:rsid w:val="00F41883"/>
    <w:rsid w:val="00F41C9F"/>
    <w:rsid w:val="00F45927"/>
    <w:rsid w:val="00F52CAE"/>
    <w:rsid w:val="00F53F74"/>
    <w:rsid w:val="00F54424"/>
    <w:rsid w:val="00F56AD3"/>
    <w:rsid w:val="00F57B37"/>
    <w:rsid w:val="00F606F5"/>
    <w:rsid w:val="00F62A59"/>
    <w:rsid w:val="00F62C41"/>
    <w:rsid w:val="00F649CD"/>
    <w:rsid w:val="00F65ADD"/>
    <w:rsid w:val="00F65D4B"/>
    <w:rsid w:val="00F66031"/>
    <w:rsid w:val="00F7004A"/>
    <w:rsid w:val="00F70705"/>
    <w:rsid w:val="00F70D73"/>
    <w:rsid w:val="00F70F37"/>
    <w:rsid w:val="00F72053"/>
    <w:rsid w:val="00F7577A"/>
    <w:rsid w:val="00F759A8"/>
    <w:rsid w:val="00F7606C"/>
    <w:rsid w:val="00F771BD"/>
    <w:rsid w:val="00F77E46"/>
    <w:rsid w:val="00F80B1F"/>
    <w:rsid w:val="00F83EDB"/>
    <w:rsid w:val="00F83FBB"/>
    <w:rsid w:val="00F87CB3"/>
    <w:rsid w:val="00F91619"/>
    <w:rsid w:val="00F93094"/>
    <w:rsid w:val="00F9400E"/>
    <w:rsid w:val="00F9535F"/>
    <w:rsid w:val="00F97EA6"/>
    <w:rsid w:val="00F97EF1"/>
    <w:rsid w:val="00FA0DD4"/>
    <w:rsid w:val="00FA1C07"/>
    <w:rsid w:val="00FA2EB4"/>
    <w:rsid w:val="00FA3D1A"/>
    <w:rsid w:val="00FA4691"/>
    <w:rsid w:val="00FA48E3"/>
    <w:rsid w:val="00FA4E88"/>
    <w:rsid w:val="00FA7368"/>
    <w:rsid w:val="00FB0177"/>
    <w:rsid w:val="00FB01A2"/>
    <w:rsid w:val="00FB2CBD"/>
    <w:rsid w:val="00FB38CB"/>
    <w:rsid w:val="00FB3F47"/>
    <w:rsid w:val="00FB54DD"/>
    <w:rsid w:val="00FB6A97"/>
    <w:rsid w:val="00FC01A6"/>
    <w:rsid w:val="00FC7861"/>
    <w:rsid w:val="00FD1207"/>
    <w:rsid w:val="00FD29C6"/>
    <w:rsid w:val="00FD3894"/>
    <w:rsid w:val="00FD6DE7"/>
    <w:rsid w:val="00FE0AF0"/>
    <w:rsid w:val="00FE20E0"/>
    <w:rsid w:val="00FE58DF"/>
    <w:rsid w:val="00FE678F"/>
    <w:rsid w:val="00FF138E"/>
    <w:rsid w:val="00FF382A"/>
    <w:rsid w:val="00FF4725"/>
    <w:rsid w:val="00FF4E21"/>
    <w:rsid w:val="00FF6336"/>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60053430"/>
  <w15:docId w15:val="{BD1BD4E5-8128-4235-8DA4-9E7E373D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uiPriority w:val="99"/>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uiPriority w:val="99"/>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uiPriority w:val="20"/>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uiPriority w:val="99"/>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styleId="HTMLPreformatted">
    <w:name w:val="HTML Preformatted"/>
    <w:basedOn w:val="Normal"/>
    <w:link w:val="HTMLPreformattedChar"/>
    <w:semiHidden/>
    <w:unhideWhenUsed/>
    <w:rsid w:val="00E36BF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E36BF5"/>
    <w:rPr>
      <w:rFonts w:ascii="Consolas" w:hAnsi="Consolas"/>
      <w:color w:val="000000"/>
      <w:lang w:eastAsia="ar-SA"/>
    </w:rPr>
  </w:style>
  <w:style w:type="paragraph" w:styleId="Revision">
    <w:name w:val="Revision"/>
    <w:hidden/>
    <w:uiPriority w:val="99"/>
    <w:semiHidden/>
    <w:rsid w:val="00524B6A"/>
    <w:rPr>
      <w:rFonts w:ascii="Amnesty Trade Gothic" w:hAnsi="Amnesty Trade Gothic"/>
      <w:color w:val="000000"/>
      <w:sz w:val="18"/>
      <w:szCs w:val="24"/>
      <w:lang w:eastAsia="ar-SA"/>
    </w:rPr>
  </w:style>
  <w:style w:type="character" w:styleId="Mention">
    <w:name w:val="Mention"/>
    <w:basedOn w:val="DefaultParagraphFont"/>
    <w:uiPriority w:val="99"/>
    <w:unhideWhenUsed/>
    <w:rsid w:val="00016886"/>
    <w:rPr>
      <w:color w:val="2B579A"/>
      <w:shd w:val="clear" w:color="auto" w:fill="E1DFDD"/>
    </w:rPr>
  </w:style>
  <w:style w:type="paragraph" w:customStyle="1" w:styleId="paragraph">
    <w:name w:val="paragraph"/>
    <w:basedOn w:val="Normal"/>
    <w:rsid w:val="004B5FC4"/>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customStyle="1" w:styleId="normaltextrun">
    <w:name w:val="normaltextrun"/>
    <w:basedOn w:val="DefaultParagraphFont"/>
    <w:rsid w:val="004B5FC4"/>
  </w:style>
  <w:style w:type="character" w:customStyle="1" w:styleId="eop">
    <w:name w:val="eop"/>
    <w:basedOn w:val="DefaultParagraphFont"/>
    <w:rsid w:val="004B5F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02287">
      <w:bodyDiv w:val="1"/>
      <w:marLeft w:val="0"/>
      <w:marRight w:val="0"/>
      <w:marTop w:val="0"/>
      <w:marBottom w:val="0"/>
      <w:divBdr>
        <w:top w:val="none" w:sz="0" w:space="0" w:color="auto"/>
        <w:left w:val="none" w:sz="0" w:space="0" w:color="auto"/>
        <w:bottom w:val="none" w:sz="0" w:space="0" w:color="auto"/>
        <w:right w:val="none" w:sz="0" w:space="0" w:color="auto"/>
      </w:divBdr>
    </w:div>
    <w:div w:id="170294711">
      <w:bodyDiv w:val="1"/>
      <w:marLeft w:val="0"/>
      <w:marRight w:val="0"/>
      <w:marTop w:val="0"/>
      <w:marBottom w:val="0"/>
      <w:divBdr>
        <w:top w:val="none" w:sz="0" w:space="0" w:color="auto"/>
        <w:left w:val="none" w:sz="0" w:space="0" w:color="auto"/>
        <w:bottom w:val="none" w:sz="0" w:space="0" w:color="auto"/>
        <w:right w:val="none" w:sz="0" w:space="0" w:color="auto"/>
      </w:divBdr>
    </w:div>
    <w:div w:id="243758328">
      <w:bodyDiv w:val="1"/>
      <w:marLeft w:val="0"/>
      <w:marRight w:val="0"/>
      <w:marTop w:val="0"/>
      <w:marBottom w:val="0"/>
      <w:divBdr>
        <w:top w:val="none" w:sz="0" w:space="0" w:color="auto"/>
        <w:left w:val="none" w:sz="0" w:space="0" w:color="auto"/>
        <w:bottom w:val="none" w:sz="0" w:space="0" w:color="auto"/>
        <w:right w:val="none" w:sz="0" w:space="0" w:color="auto"/>
      </w:divBdr>
    </w:div>
    <w:div w:id="329453170">
      <w:bodyDiv w:val="1"/>
      <w:marLeft w:val="0"/>
      <w:marRight w:val="0"/>
      <w:marTop w:val="0"/>
      <w:marBottom w:val="0"/>
      <w:divBdr>
        <w:top w:val="none" w:sz="0" w:space="0" w:color="auto"/>
        <w:left w:val="none" w:sz="0" w:space="0" w:color="auto"/>
        <w:bottom w:val="none" w:sz="0" w:space="0" w:color="auto"/>
        <w:right w:val="none" w:sz="0" w:space="0" w:color="auto"/>
      </w:divBdr>
    </w:div>
    <w:div w:id="341860013">
      <w:bodyDiv w:val="1"/>
      <w:marLeft w:val="0"/>
      <w:marRight w:val="0"/>
      <w:marTop w:val="0"/>
      <w:marBottom w:val="0"/>
      <w:divBdr>
        <w:top w:val="none" w:sz="0" w:space="0" w:color="auto"/>
        <w:left w:val="none" w:sz="0" w:space="0" w:color="auto"/>
        <w:bottom w:val="none" w:sz="0" w:space="0" w:color="auto"/>
        <w:right w:val="none" w:sz="0" w:space="0" w:color="auto"/>
      </w:divBdr>
    </w:div>
    <w:div w:id="372659793">
      <w:bodyDiv w:val="1"/>
      <w:marLeft w:val="0"/>
      <w:marRight w:val="0"/>
      <w:marTop w:val="0"/>
      <w:marBottom w:val="0"/>
      <w:divBdr>
        <w:top w:val="none" w:sz="0" w:space="0" w:color="auto"/>
        <w:left w:val="none" w:sz="0" w:space="0" w:color="auto"/>
        <w:bottom w:val="none" w:sz="0" w:space="0" w:color="auto"/>
        <w:right w:val="none" w:sz="0" w:space="0" w:color="auto"/>
      </w:divBdr>
    </w:div>
    <w:div w:id="378015444">
      <w:bodyDiv w:val="1"/>
      <w:marLeft w:val="0"/>
      <w:marRight w:val="0"/>
      <w:marTop w:val="0"/>
      <w:marBottom w:val="0"/>
      <w:divBdr>
        <w:top w:val="none" w:sz="0" w:space="0" w:color="auto"/>
        <w:left w:val="none" w:sz="0" w:space="0" w:color="auto"/>
        <w:bottom w:val="none" w:sz="0" w:space="0" w:color="auto"/>
        <w:right w:val="none" w:sz="0" w:space="0" w:color="auto"/>
      </w:divBdr>
    </w:div>
    <w:div w:id="487987587">
      <w:bodyDiv w:val="1"/>
      <w:marLeft w:val="0"/>
      <w:marRight w:val="0"/>
      <w:marTop w:val="0"/>
      <w:marBottom w:val="0"/>
      <w:divBdr>
        <w:top w:val="none" w:sz="0" w:space="0" w:color="auto"/>
        <w:left w:val="none" w:sz="0" w:space="0" w:color="auto"/>
        <w:bottom w:val="none" w:sz="0" w:space="0" w:color="auto"/>
        <w:right w:val="none" w:sz="0" w:space="0" w:color="auto"/>
      </w:divBdr>
    </w:div>
    <w:div w:id="627972128">
      <w:bodyDiv w:val="1"/>
      <w:marLeft w:val="0"/>
      <w:marRight w:val="0"/>
      <w:marTop w:val="0"/>
      <w:marBottom w:val="0"/>
      <w:divBdr>
        <w:top w:val="none" w:sz="0" w:space="0" w:color="auto"/>
        <w:left w:val="none" w:sz="0" w:space="0" w:color="auto"/>
        <w:bottom w:val="none" w:sz="0" w:space="0" w:color="auto"/>
        <w:right w:val="none" w:sz="0" w:space="0" w:color="auto"/>
      </w:divBdr>
    </w:div>
    <w:div w:id="758599950">
      <w:bodyDiv w:val="1"/>
      <w:marLeft w:val="0"/>
      <w:marRight w:val="0"/>
      <w:marTop w:val="0"/>
      <w:marBottom w:val="0"/>
      <w:divBdr>
        <w:top w:val="none" w:sz="0" w:space="0" w:color="auto"/>
        <w:left w:val="none" w:sz="0" w:space="0" w:color="auto"/>
        <w:bottom w:val="none" w:sz="0" w:space="0" w:color="auto"/>
        <w:right w:val="none" w:sz="0" w:space="0" w:color="auto"/>
      </w:divBdr>
      <w:divsChild>
        <w:div w:id="805045667">
          <w:marLeft w:val="0"/>
          <w:marRight w:val="0"/>
          <w:marTop w:val="0"/>
          <w:marBottom w:val="0"/>
          <w:divBdr>
            <w:top w:val="none" w:sz="0" w:space="0" w:color="auto"/>
            <w:left w:val="none" w:sz="0" w:space="0" w:color="auto"/>
            <w:bottom w:val="none" w:sz="0" w:space="0" w:color="auto"/>
            <w:right w:val="none" w:sz="0" w:space="0" w:color="auto"/>
          </w:divBdr>
          <w:divsChild>
            <w:div w:id="491220547">
              <w:marLeft w:val="0"/>
              <w:marRight w:val="0"/>
              <w:marTop w:val="0"/>
              <w:marBottom w:val="0"/>
              <w:divBdr>
                <w:top w:val="none" w:sz="0" w:space="0" w:color="auto"/>
                <w:left w:val="none" w:sz="0" w:space="0" w:color="auto"/>
                <w:bottom w:val="none" w:sz="0" w:space="0" w:color="auto"/>
                <w:right w:val="none" w:sz="0" w:space="0" w:color="auto"/>
              </w:divBdr>
              <w:divsChild>
                <w:div w:id="36008348">
                  <w:marLeft w:val="0"/>
                  <w:marRight w:val="0"/>
                  <w:marTop w:val="0"/>
                  <w:marBottom w:val="0"/>
                  <w:divBdr>
                    <w:top w:val="none" w:sz="0" w:space="0" w:color="auto"/>
                    <w:left w:val="none" w:sz="0" w:space="0" w:color="auto"/>
                    <w:bottom w:val="none" w:sz="0" w:space="0" w:color="auto"/>
                    <w:right w:val="none" w:sz="0" w:space="0" w:color="auto"/>
                  </w:divBdr>
                  <w:divsChild>
                    <w:div w:id="346831919">
                      <w:marLeft w:val="0"/>
                      <w:marRight w:val="0"/>
                      <w:marTop w:val="0"/>
                      <w:marBottom w:val="0"/>
                      <w:divBdr>
                        <w:top w:val="none" w:sz="0" w:space="0" w:color="auto"/>
                        <w:left w:val="none" w:sz="0" w:space="0" w:color="auto"/>
                        <w:bottom w:val="none" w:sz="0" w:space="0" w:color="auto"/>
                        <w:right w:val="none" w:sz="0" w:space="0" w:color="auto"/>
                      </w:divBdr>
                      <w:divsChild>
                        <w:div w:id="86120687">
                          <w:marLeft w:val="0"/>
                          <w:marRight w:val="0"/>
                          <w:marTop w:val="0"/>
                          <w:marBottom w:val="0"/>
                          <w:divBdr>
                            <w:top w:val="none" w:sz="0" w:space="0" w:color="auto"/>
                            <w:left w:val="none" w:sz="0" w:space="0" w:color="auto"/>
                            <w:bottom w:val="none" w:sz="0" w:space="0" w:color="auto"/>
                            <w:right w:val="none" w:sz="0" w:space="0" w:color="auto"/>
                          </w:divBdr>
                          <w:divsChild>
                            <w:div w:id="1853563269">
                              <w:marLeft w:val="-240"/>
                              <w:marRight w:val="-240"/>
                              <w:marTop w:val="0"/>
                              <w:marBottom w:val="0"/>
                              <w:divBdr>
                                <w:top w:val="none" w:sz="0" w:space="0" w:color="auto"/>
                                <w:left w:val="none" w:sz="0" w:space="0" w:color="auto"/>
                                <w:bottom w:val="none" w:sz="0" w:space="0" w:color="auto"/>
                                <w:right w:val="none" w:sz="0" w:space="0" w:color="auto"/>
                              </w:divBdr>
                              <w:divsChild>
                                <w:div w:id="1243877647">
                                  <w:marLeft w:val="0"/>
                                  <w:marRight w:val="0"/>
                                  <w:marTop w:val="0"/>
                                  <w:marBottom w:val="0"/>
                                  <w:divBdr>
                                    <w:top w:val="none" w:sz="0" w:space="0" w:color="auto"/>
                                    <w:left w:val="none" w:sz="0" w:space="0" w:color="auto"/>
                                    <w:bottom w:val="none" w:sz="0" w:space="0" w:color="auto"/>
                                    <w:right w:val="none" w:sz="0" w:space="0" w:color="auto"/>
                                  </w:divBdr>
                                  <w:divsChild>
                                    <w:div w:id="2143882626">
                                      <w:marLeft w:val="0"/>
                                      <w:marRight w:val="0"/>
                                      <w:marTop w:val="0"/>
                                      <w:marBottom w:val="0"/>
                                      <w:divBdr>
                                        <w:top w:val="none" w:sz="0" w:space="0" w:color="auto"/>
                                        <w:left w:val="none" w:sz="0" w:space="0" w:color="auto"/>
                                        <w:bottom w:val="none" w:sz="0" w:space="0" w:color="auto"/>
                                        <w:right w:val="none" w:sz="0" w:space="0" w:color="auto"/>
                                      </w:divBdr>
                                    </w:div>
                                    <w:div w:id="354041422">
                                      <w:marLeft w:val="0"/>
                                      <w:marRight w:val="0"/>
                                      <w:marTop w:val="0"/>
                                      <w:marBottom w:val="0"/>
                                      <w:divBdr>
                                        <w:top w:val="none" w:sz="0" w:space="0" w:color="auto"/>
                                        <w:left w:val="none" w:sz="0" w:space="0" w:color="auto"/>
                                        <w:bottom w:val="none" w:sz="0" w:space="0" w:color="auto"/>
                                        <w:right w:val="none" w:sz="0" w:space="0" w:color="auto"/>
                                      </w:divBdr>
                                      <w:divsChild>
                                        <w:div w:id="1644577887">
                                          <w:marLeft w:val="165"/>
                                          <w:marRight w:val="165"/>
                                          <w:marTop w:val="0"/>
                                          <w:marBottom w:val="0"/>
                                          <w:divBdr>
                                            <w:top w:val="none" w:sz="0" w:space="0" w:color="auto"/>
                                            <w:left w:val="none" w:sz="0" w:space="0" w:color="auto"/>
                                            <w:bottom w:val="none" w:sz="0" w:space="0" w:color="auto"/>
                                            <w:right w:val="none" w:sz="0" w:space="0" w:color="auto"/>
                                          </w:divBdr>
                                          <w:divsChild>
                                            <w:div w:id="1500999263">
                                              <w:marLeft w:val="0"/>
                                              <w:marRight w:val="0"/>
                                              <w:marTop w:val="0"/>
                                              <w:marBottom w:val="0"/>
                                              <w:divBdr>
                                                <w:top w:val="none" w:sz="0" w:space="0" w:color="auto"/>
                                                <w:left w:val="none" w:sz="0" w:space="0" w:color="auto"/>
                                                <w:bottom w:val="none" w:sz="0" w:space="0" w:color="auto"/>
                                                <w:right w:val="none" w:sz="0" w:space="0" w:color="auto"/>
                                              </w:divBdr>
                                              <w:divsChild>
                                                <w:div w:id="127960046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3083541">
      <w:bodyDiv w:val="1"/>
      <w:marLeft w:val="0"/>
      <w:marRight w:val="0"/>
      <w:marTop w:val="0"/>
      <w:marBottom w:val="0"/>
      <w:divBdr>
        <w:top w:val="none" w:sz="0" w:space="0" w:color="auto"/>
        <w:left w:val="none" w:sz="0" w:space="0" w:color="auto"/>
        <w:bottom w:val="none" w:sz="0" w:space="0" w:color="auto"/>
        <w:right w:val="none" w:sz="0" w:space="0" w:color="auto"/>
      </w:divBdr>
    </w:div>
    <w:div w:id="1010762626">
      <w:bodyDiv w:val="1"/>
      <w:marLeft w:val="0"/>
      <w:marRight w:val="0"/>
      <w:marTop w:val="0"/>
      <w:marBottom w:val="0"/>
      <w:divBdr>
        <w:top w:val="none" w:sz="0" w:space="0" w:color="auto"/>
        <w:left w:val="none" w:sz="0" w:space="0" w:color="auto"/>
        <w:bottom w:val="none" w:sz="0" w:space="0" w:color="auto"/>
        <w:right w:val="none" w:sz="0" w:space="0" w:color="auto"/>
      </w:divBdr>
    </w:div>
    <w:div w:id="1084910243">
      <w:bodyDiv w:val="1"/>
      <w:marLeft w:val="0"/>
      <w:marRight w:val="0"/>
      <w:marTop w:val="0"/>
      <w:marBottom w:val="0"/>
      <w:divBdr>
        <w:top w:val="none" w:sz="0" w:space="0" w:color="auto"/>
        <w:left w:val="none" w:sz="0" w:space="0" w:color="auto"/>
        <w:bottom w:val="none" w:sz="0" w:space="0" w:color="auto"/>
        <w:right w:val="none" w:sz="0" w:space="0" w:color="auto"/>
      </w:divBdr>
    </w:div>
    <w:div w:id="1129786460">
      <w:bodyDiv w:val="1"/>
      <w:marLeft w:val="0"/>
      <w:marRight w:val="0"/>
      <w:marTop w:val="0"/>
      <w:marBottom w:val="0"/>
      <w:divBdr>
        <w:top w:val="none" w:sz="0" w:space="0" w:color="auto"/>
        <w:left w:val="none" w:sz="0" w:space="0" w:color="auto"/>
        <w:bottom w:val="none" w:sz="0" w:space="0" w:color="auto"/>
        <w:right w:val="none" w:sz="0" w:space="0" w:color="auto"/>
      </w:divBdr>
    </w:div>
    <w:div w:id="1296643136">
      <w:bodyDiv w:val="1"/>
      <w:marLeft w:val="0"/>
      <w:marRight w:val="0"/>
      <w:marTop w:val="0"/>
      <w:marBottom w:val="0"/>
      <w:divBdr>
        <w:top w:val="none" w:sz="0" w:space="0" w:color="auto"/>
        <w:left w:val="none" w:sz="0" w:space="0" w:color="auto"/>
        <w:bottom w:val="none" w:sz="0" w:space="0" w:color="auto"/>
        <w:right w:val="none" w:sz="0" w:space="0" w:color="auto"/>
      </w:divBdr>
    </w:div>
    <w:div w:id="1615946087">
      <w:bodyDiv w:val="1"/>
      <w:marLeft w:val="0"/>
      <w:marRight w:val="0"/>
      <w:marTop w:val="0"/>
      <w:marBottom w:val="0"/>
      <w:divBdr>
        <w:top w:val="none" w:sz="0" w:space="0" w:color="auto"/>
        <w:left w:val="none" w:sz="0" w:space="0" w:color="auto"/>
        <w:bottom w:val="none" w:sz="0" w:space="0" w:color="auto"/>
        <w:right w:val="none" w:sz="0" w:space="0" w:color="auto"/>
      </w:divBdr>
    </w:div>
    <w:div w:id="1762335197">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 w:id="2032604147">
      <w:bodyDiv w:val="1"/>
      <w:marLeft w:val="0"/>
      <w:marRight w:val="0"/>
      <w:marTop w:val="0"/>
      <w:marBottom w:val="0"/>
      <w:divBdr>
        <w:top w:val="none" w:sz="0" w:space="0" w:color="auto"/>
        <w:left w:val="none" w:sz="0" w:space="0" w:color="auto"/>
        <w:bottom w:val="none" w:sz="0" w:space="0" w:color="auto"/>
        <w:right w:val="none" w:sz="0" w:space="0" w:color="auto"/>
      </w:divBdr>
    </w:div>
    <w:div w:id="2086032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twitter.com/morocco_usa"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washingtonembmorocco@maec.gov.ma" TargetMode="External"/><Relationship Id="rId2" Type="http://schemas.openxmlformats.org/officeDocument/2006/relationships/customXml" Target="../customXml/item2.xml"/><Relationship Id="rId16" Type="http://schemas.openxmlformats.org/officeDocument/2006/relationships/hyperlink" Target="https://twitter.com/ChefGov_ma" TargetMode="External"/><Relationship Id="rId20" Type="http://schemas.openxmlformats.org/officeDocument/2006/relationships/hyperlink" Target="https://www.amnesty.org/en/documents/mde29/3815/2021/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nestyusa.org/report-urgent-action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amnesty.org/en/documents/mde29/3235/2020/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2" ma:contentTypeDescription="Create a new document." ma:contentTypeScope="" ma:versionID="3325de9cfa0f444f3322dd29d6553291">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252d29335da2c7ef09b2c59940424b23"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26C845-840F-43BC-A2A9-84D913CEC8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8CA439-E7AA-4981-AE68-50ACEAE59AB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428414D-A620-4DD6-BB14-8940767EF1A4}">
  <ds:schemaRefs>
    <ds:schemaRef ds:uri="http://schemas.microsoft.com/sharepoint/v3/contenttype/forms"/>
  </ds:schemaRefs>
</ds:datastoreItem>
</file>

<file path=customXml/itemProps4.xml><?xml version="1.0" encoding="utf-8"?>
<ds:datastoreItem xmlns:ds="http://schemas.openxmlformats.org/officeDocument/2006/customXml" ds:itemID="{330D8239-6E1F-4D56-A15D-BD33D93CD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1217</Words>
  <Characters>6941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8142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Nicky Millar</dc:creator>
  <cp:lastModifiedBy>Andrew Fandino</cp:lastModifiedBy>
  <cp:revision>14</cp:revision>
  <cp:lastPrinted>2019-01-25T20:51:00Z</cp:lastPrinted>
  <dcterms:created xsi:type="dcterms:W3CDTF">2021-05-28T16:37:00Z</dcterms:created>
  <dcterms:modified xsi:type="dcterms:W3CDTF">2021-05-29T11:44:00Z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ies>
</file>