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CA1D8A" w:rsidRDefault="0034128A" w:rsidP="00CA1D8A">
      <w:pPr>
        <w:pStyle w:val="AIUrgentActionTopHeading"/>
        <w:tabs>
          <w:tab w:val="clear" w:pos="567"/>
        </w:tabs>
        <w:spacing w:line="240" w:lineRule="auto"/>
        <w:rPr>
          <w:rFonts w:cs="Arial"/>
          <w:sz w:val="80"/>
          <w:szCs w:val="80"/>
        </w:rPr>
      </w:pPr>
      <w:r w:rsidRPr="00CA1D8A">
        <w:rPr>
          <w:rFonts w:cs="Arial"/>
          <w:sz w:val="80"/>
          <w:szCs w:val="80"/>
          <w:highlight w:val="yellow"/>
        </w:rPr>
        <w:t>URGENT ACTION</w:t>
      </w:r>
    </w:p>
    <w:p w14:paraId="76BC4611" w14:textId="77777777" w:rsidR="005D2C37" w:rsidRPr="00CA1D8A" w:rsidRDefault="005D2C37" w:rsidP="00CA1D8A">
      <w:pPr>
        <w:pStyle w:val="Default"/>
        <w:rPr>
          <w:b/>
          <w:sz w:val="20"/>
          <w:szCs w:val="20"/>
        </w:rPr>
      </w:pPr>
    </w:p>
    <w:p w14:paraId="48ED1961" w14:textId="74E1560D" w:rsidR="0034128A" w:rsidRPr="00CA1D8A" w:rsidRDefault="00EC57E1" w:rsidP="00CA1D8A">
      <w:pPr>
        <w:spacing w:after="0" w:line="240" w:lineRule="auto"/>
        <w:rPr>
          <w:rFonts w:ascii="Arial" w:hAnsi="Arial" w:cs="Arial"/>
          <w:b/>
          <w:i/>
          <w:sz w:val="34"/>
          <w:szCs w:val="34"/>
          <w:lang w:eastAsia="es-MX"/>
        </w:rPr>
      </w:pPr>
      <w:r w:rsidRPr="00CA1D8A">
        <w:rPr>
          <w:rFonts w:ascii="Arial" w:hAnsi="Arial" w:cs="Arial"/>
          <w:b/>
          <w:sz w:val="34"/>
          <w:szCs w:val="34"/>
          <w:lang w:eastAsia="es-MX"/>
        </w:rPr>
        <w:t>BRITISH</w:t>
      </w:r>
      <w:r w:rsidR="00EF1517" w:rsidRPr="00CA1D8A">
        <w:rPr>
          <w:rFonts w:ascii="Arial" w:hAnsi="Arial" w:cs="Arial"/>
          <w:b/>
          <w:sz w:val="34"/>
          <w:szCs w:val="34"/>
          <w:lang w:eastAsia="es-MX"/>
        </w:rPr>
        <w:t>-IRANIAN</w:t>
      </w:r>
      <w:r w:rsidR="00BB1FE7" w:rsidRPr="00CA1D8A">
        <w:rPr>
          <w:rFonts w:ascii="Arial" w:hAnsi="Arial" w:cs="Arial"/>
          <w:b/>
          <w:sz w:val="34"/>
          <w:szCs w:val="34"/>
          <w:lang w:eastAsia="es-MX"/>
        </w:rPr>
        <w:t xml:space="preserve"> LABOR ACTIVIST DETAINED</w:t>
      </w:r>
      <w:r w:rsidR="00600EF5" w:rsidRPr="00CA1D8A">
        <w:rPr>
          <w:rFonts w:ascii="Arial" w:hAnsi="Arial" w:cs="Arial"/>
          <w:b/>
          <w:sz w:val="34"/>
          <w:szCs w:val="34"/>
          <w:lang w:eastAsia="es-MX"/>
        </w:rPr>
        <w:t xml:space="preserve"> </w:t>
      </w:r>
    </w:p>
    <w:p w14:paraId="1078B276" w14:textId="03AF20F8" w:rsidR="00D23D90" w:rsidRPr="00CA1D8A" w:rsidRDefault="00704459" w:rsidP="00CA1D8A">
      <w:pPr>
        <w:spacing w:after="0" w:line="240" w:lineRule="auto"/>
        <w:jc w:val="both"/>
        <w:rPr>
          <w:rFonts w:ascii="Arial" w:hAnsi="Arial" w:cs="Arial"/>
          <w:b/>
          <w:sz w:val="22"/>
          <w:szCs w:val="22"/>
          <w:lang w:eastAsia="es-MX"/>
        </w:rPr>
      </w:pPr>
      <w:r w:rsidRPr="00CA1D8A">
        <w:rPr>
          <w:rFonts w:ascii="Arial" w:hAnsi="Arial" w:cs="Arial"/>
          <w:b/>
          <w:sz w:val="22"/>
          <w:szCs w:val="22"/>
          <w:lang w:eastAsia="es-MX"/>
        </w:rPr>
        <w:t>Mehran Rao</w:t>
      </w:r>
      <w:r w:rsidR="002017B6" w:rsidRPr="00CA1D8A">
        <w:rPr>
          <w:rFonts w:ascii="Arial" w:hAnsi="Arial" w:cs="Arial"/>
          <w:b/>
          <w:sz w:val="22"/>
          <w:szCs w:val="22"/>
          <w:lang w:eastAsia="es-MX"/>
        </w:rPr>
        <w:t>o</w:t>
      </w:r>
      <w:r w:rsidRPr="00CA1D8A">
        <w:rPr>
          <w:rFonts w:ascii="Arial" w:hAnsi="Arial" w:cs="Arial"/>
          <w:b/>
          <w:sz w:val="22"/>
          <w:szCs w:val="22"/>
          <w:lang w:eastAsia="es-MX"/>
        </w:rPr>
        <w:t xml:space="preserve">f, a British-Iranian national and a labor rights activist, is being arbitrarily detained in Tehran’s Evin prison. </w:t>
      </w:r>
      <w:r w:rsidR="00101F86" w:rsidRPr="00CA1D8A">
        <w:rPr>
          <w:rFonts w:ascii="Arial" w:hAnsi="Arial" w:cs="Arial"/>
          <w:b/>
          <w:sz w:val="22"/>
          <w:szCs w:val="22"/>
          <w:lang w:eastAsia="es-MX"/>
        </w:rPr>
        <w:t>Revolutionary Guards</w:t>
      </w:r>
      <w:r w:rsidRPr="00CA1D8A">
        <w:rPr>
          <w:rFonts w:ascii="Arial" w:hAnsi="Arial" w:cs="Arial"/>
          <w:b/>
          <w:sz w:val="22"/>
          <w:szCs w:val="22"/>
          <w:lang w:eastAsia="es-MX"/>
        </w:rPr>
        <w:t xml:space="preserve"> </w:t>
      </w:r>
      <w:r w:rsidR="00565A5D" w:rsidRPr="00CA1D8A">
        <w:rPr>
          <w:rFonts w:ascii="Arial" w:hAnsi="Arial" w:cs="Arial"/>
          <w:b/>
          <w:sz w:val="22"/>
          <w:szCs w:val="22"/>
          <w:lang w:eastAsia="es-MX"/>
        </w:rPr>
        <w:t xml:space="preserve">agents </w:t>
      </w:r>
      <w:r w:rsidRPr="00CA1D8A">
        <w:rPr>
          <w:rFonts w:ascii="Arial" w:hAnsi="Arial" w:cs="Arial"/>
          <w:b/>
          <w:sz w:val="22"/>
          <w:szCs w:val="22"/>
          <w:lang w:eastAsia="es-MX"/>
        </w:rPr>
        <w:t xml:space="preserve">arrested </w:t>
      </w:r>
      <w:r w:rsidR="00101F86" w:rsidRPr="00CA1D8A">
        <w:rPr>
          <w:rFonts w:ascii="Arial" w:hAnsi="Arial" w:cs="Arial"/>
          <w:b/>
          <w:sz w:val="22"/>
          <w:szCs w:val="22"/>
          <w:lang w:eastAsia="es-MX"/>
        </w:rPr>
        <w:t xml:space="preserve">him </w:t>
      </w:r>
      <w:r w:rsidRPr="00CA1D8A">
        <w:rPr>
          <w:rFonts w:ascii="Arial" w:hAnsi="Arial" w:cs="Arial"/>
          <w:b/>
          <w:sz w:val="22"/>
          <w:szCs w:val="22"/>
          <w:lang w:eastAsia="es-MX"/>
        </w:rPr>
        <w:t>on 16 October 2020</w:t>
      </w:r>
      <w:r w:rsidR="00E250C6" w:rsidRPr="00CA1D8A">
        <w:rPr>
          <w:rFonts w:ascii="Arial" w:hAnsi="Arial" w:cs="Arial"/>
          <w:b/>
          <w:sz w:val="22"/>
          <w:szCs w:val="22"/>
          <w:lang w:eastAsia="es-MX"/>
        </w:rPr>
        <w:t>. He</w:t>
      </w:r>
      <w:r w:rsidR="00101F86" w:rsidRPr="00CA1D8A">
        <w:rPr>
          <w:rFonts w:ascii="Arial" w:hAnsi="Arial" w:cs="Arial"/>
          <w:b/>
          <w:sz w:val="22"/>
          <w:szCs w:val="22"/>
          <w:lang w:eastAsia="es-MX"/>
        </w:rPr>
        <w:t xml:space="preserve"> is being</w:t>
      </w:r>
      <w:r w:rsidRPr="00CA1D8A">
        <w:rPr>
          <w:rFonts w:ascii="Arial" w:hAnsi="Arial" w:cs="Arial"/>
          <w:b/>
          <w:sz w:val="22"/>
          <w:szCs w:val="22"/>
          <w:lang w:eastAsia="es-MX"/>
        </w:rPr>
        <w:t xml:space="preserve"> </w:t>
      </w:r>
      <w:r w:rsidR="00101F86" w:rsidRPr="00CA1D8A">
        <w:rPr>
          <w:rFonts w:ascii="Arial" w:hAnsi="Arial" w:cs="Arial"/>
          <w:b/>
          <w:sz w:val="22"/>
          <w:szCs w:val="22"/>
          <w:lang w:eastAsia="es-MX"/>
        </w:rPr>
        <w:t>held in</w:t>
      </w:r>
      <w:r w:rsidRPr="00CA1D8A">
        <w:rPr>
          <w:rFonts w:ascii="Arial" w:hAnsi="Arial" w:cs="Arial"/>
          <w:b/>
          <w:sz w:val="22"/>
          <w:szCs w:val="22"/>
          <w:lang w:eastAsia="es-MX"/>
        </w:rPr>
        <w:t xml:space="preserve"> prolonged solitary confinement</w:t>
      </w:r>
      <w:r w:rsidR="00101F86" w:rsidRPr="00CA1D8A">
        <w:rPr>
          <w:rFonts w:ascii="Arial" w:hAnsi="Arial" w:cs="Arial"/>
          <w:b/>
          <w:sz w:val="22"/>
          <w:szCs w:val="22"/>
          <w:lang w:eastAsia="es-MX"/>
        </w:rPr>
        <w:t xml:space="preserve">, in violation of the </w:t>
      </w:r>
      <w:r w:rsidR="00F54163" w:rsidRPr="00CA1D8A">
        <w:rPr>
          <w:rFonts w:ascii="Arial" w:hAnsi="Arial" w:cs="Arial"/>
          <w:b/>
          <w:sz w:val="22"/>
          <w:szCs w:val="22"/>
          <w:lang w:eastAsia="es-MX"/>
        </w:rPr>
        <w:t xml:space="preserve">absolute </w:t>
      </w:r>
      <w:r w:rsidR="00101F86" w:rsidRPr="00CA1D8A">
        <w:rPr>
          <w:rFonts w:ascii="Arial" w:hAnsi="Arial" w:cs="Arial"/>
          <w:b/>
          <w:sz w:val="22"/>
          <w:szCs w:val="22"/>
          <w:lang w:eastAsia="es-MX"/>
        </w:rPr>
        <w:t>prohibition of torture and other ill-treatment</w:t>
      </w:r>
      <w:r w:rsidRPr="00CA1D8A">
        <w:rPr>
          <w:rFonts w:ascii="Arial" w:hAnsi="Arial" w:cs="Arial"/>
          <w:b/>
          <w:sz w:val="22"/>
          <w:szCs w:val="22"/>
          <w:lang w:eastAsia="es-MX"/>
        </w:rPr>
        <w:t xml:space="preserve">. He is a prisoner of conscience and must be immediately and unconditionally released. </w:t>
      </w:r>
    </w:p>
    <w:p w14:paraId="5217CC85" w14:textId="3A8F4ADB" w:rsidR="005D2C37" w:rsidRPr="00CA1D8A" w:rsidRDefault="005D2C37" w:rsidP="00CA1D8A">
      <w:pPr>
        <w:spacing w:after="0" w:line="240" w:lineRule="auto"/>
        <w:ind w:left="-283"/>
        <w:rPr>
          <w:rFonts w:ascii="Arial" w:hAnsi="Arial" w:cs="Arial"/>
          <w:b/>
          <w:lang w:eastAsia="es-MX"/>
        </w:rPr>
      </w:pPr>
    </w:p>
    <w:p w14:paraId="6BB53C81" w14:textId="77777777" w:rsidR="00CA1D8A" w:rsidRPr="0007751F" w:rsidRDefault="00CA1D8A" w:rsidP="00CA1D8A">
      <w:pPr>
        <w:spacing w:line="240" w:lineRule="auto"/>
        <w:rPr>
          <w:rFonts w:ascii="Arial" w:hAnsi="Arial" w:cs="Arial"/>
          <w:b/>
          <w:sz w:val="20"/>
          <w:szCs w:val="20"/>
        </w:rPr>
      </w:pPr>
      <w:r w:rsidRPr="0007751F">
        <w:rPr>
          <w:rFonts w:ascii="Arial" w:hAnsi="Arial" w:cs="Arial"/>
          <w:b/>
          <w:sz w:val="20"/>
          <w:szCs w:val="20"/>
        </w:rPr>
        <w:t xml:space="preserve">TAKE ACTION: </w:t>
      </w:r>
    </w:p>
    <w:p w14:paraId="22DF1F92" w14:textId="7383FF6D" w:rsidR="00CA1D8A" w:rsidRPr="004D1533" w:rsidRDefault="00CA1D8A" w:rsidP="00CA1D8A">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w:t>
      </w:r>
      <w:r w:rsidR="00390FDB">
        <w:rPr>
          <w:rFonts w:ascii="Arial" w:hAnsi="Arial" w:cs="Arial"/>
          <w:color w:val="000000"/>
          <w:sz w:val="20"/>
          <w:szCs w:val="20"/>
        </w:rPr>
        <w:t>to the government official listed below</w:t>
      </w:r>
      <w:r w:rsidRPr="004D1533">
        <w:rPr>
          <w:rFonts w:ascii="Arial" w:hAnsi="Arial" w:cs="Arial"/>
          <w:color w:val="000000"/>
          <w:sz w:val="20"/>
          <w:szCs w:val="20"/>
        </w:rPr>
        <w:t>. You can also email, fax, call or Tweet them.</w:t>
      </w:r>
    </w:p>
    <w:p w14:paraId="64CADD82" w14:textId="3EABEB94" w:rsidR="00CA1D8A" w:rsidRDefault="00CA1D8A" w:rsidP="00CA1D8A">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26.21</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47972E4" w14:textId="77777777" w:rsidR="00CA1D8A" w:rsidRPr="004D1533" w:rsidRDefault="00CA1D8A" w:rsidP="00CA1D8A">
      <w:pPr>
        <w:pStyle w:val="NormalWeb"/>
        <w:spacing w:before="0" w:beforeAutospacing="0" w:after="0" w:afterAutospacing="0"/>
        <w:ind w:left="360"/>
        <w:textAlignment w:val="baseline"/>
        <w:rPr>
          <w:rFonts w:ascii="Arial" w:hAnsi="Arial" w:cs="Arial"/>
          <w:color w:val="000000"/>
          <w:sz w:val="20"/>
          <w:szCs w:val="20"/>
        </w:rPr>
      </w:pPr>
    </w:p>
    <w:p w14:paraId="5D0078A0" w14:textId="2D651E3F" w:rsidR="00786029" w:rsidRPr="00CA1D8A" w:rsidRDefault="00786029" w:rsidP="00CA1D8A">
      <w:pPr>
        <w:spacing w:after="0" w:line="240" w:lineRule="auto"/>
        <w:rPr>
          <w:rFonts w:ascii="Arial" w:hAnsi="Arial" w:cs="Arial"/>
          <w:b/>
          <w:iCs/>
          <w:szCs w:val="18"/>
        </w:rPr>
      </w:pPr>
      <w:r w:rsidRPr="00CA1D8A">
        <w:rPr>
          <w:rFonts w:ascii="Arial" w:hAnsi="Arial" w:cs="Arial"/>
          <w:b/>
          <w:iCs/>
          <w:szCs w:val="18"/>
        </w:rPr>
        <w:t xml:space="preserve">Head of judiciary, Ebrahim Raisi  </w:t>
      </w:r>
    </w:p>
    <w:p w14:paraId="4ADE16B7" w14:textId="77777777" w:rsidR="00CA1D8A" w:rsidRPr="00CA1D8A" w:rsidRDefault="00786029" w:rsidP="003913A7">
      <w:pPr>
        <w:pStyle w:val="PlainText"/>
        <w:rPr>
          <w:rFonts w:ascii="Arial" w:hAnsi="Arial" w:cs="Arial"/>
          <w:b/>
          <w:iCs/>
          <w:sz w:val="18"/>
          <w:szCs w:val="18"/>
        </w:rPr>
      </w:pPr>
      <w:r w:rsidRPr="00CA1D8A">
        <w:rPr>
          <w:rFonts w:ascii="Arial" w:hAnsi="Arial" w:cs="Arial"/>
          <w:b/>
          <w:iCs/>
          <w:sz w:val="18"/>
          <w:szCs w:val="18"/>
        </w:rPr>
        <w:t xml:space="preserve">c/o </w:t>
      </w:r>
      <w:r w:rsidR="00CA1D8A" w:rsidRPr="00CA1D8A">
        <w:rPr>
          <w:rFonts w:ascii="Arial" w:hAnsi="Arial" w:cs="Arial"/>
          <w:b/>
          <w:iCs/>
          <w:sz w:val="18"/>
          <w:szCs w:val="18"/>
        </w:rPr>
        <w:t>H.E. Majid Takht Ravanchi</w:t>
      </w:r>
    </w:p>
    <w:p w14:paraId="451A3483" w14:textId="77777777" w:rsidR="00CA1D8A" w:rsidRPr="00CA1D8A" w:rsidRDefault="00CA1D8A" w:rsidP="003913A7">
      <w:pPr>
        <w:pStyle w:val="PlainText"/>
        <w:rPr>
          <w:rFonts w:ascii="Arial" w:hAnsi="Arial" w:cs="Arial"/>
          <w:iCs/>
          <w:sz w:val="18"/>
          <w:szCs w:val="18"/>
        </w:rPr>
      </w:pPr>
      <w:r w:rsidRPr="00CA1D8A">
        <w:rPr>
          <w:rFonts w:ascii="Arial" w:hAnsi="Arial" w:cs="Arial"/>
          <w:iCs/>
          <w:sz w:val="18"/>
          <w:szCs w:val="18"/>
        </w:rPr>
        <w:t xml:space="preserve">Permanent Mission of the Islamic Republic of Iran </w:t>
      </w:r>
    </w:p>
    <w:p w14:paraId="195D61C1" w14:textId="77777777" w:rsidR="00CA1D8A" w:rsidRPr="00CA1D8A" w:rsidRDefault="00CA1D8A" w:rsidP="003913A7">
      <w:pPr>
        <w:pStyle w:val="PlainText"/>
        <w:rPr>
          <w:rFonts w:ascii="Arial" w:hAnsi="Arial" w:cs="Arial"/>
          <w:iCs/>
          <w:sz w:val="18"/>
          <w:szCs w:val="18"/>
        </w:rPr>
      </w:pPr>
      <w:r w:rsidRPr="00CA1D8A">
        <w:rPr>
          <w:rFonts w:ascii="Arial" w:hAnsi="Arial" w:cs="Arial"/>
          <w:iCs/>
          <w:sz w:val="18"/>
          <w:szCs w:val="18"/>
        </w:rPr>
        <w:t>622 Third Avenue, 34th Floor</w:t>
      </w:r>
    </w:p>
    <w:p w14:paraId="2E7BECA0" w14:textId="77777777" w:rsidR="00CA1D8A" w:rsidRPr="00CA1D8A" w:rsidRDefault="00CA1D8A" w:rsidP="003913A7">
      <w:pPr>
        <w:pStyle w:val="PlainText"/>
        <w:rPr>
          <w:rFonts w:ascii="Arial" w:hAnsi="Arial" w:cs="Arial"/>
          <w:iCs/>
          <w:sz w:val="18"/>
          <w:szCs w:val="18"/>
        </w:rPr>
      </w:pPr>
      <w:r w:rsidRPr="00CA1D8A">
        <w:rPr>
          <w:rFonts w:ascii="Arial" w:hAnsi="Arial" w:cs="Arial"/>
          <w:iCs/>
          <w:sz w:val="18"/>
          <w:szCs w:val="18"/>
        </w:rPr>
        <w:t>New York, NY 10017</w:t>
      </w:r>
    </w:p>
    <w:p w14:paraId="633182DA" w14:textId="77777777" w:rsidR="00CA1D8A" w:rsidRPr="00CA1D8A" w:rsidRDefault="00CA1D8A" w:rsidP="003913A7">
      <w:pPr>
        <w:pStyle w:val="PlainText"/>
        <w:rPr>
          <w:rFonts w:ascii="Arial" w:hAnsi="Arial" w:cs="Arial"/>
          <w:iCs/>
          <w:sz w:val="18"/>
          <w:szCs w:val="18"/>
        </w:rPr>
      </w:pPr>
      <w:r w:rsidRPr="00CA1D8A">
        <w:rPr>
          <w:rFonts w:ascii="Arial" w:hAnsi="Arial" w:cs="Arial"/>
          <w:iCs/>
          <w:sz w:val="18"/>
          <w:szCs w:val="18"/>
        </w:rPr>
        <w:t>Phone: 212 687-2020 I Fax: 212 867 7086</w:t>
      </w:r>
    </w:p>
    <w:p w14:paraId="7D75BF08" w14:textId="50229A85" w:rsidR="00CA1D8A" w:rsidRPr="00CA1D8A" w:rsidRDefault="00CA1D8A" w:rsidP="003913A7">
      <w:pPr>
        <w:pStyle w:val="PlainText"/>
        <w:rPr>
          <w:rFonts w:ascii="Arial" w:hAnsi="Arial" w:cs="Arial"/>
          <w:iCs/>
          <w:sz w:val="18"/>
          <w:szCs w:val="18"/>
        </w:rPr>
      </w:pPr>
      <w:r w:rsidRPr="00CA1D8A">
        <w:rPr>
          <w:rFonts w:ascii="Arial" w:hAnsi="Arial" w:cs="Arial"/>
          <w:iCs/>
          <w:sz w:val="18"/>
          <w:szCs w:val="18"/>
        </w:rPr>
        <w:t xml:space="preserve">Email: </w:t>
      </w:r>
      <w:hyperlink r:id="rId9" w:history="1">
        <w:r w:rsidRPr="00E30EAD">
          <w:rPr>
            <w:rStyle w:val="Hyperlink"/>
            <w:rFonts w:ascii="Arial" w:hAnsi="Arial" w:cs="Arial"/>
            <w:iCs/>
            <w:sz w:val="18"/>
            <w:szCs w:val="18"/>
          </w:rPr>
          <w:t>iran@un.int</w:t>
        </w:r>
      </w:hyperlink>
      <w:r>
        <w:rPr>
          <w:rFonts w:ascii="Arial" w:hAnsi="Arial" w:cs="Arial"/>
          <w:iCs/>
          <w:sz w:val="18"/>
          <w:szCs w:val="18"/>
        </w:rPr>
        <w:t xml:space="preserve"> </w:t>
      </w:r>
    </w:p>
    <w:p w14:paraId="2729BE85" w14:textId="72E9412B" w:rsidR="00CA1D8A" w:rsidRDefault="00CA1D8A" w:rsidP="003913A7">
      <w:pPr>
        <w:pStyle w:val="PlainText"/>
        <w:rPr>
          <w:rFonts w:ascii="Arial" w:hAnsi="Arial" w:cs="Arial"/>
          <w:iCs/>
          <w:sz w:val="18"/>
          <w:szCs w:val="18"/>
        </w:rPr>
      </w:pPr>
      <w:r w:rsidRPr="00CA1D8A">
        <w:rPr>
          <w:rFonts w:ascii="Arial" w:hAnsi="Arial" w:cs="Arial"/>
          <w:iCs/>
          <w:sz w:val="18"/>
          <w:szCs w:val="18"/>
        </w:rPr>
        <w:t xml:space="preserve">Twitter: </w:t>
      </w:r>
      <w:hyperlink r:id="rId10" w:history="1">
        <w:r w:rsidRPr="00CA1D8A">
          <w:rPr>
            <w:rStyle w:val="Hyperlink"/>
            <w:rFonts w:ascii="Arial" w:hAnsi="Arial" w:cs="Arial"/>
            <w:iCs/>
            <w:sz w:val="18"/>
            <w:szCs w:val="18"/>
          </w:rPr>
          <w:t>@Iran_UN</w:t>
        </w:r>
      </w:hyperlink>
    </w:p>
    <w:p w14:paraId="4065F63E" w14:textId="77777777" w:rsidR="00CA1D8A" w:rsidRPr="00CA1D8A" w:rsidRDefault="00CA1D8A" w:rsidP="003913A7">
      <w:pPr>
        <w:pStyle w:val="PlainText"/>
        <w:rPr>
          <w:rFonts w:ascii="Courier New" w:hAnsi="Courier New" w:cs="Courier New"/>
        </w:rPr>
      </w:pPr>
    </w:p>
    <w:p w14:paraId="791E2F32" w14:textId="2364CC7C" w:rsidR="005D2C37" w:rsidRPr="00CA1D8A" w:rsidRDefault="005D2C37" w:rsidP="00CA1D8A">
      <w:pPr>
        <w:spacing w:after="0" w:line="240" w:lineRule="auto"/>
        <w:rPr>
          <w:rFonts w:ascii="Arial" w:hAnsi="Arial" w:cs="Arial"/>
          <w:iCs/>
          <w:sz w:val="20"/>
          <w:szCs w:val="20"/>
        </w:rPr>
      </w:pPr>
      <w:r w:rsidRPr="00CA1D8A">
        <w:rPr>
          <w:rFonts w:ascii="Arial" w:hAnsi="Arial" w:cs="Arial"/>
          <w:iCs/>
          <w:sz w:val="20"/>
          <w:szCs w:val="20"/>
        </w:rPr>
        <w:t xml:space="preserve">Dear </w:t>
      </w:r>
      <w:r w:rsidR="00600EF5" w:rsidRPr="00CA1D8A">
        <w:rPr>
          <w:rFonts w:ascii="Arial" w:hAnsi="Arial" w:cs="Arial"/>
          <w:iCs/>
          <w:sz w:val="20"/>
          <w:szCs w:val="20"/>
        </w:rPr>
        <w:t xml:space="preserve">Mr </w:t>
      </w:r>
      <w:r w:rsidR="00EC57E1" w:rsidRPr="00CA1D8A">
        <w:rPr>
          <w:rFonts w:ascii="Arial" w:hAnsi="Arial" w:cs="Arial"/>
          <w:iCs/>
          <w:sz w:val="20"/>
          <w:szCs w:val="20"/>
        </w:rPr>
        <w:t>Raisi</w:t>
      </w:r>
      <w:r w:rsidRPr="00CA1D8A">
        <w:rPr>
          <w:rFonts w:ascii="Arial" w:hAnsi="Arial" w:cs="Arial"/>
          <w:iCs/>
          <w:sz w:val="20"/>
          <w:szCs w:val="20"/>
        </w:rPr>
        <w:t>,</w:t>
      </w:r>
    </w:p>
    <w:p w14:paraId="160598A3" w14:textId="77777777" w:rsidR="005D2C37" w:rsidRPr="00CA1D8A" w:rsidRDefault="005D2C37" w:rsidP="00CA1D8A">
      <w:pPr>
        <w:spacing w:after="0" w:line="240" w:lineRule="auto"/>
        <w:jc w:val="both"/>
        <w:rPr>
          <w:rFonts w:ascii="Arial" w:hAnsi="Arial" w:cs="Arial"/>
          <w:iCs/>
          <w:sz w:val="20"/>
          <w:szCs w:val="20"/>
        </w:rPr>
      </w:pPr>
    </w:p>
    <w:p w14:paraId="0F095DBF" w14:textId="094C03BD" w:rsidR="00860AEC" w:rsidRPr="00CA1D8A" w:rsidRDefault="002017B6" w:rsidP="00CA1D8A">
      <w:pPr>
        <w:spacing w:after="0" w:line="240" w:lineRule="auto"/>
        <w:jc w:val="both"/>
        <w:rPr>
          <w:rFonts w:ascii="Arial" w:hAnsi="Arial" w:cs="Arial"/>
          <w:iCs/>
          <w:sz w:val="20"/>
          <w:szCs w:val="20"/>
        </w:rPr>
      </w:pPr>
      <w:r w:rsidRPr="00CA1D8A">
        <w:rPr>
          <w:rFonts w:ascii="Arial" w:hAnsi="Arial" w:cs="Arial"/>
          <w:iCs/>
          <w:sz w:val="20"/>
          <w:szCs w:val="20"/>
        </w:rPr>
        <w:t>I am writing to express serious</w:t>
      </w:r>
      <w:r w:rsidR="00860AEC" w:rsidRPr="00CA1D8A">
        <w:rPr>
          <w:rFonts w:ascii="Arial" w:hAnsi="Arial" w:cs="Arial"/>
          <w:iCs/>
          <w:sz w:val="20"/>
          <w:szCs w:val="20"/>
        </w:rPr>
        <w:t xml:space="preserve"> concern</w:t>
      </w:r>
      <w:r w:rsidRPr="00CA1D8A">
        <w:rPr>
          <w:rFonts w:ascii="Arial" w:hAnsi="Arial" w:cs="Arial"/>
          <w:iCs/>
          <w:sz w:val="20"/>
          <w:szCs w:val="20"/>
        </w:rPr>
        <w:t xml:space="preserve"> at the continued arbitrary detention of l</w:t>
      </w:r>
      <w:r w:rsidR="00EF1517" w:rsidRPr="00CA1D8A">
        <w:rPr>
          <w:rFonts w:ascii="Arial" w:hAnsi="Arial" w:cs="Arial"/>
          <w:iCs/>
          <w:sz w:val="20"/>
          <w:szCs w:val="20"/>
        </w:rPr>
        <w:t xml:space="preserve">abor rights activist </w:t>
      </w:r>
      <w:r w:rsidR="00BB1FE7" w:rsidRPr="00CA1D8A">
        <w:rPr>
          <w:rFonts w:ascii="Arial" w:hAnsi="Arial" w:cs="Arial"/>
          <w:iCs/>
          <w:sz w:val="20"/>
          <w:szCs w:val="20"/>
        </w:rPr>
        <w:t>Mehran Rao</w:t>
      </w:r>
      <w:r w:rsidRPr="00CA1D8A">
        <w:rPr>
          <w:rFonts w:ascii="Arial" w:hAnsi="Arial" w:cs="Arial"/>
          <w:iCs/>
          <w:sz w:val="20"/>
          <w:szCs w:val="20"/>
        </w:rPr>
        <w:t>o</w:t>
      </w:r>
      <w:r w:rsidR="00BB1FE7" w:rsidRPr="00CA1D8A">
        <w:rPr>
          <w:rFonts w:ascii="Arial" w:hAnsi="Arial" w:cs="Arial"/>
          <w:iCs/>
          <w:sz w:val="20"/>
          <w:szCs w:val="20"/>
        </w:rPr>
        <w:t>f, 6</w:t>
      </w:r>
      <w:r w:rsidR="00EF1517" w:rsidRPr="00CA1D8A">
        <w:rPr>
          <w:rFonts w:ascii="Arial" w:hAnsi="Arial" w:cs="Arial"/>
          <w:iCs/>
          <w:sz w:val="20"/>
          <w:szCs w:val="20"/>
        </w:rPr>
        <w:t>4</w:t>
      </w:r>
      <w:r w:rsidR="00BB1FE7" w:rsidRPr="00CA1D8A">
        <w:rPr>
          <w:rFonts w:ascii="Arial" w:hAnsi="Arial" w:cs="Arial"/>
          <w:iCs/>
          <w:sz w:val="20"/>
          <w:szCs w:val="20"/>
        </w:rPr>
        <w:t xml:space="preserve">, </w:t>
      </w:r>
      <w:r w:rsidR="000A56FA" w:rsidRPr="00CA1D8A">
        <w:rPr>
          <w:rFonts w:ascii="Arial" w:hAnsi="Arial" w:cs="Arial"/>
          <w:iCs/>
          <w:sz w:val="20"/>
          <w:szCs w:val="20"/>
        </w:rPr>
        <w:t>in</w:t>
      </w:r>
      <w:r w:rsidR="002E1363" w:rsidRPr="00CA1D8A">
        <w:rPr>
          <w:rFonts w:ascii="Arial" w:hAnsi="Arial" w:cs="Arial"/>
          <w:iCs/>
          <w:sz w:val="20"/>
          <w:szCs w:val="20"/>
        </w:rPr>
        <w:t xml:space="preserve"> </w:t>
      </w:r>
      <w:bookmarkStart w:id="0" w:name="_Hlk64903100"/>
      <w:r w:rsidR="002E1363" w:rsidRPr="00CA1D8A">
        <w:rPr>
          <w:rFonts w:ascii="Arial" w:hAnsi="Arial" w:cs="Arial"/>
          <w:iCs/>
          <w:sz w:val="20"/>
          <w:szCs w:val="20"/>
        </w:rPr>
        <w:t xml:space="preserve">Section 2A of </w:t>
      </w:r>
      <w:r w:rsidR="00EF1517" w:rsidRPr="00CA1D8A">
        <w:rPr>
          <w:rFonts w:ascii="Arial" w:hAnsi="Arial" w:cs="Arial"/>
          <w:iCs/>
          <w:sz w:val="20"/>
          <w:szCs w:val="20"/>
        </w:rPr>
        <w:t xml:space="preserve">Evin prison </w:t>
      </w:r>
      <w:bookmarkEnd w:id="0"/>
      <w:r w:rsidR="00EF1517" w:rsidRPr="00CA1D8A">
        <w:rPr>
          <w:rFonts w:ascii="Arial" w:hAnsi="Arial" w:cs="Arial"/>
          <w:iCs/>
          <w:sz w:val="20"/>
          <w:szCs w:val="20"/>
        </w:rPr>
        <w:t>since h</w:t>
      </w:r>
      <w:r w:rsidRPr="00CA1D8A">
        <w:rPr>
          <w:rFonts w:ascii="Arial" w:hAnsi="Arial" w:cs="Arial"/>
          <w:iCs/>
          <w:sz w:val="20"/>
          <w:szCs w:val="20"/>
        </w:rPr>
        <w:t>i</w:t>
      </w:r>
      <w:r w:rsidR="00EF1517" w:rsidRPr="00CA1D8A">
        <w:rPr>
          <w:rFonts w:ascii="Arial" w:hAnsi="Arial" w:cs="Arial"/>
          <w:iCs/>
          <w:sz w:val="20"/>
          <w:szCs w:val="20"/>
        </w:rPr>
        <w:t>s arr</w:t>
      </w:r>
      <w:r w:rsidRPr="00CA1D8A">
        <w:rPr>
          <w:rFonts w:ascii="Arial" w:hAnsi="Arial" w:cs="Arial"/>
          <w:iCs/>
          <w:sz w:val="20"/>
          <w:szCs w:val="20"/>
        </w:rPr>
        <w:t>est</w:t>
      </w:r>
      <w:r w:rsidR="00EF1517" w:rsidRPr="00CA1D8A">
        <w:rPr>
          <w:rFonts w:ascii="Arial" w:hAnsi="Arial" w:cs="Arial"/>
          <w:iCs/>
          <w:sz w:val="20"/>
          <w:szCs w:val="20"/>
        </w:rPr>
        <w:t xml:space="preserve"> </w:t>
      </w:r>
      <w:r w:rsidR="005E51CA" w:rsidRPr="00CA1D8A">
        <w:rPr>
          <w:rFonts w:ascii="Arial" w:hAnsi="Arial" w:cs="Arial"/>
          <w:iCs/>
          <w:sz w:val="20"/>
          <w:szCs w:val="20"/>
        </w:rPr>
        <w:t>on 16 October 2020</w:t>
      </w:r>
      <w:r w:rsidR="00C0565A" w:rsidRPr="00CA1D8A">
        <w:rPr>
          <w:rFonts w:ascii="Arial" w:hAnsi="Arial" w:cs="Arial"/>
          <w:iCs/>
          <w:sz w:val="20"/>
          <w:szCs w:val="20"/>
        </w:rPr>
        <w:t>. Agents from t</w:t>
      </w:r>
      <w:r w:rsidR="004944D7" w:rsidRPr="00CA1D8A">
        <w:rPr>
          <w:rFonts w:ascii="Arial" w:hAnsi="Arial" w:cs="Arial"/>
          <w:iCs/>
          <w:sz w:val="20"/>
          <w:szCs w:val="20"/>
        </w:rPr>
        <w:t>he intelligence unit of the Revolutionary Guards</w:t>
      </w:r>
      <w:r w:rsidR="00C0565A" w:rsidRPr="00CA1D8A">
        <w:rPr>
          <w:rFonts w:ascii="Arial" w:hAnsi="Arial" w:cs="Arial"/>
          <w:iCs/>
          <w:sz w:val="20"/>
          <w:szCs w:val="20"/>
        </w:rPr>
        <w:t xml:space="preserve"> raided his home in Tehran, search</w:t>
      </w:r>
      <w:r w:rsidRPr="00CA1D8A">
        <w:rPr>
          <w:rFonts w:ascii="Arial" w:hAnsi="Arial" w:cs="Arial"/>
          <w:iCs/>
          <w:sz w:val="20"/>
          <w:szCs w:val="20"/>
        </w:rPr>
        <w:t>ed</w:t>
      </w:r>
      <w:r w:rsidR="00C0565A" w:rsidRPr="00CA1D8A">
        <w:rPr>
          <w:rFonts w:ascii="Arial" w:hAnsi="Arial" w:cs="Arial"/>
          <w:iCs/>
          <w:sz w:val="20"/>
          <w:szCs w:val="20"/>
        </w:rPr>
        <w:t xml:space="preserve"> it and c</w:t>
      </w:r>
      <w:r w:rsidR="005E51CA" w:rsidRPr="00CA1D8A">
        <w:rPr>
          <w:rFonts w:ascii="Arial" w:hAnsi="Arial" w:cs="Arial"/>
          <w:iCs/>
          <w:sz w:val="20"/>
          <w:szCs w:val="20"/>
        </w:rPr>
        <w:t>onfiscated personal items</w:t>
      </w:r>
      <w:r w:rsidR="00C0565A" w:rsidRPr="00CA1D8A">
        <w:rPr>
          <w:rFonts w:ascii="Arial" w:hAnsi="Arial" w:cs="Arial"/>
          <w:iCs/>
          <w:sz w:val="20"/>
          <w:szCs w:val="20"/>
        </w:rPr>
        <w:t xml:space="preserve"> including his computer</w:t>
      </w:r>
      <w:r w:rsidR="004944D7" w:rsidRPr="00CA1D8A">
        <w:rPr>
          <w:rFonts w:ascii="Arial" w:hAnsi="Arial" w:cs="Arial"/>
          <w:iCs/>
          <w:sz w:val="20"/>
          <w:szCs w:val="20"/>
        </w:rPr>
        <w:t xml:space="preserve">. </w:t>
      </w:r>
      <w:r w:rsidR="00D77D90" w:rsidRPr="00CA1D8A">
        <w:rPr>
          <w:rFonts w:ascii="Arial" w:hAnsi="Arial" w:cs="Arial"/>
          <w:iCs/>
          <w:sz w:val="20"/>
          <w:szCs w:val="20"/>
        </w:rPr>
        <w:t xml:space="preserve">He was </w:t>
      </w:r>
      <w:r w:rsidR="00D344C9" w:rsidRPr="00CA1D8A">
        <w:rPr>
          <w:rFonts w:ascii="Arial" w:hAnsi="Arial" w:cs="Arial"/>
          <w:iCs/>
          <w:sz w:val="20"/>
          <w:szCs w:val="20"/>
        </w:rPr>
        <w:t xml:space="preserve">subjected to </w:t>
      </w:r>
      <w:r w:rsidR="00565A5D" w:rsidRPr="00CA1D8A">
        <w:rPr>
          <w:rFonts w:ascii="Arial" w:hAnsi="Arial" w:cs="Arial"/>
          <w:iCs/>
          <w:sz w:val="20"/>
          <w:szCs w:val="20"/>
        </w:rPr>
        <w:t xml:space="preserve">incommunicado detention </w:t>
      </w:r>
      <w:r w:rsidR="00D344C9" w:rsidRPr="00CA1D8A">
        <w:rPr>
          <w:rFonts w:ascii="Arial" w:hAnsi="Arial" w:cs="Arial"/>
          <w:iCs/>
          <w:sz w:val="20"/>
          <w:szCs w:val="20"/>
        </w:rPr>
        <w:t>for a month following his arr</w:t>
      </w:r>
      <w:r w:rsidR="00B0489C" w:rsidRPr="00CA1D8A">
        <w:rPr>
          <w:rFonts w:ascii="Arial" w:hAnsi="Arial" w:cs="Arial"/>
          <w:iCs/>
          <w:sz w:val="20"/>
          <w:szCs w:val="20"/>
        </w:rPr>
        <w:t xml:space="preserve">est, after which he was </w:t>
      </w:r>
      <w:r w:rsidR="00D77D90" w:rsidRPr="00CA1D8A">
        <w:rPr>
          <w:rFonts w:ascii="Arial" w:hAnsi="Arial" w:cs="Arial"/>
          <w:iCs/>
          <w:sz w:val="20"/>
          <w:szCs w:val="20"/>
        </w:rPr>
        <w:t xml:space="preserve">allowed to make a brief </w:t>
      </w:r>
      <w:r w:rsidR="00C06427" w:rsidRPr="00CA1D8A">
        <w:rPr>
          <w:rFonts w:ascii="Arial" w:hAnsi="Arial" w:cs="Arial"/>
          <w:iCs/>
          <w:sz w:val="20"/>
          <w:szCs w:val="20"/>
        </w:rPr>
        <w:t xml:space="preserve">telephone </w:t>
      </w:r>
      <w:r w:rsidR="00D77D90" w:rsidRPr="00CA1D8A">
        <w:rPr>
          <w:rFonts w:ascii="Arial" w:hAnsi="Arial" w:cs="Arial"/>
          <w:iCs/>
          <w:sz w:val="20"/>
          <w:szCs w:val="20"/>
        </w:rPr>
        <w:t xml:space="preserve">call to a distant relative in Iran. He has </w:t>
      </w:r>
      <w:r w:rsidR="004944D7" w:rsidRPr="00CA1D8A">
        <w:rPr>
          <w:rFonts w:ascii="Arial" w:hAnsi="Arial" w:cs="Arial"/>
          <w:iCs/>
          <w:sz w:val="20"/>
          <w:szCs w:val="20"/>
        </w:rPr>
        <w:t>been denied calls with his immediate family</w:t>
      </w:r>
      <w:r w:rsidR="00E8368D" w:rsidRPr="00CA1D8A">
        <w:rPr>
          <w:rFonts w:ascii="Arial" w:hAnsi="Arial" w:cs="Arial"/>
          <w:iCs/>
          <w:sz w:val="20"/>
          <w:szCs w:val="20"/>
        </w:rPr>
        <w:t>, all of</w:t>
      </w:r>
      <w:r w:rsidR="004944D7" w:rsidRPr="00CA1D8A">
        <w:rPr>
          <w:rFonts w:ascii="Arial" w:hAnsi="Arial" w:cs="Arial"/>
          <w:iCs/>
          <w:sz w:val="20"/>
          <w:szCs w:val="20"/>
        </w:rPr>
        <w:t xml:space="preserve"> who</w:t>
      </w:r>
      <w:r w:rsidR="00E8368D" w:rsidRPr="00CA1D8A">
        <w:rPr>
          <w:rFonts w:ascii="Arial" w:hAnsi="Arial" w:cs="Arial"/>
          <w:iCs/>
          <w:sz w:val="20"/>
          <w:szCs w:val="20"/>
        </w:rPr>
        <w:t>m</w:t>
      </w:r>
      <w:r w:rsidR="004944D7" w:rsidRPr="00CA1D8A">
        <w:rPr>
          <w:rFonts w:ascii="Arial" w:hAnsi="Arial" w:cs="Arial"/>
          <w:iCs/>
          <w:sz w:val="20"/>
          <w:szCs w:val="20"/>
        </w:rPr>
        <w:t xml:space="preserve"> live</w:t>
      </w:r>
      <w:r w:rsidR="00D77D90" w:rsidRPr="00CA1D8A">
        <w:rPr>
          <w:rFonts w:ascii="Arial" w:hAnsi="Arial" w:cs="Arial"/>
          <w:iCs/>
          <w:sz w:val="20"/>
          <w:szCs w:val="20"/>
        </w:rPr>
        <w:t xml:space="preserve"> </w:t>
      </w:r>
      <w:r w:rsidR="00124169" w:rsidRPr="00CA1D8A">
        <w:rPr>
          <w:rFonts w:ascii="Arial" w:hAnsi="Arial" w:cs="Arial"/>
          <w:iCs/>
          <w:sz w:val="20"/>
          <w:szCs w:val="20"/>
        </w:rPr>
        <w:t>outside Iran</w:t>
      </w:r>
      <w:r w:rsidR="00E8368D" w:rsidRPr="00CA1D8A">
        <w:rPr>
          <w:rFonts w:ascii="Arial" w:hAnsi="Arial" w:cs="Arial"/>
          <w:iCs/>
          <w:sz w:val="20"/>
          <w:szCs w:val="20"/>
        </w:rPr>
        <w:t>,</w:t>
      </w:r>
      <w:r w:rsidR="00D77D90" w:rsidRPr="00CA1D8A">
        <w:rPr>
          <w:rFonts w:ascii="Arial" w:hAnsi="Arial" w:cs="Arial"/>
          <w:iCs/>
          <w:sz w:val="20"/>
          <w:szCs w:val="20"/>
        </w:rPr>
        <w:t xml:space="preserve"> and </w:t>
      </w:r>
      <w:r w:rsidRPr="00CA1D8A">
        <w:rPr>
          <w:rFonts w:ascii="Arial" w:hAnsi="Arial" w:cs="Arial"/>
          <w:iCs/>
          <w:sz w:val="20"/>
          <w:szCs w:val="20"/>
        </w:rPr>
        <w:t>the right</w:t>
      </w:r>
      <w:r w:rsidR="00D77D90" w:rsidRPr="00CA1D8A">
        <w:rPr>
          <w:rFonts w:ascii="Arial" w:hAnsi="Arial" w:cs="Arial"/>
          <w:iCs/>
          <w:sz w:val="20"/>
          <w:szCs w:val="20"/>
        </w:rPr>
        <w:t xml:space="preserve"> to access </w:t>
      </w:r>
      <w:r w:rsidR="00F6287D" w:rsidRPr="00CA1D8A">
        <w:rPr>
          <w:rFonts w:ascii="Arial" w:hAnsi="Arial" w:cs="Arial"/>
          <w:iCs/>
          <w:sz w:val="20"/>
          <w:szCs w:val="20"/>
        </w:rPr>
        <w:t xml:space="preserve">legal counsel, even from </w:t>
      </w:r>
      <w:r w:rsidR="006239EC" w:rsidRPr="00CA1D8A">
        <w:rPr>
          <w:rFonts w:ascii="Arial" w:hAnsi="Arial" w:cs="Arial"/>
          <w:iCs/>
          <w:sz w:val="20"/>
          <w:szCs w:val="20"/>
        </w:rPr>
        <w:t>the</w:t>
      </w:r>
      <w:r w:rsidR="004944D7" w:rsidRPr="00CA1D8A">
        <w:rPr>
          <w:rFonts w:ascii="Arial" w:hAnsi="Arial" w:cs="Arial"/>
          <w:iCs/>
          <w:sz w:val="20"/>
          <w:szCs w:val="20"/>
        </w:rPr>
        <w:t xml:space="preserve"> </w:t>
      </w:r>
      <w:r w:rsidR="00860AEC" w:rsidRPr="00CA1D8A">
        <w:rPr>
          <w:rFonts w:ascii="Arial" w:hAnsi="Arial" w:cs="Arial"/>
          <w:iCs/>
          <w:sz w:val="20"/>
          <w:szCs w:val="20"/>
        </w:rPr>
        <w:t>judiciary</w:t>
      </w:r>
      <w:r w:rsidR="00B0489C" w:rsidRPr="00CA1D8A">
        <w:rPr>
          <w:rFonts w:ascii="Arial" w:hAnsi="Arial" w:cs="Arial"/>
          <w:iCs/>
          <w:sz w:val="20"/>
          <w:szCs w:val="20"/>
        </w:rPr>
        <w:t xml:space="preserve">-approved </w:t>
      </w:r>
      <w:r w:rsidR="004944D7" w:rsidRPr="00CA1D8A">
        <w:rPr>
          <w:rFonts w:ascii="Arial" w:hAnsi="Arial" w:cs="Arial"/>
          <w:iCs/>
          <w:sz w:val="20"/>
          <w:szCs w:val="20"/>
        </w:rPr>
        <w:t>lawyer</w:t>
      </w:r>
      <w:r w:rsidR="006239EC" w:rsidRPr="00CA1D8A">
        <w:rPr>
          <w:rFonts w:ascii="Arial" w:hAnsi="Arial" w:cs="Arial"/>
          <w:iCs/>
          <w:sz w:val="20"/>
          <w:szCs w:val="20"/>
        </w:rPr>
        <w:t>s</w:t>
      </w:r>
      <w:r w:rsidR="0091282B" w:rsidRPr="00CA1D8A">
        <w:rPr>
          <w:rFonts w:ascii="Arial" w:hAnsi="Arial" w:cs="Arial"/>
          <w:iCs/>
          <w:sz w:val="20"/>
          <w:szCs w:val="20"/>
        </w:rPr>
        <w:t xml:space="preserve"> </w:t>
      </w:r>
      <w:r w:rsidR="006239EC" w:rsidRPr="00CA1D8A">
        <w:rPr>
          <w:rFonts w:ascii="Arial" w:hAnsi="Arial" w:cs="Arial"/>
          <w:iCs/>
          <w:sz w:val="20"/>
          <w:szCs w:val="20"/>
        </w:rPr>
        <w:t xml:space="preserve">that </w:t>
      </w:r>
      <w:r w:rsidR="0039278A" w:rsidRPr="00CA1D8A">
        <w:rPr>
          <w:rFonts w:ascii="Arial" w:hAnsi="Arial" w:cs="Arial"/>
          <w:iCs/>
          <w:sz w:val="20"/>
          <w:szCs w:val="20"/>
        </w:rPr>
        <w:t>his family have retain</w:t>
      </w:r>
      <w:r w:rsidR="006239EC" w:rsidRPr="00CA1D8A">
        <w:rPr>
          <w:rFonts w:ascii="Arial" w:hAnsi="Arial" w:cs="Arial"/>
          <w:iCs/>
          <w:sz w:val="20"/>
          <w:szCs w:val="20"/>
        </w:rPr>
        <w:t>ed</w:t>
      </w:r>
      <w:r w:rsidR="0039278A" w:rsidRPr="00CA1D8A">
        <w:rPr>
          <w:rFonts w:ascii="Arial" w:hAnsi="Arial" w:cs="Arial"/>
          <w:iCs/>
          <w:sz w:val="20"/>
          <w:szCs w:val="20"/>
        </w:rPr>
        <w:t xml:space="preserve"> on his behalf. </w:t>
      </w:r>
      <w:r w:rsidR="004944D7" w:rsidRPr="00CA1D8A">
        <w:rPr>
          <w:rFonts w:ascii="Arial" w:hAnsi="Arial" w:cs="Arial"/>
          <w:iCs/>
          <w:sz w:val="20"/>
          <w:szCs w:val="20"/>
        </w:rPr>
        <w:t xml:space="preserve">He </w:t>
      </w:r>
      <w:r w:rsidR="001C28E3" w:rsidRPr="00CA1D8A">
        <w:rPr>
          <w:rFonts w:ascii="Arial" w:hAnsi="Arial" w:cs="Arial"/>
          <w:iCs/>
          <w:sz w:val="20"/>
          <w:szCs w:val="20"/>
        </w:rPr>
        <w:t>has been</w:t>
      </w:r>
      <w:r w:rsidR="004944D7" w:rsidRPr="00CA1D8A">
        <w:rPr>
          <w:rFonts w:ascii="Arial" w:hAnsi="Arial" w:cs="Arial"/>
          <w:iCs/>
          <w:sz w:val="20"/>
          <w:szCs w:val="20"/>
        </w:rPr>
        <w:t xml:space="preserve"> </w:t>
      </w:r>
      <w:r w:rsidR="002E1363" w:rsidRPr="00CA1D8A">
        <w:rPr>
          <w:rFonts w:ascii="Arial" w:hAnsi="Arial" w:cs="Arial"/>
          <w:iCs/>
          <w:sz w:val="20"/>
          <w:szCs w:val="20"/>
        </w:rPr>
        <w:t>held in</w:t>
      </w:r>
      <w:r w:rsidR="004944D7" w:rsidRPr="00CA1D8A">
        <w:rPr>
          <w:rFonts w:ascii="Arial" w:hAnsi="Arial" w:cs="Arial"/>
          <w:iCs/>
          <w:sz w:val="20"/>
          <w:szCs w:val="20"/>
        </w:rPr>
        <w:t xml:space="preserve"> prolonged solitary confinement</w:t>
      </w:r>
      <w:r w:rsidR="0091282B" w:rsidRPr="00CA1D8A">
        <w:rPr>
          <w:rFonts w:ascii="Arial" w:hAnsi="Arial" w:cs="Arial"/>
          <w:iCs/>
          <w:sz w:val="20"/>
          <w:szCs w:val="20"/>
        </w:rPr>
        <w:t xml:space="preserve"> </w:t>
      </w:r>
      <w:r w:rsidR="006856E2" w:rsidRPr="00CA1D8A">
        <w:rPr>
          <w:rFonts w:ascii="Arial" w:hAnsi="Arial" w:cs="Arial"/>
          <w:iCs/>
          <w:sz w:val="20"/>
          <w:szCs w:val="20"/>
        </w:rPr>
        <w:t>for months</w:t>
      </w:r>
      <w:r w:rsidR="003A0A0D" w:rsidRPr="00CA1D8A">
        <w:rPr>
          <w:rFonts w:ascii="Arial" w:hAnsi="Arial" w:cs="Arial"/>
          <w:iCs/>
          <w:sz w:val="20"/>
          <w:szCs w:val="20"/>
        </w:rPr>
        <w:t>.</w:t>
      </w:r>
      <w:r w:rsidR="002E1363" w:rsidRPr="00CA1D8A">
        <w:rPr>
          <w:rFonts w:ascii="Arial" w:hAnsi="Arial" w:cs="Arial"/>
          <w:iCs/>
          <w:sz w:val="20"/>
          <w:szCs w:val="20"/>
        </w:rPr>
        <w:t xml:space="preserve"> </w:t>
      </w:r>
      <w:r w:rsidR="0039278A" w:rsidRPr="00CA1D8A">
        <w:rPr>
          <w:rFonts w:ascii="Arial" w:hAnsi="Arial" w:cs="Arial"/>
          <w:iCs/>
          <w:sz w:val="20"/>
          <w:szCs w:val="20"/>
        </w:rPr>
        <w:t xml:space="preserve">Amnesty International fears that </w:t>
      </w:r>
      <w:r w:rsidR="002E1363" w:rsidRPr="00CA1D8A">
        <w:rPr>
          <w:rFonts w:ascii="Arial" w:hAnsi="Arial" w:cs="Arial"/>
          <w:iCs/>
          <w:sz w:val="20"/>
          <w:szCs w:val="20"/>
        </w:rPr>
        <w:t xml:space="preserve">he </w:t>
      </w:r>
      <w:r w:rsidR="0039278A" w:rsidRPr="00CA1D8A">
        <w:rPr>
          <w:rFonts w:ascii="Arial" w:hAnsi="Arial" w:cs="Arial"/>
          <w:iCs/>
          <w:sz w:val="20"/>
          <w:szCs w:val="20"/>
        </w:rPr>
        <w:t xml:space="preserve">is at serious risk of </w:t>
      </w:r>
      <w:r w:rsidR="00C06427" w:rsidRPr="00CA1D8A">
        <w:rPr>
          <w:rFonts w:ascii="Arial" w:hAnsi="Arial" w:cs="Arial"/>
          <w:iCs/>
          <w:sz w:val="20"/>
          <w:szCs w:val="20"/>
        </w:rPr>
        <w:t xml:space="preserve">further </w:t>
      </w:r>
      <w:r w:rsidR="0039278A" w:rsidRPr="00CA1D8A">
        <w:rPr>
          <w:rFonts w:ascii="Arial" w:hAnsi="Arial" w:cs="Arial"/>
          <w:iCs/>
          <w:sz w:val="20"/>
          <w:szCs w:val="20"/>
        </w:rPr>
        <w:t xml:space="preserve">torture and </w:t>
      </w:r>
      <w:r w:rsidR="00981966" w:rsidRPr="00CA1D8A">
        <w:rPr>
          <w:rFonts w:ascii="Arial" w:hAnsi="Arial" w:cs="Arial"/>
          <w:iCs/>
          <w:sz w:val="20"/>
          <w:szCs w:val="20"/>
        </w:rPr>
        <w:t xml:space="preserve">other </w:t>
      </w:r>
      <w:r w:rsidR="0039278A" w:rsidRPr="00CA1D8A">
        <w:rPr>
          <w:rFonts w:ascii="Arial" w:hAnsi="Arial" w:cs="Arial"/>
          <w:iCs/>
          <w:sz w:val="20"/>
          <w:szCs w:val="20"/>
        </w:rPr>
        <w:t>human rights violations</w:t>
      </w:r>
      <w:r w:rsidR="00CA1D8A">
        <w:rPr>
          <w:rFonts w:ascii="Arial" w:hAnsi="Arial" w:cs="Arial"/>
          <w:iCs/>
          <w:sz w:val="20"/>
          <w:szCs w:val="20"/>
        </w:rPr>
        <w:t>.</w:t>
      </w:r>
    </w:p>
    <w:p w14:paraId="3603C319" w14:textId="77777777" w:rsidR="00860AEC" w:rsidRPr="00CA1D8A" w:rsidRDefault="00860AEC" w:rsidP="00CA1D8A">
      <w:pPr>
        <w:spacing w:after="0" w:line="240" w:lineRule="auto"/>
        <w:jc w:val="both"/>
        <w:rPr>
          <w:rFonts w:ascii="Arial" w:hAnsi="Arial" w:cs="Arial"/>
          <w:iCs/>
          <w:sz w:val="20"/>
          <w:szCs w:val="20"/>
        </w:rPr>
      </w:pPr>
    </w:p>
    <w:p w14:paraId="49408264" w14:textId="24993329" w:rsidR="00F94CE6" w:rsidRPr="00CA1D8A" w:rsidRDefault="004944D7" w:rsidP="00CA1D8A">
      <w:pPr>
        <w:spacing w:after="0" w:line="240" w:lineRule="auto"/>
        <w:jc w:val="both"/>
        <w:rPr>
          <w:rFonts w:ascii="Arial" w:hAnsi="Arial" w:cs="Arial"/>
          <w:iCs/>
          <w:sz w:val="20"/>
          <w:szCs w:val="20"/>
        </w:rPr>
      </w:pPr>
      <w:r w:rsidRPr="00CA1D8A">
        <w:rPr>
          <w:rFonts w:ascii="Arial" w:hAnsi="Arial" w:cs="Arial"/>
          <w:iCs/>
          <w:sz w:val="20"/>
          <w:szCs w:val="20"/>
        </w:rPr>
        <w:t>Mehran Rao</w:t>
      </w:r>
      <w:r w:rsidR="002017B6" w:rsidRPr="00CA1D8A">
        <w:rPr>
          <w:rFonts w:ascii="Arial" w:hAnsi="Arial" w:cs="Arial"/>
          <w:iCs/>
          <w:sz w:val="20"/>
          <w:szCs w:val="20"/>
        </w:rPr>
        <w:t>o</w:t>
      </w:r>
      <w:r w:rsidRPr="00CA1D8A">
        <w:rPr>
          <w:rFonts w:ascii="Arial" w:hAnsi="Arial" w:cs="Arial"/>
          <w:iCs/>
          <w:sz w:val="20"/>
          <w:szCs w:val="20"/>
        </w:rPr>
        <w:t>f</w:t>
      </w:r>
      <w:r w:rsidR="00E8368D" w:rsidRPr="00CA1D8A">
        <w:rPr>
          <w:rFonts w:ascii="Arial" w:hAnsi="Arial" w:cs="Arial"/>
          <w:iCs/>
          <w:sz w:val="20"/>
          <w:szCs w:val="20"/>
        </w:rPr>
        <w:t xml:space="preserve"> is</w:t>
      </w:r>
      <w:r w:rsidR="00D77D90" w:rsidRPr="00CA1D8A">
        <w:rPr>
          <w:rFonts w:ascii="Arial" w:hAnsi="Arial" w:cs="Arial"/>
          <w:iCs/>
          <w:sz w:val="20"/>
          <w:szCs w:val="20"/>
        </w:rPr>
        <w:t xml:space="preserve"> a dual British and Iranian national</w:t>
      </w:r>
      <w:r w:rsidR="00E8368D" w:rsidRPr="00CA1D8A">
        <w:rPr>
          <w:rFonts w:ascii="Arial" w:hAnsi="Arial" w:cs="Arial"/>
          <w:iCs/>
          <w:sz w:val="20"/>
          <w:szCs w:val="20"/>
        </w:rPr>
        <w:t xml:space="preserve"> and</w:t>
      </w:r>
      <w:r w:rsidR="00D77D90" w:rsidRPr="00CA1D8A">
        <w:rPr>
          <w:rFonts w:ascii="Arial" w:hAnsi="Arial" w:cs="Arial"/>
          <w:iCs/>
          <w:sz w:val="20"/>
          <w:szCs w:val="20"/>
        </w:rPr>
        <w:t xml:space="preserve"> lives between </w:t>
      </w:r>
      <w:r w:rsidR="0039278A" w:rsidRPr="00CA1D8A">
        <w:rPr>
          <w:rFonts w:ascii="Arial" w:hAnsi="Arial" w:cs="Arial"/>
          <w:iCs/>
          <w:sz w:val="20"/>
          <w:szCs w:val="20"/>
        </w:rPr>
        <w:t>Iran and the UK</w:t>
      </w:r>
      <w:r w:rsidR="00604475" w:rsidRPr="00CA1D8A">
        <w:rPr>
          <w:rFonts w:ascii="Arial" w:hAnsi="Arial" w:cs="Arial"/>
          <w:iCs/>
          <w:sz w:val="20"/>
          <w:szCs w:val="20"/>
        </w:rPr>
        <w:t xml:space="preserve">. Amnesty International understands that </w:t>
      </w:r>
      <w:r w:rsidR="00B0489C" w:rsidRPr="00CA1D8A">
        <w:rPr>
          <w:rFonts w:ascii="Arial" w:hAnsi="Arial" w:cs="Arial"/>
          <w:iCs/>
          <w:sz w:val="20"/>
          <w:szCs w:val="20"/>
        </w:rPr>
        <w:t>h</w:t>
      </w:r>
      <w:r w:rsidR="00D77D90" w:rsidRPr="00CA1D8A">
        <w:rPr>
          <w:rFonts w:ascii="Arial" w:hAnsi="Arial" w:cs="Arial"/>
          <w:iCs/>
          <w:sz w:val="20"/>
          <w:szCs w:val="20"/>
        </w:rPr>
        <w:t xml:space="preserve">is friends </w:t>
      </w:r>
      <w:r w:rsidR="00604475" w:rsidRPr="00CA1D8A">
        <w:rPr>
          <w:rFonts w:ascii="Arial" w:hAnsi="Arial" w:cs="Arial"/>
          <w:iCs/>
          <w:sz w:val="20"/>
          <w:szCs w:val="20"/>
        </w:rPr>
        <w:t xml:space="preserve">have tried to retain an independent lawyer </w:t>
      </w:r>
      <w:r w:rsidR="005C0DAF" w:rsidRPr="00CA1D8A">
        <w:rPr>
          <w:rFonts w:ascii="Arial" w:hAnsi="Arial" w:cs="Arial"/>
          <w:iCs/>
          <w:sz w:val="20"/>
          <w:szCs w:val="20"/>
        </w:rPr>
        <w:t>of his cho</w:t>
      </w:r>
      <w:r w:rsidR="009B7766" w:rsidRPr="00CA1D8A">
        <w:rPr>
          <w:rFonts w:ascii="Arial" w:hAnsi="Arial" w:cs="Arial"/>
          <w:iCs/>
          <w:sz w:val="20"/>
          <w:szCs w:val="20"/>
        </w:rPr>
        <w:t>ice</w:t>
      </w:r>
      <w:r w:rsidR="005C0DAF" w:rsidRPr="00CA1D8A">
        <w:rPr>
          <w:rFonts w:ascii="Arial" w:hAnsi="Arial" w:cs="Arial"/>
          <w:iCs/>
          <w:sz w:val="20"/>
          <w:szCs w:val="20"/>
        </w:rPr>
        <w:t xml:space="preserve"> </w:t>
      </w:r>
      <w:r w:rsidR="00604475" w:rsidRPr="00CA1D8A">
        <w:rPr>
          <w:rFonts w:ascii="Arial" w:hAnsi="Arial" w:cs="Arial"/>
          <w:iCs/>
          <w:sz w:val="20"/>
          <w:szCs w:val="20"/>
        </w:rPr>
        <w:t>on his behalf</w:t>
      </w:r>
      <w:r w:rsidR="00B0489C" w:rsidRPr="00CA1D8A">
        <w:rPr>
          <w:rFonts w:ascii="Arial" w:hAnsi="Arial" w:cs="Arial"/>
          <w:iCs/>
          <w:sz w:val="20"/>
          <w:szCs w:val="20"/>
        </w:rPr>
        <w:t>, but the</w:t>
      </w:r>
      <w:r w:rsidR="00604475" w:rsidRPr="00CA1D8A">
        <w:rPr>
          <w:rFonts w:ascii="Arial" w:hAnsi="Arial" w:cs="Arial"/>
          <w:iCs/>
          <w:sz w:val="20"/>
          <w:szCs w:val="20"/>
        </w:rPr>
        <w:t xml:space="preserve"> </w:t>
      </w:r>
      <w:r w:rsidR="00C26340" w:rsidRPr="00CA1D8A">
        <w:rPr>
          <w:rFonts w:ascii="Arial" w:hAnsi="Arial" w:cs="Arial"/>
          <w:iCs/>
          <w:sz w:val="20"/>
          <w:szCs w:val="20"/>
        </w:rPr>
        <w:t xml:space="preserve">authorities have refused to grant the </w:t>
      </w:r>
      <w:r w:rsidR="00604475" w:rsidRPr="00CA1D8A">
        <w:rPr>
          <w:rFonts w:ascii="Arial" w:hAnsi="Arial" w:cs="Arial"/>
          <w:iCs/>
          <w:sz w:val="20"/>
          <w:szCs w:val="20"/>
        </w:rPr>
        <w:t xml:space="preserve">lawyer access to </w:t>
      </w:r>
      <w:r w:rsidR="002017B6" w:rsidRPr="00CA1D8A">
        <w:rPr>
          <w:rFonts w:ascii="Arial" w:hAnsi="Arial" w:cs="Arial"/>
          <w:iCs/>
          <w:sz w:val="20"/>
          <w:szCs w:val="20"/>
        </w:rPr>
        <w:t>his case file</w:t>
      </w:r>
      <w:r w:rsidR="00604475" w:rsidRPr="00CA1D8A">
        <w:rPr>
          <w:rFonts w:ascii="Arial" w:hAnsi="Arial" w:cs="Arial"/>
          <w:iCs/>
          <w:sz w:val="20"/>
          <w:szCs w:val="20"/>
        </w:rPr>
        <w:t xml:space="preserve"> until trial</w:t>
      </w:r>
      <w:r w:rsidR="00B0489C" w:rsidRPr="00CA1D8A">
        <w:rPr>
          <w:rFonts w:ascii="Arial" w:hAnsi="Arial" w:cs="Arial"/>
          <w:iCs/>
          <w:sz w:val="20"/>
          <w:szCs w:val="20"/>
        </w:rPr>
        <w:t>.</w:t>
      </w:r>
      <w:r w:rsidR="00860AEC" w:rsidRPr="00CA1D8A">
        <w:rPr>
          <w:rFonts w:ascii="Arial" w:hAnsi="Arial" w:cs="Arial"/>
          <w:iCs/>
          <w:sz w:val="20"/>
          <w:szCs w:val="20"/>
        </w:rPr>
        <w:t xml:space="preserve"> </w:t>
      </w:r>
      <w:r w:rsidR="006B4B87" w:rsidRPr="00CA1D8A">
        <w:rPr>
          <w:rFonts w:ascii="Arial" w:hAnsi="Arial" w:cs="Arial"/>
          <w:iCs/>
          <w:sz w:val="20"/>
          <w:szCs w:val="20"/>
        </w:rPr>
        <w:t>Mehran Raoof</w:t>
      </w:r>
      <w:r w:rsidR="00860AEC" w:rsidRPr="00CA1D8A">
        <w:rPr>
          <w:rFonts w:ascii="Arial" w:hAnsi="Arial" w:cs="Arial"/>
          <w:iCs/>
          <w:sz w:val="20"/>
          <w:szCs w:val="20"/>
        </w:rPr>
        <w:t xml:space="preserve"> was </w:t>
      </w:r>
      <w:r w:rsidR="0048508A" w:rsidRPr="00CA1D8A">
        <w:rPr>
          <w:rFonts w:ascii="Arial" w:hAnsi="Arial" w:cs="Arial"/>
          <w:iCs/>
          <w:sz w:val="20"/>
          <w:szCs w:val="20"/>
        </w:rPr>
        <w:t xml:space="preserve">detained </w:t>
      </w:r>
      <w:r w:rsidR="00D87BF2" w:rsidRPr="00CA1D8A">
        <w:rPr>
          <w:rFonts w:ascii="Arial" w:hAnsi="Arial" w:cs="Arial"/>
          <w:iCs/>
          <w:sz w:val="20"/>
          <w:szCs w:val="20"/>
        </w:rPr>
        <w:t>a</w:t>
      </w:r>
      <w:r w:rsidR="005F472E" w:rsidRPr="00CA1D8A">
        <w:rPr>
          <w:rFonts w:ascii="Arial" w:hAnsi="Arial" w:cs="Arial"/>
          <w:iCs/>
          <w:sz w:val="20"/>
          <w:szCs w:val="20"/>
        </w:rPr>
        <w:t xml:space="preserve">round the same time as </w:t>
      </w:r>
      <w:r w:rsidR="00D87BF2" w:rsidRPr="00CA1D8A">
        <w:rPr>
          <w:rFonts w:ascii="Arial" w:hAnsi="Arial" w:cs="Arial"/>
          <w:iCs/>
          <w:sz w:val="20"/>
          <w:szCs w:val="20"/>
        </w:rPr>
        <w:t xml:space="preserve">several other </w:t>
      </w:r>
      <w:r w:rsidR="0048508A" w:rsidRPr="00CA1D8A">
        <w:rPr>
          <w:rFonts w:ascii="Arial" w:hAnsi="Arial" w:cs="Arial"/>
          <w:iCs/>
          <w:sz w:val="20"/>
          <w:szCs w:val="20"/>
        </w:rPr>
        <w:t xml:space="preserve">labor rights activists </w:t>
      </w:r>
      <w:r w:rsidR="004404B4" w:rsidRPr="00CA1D8A">
        <w:rPr>
          <w:rFonts w:ascii="Arial" w:hAnsi="Arial" w:cs="Arial"/>
          <w:iCs/>
          <w:sz w:val="20"/>
          <w:szCs w:val="20"/>
        </w:rPr>
        <w:t xml:space="preserve">across the country </w:t>
      </w:r>
      <w:r w:rsidR="0048508A" w:rsidRPr="00CA1D8A">
        <w:rPr>
          <w:rFonts w:ascii="Arial" w:hAnsi="Arial" w:cs="Arial"/>
          <w:iCs/>
          <w:sz w:val="20"/>
          <w:szCs w:val="20"/>
        </w:rPr>
        <w:t>in October 2020</w:t>
      </w:r>
      <w:r w:rsidR="00860AEC" w:rsidRPr="00CA1D8A">
        <w:rPr>
          <w:rFonts w:ascii="Arial" w:hAnsi="Arial" w:cs="Arial"/>
          <w:iCs/>
          <w:sz w:val="20"/>
          <w:szCs w:val="20"/>
        </w:rPr>
        <w:t xml:space="preserve"> </w:t>
      </w:r>
      <w:r w:rsidR="00604475" w:rsidRPr="00CA1D8A">
        <w:rPr>
          <w:rFonts w:ascii="Arial" w:hAnsi="Arial" w:cs="Arial"/>
          <w:iCs/>
          <w:sz w:val="20"/>
          <w:szCs w:val="20"/>
        </w:rPr>
        <w:t xml:space="preserve">in a coordinated </w:t>
      </w:r>
      <w:r w:rsidR="009F4DA8" w:rsidRPr="00CA1D8A">
        <w:rPr>
          <w:rFonts w:ascii="Arial" w:hAnsi="Arial" w:cs="Arial"/>
          <w:iCs/>
          <w:sz w:val="20"/>
          <w:szCs w:val="20"/>
        </w:rPr>
        <w:t>crackdown</w:t>
      </w:r>
      <w:r w:rsidR="00604475" w:rsidRPr="00CA1D8A">
        <w:rPr>
          <w:rFonts w:ascii="Arial" w:hAnsi="Arial" w:cs="Arial"/>
          <w:iCs/>
          <w:sz w:val="20"/>
          <w:szCs w:val="20"/>
        </w:rPr>
        <w:t xml:space="preserve"> to quash advocacy on workers’ rights. One of those arrested has since </w:t>
      </w:r>
      <w:r w:rsidR="00D87BF2" w:rsidRPr="00CA1D8A">
        <w:rPr>
          <w:rFonts w:ascii="Arial" w:hAnsi="Arial" w:cs="Arial"/>
          <w:iCs/>
          <w:sz w:val="20"/>
          <w:szCs w:val="20"/>
        </w:rPr>
        <w:t>been sentenced to 16 years in prison on spurious national security charges</w:t>
      </w:r>
      <w:r w:rsidR="005F472E" w:rsidRPr="00CA1D8A">
        <w:rPr>
          <w:rFonts w:ascii="Arial" w:hAnsi="Arial" w:cs="Arial"/>
          <w:iCs/>
          <w:sz w:val="20"/>
          <w:szCs w:val="20"/>
        </w:rPr>
        <w:t xml:space="preserve">, leading to fears </w:t>
      </w:r>
      <w:r w:rsidR="00EC57E1" w:rsidRPr="00CA1D8A">
        <w:rPr>
          <w:rFonts w:ascii="Arial" w:hAnsi="Arial" w:cs="Arial"/>
          <w:iCs/>
          <w:sz w:val="20"/>
          <w:szCs w:val="20"/>
        </w:rPr>
        <w:t>of long</w:t>
      </w:r>
      <w:r w:rsidR="005F472E" w:rsidRPr="00CA1D8A">
        <w:rPr>
          <w:rFonts w:ascii="Arial" w:hAnsi="Arial" w:cs="Arial"/>
          <w:iCs/>
          <w:sz w:val="20"/>
          <w:szCs w:val="20"/>
        </w:rPr>
        <w:t xml:space="preserve"> sentences against them all</w:t>
      </w:r>
      <w:r w:rsidR="00C0565A" w:rsidRPr="00CA1D8A">
        <w:rPr>
          <w:rFonts w:ascii="Arial" w:hAnsi="Arial" w:cs="Arial"/>
          <w:iCs/>
          <w:sz w:val="20"/>
          <w:szCs w:val="20"/>
        </w:rPr>
        <w:t xml:space="preserve">. </w:t>
      </w:r>
      <w:r w:rsidR="00860AEC" w:rsidRPr="00CA1D8A">
        <w:rPr>
          <w:rFonts w:ascii="Arial" w:hAnsi="Arial" w:cs="Arial"/>
          <w:iCs/>
          <w:sz w:val="20"/>
          <w:szCs w:val="20"/>
        </w:rPr>
        <w:t>Mehran Raoof is among dozens of dual nationals arrested and detained in Iran</w:t>
      </w:r>
      <w:r w:rsidR="00537BB4" w:rsidRPr="00CA1D8A">
        <w:rPr>
          <w:rFonts w:ascii="Arial" w:hAnsi="Arial" w:cs="Arial"/>
          <w:iCs/>
          <w:sz w:val="20"/>
          <w:szCs w:val="20"/>
        </w:rPr>
        <w:t xml:space="preserve"> in recent years</w:t>
      </w:r>
      <w:r w:rsidR="00860AEC" w:rsidRPr="00CA1D8A">
        <w:rPr>
          <w:rFonts w:ascii="Arial" w:hAnsi="Arial" w:cs="Arial"/>
          <w:iCs/>
          <w:sz w:val="20"/>
          <w:szCs w:val="20"/>
        </w:rPr>
        <w:t xml:space="preserve">. The UN Special Rapporteur on the situation of human rights in Iran </w:t>
      </w:r>
      <w:r w:rsidR="00E8368D" w:rsidRPr="00CA1D8A">
        <w:rPr>
          <w:rFonts w:ascii="Arial" w:hAnsi="Arial" w:cs="Arial"/>
          <w:iCs/>
          <w:sz w:val="20"/>
          <w:szCs w:val="20"/>
        </w:rPr>
        <w:t xml:space="preserve">has </w:t>
      </w:r>
      <w:r w:rsidR="00860AEC" w:rsidRPr="00CA1D8A">
        <w:rPr>
          <w:rFonts w:ascii="Arial" w:hAnsi="Arial" w:cs="Arial"/>
          <w:iCs/>
          <w:sz w:val="20"/>
          <w:szCs w:val="20"/>
        </w:rPr>
        <w:t xml:space="preserve">expressed concern </w:t>
      </w:r>
      <w:r w:rsidR="00537BB4" w:rsidRPr="00CA1D8A">
        <w:rPr>
          <w:rFonts w:ascii="Arial" w:hAnsi="Arial" w:cs="Arial"/>
          <w:iCs/>
          <w:sz w:val="20"/>
          <w:szCs w:val="20"/>
        </w:rPr>
        <w:t>at</w:t>
      </w:r>
      <w:r w:rsidR="00860AEC" w:rsidRPr="00CA1D8A">
        <w:rPr>
          <w:rFonts w:ascii="Arial" w:hAnsi="Arial" w:cs="Arial"/>
          <w:iCs/>
          <w:sz w:val="20"/>
          <w:szCs w:val="20"/>
        </w:rPr>
        <w:t xml:space="preserve"> the continued arbitrary detention of dual nationals and </w:t>
      </w:r>
      <w:r w:rsidR="00E8368D" w:rsidRPr="00CA1D8A">
        <w:rPr>
          <w:rFonts w:ascii="Arial" w:hAnsi="Arial" w:cs="Arial"/>
          <w:iCs/>
          <w:sz w:val="20"/>
          <w:szCs w:val="20"/>
        </w:rPr>
        <w:t xml:space="preserve">has </w:t>
      </w:r>
      <w:r w:rsidR="00860AEC" w:rsidRPr="00CA1D8A">
        <w:rPr>
          <w:rFonts w:ascii="Arial" w:hAnsi="Arial" w:cs="Arial"/>
          <w:iCs/>
          <w:sz w:val="20"/>
          <w:szCs w:val="20"/>
        </w:rPr>
        <w:t>said</w:t>
      </w:r>
      <w:r w:rsidR="00537BB4" w:rsidRPr="00CA1D8A">
        <w:rPr>
          <w:rFonts w:ascii="Arial" w:hAnsi="Arial" w:cs="Arial"/>
          <w:iCs/>
          <w:sz w:val="20"/>
          <w:szCs w:val="20"/>
        </w:rPr>
        <w:t xml:space="preserve"> that the authorities have</w:t>
      </w:r>
      <w:r w:rsidR="00860AEC" w:rsidRPr="00CA1D8A">
        <w:rPr>
          <w:rFonts w:ascii="Arial" w:hAnsi="Arial" w:cs="Arial"/>
          <w:iCs/>
          <w:sz w:val="20"/>
          <w:szCs w:val="20"/>
        </w:rPr>
        <w:t xml:space="preserve"> subjected </w:t>
      </w:r>
      <w:r w:rsidR="00537BB4" w:rsidRPr="00CA1D8A">
        <w:rPr>
          <w:rFonts w:ascii="Arial" w:hAnsi="Arial" w:cs="Arial"/>
          <w:iCs/>
          <w:sz w:val="20"/>
          <w:szCs w:val="20"/>
        </w:rPr>
        <w:t xml:space="preserve">them </w:t>
      </w:r>
      <w:r w:rsidR="00860AEC" w:rsidRPr="00CA1D8A">
        <w:rPr>
          <w:rFonts w:ascii="Arial" w:hAnsi="Arial" w:cs="Arial"/>
          <w:iCs/>
          <w:sz w:val="20"/>
          <w:szCs w:val="20"/>
        </w:rPr>
        <w:t>to “sham trials”</w:t>
      </w:r>
      <w:r w:rsidR="00537BB4" w:rsidRPr="00CA1D8A">
        <w:rPr>
          <w:rFonts w:ascii="Arial" w:hAnsi="Arial" w:cs="Arial"/>
          <w:iCs/>
          <w:sz w:val="20"/>
          <w:szCs w:val="20"/>
        </w:rPr>
        <w:t xml:space="preserve">, </w:t>
      </w:r>
      <w:r w:rsidR="00860AEC" w:rsidRPr="00CA1D8A">
        <w:rPr>
          <w:rFonts w:ascii="Arial" w:hAnsi="Arial" w:cs="Arial"/>
          <w:iCs/>
          <w:sz w:val="20"/>
          <w:szCs w:val="20"/>
        </w:rPr>
        <w:t xml:space="preserve">convicted </w:t>
      </w:r>
      <w:r w:rsidR="00537BB4" w:rsidRPr="00CA1D8A">
        <w:rPr>
          <w:rFonts w:ascii="Arial" w:hAnsi="Arial" w:cs="Arial"/>
          <w:iCs/>
          <w:sz w:val="20"/>
          <w:szCs w:val="20"/>
        </w:rPr>
        <w:t xml:space="preserve">them based </w:t>
      </w:r>
      <w:r w:rsidR="00860AEC" w:rsidRPr="00CA1D8A">
        <w:rPr>
          <w:rFonts w:ascii="Arial" w:hAnsi="Arial" w:cs="Arial"/>
          <w:iCs/>
          <w:sz w:val="20"/>
          <w:szCs w:val="20"/>
        </w:rPr>
        <w:t xml:space="preserve">on “fabricated evidence or…no evidence at all” and “attempted to use them as diplomatic leverage.” </w:t>
      </w:r>
    </w:p>
    <w:p w14:paraId="46153DB0" w14:textId="77777777" w:rsidR="00604475" w:rsidRPr="00CA1D8A" w:rsidRDefault="00604475" w:rsidP="00CA1D8A">
      <w:pPr>
        <w:spacing w:after="0" w:line="240" w:lineRule="auto"/>
        <w:jc w:val="both"/>
        <w:rPr>
          <w:rFonts w:ascii="Arial" w:hAnsi="Arial" w:cs="Arial"/>
          <w:iCs/>
          <w:sz w:val="20"/>
          <w:szCs w:val="20"/>
        </w:rPr>
      </w:pPr>
    </w:p>
    <w:p w14:paraId="62D8AB8B" w14:textId="1ECC745F" w:rsidR="00EA68CE" w:rsidRPr="00CA1D8A" w:rsidRDefault="00A5043A" w:rsidP="00CA1D8A">
      <w:pPr>
        <w:spacing w:after="0" w:line="240" w:lineRule="auto"/>
        <w:jc w:val="both"/>
        <w:rPr>
          <w:rFonts w:ascii="Arial" w:hAnsi="Arial" w:cs="Arial"/>
          <w:iCs/>
          <w:sz w:val="20"/>
          <w:szCs w:val="20"/>
        </w:rPr>
      </w:pPr>
      <w:r w:rsidRPr="00CA1D8A">
        <w:rPr>
          <w:rFonts w:ascii="Arial" w:hAnsi="Arial" w:cs="Arial"/>
          <w:iCs/>
          <w:sz w:val="20"/>
          <w:szCs w:val="20"/>
        </w:rPr>
        <w:t>I ask you to immediately and unconditionally release Mehran Rao</w:t>
      </w:r>
      <w:r w:rsidR="002017B6" w:rsidRPr="00CA1D8A">
        <w:rPr>
          <w:rFonts w:ascii="Arial" w:hAnsi="Arial" w:cs="Arial"/>
          <w:iCs/>
          <w:sz w:val="20"/>
          <w:szCs w:val="20"/>
        </w:rPr>
        <w:t>o</w:t>
      </w:r>
      <w:r w:rsidRPr="00CA1D8A">
        <w:rPr>
          <w:rFonts w:ascii="Arial" w:hAnsi="Arial" w:cs="Arial"/>
          <w:iCs/>
          <w:sz w:val="20"/>
          <w:szCs w:val="20"/>
        </w:rPr>
        <w:t>f</w:t>
      </w:r>
      <w:r w:rsidR="005B0249" w:rsidRPr="00CA1D8A">
        <w:rPr>
          <w:rFonts w:ascii="Arial" w:hAnsi="Arial" w:cs="Arial"/>
          <w:iCs/>
          <w:sz w:val="20"/>
          <w:szCs w:val="20"/>
        </w:rPr>
        <w:t>,</w:t>
      </w:r>
      <w:r w:rsidRPr="00CA1D8A">
        <w:rPr>
          <w:rFonts w:ascii="Arial" w:hAnsi="Arial" w:cs="Arial"/>
          <w:iCs/>
          <w:sz w:val="20"/>
          <w:szCs w:val="20"/>
        </w:rPr>
        <w:t xml:space="preserve"> as he is a prisoner of conscience detained solely </w:t>
      </w:r>
      <w:r w:rsidR="005B0249" w:rsidRPr="00CA1D8A">
        <w:rPr>
          <w:rFonts w:ascii="Arial" w:hAnsi="Arial" w:cs="Arial"/>
          <w:iCs/>
          <w:sz w:val="20"/>
          <w:szCs w:val="20"/>
        </w:rPr>
        <w:t>for the</w:t>
      </w:r>
      <w:r w:rsidRPr="00CA1D8A">
        <w:rPr>
          <w:rFonts w:ascii="Arial" w:hAnsi="Arial" w:cs="Arial"/>
          <w:iCs/>
          <w:sz w:val="20"/>
          <w:szCs w:val="20"/>
        </w:rPr>
        <w:t xml:space="preserve"> peaceful exercis</w:t>
      </w:r>
      <w:r w:rsidR="005B0249" w:rsidRPr="00CA1D8A">
        <w:rPr>
          <w:rFonts w:ascii="Arial" w:hAnsi="Arial" w:cs="Arial"/>
          <w:iCs/>
          <w:sz w:val="20"/>
          <w:szCs w:val="20"/>
        </w:rPr>
        <w:t>e of</w:t>
      </w:r>
      <w:r w:rsidRPr="00CA1D8A">
        <w:rPr>
          <w:rFonts w:ascii="Arial" w:hAnsi="Arial" w:cs="Arial"/>
          <w:iCs/>
          <w:sz w:val="20"/>
          <w:szCs w:val="20"/>
        </w:rPr>
        <w:t xml:space="preserve"> h</w:t>
      </w:r>
      <w:r w:rsidR="00D52D2B" w:rsidRPr="00CA1D8A">
        <w:rPr>
          <w:rFonts w:ascii="Arial" w:hAnsi="Arial" w:cs="Arial"/>
          <w:iCs/>
          <w:sz w:val="20"/>
          <w:szCs w:val="20"/>
        </w:rPr>
        <w:t>is</w:t>
      </w:r>
      <w:r w:rsidRPr="00CA1D8A">
        <w:rPr>
          <w:rFonts w:ascii="Arial" w:hAnsi="Arial" w:cs="Arial"/>
          <w:iCs/>
          <w:sz w:val="20"/>
          <w:szCs w:val="20"/>
        </w:rPr>
        <w:t xml:space="preserve"> human rights </w:t>
      </w:r>
      <w:r w:rsidR="00C06427" w:rsidRPr="00CA1D8A">
        <w:rPr>
          <w:rFonts w:ascii="Arial" w:hAnsi="Arial" w:cs="Arial"/>
          <w:iCs/>
          <w:sz w:val="20"/>
          <w:szCs w:val="20"/>
        </w:rPr>
        <w:t>through</w:t>
      </w:r>
      <w:r w:rsidR="005B0249" w:rsidRPr="00CA1D8A">
        <w:rPr>
          <w:rFonts w:ascii="Arial" w:hAnsi="Arial" w:cs="Arial"/>
          <w:iCs/>
          <w:sz w:val="20"/>
          <w:szCs w:val="20"/>
        </w:rPr>
        <w:t xml:space="preserve"> </w:t>
      </w:r>
      <w:r w:rsidRPr="00CA1D8A">
        <w:rPr>
          <w:rFonts w:ascii="Arial" w:hAnsi="Arial" w:cs="Arial"/>
          <w:iCs/>
          <w:sz w:val="20"/>
          <w:szCs w:val="20"/>
        </w:rPr>
        <w:t>his labor rights activism. Pending his release,</w:t>
      </w:r>
      <w:r w:rsidR="00537DE7" w:rsidRPr="00CA1D8A">
        <w:rPr>
          <w:rFonts w:ascii="Arial" w:hAnsi="Arial" w:cs="Arial"/>
          <w:iCs/>
          <w:sz w:val="20"/>
          <w:szCs w:val="20"/>
        </w:rPr>
        <w:t xml:space="preserve"> I ask you to</w:t>
      </w:r>
      <w:r w:rsidRPr="00CA1D8A">
        <w:rPr>
          <w:rFonts w:ascii="Arial" w:hAnsi="Arial" w:cs="Arial"/>
          <w:iCs/>
          <w:sz w:val="20"/>
          <w:szCs w:val="20"/>
        </w:rPr>
        <w:t xml:space="preserve"> ensure that he has regular access to </w:t>
      </w:r>
      <w:r w:rsidR="002017B6" w:rsidRPr="00CA1D8A">
        <w:rPr>
          <w:rFonts w:ascii="Arial" w:hAnsi="Arial" w:cs="Arial"/>
          <w:iCs/>
          <w:sz w:val="20"/>
          <w:szCs w:val="20"/>
        </w:rPr>
        <w:t>his family outside Iran</w:t>
      </w:r>
      <w:r w:rsidR="00A101AC" w:rsidRPr="00CA1D8A">
        <w:rPr>
          <w:rFonts w:ascii="Arial" w:hAnsi="Arial" w:cs="Arial"/>
          <w:iCs/>
          <w:sz w:val="20"/>
          <w:szCs w:val="20"/>
        </w:rPr>
        <w:t>,</w:t>
      </w:r>
      <w:r w:rsidR="002017B6" w:rsidRPr="00CA1D8A">
        <w:rPr>
          <w:rFonts w:ascii="Arial" w:hAnsi="Arial" w:cs="Arial"/>
          <w:iCs/>
          <w:sz w:val="20"/>
          <w:szCs w:val="20"/>
        </w:rPr>
        <w:t xml:space="preserve"> </w:t>
      </w:r>
      <w:r w:rsidRPr="00CA1D8A">
        <w:rPr>
          <w:rFonts w:ascii="Arial" w:hAnsi="Arial" w:cs="Arial"/>
          <w:iCs/>
          <w:sz w:val="20"/>
          <w:szCs w:val="20"/>
        </w:rPr>
        <w:t>a lawyer of his choosing</w:t>
      </w:r>
      <w:r w:rsidR="00A101AC" w:rsidRPr="00CA1D8A">
        <w:rPr>
          <w:rFonts w:ascii="Arial" w:hAnsi="Arial" w:cs="Arial"/>
          <w:iCs/>
          <w:sz w:val="20"/>
          <w:szCs w:val="20"/>
        </w:rPr>
        <w:t xml:space="preserve"> and </w:t>
      </w:r>
      <w:r w:rsidRPr="00CA1D8A">
        <w:rPr>
          <w:rFonts w:ascii="Arial" w:hAnsi="Arial" w:cs="Arial"/>
          <w:iCs/>
          <w:sz w:val="20"/>
          <w:szCs w:val="20"/>
        </w:rPr>
        <w:t xml:space="preserve">any health care he needs. </w:t>
      </w:r>
    </w:p>
    <w:p w14:paraId="33A5532F" w14:textId="77777777" w:rsidR="0091282B" w:rsidRPr="00CA1D8A" w:rsidRDefault="0091282B" w:rsidP="00CA1D8A">
      <w:pPr>
        <w:spacing w:after="0" w:line="240" w:lineRule="auto"/>
        <w:rPr>
          <w:rFonts w:ascii="Arial" w:hAnsi="Arial" w:cs="Arial"/>
          <w:iCs/>
          <w:sz w:val="20"/>
          <w:szCs w:val="20"/>
        </w:rPr>
      </w:pPr>
    </w:p>
    <w:p w14:paraId="51561A1D" w14:textId="25F29681" w:rsidR="005D2C37" w:rsidRPr="00CA1D8A" w:rsidRDefault="005D2C37" w:rsidP="00CA1D8A">
      <w:pPr>
        <w:spacing w:after="0" w:line="240" w:lineRule="auto"/>
        <w:rPr>
          <w:rFonts w:ascii="Arial" w:hAnsi="Arial" w:cs="Arial"/>
          <w:iCs/>
          <w:sz w:val="20"/>
          <w:szCs w:val="20"/>
        </w:rPr>
      </w:pPr>
      <w:r w:rsidRPr="00CA1D8A">
        <w:rPr>
          <w:rFonts w:ascii="Arial" w:hAnsi="Arial" w:cs="Arial"/>
          <w:iCs/>
          <w:sz w:val="20"/>
          <w:szCs w:val="20"/>
        </w:rPr>
        <w:t>Yours sincerely,</w:t>
      </w:r>
    </w:p>
    <w:p w14:paraId="15D754DB" w14:textId="77777777" w:rsidR="0082127B" w:rsidRPr="00CA1D8A" w:rsidRDefault="0082127B" w:rsidP="00CA1D8A">
      <w:pPr>
        <w:pStyle w:val="AIBoxHeading"/>
        <w:shd w:val="clear" w:color="auto" w:fill="D9D9D9" w:themeFill="background1" w:themeFillShade="D9"/>
        <w:spacing w:line="240" w:lineRule="auto"/>
        <w:rPr>
          <w:rFonts w:ascii="Arial" w:hAnsi="Arial" w:cs="Arial"/>
          <w:b/>
          <w:sz w:val="32"/>
          <w:szCs w:val="32"/>
        </w:rPr>
      </w:pPr>
      <w:r w:rsidRPr="00CA1D8A">
        <w:rPr>
          <w:rFonts w:ascii="Arial" w:hAnsi="Arial" w:cs="Arial"/>
          <w:b/>
          <w:sz w:val="32"/>
          <w:szCs w:val="32"/>
        </w:rPr>
        <w:lastRenderedPageBreak/>
        <w:t>Additional information</w:t>
      </w:r>
    </w:p>
    <w:p w14:paraId="7626CF99" w14:textId="6244D750" w:rsidR="00333142" w:rsidRPr="00CA1D8A" w:rsidRDefault="00333142" w:rsidP="00CA1D8A">
      <w:pPr>
        <w:spacing w:after="0" w:line="240" w:lineRule="auto"/>
        <w:rPr>
          <w:rFonts w:ascii="Arial" w:hAnsi="Arial" w:cs="Arial"/>
          <w:szCs w:val="18"/>
        </w:rPr>
      </w:pPr>
      <w:r w:rsidRPr="00CA1D8A">
        <w:rPr>
          <w:rFonts w:ascii="Arial" w:hAnsi="Arial" w:cs="Arial"/>
          <w:szCs w:val="18"/>
        </w:rPr>
        <w:t xml:space="preserve"> </w:t>
      </w:r>
    </w:p>
    <w:p w14:paraId="54F27138" w14:textId="3AF9755F" w:rsidR="00A16995" w:rsidRPr="00CA1D8A" w:rsidRDefault="004F79A8" w:rsidP="00CA1D8A">
      <w:pPr>
        <w:spacing w:line="240" w:lineRule="auto"/>
        <w:jc w:val="both"/>
        <w:rPr>
          <w:rFonts w:ascii="Arial" w:hAnsi="Arial" w:cs="Arial"/>
          <w:szCs w:val="20"/>
          <w:lang w:eastAsia="en-US"/>
        </w:rPr>
      </w:pPr>
      <w:r w:rsidRPr="00CA1D8A">
        <w:rPr>
          <w:rFonts w:ascii="Arial" w:hAnsi="Arial" w:cs="Arial"/>
          <w:szCs w:val="20"/>
          <w:lang w:eastAsia="en-US"/>
        </w:rPr>
        <w:t>Th</w:t>
      </w:r>
      <w:r w:rsidR="00CD5783" w:rsidRPr="00CA1D8A">
        <w:rPr>
          <w:rFonts w:ascii="Arial" w:hAnsi="Arial" w:cs="Arial"/>
          <w:szCs w:val="20"/>
          <w:lang w:eastAsia="en-US"/>
        </w:rPr>
        <w:t>e efforts of workers, trade unionists and labour rights activists</w:t>
      </w:r>
      <w:r w:rsidR="00E250C6" w:rsidRPr="00CA1D8A">
        <w:rPr>
          <w:rFonts w:ascii="Arial" w:hAnsi="Arial" w:cs="Arial"/>
          <w:szCs w:val="20"/>
          <w:lang w:eastAsia="en-US"/>
        </w:rPr>
        <w:t xml:space="preserve"> in Iran</w:t>
      </w:r>
      <w:r w:rsidR="00CD5783" w:rsidRPr="00CA1D8A">
        <w:rPr>
          <w:rFonts w:ascii="Arial" w:hAnsi="Arial" w:cs="Arial"/>
          <w:szCs w:val="20"/>
          <w:lang w:eastAsia="en-US"/>
        </w:rPr>
        <w:t xml:space="preserve"> to raise conce</w:t>
      </w:r>
      <w:r w:rsidRPr="00CA1D8A">
        <w:rPr>
          <w:rFonts w:ascii="Arial" w:hAnsi="Arial" w:cs="Arial"/>
          <w:szCs w:val="20"/>
          <w:lang w:eastAsia="en-US"/>
        </w:rPr>
        <w:t xml:space="preserve">rns about unpaid wages, precarious working conditions, staggering inflation and poor living standards have consistently led to crackdowns by the Iranian authorities. Despite undue restrictions on the right to freedom of association and a ban on independent trade unions in Iran, many workers and their allies continue to courageously form such unions </w:t>
      </w:r>
      <w:r w:rsidR="00E250C6" w:rsidRPr="00CA1D8A">
        <w:rPr>
          <w:rFonts w:ascii="Arial" w:hAnsi="Arial" w:cs="Arial"/>
          <w:szCs w:val="20"/>
          <w:lang w:eastAsia="en-US"/>
        </w:rPr>
        <w:t xml:space="preserve">and </w:t>
      </w:r>
      <w:r w:rsidRPr="00CA1D8A">
        <w:rPr>
          <w:rFonts w:ascii="Arial" w:hAnsi="Arial" w:cs="Arial"/>
          <w:szCs w:val="20"/>
          <w:lang w:eastAsia="en-US"/>
        </w:rPr>
        <w:t xml:space="preserve">workers’ </w:t>
      </w:r>
      <w:r w:rsidR="0048523D" w:rsidRPr="00CA1D8A">
        <w:rPr>
          <w:rFonts w:ascii="Arial" w:hAnsi="Arial" w:cs="Arial"/>
          <w:szCs w:val="20"/>
          <w:lang w:eastAsia="en-US"/>
        </w:rPr>
        <w:t xml:space="preserve">rights </w:t>
      </w:r>
      <w:r w:rsidRPr="00CA1D8A">
        <w:rPr>
          <w:rFonts w:ascii="Arial" w:hAnsi="Arial" w:cs="Arial"/>
          <w:szCs w:val="20"/>
          <w:lang w:eastAsia="en-US"/>
        </w:rPr>
        <w:t xml:space="preserve">organizations. Their efforts have often led to dismissals without justification or being forced into early retirement, attacks and beatings by security forces policing workers’ protests, reprisals for </w:t>
      </w:r>
      <w:r w:rsidR="004F060B" w:rsidRPr="00CA1D8A">
        <w:rPr>
          <w:rFonts w:ascii="Arial" w:hAnsi="Arial" w:cs="Arial"/>
          <w:szCs w:val="20"/>
          <w:lang w:eastAsia="en-US"/>
        </w:rPr>
        <w:t xml:space="preserve">organizing or participating in </w:t>
      </w:r>
      <w:r w:rsidRPr="00CA1D8A">
        <w:rPr>
          <w:rFonts w:ascii="Arial" w:hAnsi="Arial" w:cs="Arial"/>
          <w:szCs w:val="20"/>
          <w:lang w:eastAsia="en-US"/>
        </w:rPr>
        <w:t>peaceful protests, arbitrary arrest and detention, torture and other ill-treat</w:t>
      </w:r>
      <w:r w:rsidR="009F4DA8" w:rsidRPr="00CA1D8A">
        <w:rPr>
          <w:rFonts w:ascii="Arial" w:hAnsi="Arial" w:cs="Arial"/>
          <w:szCs w:val="20"/>
          <w:lang w:eastAsia="en-US"/>
        </w:rPr>
        <w:t>ment</w:t>
      </w:r>
      <w:r w:rsidRPr="00CA1D8A">
        <w:rPr>
          <w:rFonts w:ascii="Arial" w:hAnsi="Arial" w:cs="Arial"/>
          <w:szCs w:val="20"/>
          <w:lang w:eastAsia="en-US"/>
        </w:rPr>
        <w:t xml:space="preserve">, and </w:t>
      </w:r>
      <w:r w:rsidR="00640F95" w:rsidRPr="00CA1D8A">
        <w:rPr>
          <w:rFonts w:ascii="Arial" w:hAnsi="Arial" w:cs="Arial"/>
          <w:szCs w:val="20"/>
          <w:lang w:eastAsia="en-US"/>
        </w:rPr>
        <w:t xml:space="preserve">long </w:t>
      </w:r>
      <w:r w:rsidRPr="00CA1D8A">
        <w:rPr>
          <w:rFonts w:ascii="Arial" w:hAnsi="Arial" w:cs="Arial"/>
          <w:szCs w:val="20"/>
          <w:lang w:eastAsia="en-US"/>
        </w:rPr>
        <w:t xml:space="preserve">prison </w:t>
      </w:r>
      <w:r w:rsidR="00C06427" w:rsidRPr="00CA1D8A">
        <w:rPr>
          <w:rFonts w:ascii="Arial" w:hAnsi="Arial" w:cs="Arial"/>
          <w:szCs w:val="20"/>
          <w:lang w:eastAsia="en-US"/>
        </w:rPr>
        <w:t xml:space="preserve">sentences </w:t>
      </w:r>
      <w:r w:rsidRPr="00CA1D8A">
        <w:rPr>
          <w:rFonts w:ascii="Arial" w:hAnsi="Arial" w:cs="Arial"/>
          <w:szCs w:val="20"/>
          <w:lang w:eastAsia="en-US"/>
        </w:rPr>
        <w:t xml:space="preserve">on spurious national security </w:t>
      </w:r>
      <w:r w:rsidR="009F4DA8" w:rsidRPr="00CA1D8A">
        <w:rPr>
          <w:rFonts w:ascii="Arial" w:hAnsi="Arial" w:cs="Arial"/>
          <w:szCs w:val="20"/>
          <w:lang w:eastAsia="en-US"/>
        </w:rPr>
        <w:t>charges</w:t>
      </w:r>
      <w:r w:rsidRPr="00CA1D8A">
        <w:rPr>
          <w:rFonts w:ascii="Arial" w:hAnsi="Arial" w:cs="Arial"/>
          <w:szCs w:val="20"/>
          <w:lang w:eastAsia="en-US"/>
        </w:rPr>
        <w:t>.</w:t>
      </w:r>
      <w:r w:rsidR="009F4DA8" w:rsidRPr="00CA1D8A">
        <w:rPr>
          <w:rFonts w:ascii="Arial" w:hAnsi="Arial" w:cs="Arial"/>
          <w:szCs w:val="20"/>
          <w:lang w:eastAsia="en-US"/>
        </w:rPr>
        <w:t xml:space="preserve"> At least one labour rights activist, Arash Johari, who was arrested during the crackdown in October 2020, has since been sentenced to 16 years in prison in connection with his labour rights activism, leading to fears that others, including Mehran Raoof, could also face harsh prison sentences. </w:t>
      </w:r>
    </w:p>
    <w:p w14:paraId="5CA71F24" w14:textId="5488BD3B" w:rsidR="00C6080F" w:rsidRPr="00CA1D8A" w:rsidRDefault="00385AC6" w:rsidP="00CA1D8A">
      <w:pPr>
        <w:spacing w:line="240" w:lineRule="auto"/>
        <w:jc w:val="both"/>
        <w:rPr>
          <w:rFonts w:ascii="Arial" w:hAnsi="Arial" w:cs="Arial"/>
          <w:szCs w:val="20"/>
          <w:lang w:eastAsia="en-US"/>
        </w:rPr>
      </w:pPr>
      <w:r w:rsidRPr="00CA1D8A">
        <w:rPr>
          <w:rFonts w:ascii="Arial" w:hAnsi="Arial" w:cs="Arial"/>
          <w:szCs w:val="20"/>
          <w:lang w:eastAsia="en-US"/>
        </w:rPr>
        <w:t>Amnesty International has documented a pattern of systematic violations</w:t>
      </w:r>
      <w:r w:rsidR="00A73B85" w:rsidRPr="00CA1D8A">
        <w:rPr>
          <w:rFonts w:ascii="Arial" w:hAnsi="Arial" w:cs="Arial"/>
          <w:szCs w:val="20"/>
          <w:lang w:eastAsia="en-US"/>
        </w:rPr>
        <w:t xml:space="preserve"> of the right to a fair trial</w:t>
      </w:r>
      <w:r w:rsidRPr="00CA1D8A">
        <w:rPr>
          <w:rFonts w:ascii="Arial" w:hAnsi="Arial" w:cs="Arial"/>
          <w:szCs w:val="20"/>
          <w:lang w:eastAsia="en-US"/>
        </w:rPr>
        <w:t xml:space="preserve"> in Iran, beginning from the time of arrest right up until when defendants stand trial.</w:t>
      </w:r>
      <w:r w:rsidR="00640F95" w:rsidRPr="00CA1D8A">
        <w:rPr>
          <w:rFonts w:ascii="Arial" w:hAnsi="Arial" w:cs="Arial"/>
          <w:szCs w:val="20"/>
          <w:lang w:eastAsia="en-US"/>
        </w:rPr>
        <w:t xml:space="preserve"> Individuals detained, investigated and prosecuted, especially those who are dual nationals or who are arrested on politically motivated charges, including human rights defenders, are subjected to grossly unfair judicial proceedings. Most </w:t>
      </w:r>
      <w:r w:rsidRPr="00CA1D8A">
        <w:rPr>
          <w:rFonts w:ascii="Arial" w:hAnsi="Arial" w:cs="Arial"/>
          <w:szCs w:val="20"/>
          <w:lang w:eastAsia="en-US"/>
        </w:rPr>
        <w:t>are arrested without warrants and held in undisclosed locations without access to their families</w:t>
      </w:r>
      <w:r w:rsidR="00956347" w:rsidRPr="00CA1D8A">
        <w:rPr>
          <w:rFonts w:ascii="Arial" w:hAnsi="Arial" w:cs="Arial"/>
          <w:szCs w:val="20"/>
          <w:lang w:eastAsia="en-US"/>
        </w:rPr>
        <w:t xml:space="preserve"> or lawyers</w:t>
      </w:r>
      <w:r w:rsidR="002E1363" w:rsidRPr="00CA1D8A">
        <w:rPr>
          <w:rFonts w:ascii="Arial" w:hAnsi="Arial" w:cs="Arial"/>
          <w:szCs w:val="20"/>
          <w:lang w:eastAsia="en-US"/>
        </w:rPr>
        <w:t xml:space="preserve">. </w:t>
      </w:r>
      <w:r w:rsidRPr="00CA1D8A">
        <w:rPr>
          <w:rFonts w:ascii="Arial" w:hAnsi="Arial" w:cs="Arial"/>
          <w:szCs w:val="20"/>
          <w:lang w:eastAsia="en-US"/>
        </w:rPr>
        <w:t xml:space="preserve">Prosecution authorities and interrogators belonging to security and intelligence bodies, including the Revolutionary Guards, systematically deny detainees their right to access a lawyer from the time of arrest, </w:t>
      </w:r>
      <w:r w:rsidR="00E250C6" w:rsidRPr="00CA1D8A">
        <w:rPr>
          <w:rFonts w:ascii="Arial" w:hAnsi="Arial" w:cs="Arial"/>
          <w:szCs w:val="20"/>
          <w:lang w:eastAsia="en-US"/>
        </w:rPr>
        <w:t xml:space="preserve">including </w:t>
      </w:r>
      <w:r w:rsidRPr="00CA1D8A">
        <w:rPr>
          <w:rFonts w:ascii="Arial" w:hAnsi="Arial" w:cs="Arial"/>
          <w:szCs w:val="20"/>
          <w:lang w:eastAsia="en-US"/>
        </w:rPr>
        <w:t xml:space="preserve">even lawyers vetted and approved by the judiciary, </w:t>
      </w:r>
      <w:r w:rsidR="002B599C" w:rsidRPr="00CA1D8A">
        <w:rPr>
          <w:rFonts w:ascii="Arial" w:hAnsi="Arial" w:cs="Arial"/>
          <w:szCs w:val="20"/>
          <w:lang w:eastAsia="en-US"/>
        </w:rPr>
        <w:t xml:space="preserve">and </w:t>
      </w:r>
      <w:r w:rsidRPr="00CA1D8A">
        <w:rPr>
          <w:rFonts w:ascii="Arial" w:hAnsi="Arial" w:cs="Arial"/>
          <w:szCs w:val="20"/>
          <w:lang w:eastAsia="en-US"/>
        </w:rPr>
        <w:t>during the investigation phase of their case. Torture and other ill-treatment</w:t>
      </w:r>
      <w:r w:rsidR="002E1363" w:rsidRPr="00CA1D8A">
        <w:rPr>
          <w:rFonts w:ascii="Arial" w:hAnsi="Arial" w:cs="Arial"/>
          <w:szCs w:val="20"/>
          <w:lang w:eastAsia="en-US"/>
        </w:rPr>
        <w:t xml:space="preserve"> </w:t>
      </w:r>
      <w:r w:rsidRPr="00CA1D8A">
        <w:rPr>
          <w:rFonts w:ascii="Arial" w:hAnsi="Arial" w:cs="Arial"/>
          <w:szCs w:val="20"/>
          <w:lang w:eastAsia="en-US"/>
        </w:rPr>
        <w:t xml:space="preserve">against individuals arrested in politically-motivated cases is widespread and systematic, especially during interrogations, and prison and prosecution authorities also deliberately deny prisoners of conscience and other prisoners held for politically motivated reasons access to adequate health care, including medication. </w:t>
      </w:r>
      <w:r w:rsidR="00C6080F" w:rsidRPr="00CA1D8A">
        <w:rPr>
          <w:rFonts w:ascii="Arial" w:hAnsi="Arial" w:cs="Arial"/>
          <w:szCs w:val="20"/>
          <w:lang w:eastAsia="en-US"/>
        </w:rPr>
        <w:t>Intelligence and security agents often hold detainees in poor</w:t>
      </w:r>
      <w:r w:rsidR="00B52446" w:rsidRPr="00CA1D8A">
        <w:rPr>
          <w:rFonts w:ascii="Arial" w:hAnsi="Arial" w:cs="Arial"/>
          <w:szCs w:val="20"/>
          <w:lang w:eastAsia="en-US"/>
        </w:rPr>
        <w:t xml:space="preserve"> and unsanitary</w:t>
      </w:r>
      <w:r w:rsidR="00C6080F" w:rsidRPr="00CA1D8A">
        <w:rPr>
          <w:rFonts w:ascii="Arial" w:hAnsi="Arial" w:cs="Arial"/>
          <w:szCs w:val="20"/>
          <w:lang w:eastAsia="en-US"/>
        </w:rPr>
        <w:t xml:space="preserve"> conditions in prolonged solitary confinement, including in section 2A of Evin prison, which is under the control of the Revolutionary Guards, for </w:t>
      </w:r>
      <w:r w:rsidR="00E8368D" w:rsidRPr="00CA1D8A">
        <w:rPr>
          <w:rFonts w:ascii="Arial" w:hAnsi="Arial" w:cs="Arial"/>
          <w:szCs w:val="20"/>
          <w:lang w:eastAsia="en-US"/>
        </w:rPr>
        <w:t xml:space="preserve">up to </w:t>
      </w:r>
      <w:r w:rsidR="00C6080F" w:rsidRPr="00CA1D8A">
        <w:rPr>
          <w:rFonts w:ascii="Arial" w:hAnsi="Arial" w:cs="Arial"/>
          <w:szCs w:val="20"/>
          <w:lang w:eastAsia="en-US"/>
        </w:rPr>
        <w:t xml:space="preserve">24 hours a day for weeks or months and only remove them from their cells for interrogations. </w:t>
      </w:r>
      <w:r w:rsidR="00B52446" w:rsidRPr="00CA1D8A">
        <w:rPr>
          <w:rFonts w:ascii="Arial" w:hAnsi="Arial" w:cs="Arial"/>
          <w:szCs w:val="20"/>
          <w:lang w:eastAsia="en-US"/>
        </w:rPr>
        <w:t xml:space="preserve">Detainees in solitary confinement are held without any access to natural light and fresh air, often in filthy cells that are infested with insects. Such cells often lack adequate sanitary facilities and products for detainees to maintain personal hygiene, detainees sleep on the floor with typically one blanket and are given meagre rations of poor-quality food. </w:t>
      </w:r>
      <w:r w:rsidR="00C6080F" w:rsidRPr="00CA1D8A">
        <w:rPr>
          <w:rFonts w:ascii="Arial" w:hAnsi="Arial" w:cs="Arial"/>
          <w:szCs w:val="20"/>
          <w:lang w:eastAsia="en-US"/>
        </w:rPr>
        <w:t xml:space="preserve">Former detainees interviewed by Amnesty International have consistently said that detention in </w:t>
      </w:r>
      <w:r w:rsidR="0073375F" w:rsidRPr="00CA1D8A">
        <w:rPr>
          <w:rFonts w:ascii="Arial" w:hAnsi="Arial" w:cs="Arial"/>
          <w:szCs w:val="20"/>
          <w:lang w:eastAsia="en-US"/>
        </w:rPr>
        <w:t xml:space="preserve">prolonged solitary confinement </w:t>
      </w:r>
      <w:r w:rsidR="00C6080F" w:rsidRPr="00CA1D8A">
        <w:rPr>
          <w:rFonts w:ascii="Arial" w:hAnsi="Arial" w:cs="Arial"/>
          <w:szCs w:val="20"/>
          <w:lang w:eastAsia="en-US"/>
        </w:rPr>
        <w:t>caused them immense</w:t>
      </w:r>
      <w:r w:rsidR="00C06427" w:rsidRPr="00CA1D8A">
        <w:rPr>
          <w:rFonts w:ascii="Arial" w:hAnsi="Arial" w:cs="Arial"/>
          <w:szCs w:val="20"/>
          <w:lang w:eastAsia="en-US"/>
        </w:rPr>
        <w:t xml:space="preserve"> psychological </w:t>
      </w:r>
      <w:r w:rsidR="00C6080F" w:rsidRPr="00CA1D8A">
        <w:rPr>
          <w:rFonts w:ascii="Arial" w:hAnsi="Arial" w:cs="Arial"/>
          <w:szCs w:val="20"/>
          <w:lang w:eastAsia="en-US"/>
        </w:rPr>
        <w:t xml:space="preserve">pain and suffering and </w:t>
      </w:r>
      <w:r w:rsidR="00B75FAA" w:rsidRPr="00CA1D8A">
        <w:rPr>
          <w:rFonts w:ascii="Arial" w:hAnsi="Arial" w:cs="Arial"/>
          <w:szCs w:val="20"/>
          <w:lang w:eastAsia="en-US"/>
        </w:rPr>
        <w:t>was used to coerce them to make “confessions”</w:t>
      </w:r>
      <w:r w:rsidR="00C6080F" w:rsidRPr="00CA1D8A">
        <w:rPr>
          <w:rFonts w:ascii="Arial" w:hAnsi="Arial" w:cs="Arial"/>
          <w:szCs w:val="20"/>
          <w:lang w:eastAsia="en-US"/>
        </w:rPr>
        <w:t>.</w:t>
      </w:r>
      <w:r w:rsidR="006E5291" w:rsidRPr="00CA1D8A">
        <w:rPr>
          <w:rFonts w:ascii="Arial" w:hAnsi="Arial" w:cs="Arial"/>
          <w:szCs w:val="20"/>
          <w:lang w:eastAsia="en-US"/>
        </w:rPr>
        <w:t xml:space="preserve"> </w:t>
      </w:r>
      <w:r w:rsidR="00B75FAA" w:rsidRPr="00CA1D8A">
        <w:rPr>
          <w:rFonts w:ascii="Arial" w:hAnsi="Arial" w:cs="Arial"/>
          <w:szCs w:val="20"/>
          <w:lang w:eastAsia="en-US"/>
        </w:rPr>
        <w:t>Under such circumstances, prolonged solitary confinement in and of itself amounts to torture.</w:t>
      </w:r>
      <w:r w:rsidR="006E5291" w:rsidRPr="00CA1D8A">
        <w:rPr>
          <w:rFonts w:ascii="Arial" w:hAnsi="Arial" w:cs="Arial"/>
          <w:szCs w:val="20"/>
          <w:lang w:eastAsia="en-US"/>
        </w:rPr>
        <w:t xml:space="preserve"> </w:t>
      </w:r>
      <w:r w:rsidRPr="00CA1D8A">
        <w:rPr>
          <w:rFonts w:ascii="Arial" w:hAnsi="Arial" w:cs="Arial"/>
          <w:szCs w:val="20"/>
          <w:lang w:eastAsia="en-US"/>
        </w:rPr>
        <w:t>Forced "confessions" obtained under torture and other ill-treatment and without a lawyer present are consistently used as evidence by courts to issue convictions.</w:t>
      </w:r>
    </w:p>
    <w:p w14:paraId="3B1D71D4" w14:textId="1CD05CBF" w:rsidR="00D23D90" w:rsidRPr="00CA1D8A" w:rsidRDefault="00385AC6" w:rsidP="00CA1D8A">
      <w:pPr>
        <w:spacing w:line="240" w:lineRule="auto"/>
        <w:jc w:val="both"/>
        <w:rPr>
          <w:rFonts w:ascii="Arial" w:hAnsi="Arial" w:cs="Arial"/>
          <w:szCs w:val="20"/>
          <w:lang w:eastAsia="en-US"/>
        </w:rPr>
      </w:pPr>
      <w:r w:rsidRPr="00CA1D8A">
        <w:rPr>
          <w:rFonts w:ascii="Arial" w:hAnsi="Arial" w:cs="Arial"/>
          <w:szCs w:val="20"/>
          <w:lang w:eastAsia="en-US"/>
        </w:rPr>
        <w:t>International human rights law prohibits the arbitrary deprivation of liberty.</w:t>
      </w:r>
      <w:r w:rsidR="00640F95" w:rsidRPr="00CA1D8A">
        <w:rPr>
          <w:rFonts w:ascii="Arial" w:hAnsi="Arial" w:cs="Arial"/>
          <w:szCs w:val="18"/>
        </w:rPr>
        <w:t xml:space="preserve"> The UN Working Group on Arbitrary Detention has found that detention can be arbitrary even when allowed by domestic law if it contravenes international standards or is incompatible with other human rights such as the rights to freedom of expression, association and peaceful assembly.</w:t>
      </w:r>
      <w:r w:rsidRPr="00CA1D8A">
        <w:rPr>
          <w:rFonts w:ascii="Arial" w:hAnsi="Arial" w:cs="Arial"/>
          <w:szCs w:val="20"/>
          <w:lang w:eastAsia="en-US"/>
        </w:rPr>
        <w:t xml:space="preserve"> Detainees have a right to communicate with the outside world and to receive visits.</w:t>
      </w:r>
      <w:r w:rsidR="002E03AB" w:rsidRPr="00CA1D8A">
        <w:rPr>
          <w:rFonts w:ascii="Arial" w:hAnsi="Arial" w:cs="Arial"/>
          <w:szCs w:val="20"/>
          <w:lang w:eastAsia="en-US"/>
        </w:rPr>
        <w:t xml:space="preserve"> Prolonged solitary confinement, that is solitary confinement imposed for periods beyond 15 days</w:t>
      </w:r>
      <w:r w:rsidR="00967D8F" w:rsidRPr="00CA1D8A">
        <w:rPr>
          <w:rFonts w:ascii="Arial" w:hAnsi="Arial" w:cs="Arial"/>
          <w:szCs w:val="20"/>
          <w:lang w:eastAsia="en-US"/>
        </w:rPr>
        <w:t xml:space="preserve"> for 22 hours </w:t>
      </w:r>
      <w:r w:rsidR="0064127C" w:rsidRPr="00CA1D8A">
        <w:rPr>
          <w:rFonts w:ascii="Arial" w:hAnsi="Arial" w:cs="Arial"/>
          <w:szCs w:val="20"/>
          <w:lang w:eastAsia="en-US"/>
        </w:rPr>
        <w:t xml:space="preserve">or more </w:t>
      </w:r>
      <w:r w:rsidR="00967D8F" w:rsidRPr="00CA1D8A">
        <w:rPr>
          <w:rFonts w:ascii="Arial" w:hAnsi="Arial" w:cs="Arial"/>
          <w:szCs w:val="20"/>
          <w:lang w:eastAsia="en-US"/>
        </w:rPr>
        <w:t>a day</w:t>
      </w:r>
      <w:r w:rsidR="002E03AB" w:rsidRPr="00CA1D8A">
        <w:rPr>
          <w:rFonts w:ascii="Arial" w:hAnsi="Arial" w:cs="Arial"/>
          <w:szCs w:val="20"/>
          <w:lang w:eastAsia="en-US"/>
        </w:rPr>
        <w:t>, violates the absolute prohibition o</w:t>
      </w:r>
      <w:r w:rsidR="0064127C" w:rsidRPr="00CA1D8A">
        <w:rPr>
          <w:rFonts w:ascii="Arial" w:hAnsi="Arial" w:cs="Arial"/>
          <w:szCs w:val="20"/>
          <w:lang w:eastAsia="en-US"/>
        </w:rPr>
        <w:t>f</w:t>
      </w:r>
      <w:r w:rsidR="002E03AB" w:rsidRPr="00CA1D8A">
        <w:rPr>
          <w:rFonts w:ascii="Arial" w:hAnsi="Arial" w:cs="Arial"/>
          <w:szCs w:val="20"/>
          <w:lang w:eastAsia="en-US"/>
        </w:rPr>
        <w:t xml:space="preserve"> torture and other ill-treatment.</w:t>
      </w:r>
      <w:r w:rsidRPr="00CA1D8A">
        <w:rPr>
          <w:rFonts w:ascii="Arial" w:hAnsi="Arial" w:cs="Arial"/>
          <w:szCs w:val="20"/>
          <w:lang w:eastAsia="en-US"/>
        </w:rPr>
        <w:t xml:space="preserve"> Torture is an international crime and its use is prohibited under all circumstances.</w:t>
      </w:r>
      <w:r w:rsidR="002E03AB" w:rsidRPr="00CA1D8A">
        <w:rPr>
          <w:rFonts w:ascii="Arial" w:hAnsi="Arial" w:cs="Arial"/>
          <w:szCs w:val="20"/>
          <w:lang w:eastAsia="en-US"/>
        </w:rPr>
        <w:t xml:space="preserve"> </w:t>
      </w:r>
      <w:r w:rsidRPr="00CA1D8A">
        <w:rPr>
          <w:rFonts w:ascii="Arial" w:hAnsi="Arial" w:cs="Arial"/>
          <w:szCs w:val="20"/>
          <w:lang w:eastAsia="en-US"/>
        </w:rPr>
        <w:t xml:space="preserve">Statements elicited as a result of torture, ill-treatment or other forms of coercion must be excluded as evidence in criminal proceedings, except those brought against suspected perpetrators of such abuse. The right to a fair trial is legally binding on all states as part of customary international law. Those facing criminal proceedings must have the right to access legal counsel </w:t>
      </w:r>
      <w:r w:rsidR="00776AB9" w:rsidRPr="00CA1D8A">
        <w:rPr>
          <w:rFonts w:ascii="Arial" w:hAnsi="Arial" w:cs="Arial"/>
          <w:szCs w:val="20"/>
          <w:lang w:eastAsia="en-US"/>
        </w:rPr>
        <w:t xml:space="preserve">of their choosing </w:t>
      </w:r>
      <w:r w:rsidRPr="00CA1D8A">
        <w:rPr>
          <w:rFonts w:ascii="Arial" w:hAnsi="Arial" w:cs="Arial"/>
          <w:szCs w:val="20"/>
          <w:lang w:eastAsia="en-US"/>
        </w:rPr>
        <w:t>from the time of arrest and throughout the pre-trial and trial proceedings; not to be compelled to testify against themselves or to confess guilt; not to be detained on vague charges; to receive a fair, public hearing before a competent, independent and impartial tribunal; and to be provided with a public, reasoned judgement.</w:t>
      </w:r>
    </w:p>
    <w:p w14:paraId="44F78A38" w14:textId="0DAE87DB" w:rsidR="005D2C37" w:rsidRPr="00CA1D8A" w:rsidRDefault="005D2C37" w:rsidP="00CA1D8A">
      <w:pPr>
        <w:spacing w:after="0" w:line="240" w:lineRule="auto"/>
        <w:rPr>
          <w:rFonts w:ascii="Arial" w:hAnsi="Arial" w:cs="Arial"/>
          <w:b/>
          <w:sz w:val="20"/>
          <w:szCs w:val="20"/>
        </w:rPr>
      </w:pPr>
      <w:r w:rsidRPr="00CA1D8A">
        <w:rPr>
          <w:rFonts w:ascii="Arial" w:hAnsi="Arial" w:cs="Arial"/>
          <w:b/>
          <w:sz w:val="20"/>
          <w:szCs w:val="20"/>
        </w:rPr>
        <w:t>PREFERRED LANGUAGE TO ADDRESS TARGET:</w:t>
      </w:r>
      <w:r w:rsidR="0082127B" w:rsidRPr="00CA1D8A">
        <w:rPr>
          <w:rFonts w:ascii="Arial" w:hAnsi="Arial" w:cs="Arial"/>
          <w:b/>
          <w:sz w:val="20"/>
          <w:szCs w:val="20"/>
        </w:rPr>
        <w:t xml:space="preserve"> </w:t>
      </w:r>
      <w:r w:rsidR="00C01A8C" w:rsidRPr="00CA1D8A">
        <w:rPr>
          <w:rFonts w:ascii="Arial" w:hAnsi="Arial" w:cs="Arial"/>
          <w:sz w:val="20"/>
          <w:szCs w:val="20"/>
        </w:rPr>
        <w:t xml:space="preserve">Persian, English </w:t>
      </w:r>
    </w:p>
    <w:p w14:paraId="677E723D" w14:textId="77777777" w:rsidR="005D2C37" w:rsidRPr="00CA1D8A" w:rsidRDefault="005D2C37" w:rsidP="00CA1D8A">
      <w:pPr>
        <w:spacing w:after="0" w:line="240" w:lineRule="auto"/>
        <w:rPr>
          <w:rFonts w:ascii="Arial" w:hAnsi="Arial" w:cs="Arial"/>
          <w:color w:val="0070C0"/>
          <w:sz w:val="20"/>
          <w:szCs w:val="20"/>
        </w:rPr>
      </w:pPr>
      <w:r w:rsidRPr="00CA1D8A">
        <w:rPr>
          <w:rFonts w:ascii="Arial" w:hAnsi="Arial" w:cs="Arial"/>
          <w:sz w:val="20"/>
          <w:szCs w:val="20"/>
        </w:rPr>
        <w:t>You can also write in your own language.</w:t>
      </w:r>
    </w:p>
    <w:p w14:paraId="78F17D93" w14:textId="77777777" w:rsidR="005D2C37" w:rsidRPr="00CA1D8A" w:rsidRDefault="005D2C37" w:rsidP="00CA1D8A">
      <w:pPr>
        <w:spacing w:after="0" w:line="240" w:lineRule="auto"/>
        <w:rPr>
          <w:rFonts w:ascii="Arial" w:hAnsi="Arial" w:cs="Arial"/>
          <w:color w:val="0070C0"/>
          <w:sz w:val="20"/>
          <w:szCs w:val="20"/>
        </w:rPr>
      </w:pPr>
    </w:p>
    <w:p w14:paraId="636B746D" w14:textId="3D874D68" w:rsidR="005D2C37" w:rsidRPr="00CA1D8A" w:rsidRDefault="005D2C37" w:rsidP="00CA1D8A">
      <w:pPr>
        <w:spacing w:after="0" w:line="240" w:lineRule="auto"/>
        <w:rPr>
          <w:rFonts w:ascii="Arial" w:hAnsi="Arial" w:cs="Arial"/>
          <w:sz w:val="20"/>
          <w:szCs w:val="20"/>
        </w:rPr>
      </w:pPr>
      <w:r w:rsidRPr="00CA1D8A">
        <w:rPr>
          <w:rFonts w:ascii="Arial" w:hAnsi="Arial" w:cs="Arial"/>
          <w:b/>
          <w:sz w:val="20"/>
          <w:szCs w:val="20"/>
        </w:rPr>
        <w:t xml:space="preserve">PLEASE TAKE ACTION AS SOON AS POSSIBLE UNTIL: </w:t>
      </w:r>
      <w:r w:rsidR="0082127B" w:rsidRPr="00CA1D8A">
        <w:rPr>
          <w:rFonts w:ascii="Arial" w:hAnsi="Arial" w:cs="Arial"/>
          <w:sz w:val="20"/>
          <w:szCs w:val="20"/>
        </w:rPr>
        <w:t>[</w:t>
      </w:r>
      <w:r w:rsidR="0025780A" w:rsidRPr="00CA1D8A">
        <w:rPr>
          <w:rFonts w:ascii="Arial" w:hAnsi="Arial" w:cs="Arial"/>
          <w:sz w:val="20"/>
          <w:szCs w:val="20"/>
        </w:rPr>
        <w:t>20 April 2021</w:t>
      </w:r>
      <w:r w:rsidR="0082127B" w:rsidRPr="00CA1D8A">
        <w:rPr>
          <w:rFonts w:ascii="Arial" w:hAnsi="Arial" w:cs="Arial"/>
          <w:sz w:val="20"/>
          <w:szCs w:val="20"/>
        </w:rPr>
        <w:t>]</w:t>
      </w:r>
      <w:r w:rsidRPr="00CA1D8A">
        <w:rPr>
          <w:rFonts w:ascii="Arial" w:hAnsi="Arial" w:cs="Arial"/>
          <w:sz w:val="20"/>
          <w:szCs w:val="20"/>
        </w:rPr>
        <w:t xml:space="preserve"> </w:t>
      </w:r>
    </w:p>
    <w:p w14:paraId="2C5E5589" w14:textId="77777777" w:rsidR="005D2C37" w:rsidRPr="00CA1D8A" w:rsidRDefault="005D2C37" w:rsidP="00CA1D8A">
      <w:pPr>
        <w:spacing w:after="0" w:line="240" w:lineRule="auto"/>
        <w:rPr>
          <w:rFonts w:ascii="Arial" w:hAnsi="Arial" w:cs="Arial"/>
          <w:sz w:val="20"/>
          <w:szCs w:val="20"/>
        </w:rPr>
      </w:pPr>
      <w:r w:rsidRPr="00CA1D8A">
        <w:rPr>
          <w:rFonts w:ascii="Arial" w:hAnsi="Arial" w:cs="Arial"/>
          <w:sz w:val="20"/>
          <w:szCs w:val="20"/>
        </w:rPr>
        <w:t>Please check with the Amnesty office in your country if you wish to send appeals after the deadline.</w:t>
      </w:r>
    </w:p>
    <w:p w14:paraId="3A043DBD" w14:textId="77777777" w:rsidR="005D2C37" w:rsidRPr="00CA1D8A" w:rsidRDefault="005D2C37" w:rsidP="00CA1D8A">
      <w:pPr>
        <w:spacing w:after="0" w:line="240" w:lineRule="auto"/>
        <w:rPr>
          <w:rFonts w:ascii="Arial" w:hAnsi="Arial" w:cs="Arial"/>
          <w:b/>
          <w:sz w:val="20"/>
          <w:szCs w:val="20"/>
        </w:rPr>
      </w:pPr>
    </w:p>
    <w:p w14:paraId="4FC154C0" w14:textId="56519BE4" w:rsidR="005D2C37" w:rsidRPr="00CA1D8A" w:rsidRDefault="005D2C37" w:rsidP="00CA1D8A">
      <w:pPr>
        <w:spacing w:after="0" w:line="240" w:lineRule="auto"/>
        <w:rPr>
          <w:rFonts w:ascii="Arial" w:hAnsi="Arial" w:cs="Arial"/>
          <w:b/>
          <w:sz w:val="20"/>
          <w:szCs w:val="20"/>
        </w:rPr>
      </w:pPr>
      <w:r w:rsidRPr="00CA1D8A">
        <w:rPr>
          <w:rFonts w:ascii="Arial" w:hAnsi="Arial" w:cs="Arial"/>
          <w:b/>
          <w:sz w:val="20"/>
          <w:szCs w:val="20"/>
        </w:rPr>
        <w:t xml:space="preserve">NAME AND PRONOUN: </w:t>
      </w:r>
      <w:r w:rsidR="009F4DA8" w:rsidRPr="00CA1D8A">
        <w:rPr>
          <w:rFonts w:ascii="Arial" w:hAnsi="Arial" w:cs="Arial"/>
          <w:bCs/>
          <w:sz w:val="20"/>
          <w:szCs w:val="20"/>
        </w:rPr>
        <w:t>Mehran Raoof</w:t>
      </w:r>
      <w:r w:rsidRPr="00CA1D8A">
        <w:rPr>
          <w:rFonts w:ascii="Arial" w:hAnsi="Arial" w:cs="Arial"/>
          <w:b/>
          <w:sz w:val="20"/>
          <w:szCs w:val="20"/>
        </w:rPr>
        <w:t xml:space="preserve"> </w:t>
      </w:r>
      <w:r w:rsidRPr="00CA1D8A">
        <w:rPr>
          <w:rFonts w:ascii="Arial" w:hAnsi="Arial" w:cs="Arial"/>
          <w:sz w:val="20"/>
          <w:szCs w:val="20"/>
        </w:rPr>
        <w:t>(</w:t>
      </w:r>
      <w:r w:rsidR="009F4DA8" w:rsidRPr="00CA1D8A">
        <w:rPr>
          <w:rFonts w:ascii="Arial" w:hAnsi="Arial" w:cs="Arial"/>
          <w:sz w:val="20"/>
          <w:szCs w:val="20"/>
        </w:rPr>
        <w:t>He; him</w:t>
      </w:r>
      <w:r w:rsidRPr="00CA1D8A">
        <w:rPr>
          <w:rFonts w:ascii="Arial" w:hAnsi="Arial" w:cs="Arial"/>
          <w:sz w:val="20"/>
          <w:szCs w:val="20"/>
        </w:rPr>
        <w:t>)</w:t>
      </w:r>
    </w:p>
    <w:p w14:paraId="0CD61DE1" w14:textId="45029D33" w:rsidR="00B92AEC" w:rsidRPr="00CA1D8A" w:rsidRDefault="00B92AEC" w:rsidP="00CA1D8A">
      <w:pPr>
        <w:spacing w:after="0" w:line="240" w:lineRule="auto"/>
        <w:rPr>
          <w:rFonts w:ascii="Arial" w:hAnsi="Arial" w:cs="Arial"/>
        </w:rPr>
      </w:pPr>
    </w:p>
    <w:sectPr w:rsidR="00B92AEC" w:rsidRPr="00CA1D8A" w:rsidSect="00CA1D8A">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7FE49" w14:textId="77777777" w:rsidR="00F6544D" w:rsidRDefault="00F6544D">
      <w:r>
        <w:separator/>
      </w:r>
    </w:p>
  </w:endnote>
  <w:endnote w:type="continuationSeparator" w:id="0">
    <w:p w14:paraId="41193D67" w14:textId="77777777" w:rsidR="00F6544D" w:rsidRDefault="00F6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16CE" w14:textId="77777777" w:rsidR="00CA1D8A" w:rsidRPr="004D1533" w:rsidRDefault="00CA1D8A" w:rsidP="00CA1D8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BCEE342" w14:textId="77777777" w:rsidR="00CA1D8A" w:rsidRPr="004D1533" w:rsidRDefault="00CA1D8A" w:rsidP="00CA1D8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1883CC1" w14:textId="17F72495" w:rsidR="00CA1D8A" w:rsidRDefault="00CA1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02A5" w14:textId="63D625EB" w:rsidR="00CA1D8A" w:rsidRDefault="00CA1D8A">
    <w:pPr>
      <w:pStyle w:val="Footer"/>
    </w:pPr>
    <w:r w:rsidRPr="009160F6">
      <w:rPr>
        <w:noProof/>
        <w:lang w:val="es-MX" w:eastAsia="es-MX"/>
      </w:rPr>
      <w:drawing>
        <wp:inline distT="0" distB="0" distL="0" distR="0" wp14:anchorId="29798822" wp14:editId="36683913">
          <wp:extent cx="6469380" cy="990600"/>
          <wp:effectExtent l="0" t="0" r="0" b="0"/>
          <wp:docPr id="4"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BF5C" w14:textId="77777777" w:rsidR="00F6544D" w:rsidRDefault="00F6544D">
      <w:r>
        <w:separator/>
      </w:r>
    </w:p>
  </w:footnote>
  <w:footnote w:type="continuationSeparator" w:id="0">
    <w:p w14:paraId="4078188E" w14:textId="77777777" w:rsidR="00F6544D" w:rsidRDefault="00F6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4D5C8F92" w:rsidR="00355617" w:rsidRPr="0025780A" w:rsidRDefault="0025780A" w:rsidP="0082127B">
    <w:pPr>
      <w:tabs>
        <w:tab w:val="left" w:pos="6060"/>
        <w:tab w:val="right" w:pos="10203"/>
      </w:tabs>
      <w:spacing w:after="0"/>
      <w:rPr>
        <w:sz w:val="16"/>
        <w:szCs w:val="16"/>
      </w:rPr>
    </w:pPr>
    <w:r>
      <w:rPr>
        <w:sz w:val="16"/>
        <w:szCs w:val="16"/>
      </w:rPr>
      <w:t>First</w:t>
    </w:r>
    <w:r w:rsidRPr="0025780A">
      <w:rPr>
        <w:sz w:val="16"/>
        <w:szCs w:val="16"/>
      </w:rPr>
      <w:t xml:space="preserve"> </w:t>
    </w:r>
    <w:r w:rsidR="007A3AEA" w:rsidRPr="0025780A">
      <w:rPr>
        <w:sz w:val="16"/>
        <w:szCs w:val="16"/>
      </w:rPr>
      <w:t xml:space="preserve">UA: </w:t>
    </w:r>
    <w:r>
      <w:rPr>
        <w:sz w:val="16"/>
        <w:szCs w:val="16"/>
      </w:rPr>
      <w:t>26/21</w:t>
    </w:r>
    <w:r w:rsidR="007A3AEA" w:rsidRPr="0025780A">
      <w:rPr>
        <w:sz w:val="16"/>
        <w:szCs w:val="16"/>
      </w:rPr>
      <w:t xml:space="preserve"> Index: </w:t>
    </w:r>
    <w:r w:rsidRPr="0025780A">
      <w:rPr>
        <w:sz w:val="16"/>
        <w:szCs w:val="16"/>
      </w:rPr>
      <w:t>MDE 13/3743/2021</w:t>
    </w:r>
    <w:r w:rsidR="007A3AEA" w:rsidRPr="0025780A">
      <w:rPr>
        <w:sz w:val="16"/>
        <w:szCs w:val="16"/>
      </w:rPr>
      <w:t xml:space="preserve"> </w:t>
    </w:r>
    <w:r w:rsidRPr="0025780A">
      <w:rPr>
        <w:sz w:val="16"/>
        <w:szCs w:val="16"/>
      </w:rPr>
      <w:t>Iran</w:t>
    </w:r>
    <w:r w:rsidR="007A3AEA" w:rsidRPr="0025780A">
      <w:rPr>
        <w:sz w:val="16"/>
        <w:szCs w:val="16"/>
      </w:rPr>
      <w:tab/>
    </w:r>
    <w:r w:rsidR="0082127B" w:rsidRPr="0025780A">
      <w:rPr>
        <w:sz w:val="16"/>
        <w:szCs w:val="16"/>
      </w:rPr>
      <w:tab/>
    </w:r>
    <w:r w:rsidR="007A3AEA" w:rsidRPr="0025780A">
      <w:rPr>
        <w:sz w:val="16"/>
        <w:szCs w:val="16"/>
      </w:rPr>
      <w:t xml:space="preserve">Date: </w:t>
    </w:r>
    <w:r w:rsidRPr="0025780A">
      <w:rPr>
        <w:sz w:val="16"/>
        <w:szCs w:val="16"/>
      </w:rPr>
      <w:t>23 February</w:t>
    </w:r>
    <w:r>
      <w:rPr>
        <w:sz w:val="16"/>
        <w:szCs w:val="16"/>
      </w:rPr>
      <w:t xml:space="preserve"> 2021</w:t>
    </w:r>
  </w:p>
  <w:p w14:paraId="76F9B49C" w14:textId="77777777" w:rsidR="007A3AEA" w:rsidRPr="0025780A"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6070" w14:textId="26151A79" w:rsidR="00E45B15" w:rsidRPr="00CA1D8A" w:rsidRDefault="00CA1D8A" w:rsidP="00CA1D8A">
    <w:pPr>
      <w:tabs>
        <w:tab w:val="left" w:pos="6060"/>
        <w:tab w:val="right" w:pos="10203"/>
      </w:tabs>
      <w:spacing w:after="0"/>
      <w:rPr>
        <w:sz w:val="16"/>
        <w:szCs w:val="16"/>
      </w:rPr>
    </w:pPr>
    <w:r>
      <w:rPr>
        <w:sz w:val="16"/>
        <w:szCs w:val="16"/>
      </w:rPr>
      <w:t>First</w:t>
    </w:r>
    <w:r w:rsidRPr="0025780A">
      <w:rPr>
        <w:sz w:val="16"/>
        <w:szCs w:val="16"/>
      </w:rPr>
      <w:t xml:space="preserve"> UA: </w:t>
    </w:r>
    <w:r>
      <w:rPr>
        <w:sz w:val="16"/>
        <w:szCs w:val="16"/>
      </w:rPr>
      <w:t>26/21</w:t>
    </w:r>
    <w:r w:rsidRPr="0025780A">
      <w:rPr>
        <w:sz w:val="16"/>
        <w:szCs w:val="16"/>
      </w:rPr>
      <w:t xml:space="preserve"> Index: MDE 13/3743/2021 Iran</w:t>
    </w:r>
    <w:r w:rsidRPr="0025780A">
      <w:rPr>
        <w:sz w:val="16"/>
        <w:szCs w:val="16"/>
      </w:rPr>
      <w:tab/>
    </w:r>
    <w:r w:rsidRPr="0025780A">
      <w:rPr>
        <w:sz w:val="16"/>
        <w:szCs w:val="16"/>
      </w:rPr>
      <w:tab/>
      <w:t>Date: 23 February</w:t>
    </w:r>
    <w:r>
      <w:rPr>
        <w:sz w:val="16"/>
        <w:szCs w:val="1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8.5pt;height:8.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10F0A95"/>
    <w:multiLevelType w:val="hybridMultilevel"/>
    <w:tmpl w:val="C1DC9E10"/>
    <w:lvl w:ilvl="0" w:tplc="5CC8CF28">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2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FC2"/>
    <w:rsid w:val="00004D79"/>
    <w:rsid w:val="000058B2"/>
    <w:rsid w:val="00006629"/>
    <w:rsid w:val="0002386F"/>
    <w:rsid w:val="00031E1E"/>
    <w:rsid w:val="000528B5"/>
    <w:rsid w:val="00057A7E"/>
    <w:rsid w:val="0006047A"/>
    <w:rsid w:val="00076037"/>
    <w:rsid w:val="00083462"/>
    <w:rsid w:val="00087E2B"/>
    <w:rsid w:val="0009130D"/>
    <w:rsid w:val="00092DFA"/>
    <w:rsid w:val="000957C5"/>
    <w:rsid w:val="000A1F14"/>
    <w:rsid w:val="000A56FA"/>
    <w:rsid w:val="000B02B4"/>
    <w:rsid w:val="000B4A38"/>
    <w:rsid w:val="000C2A0D"/>
    <w:rsid w:val="000C6196"/>
    <w:rsid w:val="000D0ABB"/>
    <w:rsid w:val="000D70C1"/>
    <w:rsid w:val="000E0D61"/>
    <w:rsid w:val="000E57D4"/>
    <w:rsid w:val="000F3012"/>
    <w:rsid w:val="00100FE4"/>
    <w:rsid w:val="00101F86"/>
    <w:rsid w:val="00103EBA"/>
    <w:rsid w:val="0010425E"/>
    <w:rsid w:val="00106837"/>
    <w:rsid w:val="00106D61"/>
    <w:rsid w:val="00114556"/>
    <w:rsid w:val="00117C41"/>
    <w:rsid w:val="00124169"/>
    <w:rsid w:val="0012544D"/>
    <w:rsid w:val="001300C3"/>
    <w:rsid w:val="00130B8A"/>
    <w:rsid w:val="0014617E"/>
    <w:rsid w:val="001526C3"/>
    <w:rsid w:val="001561F4"/>
    <w:rsid w:val="0016118D"/>
    <w:rsid w:val="001648DB"/>
    <w:rsid w:val="00174398"/>
    <w:rsid w:val="00176678"/>
    <w:rsid w:val="001773D1"/>
    <w:rsid w:val="00177779"/>
    <w:rsid w:val="00183162"/>
    <w:rsid w:val="0019118D"/>
    <w:rsid w:val="00194CD5"/>
    <w:rsid w:val="001A635D"/>
    <w:rsid w:val="001A6AC9"/>
    <w:rsid w:val="001C1ED7"/>
    <w:rsid w:val="001C28E3"/>
    <w:rsid w:val="001D52A5"/>
    <w:rsid w:val="001E2045"/>
    <w:rsid w:val="00201189"/>
    <w:rsid w:val="002017B6"/>
    <w:rsid w:val="002036C0"/>
    <w:rsid w:val="00215C3E"/>
    <w:rsid w:val="00215E33"/>
    <w:rsid w:val="00225A11"/>
    <w:rsid w:val="00227A8A"/>
    <w:rsid w:val="002558D7"/>
    <w:rsid w:val="0025780A"/>
    <w:rsid w:val="0025792F"/>
    <w:rsid w:val="002600EB"/>
    <w:rsid w:val="00261CC7"/>
    <w:rsid w:val="002665C3"/>
    <w:rsid w:val="00267383"/>
    <w:rsid w:val="002703E7"/>
    <w:rsid w:val="002709C3"/>
    <w:rsid w:val="002739C9"/>
    <w:rsid w:val="00273E9A"/>
    <w:rsid w:val="002A16DA"/>
    <w:rsid w:val="002A2F36"/>
    <w:rsid w:val="002A7E63"/>
    <w:rsid w:val="002B2E9B"/>
    <w:rsid w:val="002B599C"/>
    <w:rsid w:val="002C06A6"/>
    <w:rsid w:val="002C395D"/>
    <w:rsid w:val="002C5FE4"/>
    <w:rsid w:val="002C7F1F"/>
    <w:rsid w:val="002D48CD"/>
    <w:rsid w:val="002D5454"/>
    <w:rsid w:val="002E03AB"/>
    <w:rsid w:val="002E1363"/>
    <w:rsid w:val="002E3658"/>
    <w:rsid w:val="002F3C80"/>
    <w:rsid w:val="0031230A"/>
    <w:rsid w:val="00313E8B"/>
    <w:rsid w:val="00320461"/>
    <w:rsid w:val="00333142"/>
    <w:rsid w:val="0033624A"/>
    <w:rsid w:val="003373A5"/>
    <w:rsid w:val="00337826"/>
    <w:rsid w:val="0034128A"/>
    <w:rsid w:val="0034324D"/>
    <w:rsid w:val="0035329F"/>
    <w:rsid w:val="00355617"/>
    <w:rsid w:val="00376EF4"/>
    <w:rsid w:val="00385AC6"/>
    <w:rsid w:val="003904F0"/>
    <w:rsid w:val="00390FDB"/>
    <w:rsid w:val="0039278A"/>
    <w:rsid w:val="00394BF6"/>
    <w:rsid w:val="003975C9"/>
    <w:rsid w:val="003A0A0D"/>
    <w:rsid w:val="003B294A"/>
    <w:rsid w:val="003C2151"/>
    <w:rsid w:val="003C3210"/>
    <w:rsid w:val="003C5EEA"/>
    <w:rsid w:val="003C7CB6"/>
    <w:rsid w:val="003F1DD0"/>
    <w:rsid w:val="003F3D5D"/>
    <w:rsid w:val="00416814"/>
    <w:rsid w:val="0042210F"/>
    <w:rsid w:val="004334BF"/>
    <w:rsid w:val="004404B4"/>
    <w:rsid w:val="004408A1"/>
    <w:rsid w:val="00442E5B"/>
    <w:rsid w:val="0044379B"/>
    <w:rsid w:val="00445D50"/>
    <w:rsid w:val="00453538"/>
    <w:rsid w:val="004603A2"/>
    <w:rsid w:val="0048508A"/>
    <w:rsid w:val="0048523D"/>
    <w:rsid w:val="00486088"/>
    <w:rsid w:val="00492FA8"/>
    <w:rsid w:val="004944D7"/>
    <w:rsid w:val="004A1445"/>
    <w:rsid w:val="004A1BDD"/>
    <w:rsid w:val="004B1E15"/>
    <w:rsid w:val="004B2367"/>
    <w:rsid w:val="004B381D"/>
    <w:rsid w:val="004C265C"/>
    <w:rsid w:val="004C71F5"/>
    <w:rsid w:val="004D41DC"/>
    <w:rsid w:val="004F060B"/>
    <w:rsid w:val="004F0696"/>
    <w:rsid w:val="004F79A8"/>
    <w:rsid w:val="00504FBC"/>
    <w:rsid w:val="00517E88"/>
    <w:rsid w:val="005363CA"/>
    <w:rsid w:val="00537BB4"/>
    <w:rsid w:val="00537DE7"/>
    <w:rsid w:val="00542F58"/>
    <w:rsid w:val="00545423"/>
    <w:rsid w:val="00547E71"/>
    <w:rsid w:val="00565462"/>
    <w:rsid w:val="00565A5D"/>
    <w:rsid w:val="005668D0"/>
    <w:rsid w:val="00572CCD"/>
    <w:rsid w:val="0057440A"/>
    <w:rsid w:val="00581A12"/>
    <w:rsid w:val="00592C3E"/>
    <w:rsid w:val="00596449"/>
    <w:rsid w:val="005A186A"/>
    <w:rsid w:val="005A3E28"/>
    <w:rsid w:val="005A71AD"/>
    <w:rsid w:val="005A7F1B"/>
    <w:rsid w:val="005B0249"/>
    <w:rsid w:val="005B227F"/>
    <w:rsid w:val="005B59ED"/>
    <w:rsid w:val="005B5C5A"/>
    <w:rsid w:val="005C0DAF"/>
    <w:rsid w:val="005C751F"/>
    <w:rsid w:val="005D14AA"/>
    <w:rsid w:val="005D2C37"/>
    <w:rsid w:val="005D7287"/>
    <w:rsid w:val="005D7D1C"/>
    <w:rsid w:val="005E51CA"/>
    <w:rsid w:val="005F0355"/>
    <w:rsid w:val="005F472E"/>
    <w:rsid w:val="005F5E43"/>
    <w:rsid w:val="00600EF5"/>
    <w:rsid w:val="00604475"/>
    <w:rsid w:val="00606108"/>
    <w:rsid w:val="006201FC"/>
    <w:rsid w:val="00620ADD"/>
    <w:rsid w:val="006239EC"/>
    <w:rsid w:val="00640EF2"/>
    <w:rsid w:val="00640F95"/>
    <w:rsid w:val="0064127C"/>
    <w:rsid w:val="00644EAA"/>
    <w:rsid w:val="0064718C"/>
    <w:rsid w:val="0065049B"/>
    <w:rsid w:val="00650D73"/>
    <w:rsid w:val="006558EE"/>
    <w:rsid w:val="00657231"/>
    <w:rsid w:val="00667FBC"/>
    <w:rsid w:val="00677CD9"/>
    <w:rsid w:val="006856E2"/>
    <w:rsid w:val="0069571A"/>
    <w:rsid w:val="006A0BB9"/>
    <w:rsid w:val="006A0D98"/>
    <w:rsid w:val="006B12FA"/>
    <w:rsid w:val="006B461E"/>
    <w:rsid w:val="006B4B87"/>
    <w:rsid w:val="006C1A01"/>
    <w:rsid w:val="006C3C21"/>
    <w:rsid w:val="006C7A31"/>
    <w:rsid w:val="006D772B"/>
    <w:rsid w:val="006E5291"/>
    <w:rsid w:val="006F4C28"/>
    <w:rsid w:val="0070364E"/>
    <w:rsid w:val="00704459"/>
    <w:rsid w:val="00704962"/>
    <w:rsid w:val="007104E8"/>
    <w:rsid w:val="00713AE5"/>
    <w:rsid w:val="007156FC"/>
    <w:rsid w:val="00716942"/>
    <w:rsid w:val="007173E9"/>
    <w:rsid w:val="00727519"/>
    <w:rsid w:val="00727CA7"/>
    <w:rsid w:val="0073375F"/>
    <w:rsid w:val="0073431C"/>
    <w:rsid w:val="00751D90"/>
    <w:rsid w:val="0076160A"/>
    <w:rsid w:val="007656E7"/>
    <w:rsid w:val="007666A4"/>
    <w:rsid w:val="00773365"/>
    <w:rsid w:val="00776AB9"/>
    <w:rsid w:val="00781624"/>
    <w:rsid w:val="00781E3C"/>
    <w:rsid w:val="007858BA"/>
    <w:rsid w:val="00786029"/>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0AEC"/>
    <w:rsid w:val="00864035"/>
    <w:rsid w:val="00866873"/>
    <w:rsid w:val="008763F4"/>
    <w:rsid w:val="008849EA"/>
    <w:rsid w:val="00891FE8"/>
    <w:rsid w:val="008C3710"/>
    <w:rsid w:val="008D16ED"/>
    <w:rsid w:val="008D2A6B"/>
    <w:rsid w:val="008D49A5"/>
    <w:rsid w:val="008E0B66"/>
    <w:rsid w:val="008E172D"/>
    <w:rsid w:val="00902730"/>
    <w:rsid w:val="00906C9F"/>
    <w:rsid w:val="0091282B"/>
    <w:rsid w:val="00921577"/>
    <w:rsid w:val="009259E1"/>
    <w:rsid w:val="0095188F"/>
    <w:rsid w:val="009550A0"/>
    <w:rsid w:val="00956347"/>
    <w:rsid w:val="00960C64"/>
    <w:rsid w:val="00963D4F"/>
    <w:rsid w:val="00967D8F"/>
    <w:rsid w:val="0097218E"/>
    <w:rsid w:val="0097459A"/>
    <w:rsid w:val="00980425"/>
    <w:rsid w:val="00981966"/>
    <w:rsid w:val="00991C69"/>
    <w:rsid w:val="009923C0"/>
    <w:rsid w:val="009B7766"/>
    <w:rsid w:val="009B78FE"/>
    <w:rsid w:val="009C3521"/>
    <w:rsid w:val="009C4461"/>
    <w:rsid w:val="009C6B5A"/>
    <w:rsid w:val="009E05CC"/>
    <w:rsid w:val="009E097D"/>
    <w:rsid w:val="009E7E6E"/>
    <w:rsid w:val="009F4DA8"/>
    <w:rsid w:val="00A07E67"/>
    <w:rsid w:val="00A101AC"/>
    <w:rsid w:val="00A16995"/>
    <w:rsid w:val="00A31F72"/>
    <w:rsid w:val="00A41FC6"/>
    <w:rsid w:val="00A44B1B"/>
    <w:rsid w:val="00A4583A"/>
    <w:rsid w:val="00A45F04"/>
    <w:rsid w:val="00A5043A"/>
    <w:rsid w:val="00A66EE7"/>
    <w:rsid w:val="00A70D9D"/>
    <w:rsid w:val="00A73B85"/>
    <w:rsid w:val="00A7548F"/>
    <w:rsid w:val="00A81673"/>
    <w:rsid w:val="00A84B60"/>
    <w:rsid w:val="00A90EA6"/>
    <w:rsid w:val="00AA21B7"/>
    <w:rsid w:val="00AB5744"/>
    <w:rsid w:val="00AB5C6E"/>
    <w:rsid w:val="00AB7E5D"/>
    <w:rsid w:val="00AC0985"/>
    <w:rsid w:val="00AC15B7"/>
    <w:rsid w:val="00AC367F"/>
    <w:rsid w:val="00AE4214"/>
    <w:rsid w:val="00AF0FCD"/>
    <w:rsid w:val="00AF5FF0"/>
    <w:rsid w:val="00B0489C"/>
    <w:rsid w:val="00B206A8"/>
    <w:rsid w:val="00B27341"/>
    <w:rsid w:val="00B408D4"/>
    <w:rsid w:val="00B52446"/>
    <w:rsid w:val="00B52B01"/>
    <w:rsid w:val="00B6690B"/>
    <w:rsid w:val="00B71DAA"/>
    <w:rsid w:val="00B7545C"/>
    <w:rsid w:val="00B754B3"/>
    <w:rsid w:val="00B75FAA"/>
    <w:rsid w:val="00B7604C"/>
    <w:rsid w:val="00B7706F"/>
    <w:rsid w:val="00B92AEC"/>
    <w:rsid w:val="00B957E6"/>
    <w:rsid w:val="00B97626"/>
    <w:rsid w:val="00BA0E81"/>
    <w:rsid w:val="00BA2E90"/>
    <w:rsid w:val="00BA6913"/>
    <w:rsid w:val="00BB0B3B"/>
    <w:rsid w:val="00BB1FE7"/>
    <w:rsid w:val="00BC7111"/>
    <w:rsid w:val="00BD0B43"/>
    <w:rsid w:val="00BE0983"/>
    <w:rsid w:val="00BE0D92"/>
    <w:rsid w:val="00BE4685"/>
    <w:rsid w:val="00BE6035"/>
    <w:rsid w:val="00BF4778"/>
    <w:rsid w:val="00BF7136"/>
    <w:rsid w:val="00C01A8C"/>
    <w:rsid w:val="00C0565A"/>
    <w:rsid w:val="00C06427"/>
    <w:rsid w:val="00C162AD"/>
    <w:rsid w:val="00C17D6F"/>
    <w:rsid w:val="00C22113"/>
    <w:rsid w:val="00C26340"/>
    <w:rsid w:val="00C359CF"/>
    <w:rsid w:val="00C370BB"/>
    <w:rsid w:val="00C415B8"/>
    <w:rsid w:val="00C460DB"/>
    <w:rsid w:val="00C50CEC"/>
    <w:rsid w:val="00C538D1"/>
    <w:rsid w:val="00C607FB"/>
    <w:rsid w:val="00C6080F"/>
    <w:rsid w:val="00C76EE0"/>
    <w:rsid w:val="00C8330C"/>
    <w:rsid w:val="00C85BFA"/>
    <w:rsid w:val="00C85EFE"/>
    <w:rsid w:val="00C934DE"/>
    <w:rsid w:val="00C93CB2"/>
    <w:rsid w:val="00CA13A3"/>
    <w:rsid w:val="00CA1D8A"/>
    <w:rsid w:val="00CA51AF"/>
    <w:rsid w:val="00CA5CB1"/>
    <w:rsid w:val="00CD2995"/>
    <w:rsid w:val="00CD5783"/>
    <w:rsid w:val="00CF7805"/>
    <w:rsid w:val="00D007F8"/>
    <w:rsid w:val="00D02D40"/>
    <w:rsid w:val="00D030C9"/>
    <w:rsid w:val="00D05A52"/>
    <w:rsid w:val="00D114C6"/>
    <w:rsid w:val="00D142D0"/>
    <w:rsid w:val="00D23D90"/>
    <w:rsid w:val="00D26BF9"/>
    <w:rsid w:val="00D344C9"/>
    <w:rsid w:val="00D35879"/>
    <w:rsid w:val="00D47210"/>
    <w:rsid w:val="00D52D2B"/>
    <w:rsid w:val="00D54217"/>
    <w:rsid w:val="00D62977"/>
    <w:rsid w:val="00D635A1"/>
    <w:rsid w:val="00D6411A"/>
    <w:rsid w:val="00D67ABF"/>
    <w:rsid w:val="00D749E6"/>
    <w:rsid w:val="00D77D90"/>
    <w:rsid w:val="00D834E2"/>
    <w:rsid w:val="00D839E9"/>
    <w:rsid w:val="00D844EE"/>
    <w:rsid w:val="00D847F8"/>
    <w:rsid w:val="00D87BF2"/>
    <w:rsid w:val="00D90465"/>
    <w:rsid w:val="00DB7D74"/>
    <w:rsid w:val="00DC6172"/>
    <w:rsid w:val="00DC65A4"/>
    <w:rsid w:val="00DD346F"/>
    <w:rsid w:val="00DF1141"/>
    <w:rsid w:val="00DF3644"/>
    <w:rsid w:val="00DF3DF5"/>
    <w:rsid w:val="00DF63A6"/>
    <w:rsid w:val="00E04AF0"/>
    <w:rsid w:val="00E12FD3"/>
    <w:rsid w:val="00E22AAE"/>
    <w:rsid w:val="00E250C6"/>
    <w:rsid w:val="00E37B98"/>
    <w:rsid w:val="00E406B4"/>
    <w:rsid w:val="00E40EAA"/>
    <w:rsid w:val="00E43F3A"/>
    <w:rsid w:val="00E45B15"/>
    <w:rsid w:val="00E63CEF"/>
    <w:rsid w:val="00E65D5E"/>
    <w:rsid w:val="00E67C6B"/>
    <w:rsid w:val="00E707D9"/>
    <w:rsid w:val="00E73B36"/>
    <w:rsid w:val="00E7569C"/>
    <w:rsid w:val="00E76516"/>
    <w:rsid w:val="00E778FE"/>
    <w:rsid w:val="00E8368D"/>
    <w:rsid w:val="00EA1562"/>
    <w:rsid w:val="00EA68CE"/>
    <w:rsid w:val="00EB1C45"/>
    <w:rsid w:val="00EB51EB"/>
    <w:rsid w:val="00EC57E1"/>
    <w:rsid w:val="00EC677A"/>
    <w:rsid w:val="00EE3D41"/>
    <w:rsid w:val="00EF1517"/>
    <w:rsid w:val="00EF284E"/>
    <w:rsid w:val="00F25445"/>
    <w:rsid w:val="00F322A8"/>
    <w:rsid w:val="00F34307"/>
    <w:rsid w:val="00F3436F"/>
    <w:rsid w:val="00F45927"/>
    <w:rsid w:val="00F4685F"/>
    <w:rsid w:val="00F53870"/>
    <w:rsid w:val="00F54163"/>
    <w:rsid w:val="00F6287D"/>
    <w:rsid w:val="00F6544D"/>
    <w:rsid w:val="00F65D4B"/>
    <w:rsid w:val="00F7577A"/>
    <w:rsid w:val="00F771BD"/>
    <w:rsid w:val="00F83EDB"/>
    <w:rsid w:val="00F91619"/>
    <w:rsid w:val="00F93094"/>
    <w:rsid w:val="00F9400E"/>
    <w:rsid w:val="00F94CE6"/>
    <w:rsid w:val="00FA1C07"/>
    <w:rsid w:val="00FA2209"/>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3A0A0D"/>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CA1D8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A1D8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iran_un?lang=en" TargetMode="External"/><Relationship Id="rId4" Type="http://schemas.openxmlformats.org/officeDocument/2006/relationships/settings" Target="settings.xml"/><Relationship Id="rId9" Type="http://schemas.openxmlformats.org/officeDocument/2006/relationships/hyperlink" Target="mailto:iran@un.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D2A3-853C-4636-9A0D-95638E1B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2021-02-23T17:23:00Z</cp:lastPrinted>
  <dcterms:created xsi:type="dcterms:W3CDTF">2021-02-23T17:22:00Z</dcterms:created>
  <dcterms:modified xsi:type="dcterms:W3CDTF">2021-02-23T17:23:00Z</dcterms:modified>
</cp:coreProperties>
</file>