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00615D" w14:textId="77777777" w:rsidR="0034128A" w:rsidRPr="00C8364F" w:rsidRDefault="0034128A" w:rsidP="00C8364F">
      <w:pPr>
        <w:pStyle w:val="AIUrgentActionTopHeading"/>
        <w:tabs>
          <w:tab w:val="clear" w:pos="567"/>
        </w:tabs>
        <w:spacing w:line="240" w:lineRule="auto"/>
        <w:rPr>
          <w:rFonts w:cs="Arial"/>
          <w:sz w:val="80"/>
          <w:szCs w:val="80"/>
        </w:rPr>
      </w:pPr>
      <w:r w:rsidRPr="00C8364F">
        <w:rPr>
          <w:rFonts w:cs="Arial"/>
          <w:sz w:val="80"/>
          <w:szCs w:val="80"/>
          <w:highlight w:val="yellow"/>
        </w:rPr>
        <w:t>URGENT ACTION</w:t>
      </w:r>
    </w:p>
    <w:p w14:paraId="36A43202" w14:textId="77777777" w:rsidR="005D2C37" w:rsidRPr="00C8364F" w:rsidRDefault="005D2C37" w:rsidP="00C8364F">
      <w:pPr>
        <w:pStyle w:val="Default"/>
        <w:rPr>
          <w:b/>
          <w:sz w:val="20"/>
          <w:szCs w:val="20"/>
        </w:rPr>
      </w:pPr>
    </w:p>
    <w:p w14:paraId="541F4F11" w14:textId="206BD702" w:rsidR="0034128A" w:rsidRPr="00C8364F" w:rsidRDefault="003F3504" w:rsidP="00C8364F">
      <w:pPr>
        <w:spacing w:after="0" w:line="240" w:lineRule="auto"/>
        <w:rPr>
          <w:rFonts w:ascii="Arial" w:hAnsi="Arial" w:cs="Arial"/>
          <w:b/>
          <w:i/>
          <w:sz w:val="34"/>
          <w:szCs w:val="34"/>
          <w:lang w:eastAsia="es-MX"/>
        </w:rPr>
      </w:pPr>
      <w:r w:rsidRPr="00C8364F">
        <w:rPr>
          <w:rFonts w:ascii="Arial" w:hAnsi="Arial" w:cs="Arial"/>
          <w:b/>
          <w:sz w:val="34"/>
          <w:szCs w:val="34"/>
          <w:lang w:eastAsia="es-MX"/>
        </w:rPr>
        <w:t>CHECHEN MAN FACES DEPORTATION TO RUSSIA</w:t>
      </w:r>
    </w:p>
    <w:p w14:paraId="643D44C6" w14:textId="09341D39" w:rsidR="00A03E09" w:rsidRPr="00C8364F" w:rsidRDefault="00A03E09" w:rsidP="00C8364F">
      <w:pPr>
        <w:spacing w:after="0" w:line="240" w:lineRule="auto"/>
        <w:jc w:val="both"/>
        <w:rPr>
          <w:rFonts w:ascii="Arial" w:hAnsi="Arial" w:cs="Arial"/>
          <w:b/>
          <w:sz w:val="24"/>
          <w:lang w:eastAsia="es-MX"/>
        </w:rPr>
      </w:pPr>
      <w:r w:rsidRPr="00C8364F">
        <w:rPr>
          <w:rFonts w:ascii="Arial" w:hAnsi="Arial" w:cs="Arial"/>
          <w:b/>
          <w:sz w:val="24"/>
          <w:lang w:eastAsia="es-MX"/>
        </w:rPr>
        <w:t>A</w:t>
      </w:r>
      <w:r w:rsidRPr="00C8364F">
        <w:rPr>
          <w:rFonts w:ascii="Arial" w:hAnsi="Arial" w:cs="Arial"/>
          <w:b/>
          <w:sz w:val="22"/>
          <w:szCs w:val="22"/>
          <w:lang w:eastAsia="es-MX"/>
        </w:rPr>
        <w:t xml:space="preserve">.S., a Chechen man currently held in immigration detention in France faces imminent deportation to Russia where he would be at real risk of being subject to torture and other ill-treatment. His deportation is scheduled for 26 February. The authorities must ensure </w:t>
      </w:r>
      <w:r w:rsidR="00B10475" w:rsidRPr="00C8364F">
        <w:rPr>
          <w:rFonts w:ascii="Arial" w:hAnsi="Arial" w:cs="Arial"/>
          <w:b/>
          <w:sz w:val="22"/>
          <w:szCs w:val="22"/>
          <w:lang w:eastAsia="es-MX"/>
        </w:rPr>
        <w:t xml:space="preserve">the safety of </w:t>
      </w:r>
      <w:r w:rsidRPr="00C8364F">
        <w:rPr>
          <w:rFonts w:ascii="Arial" w:hAnsi="Arial" w:cs="Arial"/>
          <w:b/>
          <w:sz w:val="22"/>
          <w:szCs w:val="22"/>
          <w:lang w:eastAsia="es-MX"/>
        </w:rPr>
        <w:t>A.S. by not deporting him and granting him protection, in accordance with France’s obligations under international human rights law.</w:t>
      </w:r>
    </w:p>
    <w:p w14:paraId="280F09E4" w14:textId="77777777" w:rsidR="0045321E" w:rsidRPr="00C8364F" w:rsidRDefault="0045321E" w:rsidP="00C8364F">
      <w:pPr>
        <w:spacing w:after="0" w:line="240" w:lineRule="auto"/>
        <w:rPr>
          <w:rFonts w:ascii="Arial" w:hAnsi="Arial" w:cs="Arial"/>
          <w:b/>
          <w:lang w:eastAsia="es-MX"/>
        </w:rPr>
      </w:pPr>
    </w:p>
    <w:p w14:paraId="197A923F" w14:textId="77777777" w:rsidR="00C8364F" w:rsidRPr="0007751F" w:rsidRDefault="00C8364F" w:rsidP="00C8364F">
      <w:pPr>
        <w:spacing w:line="240" w:lineRule="auto"/>
        <w:rPr>
          <w:rFonts w:ascii="Arial" w:hAnsi="Arial" w:cs="Arial"/>
          <w:b/>
          <w:sz w:val="20"/>
          <w:szCs w:val="20"/>
        </w:rPr>
      </w:pPr>
      <w:r w:rsidRPr="0007751F">
        <w:rPr>
          <w:rFonts w:ascii="Arial" w:hAnsi="Arial" w:cs="Arial"/>
          <w:b/>
          <w:sz w:val="20"/>
          <w:szCs w:val="20"/>
        </w:rPr>
        <w:t xml:space="preserve">TAKE ACTION: </w:t>
      </w:r>
    </w:p>
    <w:p w14:paraId="0E494A3D" w14:textId="77777777" w:rsidR="00C8364F" w:rsidRPr="004D1533" w:rsidRDefault="00C8364F" w:rsidP="00C8364F">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B1C759" w14:textId="0CAA1B50" w:rsidR="00C8364F" w:rsidRPr="004D1533" w:rsidRDefault="00C8364F" w:rsidP="00C8364F">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24.21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DB32B15" w14:textId="77777777" w:rsidR="00E550D3" w:rsidRPr="00C8364F" w:rsidRDefault="00E550D3" w:rsidP="00C8364F">
      <w:pPr>
        <w:spacing w:after="0" w:line="240" w:lineRule="auto"/>
        <w:jc w:val="right"/>
        <w:rPr>
          <w:rFonts w:ascii="Arial" w:hAnsi="Arial" w:cs="Arial"/>
          <w:b/>
          <w:bCs/>
          <w:i/>
          <w:iCs/>
          <w:color w:val="424242"/>
          <w:sz w:val="20"/>
          <w:szCs w:val="20"/>
        </w:rPr>
      </w:pPr>
    </w:p>
    <w:p w14:paraId="77A143C5" w14:textId="77777777" w:rsidR="00C8364F" w:rsidRDefault="00C8364F" w:rsidP="00C8364F">
      <w:pPr>
        <w:spacing w:after="0" w:line="240" w:lineRule="auto"/>
        <w:rPr>
          <w:rFonts w:ascii="Arial" w:hAnsi="Arial" w:cs="Arial"/>
          <w:b/>
          <w:bCs/>
          <w:color w:val="auto"/>
          <w:szCs w:val="18"/>
        </w:rPr>
        <w:sectPr w:rsidR="00C8364F" w:rsidSect="00C8364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06C26DD" w14:textId="1BF0956D" w:rsidR="001C66CC" w:rsidRPr="00C8364F" w:rsidRDefault="00B10475" w:rsidP="00C8364F">
      <w:pPr>
        <w:spacing w:after="0" w:line="240" w:lineRule="auto"/>
        <w:rPr>
          <w:rFonts w:ascii="Arial" w:hAnsi="Arial" w:cs="Arial"/>
          <w:b/>
          <w:bCs/>
          <w:color w:val="auto"/>
          <w:szCs w:val="18"/>
        </w:rPr>
      </w:pPr>
      <w:r w:rsidRPr="00C8364F">
        <w:rPr>
          <w:rFonts w:ascii="Arial" w:hAnsi="Arial" w:cs="Arial"/>
          <w:b/>
          <w:bCs/>
          <w:color w:val="auto"/>
          <w:szCs w:val="18"/>
        </w:rPr>
        <w:t xml:space="preserve">Minister of Interior </w:t>
      </w:r>
      <w:proofErr w:type="spellStart"/>
      <w:r w:rsidR="001C66CC" w:rsidRPr="00C8364F">
        <w:rPr>
          <w:rFonts w:ascii="Arial" w:hAnsi="Arial" w:cs="Arial"/>
          <w:b/>
          <w:bCs/>
          <w:color w:val="auto"/>
          <w:szCs w:val="18"/>
        </w:rPr>
        <w:t>Gérald</w:t>
      </w:r>
      <w:proofErr w:type="spellEnd"/>
      <w:r w:rsidR="001C66CC" w:rsidRPr="00C8364F">
        <w:rPr>
          <w:rFonts w:ascii="Arial" w:hAnsi="Arial" w:cs="Arial"/>
          <w:b/>
          <w:bCs/>
          <w:color w:val="auto"/>
          <w:szCs w:val="18"/>
        </w:rPr>
        <w:t xml:space="preserve"> Darmanin</w:t>
      </w:r>
    </w:p>
    <w:p w14:paraId="60471BE1" w14:textId="711C332E" w:rsidR="00B10475" w:rsidRPr="00C8364F" w:rsidRDefault="001C66CC" w:rsidP="00C8364F">
      <w:pPr>
        <w:spacing w:after="0" w:line="240" w:lineRule="auto"/>
        <w:rPr>
          <w:rFonts w:ascii="Arial" w:hAnsi="Arial" w:cs="Arial"/>
          <w:bCs/>
          <w:color w:val="auto"/>
          <w:szCs w:val="18"/>
          <w:shd w:val="clear" w:color="auto" w:fill="FFFFFF"/>
        </w:rPr>
      </w:pPr>
      <w:r w:rsidRPr="00C8364F">
        <w:rPr>
          <w:rFonts w:ascii="Arial" w:hAnsi="Arial" w:cs="Arial"/>
          <w:bCs/>
          <w:color w:val="auto"/>
          <w:szCs w:val="18"/>
        </w:rPr>
        <w:t>Ministry of the Interior</w:t>
      </w:r>
    </w:p>
    <w:p w14:paraId="1075C12E" w14:textId="6667EEE7" w:rsidR="006D4590" w:rsidRPr="00C8364F" w:rsidRDefault="006D4590" w:rsidP="00C8364F">
      <w:pPr>
        <w:spacing w:after="0" w:line="240" w:lineRule="auto"/>
        <w:rPr>
          <w:rFonts w:ascii="Arial" w:hAnsi="Arial" w:cs="Arial"/>
          <w:bCs/>
          <w:color w:val="auto"/>
          <w:szCs w:val="18"/>
          <w:shd w:val="clear" w:color="auto" w:fill="FFFFFF"/>
          <w:lang w:val="fr-FR"/>
        </w:rPr>
      </w:pPr>
      <w:r w:rsidRPr="00C8364F">
        <w:rPr>
          <w:rFonts w:ascii="Arial" w:hAnsi="Arial" w:cs="Arial"/>
          <w:bCs/>
          <w:color w:val="auto"/>
          <w:szCs w:val="18"/>
          <w:shd w:val="clear" w:color="auto" w:fill="FFFFFF"/>
          <w:lang w:val="fr-FR"/>
        </w:rPr>
        <w:t>Place Beauvau75800 Paris Cedex 08</w:t>
      </w:r>
      <w:r w:rsidR="006029CA" w:rsidRPr="00C8364F">
        <w:rPr>
          <w:rFonts w:ascii="Arial" w:hAnsi="Arial" w:cs="Arial"/>
          <w:bCs/>
          <w:color w:val="auto"/>
          <w:szCs w:val="18"/>
          <w:shd w:val="clear" w:color="auto" w:fill="FFFFFF"/>
          <w:lang w:val="fr-FR"/>
        </w:rPr>
        <w:t>, France</w:t>
      </w:r>
    </w:p>
    <w:p w14:paraId="126B28C7" w14:textId="1285A7C3" w:rsidR="00EA68CE" w:rsidRPr="00C8364F" w:rsidRDefault="00EA68CE" w:rsidP="00C8364F">
      <w:pPr>
        <w:spacing w:after="0" w:line="240" w:lineRule="auto"/>
        <w:rPr>
          <w:rFonts w:ascii="Arial" w:hAnsi="Arial" w:cs="Arial"/>
          <w:color w:val="auto"/>
          <w:szCs w:val="18"/>
          <w:lang w:val="fr-FR"/>
        </w:rPr>
      </w:pPr>
      <w:proofErr w:type="gramStart"/>
      <w:r w:rsidRPr="00C8364F">
        <w:rPr>
          <w:rFonts w:ascii="Arial" w:hAnsi="Arial" w:cs="Arial"/>
          <w:color w:val="auto"/>
          <w:szCs w:val="18"/>
          <w:lang w:val="fr-FR"/>
        </w:rPr>
        <w:t>Fax:</w:t>
      </w:r>
      <w:proofErr w:type="gramEnd"/>
      <w:r w:rsidR="001C66CC" w:rsidRPr="00C8364F">
        <w:rPr>
          <w:rFonts w:ascii="Arial" w:hAnsi="Arial" w:cs="Arial"/>
          <w:color w:val="auto"/>
          <w:szCs w:val="18"/>
          <w:lang w:val="fr-FR"/>
        </w:rPr>
        <w:t xml:space="preserve"> +</w:t>
      </w:r>
      <w:r w:rsidR="00093FEA" w:rsidRPr="00C8364F">
        <w:rPr>
          <w:rFonts w:ascii="Arial" w:hAnsi="Arial" w:cs="Arial"/>
          <w:color w:val="auto"/>
          <w:szCs w:val="18"/>
          <w:lang w:val="fr-FR"/>
        </w:rPr>
        <w:t>3</w:t>
      </w:r>
      <w:r w:rsidR="001C66CC" w:rsidRPr="00C8364F">
        <w:rPr>
          <w:rFonts w:ascii="Arial" w:hAnsi="Arial" w:cs="Arial"/>
          <w:color w:val="auto"/>
          <w:szCs w:val="18"/>
          <w:lang w:val="fr-FR"/>
        </w:rPr>
        <w:t>3 (0)1 40 07 29 91</w:t>
      </w:r>
    </w:p>
    <w:p w14:paraId="34081689" w14:textId="64A7AFC1" w:rsidR="005D2C37" w:rsidRPr="00C8364F" w:rsidRDefault="005D2C37" w:rsidP="00C8364F">
      <w:pPr>
        <w:spacing w:after="0" w:line="240" w:lineRule="auto"/>
        <w:rPr>
          <w:rStyle w:val="Hyperlink"/>
          <w:rFonts w:ascii="Arial" w:hAnsi="Arial" w:cs="Arial"/>
          <w:bCs/>
          <w:szCs w:val="18"/>
          <w:shd w:val="clear" w:color="auto" w:fill="FFFFFF"/>
          <w:lang w:val="fr-FR"/>
        </w:rPr>
      </w:pPr>
      <w:proofErr w:type="gramStart"/>
      <w:r w:rsidRPr="00C8364F">
        <w:rPr>
          <w:rFonts w:ascii="Arial" w:hAnsi="Arial" w:cs="Arial"/>
          <w:bCs/>
          <w:color w:val="auto"/>
          <w:szCs w:val="18"/>
          <w:shd w:val="clear" w:color="auto" w:fill="FFFFFF"/>
          <w:lang w:val="fr-FR"/>
        </w:rPr>
        <w:t>Email:</w:t>
      </w:r>
      <w:proofErr w:type="gramEnd"/>
      <w:r w:rsidR="001C66CC" w:rsidRPr="00C8364F">
        <w:rPr>
          <w:rFonts w:ascii="Arial" w:hAnsi="Arial" w:cs="Arial"/>
          <w:bCs/>
          <w:color w:val="auto"/>
          <w:szCs w:val="18"/>
          <w:shd w:val="clear" w:color="auto" w:fill="FFFFFF"/>
          <w:lang w:val="fr-FR"/>
        </w:rPr>
        <w:t xml:space="preserve"> </w:t>
      </w:r>
      <w:hyperlink r:id="rId15" w:history="1">
        <w:r w:rsidR="00A8382A" w:rsidRPr="00C8364F">
          <w:rPr>
            <w:rStyle w:val="Hyperlink"/>
            <w:rFonts w:ascii="Arial" w:hAnsi="Arial" w:cs="Arial"/>
            <w:szCs w:val="18"/>
            <w:lang w:val="fr-FR"/>
          </w:rPr>
          <w:t>secretariat.sg@interieur.gouv.fr</w:t>
        </w:r>
      </w:hyperlink>
      <w:r w:rsidR="00B5091B" w:rsidRPr="00C8364F">
        <w:rPr>
          <w:rFonts w:ascii="Arial" w:hAnsi="Arial" w:cs="Arial"/>
          <w:bCs/>
          <w:color w:val="424242"/>
          <w:szCs w:val="18"/>
          <w:shd w:val="clear" w:color="auto" w:fill="FFFFFF"/>
          <w:lang w:val="fr-FR"/>
        </w:rPr>
        <w:t xml:space="preserve"> </w:t>
      </w:r>
      <w:hyperlink r:id="rId16" w:history="1">
        <w:r w:rsidR="00B5091B" w:rsidRPr="00C8364F">
          <w:rPr>
            <w:rStyle w:val="Hyperlink"/>
            <w:rFonts w:ascii="Arial" w:hAnsi="Arial" w:cs="Arial"/>
            <w:bCs/>
            <w:szCs w:val="18"/>
            <w:shd w:val="clear" w:color="auto" w:fill="FFFFFF"/>
            <w:lang w:val="fr-FR"/>
          </w:rPr>
          <w:t>secretariatdg-dgef@interieur.gouv.fr</w:t>
        </w:r>
      </w:hyperlink>
    </w:p>
    <w:p w14:paraId="100E7AE6" w14:textId="168D7FBB" w:rsidR="00C8364F" w:rsidRPr="00C8364F" w:rsidRDefault="00C8364F" w:rsidP="00C8364F">
      <w:pPr>
        <w:spacing w:after="0" w:line="240" w:lineRule="auto"/>
        <w:rPr>
          <w:rStyle w:val="Hyperlink"/>
          <w:rFonts w:ascii="Arial" w:hAnsi="Arial" w:cs="Arial"/>
          <w:bCs/>
          <w:szCs w:val="18"/>
          <w:shd w:val="clear" w:color="auto" w:fill="FFFFFF"/>
          <w:lang w:val="fr-FR"/>
        </w:rPr>
      </w:pPr>
    </w:p>
    <w:p w14:paraId="794DC396" w14:textId="77777777" w:rsidR="00C8364F" w:rsidRPr="00C8364F" w:rsidRDefault="00C8364F" w:rsidP="001834F1">
      <w:pPr>
        <w:pStyle w:val="PlainText"/>
        <w:rPr>
          <w:rFonts w:ascii="Arial" w:hAnsi="Arial" w:cs="Arial"/>
          <w:b/>
          <w:bCs/>
          <w:sz w:val="18"/>
          <w:szCs w:val="18"/>
        </w:rPr>
      </w:pPr>
      <w:r w:rsidRPr="00C8364F">
        <w:rPr>
          <w:rFonts w:ascii="Arial" w:hAnsi="Arial" w:cs="Arial"/>
          <w:b/>
          <w:bCs/>
          <w:sz w:val="18"/>
          <w:szCs w:val="18"/>
        </w:rPr>
        <w:t>Ambassador Philippe Etienne</w:t>
      </w:r>
    </w:p>
    <w:p w14:paraId="3755384B" w14:textId="77777777" w:rsidR="00C8364F" w:rsidRPr="00C8364F" w:rsidRDefault="00C8364F" w:rsidP="001834F1">
      <w:pPr>
        <w:pStyle w:val="PlainText"/>
        <w:rPr>
          <w:rFonts w:ascii="Arial" w:hAnsi="Arial" w:cs="Arial"/>
          <w:sz w:val="18"/>
          <w:szCs w:val="18"/>
        </w:rPr>
      </w:pPr>
      <w:r w:rsidRPr="00C8364F">
        <w:rPr>
          <w:rFonts w:ascii="Arial" w:hAnsi="Arial" w:cs="Arial"/>
          <w:sz w:val="18"/>
          <w:szCs w:val="18"/>
        </w:rPr>
        <w:t>Embassy of France</w:t>
      </w:r>
    </w:p>
    <w:p w14:paraId="5B5D772D" w14:textId="77777777" w:rsidR="00C8364F" w:rsidRPr="00C8364F" w:rsidRDefault="00C8364F" w:rsidP="001834F1">
      <w:pPr>
        <w:pStyle w:val="PlainText"/>
        <w:rPr>
          <w:rFonts w:ascii="Arial" w:hAnsi="Arial" w:cs="Arial"/>
          <w:sz w:val="18"/>
          <w:szCs w:val="18"/>
        </w:rPr>
      </w:pPr>
      <w:r w:rsidRPr="00C8364F">
        <w:rPr>
          <w:rFonts w:ascii="Arial" w:hAnsi="Arial" w:cs="Arial"/>
          <w:sz w:val="18"/>
          <w:szCs w:val="18"/>
        </w:rPr>
        <w:t>4101 Reservoir Road NW, Washington DC 20007</w:t>
      </w:r>
    </w:p>
    <w:p w14:paraId="2BB1E2B3" w14:textId="77777777" w:rsidR="00C8364F" w:rsidRPr="00C8364F" w:rsidRDefault="00C8364F" w:rsidP="001834F1">
      <w:pPr>
        <w:pStyle w:val="PlainText"/>
        <w:rPr>
          <w:rFonts w:ascii="Arial" w:hAnsi="Arial" w:cs="Arial"/>
          <w:sz w:val="18"/>
          <w:szCs w:val="18"/>
        </w:rPr>
      </w:pPr>
      <w:r w:rsidRPr="00C8364F">
        <w:rPr>
          <w:rFonts w:ascii="Arial" w:hAnsi="Arial" w:cs="Arial"/>
          <w:sz w:val="18"/>
          <w:szCs w:val="18"/>
        </w:rPr>
        <w:t>Phone: 202 944 6000</w:t>
      </w:r>
    </w:p>
    <w:p w14:paraId="6252AF56" w14:textId="49B009F9" w:rsidR="00C8364F" w:rsidRPr="00C8364F" w:rsidRDefault="00C8364F" w:rsidP="001834F1">
      <w:pPr>
        <w:pStyle w:val="PlainText"/>
        <w:rPr>
          <w:rFonts w:ascii="Arial" w:hAnsi="Arial" w:cs="Arial"/>
          <w:sz w:val="18"/>
          <w:szCs w:val="18"/>
        </w:rPr>
      </w:pPr>
      <w:r w:rsidRPr="00C8364F">
        <w:rPr>
          <w:rFonts w:ascii="Arial" w:hAnsi="Arial" w:cs="Arial"/>
          <w:sz w:val="18"/>
          <w:szCs w:val="18"/>
        </w:rPr>
        <w:t xml:space="preserve">Contact form: </w:t>
      </w:r>
      <w:hyperlink r:id="rId17" w:history="1">
        <w:r w:rsidRPr="00614977">
          <w:rPr>
            <w:rStyle w:val="Hyperlink"/>
            <w:rFonts w:ascii="Arial" w:hAnsi="Arial" w:cs="Arial"/>
            <w:sz w:val="18"/>
            <w:szCs w:val="18"/>
          </w:rPr>
          <w:t>https://bit.ly/2QbKqkv</w:t>
        </w:r>
      </w:hyperlink>
      <w:r>
        <w:rPr>
          <w:rFonts w:ascii="Arial" w:hAnsi="Arial" w:cs="Arial"/>
          <w:sz w:val="18"/>
          <w:szCs w:val="18"/>
        </w:rPr>
        <w:t xml:space="preserve"> </w:t>
      </w:r>
    </w:p>
    <w:p w14:paraId="191D6CEE" w14:textId="01DE2A4C" w:rsidR="00C8364F" w:rsidRPr="00C8364F" w:rsidRDefault="00C8364F" w:rsidP="001834F1">
      <w:pPr>
        <w:pStyle w:val="PlainText"/>
        <w:rPr>
          <w:rFonts w:ascii="Arial" w:hAnsi="Arial" w:cs="Arial"/>
          <w:sz w:val="18"/>
          <w:szCs w:val="18"/>
        </w:rPr>
      </w:pPr>
      <w:r w:rsidRPr="00C8364F">
        <w:rPr>
          <w:rFonts w:ascii="Arial" w:hAnsi="Arial" w:cs="Arial"/>
          <w:sz w:val="18"/>
          <w:szCs w:val="18"/>
        </w:rPr>
        <w:t xml:space="preserve">Twitter: </w:t>
      </w:r>
      <w:hyperlink r:id="rId18" w:history="1">
        <w:r w:rsidRPr="00C8364F">
          <w:rPr>
            <w:rStyle w:val="Hyperlink"/>
            <w:rFonts w:ascii="Arial" w:hAnsi="Arial" w:cs="Arial"/>
            <w:sz w:val="18"/>
            <w:szCs w:val="18"/>
          </w:rPr>
          <w:t>@Ph_Etienne</w:t>
        </w:r>
      </w:hyperlink>
    </w:p>
    <w:p w14:paraId="2D63D214" w14:textId="495F236D" w:rsidR="00C8364F" w:rsidRPr="00C8364F" w:rsidRDefault="00C8364F" w:rsidP="001834F1">
      <w:pPr>
        <w:pStyle w:val="PlainText"/>
        <w:rPr>
          <w:rFonts w:ascii="Arial" w:hAnsi="Arial" w:cs="Arial"/>
          <w:sz w:val="18"/>
          <w:szCs w:val="18"/>
        </w:rPr>
      </w:pPr>
      <w:r w:rsidRPr="00C8364F">
        <w:rPr>
          <w:rFonts w:ascii="Arial" w:hAnsi="Arial" w:cs="Arial"/>
          <w:sz w:val="18"/>
          <w:szCs w:val="18"/>
        </w:rPr>
        <w:t>Salutation: Dear Ambassador</w:t>
      </w:r>
    </w:p>
    <w:p w14:paraId="42F37D5D" w14:textId="77777777" w:rsidR="00C8364F" w:rsidRDefault="00C8364F" w:rsidP="00C8364F">
      <w:pPr>
        <w:spacing w:after="0" w:line="240" w:lineRule="auto"/>
        <w:rPr>
          <w:rFonts w:ascii="Arial" w:hAnsi="Arial" w:cs="Arial"/>
          <w:bCs/>
          <w:i/>
          <w:iCs/>
          <w:color w:val="424242"/>
          <w:sz w:val="20"/>
          <w:szCs w:val="20"/>
          <w:shd w:val="clear" w:color="auto" w:fill="FFFFFF"/>
          <w:lang w:val="fr-FR"/>
        </w:rPr>
        <w:sectPr w:rsidR="00C8364F" w:rsidSect="00C8364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555611C" w14:textId="5CE845F9" w:rsidR="005D2C37" w:rsidRPr="00C8364F" w:rsidRDefault="005D2C37" w:rsidP="00C8364F">
      <w:pPr>
        <w:spacing w:after="0" w:line="240" w:lineRule="auto"/>
        <w:jc w:val="both"/>
        <w:rPr>
          <w:rFonts w:ascii="Arial" w:hAnsi="Arial" w:cs="Arial"/>
          <w:bCs/>
          <w:iCs/>
          <w:sz w:val="20"/>
          <w:szCs w:val="20"/>
        </w:rPr>
      </w:pPr>
      <w:r w:rsidRPr="00C8364F">
        <w:rPr>
          <w:rFonts w:ascii="Arial" w:hAnsi="Arial" w:cs="Arial"/>
          <w:bCs/>
          <w:iCs/>
          <w:sz w:val="20"/>
          <w:szCs w:val="20"/>
        </w:rPr>
        <w:t xml:space="preserve">Dear </w:t>
      </w:r>
      <w:proofErr w:type="gramStart"/>
      <w:r w:rsidR="00512719" w:rsidRPr="00C8364F">
        <w:rPr>
          <w:rFonts w:ascii="Arial" w:hAnsi="Arial" w:cs="Arial"/>
          <w:bCs/>
          <w:iCs/>
          <w:sz w:val="20"/>
          <w:szCs w:val="20"/>
        </w:rPr>
        <w:t>Minister</w:t>
      </w:r>
      <w:proofErr w:type="gramEnd"/>
      <w:r w:rsidR="00512719" w:rsidRPr="00C8364F">
        <w:rPr>
          <w:rFonts w:ascii="Arial" w:hAnsi="Arial" w:cs="Arial"/>
          <w:bCs/>
          <w:iCs/>
          <w:sz w:val="20"/>
          <w:szCs w:val="20"/>
        </w:rPr>
        <w:t xml:space="preserve"> Darmanin</w:t>
      </w:r>
      <w:r w:rsidR="00A83F84" w:rsidRPr="00C8364F">
        <w:rPr>
          <w:rFonts w:ascii="Arial" w:hAnsi="Arial" w:cs="Arial"/>
          <w:bCs/>
          <w:iCs/>
          <w:sz w:val="20"/>
          <w:szCs w:val="20"/>
        </w:rPr>
        <w:t>,</w:t>
      </w:r>
    </w:p>
    <w:p w14:paraId="277B32C2" w14:textId="77777777" w:rsidR="005D2C37" w:rsidRPr="00C8364F" w:rsidRDefault="005D2C37" w:rsidP="00C8364F">
      <w:pPr>
        <w:spacing w:after="0" w:line="240" w:lineRule="auto"/>
        <w:jc w:val="both"/>
        <w:rPr>
          <w:rFonts w:ascii="Arial" w:hAnsi="Arial" w:cs="Arial"/>
          <w:bCs/>
          <w:iCs/>
          <w:sz w:val="20"/>
          <w:szCs w:val="20"/>
        </w:rPr>
      </w:pPr>
    </w:p>
    <w:p w14:paraId="23148F7A" w14:textId="18F126A6" w:rsidR="00836526" w:rsidRPr="00C8364F" w:rsidRDefault="00AC3C11" w:rsidP="00C8364F">
      <w:pPr>
        <w:spacing w:after="0" w:line="240" w:lineRule="auto"/>
        <w:jc w:val="both"/>
        <w:rPr>
          <w:rFonts w:ascii="Arial" w:hAnsi="Arial" w:cs="Arial"/>
          <w:bCs/>
          <w:iCs/>
          <w:sz w:val="20"/>
          <w:szCs w:val="20"/>
        </w:rPr>
      </w:pPr>
      <w:r w:rsidRPr="00C8364F">
        <w:rPr>
          <w:rFonts w:ascii="Arial" w:hAnsi="Arial" w:cs="Arial"/>
          <w:bCs/>
          <w:iCs/>
          <w:sz w:val="20"/>
          <w:szCs w:val="20"/>
        </w:rPr>
        <w:t>A.S.</w:t>
      </w:r>
      <w:r w:rsidR="00077E66" w:rsidRPr="00C8364F">
        <w:rPr>
          <w:rFonts w:ascii="Arial" w:hAnsi="Arial" w:cs="Arial"/>
          <w:bCs/>
          <w:iCs/>
          <w:sz w:val="20"/>
          <w:szCs w:val="20"/>
        </w:rPr>
        <w:t xml:space="preserve"> </w:t>
      </w:r>
      <w:r w:rsidR="006C488A" w:rsidRPr="00C8364F">
        <w:rPr>
          <w:rFonts w:ascii="Arial" w:hAnsi="Arial" w:cs="Arial"/>
          <w:bCs/>
          <w:iCs/>
          <w:sz w:val="20"/>
          <w:szCs w:val="20"/>
        </w:rPr>
        <w:t xml:space="preserve">(name withheld for privacy </w:t>
      </w:r>
      <w:r w:rsidR="007917A4" w:rsidRPr="00C8364F">
        <w:rPr>
          <w:rFonts w:ascii="Arial" w:hAnsi="Arial" w:cs="Arial"/>
          <w:bCs/>
          <w:iCs/>
          <w:sz w:val="20"/>
          <w:szCs w:val="20"/>
        </w:rPr>
        <w:t>reasons</w:t>
      </w:r>
      <w:r w:rsidR="006C488A" w:rsidRPr="00C8364F">
        <w:rPr>
          <w:rFonts w:ascii="Arial" w:hAnsi="Arial" w:cs="Arial"/>
          <w:bCs/>
          <w:iCs/>
          <w:sz w:val="20"/>
          <w:szCs w:val="20"/>
        </w:rPr>
        <w:t xml:space="preserve">) </w:t>
      </w:r>
      <w:r w:rsidR="00077E66" w:rsidRPr="00C8364F">
        <w:rPr>
          <w:rFonts w:ascii="Arial" w:hAnsi="Arial" w:cs="Arial"/>
          <w:bCs/>
          <w:iCs/>
          <w:sz w:val="20"/>
          <w:szCs w:val="20"/>
        </w:rPr>
        <w:t>is</w:t>
      </w:r>
      <w:r w:rsidRPr="00C8364F">
        <w:rPr>
          <w:rFonts w:ascii="Arial" w:hAnsi="Arial" w:cs="Arial"/>
          <w:bCs/>
          <w:iCs/>
          <w:sz w:val="20"/>
          <w:szCs w:val="20"/>
        </w:rPr>
        <w:t xml:space="preserve"> a </w:t>
      </w:r>
      <w:r w:rsidR="00E44A30" w:rsidRPr="00C8364F">
        <w:rPr>
          <w:rFonts w:ascii="Arial" w:hAnsi="Arial" w:cs="Arial"/>
          <w:bCs/>
          <w:iCs/>
          <w:sz w:val="20"/>
          <w:szCs w:val="20"/>
        </w:rPr>
        <w:t xml:space="preserve">Chechen man </w:t>
      </w:r>
      <w:r w:rsidR="00077E66" w:rsidRPr="00C8364F">
        <w:rPr>
          <w:rFonts w:ascii="Arial" w:hAnsi="Arial" w:cs="Arial"/>
          <w:bCs/>
          <w:iCs/>
          <w:sz w:val="20"/>
          <w:szCs w:val="20"/>
        </w:rPr>
        <w:t>who</w:t>
      </w:r>
      <w:r w:rsidR="00747D82" w:rsidRPr="00C8364F">
        <w:rPr>
          <w:rFonts w:ascii="Arial" w:hAnsi="Arial" w:cs="Arial"/>
          <w:bCs/>
          <w:iCs/>
          <w:sz w:val="20"/>
          <w:szCs w:val="20"/>
        </w:rPr>
        <w:t xml:space="preserve"> has been living in France </w:t>
      </w:r>
      <w:r w:rsidR="008E7A40" w:rsidRPr="00C8364F">
        <w:rPr>
          <w:rFonts w:ascii="Arial" w:hAnsi="Arial" w:cs="Arial"/>
          <w:bCs/>
          <w:iCs/>
          <w:sz w:val="20"/>
          <w:szCs w:val="20"/>
        </w:rPr>
        <w:t>for over 10 years,</w:t>
      </w:r>
      <w:r w:rsidR="00747D82" w:rsidRPr="00C8364F">
        <w:rPr>
          <w:rFonts w:ascii="Arial" w:hAnsi="Arial" w:cs="Arial"/>
          <w:bCs/>
          <w:iCs/>
          <w:sz w:val="20"/>
          <w:szCs w:val="20"/>
        </w:rPr>
        <w:t xml:space="preserve"> having obtained </w:t>
      </w:r>
      <w:r w:rsidR="00486EC5" w:rsidRPr="00C8364F">
        <w:rPr>
          <w:rFonts w:ascii="Arial" w:hAnsi="Arial" w:cs="Arial"/>
          <w:bCs/>
          <w:iCs/>
          <w:sz w:val="20"/>
          <w:szCs w:val="20"/>
        </w:rPr>
        <w:t xml:space="preserve">refugee status in 2009. </w:t>
      </w:r>
      <w:r w:rsidR="00746123" w:rsidRPr="00C8364F">
        <w:rPr>
          <w:rFonts w:ascii="Arial" w:hAnsi="Arial" w:cs="Arial"/>
          <w:bCs/>
          <w:iCs/>
          <w:sz w:val="20"/>
          <w:szCs w:val="20"/>
        </w:rPr>
        <w:t xml:space="preserve">On 27 July 2016, the French Office for the Protection of Refugees and Stateless Persons (OFPRA) revoked his refugee status </w:t>
      </w:r>
      <w:r w:rsidR="00AF416E" w:rsidRPr="00C8364F">
        <w:rPr>
          <w:rFonts w:ascii="Arial" w:hAnsi="Arial" w:cs="Arial"/>
          <w:bCs/>
          <w:iCs/>
          <w:sz w:val="20"/>
          <w:szCs w:val="20"/>
        </w:rPr>
        <w:t>based on national security grounds</w:t>
      </w:r>
      <w:r w:rsidR="00C12B8B" w:rsidRPr="00C8364F">
        <w:rPr>
          <w:rFonts w:ascii="Arial" w:hAnsi="Arial" w:cs="Arial"/>
          <w:bCs/>
          <w:iCs/>
          <w:sz w:val="20"/>
          <w:szCs w:val="20"/>
        </w:rPr>
        <w:t>.</w:t>
      </w:r>
      <w:r w:rsidR="00F33C2B" w:rsidRPr="00C8364F">
        <w:rPr>
          <w:rFonts w:ascii="Arial" w:hAnsi="Arial" w:cs="Arial"/>
          <w:bCs/>
          <w:iCs/>
          <w:sz w:val="20"/>
          <w:szCs w:val="20"/>
        </w:rPr>
        <w:t xml:space="preserve"> His</w:t>
      </w:r>
      <w:r w:rsidR="000532C2" w:rsidRPr="00C8364F">
        <w:rPr>
          <w:rFonts w:ascii="Arial" w:hAnsi="Arial" w:cs="Arial"/>
          <w:bCs/>
          <w:iCs/>
          <w:sz w:val="20"/>
          <w:szCs w:val="20"/>
        </w:rPr>
        <w:t xml:space="preserve"> residence permit</w:t>
      </w:r>
      <w:r w:rsidR="007738A2" w:rsidRPr="00C8364F">
        <w:rPr>
          <w:rFonts w:ascii="Arial" w:hAnsi="Arial" w:cs="Arial"/>
          <w:bCs/>
          <w:iCs/>
          <w:sz w:val="20"/>
          <w:szCs w:val="20"/>
        </w:rPr>
        <w:t>,</w:t>
      </w:r>
      <w:r w:rsidR="000532C2" w:rsidRPr="00C8364F">
        <w:rPr>
          <w:rFonts w:ascii="Arial" w:hAnsi="Arial" w:cs="Arial"/>
          <w:bCs/>
          <w:iCs/>
          <w:sz w:val="20"/>
          <w:szCs w:val="20"/>
        </w:rPr>
        <w:t xml:space="preserve"> linked to his refugee status</w:t>
      </w:r>
      <w:r w:rsidR="007738A2" w:rsidRPr="00C8364F">
        <w:rPr>
          <w:rFonts w:ascii="Arial" w:hAnsi="Arial" w:cs="Arial"/>
          <w:bCs/>
          <w:iCs/>
          <w:sz w:val="20"/>
          <w:szCs w:val="20"/>
        </w:rPr>
        <w:t>, was valid until 2020</w:t>
      </w:r>
      <w:r w:rsidR="00D2081C" w:rsidRPr="00C8364F">
        <w:rPr>
          <w:rFonts w:ascii="Arial" w:hAnsi="Arial" w:cs="Arial"/>
          <w:bCs/>
          <w:iCs/>
          <w:sz w:val="20"/>
          <w:szCs w:val="20"/>
        </w:rPr>
        <w:t>.</w:t>
      </w:r>
      <w:r w:rsidR="00702266" w:rsidRPr="00C8364F">
        <w:rPr>
          <w:rFonts w:ascii="Arial" w:hAnsi="Arial" w:cs="Arial"/>
          <w:bCs/>
          <w:iCs/>
          <w:sz w:val="20"/>
          <w:szCs w:val="20"/>
        </w:rPr>
        <w:t xml:space="preserve"> </w:t>
      </w:r>
      <w:r w:rsidR="00D2081C" w:rsidRPr="00C8364F">
        <w:rPr>
          <w:rFonts w:ascii="Arial" w:hAnsi="Arial" w:cs="Arial"/>
          <w:bCs/>
          <w:iCs/>
          <w:sz w:val="20"/>
          <w:szCs w:val="20"/>
        </w:rPr>
        <w:t>A</w:t>
      </w:r>
      <w:r w:rsidR="00EA1EFD" w:rsidRPr="00C8364F">
        <w:rPr>
          <w:rFonts w:ascii="Arial" w:hAnsi="Arial" w:cs="Arial"/>
          <w:bCs/>
          <w:iCs/>
          <w:sz w:val="20"/>
          <w:szCs w:val="20"/>
        </w:rPr>
        <w:t>n</w:t>
      </w:r>
      <w:r w:rsidR="0000460D" w:rsidRPr="00C8364F">
        <w:rPr>
          <w:rFonts w:ascii="Arial" w:hAnsi="Arial" w:cs="Arial"/>
          <w:bCs/>
          <w:iCs/>
          <w:sz w:val="20"/>
          <w:szCs w:val="20"/>
        </w:rPr>
        <w:t xml:space="preserve"> application </w:t>
      </w:r>
      <w:r w:rsidR="000C7327" w:rsidRPr="00C8364F">
        <w:rPr>
          <w:rFonts w:ascii="Arial" w:hAnsi="Arial" w:cs="Arial"/>
          <w:bCs/>
          <w:iCs/>
          <w:sz w:val="20"/>
          <w:szCs w:val="20"/>
        </w:rPr>
        <w:t>to</w:t>
      </w:r>
      <w:r w:rsidR="004A499B" w:rsidRPr="00C8364F">
        <w:rPr>
          <w:rFonts w:ascii="Arial" w:hAnsi="Arial" w:cs="Arial"/>
          <w:bCs/>
          <w:iCs/>
          <w:sz w:val="20"/>
          <w:szCs w:val="20"/>
        </w:rPr>
        <w:t xml:space="preserve"> renew </w:t>
      </w:r>
      <w:r w:rsidR="00090203" w:rsidRPr="00C8364F">
        <w:rPr>
          <w:rFonts w:ascii="Arial" w:hAnsi="Arial" w:cs="Arial"/>
          <w:bCs/>
          <w:iCs/>
          <w:sz w:val="20"/>
          <w:szCs w:val="20"/>
        </w:rPr>
        <w:t xml:space="preserve">the </w:t>
      </w:r>
      <w:r w:rsidR="004A499B" w:rsidRPr="00C8364F">
        <w:rPr>
          <w:rFonts w:ascii="Arial" w:hAnsi="Arial" w:cs="Arial"/>
          <w:bCs/>
          <w:iCs/>
          <w:sz w:val="20"/>
          <w:szCs w:val="20"/>
        </w:rPr>
        <w:t>perm</w:t>
      </w:r>
      <w:r w:rsidR="00867780" w:rsidRPr="00C8364F">
        <w:rPr>
          <w:rFonts w:ascii="Arial" w:hAnsi="Arial" w:cs="Arial"/>
          <w:bCs/>
          <w:iCs/>
          <w:sz w:val="20"/>
          <w:szCs w:val="20"/>
        </w:rPr>
        <w:t>it</w:t>
      </w:r>
      <w:r w:rsidR="00A761D8" w:rsidRPr="00C8364F">
        <w:rPr>
          <w:rFonts w:ascii="Arial" w:hAnsi="Arial" w:cs="Arial"/>
          <w:bCs/>
          <w:iCs/>
          <w:sz w:val="20"/>
          <w:szCs w:val="20"/>
        </w:rPr>
        <w:t xml:space="preserve">, </w:t>
      </w:r>
      <w:proofErr w:type="gramStart"/>
      <w:r w:rsidR="00A761D8" w:rsidRPr="00C8364F">
        <w:rPr>
          <w:rFonts w:ascii="Arial" w:hAnsi="Arial" w:cs="Arial"/>
          <w:bCs/>
          <w:iCs/>
          <w:sz w:val="20"/>
          <w:szCs w:val="20"/>
        </w:rPr>
        <w:t>on the basis of</w:t>
      </w:r>
      <w:proofErr w:type="gramEnd"/>
      <w:r w:rsidR="00A761D8" w:rsidRPr="00C8364F">
        <w:rPr>
          <w:rFonts w:ascii="Arial" w:hAnsi="Arial" w:cs="Arial"/>
          <w:bCs/>
          <w:iCs/>
          <w:sz w:val="20"/>
          <w:szCs w:val="20"/>
        </w:rPr>
        <w:t xml:space="preserve"> professional or family integration</w:t>
      </w:r>
      <w:r w:rsidR="00846D66" w:rsidRPr="00C8364F">
        <w:rPr>
          <w:rFonts w:ascii="Arial" w:hAnsi="Arial" w:cs="Arial"/>
          <w:bCs/>
          <w:iCs/>
          <w:sz w:val="20"/>
          <w:szCs w:val="20"/>
        </w:rPr>
        <w:t>,</w:t>
      </w:r>
      <w:r w:rsidR="00867780" w:rsidRPr="00C8364F">
        <w:rPr>
          <w:rFonts w:ascii="Arial" w:hAnsi="Arial" w:cs="Arial"/>
          <w:bCs/>
          <w:iCs/>
          <w:sz w:val="20"/>
          <w:szCs w:val="20"/>
        </w:rPr>
        <w:t xml:space="preserve"> </w:t>
      </w:r>
      <w:r w:rsidR="004A499B" w:rsidRPr="00C8364F">
        <w:rPr>
          <w:rFonts w:ascii="Arial" w:hAnsi="Arial" w:cs="Arial"/>
          <w:bCs/>
          <w:iCs/>
          <w:sz w:val="20"/>
          <w:szCs w:val="20"/>
        </w:rPr>
        <w:t>was denied</w:t>
      </w:r>
      <w:r w:rsidR="00151F6A" w:rsidRPr="00C8364F">
        <w:rPr>
          <w:rFonts w:ascii="Arial" w:hAnsi="Arial" w:cs="Arial"/>
          <w:bCs/>
          <w:iCs/>
          <w:sz w:val="20"/>
          <w:szCs w:val="20"/>
        </w:rPr>
        <w:t>.</w:t>
      </w:r>
      <w:r w:rsidR="00AB5CE8" w:rsidRPr="00C8364F">
        <w:rPr>
          <w:rFonts w:ascii="Arial" w:hAnsi="Arial" w:cs="Arial"/>
          <w:bCs/>
          <w:iCs/>
          <w:sz w:val="20"/>
          <w:szCs w:val="20"/>
        </w:rPr>
        <w:t xml:space="preserve"> </w:t>
      </w:r>
      <w:r w:rsidR="00E34DF1" w:rsidRPr="00C8364F">
        <w:rPr>
          <w:rFonts w:ascii="Arial" w:hAnsi="Arial" w:cs="Arial"/>
          <w:bCs/>
          <w:iCs/>
          <w:sz w:val="20"/>
          <w:szCs w:val="20"/>
        </w:rPr>
        <w:t>Subsequently, A.S. received a deportation decision</w:t>
      </w:r>
      <w:r w:rsidR="00A9342C" w:rsidRPr="00C8364F">
        <w:rPr>
          <w:rFonts w:ascii="Arial" w:hAnsi="Arial" w:cs="Arial"/>
          <w:bCs/>
          <w:iCs/>
          <w:sz w:val="20"/>
          <w:szCs w:val="20"/>
        </w:rPr>
        <w:t xml:space="preserve"> </w:t>
      </w:r>
      <w:r w:rsidR="00D2081C" w:rsidRPr="00C8364F">
        <w:rPr>
          <w:rFonts w:ascii="Arial" w:hAnsi="Arial" w:cs="Arial"/>
          <w:bCs/>
          <w:iCs/>
          <w:sz w:val="20"/>
          <w:szCs w:val="20"/>
        </w:rPr>
        <w:t xml:space="preserve">on </w:t>
      </w:r>
      <w:r w:rsidR="003A415E" w:rsidRPr="00C8364F">
        <w:rPr>
          <w:rFonts w:ascii="Arial" w:hAnsi="Arial" w:cs="Arial"/>
          <w:bCs/>
          <w:iCs/>
          <w:sz w:val="20"/>
          <w:szCs w:val="20"/>
        </w:rPr>
        <w:t>15 January 2021</w:t>
      </w:r>
      <w:r w:rsidR="005D2914" w:rsidRPr="00C8364F">
        <w:rPr>
          <w:rFonts w:ascii="Arial" w:hAnsi="Arial" w:cs="Arial"/>
          <w:bCs/>
          <w:iCs/>
          <w:sz w:val="20"/>
          <w:szCs w:val="20"/>
        </w:rPr>
        <w:t xml:space="preserve"> and is currently being held in an immigration detention </w:t>
      </w:r>
      <w:proofErr w:type="spellStart"/>
      <w:r w:rsidR="005D2914" w:rsidRPr="00C8364F">
        <w:rPr>
          <w:rFonts w:ascii="Arial" w:hAnsi="Arial" w:cs="Arial"/>
          <w:bCs/>
          <w:iCs/>
          <w:sz w:val="20"/>
          <w:szCs w:val="20"/>
        </w:rPr>
        <w:t>cent</w:t>
      </w:r>
      <w:r w:rsidR="00C8364F">
        <w:rPr>
          <w:rFonts w:ascii="Arial" w:hAnsi="Arial" w:cs="Arial"/>
          <w:bCs/>
          <w:iCs/>
          <w:sz w:val="20"/>
          <w:szCs w:val="20"/>
        </w:rPr>
        <w:t>er</w:t>
      </w:r>
      <w:proofErr w:type="spellEnd"/>
      <w:r w:rsidR="005D2914" w:rsidRPr="00C8364F">
        <w:rPr>
          <w:rFonts w:ascii="Arial" w:hAnsi="Arial" w:cs="Arial"/>
          <w:bCs/>
          <w:iCs/>
          <w:sz w:val="20"/>
          <w:szCs w:val="20"/>
        </w:rPr>
        <w:t>.</w:t>
      </w:r>
    </w:p>
    <w:p w14:paraId="78AAD6AD" w14:textId="77777777" w:rsidR="00836526" w:rsidRPr="00C8364F" w:rsidRDefault="00836526" w:rsidP="00C8364F">
      <w:pPr>
        <w:spacing w:after="0" w:line="240" w:lineRule="auto"/>
        <w:jc w:val="both"/>
        <w:rPr>
          <w:rFonts w:ascii="Arial" w:hAnsi="Arial" w:cs="Arial"/>
          <w:bCs/>
          <w:iCs/>
          <w:sz w:val="20"/>
          <w:szCs w:val="20"/>
        </w:rPr>
      </w:pPr>
    </w:p>
    <w:p w14:paraId="411E6480" w14:textId="1A0161E7" w:rsidR="00F55DC5" w:rsidRPr="00C8364F" w:rsidRDefault="00A9788C" w:rsidP="00C8364F">
      <w:pPr>
        <w:spacing w:after="0" w:line="240" w:lineRule="auto"/>
        <w:jc w:val="both"/>
        <w:rPr>
          <w:rFonts w:ascii="Arial" w:hAnsi="Arial" w:cs="Arial"/>
          <w:bCs/>
          <w:iCs/>
          <w:sz w:val="20"/>
          <w:szCs w:val="20"/>
        </w:rPr>
      </w:pPr>
      <w:r w:rsidRPr="00C8364F">
        <w:rPr>
          <w:rFonts w:ascii="Arial" w:hAnsi="Arial" w:cs="Arial"/>
          <w:bCs/>
          <w:iCs/>
          <w:sz w:val="20"/>
          <w:szCs w:val="20"/>
        </w:rPr>
        <w:t>A.S.</w:t>
      </w:r>
      <w:r w:rsidR="005D2914" w:rsidRPr="00C8364F">
        <w:rPr>
          <w:rFonts w:ascii="Arial" w:hAnsi="Arial" w:cs="Arial"/>
          <w:bCs/>
          <w:iCs/>
          <w:sz w:val="20"/>
          <w:szCs w:val="20"/>
        </w:rPr>
        <w:t>’s</w:t>
      </w:r>
      <w:r w:rsidRPr="00C8364F">
        <w:rPr>
          <w:rFonts w:ascii="Arial" w:hAnsi="Arial" w:cs="Arial"/>
          <w:bCs/>
          <w:iCs/>
          <w:sz w:val="20"/>
          <w:szCs w:val="20"/>
        </w:rPr>
        <w:t xml:space="preserve"> asylum </w:t>
      </w:r>
      <w:r w:rsidR="005D2914" w:rsidRPr="00C8364F">
        <w:rPr>
          <w:rFonts w:ascii="Arial" w:hAnsi="Arial" w:cs="Arial"/>
          <w:bCs/>
          <w:iCs/>
          <w:sz w:val="20"/>
          <w:szCs w:val="20"/>
        </w:rPr>
        <w:t xml:space="preserve">application </w:t>
      </w:r>
      <w:r w:rsidR="00924A27" w:rsidRPr="00C8364F">
        <w:rPr>
          <w:rFonts w:ascii="Arial" w:hAnsi="Arial" w:cs="Arial"/>
          <w:bCs/>
          <w:iCs/>
          <w:sz w:val="20"/>
          <w:szCs w:val="20"/>
        </w:rPr>
        <w:t>was denied on</w:t>
      </w:r>
      <w:r w:rsidR="00D8011D" w:rsidRPr="00C8364F">
        <w:rPr>
          <w:rFonts w:ascii="Arial" w:hAnsi="Arial" w:cs="Arial"/>
          <w:bCs/>
          <w:iCs/>
          <w:sz w:val="20"/>
          <w:szCs w:val="20"/>
        </w:rPr>
        <w:t xml:space="preserve"> 12 February</w:t>
      </w:r>
      <w:r w:rsidR="007172AC" w:rsidRPr="00C8364F">
        <w:rPr>
          <w:rFonts w:ascii="Arial" w:hAnsi="Arial" w:cs="Arial"/>
          <w:bCs/>
          <w:iCs/>
          <w:sz w:val="20"/>
          <w:szCs w:val="20"/>
        </w:rPr>
        <w:t xml:space="preserve"> 2021</w:t>
      </w:r>
      <w:r w:rsidR="005D2914" w:rsidRPr="00C8364F">
        <w:rPr>
          <w:rFonts w:ascii="Arial" w:hAnsi="Arial" w:cs="Arial"/>
          <w:bCs/>
          <w:iCs/>
          <w:sz w:val="20"/>
          <w:szCs w:val="20"/>
        </w:rPr>
        <w:t xml:space="preserve"> by the French authorities</w:t>
      </w:r>
      <w:r w:rsidRPr="00C8364F">
        <w:rPr>
          <w:rFonts w:ascii="Arial" w:hAnsi="Arial" w:cs="Arial"/>
          <w:bCs/>
          <w:iCs/>
          <w:sz w:val="20"/>
          <w:szCs w:val="20"/>
        </w:rPr>
        <w:t xml:space="preserve">. </w:t>
      </w:r>
      <w:r w:rsidR="00836526" w:rsidRPr="00C8364F">
        <w:rPr>
          <w:rFonts w:ascii="Arial" w:hAnsi="Arial" w:cs="Arial"/>
          <w:bCs/>
          <w:iCs/>
          <w:sz w:val="20"/>
          <w:szCs w:val="20"/>
        </w:rPr>
        <w:t>H</w:t>
      </w:r>
      <w:r w:rsidRPr="00C8364F">
        <w:rPr>
          <w:rFonts w:ascii="Arial" w:hAnsi="Arial" w:cs="Arial"/>
          <w:bCs/>
          <w:iCs/>
          <w:sz w:val="20"/>
          <w:szCs w:val="20"/>
        </w:rPr>
        <w:t>e also filed an application for interim measures to the European Court of Human Rights</w:t>
      </w:r>
      <w:r w:rsidR="00255AE3" w:rsidRPr="00C8364F">
        <w:rPr>
          <w:rFonts w:ascii="Arial" w:hAnsi="Arial" w:cs="Arial"/>
          <w:bCs/>
          <w:iCs/>
          <w:sz w:val="20"/>
          <w:szCs w:val="20"/>
        </w:rPr>
        <w:t xml:space="preserve"> (ECtHR)</w:t>
      </w:r>
      <w:r w:rsidRPr="00C8364F">
        <w:rPr>
          <w:rFonts w:ascii="Arial" w:hAnsi="Arial" w:cs="Arial"/>
          <w:bCs/>
          <w:iCs/>
          <w:sz w:val="20"/>
          <w:szCs w:val="20"/>
        </w:rPr>
        <w:t>, wh</w:t>
      </w:r>
      <w:r w:rsidR="008F7888" w:rsidRPr="00C8364F">
        <w:rPr>
          <w:rFonts w:ascii="Arial" w:hAnsi="Arial" w:cs="Arial"/>
          <w:bCs/>
          <w:iCs/>
          <w:sz w:val="20"/>
          <w:szCs w:val="20"/>
        </w:rPr>
        <w:t>ich</w:t>
      </w:r>
      <w:r w:rsidRPr="00C8364F">
        <w:rPr>
          <w:rFonts w:ascii="Arial" w:hAnsi="Arial" w:cs="Arial"/>
          <w:bCs/>
          <w:iCs/>
          <w:sz w:val="20"/>
          <w:szCs w:val="20"/>
        </w:rPr>
        <w:t xml:space="preserve"> has suspended </w:t>
      </w:r>
      <w:r w:rsidR="001E1EA1" w:rsidRPr="00C8364F">
        <w:rPr>
          <w:rFonts w:ascii="Arial" w:hAnsi="Arial" w:cs="Arial"/>
          <w:bCs/>
          <w:iCs/>
          <w:sz w:val="20"/>
          <w:szCs w:val="20"/>
        </w:rPr>
        <w:t>its</w:t>
      </w:r>
      <w:r w:rsidRPr="00C8364F">
        <w:rPr>
          <w:rFonts w:ascii="Arial" w:hAnsi="Arial" w:cs="Arial"/>
          <w:bCs/>
          <w:iCs/>
          <w:sz w:val="20"/>
          <w:szCs w:val="20"/>
        </w:rPr>
        <w:t xml:space="preserve"> decision </w:t>
      </w:r>
      <w:r w:rsidR="005D2914" w:rsidRPr="00C8364F">
        <w:rPr>
          <w:rFonts w:ascii="Arial" w:hAnsi="Arial" w:cs="Arial"/>
          <w:bCs/>
          <w:iCs/>
          <w:sz w:val="20"/>
          <w:szCs w:val="20"/>
        </w:rPr>
        <w:t xml:space="preserve">and </w:t>
      </w:r>
      <w:r w:rsidRPr="00C8364F">
        <w:rPr>
          <w:rFonts w:ascii="Arial" w:hAnsi="Arial" w:cs="Arial"/>
          <w:bCs/>
          <w:iCs/>
          <w:sz w:val="20"/>
          <w:szCs w:val="20"/>
        </w:rPr>
        <w:t>request</w:t>
      </w:r>
      <w:r w:rsidR="005D2914" w:rsidRPr="00C8364F">
        <w:rPr>
          <w:rFonts w:ascii="Arial" w:hAnsi="Arial" w:cs="Arial"/>
          <w:bCs/>
          <w:iCs/>
          <w:sz w:val="20"/>
          <w:szCs w:val="20"/>
        </w:rPr>
        <w:t xml:space="preserve">ed </w:t>
      </w:r>
      <w:r w:rsidRPr="00C8364F">
        <w:rPr>
          <w:rFonts w:ascii="Arial" w:hAnsi="Arial" w:cs="Arial"/>
          <w:bCs/>
          <w:iCs/>
          <w:sz w:val="20"/>
          <w:szCs w:val="20"/>
        </w:rPr>
        <w:t xml:space="preserve">further proof </w:t>
      </w:r>
      <w:r w:rsidR="005D2914" w:rsidRPr="00C8364F">
        <w:rPr>
          <w:rFonts w:ascii="Arial" w:hAnsi="Arial" w:cs="Arial"/>
          <w:bCs/>
          <w:iCs/>
          <w:sz w:val="20"/>
          <w:szCs w:val="20"/>
        </w:rPr>
        <w:t xml:space="preserve">of </w:t>
      </w:r>
      <w:r w:rsidRPr="00C8364F">
        <w:rPr>
          <w:rFonts w:ascii="Arial" w:hAnsi="Arial" w:cs="Arial"/>
          <w:bCs/>
          <w:iCs/>
          <w:sz w:val="20"/>
          <w:szCs w:val="20"/>
        </w:rPr>
        <w:t xml:space="preserve">the </w:t>
      </w:r>
      <w:r w:rsidR="006029CA" w:rsidRPr="00C8364F">
        <w:rPr>
          <w:rFonts w:ascii="Arial" w:hAnsi="Arial" w:cs="Arial"/>
          <w:bCs/>
          <w:iCs/>
          <w:sz w:val="20"/>
          <w:szCs w:val="20"/>
        </w:rPr>
        <w:t>imminence</w:t>
      </w:r>
      <w:r w:rsidRPr="00C8364F">
        <w:rPr>
          <w:rFonts w:ascii="Arial" w:hAnsi="Arial" w:cs="Arial"/>
          <w:bCs/>
          <w:iCs/>
          <w:sz w:val="20"/>
          <w:szCs w:val="20"/>
        </w:rPr>
        <w:t xml:space="preserve"> of the deportation. The French </w:t>
      </w:r>
      <w:r w:rsidR="00E373C1" w:rsidRPr="00C8364F">
        <w:rPr>
          <w:rFonts w:ascii="Arial" w:hAnsi="Arial" w:cs="Arial"/>
          <w:bCs/>
          <w:iCs/>
          <w:sz w:val="20"/>
          <w:szCs w:val="20"/>
        </w:rPr>
        <w:t>authorities</w:t>
      </w:r>
      <w:r w:rsidRPr="00C8364F">
        <w:rPr>
          <w:rFonts w:ascii="Arial" w:hAnsi="Arial" w:cs="Arial"/>
          <w:bCs/>
          <w:iCs/>
          <w:sz w:val="20"/>
          <w:szCs w:val="20"/>
        </w:rPr>
        <w:t xml:space="preserve"> informed the</w:t>
      </w:r>
      <w:r w:rsidR="00D2081C" w:rsidRPr="00C8364F">
        <w:rPr>
          <w:rFonts w:ascii="Arial" w:hAnsi="Arial" w:cs="Arial"/>
          <w:bCs/>
          <w:iCs/>
          <w:sz w:val="20"/>
          <w:szCs w:val="20"/>
        </w:rPr>
        <w:t xml:space="preserve"> </w:t>
      </w:r>
      <w:r w:rsidR="00255AE3" w:rsidRPr="00C8364F">
        <w:rPr>
          <w:rFonts w:ascii="Arial" w:hAnsi="Arial" w:cs="Arial"/>
          <w:bCs/>
          <w:iCs/>
          <w:sz w:val="20"/>
          <w:szCs w:val="20"/>
        </w:rPr>
        <w:t>ECtHR</w:t>
      </w:r>
      <w:r w:rsidRPr="00C8364F">
        <w:rPr>
          <w:rFonts w:ascii="Arial" w:hAnsi="Arial" w:cs="Arial"/>
          <w:bCs/>
          <w:iCs/>
          <w:sz w:val="20"/>
          <w:szCs w:val="20"/>
        </w:rPr>
        <w:t xml:space="preserve"> that the deportation will happen on 26 Februar</w:t>
      </w:r>
      <w:r w:rsidR="00D8011D" w:rsidRPr="00C8364F">
        <w:rPr>
          <w:rFonts w:ascii="Arial" w:hAnsi="Arial" w:cs="Arial"/>
          <w:bCs/>
          <w:iCs/>
          <w:sz w:val="20"/>
          <w:szCs w:val="20"/>
        </w:rPr>
        <w:t>y</w:t>
      </w:r>
      <w:r w:rsidR="006B49AC" w:rsidRPr="00C8364F">
        <w:rPr>
          <w:rFonts w:ascii="Arial" w:hAnsi="Arial" w:cs="Arial"/>
          <w:bCs/>
          <w:iCs/>
          <w:sz w:val="20"/>
          <w:szCs w:val="20"/>
        </w:rPr>
        <w:t xml:space="preserve">, putting </w:t>
      </w:r>
      <w:r w:rsidR="00C65A82" w:rsidRPr="00C8364F">
        <w:rPr>
          <w:rFonts w:ascii="Arial" w:hAnsi="Arial" w:cs="Arial"/>
          <w:bCs/>
          <w:iCs/>
          <w:sz w:val="20"/>
          <w:szCs w:val="20"/>
        </w:rPr>
        <w:t xml:space="preserve">A.S. </w:t>
      </w:r>
      <w:r w:rsidR="00702266" w:rsidRPr="00C8364F">
        <w:rPr>
          <w:rFonts w:ascii="Arial" w:hAnsi="Arial" w:cs="Arial"/>
          <w:bCs/>
          <w:iCs/>
          <w:sz w:val="20"/>
          <w:szCs w:val="20"/>
        </w:rPr>
        <w:t xml:space="preserve">at </w:t>
      </w:r>
      <w:r w:rsidR="000520E5" w:rsidRPr="00C8364F">
        <w:rPr>
          <w:rFonts w:ascii="Arial" w:hAnsi="Arial" w:cs="Arial"/>
          <w:bCs/>
          <w:iCs/>
          <w:sz w:val="20"/>
          <w:szCs w:val="20"/>
        </w:rPr>
        <w:t>imminent</w:t>
      </w:r>
      <w:r w:rsidR="00702266" w:rsidRPr="00C8364F">
        <w:rPr>
          <w:rFonts w:ascii="Arial" w:hAnsi="Arial" w:cs="Arial"/>
          <w:bCs/>
          <w:iCs/>
          <w:sz w:val="20"/>
          <w:szCs w:val="20"/>
        </w:rPr>
        <w:t xml:space="preserve"> risk of </w:t>
      </w:r>
      <w:r w:rsidR="00C65A82" w:rsidRPr="00C8364F">
        <w:rPr>
          <w:rFonts w:ascii="Arial" w:hAnsi="Arial" w:cs="Arial"/>
          <w:bCs/>
          <w:iCs/>
          <w:sz w:val="20"/>
          <w:szCs w:val="20"/>
        </w:rPr>
        <w:t>forc</w:t>
      </w:r>
      <w:r w:rsidR="005D2914" w:rsidRPr="00C8364F">
        <w:rPr>
          <w:rFonts w:ascii="Arial" w:hAnsi="Arial" w:cs="Arial"/>
          <w:bCs/>
          <w:iCs/>
          <w:sz w:val="20"/>
          <w:szCs w:val="20"/>
        </w:rPr>
        <w:t xml:space="preserve">ible </w:t>
      </w:r>
      <w:r w:rsidR="00702266" w:rsidRPr="00C8364F">
        <w:rPr>
          <w:rFonts w:ascii="Arial" w:hAnsi="Arial" w:cs="Arial"/>
          <w:bCs/>
          <w:iCs/>
          <w:sz w:val="20"/>
          <w:szCs w:val="20"/>
        </w:rPr>
        <w:t>return</w:t>
      </w:r>
      <w:r w:rsidR="00C65A82" w:rsidRPr="00C8364F">
        <w:rPr>
          <w:rFonts w:ascii="Arial" w:hAnsi="Arial" w:cs="Arial"/>
          <w:bCs/>
          <w:iCs/>
          <w:sz w:val="20"/>
          <w:szCs w:val="20"/>
        </w:rPr>
        <w:t xml:space="preserve"> and at </w:t>
      </w:r>
      <w:r w:rsidR="00AF0B59" w:rsidRPr="00C8364F">
        <w:rPr>
          <w:rFonts w:ascii="Arial" w:hAnsi="Arial" w:cs="Arial"/>
          <w:bCs/>
          <w:iCs/>
          <w:sz w:val="20"/>
          <w:szCs w:val="20"/>
        </w:rPr>
        <w:t xml:space="preserve">real </w:t>
      </w:r>
      <w:r w:rsidR="00702266" w:rsidRPr="00C8364F">
        <w:rPr>
          <w:rFonts w:ascii="Arial" w:hAnsi="Arial" w:cs="Arial"/>
          <w:bCs/>
          <w:iCs/>
          <w:sz w:val="20"/>
          <w:szCs w:val="20"/>
        </w:rPr>
        <w:t>risk of torture</w:t>
      </w:r>
      <w:r w:rsidR="00493763" w:rsidRPr="00C8364F">
        <w:rPr>
          <w:rFonts w:ascii="Arial" w:hAnsi="Arial" w:cs="Arial"/>
          <w:bCs/>
          <w:iCs/>
          <w:sz w:val="20"/>
          <w:szCs w:val="20"/>
        </w:rPr>
        <w:t xml:space="preserve"> </w:t>
      </w:r>
      <w:r w:rsidR="00702266" w:rsidRPr="00C8364F">
        <w:rPr>
          <w:rFonts w:ascii="Arial" w:hAnsi="Arial" w:cs="Arial"/>
          <w:bCs/>
          <w:iCs/>
          <w:sz w:val="20"/>
          <w:szCs w:val="20"/>
        </w:rPr>
        <w:t>and other ill-treatment.</w:t>
      </w:r>
      <w:r w:rsidR="00596607" w:rsidRPr="00C8364F">
        <w:rPr>
          <w:rFonts w:ascii="Arial" w:hAnsi="Arial" w:cs="Arial"/>
          <w:bCs/>
          <w:iCs/>
          <w:sz w:val="20"/>
          <w:szCs w:val="20"/>
        </w:rPr>
        <w:t xml:space="preserve"> </w:t>
      </w:r>
      <w:r w:rsidR="007868A5" w:rsidRPr="00C8364F">
        <w:rPr>
          <w:rFonts w:ascii="Arial" w:hAnsi="Arial" w:cs="Arial"/>
          <w:bCs/>
          <w:iCs/>
          <w:sz w:val="20"/>
          <w:szCs w:val="20"/>
        </w:rPr>
        <w:t xml:space="preserve">Procedural safeguards, such as a right to an in-country appeal before deportation, are crucial to guarantee fairness, protect against the risk of refoulment and avoid arbitrariness. </w:t>
      </w:r>
    </w:p>
    <w:p w14:paraId="5887BF65" w14:textId="77777777" w:rsidR="00A3361B" w:rsidRPr="00C8364F" w:rsidRDefault="00A3361B" w:rsidP="00C8364F">
      <w:pPr>
        <w:spacing w:after="0" w:line="240" w:lineRule="auto"/>
        <w:jc w:val="both"/>
        <w:rPr>
          <w:rFonts w:ascii="Arial" w:hAnsi="Arial" w:cs="Arial"/>
          <w:bCs/>
          <w:iCs/>
          <w:sz w:val="20"/>
          <w:szCs w:val="20"/>
        </w:rPr>
      </w:pPr>
    </w:p>
    <w:p w14:paraId="6D571F7C" w14:textId="76647D80" w:rsidR="00A3361B" w:rsidRPr="00C8364F" w:rsidRDefault="00265026" w:rsidP="00C8364F">
      <w:pPr>
        <w:spacing w:after="0" w:line="240" w:lineRule="auto"/>
        <w:jc w:val="both"/>
        <w:rPr>
          <w:rFonts w:ascii="Arial" w:hAnsi="Arial" w:cs="Arial"/>
          <w:bCs/>
          <w:iCs/>
          <w:sz w:val="20"/>
          <w:szCs w:val="20"/>
        </w:rPr>
      </w:pPr>
      <w:r w:rsidRPr="00C8364F">
        <w:rPr>
          <w:rFonts w:ascii="Arial" w:hAnsi="Arial" w:cs="Arial"/>
          <w:bCs/>
          <w:iCs/>
          <w:sz w:val="20"/>
          <w:szCs w:val="20"/>
        </w:rPr>
        <w:t xml:space="preserve">Amnesty International receives regular reports of enforced disappearances, </w:t>
      </w:r>
      <w:proofErr w:type="gramStart"/>
      <w:r w:rsidRPr="00C8364F">
        <w:rPr>
          <w:rFonts w:ascii="Arial" w:hAnsi="Arial" w:cs="Arial"/>
          <w:bCs/>
          <w:iCs/>
          <w:sz w:val="20"/>
          <w:szCs w:val="20"/>
        </w:rPr>
        <w:t>torture</w:t>
      </w:r>
      <w:proofErr w:type="gramEnd"/>
      <w:r w:rsidRPr="00C8364F">
        <w:rPr>
          <w:rFonts w:ascii="Arial" w:hAnsi="Arial" w:cs="Arial"/>
          <w:bCs/>
          <w:iCs/>
          <w:sz w:val="20"/>
          <w:szCs w:val="20"/>
        </w:rPr>
        <w:t xml:space="preserve"> and other ill-treatment from the North Caucasus, and specifically Chechnya, and has documented a number of such cases over the past years.</w:t>
      </w:r>
      <w:r w:rsidR="00152A75" w:rsidRPr="00C8364F">
        <w:rPr>
          <w:rFonts w:ascii="Arial" w:hAnsi="Arial" w:cs="Arial"/>
          <w:bCs/>
          <w:iCs/>
          <w:sz w:val="20"/>
          <w:szCs w:val="20"/>
        </w:rPr>
        <w:t xml:space="preserve"> The use of torture is frequent, </w:t>
      </w:r>
      <w:proofErr w:type="gramStart"/>
      <w:r w:rsidR="00152A75" w:rsidRPr="00C8364F">
        <w:rPr>
          <w:rFonts w:ascii="Arial" w:hAnsi="Arial" w:cs="Arial"/>
          <w:bCs/>
          <w:iCs/>
          <w:sz w:val="20"/>
          <w:szCs w:val="20"/>
        </w:rPr>
        <w:t>persistent</w:t>
      </w:r>
      <w:proofErr w:type="gramEnd"/>
      <w:r w:rsidR="00152A75" w:rsidRPr="00C8364F">
        <w:rPr>
          <w:rFonts w:ascii="Arial" w:hAnsi="Arial" w:cs="Arial"/>
          <w:bCs/>
          <w:iCs/>
          <w:sz w:val="20"/>
          <w:szCs w:val="20"/>
        </w:rPr>
        <w:t xml:space="preserve"> and widespread in Chechnya and across the Russian Federation</w:t>
      </w:r>
      <w:r w:rsidR="00DB6F33" w:rsidRPr="00C8364F">
        <w:rPr>
          <w:rFonts w:ascii="Arial" w:hAnsi="Arial" w:cs="Arial"/>
          <w:bCs/>
          <w:iCs/>
          <w:sz w:val="20"/>
          <w:szCs w:val="20"/>
        </w:rPr>
        <w:t>.</w:t>
      </w:r>
      <w:r w:rsidR="00990006" w:rsidRPr="00C8364F">
        <w:rPr>
          <w:rFonts w:ascii="Arial" w:hAnsi="Arial" w:cs="Arial"/>
          <w:bCs/>
          <w:iCs/>
          <w:sz w:val="20"/>
          <w:szCs w:val="20"/>
        </w:rPr>
        <w:t xml:space="preserve"> </w:t>
      </w:r>
    </w:p>
    <w:p w14:paraId="42CBB091" w14:textId="77777777" w:rsidR="00990006" w:rsidRPr="00C8364F" w:rsidRDefault="00990006" w:rsidP="00C8364F">
      <w:pPr>
        <w:spacing w:after="0" w:line="240" w:lineRule="auto"/>
        <w:jc w:val="both"/>
        <w:rPr>
          <w:rFonts w:ascii="Arial" w:hAnsi="Arial" w:cs="Arial"/>
          <w:bCs/>
          <w:iCs/>
          <w:sz w:val="20"/>
          <w:szCs w:val="20"/>
        </w:rPr>
      </w:pPr>
    </w:p>
    <w:p w14:paraId="6F9E5C4D" w14:textId="02792468" w:rsidR="003316A2" w:rsidRPr="00C8364F" w:rsidRDefault="00493763" w:rsidP="00C8364F">
      <w:pPr>
        <w:spacing w:after="0" w:line="240" w:lineRule="auto"/>
        <w:jc w:val="both"/>
        <w:rPr>
          <w:rFonts w:ascii="Arial" w:hAnsi="Arial" w:cs="Arial"/>
          <w:bCs/>
          <w:iCs/>
          <w:sz w:val="20"/>
          <w:szCs w:val="20"/>
        </w:rPr>
      </w:pPr>
      <w:r w:rsidRPr="00C8364F">
        <w:rPr>
          <w:rFonts w:ascii="Arial" w:hAnsi="Arial" w:cs="Arial"/>
          <w:bCs/>
          <w:iCs/>
          <w:sz w:val="20"/>
          <w:szCs w:val="20"/>
        </w:rPr>
        <w:t>I</w:t>
      </w:r>
      <w:r w:rsidR="00B83601" w:rsidRPr="00C8364F">
        <w:rPr>
          <w:rFonts w:ascii="Arial" w:hAnsi="Arial" w:cs="Arial"/>
          <w:bCs/>
          <w:iCs/>
          <w:sz w:val="20"/>
          <w:szCs w:val="20"/>
        </w:rPr>
        <w:t>n France</w:t>
      </w:r>
      <w:r w:rsidRPr="00C8364F">
        <w:rPr>
          <w:rFonts w:ascii="Arial" w:hAnsi="Arial" w:cs="Arial"/>
          <w:bCs/>
          <w:iCs/>
          <w:sz w:val="20"/>
          <w:szCs w:val="20"/>
        </w:rPr>
        <w:t>, A.S. lives</w:t>
      </w:r>
      <w:r w:rsidR="00B83601" w:rsidRPr="00C8364F">
        <w:rPr>
          <w:rFonts w:ascii="Arial" w:hAnsi="Arial" w:cs="Arial"/>
          <w:bCs/>
          <w:iCs/>
          <w:sz w:val="20"/>
          <w:szCs w:val="20"/>
        </w:rPr>
        <w:t xml:space="preserve"> with his family, including his</w:t>
      </w:r>
      <w:r w:rsidR="00F61A6E" w:rsidRPr="00C8364F">
        <w:rPr>
          <w:rFonts w:ascii="Arial" w:hAnsi="Arial" w:cs="Arial"/>
          <w:bCs/>
          <w:iCs/>
          <w:sz w:val="20"/>
          <w:szCs w:val="20"/>
        </w:rPr>
        <w:t xml:space="preserve"> five children, wife</w:t>
      </w:r>
      <w:r w:rsidR="00B83601" w:rsidRPr="00C8364F">
        <w:rPr>
          <w:rFonts w:ascii="Arial" w:hAnsi="Arial" w:cs="Arial"/>
          <w:bCs/>
          <w:iCs/>
          <w:sz w:val="20"/>
          <w:szCs w:val="20"/>
        </w:rPr>
        <w:t xml:space="preserve"> </w:t>
      </w:r>
      <w:r w:rsidR="00F61A6E" w:rsidRPr="00C8364F">
        <w:rPr>
          <w:rFonts w:ascii="Arial" w:hAnsi="Arial" w:cs="Arial"/>
          <w:bCs/>
          <w:iCs/>
          <w:sz w:val="20"/>
          <w:szCs w:val="20"/>
        </w:rPr>
        <w:t xml:space="preserve">and </w:t>
      </w:r>
      <w:r w:rsidR="00093FEA" w:rsidRPr="00C8364F">
        <w:rPr>
          <w:rFonts w:ascii="Arial" w:hAnsi="Arial" w:cs="Arial"/>
          <w:bCs/>
          <w:iCs/>
          <w:sz w:val="20"/>
          <w:szCs w:val="20"/>
        </w:rPr>
        <w:t xml:space="preserve">father </w:t>
      </w:r>
      <w:r w:rsidR="00B83601" w:rsidRPr="00C8364F">
        <w:rPr>
          <w:rFonts w:ascii="Arial" w:hAnsi="Arial" w:cs="Arial"/>
          <w:bCs/>
          <w:iCs/>
          <w:sz w:val="20"/>
          <w:szCs w:val="20"/>
        </w:rPr>
        <w:t xml:space="preserve">who are </w:t>
      </w:r>
      <w:r w:rsidR="00F61A6E" w:rsidRPr="00C8364F">
        <w:rPr>
          <w:rFonts w:ascii="Arial" w:hAnsi="Arial" w:cs="Arial"/>
          <w:bCs/>
          <w:iCs/>
          <w:sz w:val="20"/>
          <w:szCs w:val="20"/>
        </w:rPr>
        <w:t>all</w:t>
      </w:r>
      <w:r w:rsidR="00B83601" w:rsidRPr="00C8364F">
        <w:rPr>
          <w:rFonts w:ascii="Arial" w:hAnsi="Arial" w:cs="Arial"/>
          <w:bCs/>
          <w:iCs/>
          <w:sz w:val="20"/>
          <w:szCs w:val="20"/>
        </w:rPr>
        <w:t xml:space="preserve"> refugees. </w:t>
      </w:r>
      <w:r w:rsidR="00712257" w:rsidRPr="00C8364F">
        <w:rPr>
          <w:rFonts w:ascii="Arial" w:hAnsi="Arial" w:cs="Arial"/>
          <w:bCs/>
          <w:iCs/>
          <w:sz w:val="20"/>
          <w:szCs w:val="20"/>
        </w:rPr>
        <w:t>He</w:t>
      </w:r>
      <w:r w:rsidR="00B83601" w:rsidRPr="00C8364F">
        <w:rPr>
          <w:rFonts w:ascii="Arial" w:hAnsi="Arial" w:cs="Arial"/>
          <w:bCs/>
          <w:iCs/>
          <w:sz w:val="20"/>
          <w:szCs w:val="20"/>
        </w:rPr>
        <w:t xml:space="preserve"> has no criminal record in France and </w:t>
      </w:r>
      <w:r w:rsidR="00C8364F">
        <w:rPr>
          <w:rFonts w:ascii="Arial" w:hAnsi="Arial" w:cs="Arial"/>
          <w:bCs/>
          <w:iCs/>
          <w:sz w:val="20"/>
          <w:szCs w:val="20"/>
        </w:rPr>
        <w:t>ha</w:t>
      </w:r>
      <w:r w:rsidR="00B83601" w:rsidRPr="00C8364F">
        <w:rPr>
          <w:rFonts w:ascii="Arial" w:hAnsi="Arial" w:cs="Arial"/>
          <w:bCs/>
          <w:iCs/>
          <w:sz w:val="20"/>
          <w:szCs w:val="20"/>
        </w:rPr>
        <w:t xml:space="preserve">s </w:t>
      </w:r>
      <w:r w:rsidR="007C3B7B" w:rsidRPr="00C8364F">
        <w:rPr>
          <w:rFonts w:ascii="Arial" w:eastAsia="Times New Roman" w:hAnsi="Arial" w:cs="Arial"/>
          <w:bCs/>
          <w:iCs/>
          <w:sz w:val="20"/>
          <w:szCs w:val="20"/>
        </w:rPr>
        <w:t xml:space="preserve">never </w:t>
      </w:r>
      <w:r w:rsidR="005D2914" w:rsidRPr="00C8364F">
        <w:rPr>
          <w:rFonts w:ascii="Arial" w:eastAsia="Times New Roman" w:hAnsi="Arial" w:cs="Arial"/>
          <w:bCs/>
          <w:iCs/>
          <w:sz w:val="20"/>
          <w:szCs w:val="20"/>
        </w:rPr>
        <w:t xml:space="preserve">been </w:t>
      </w:r>
      <w:r w:rsidR="007C3B7B" w:rsidRPr="00C8364F">
        <w:rPr>
          <w:rFonts w:ascii="Arial" w:eastAsia="Times New Roman" w:hAnsi="Arial" w:cs="Arial"/>
          <w:bCs/>
          <w:iCs/>
          <w:sz w:val="20"/>
          <w:szCs w:val="20"/>
        </w:rPr>
        <w:t xml:space="preserve">investigated, </w:t>
      </w:r>
      <w:proofErr w:type="gramStart"/>
      <w:r w:rsidR="007C3B7B" w:rsidRPr="00C8364F">
        <w:rPr>
          <w:rFonts w:ascii="Arial" w:eastAsia="Times New Roman" w:hAnsi="Arial" w:cs="Arial"/>
          <w:bCs/>
          <w:iCs/>
          <w:sz w:val="20"/>
          <w:szCs w:val="20"/>
        </w:rPr>
        <w:t>charged</w:t>
      </w:r>
      <w:proofErr w:type="gramEnd"/>
      <w:r w:rsidR="007C3B7B" w:rsidRPr="00C8364F">
        <w:rPr>
          <w:rFonts w:ascii="Arial" w:eastAsia="Times New Roman" w:hAnsi="Arial" w:cs="Arial"/>
          <w:bCs/>
          <w:iCs/>
          <w:sz w:val="20"/>
          <w:szCs w:val="20"/>
        </w:rPr>
        <w:t xml:space="preserve"> or prosecuted for </w:t>
      </w:r>
      <w:r w:rsidR="007917A4" w:rsidRPr="00C8364F">
        <w:rPr>
          <w:rFonts w:ascii="Arial" w:eastAsia="Times New Roman" w:hAnsi="Arial" w:cs="Arial"/>
          <w:bCs/>
          <w:iCs/>
          <w:sz w:val="20"/>
          <w:szCs w:val="20"/>
        </w:rPr>
        <w:t>any terrorism-related offense. H</w:t>
      </w:r>
      <w:r w:rsidR="007C3B7B" w:rsidRPr="00C8364F">
        <w:rPr>
          <w:rFonts w:ascii="Arial" w:eastAsia="Times New Roman" w:hAnsi="Arial" w:cs="Arial"/>
          <w:bCs/>
          <w:iCs/>
          <w:sz w:val="20"/>
          <w:szCs w:val="20"/>
        </w:rPr>
        <w:t>is refugee status was stripped on the basis that he knew another Chechen man who had his refugee status revoked on national security grounds.</w:t>
      </w:r>
      <w:r w:rsidR="00C8364F">
        <w:rPr>
          <w:rFonts w:ascii="Arial" w:hAnsi="Arial" w:cs="Arial"/>
          <w:bCs/>
          <w:iCs/>
          <w:sz w:val="20"/>
          <w:szCs w:val="20"/>
        </w:rPr>
        <w:t xml:space="preserve"> </w:t>
      </w:r>
      <w:r w:rsidR="003316A2" w:rsidRPr="00C8364F">
        <w:rPr>
          <w:rFonts w:ascii="Arial" w:hAnsi="Arial" w:cs="Arial"/>
          <w:bCs/>
          <w:iCs/>
          <w:sz w:val="20"/>
          <w:szCs w:val="20"/>
        </w:rPr>
        <w:t xml:space="preserve">I urge you </w:t>
      </w:r>
      <w:r w:rsidR="00E8797F" w:rsidRPr="00C8364F">
        <w:rPr>
          <w:rFonts w:ascii="Arial" w:hAnsi="Arial" w:cs="Arial"/>
          <w:bCs/>
          <w:iCs/>
          <w:sz w:val="20"/>
          <w:szCs w:val="20"/>
        </w:rPr>
        <w:t xml:space="preserve">to comply with your obligations </w:t>
      </w:r>
      <w:r w:rsidR="00B83601" w:rsidRPr="00C8364F">
        <w:rPr>
          <w:rFonts w:ascii="Arial" w:hAnsi="Arial" w:cs="Arial"/>
          <w:bCs/>
          <w:iCs/>
          <w:sz w:val="20"/>
          <w:szCs w:val="20"/>
        </w:rPr>
        <w:t xml:space="preserve">under international human rights law and standards </w:t>
      </w:r>
      <w:r w:rsidR="005F32A5" w:rsidRPr="00C8364F">
        <w:rPr>
          <w:rFonts w:ascii="Arial" w:hAnsi="Arial" w:cs="Arial"/>
          <w:bCs/>
          <w:iCs/>
          <w:sz w:val="20"/>
          <w:szCs w:val="20"/>
        </w:rPr>
        <w:t xml:space="preserve">including Article 3 </w:t>
      </w:r>
      <w:r w:rsidR="007868A5" w:rsidRPr="00C8364F">
        <w:rPr>
          <w:rFonts w:ascii="Arial" w:hAnsi="Arial" w:cs="Arial"/>
          <w:bCs/>
          <w:iCs/>
          <w:sz w:val="20"/>
          <w:szCs w:val="20"/>
        </w:rPr>
        <w:t>of the European Co</w:t>
      </w:r>
      <w:r w:rsidR="00A24FE7" w:rsidRPr="00C8364F">
        <w:rPr>
          <w:rFonts w:ascii="Arial" w:hAnsi="Arial" w:cs="Arial"/>
          <w:bCs/>
          <w:iCs/>
          <w:sz w:val="20"/>
          <w:szCs w:val="20"/>
        </w:rPr>
        <w:t xml:space="preserve">nvention on Human Rights </w:t>
      </w:r>
      <w:r w:rsidR="005D2914" w:rsidRPr="00C8364F">
        <w:rPr>
          <w:rFonts w:ascii="Arial" w:hAnsi="Arial" w:cs="Arial"/>
          <w:bCs/>
          <w:iCs/>
          <w:sz w:val="20"/>
          <w:szCs w:val="20"/>
        </w:rPr>
        <w:t xml:space="preserve">and </w:t>
      </w:r>
      <w:r w:rsidR="003316A2" w:rsidRPr="00C8364F">
        <w:rPr>
          <w:rFonts w:ascii="Arial" w:hAnsi="Arial" w:cs="Arial"/>
          <w:bCs/>
          <w:iCs/>
          <w:sz w:val="20"/>
          <w:szCs w:val="20"/>
        </w:rPr>
        <w:t>halt</w:t>
      </w:r>
      <w:r w:rsidR="00E8797F" w:rsidRPr="00C8364F">
        <w:rPr>
          <w:rFonts w:ascii="Arial" w:hAnsi="Arial" w:cs="Arial"/>
          <w:bCs/>
          <w:iCs/>
          <w:sz w:val="20"/>
          <w:szCs w:val="20"/>
        </w:rPr>
        <w:t xml:space="preserve"> </w:t>
      </w:r>
      <w:r w:rsidR="00A24FE7" w:rsidRPr="00C8364F">
        <w:rPr>
          <w:rFonts w:ascii="Arial" w:hAnsi="Arial" w:cs="Arial"/>
          <w:bCs/>
          <w:iCs/>
          <w:sz w:val="20"/>
          <w:szCs w:val="20"/>
        </w:rPr>
        <w:t xml:space="preserve">the </w:t>
      </w:r>
      <w:r w:rsidR="003316A2" w:rsidRPr="00C8364F">
        <w:rPr>
          <w:rFonts w:ascii="Arial" w:hAnsi="Arial" w:cs="Arial"/>
          <w:bCs/>
          <w:iCs/>
          <w:sz w:val="20"/>
          <w:szCs w:val="20"/>
        </w:rPr>
        <w:t xml:space="preserve">deportation </w:t>
      </w:r>
      <w:r w:rsidR="00A24FE7" w:rsidRPr="00C8364F">
        <w:rPr>
          <w:rFonts w:ascii="Arial" w:hAnsi="Arial" w:cs="Arial"/>
          <w:bCs/>
          <w:iCs/>
          <w:sz w:val="20"/>
          <w:szCs w:val="20"/>
        </w:rPr>
        <w:t xml:space="preserve">of A.S. to a place where he would be at real risk of torture and other ill-treatment </w:t>
      </w:r>
      <w:r w:rsidR="003316A2" w:rsidRPr="00C8364F">
        <w:rPr>
          <w:rFonts w:ascii="Arial" w:hAnsi="Arial" w:cs="Arial"/>
          <w:bCs/>
          <w:iCs/>
          <w:sz w:val="20"/>
          <w:szCs w:val="20"/>
        </w:rPr>
        <w:t>and relea</w:t>
      </w:r>
      <w:r w:rsidR="00215CF4" w:rsidRPr="00C8364F">
        <w:rPr>
          <w:rFonts w:ascii="Arial" w:hAnsi="Arial" w:cs="Arial"/>
          <w:bCs/>
          <w:iCs/>
          <w:sz w:val="20"/>
          <w:szCs w:val="20"/>
        </w:rPr>
        <w:t>s</w:t>
      </w:r>
      <w:r w:rsidR="005D2914" w:rsidRPr="00C8364F">
        <w:rPr>
          <w:rFonts w:ascii="Arial" w:hAnsi="Arial" w:cs="Arial"/>
          <w:bCs/>
          <w:iCs/>
          <w:sz w:val="20"/>
          <w:szCs w:val="20"/>
        </w:rPr>
        <w:t>e</w:t>
      </w:r>
      <w:r w:rsidR="003316A2" w:rsidRPr="00C8364F">
        <w:rPr>
          <w:rFonts w:ascii="Arial" w:hAnsi="Arial" w:cs="Arial"/>
          <w:bCs/>
          <w:iCs/>
          <w:sz w:val="20"/>
          <w:szCs w:val="20"/>
        </w:rPr>
        <w:t xml:space="preserve"> </w:t>
      </w:r>
      <w:r w:rsidR="007917A4" w:rsidRPr="00C8364F">
        <w:rPr>
          <w:rFonts w:ascii="Arial" w:hAnsi="Arial" w:cs="Arial"/>
          <w:bCs/>
          <w:iCs/>
          <w:sz w:val="20"/>
          <w:szCs w:val="20"/>
        </w:rPr>
        <w:t>him,</w:t>
      </w:r>
      <w:r w:rsidR="003316A2" w:rsidRPr="00C8364F">
        <w:rPr>
          <w:rFonts w:ascii="Arial" w:hAnsi="Arial" w:cs="Arial"/>
          <w:bCs/>
          <w:iCs/>
          <w:sz w:val="20"/>
          <w:szCs w:val="20"/>
        </w:rPr>
        <w:t xml:space="preserve"> so he can pursue his right to seek asylum.</w:t>
      </w:r>
      <w:r w:rsidR="00FB315B" w:rsidRPr="00C8364F">
        <w:rPr>
          <w:rFonts w:ascii="Arial" w:hAnsi="Arial" w:cs="Arial"/>
          <w:bCs/>
          <w:iCs/>
          <w:sz w:val="20"/>
          <w:szCs w:val="20"/>
        </w:rPr>
        <w:t xml:space="preserve"> </w:t>
      </w:r>
    </w:p>
    <w:p w14:paraId="23B8BBC5" w14:textId="77777777" w:rsidR="007D6251" w:rsidRPr="00C8364F" w:rsidRDefault="007D6251" w:rsidP="00C8364F">
      <w:pPr>
        <w:spacing w:after="0" w:line="240" w:lineRule="auto"/>
        <w:jc w:val="both"/>
        <w:rPr>
          <w:rFonts w:ascii="Arial" w:hAnsi="Arial" w:cs="Arial"/>
          <w:bCs/>
          <w:iCs/>
          <w:sz w:val="20"/>
          <w:szCs w:val="20"/>
        </w:rPr>
      </w:pPr>
    </w:p>
    <w:p w14:paraId="659F2590" w14:textId="7C765B4E" w:rsidR="007917A4" w:rsidRPr="00C8364F" w:rsidRDefault="005D2C37" w:rsidP="00C8364F">
      <w:pPr>
        <w:spacing w:after="0" w:line="240" w:lineRule="auto"/>
        <w:jc w:val="both"/>
        <w:rPr>
          <w:rFonts w:ascii="Arial" w:hAnsi="Arial" w:cs="Arial"/>
          <w:bCs/>
          <w:iCs/>
          <w:sz w:val="20"/>
          <w:szCs w:val="20"/>
        </w:rPr>
      </w:pPr>
      <w:r w:rsidRPr="00C8364F">
        <w:rPr>
          <w:rFonts w:ascii="Arial" w:hAnsi="Arial" w:cs="Arial"/>
          <w:bCs/>
          <w:iCs/>
          <w:sz w:val="20"/>
          <w:szCs w:val="20"/>
        </w:rPr>
        <w:t>Yours sincerely,</w:t>
      </w:r>
      <w:r w:rsidR="007917A4" w:rsidRPr="00C8364F">
        <w:rPr>
          <w:rFonts w:ascii="Arial" w:hAnsi="Arial" w:cs="Arial"/>
          <w:i/>
          <w:sz w:val="20"/>
          <w:szCs w:val="20"/>
        </w:rPr>
        <w:br w:type="page"/>
      </w:r>
    </w:p>
    <w:p w14:paraId="32CE0D28" w14:textId="755E0A0E" w:rsidR="0082127B" w:rsidRPr="00C8364F" w:rsidRDefault="008A324D" w:rsidP="00C8364F">
      <w:pPr>
        <w:pStyle w:val="AIBoxHeading"/>
        <w:shd w:val="clear" w:color="auto" w:fill="D9D9D9" w:themeFill="background1" w:themeFillShade="D9"/>
        <w:spacing w:line="240" w:lineRule="auto"/>
        <w:rPr>
          <w:rFonts w:ascii="Arial" w:hAnsi="Arial" w:cs="Arial"/>
          <w:b/>
          <w:sz w:val="32"/>
          <w:szCs w:val="32"/>
        </w:rPr>
      </w:pPr>
      <w:r w:rsidRPr="00C8364F">
        <w:rPr>
          <w:rFonts w:ascii="Arial" w:hAnsi="Arial" w:cs="Arial"/>
          <w:b/>
          <w:sz w:val="32"/>
          <w:szCs w:val="32"/>
        </w:rPr>
        <w:lastRenderedPageBreak/>
        <w:t>Additional information</w:t>
      </w:r>
    </w:p>
    <w:p w14:paraId="2CA23C27" w14:textId="6399C203" w:rsidR="00317B9B" w:rsidRPr="00C8364F" w:rsidRDefault="00C8364F" w:rsidP="00C8364F">
      <w:pPr>
        <w:spacing w:line="240" w:lineRule="auto"/>
        <w:jc w:val="both"/>
        <w:rPr>
          <w:rFonts w:ascii="Arial" w:hAnsi="Arial" w:cs="Arial"/>
          <w:sz w:val="20"/>
          <w:szCs w:val="20"/>
        </w:rPr>
      </w:pPr>
      <w:r>
        <w:rPr>
          <w:rFonts w:ascii="Arial" w:hAnsi="Arial" w:cs="Arial"/>
        </w:rPr>
        <w:br/>
      </w:r>
      <w:r w:rsidR="008F6B67" w:rsidRPr="00C8364F">
        <w:rPr>
          <w:rFonts w:ascii="Arial" w:hAnsi="Arial" w:cs="Arial"/>
          <w:sz w:val="20"/>
          <w:szCs w:val="20"/>
        </w:rPr>
        <w:t>A.S.</w:t>
      </w:r>
      <w:r w:rsidR="00C00A20" w:rsidRPr="00C8364F">
        <w:rPr>
          <w:rFonts w:ascii="Arial" w:hAnsi="Arial" w:cs="Arial"/>
          <w:sz w:val="20"/>
          <w:szCs w:val="20"/>
        </w:rPr>
        <w:t>,</w:t>
      </w:r>
      <w:r w:rsidR="008F6B67" w:rsidRPr="00C8364F">
        <w:rPr>
          <w:rFonts w:ascii="Arial" w:hAnsi="Arial" w:cs="Arial"/>
          <w:sz w:val="20"/>
          <w:szCs w:val="20"/>
        </w:rPr>
        <w:t xml:space="preserve"> a Chechen</w:t>
      </w:r>
      <w:r w:rsidR="0056033D" w:rsidRPr="00C8364F">
        <w:rPr>
          <w:rFonts w:ascii="Arial" w:hAnsi="Arial" w:cs="Arial"/>
          <w:sz w:val="20"/>
          <w:szCs w:val="20"/>
        </w:rPr>
        <w:t xml:space="preserve"> man</w:t>
      </w:r>
      <w:r w:rsidR="00C00A20" w:rsidRPr="00C8364F">
        <w:rPr>
          <w:rFonts w:ascii="Arial" w:hAnsi="Arial" w:cs="Arial"/>
          <w:sz w:val="20"/>
          <w:szCs w:val="20"/>
        </w:rPr>
        <w:t>,</w:t>
      </w:r>
      <w:r w:rsidR="0056033D" w:rsidRPr="00C8364F">
        <w:rPr>
          <w:rFonts w:ascii="Arial" w:hAnsi="Arial" w:cs="Arial"/>
          <w:sz w:val="20"/>
          <w:szCs w:val="20"/>
        </w:rPr>
        <w:t xml:space="preserve"> arrived in France in </w:t>
      </w:r>
      <w:r w:rsidR="009A65D8" w:rsidRPr="00C8364F">
        <w:rPr>
          <w:rFonts w:ascii="Arial" w:hAnsi="Arial" w:cs="Arial"/>
          <w:sz w:val="20"/>
          <w:szCs w:val="20"/>
        </w:rPr>
        <w:t>2008</w:t>
      </w:r>
      <w:r w:rsidR="00C00A20" w:rsidRPr="00C8364F">
        <w:rPr>
          <w:rFonts w:ascii="Arial" w:hAnsi="Arial" w:cs="Arial"/>
          <w:sz w:val="20"/>
          <w:szCs w:val="20"/>
        </w:rPr>
        <w:t>,</w:t>
      </w:r>
      <w:r w:rsidR="009A65D8" w:rsidRPr="00C8364F">
        <w:rPr>
          <w:rFonts w:ascii="Arial" w:hAnsi="Arial" w:cs="Arial"/>
          <w:sz w:val="20"/>
          <w:szCs w:val="20"/>
        </w:rPr>
        <w:t xml:space="preserve"> obtained refugee status in 2009</w:t>
      </w:r>
      <w:r w:rsidR="00C00A20" w:rsidRPr="00C8364F">
        <w:rPr>
          <w:rFonts w:ascii="Arial" w:hAnsi="Arial" w:cs="Arial"/>
          <w:sz w:val="20"/>
          <w:szCs w:val="20"/>
        </w:rPr>
        <w:t>, and has been living there ever since</w:t>
      </w:r>
      <w:r w:rsidR="003C09E8" w:rsidRPr="00C8364F">
        <w:rPr>
          <w:rFonts w:ascii="Arial" w:hAnsi="Arial" w:cs="Arial"/>
          <w:sz w:val="20"/>
          <w:szCs w:val="20"/>
        </w:rPr>
        <w:t xml:space="preserve"> together </w:t>
      </w:r>
      <w:r w:rsidR="009A65D8" w:rsidRPr="00C8364F">
        <w:rPr>
          <w:rFonts w:ascii="Arial" w:hAnsi="Arial" w:cs="Arial"/>
          <w:sz w:val="20"/>
          <w:szCs w:val="20"/>
        </w:rPr>
        <w:t xml:space="preserve">with </w:t>
      </w:r>
      <w:r w:rsidR="000A3C04" w:rsidRPr="00C8364F">
        <w:rPr>
          <w:rFonts w:ascii="Arial" w:hAnsi="Arial" w:cs="Arial"/>
          <w:sz w:val="20"/>
          <w:szCs w:val="20"/>
        </w:rPr>
        <w:t xml:space="preserve">his </w:t>
      </w:r>
      <w:r w:rsidR="009A65D8" w:rsidRPr="00C8364F">
        <w:rPr>
          <w:rFonts w:ascii="Arial" w:hAnsi="Arial" w:cs="Arial"/>
          <w:sz w:val="20"/>
          <w:szCs w:val="20"/>
        </w:rPr>
        <w:t xml:space="preserve">family, including his </w:t>
      </w:r>
      <w:r w:rsidR="000A3C04" w:rsidRPr="00C8364F">
        <w:rPr>
          <w:rFonts w:ascii="Arial" w:hAnsi="Arial" w:cs="Arial"/>
          <w:sz w:val="20"/>
          <w:szCs w:val="20"/>
        </w:rPr>
        <w:t xml:space="preserve">wife, five children and his </w:t>
      </w:r>
      <w:r w:rsidR="009A65D8" w:rsidRPr="00C8364F">
        <w:rPr>
          <w:rFonts w:ascii="Arial" w:hAnsi="Arial" w:cs="Arial"/>
          <w:sz w:val="20"/>
          <w:szCs w:val="20"/>
        </w:rPr>
        <w:t xml:space="preserve">parents </w:t>
      </w:r>
      <w:r w:rsidR="009225F8" w:rsidRPr="00C8364F">
        <w:rPr>
          <w:rFonts w:ascii="Arial" w:hAnsi="Arial" w:cs="Arial"/>
          <w:sz w:val="20"/>
          <w:szCs w:val="20"/>
        </w:rPr>
        <w:t>all of whom</w:t>
      </w:r>
      <w:r w:rsidR="009A65D8" w:rsidRPr="00C8364F">
        <w:rPr>
          <w:rFonts w:ascii="Arial" w:hAnsi="Arial" w:cs="Arial"/>
          <w:sz w:val="20"/>
          <w:szCs w:val="20"/>
        </w:rPr>
        <w:t xml:space="preserve"> are also refugees. On 27 July 2016, the French Office for the Protection of Refugees and Stateless Persons (OFPRA) revoked his refugee status</w:t>
      </w:r>
      <w:r w:rsidR="00AD1F19" w:rsidRPr="00C8364F">
        <w:rPr>
          <w:rFonts w:ascii="Arial" w:hAnsi="Arial" w:cs="Arial"/>
          <w:sz w:val="20"/>
          <w:szCs w:val="20"/>
        </w:rPr>
        <w:t xml:space="preserve"> under the state of emergency because of </w:t>
      </w:r>
      <w:r w:rsidR="00E00D7C" w:rsidRPr="00C8364F">
        <w:rPr>
          <w:rFonts w:ascii="Arial" w:hAnsi="Arial" w:cs="Arial"/>
          <w:sz w:val="20"/>
          <w:szCs w:val="20"/>
        </w:rPr>
        <w:t xml:space="preserve">alleged links of </w:t>
      </w:r>
      <w:r w:rsidR="00317B9B" w:rsidRPr="00C8364F">
        <w:rPr>
          <w:rFonts w:ascii="Arial" w:hAnsi="Arial" w:cs="Arial"/>
          <w:sz w:val="20"/>
          <w:szCs w:val="20"/>
        </w:rPr>
        <w:t>A.S.</w:t>
      </w:r>
      <w:r w:rsidR="00AD1F19" w:rsidRPr="00C8364F">
        <w:rPr>
          <w:rFonts w:ascii="Arial" w:hAnsi="Arial" w:cs="Arial"/>
          <w:sz w:val="20"/>
          <w:szCs w:val="20"/>
        </w:rPr>
        <w:t xml:space="preserve"> with an individual labelled as “dangerous” by the Ministry of Interior. </w:t>
      </w:r>
    </w:p>
    <w:p w14:paraId="0DA5CF88" w14:textId="35588D71" w:rsidR="00523696" w:rsidRPr="00C8364F" w:rsidRDefault="0084036E" w:rsidP="00C8364F">
      <w:pPr>
        <w:spacing w:line="240" w:lineRule="auto"/>
        <w:jc w:val="both"/>
        <w:rPr>
          <w:rFonts w:ascii="Arial" w:hAnsi="Arial" w:cs="Arial"/>
          <w:sz w:val="20"/>
          <w:szCs w:val="20"/>
        </w:rPr>
      </w:pPr>
      <w:r w:rsidRPr="00C8364F">
        <w:rPr>
          <w:rFonts w:ascii="Arial" w:hAnsi="Arial" w:cs="Arial"/>
          <w:sz w:val="20"/>
          <w:szCs w:val="20"/>
        </w:rPr>
        <w:t>When A.S. was summoned by the OFPRA in June 2016 for an interview on the grounds of the decision of revocation, OFPRA confirmed the revocation of his refugee status alleging that he had failed to contest or otherwise challenge the allegations against him.</w:t>
      </w:r>
      <w:r w:rsidR="005B3915" w:rsidRPr="00C8364F">
        <w:rPr>
          <w:rFonts w:ascii="Arial" w:hAnsi="Arial" w:cs="Arial"/>
          <w:sz w:val="20"/>
          <w:szCs w:val="20"/>
        </w:rPr>
        <w:t xml:space="preserve"> </w:t>
      </w:r>
      <w:r w:rsidR="00386A80" w:rsidRPr="00C8364F">
        <w:rPr>
          <w:rFonts w:ascii="Arial" w:hAnsi="Arial" w:cs="Arial"/>
          <w:sz w:val="20"/>
          <w:szCs w:val="20"/>
        </w:rPr>
        <w:t>His residence permit, linked to his refugee status, was valid until 2020.</w:t>
      </w:r>
      <w:r w:rsidR="005D2914" w:rsidRPr="00C8364F">
        <w:rPr>
          <w:rFonts w:ascii="Arial" w:hAnsi="Arial" w:cs="Arial"/>
          <w:sz w:val="20"/>
          <w:szCs w:val="20"/>
        </w:rPr>
        <w:t xml:space="preserve"> </w:t>
      </w:r>
      <w:r w:rsidR="00CD3114" w:rsidRPr="00C8364F">
        <w:rPr>
          <w:rFonts w:ascii="Arial" w:hAnsi="Arial" w:cs="Arial"/>
          <w:sz w:val="20"/>
          <w:szCs w:val="20"/>
        </w:rPr>
        <w:t xml:space="preserve">An application to renew the permit, </w:t>
      </w:r>
      <w:proofErr w:type="gramStart"/>
      <w:r w:rsidR="00CD3114" w:rsidRPr="00C8364F">
        <w:rPr>
          <w:rFonts w:ascii="Arial" w:hAnsi="Arial" w:cs="Arial"/>
          <w:sz w:val="20"/>
          <w:szCs w:val="20"/>
        </w:rPr>
        <w:t>on the basis of</w:t>
      </w:r>
      <w:proofErr w:type="gramEnd"/>
      <w:r w:rsidR="00CD3114" w:rsidRPr="00C8364F">
        <w:rPr>
          <w:rFonts w:ascii="Arial" w:hAnsi="Arial" w:cs="Arial"/>
          <w:sz w:val="20"/>
          <w:szCs w:val="20"/>
        </w:rPr>
        <w:t xml:space="preserve"> professional or family integration, was denied. Subsequently</w:t>
      </w:r>
      <w:r w:rsidR="00386A80" w:rsidRPr="00C8364F">
        <w:rPr>
          <w:rFonts w:ascii="Arial" w:hAnsi="Arial" w:cs="Arial"/>
          <w:sz w:val="20"/>
          <w:szCs w:val="20"/>
        </w:rPr>
        <w:t xml:space="preserve">, </w:t>
      </w:r>
      <w:r w:rsidR="00523696" w:rsidRPr="00C8364F">
        <w:rPr>
          <w:rFonts w:ascii="Arial" w:hAnsi="Arial" w:cs="Arial"/>
          <w:sz w:val="20"/>
          <w:szCs w:val="20"/>
        </w:rPr>
        <w:t>he received a depor</w:t>
      </w:r>
      <w:r w:rsidR="005D2914" w:rsidRPr="00C8364F">
        <w:rPr>
          <w:rFonts w:ascii="Arial" w:hAnsi="Arial" w:cs="Arial"/>
          <w:sz w:val="20"/>
          <w:szCs w:val="20"/>
        </w:rPr>
        <w:t>t</w:t>
      </w:r>
      <w:r w:rsidR="00523696" w:rsidRPr="00C8364F">
        <w:rPr>
          <w:rFonts w:ascii="Arial" w:hAnsi="Arial" w:cs="Arial"/>
          <w:sz w:val="20"/>
          <w:szCs w:val="20"/>
        </w:rPr>
        <w:t xml:space="preserve">ation order </w:t>
      </w:r>
      <w:r w:rsidR="005B3915" w:rsidRPr="00C8364F">
        <w:rPr>
          <w:rFonts w:ascii="Arial" w:hAnsi="Arial" w:cs="Arial"/>
          <w:sz w:val="20"/>
          <w:szCs w:val="20"/>
        </w:rPr>
        <w:t>under an “absolute emergency" procedure which means the Minister can deport a foreign national very quickly and without seeking the opinion of the deportation commission</w:t>
      </w:r>
      <w:r w:rsidR="005D2914" w:rsidRPr="00C8364F">
        <w:rPr>
          <w:rFonts w:ascii="Arial" w:hAnsi="Arial" w:cs="Arial"/>
          <w:sz w:val="20"/>
          <w:szCs w:val="20"/>
        </w:rPr>
        <w:t>.</w:t>
      </w:r>
      <w:r w:rsidR="00523696" w:rsidRPr="00C8364F">
        <w:rPr>
          <w:rFonts w:ascii="Arial" w:hAnsi="Arial" w:cs="Arial"/>
          <w:sz w:val="20"/>
          <w:szCs w:val="20"/>
        </w:rPr>
        <w:t xml:space="preserve"> </w:t>
      </w:r>
    </w:p>
    <w:p w14:paraId="252171FB" w14:textId="4EB5CF11" w:rsidR="0084036E" w:rsidRPr="00C8364F" w:rsidRDefault="00932474" w:rsidP="00C8364F">
      <w:pPr>
        <w:spacing w:line="240" w:lineRule="auto"/>
        <w:jc w:val="both"/>
        <w:rPr>
          <w:rFonts w:ascii="Arial" w:eastAsia="Times New Roman" w:hAnsi="Arial" w:cs="Arial"/>
          <w:color w:val="auto"/>
          <w:sz w:val="20"/>
          <w:szCs w:val="20"/>
          <w:lang w:eastAsia="en-GB"/>
        </w:rPr>
      </w:pPr>
      <w:r w:rsidRPr="00C8364F">
        <w:rPr>
          <w:rFonts w:ascii="Arial" w:hAnsi="Arial" w:cs="Arial"/>
          <w:sz w:val="20"/>
          <w:szCs w:val="20"/>
        </w:rPr>
        <w:t xml:space="preserve">A.S.’s </w:t>
      </w:r>
      <w:r w:rsidR="0084036E" w:rsidRPr="00C8364F">
        <w:rPr>
          <w:rFonts w:ascii="Arial" w:hAnsi="Arial" w:cs="Arial"/>
          <w:sz w:val="20"/>
          <w:szCs w:val="20"/>
        </w:rPr>
        <w:t xml:space="preserve">application </w:t>
      </w:r>
      <w:r w:rsidR="0084036E" w:rsidRPr="00C8364F">
        <w:rPr>
          <w:rFonts w:ascii="Arial" w:eastAsia="Times New Roman" w:hAnsi="Arial" w:cs="Arial"/>
          <w:sz w:val="20"/>
          <w:szCs w:val="20"/>
        </w:rPr>
        <w:t>for asylum in the deportation centre ("review request") was denied on 12 February</w:t>
      </w:r>
      <w:r w:rsidR="00B93654" w:rsidRPr="00C8364F">
        <w:rPr>
          <w:rFonts w:ascii="Arial" w:eastAsia="Times New Roman" w:hAnsi="Arial" w:cs="Arial"/>
          <w:sz w:val="20"/>
          <w:szCs w:val="20"/>
        </w:rPr>
        <w:t xml:space="preserve"> 2021</w:t>
      </w:r>
      <w:r w:rsidR="0084036E" w:rsidRPr="00C8364F">
        <w:rPr>
          <w:rFonts w:ascii="Arial" w:eastAsia="Times New Roman" w:hAnsi="Arial" w:cs="Arial"/>
          <w:sz w:val="20"/>
          <w:szCs w:val="20"/>
        </w:rPr>
        <w:t xml:space="preserve"> on the basis that according to OFPRA, he is not at risk in Russia.</w:t>
      </w:r>
    </w:p>
    <w:p w14:paraId="6E698907" w14:textId="5FCCDFEC" w:rsidR="005269C6" w:rsidRPr="00C8364F" w:rsidRDefault="00A326A8" w:rsidP="00C8364F">
      <w:pPr>
        <w:spacing w:line="240" w:lineRule="auto"/>
        <w:jc w:val="both"/>
        <w:rPr>
          <w:rFonts w:ascii="Arial" w:hAnsi="Arial" w:cs="Arial"/>
          <w:sz w:val="20"/>
          <w:szCs w:val="20"/>
        </w:rPr>
      </w:pPr>
      <w:r w:rsidRPr="00C8364F">
        <w:rPr>
          <w:rFonts w:ascii="Arial" w:hAnsi="Arial" w:cs="Arial"/>
          <w:sz w:val="20"/>
          <w:szCs w:val="20"/>
        </w:rPr>
        <w:t xml:space="preserve">In similar cases, </w:t>
      </w:r>
      <w:r w:rsidR="005269C6" w:rsidRPr="00C8364F">
        <w:rPr>
          <w:rFonts w:ascii="Arial" w:hAnsi="Arial" w:cs="Arial"/>
          <w:sz w:val="20"/>
          <w:szCs w:val="20"/>
        </w:rPr>
        <w:t xml:space="preserve">Chechen refugees </w:t>
      </w:r>
      <w:r w:rsidRPr="00C8364F">
        <w:rPr>
          <w:rFonts w:ascii="Arial" w:hAnsi="Arial" w:cs="Arial"/>
          <w:sz w:val="20"/>
          <w:szCs w:val="20"/>
        </w:rPr>
        <w:t xml:space="preserve">who were returned </w:t>
      </w:r>
      <w:r w:rsidR="005269C6" w:rsidRPr="00C8364F">
        <w:rPr>
          <w:rFonts w:ascii="Arial" w:hAnsi="Arial" w:cs="Arial"/>
          <w:sz w:val="20"/>
          <w:szCs w:val="20"/>
        </w:rPr>
        <w:t>to Russia</w:t>
      </w:r>
      <w:r w:rsidRPr="00C8364F">
        <w:rPr>
          <w:rFonts w:ascii="Arial" w:hAnsi="Arial" w:cs="Arial"/>
          <w:sz w:val="20"/>
          <w:szCs w:val="20"/>
        </w:rPr>
        <w:t xml:space="preserve"> have been forcibly disappeared</w:t>
      </w:r>
      <w:r w:rsidR="00D22BBF" w:rsidRPr="00C8364F">
        <w:rPr>
          <w:rFonts w:ascii="Arial" w:hAnsi="Arial" w:cs="Arial"/>
          <w:sz w:val="20"/>
          <w:szCs w:val="20"/>
        </w:rPr>
        <w:t xml:space="preserve">, confirming the </w:t>
      </w:r>
      <w:r w:rsidR="00053993" w:rsidRPr="00C8364F">
        <w:rPr>
          <w:rFonts w:ascii="Arial" w:hAnsi="Arial" w:cs="Arial"/>
          <w:sz w:val="20"/>
          <w:szCs w:val="20"/>
        </w:rPr>
        <w:t>risk of torture and ill</w:t>
      </w:r>
      <w:r w:rsidR="00D22BBF" w:rsidRPr="00C8364F">
        <w:rPr>
          <w:rFonts w:ascii="Arial" w:hAnsi="Arial" w:cs="Arial"/>
          <w:sz w:val="20"/>
          <w:szCs w:val="20"/>
        </w:rPr>
        <w:t>-</w:t>
      </w:r>
      <w:r w:rsidR="00053993" w:rsidRPr="00C8364F">
        <w:rPr>
          <w:rFonts w:ascii="Arial" w:hAnsi="Arial" w:cs="Arial"/>
          <w:sz w:val="20"/>
          <w:szCs w:val="20"/>
        </w:rPr>
        <w:t xml:space="preserve">treatment. </w:t>
      </w:r>
      <w:bookmarkStart w:id="0" w:name="_Hlk64475230"/>
      <w:r w:rsidR="00053993" w:rsidRPr="00C8364F">
        <w:rPr>
          <w:rFonts w:ascii="Arial" w:hAnsi="Arial" w:cs="Arial"/>
          <w:sz w:val="20"/>
          <w:szCs w:val="20"/>
        </w:rPr>
        <w:t xml:space="preserve">A.S. stated that before he fled Russia in 2004, the police tried to arrest him at </w:t>
      </w:r>
      <w:r w:rsidR="00D22BBF" w:rsidRPr="00C8364F">
        <w:rPr>
          <w:rFonts w:ascii="Arial" w:hAnsi="Arial" w:cs="Arial"/>
          <w:sz w:val="20"/>
          <w:szCs w:val="20"/>
        </w:rPr>
        <w:t>his</w:t>
      </w:r>
      <w:r w:rsidR="00053993" w:rsidRPr="00C8364F">
        <w:rPr>
          <w:rFonts w:ascii="Arial" w:hAnsi="Arial" w:cs="Arial"/>
          <w:sz w:val="20"/>
          <w:szCs w:val="20"/>
        </w:rPr>
        <w:t xml:space="preserve"> house</w:t>
      </w:r>
      <w:r w:rsidR="00A71B92" w:rsidRPr="00C8364F">
        <w:rPr>
          <w:rFonts w:ascii="Arial" w:hAnsi="Arial" w:cs="Arial"/>
          <w:sz w:val="20"/>
          <w:szCs w:val="20"/>
        </w:rPr>
        <w:t>,</w:t>
      </w:r>
      <w:r w:rsidR="00053993" w:rsidRPr="00C8364F">
        <w:rPr>
          <w:rFonts w:ascii="Arial" w:hAnsi="Arial" w:cs="Arial"/>
          <w:sz w:val="20"/>
          <w:szCs w:val="20"/>
        </w:rPr>
        <w:t xml:space="preserve"> </w:t>
      </w:r>
      <w:r w:rsidR="00D139A5" w:rsidRPr="00C8364F">
        <w:rPr>
          <w:rFonts w:ascii="Arial" w:hAnsi="Arial" w:cs="Arial"/>
          <w:sz w:val="20"/>
          <w:szCs w:val="20"/>
        </w:rPr>
        <w:t xml:space="preserve">but </w:t>
      </w:r>
      <w:r w:rsidR="00EF6877" w:rsidRPr="00C8364F">
        <w:rPr>
          <w:rFonts w:ascii="Arial" w:hAnsi="Arial" w:cs="Arial"/>
          <w:sz w:val="20"/>
          <w:szCs w:val="20"/>
        </w:rPr>
        <w:t xml:space="preserve">as </w:t>
      </w:r>
      <w:r w:rsidR="00D139A5" w:rsidRPr="00C8364F">
        <w:rPr>
          <w:rFonts w:ascii="Arial" w:hAnsi="Arial" w:cs="Arial"/>
          <w:sz w:val="20"/>
          <w:szCs w:val="20"/>
        </w:rPr>
        <w:t>he had already left</w:t>
      </w:r>
      <w:bookmarkEnd w:id="0"/>
      <w:r w:rsidR="00EF6877" w:rsidRPr="00C8364F">
        <w:rPr>
          <w:rFonts w:ascii="Arial" w:hAnsi="Arial" w:cs="Arial"/>
          <w:sz w:val="20"/>
          <w:szCs w:val="20"/>
        </w:rPr>
        <w:t xml:space="preserve"> at the time, the</w:t>
      </w:r>
      <w:r w:rsidR="005D17A5" w:rsidRPr="00C8364F">
        <w:rPr>
          <w:rFonts w:ascii="Arial" w:hAnsi="Arial" w:cs="Arial"/>
          <w:sz w:val="20"/>
          <w:szCs w:val="20"/>
        </w:rPr>
        <w:t xml:space="preserve">y </w:t>
      </w:r>
      <w:r w:rsidR="0070705C" w:rsidRPr="00C8364F">
        <w:rPr>
          <w:rFonts w:ascii="Arial" w:hAnsi="Arial" w:cs="Arial"/>
          <w:sz w:val="20"/>
          <w:szCs w:val="20"/>
        </w:rPr>
        <w:t xml:space="preserve">instead </w:t>
      </w:r>
      <w:r w:rsidR="005D17A5" w:rsidRPr="00C8364F">
        <w:rPr>
          <w:rFonts w:ascii="Arial" w:hAnsi="Arial" w:cs="Arial"/>
          <w:sz w:val="20"/>
          <w:szCs w:val="20"/>
        </w:rPr>
        <w:t>detained his father who was kept in custody for five days.</w:t>
      </w:r>
      <w:r w:rsidR="00D53DCF" w:rsidRPr="00C8364F">
        <w:rPr>
          <w:rFonts w:ascii="Arial" w:hAnsi="Arial" w:cs="Arial"/>
          <w:sz w:val="20"/>
          <w:szCs w:val="20"/>
        </w:rPr>
        <w:t xml:space="preserve"> </w:t>
      </w:r>
    </w:p>
    <w:p w14:paraId="3E6EA94D" w14:textId="2FD593EC" w:rsidR="0095443E" w:rsidRPr="00C8364F" w:rsidRDefault="00AB7B29" w:rsidP="00C8364F">
      <w:pPr>
        <w:spacing w:line="240" w:lineRule="auto"/>
        <w:jc w:val="both"/>
        <w:rPr>
          <w:rFonts w:ascii="Arial" w:hAnsi="Arial" w:cs="Arial"/>
          <w:sz w:val="20"/>
          <w:szCs w:val="20"/>
        </w:rPr>
      </w:pPr>
      <w:r w:rsidRPr="00C8364F">
        <w:rPr>
          <w:rFonts w:ascii="Arial" w:hAnsi="Arial" w:cs="Arial"/>
          <w:sz w:val="20"/>
          <w:szCs w:val="20"/>
        </w:rPr>
        <w:t xml:space="preserve">Amnesty International regularly </w:t>
      </w:r>
      <w:r w:rsidR="00932474" w:rsidRPr="00C8364F">
        <w:rPr>
          <w:rFonts w:ascii="Arial" w:hAnsi="Arial" w:cs="Arial"/>
          <w:sz w:val="20"/>
          <w:szCs w:val="20"/>
        </w:rPr>
        <w:t xml:space="preserve">addresses </w:t>
      </w:r>
      <w:r w:rsidRPr="00C8364F">
        <w:rPr>
          <w:rFonts w:ascii="Arial" w:hAnsi="Arial" w:cs="Arial"/>
          <w:sz w:val="20"/>
          <w:szCs w:val="20"/>
        </w:rPr>
        <w:t xml:space="preserve">cases of forcible returns or planned forcible returns to the Russian Federation from countries in western Europe and elsewhere of ethnic Chechens and others who have fled from the North Caucasus. </w:t>
      </w:r>
      <w:r w:rsidR="0095443E" w:rsidRPr="00C8364F">
        <w:rPr>
          <w:rFonts w:ascii="Arial" w:hAnsi="Arial" w:cs="Arial"/>
          <w:sz w:val="20"/>
          <w:szCs w:val="20"/>
        </w:rPr>
        <w:t xml:space="preserve">Amnesty International considers that an </w:t>
      </w:r>
      <w:bookmarkStart w:id="1" w:name="_Hlk64472373"/>
      <w:r w:rsidR="0095443E" w:rsidRPr="00C8364F">
        <w:rPr>
          <w:rFonts w:ascii="Arial" w:hAnsi="Arial" w:cs="Arial"/>
          <w:sz w:val="20"/>
          <w:szCs w:val="20"/>
        </w:rPr>
        <w:t xml:space="preserve">internal flight alternative elsewhere in the territory of the Russian Federation is not available to former asylum seekers from Chechnya. The organization does not believe that internal flight alternative is a viable alternative to international protection for those people because the real risk of persecution or other forms of serious harm they face emanates from the federal state authorities and therefore applies in Chechnya and across the territory of the Russian Federation.  </w:t>
      </w:r>
    </w:p>
    <w:bookmarkEnd w:id="1"/>
    <w:p w14:paraId="7070C07F" w14:textId="0A070A03" w:rsidR="0096495C" w:rsidRPr="00C8364F" w:rsidRDefault="009915CC" w:rsidP="00C8364F">
      <w:pPr>
        <w:spacing w:line="240" w:lineRule="auto"/>
        <w:jc w:val="both"/>
        <w:rPr>
          <w:rFonts w:ascii="Arial" w:hAnsi="Arial" w:cs="Arial"/>
          <w:sz w:val="20"/>
          <w:szCs w:val="20"/>
        </w:rPr>
      </w:pPr>
      <w:r w:rsidRPr="00C8364F">
        <w:rPr>
          <w:rFonts w:ascii="Arial" w:hAnsi="Arial" w:cs="Arial"/>
          <w:sz w:val="20"/>
          <w:szCs w:val="20"/>
        </w:rPr>
        <w:t>R</w:t>
      </w:r>
      <w:r w:rsidR="005269C6" w:rsidRPr="00C8364F">
        <w:rPr>
          <w:rFonts w:ascii="Arial" w:hAnsi="Arial" w:cs="Arial"/>
          <w:sz w:val="20"/>
          <w:szCs w:val="20"/>
        </w:rPr>
        <w:t>eturning A</w:t>
      </w:r>
      <w:r w:rsidRPr="00C8364F">
        <w:rPr>
          <w:rFonts w:ascii="Arial" w:hAnsi="Arial" w:cs="Arial"/>
          <w:sz w:val="20"/>
          <w:szCs w:val="20"/>
        </w:rPr>
        <w:t xml:space="preserve">.S. </w:t>
      </w:r>
      <w:r w:rsidR="005269C6" w:rsidRPr="00C8364F">
        <w:rPr>
          <w:rFonts w:ascii="Arial" w:hAnsi="Arial" w:cs="Arial"/>
          <w:sz w:val="20"/>
          <w:szCs w:val="20"/>
        </w:rPr>
        <w:t xml:space="preserve">to a country where his life and safety </w:t>
      </w:r>
      <w:r w:rsidRPr="00C8364F">
        <w:rPr>
          <w:rFonts w:ascii="Arial" w:hAnsi="Arial" w:cs="Arial"/>
          <w:sz w:val="20"/>
          <w:szCs w:val="20"/>
        </w:rPr>
        <w:t>are</w:t>
      </w:r>
      <w:r w:rsidR="005269C6" w:rsidRPr="00C8364F">
        <w:rPr>
          <w:rFonts w:ascii="Arial" w:hAnsi="Arial" w:cs="Arial"/>
          <w:sz w:val="20"/>
          <w:szCs w:val="20"/>
        </w:rPr>
        <w:t xml:space="preserve"> at risk, </w:t>
      </w:r>
      <w:r w:rsidR="002C7A83" w:rsidRPr="00C8364F">
        <w:rPr>
          <w:rFonts w:ascii="Arial" w:hAnsi="Arial" w:cs="Arial"/>
          <w:sz w:val="20"/>
          <w:szCs w:val="20"/>
        </w:rPr>
        <w:t xml:space="preserve">would be a clear </w:t>
      </w:r>
      <w:r w:rsidR="005269C6" w:rsidRPr="00C8364F">
        <w:rPr>
          <w:rFonts w:ascii="Arial" w:hAnsi="Arial" w:cs="Arial"/>
          <w:sz w:val="20"/>
          <w:szCs w:val="20"/>
        </w:rPr>
        <w:t xml:space="preserve">breach of </w:t>
      </w:r>
      <w:r w:rsidR="002C7A83" w:rsidRPr="00C8364F">
        <w:rPr>
          <w:rFonts w:ascii="Arial" w:hAnsi="Arial" w:cs="Arial"/>
          <w:sz w:val="20"/>
          <w:szCs w:val="20"/>
        </w:rPr>
        <w:t>France’s</w:t>
      </w:r>
      <w:r w:rsidR="005269C6" w:rsidRPr="00C8364F">
        <w:rPr>
          <w:rFonts w:ascii="Arial" w:hAnsi="Arial" w:cs="Arial"/>
          <w:sz w:val="20"/>
          <w:szCs w:val="20"/>
        </w:rPr>
        <w:t xml:space="preserve"> obligations</w:t>
      </w:r>
      <w:r w:rsidR="002C7A83" w:rsidRPr="00C8364F">
        <w:rPr>
          <w:rFonts w:ascii="Arial" w:hAnsi="Arial" w:cs="Arial"/>
          <w:sz w:val="20"/>
          <w:szCs w:val="20"/>
        </w:rPr>
        <w:t xml:space="preserve"> under international human rights law</w:t>
      </w:r>
      <w:r w:rsidR="00B20BD0" w:rsidRPr="00C8364F">
        <w:rPr>
          <w:rFonts w:ascii="Arial" w:hAnsi="Arial" w:cs="Arial"/>
          <w:sz w:val="20"/>
          <w:szCs w:val="20"/>
        </w:rPr>
        <w:t xml:space="preserve"> </w:t>
      </w:r>
      <w:r w:rsidR="0096495C" w:rsidRPr="00C8364F">
        <w:rPr>
          <w:rFonts w:ascii="Arial" w:hAnsi="Arial" w:cs="Arial"/>
          <w:sz w:val="20"/>
          <w:szCs w:val="20"/>
        </w:rPr>
        <w:t>and standards</w:t>
      </w:r>
      <w:r w:rsidR="00B20BD0" w:rsidRPr="00C8364F">
        <w:rPr>
          <w:rFonts w:ascii="Arial" w:hAnsi="Arial" w:cs="Arial"/>
          <w:sz w:val="20"/>
          <w:szCs w:val="20"/>
        </w:rPr>
        <w:t xml:space="preserve"> which</w:t>
      </w:r>
      <w:r w:rsidR="0096495C" w:rsidRPr="00C8364F">
        <w:rPr>
          <w:rFonts w:ascii="Arial" w:hAnsi="Arial" w:cs="Arial"/>
          <w:sz w:val="20"/>
          <w:szCs w:val="20"/>
        </w:rPr>
        <w:t xml:space="preserve"> </w:t>
      </w:r>
      <w:r w:rsidR="00932474" w:rsidRPr="00C8364F">
        <w:rPr>
          <w:rFonts w:ascii="Arial" w:hAnsi="Arial" w:cs="Arial"/>
          <w:sz w:val="20"/>
          <w:szCs w:val="20"/>
        </w:rPr>
        <w:t>enshrine</w:t>
      </w:r>
      <w:r w:rsidR="0096495C" w:rsidRPr="00C8364F">
        <w:rPr>
          <w:rFonts w:ascii="Arial" w:hAnsi="Arial" w:cs="Arial"/>
          <w:sz w:val="20"/>
          <w:szCs w:val="20"/>
        </w:rPr>
        <w:t xml:space="preserve"> the absolute ban on torture and other ill-treatment</w:t>
      </w:r>
      <w:r w:rsidR="00B20BD0" w:rsidRPr="00C8364F">
        <w:rPr>
          <w:rFonts w:ascii="Arial" w:hAnsi="Arial" w:cs="Arial"/>
          <w:sz w:val="20"/>
          <w:szCs w:val="20"/>
        </w:rPr>
        <w:t xml:space="preserve">. This </w:t>
      </w:r>
      <w:r w:rsidR="0096495C" w:rsidRPr="00C8364F">
        <w:rPr>
          <w:rFonts w:ascii="Arial" w:hAnsi="Arial" w:cs="Arial"/>
          <w:sz w:val="20"/>
          <w:szCs w:val="20"/>
        </w:rPr>
        <w:t xml:space="preserve">includes a prohibition on sending anyone to a place where they would be at risk of such abuse, regardless of their alleged offence (the </w:t>
      </w:r>
      <w:r w:rsidR="0096495C" w:rsidRPr="00C8364F">
        <w:rPr>
          <w:rFonts w:ascii="Arial" w:hAnsi="Arial" w:cs="Arial"/>
          <w:i/>
          <w:iCs/>
          <w:sz w:val="20"/>
          <w:szCs w:val="20"/>
        </w:rPr>
        <w:t>principle of non-refoulement</w:t>
      </w:r>
      <w:r w:rsidR="0096495C" w:rsidRPr="00C8364F">
        <w:rPr>
          <w:rFonts w:ascii="Arial" w:hAnsi="Arial" w:cs="Arial"/>
          <w:sz w:val="20"/>
          <w:szCs w:val="20"/>
        </w:rPr>
        <w:t>)</w:t>
      </w:r>
      <w:r w:rsidR="003A415E" w:rsidRPr="00C8364F">
        <w:rPr>
          <w:rFonts w:ascii="Arial" w:hAnsi="Arial" w:cs="Arial"/>
          <w:sz w:val="20"/>
          <w:szCs w:val="20"/>
        </w:rPr>
        <w:t>.</w:t>
      </w:r>
      <w:r w:rsidR="003A415E" w:rsidRPr="00C8364F">
        <w:rPr>
          <w:rStyle w:val="FootnoteReference"/>
          <w:rFonts w:ascii="Arial" w:hAnsi="Arial" w:cs="Arial"/>
          <w:sz w:val="20"/>
          <w:szCs w:val="20"/>
        </w:rPr>
        <w:t xml:space="preserve"> </w:t>
      </w:r>
      <w:r w:rsidR="0096495C" w:rsidRPr="00C8364F">
        <w:rPr>
          <w:rFonts w:ascii="Arial" w:hAnsi="Arial" w:cs="Arial"/>
          <w:sz w:val="20"/>
          <w:szCs w:val="20"/>
        </w:rPr>
        <w:t xml:space="preserve">The principle of </w:t>
      </w:r>
      <w:r w:rsidR="0096495C" w:rsidRPr="00C8364F">
        <w:rPr>
          <w:rFonts w:ascii="Arial" w:hAnsi="Arial" w:cs="Arial"/>
          <w:i/>
          <w:iCs/>
          <w:sz w:val="20"/>
          <w:szCs w:val="20"/>
        </w:rPr>
        <w:t xml:space="preserve">non-refoulement </w:t>
      </w:r>
      <w:r w:rsidR="0096495C" w:rsidRPr="00C8364F">
        <w:rPr>
          <w:rFonts w:ascii="Arial" w:hAnsi="Arial" w:cs="Arial"/>
          <w:sz w:val="20"/>
          <w:szCs w:val="20"/>
        </w:rPr>
        <w:t>applies to everyone including</w:t>
      </w:r>
      <w:r w:rsidR="0096495C" w:rsidRPr="00C8364F">
        <w:rPr>
          <w:rFonts w:ascii="Arial" w:hAnsi="Arial" w:cs="Arial"/>
          <w:i/>
          <w:iCs/>
          <w:sz w:val="20"/>
          <w:szCs w:val="20"/>
        </w:rPr>
        <w:t xml:space="preserve"> </w:t>
      </w:r>
      <w:r w:rsidR="0096495C" w:rsidRPr="00C8364F">
        <w:rPr>
          <w:rFonts w:ascii="Arial" w:hAnsi="Arial" w:cs="Arial"/>
          <w:sz w:val="20"/>
          <w:szCs w:val="20"/>
        </w:rPr>
        <w:t>persons who are excluded from refugee protection and persons who have committed any crime. The European Court of Human Rights has categorically concluded that balancing the risk of harm to the person if removed from the country against the danger a person presents to the community if not sent back is misconceived</w:t>
      </w:r>
      <w:r w:rsidR="00875860" w:rsidRPr="00C8364F">
        <w:rPr>
          <w:rFonts w:ascii="Arial" w:hAnsi="Arial" w:cs="Arial"/>
          <w:sz w:val="20"/>
          <w:szCs w:val="20"/>
        </w:rPr>
        <w:t xml:space="preserve"> and unlawful</w:t>
      </w:r>
      <w:r w:rsidR="0096495C" w:rsidRPr="00C8364F">
        <w:rPr>
          <w:rFonts w:ascii="Arial" w:hAnsi="Arial" w:cs="Arial"/>
          <w:sz w:val="20"/>
          <w:szCs w:val="20"/>
        </w:rPr>
        <w:t>.</w:t>
      </w:r>
      <w:r w:rsidR="003A415E" w:rsidRPr="00C8364F">
        <w:rPr>
          <w:rFonts w:ascii="Arial" w:hAnsi="Arial" w:cs="Arial"/>
          <w:sz w:val="20"/>
          <w:szCs w:val="20"/>
        </w:rPr>
        <w:t xml:space="preserve"> </w:t>
      </w:r>
    </w:p>
    <w:p w14:paraId="2E6C1B1C" w14:textId="6D11A568" w:rsidR="000F01A0" w:rsidRPr="00C8364F" w:rsidRDefault="00D319F6" w:rsidP="00C8364F">
      <w:pPr>
        <w:spacing w:line="240" w:lineRule="auto"/>
        <w:jc w:val="both"/>
        <w:rPr>
          <w:rFonts w:ascii="Arial" w:hAnsi="Arial" w:cs="Arial"/>
          <w:sz w:val="20"/>
          <w:szCs w:val="20"/>
        </w:rPr>
      </w:pPr>
      <w:r w:rsidRPr="00C8364F">
        <w:rPr>
          <w:rFonts w:ascii="Arial" w:hAnsi="Arial" w:cs="Arial"/>
          <w:sz w:val="20"/>
          <w:szCs w:val="20"/>
        </w:rPr>
        <w:t>The French authorities have increased their targeting of</w:t>
      </w:r>
      <w:r w:rsidR="00815E07" w:rsidRPr="00C8364F">
        <w:rPr>
          <w:rFonts w:ascii="Arial" w:hAnsi="Arial" w:cs="Arial"/>
          <w:sz w:val="20"/>
          <w:szCs w:val="20"/>
        </w:rPr>
        <w:t xml:space="preserve"> the</w:t>
      </w:r>
      <w:r w:rsidR="009D3DB1" w:rsidRPr="00C8364F">
        <w:rPr>
          <w:rFonts w:ascii="Arial" w:hAnsi="Arial" w:cs="Arial"/>
          <w:sz w:val="20"/>
          <w:szCs w:val="20"/>
        </w:rPr>
        <w:t xml:space="preserve"> Chechen </w:t>
      </w:r>
      <w:r w:rsidR="00815E07" w:rsidRPr="00C8364F">
        <w:rPr>
          <w:rFonts w:ascii="Arial" w:hAnsi="Arial" w:cs="Arial"/>
          <w:sz w:val="20"/>
          <w:szCs w:val="20"/>
        </w:rPr>
        <w:t>community in France</w:t>
      </w:r>
      <w:r w:rsidR="009D3DB1" w:rsidRPr="00C8364F">
        <w:rPr>
          <w:rFonts w:ascii="Arial" w:hAnsi="Arial" w:cs="Arial"/>
          <w:sz w:val="20"/>
          <w:szCs w:val="20"/>
        </w:rPr>
        <w:t xml:space="preserve"> after the </w:t>
      </w:r>
      <w:r w:rsidR="000E53C4" w:rsidRPr="00C8364F">
        <w:rPr>
          <w:rFonts w:ascii="Arial" w:hAnsi="Arial" w:cs="Arial"/>
          <w:sz w:val="20"/>
          <w:szCs w:val="20"/>
        </w:rPr>
        <w:t xml:space="preserve">killing of Samuel </w:t>
      </w:r>
      <w:proofErr w:type="spellStart"/>
      <w:r w:rsidR="000E53C4" w:rsidRPr="00C8364F">
        <w:rPr>
          <w:rFonts w:ascii="Arial" w:hAnsi="Arial" w:cs="Arial"/>
          <w:sz w:val="20"/>
          <w:szCs w:val="20"/>
        </w:rPr>
        <w:t>Paty</w:t>
      </w:r>
      <w:proofErr w:type="spellEnd"/>
      <w:r w:rsidR="00815E07" w:rsidRPr="00C8364F">
        <w:rPr>
          <w:rFonts w:ascii="Arial" w:hAnsi="Arial" w:cs="Arial"/>
          <w:sz w:val="20"/>
          <w:szCs w:val="20"/>
        </w:rPr>
        <w:t xml:space="preserve"> </w:t>
      </w:r>
      <w:r w:rsidR="00C97564" w:rsidRPr="00C8364F">
        <w:rPr>
          <w:rFonts w:ascii="Arial" w:hAnsi="Arial" w:cs="Arial"/>
          <w:sz w:val="20"/>
          <w:szCs w:val="20"/>
        </w:rPr>
        <w:t>on 16</w:t>
      </w:r>
      <w:r w:rsidR="00815E07" w:rsidRPr="00C8364F">
        <w:rPr>
          <w:rFonts w:ascii="Arial" w:hAnsi="Arial" w:cs="Arial"/>
          <w:sz w:val="20"/>
          <w:szCs w:val="20"/>
        </w:rPr>
        <w:t xml:space="preserve"> October 2020. </w:t>
      </w:r>
      <w:r w:rsidR="000F01A0" w:rsidRPr="00C8364F">
        <w:rPr>
          <w:rFonts w:ascii="Arial" w:hAnsi="Arial" w:cs="Arial"/>
          <w:sz w:val="20"/>
          <w:szCs w:val="20"/>
        </w:rPr>
        <w:t xml:space="preserve">On 18 October, the media reported that Gérard Darmanin, the Minister of Interior, intended to tighten French asylum laws and practices with a view to “avoiding granting refugee status almost automatically to citizens of specific countries”. The Minister of Interior also announced the planned expulsion of 231 foreign nationals who are suspected of “radicalization”. The announcement followed the release of information that the murder suspect in the case of Samuel </w:t>
      </w:r>
      <w:proofErr w:type="spellStart"/>
      <w:r w:rsidR="000F01A0" w:rsidRPr="00C8364F">
        <w:rPr>
          <w:rFonts w:ascii="Arial" w:hAnsi="Arial" w:cs="Arial"/>
          <w:sz w:val="20"/>
          <w:szCs w:val="20"/>
        </w:rPr>
        <w:t>Paty</w:t>
      </w:r>
      <w:proofErr w:type="spellEnd"/>
      <w:r w:rsidR="000F01A0" w:rsidRPr="00C8364F">
        <w:rPr>
          <w:rFonts w:ascii="Arial" w:hAnsi="Arial" w:cs="Arial"/>
          <w:sz w:val="20"/>
          <w:szCs w:val="20"/>
        </w:rPr>
        <w:t xml:space="preserve"> had refugee status in France.  </w:t>
      </w:r>
    </w:p>
    <w:p w14:paraId="4CEA4A4F" w14:textId="77777777" w:rsidR="008A324D" w:rsidRPr="00C8364F" w:rsidRDefault="005D2C37" w:rsidP="00C8364F">
      <w:pPr>
        <w:spacing w:after="0" w:line="240" w:lineRule="auto"/>
        <w:rPr>
          <w:rFonts w:ascii="Arial" w:hAnsi="Arial" w:cs="Arial"/>
          <w:color w:val="auto"/>
          <w:sz w:val="20"/>
          <w:szCs w:val="20"/>
        </w:rPr>
      </w:pPr>
      <w:r w:rsidRPr="00C8364F">
        <w:rPr>
          <w:rFonts w:ascii="Arial" w:hAnsi="Arial" w:cs="Arial"/>
          <w:b/>
          <w:color w:val="auto"/>
          <w:sz w:val="20"/>
          <w:szCs w:val="20"/>
        </w:rPr>
        <w:t>PREFERRED LANGUAGE TO ADDRESS TARGET:</w:t>
      </w:r>
      <w:r w:rsidR="0082127B" w:rsidRPr="00C8364F">
        <w:rPr>
          <w:rFonts w:ascii="Arial" w:hAnsi="Arial" w:cs="Arial"/>
          <w:b/>
          <w:color w:val="auto"/>
          <w:sz w:val="20"/>
          <w:szCs w:val="20"/>
        </w:rPr>
        <w:t xml:space="preserve"> </w:t>
      </w:r>
      <w:r w:rsidR="009A6665" w:rsidRPr="00C8364F">
        <w:rPr>
          <w:rFonts w:ascii="Arial" w:hAnsi="Arial" w:cs="Arial"/>
          <w:color w:val="auto"/>
          <w:sz w:val="20"/>
          <w:szCs w:val="20"/>
        </w:rPr>
        <w:t>French, English.</w:t>
      </w:r>
    </w:p>
    <w:p w14:paraId="4AEC18AA" w14:textId="167F7DE9" w:rsidR="005D2C37" w:rsidRPr="00C8364F" w:rsidRDefault="005D2C37" w:rsidP="00C8364F">
      <w:pPr>
        <w:spacing w:after="0" w:line="240" w:lineRule="auto"/>
        <w:rPr>
          <w:rFonts w:ascii="Arial" w:hAnsi="Arial" w:cs="Arial"/>
          <w:color w:val="auto"/>
          <w:sz w:val="20"/>
          <w:szCs w:val="20"/>
        </w:rPr>
      </w:pPr>
      <w:r w:rsidRPr="00C8364F">
        <w:rPr>
          <w:rFonts w:ascii="Arial" w:hAnsi="Arial" w:cs="Arial"/>
          <w:color w:val="auto"/>
          <w:sz w:val="20"/>
          <w:szCs w:val="20"/>
        </w:rPr>
        <w:t>You can also write in your own language.</w:t>
      </w:r>
    </w:p>
    <w:p w14:paraId="5E7B1530" w14:textId="77777777" w:rsidR="005D2C37" w:rsidRPr="00C8364F" w:rsidRDefault="005D2C37" w:rsidP="00C8364F">
      <w:pPr>
        <w:spacing w:after="0" w:line="240" w:lineRule="auto"/>
        <w:rPr>
          <w:rFonts w:ascii="Arial" w:hAnsi="Arial" w:cs="Arial"/>
          <w:color w:val="auto"/>
          <w:sz w:val="20"/>
          <w:szCs w:val="20"/>
        </w:rPr>
      </w:pPr>
    </w:p>
    <w:p w14:paraId="32E8ADB4" w14:textId="71C0D82B" w:rsidR="005D2C37" w:rsidRPr="00C8364F" w:rsidRDefault="005D2C37" w:rsidP="00C8364F">
      <w:pPr>
        <w:spacing w:after="0" w:line="240" w:lineRule="auto"/>
        <w:rPr>
          <w:rFonts w:ascii="Arial" w:hAnsi="Arial" w:cs="Arial"/>
          <w:color w:val="auto"/>
          <w:sz w:val="20"/>
          <w:szCs w:val="20"/>
        </w:rPr>
      </w:pPr>
      <w:r w:rsidRPr="00C8364F">
        <w:rPr>
          <w:rFonts w:ascii="Arial" w:hAnsi="Arial" w:cs="Arial"/>
          <w:b/>
          <w:color w:val="auto"/>
          <w:sz w:val="20"/>
          <w:szCs w:val="20"/>
        </w:rPr>
        <w:t xml:space="preserve">PLEASE TAKE ACTION AS SOON AS POSSIBLE UNTIL: </w:t>
      </w:r>
      <w:r w:rsidR="00217ABA" w:rsidRPr="00C8364F">
        <w:rPr>
          <w:rFonts w:ascii="Arial" w:hAnsi="Arial" w:cs="Arial"/>
          <w:color w:val="auto"/>
          <w:sz w:val="20"/>
          <w:szCs w:val="20"/>
        </w:rPr>
        <w:t>2</w:t>
      </w:r>
      <w:r w:rsidR="00295550" w:rsidRPr="00C8364F">
        <w:rPr>
          <w:rFonts w:ascii="Arial" w:hAnsi="Arial" w:cs="Arial"/>
          <w:color w:val="auto"/>
          <w:sz w:val="20"/>
          <w:szCs w:val="20"/>
        </w:rPr>
        <w:t>6</w:t>
      </w:r>
      <w:r w:rsidR="00217ABA" w:rsidRPr="00C8364F">
        <w:rPr>
          <w:rFonts w:ascii="Arial" w:hAnsi="Arial" w:cs="Arial"/>
          <w:color w:val="auto"/>
          <w:sz w:val="20"/>
          <w:szCs w:val="20"/>
        </w:rPr>
        <w:t xml:space="preserve"> February</w:t>
      </w:r>
      <w:r w:rsidRPr="00C8364F">
        <w:rPr>
          <w:rFonts w:ascii="Arial" w:hAnsi="Arial" w:cs="Arial"/>
          <w:color w:val="auto"/>
          <w:sz w:val="20"/>
          <w:szCs w:val="20"/>
        </w:rPr>
        <w:t xml:space="preserve"> 20</w:t>
      </w:r>
      <w:r w:rsidR="009A6665" w:rsidRPr="00C8364F">
        <w:rPr>
          <w:rFonts w:ascii="Arial" w:hAnsi="Arial" w:cs="Arial"/>
          <w:color w:val="auto"/>
          <w:sz w:val="20"/>
          <w:szCs w:val="20"/>
        </w:rPr>
        <w:t>21</w:t>
      </w:r>
    </w:p>
    <w:p w14:paraId="235C8F02" w14:textId="77777777" w:rsidR="005D2C37" w:rsidRPr="00C8364F" w:rsidRDefault="005D2C37" w:rsidP="00C8364F">
      <w:pPr>
        <w:spacing w:after="0" w:line="240" w:lineRule="auto"/>
        <w:rPr>
          <w:rFonts w:ascii="Arial" w:hAnsi="Arial" w:cs="Arial"/>
          <w:color w:val="auto"/>
          <w:sz w:val="20"/>
          <w:szCs w:val="20"/>
        </w:rPr>
      </w:pPr>
      <w:r w:rsidRPr="00C8364F">
        <w:rPr>
          <w:rFonts w:ascii="Arial" w:hAnsi="Arial" w:cs="Arial"/>
          <w:color w:val="auto"/>
          <w:sz w:val="20"/>
          <w:szCs w:val="20"/>
        </w:rPr>
        <w:t>Please check with the Amnesty office in your country if you wish to send appeals after the deadline.</w:t>
      </w:r>
    </w:p>
    <w:p w14:paraId="30E7178B" w14:textId="77777777" w:rsidR="005D2C37" w:rsidRPr="00C8364F" w:rsidRDefault="005D2C37" w:rsidP="00C8364F">
      <w:pPr>
        <w:spacing w:after="0" w:line="240" w:lineRule="auto"/>
        <w:rPr>
          <w:rFonts w:ascii="Arial" w:hAnsi="Arial" w:cs="Arial"/>
          <w:b/>
          <w:color w:val="auto"/>
          <w:sz w:val="20"/>
          <w:szCs w:val="20"/>
        </w:rPr>
      </w:pPr>
    </w:p>
    <w:p w14:paraId="2C7F04D7" w14:textId="1CB4D59E" w:rsidR="005D2C37" w:rsidRPr="00C8364F" w:rsidRDefault="005D2C37" w:rsidP="00C8364F">
      <w:pPr>
        <w:spacing w:after="0" w:line="240" w:lineRule="auto"/>
        <w:rPr>
          <w:rFonts w:ascii="Arial" w:hAnsi="Arial" w:cs="Arial"/>
          <w:b/>
          <w:color w:val="auto"/>
          <w:sz w:val="20"/>
          <w:szCs w:val="20"/>
        </w:rPr>
      </w:pPr>
      <w:r w:rsidRPr="00C8364F">
        <w:rPr>
          <w:rFonts w:ascii="Arial" w:hAnsi="Arial" w:cs="Arial"/>
          <w:b/>
          <w:color w:val="auto"/>
          <w:sz w:val="20"/>
          <w:szCs w:val="20"/>
        </w:rPr>
        <w:t xml:space="preserve">NAME AND PRONOUN: </w:t>
      </w:r>
      <w:r w:rsidR="00217ABA" w:rsidRPr="00C8364F">
        <w:rPr>
          <w:rFonts w:ascii="Arial" w:hAnsi="Arial" w:cs="Arial"/>
          <w:b/>
          <w:color w:val="auto"/>
          <w:sz w:val="20"/>
          <w:szCs w:val="20"/>
        </w:rPr>
        <w:t>A.S.</w:t>
      </w:r>
      <w:r w:rsidR="006C488A" w:rsidRPr="00C8364F">
        <w:rPr>
          <w:rFonts w:ascii="Arial" w:hAnsi="Arial" w:cs="Arial"/>
          <w:b/>
          <w:color w:val="auto"/>
          <w:sz w:val="20"/>
          <w:szCs w:val="20"/>
        </w:rPr>
        <w:t xml:space="preserve"> </w:t>
      </w:r>
      <w:r w:rsidR="006C488A" w:rsidRPr="00C8364F">
        <w:rPr>
          <w:rFonts w:ascii="Arial" w:hAnsi="Arial" w:cs="Arial"/>
          <w:color w:val="auto"/>
          <w:sz w:val="20"/>
          <w:szCs w:val="20"/>
        </w:rPr>
        <w:t xml:space="preserve">(name withheld for </w:t>
      </w:r>
      <w:r w:rsidR="003A415E" w:rsidRPr="00C8364F">
        <w:rPr>
          <w:rFonts w:ascii="Arial" w:hAnsi="Arial" w:cs="Arial"/>
          <w:color w:val="auto"/>
          <w:sz w:val="20"/>
          <w:szCs w:val="20"/>
        </w:rPr>
        <w:t xml:space="preserve">reasons of </w:t>
      </w:r>
      <w:r w:rsidR="006C488A" w:rsidRPr="00C8364F">
        <w:rPr>
          <w:rFonts w:ascii="Arial" w:hAnsi="Arial" w:cs="Arial"/>
          <w:color w:val="auto"/>
          <w:sz w:val="20"/>
          <w:szCs w:val="20"/>
        </w:rPr>
        <w:t>privacy</w:t>
      </w:r>
      <w:r w:rsidR="003A415E" w:rsidRPr="00C8364F">
        <w:rPr>
          <w:rFonts w:ascii="Arial" w:hAnsi="Arial" w:cs="Arial"/>
          <w:color w:val="auto"/>
          <w:sz w:val="20"/>
          <w:szCs w:val="20"/>
        </w:rPr>
        <w:t>)</w:t>
      </w:r>
      <w:r w:rsidRPr="00C8364F">
        <w:rPr>
          <w:rFonts w:ascii="Arial" w:hAnsi="Arial" w:cs="Arial"/>
          <w:b/>
          <w:color w:val="auto"/>
          <w:sz w:val="20"/>
          <w:szCs w:val="20"/>
        </w:rPr>
        <w:t xml:space="preserve"> </w:t>
      </w:r>
      <w:r w:rsidRPr="00C8364F">
        <w:rPr>
          <w:rFonts w:ascii="Arial" w:hAnsi="Arial" w:cs="Arial"/>
          <w:color w:val="auto"/>
          <w:sz w:val="20"/>
          <w:szCs w:val="20"/>
        </w:rPr>
        <w:t>(</w:t>
      </w:r>
      <w:r w:rsidR="00217ABA" w:rsidRPr="00C8364F">
        <w:rPr>
          <w:rFonts w:ascii="Arial" w:hAnsi="Arial" w:cs="Arial"/>
          <w:color w:val="auto"/>
          <w:sz w:val="20"/>
          <w:szCs w:val="20"/>
        </w:rPr>
        <w:t>he, him, his</w:t>
      </w:r>
      <w:r w:rsidRPr="00C8364F">
        <w:rPr>
          <w:rFonts w:ascii="Arial" w:hAnsi="Arial" w:cs="Arial"/>
          <w:color w:val="auto"/>
          <w:sz w:val="20"/>
          <w:szCs w:val="20"/>
        </w:rPr>
        <w:t>)</w:t>
      </w:r>
    </w:p>
    <w:p w14:paraId="0CF057A5" w14:textId="1A9A2B11" w:rsidR="00B92AEC" w:rsidRPr="00C8364F" w:rsidRDefault="000C6196" w:rsidP="00C8364F">
      <w:pPr>
        <w:spacing w:line="240" w:lineRule="auto"/>
        <w:rPr>
          <w:rFonts w:ascii="Arial" w:hAnsi="Arial" w:cs="Arial"/>
        </w:rPr>
      </w:pPr>
      <w:r w:rsidRPr="00C8364F">
        <w:rPr>
          <w:rFonts w:ascii="Arial" w:hAnsi="Arial" w:cs="Arial"/>
        </w:rPr>
        <w:softHyphen/>
      </w:r>
    </w:p>
    <w:sectPr w:rsidR="00B92AEC" w:rsidRPr="00C8364F" w:rsidSect="00C8364F">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7112" w14:textId="77777777" w:rsidR="008F4432" w:rsidRDefault="008F4432">
      <w:r>
        <w:separator/>
      </w:r>
    </w:p>
  </w:endnote>
  <w:endnote w:type="continuationSeparator" w:id="0">
    <w:p w14:paraId="0E718511" w14:textId="77777777" w:rsidR="008F4432" w:rsidRDefault="008F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D907" w14:textId="23E5512D" w:rsidR="00C8364F" w:rsidRDefault="00C8364F">
    <w:pPr>
      <w:pStyle w:val="Footer"/>
    </w:pPr>
    <w:r w:rsidRPr="009160F6">
      <w:rPr>
        <w:noProof/>
        <w:lang w:val="es-MX" w:eastAsia="es-MX"/>
      </w:rPr>
      <w:drawing>
        <wp:inline distT="0" distB="0" distL="0" distR="0" wp14:anchorId="2F67EFE9" wp14:editId="416B78D7">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D8F4" w14:textId="77777777" w:rsidR="00C8364F" w:rsidRPr="004D1533" w:rsidRDefault="00C8364F" w:rsidP="00C8364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57ACA5B" w14:textId="77777777" w:rsidR="00C8364F" w:rsidRPr="004D1533" w:rsidRDefault="00C8364F" w:rsidP="00C8364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5F9A437" w14:textId="6269B8EA" w:rsidR="00C8364F" w:rsidRDefault="00C83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94A79" w14:textId="77777777" w:rsidR="008F4432" w:rsidRDefault="008F4432">
      <w:r>
        <w:separator/>
      </w:r>
    </w:p>
  </w:footnote>
  <w:footnote w:type="continuationSeparator" w:id="0">
    <w:p w14:paraId="52637D65" w14:textId="77777777" w:rsidR="008F4432" w:rsidRDefault="008F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525" w14:textId="0AD68E7B" w:rsidR="00355617" w:rsidRDefault="006029CA"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24/21</w:t>
    </w:r>
    <w:r w:rsidR="007A3AEA">
      <w:rPr>
        <w:sz w:val="16"/>
        <w:szCs w:val="16"/>
      </w:rPr>
      <w:t xml:space="preserve"> Index: </w:t>
    </w:r>
    <w:r w:rsidRPr="006029CA">
      <w:rPr>
        <w:sz w:val="16"/>
        <w:szCs w:val="16"/>
      </w:rPr>
      <w:t>EUR 21/3722/2021</w:t>
    </w:r>
    <w:r>
      <w:rPr>
        <w:sz w:val="16"/>
        <w:szCs w:val="16"/>
      </w:rPr>
      <w:t xml:space="preserve"> France</w:t>
    </w:r>
    <w:r w:rsidR="007A3AEA">
      <w:rPr>
        <w:sz w:val="16"/>
        <w:szCs w:val="16"/>
      </w:rPr>
      <w:tab/>
    </w:r>
    <w:r w:rsidR="0082127B">
      <w:rPr>
        <w:sz w:val="16"/>
        <w:szCs w:val="16"/>
      </w:rPr>
      <w:tab/>
    </w:r>
    <w:r w:rsidR="007A3AEA">
      <w:rPr>
        <w:sz w:val="16"/>
        <w:szCs w:val="16"/>
      </w:rPr>
      <w:t xml:space="preserve">Date: </w:t>
    </w:r>
    <w:r>
      <w:rPr>
        <w:sz w:val="16"/>
        <w:szCs w:val="16"/>
      </w:rPr>
      <w:t>18 February 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60D"/>
    <w:rsid w:val="00004D79"/>
    <w:rsid w:val="000058B2"/>
    <w:rsid w:val="000060C2"/>
    <w:rsid w:val="00006629"/>
    <w:rsid w:val="00006E71"/>
    <w:rsid w:val="0002386F"/>
    <w:rsid w:val="000349CC"/>
    <w:rsid w:val="000361C2"/>
    <w:rsid w:val="0004739D"/>
    <w:rsid w:val="000520E5"/>
    <w:rsid w:val="000532C2"/>
    <w:rsid w:val="00053993"/>
    <w:rsid w:val="00057A7E"/>
    <w:rsid w:val="00060842"/>
    <w:rsid w:val="00074E98"/>
    <w:rsid w:val="00076037"/>
    <w:rsid w:val="00077E66"/>
    <w:rsid w:val="00083462"/>
    <w:rsid w:val="00087E2B"/>
    <w:rsid w:val="00090203"/>
    <w:rsid w:val="0009130D"/>
    <w:rsid w:val="00092317"/>
    <w:rsid w:val="00092DFA"/>
    <w:rsid w:val="00093FEA"/>
    <w:rsid w:val="000957C5"/>
    <w:rsid w:val="00096CEB"/>
    <w:rsid w:val="000A029F"/>
    <w:rsid w:val="000A1F14"/>
    <w:rsid w:val="000A3C04"/>
    <w:rsid w:val="000B02B4"/>
    <w:rsid w:val="000B4A38"/>
    <w:rsid w:val="000C2A0D"/>
    <w:rsid w:val="000C41F0"/>
    <w:rsid w:val="000C6196"/>
    <w:rsid w:val="000C7327"/>
    <w:rsid w:val="000D0ABB"/>
    <w:rsid w:val="000D70C1"/>
    <w:rsid w:val="000E0D61"/>
    <w:rsid w:val="000E53C4"/>
    <w:rsid w:val="000E57D4"/>
    <w:rsid w:val="000F01A0"/>
    <w:rsid w:val="000F3012"/>
    <w:rsid w:val="000F4E7D"/>
    <w:rsid w:val="00100FE4"/>
    <w:rsid w:val="001013D5"/>
    <w:rsid w:val="00101842"/>
    <w:rsid w:val="00103CC8"/>
    <w:rsid w:val="0010425E"/>
    <w:rsid w:val="00106837"/>
    <w:rsid w:val="00106D61"/>
    <w:rsid w:val="00107A98"/>
    <w:rsid w:val="001100A7"/>
    <w:rsid w:val="00114556"/>
    <w:rsid w:val="00116943"/>
    <w:rsid w:val="0012083D"/>
    <w:rsid w:val="0012544D"/>
    <w:rsid w:val="001300C3"/>
    <w:rsid w:val="00130A52"/>
    <w:rsid w:val="00130B8A"/>
    <w:rsid w:val="00130D56"/>
    <w:rsid w:val="0014617E"/>
    <w:rsid w:val="00147BCF"/>
    <w:rsid w:val="00151F6A"/>
    <w:rsid w:val="001526C3"/>
    <w:rsid w:val="00152A75"/>
    <w:rsid w:val="001561F4"/>
    <w:rsid w:val="0016118D"/>
    <w:rsid w:val="001648DB"/>
    <w:rsid w:val="00171313"/>
    <w:rsid w:val="00172C7C"/>
    <w:rsid w:val="00174398"/>
    <w:rsid w:val="00176678"/>
    <w:rsid w:val="001773D1"/>
    <w:rsid w:val="00177779"/>
    <w:rsid w:val="001820A8"/>
    <w:rsid w:val="001827CC"/>
    <w:rsid w:val="0019118D"/>
    <w:rsid w:val="00194CD5"/>
    <w:rsid w:val="001A3924"/>
    <w:rsid w:val="001A6085"/>
    <w:rsid w:val="001A635D"/>
    <w:rsid w:val="001A6AC9"/>
    <w:rsid w:val="001A703D"/>
    <w:rsid w:val="001C1E73"/>
    <w:rsid w:val="001C66CC"/>
    <w:rsid w:val="001D52A5"/>
    <w:rsid w:val="001E1EA1"/>
    <w:rsid w:val="001E2045"/>
    <w:rsid w:val="001E2B86"/>
    <w:rsid w:val="001F73A9"/>
    <w:rsid w:val="00201189"/>
    <w:rsid w:val="002021F8"/>
    <w:rsid w:val="002036C0"/>
    <w:rsid w:val="002130FB"/>
    <w:rsid w:val="00215C3E"/>
    <w:rsid w:val="00215CF4"/>
    <w:rsid w:val="00215E33"/>
    <w:rsid w:val="00217ABA"/>
    <w:rsid w:val="00225A11"/>
    <w:rsid w:val="00225FD0"/>
    <w:rsid w:val="00240823"/>
    <w:rsid w:val="002441CC"/>
    <w:rsid w:val="00247235"/>
    <w:rsid w:val="002558D7"/>
    <w:rsid w:val="00255AE3"/>
    <w:rsid w:val="00256485"/>
    <w:rsid w:val="0025792F"/>
    <w:rsid w:val="00261CC7"/>
    <w:rsid w:val="00264AC2"/>
    <w:rsid w:val="00265026"/>
    <w:rsid w:val="002665C3"/>
    <w:rsid w:val="00267383"/>
    <w:rsid w:val="002703E7"/>
    <w:rsid w:val="002709C3"/>
    <w:rsid w:val="002739C9"/>
    <w:rsid w:val="00273E9A"/>
    <w:rsid w:val="002828D0"/>
    <w:rsid w:val="0028461D"/>
    <w:rsid w:val="002914B7"/>
    <w:rsid w:val="00294D45"/>
    <w:rsid w:val="00295550"/>
    <w:rsid w:val="0029571A"/>
    <w:rsid w:val="002A2F36"/>
    <w:rsid w:val="002A4BE7"/>
    <w:rsid w:val="002B201B"/>
    <w:rsid w:val="002B2E9B"/>
    <w:rsid w:val="002C06A6"/>
    <w:rsid w:val="002C5FE4"/>
    <w:rsid w:val="002C7A83"/>
    <w:rsid w:val="002C7F1F"/>
    <w:rsid w:val="002D4021"/>
    <w:rsid w:val="002D48CD"/>
    <w:rsid w:val="002D5454"/>
    <w:rsid w:val="002D55C2"/>
    <w:rsid w:val="002E3658"/>
    <w:rsid w:val="002F3C80"/>
    <w:rsid w:val="00307BB4"/>
    <w:rsid w:val="0031230A"/>
    <w:rsid w:val="00313E8B"/>
    <w:rsid w:val="00317B9B"/>
    <w:rsid w:val="00320461"/>
    <w:rsid w:val="00321695"/>
    <w:rsid w:val="00322AA3"/>
    <w:rsid w:val="00325505"/>
    <w:rsid w:val="003316A2"/>
    <w:rsid w:val="00335259"/>
    <w:rsid w:val="0033624A"/>
    <w:rsid w:val="003373A5"/>
    <w:rsid w:val="00337826"/>
    <w:rsid w:val="0034128A"/>
    <w:rsid w:val="0034324D"/>
    <w:rsid w:val="0035329F"/>
    <w:rsid w:val="00355617"/>
    <w:rsid w:val="00376EF4"/>
    <w:rsid w:val="00384B4C"/>
    <w:rsid w:val="00386A80"/>
    <w:rsid w:val="003904F0"/>
    <w:rsid w:val="00395232"/>
    <w:rsid w:val="003975C9"/>
    <w:rsid w:val="003A2A71"/>
    <w:rsid w:val="003A415E"/>
    <w:rsid w:val="003B294A"/>
    <w:rsid w:val="003B3521"/>
    <w:rsid w:val="003B5483"/>
    <w:rsid w:val="003C09E8"/>
    <w:rsid w:val="003C2A41"/>
    <w:rsid w:val="003C3210"/>
    <w:rsid w:val="003C5EEA"/>
    <w:rsid w:val="003C7CB6"/>
    <w:rsid w:val="003E26D9"/>
    <w:rsid w:val="003E3D01"/>
    <w:rsid w:val="003F1254"/>
    <w:rsid w:val="003F3504"/>
    <w:rsid w:val="003F3D5D"/>
    <w:rsid w:val="003F44D7"/>
    <w:rsid w:val="004030AA"/>
    <w:rsid w:val="00406CAC"/>
    <w:rsid w:val="0041301C"/>
    <w:rsid w:val="0042210F"/>
    <w:rsid w:val="004334BF"/>
    <w:rsid w:val="004364DD"/>
    <w:rsid w:val="004408A1"/>
    <w:rsid w:val="00442E5B"/>
    <w:rsid w:val="0044379B"/>
    <w:rsid w:val="00444196"/>
    <w:rsid w:val="00445D50"/>
    <w:rsid w:val="00447944"/>
    <w:rsid w:val="0045321E"/>
    <w:rsid w:val="00453538"/>
    <w:rsid w:val="00453F70"/>
    <w:rsid w:val="00456CFE"/>
    <w:rsid w:val="0046010A"/>
    <w:rsid w:val="004603A2"/>
    <w:rsid w:val="0046051C"/>
    <w:rsid w:val="0046329D"/>
    <w:rsid w:val="00463412"/>
    <w:rsid w:val="00465872"/>
    <w:rsid w:val="0048104F"/>
    <w:rsid w:val="00486088"/>
    <w:rsid w:val="00486EC5"/>
    <w:rsid w:val="00492FA8"/>
    <w:rsid w:val="00493763"/>
    <w:rsid w:val="004953D2"/>
    <w:rsid w:val="004A1BDD"/>
    <w:rsid w:val="004A2BB8"/>
    <w:rsid w:val="004A499B"/>
    <w:rsid w:val="004B1E15"/>
    <w:rsid w:val="004B2367"/>
    <w:rsid w:val="004B381D"/>
    <w:rsid w:val="004B48FA"/>
    <w:rsid w:val="004B664B"/>
    <w:rsid w:val="004C1398"/>
    <w:rsid w:val="004C265C"/>
    <w:rsid w:val="004C71F5"/>
    <w:rsid w:val="004D1BF5"/>
    <w:rsid w:val="004D2F9B"/>
    <w:rsid w:val="004D41DC"/>
    <w:rsid w:val="00500D3B"/>
    <w:rsid w:val="00504FBC"/>
    <w:rsid w:val="00512719"/>
    <w:rsid w:val="00517E88"/>
    <w:rsid w:val="00523696"/>
    <w:rsid w:val="005269C6"/>
    <w:rsid w:val="00532D43"/>
    <w:rsid w:val="00533404"/>
    <w:rsid w:val="005363CA"/>
    <w:rsid w:val="0053736E"/>
    <w:rsid w:val="00542F58"/>
    <w:rsid w:val="00545423"/>
    <w:rsid w:val="00547E71"/>
    <w:rsid w:val="00550A0A"/>
    <w:rsid w:val="00550EB3"/>
    <w:rsid w:val="005532C4"/>
    <w:rsid w:val="0056033D"/>
    <w:rsid w:val="00562222"/>
    <w:rsid w:val="00565462"/>
    <w:rsid w:val="005655D2"/>
    <w:rsid w:val="00565938"/>
    <w:rsid w:val="005668D0"/>
    <w:rsid w:val="00572CCD"/>
    <w:rsid w:val="0057440A"/>
    <w:rsid w:val="005756A0"/>
    <w:rsid w:val="00581A12"/>
    <w:rsid w:val="00583FBD"/>
    <w:rsid w:val="00592C3E"/>
    <w:rsid w:val="005961AB"/>
    <w:rsid w:val="00596449"/>
    <w:rsid w:val="00596607"/>
    <w:rsid w:val="005A3E28"/>
    <w:rsid w:val="005A71AD"/>
    <w:rsid w:val="005A7F1B"/>
    <w:rsid w:val="005B227F"/>
    <w:rsid w:val="005B3915"/>
    <w:rsid w:val="005B59ED"/>
    <w:rsid w:val="005B5C5A"/>
    <w:rsid w:val="005C6F9A"/>
    <w:rsid w:val="005C751F"/>
    <w:rsid w:val="005D14AA"/>
    <w:rsid w:val="005D17A5"/>
    <w:rsid w:val="005D2914"/>
    <w:rsid w:val="005D2C37"/>
    <w:rsid w:val="005D7287"/>
    <w:rsid w:val="005D7D1C"/>
    <w:rsid w:val="005F0355"/>
    <w:rsid w:val="005F32A5"/>
    <w:rsid w:val="005F5E43"/>
    <w:rsid w:val="006029CA"/>
    <w:rsid w:val="00606108"/>
    <w:rsid w:val="006201FC"/>
    <w:rsid w:val="00620ADD"/>
    <w:rsid w:val="00623BCB"/>
    <w:rsid w:val="00623F2B"/>
    <w:rsid w:val="00631F21"/>
    <w:rsid w:val="0063372D"/>
    <w:rsid w:val="00633973"/>
    <w:rsid w:val="00634E36"/>
    <w:rsid w:val="00640EF2"/>
    <w:rsid w:val="00643A71"/>
    <w:rsid w:val="006442AA"/>
    <w:rsid w:val="0064718C"/>
    <w:rsid w:val="0065049B"/>
    <w:rsid w:val="00650D73"/>
    <w:rsid w:val="006531B8"/>
    <w:rsid w:val="006558EE"/>
    <w:rsid w:val="00657231"/>
    <w:rsid w:val="00657469"/>
    <w:rsid w:val="00660E22"/>
    <w:rsid w:val="00661CB5"/>
    <w:rsid w:val="00667FBC"/>
    <w:rsid w:val="00675CCB"/>
    <w:rsid w:val="0069571A"/>
    <w:rsid w:val="006A0BB9"/>
    <w:rsid w:val="006B12FA"/>
    <w:rsid w:val="006B461E"/>
    <w:rsid w:val="006B49AC"/>
    <w:rsid w:val="006B5D28"/>
    <w:rsid w:val="006C2D44"/>
    <w:rsid w:val="006C3B18"/>
    <w:rsid w:val="006C3C21"/>
    <w:rsid w:val="006C488A"/>
    <w:rsid w:val="006C7A31"/>
    <w:rsid w:val="006D4590"/>
    <w:rsid w:val="006F4831"/>
    <w:rsid w:val="006F4C28"/>
    <w:rsid w:val="0070018F"/>
    <w:rsid w:val="00702266"/>
    <w:rsid w:val="0070364E"/>
    <w:rsid w:val="00705D79"/>
    <w:rsid w:val="00706926"/>
    <w:rsid w:val="0070705C"/>
    <w:rsid w:val="007104E8"/>
    <w:rsid w:val="00712257"/>
    <w:rsid w:val="007156FC"/>
    <w:rsid w:val="00715B11"/>
    <w:rsid w:val="00716942"/>
    <w:rsid w:val="007172AC"/>
    <w:rsid w:val="007173E9"/>
    <w:rsid w:val="00721F1D"/>
    <w:rsid w:val="00726B3E"/>
    <w:rsid w:val="00727519"/>
    <w:rsid w:val="00727CA7"/>
    <w:rsid w:val="00730F39"/>
    <w:rsid w:val="0073431C"/>
    <w:rsid w:val="007460D5"/>
    <w:rsid w:val="00746123"/>
    <w:rsid w:val="00747D82"/>
    <w:rsid w:val="00750C74"/>
    <w:rsid w:val="00753937"/>
    <w:rsid w:val="007656E7"/>
    <w:rsid w:val="007666A4"/>
    <w:rsid w:val="00773365"/>
    <w:rsid w:val="007738A2"/>
    <w:rsid w:val="00781624"/>
    <w:rsid w:val="00781E3C"/>
    <w:rsid w:val="007858BA"/>
    <w:rsid w:val="007868A5"/>
    <w:rsid w:val="007917A4"/>
    <w:rsid w:val="00792DB6"/>
    <w:rsid w:val="00796850"/>
    <w:rsid w:val="007A2ABA"/>
    <w:rsid w:val="007A3AEA"/>
    <w:rsid w:val="007A7F97"/>
    <w:rsid w:val="007B4F3E"/>
    <w:rsid w:val="007B7197"/>
    <w:rsid w:val="007C1F4D"/>
    <w:rsid w:val="007C3B7B"/>
    <w:rsid w:val="007C47A8"/>
    <w:rsid w:val="007C63F1"/>
    <w:rsid w:val="007C6CD0"/>
    <w:rsid w:val="007D4F54"/>
    <w:rsid w:val="007D6251"/>
    <w:rsid w:val="007D669D"/>
    <w:rsid w:val="007E1BA8"/>
    <w:rsid w:val="007F6B4F"/>
    <w:rsid w:val="007F72FF"/>
    <w:rsid w:val="007F7B5E"/>
    <w:rsid w:val="008014A7"/>
    <w:rsid w:val="008056E9"/>
    <w:rsid w:val="00806B82"/>
    <w:rsid w:val="0081049F"/>
    <w:rsid w:val="00814632"/>
    <w:rsid w:val="00815E07"/>
    <w:rsid w:val="008170E4"/>
    <w:rsid w:val="0082127B"/>
    <w:rsid w:val="0082477D"/>
    <w:rsid w:val="00827A40"/>
    <w:rsid w:val="00833E28"/>
    <w:rsid w:val="00835989"/>
    <w:rsid w:val="00836526"/>
    <w:rsid w:val="0084036E"/>
    <w:rsid w:val="00841854"/>
    <w:rsid w:val="00844F48"/>
    <w:rsid w:val="008455C2"/>
    <w:rsid w:val="00846D66"/>
    <w:rsid w:val="00846E45"/>
    <w:rsid w:val="00864035"/>
    <w:rsid w:val="00865A44"/>
    <w:rsid w:val="00866873"/>
    <w:rsid w:val="00867780"/>
    <w:rsid w:val="00870747"/>
    <w:rsid w:val="00875860"/>
    <w:rsid w:val="008763F4"/>
    <w:rsid w:val="008849EA"/>
    <w:rsid w:val="008877D8"/>
    <w:rsid w:val="008904BD"/>
    <w:rsid w:val="00890D08"/>
    <w:rsid w:val="00891FE8"/>
    <w:rsid w:val="00895F67"/>
    <w:rsid w:val="008A26A7"/>
    <w:rsid w:val="008A324D"/>
    <w:rsid w:val="008B1ABB"/>
    <w:rsid w:val="008C3500"/>
    <w:rsid w:val="008D16ED"/>
    <w:rsid w:val="008D2A6B"/>
    <w:rsid w:val="008D49A5"/>
    <w:rsid w:val="008E0B66"/>
    <w:rsid w:val="008E172D"/>
    <w:rsid w:val="008E7A40"/>
    <w:rsid w:val="008F365D"/>
    <w:rsid w:val="008F4432"/>
    <w:rsid w:val="008F5D03"/>
    <w:rsid w:val="008F6B67"/>
    <w:rsid w:val="008F7888"/>
    <w:rsid w:val="00902730"/>
    <w:rsid w:val="00906C9F"/>
    <w:rsid w:val="00914D05"/>
    <w:rsid w:val="00921577"/>
    <w:rsid w:val="009225F8"/>
    <w:rsid w:val="00924A27"/>
    <w:rsid w:val="0092549B"/>
    <w:rsid w:val="009259E1"/>
    <w:rsid w:val="0093108C"/>
    <w:rsid w:val="00932474"/>
    <w:rsid w:val="0095188F"/>
    <w:rsid w:val="0095443E"/>
    <w:rsid w:val="009550A0"/>
    <w:rsid w:val="00960118"/>
    <w:rsid w:val="00960C64"/>
    <w:rsid w:val="0096328C"/>
    <w:rsid w:val="00963D4F"/>
    <w:rsid w:val="0096495C"/>
    <w:rsid w:val="009705DE"/>
    <w:rsid w:val="0097218E"/>
    <w:rsid w:val="00972305"/>
    <w:rsid w:val="00980425"/>
    <w:rsid w:val="00983D6B"/>
    <w:rsid w:val="00990006"/>
    <w:rsid w:val="009915CC"/>
    <w:rsid w:val="00991C69"/>
    <w:rsid w:val="009923C0"/>
    <w:rsid w:val="009A65D8"/>
    <w:rsid w:val="009A6665"/>
    <w:rsid w:val="009A7180"/>
    <w:rsid w:val="009B78FE"/>
    <w:rsid w:val="009C3521"/>
    <w:rsid w:val="009C4461"/>
    <w:rsid w:val="009C6B5A"/>
    <w:rsid w:val="009D3DB1"/>
    <w:rsid w:val="009E097D"/>
    <w:rsid w:val="009E5143"/>
    <w:rsid w:val="009E7E6E"/>
    <w:rsid w:val="009F0D27"/>
    <w:rsid w:val="009F4E1B"/>
    <w:rsid w:val="00A03E09"/>
    <w:rsid w:val="00A07274"/>
    <w:rsid w:val="00A07E67"/>
    <w:rsid w:val="00A117FB"/>
    <w:rsid w:val="00A1258D"/>
    <w:rsid w:val="00A13C08"/>
    <w:rsid w:val="00A23365"/>
    <w:rsid w:val="00A24FE7"/>
    <w:rsid w:val="00A31F72"/>
    <w:rsid w:val="00A326A8"/>
    <w:rsid w:val="00A3361B"/>
    <w:rsid w:val="00A41FC6"/>
    <w:rsid w:val="00A42C9C"/>
    <w:rsid w:val="00A44B1B"/>
    <w:rsid w:val="00A4583A"/>
    <w:rsid w:val="00A470BF"/>
    <w:rsid w:val="00A476D9"/>
    <w:rsid w:val="00A608BC"/>
    <w:rsid w:val="00A70D9D"/>
    <w:rsid w:val="00A71B92"/>
    <w:rsid w:val="00A7548F"/>
    <w:rsid w:val="00A75859"/>
    <w:rsid w:val="00A761D8"/>
    <w:rsid w:val="00A81673"/>
    <w:rsid w:val="00A8382A"/>
    <w:rsid w:val="00A83F84"/>
    <w:rsid w:val="00A90EA6"/>
    <w:rsid w:val="00A9342C"/>
    <w:rsid w:val="00A9788C"/>
    <w:rsid w:val="00AA3A2B"/>
    <w:rsid w:val="00AB0805"/>
    <w:rsid w:val="00AB5744"/>
    <w:rsid w:val="00AB5C6E"/>
    <w:rsid w:val="00AB5CE8"/>
    <w:rsid w:val="00AB7B29"/>
    <w:rsid w:val="00AB7E5D"/>
    <w:rsid w:val="00AC15B7"/>
    <w:rsid w:val="00AC367F"/>
    <w:rsid w:val="00AC3C11"/>
    <w:rsid w:val="00AD0675"/>
    <w:rsid w:val="00AD1F19"/>
    <w:rsid w:val="00AD42B7"/>
    <w:rsid w:val="00AE4214"/>
    <w:rsid w:val="00AE427F"/>
    <w:rsid w:val="00AE675A"/>
    <w:rsid w:val="00AF0B59"/>
    <w:rsid w:val="00AF0FCD"/>
    <w:rsid w:val="00AF416E"/>
    <w:rsid w:val="00AF4FFF"/>
    <w:rsid w:val="00AF5FF0"/>
    <w:rsid w:val="00B10475"/>
    <w:rsid w:val="00B206A8"/>
    <w:rsid w:val="00B20BD0"/>
    <w:rsid w:val="00B27341"/>
    <w:rsid w:val="00B33AF8"/>
    <w:rsid w:val="00B34D22"/>
    <w:rsid w:val="00B408D4"/>
    <w:rsid w:val="00B42820"/>
    <w:rsid w:val="00B433B4"/>
    <w:rsid w:val="00B5091B"/>
    <w:rsid w:val="00B52B01"/>
    <w:rsid w:val="00B6690B"/>
    <w:rsid w:val="00B7545C"/>
    <w:rsid w:val="00B83601"/>
    <w:rsid w:val="00B90FBD"/>
    <w:rsid w:val="00B92AEC"/>
    <w:rsid w:val="00B92CC7"/>
    <w:rsid w:val="00B93654"/>
    <w:rsid w:val="00B957E6"/>
    <w:rsid w:val="00B97626"/>
    <w:rsid w:val="00BA0E81"/>
    <w:rsid w:val="00BA2BD3"/>
    <w:rsid w:val="00BA6913"/>
    <w:rsid w:val="00BB0B3B"/>
    <w:rsid w:val="00BB16E3"/>
    <w:rsid w:val="00BC7111"/>
    <w:rsid w:val="00BD0B43"/>
    <w:rsid w:val="00BE0D92"/>
    <w:rsid w:val="00BE43D2"/>
    <w:rsid w:val="00BE4685"/>
    <w:rsid w:val="00BE6035"/>
    <w:rsid w:val="00BF4778"/>
    <w:rsid w:val="00BF7136"/>
    <w:rsid w:val="00C00A20"/>
    <w:rsid w:val="00C036C7"/>
    <w:rsid w:val="00C10455"/>
    <w:rsid w:val="00C12B8B"/>
    <w:rsid w:val="00C162AD"/>
    <w:rsid w:val="00C17D6F"/>
    <w:rsid w:val="00C32E28"/>
    <w:rsid w:val="00C359CF"/>
    <w:rsid w:val="00C3615D"/>
    <w:rsid w:val="00C370BB"/>
    <w:rsid w:val="00C415B8"/>
    <w:rsid w:val="00C460DB"/>
    <w:rsid w:val="00C46DCD"/>
    <w:rsid w:val="00C50CEC"/>
    <w:rsid w:val="00C538D1"/>
    <w:rsid w:val="00C561B3"/>
    <w:rsid w:val="00C607FB"/>
    <w:rsid w:val="00C65A82"/>
    <w:rsid w:val="00C705D1"/>
    <w:rsid w:val="00C71037"/>
    <w:rsid w:val="00C72325"/>
    <w:rsid w:val="00C76EE0"/>
    <w:rsid w:val="00C8330C"/>
    <w:rsid w:val="00C8364F"/>
    <w:rsid w:val="00C85BFA"/>
    <w:rsid w:val="00C85EFE"/>
    <w:rsid w:val="00C934DE"/>
    <w:rsid w:val="00C93CB2"/>
    <w:rsid w:val="00C9452D"/>
    <w:rsid w:val="00C97564"/>
    <w:rsid w:val="00CA13A3"/>
    <w:rsid w:val="00CA51AF"/>
    <w:rsid w:val="00CA5CB1"/>
    <w:rsid w:val="00CC392E"/>
    <w:rsid w:val="00CC4CD7"/>
    <w:rsid w:val="00CD1807"/>
    <w:rsid w:val="00CD2995"/>
    <w:rsid w:val="00CD3114"/>
    <w:rsid w:val="00CE154E"/>
    <w:rsid w:val="00CE1615"/>
    <w:rsid w:val="00CF7805"/>
    <w:rsid w:val="00D0076B"/>
    <w:rsid w:val="00D007F8"/>
    <w:rsid w:val="00D00B6D"/>
    <w:rsid w:val="00D030C9"/>
    <w:rsid w:val="00D05A52"/>
    <w:rsid w:val="00D114C6"/>
    <w:rsid w:val="00D139A5"/>
    <w:rsid w:val="00D142D0"/>
    <w:rsid w:val="00D17D99"/>
    <w:rsid w:val="00D2081C"/>
    <w:rsid w:val="00D22BBF"/>
    <w:rsid w:val="00D23D90"/>
    <w:rsid w:val="00D26BF9"/>
    <w:rsid w:val="00D316C0"/>
    <w:rsid w:val="00D319F6"/>
    <w:rsid w:val="00D32EFC"/>
    <w:rsid w:val="00D35879"/>
    <w:rsid w:val="00D36A2D"/>
    <w:rsid w:val="00D4580E"/>
    <w:rsid w:val="00D47210"/>
    <w:rsid w:val="00D50558"/>
    <w:rsid w:val="00D52BDD"/>
    <w:rsid w:val="00D53DCF"/>
    <w:rsid w:val="00D54217"/>
    <w:rsid w:val="00D62977"/>
    <w:rsid w:val="00D635A1"/>
    <w:rsid w:val="00D6411A"/>
    <w:rsid w:val="00D648DA"/>
    <w:rsid w:val="00D67ABF"/>
    <w:rsid w:val="00D749E6"/>
    <w:rsid w:val="00D8011D"/>
    <w:rsid w:val="00D834E2"/>
    <w:rsid w:val="00D839E9"/>
    <w:rsid w:val="00D844EE"/>
    <w:rsid w:val="00D847F8"/>
    <w:rsid w:val="00D90465"/>
    <w:rsid w:val="00DA1E9A"/>
    <w:rsid w:val="00DB15C4"/>
    <w:rsid w:val="00DB243D"/>
    <w:rsid w:val="00DB60C8"/>
    <w:rsid w:val="00DB6F33"/>
    <w:rsid w:val="00DB7D74"/>
    <w:rsid w:val="00DC65A4"/>
    <w:rsid w:val="00DC6A6B"/>
    <w:rsid w:val="00DD2BE1"/>
    <w:rsid w:val="00DD346F"/>
    <w:rsid w:val="00DE0A24"/>
    <w:rsid w:val="00DF1141"/>
    <w:rsid w:val="00DF3644"/>
    <w:rsid w:val="00DF3DF5"/>
    <w:rsid w:val="00DF63A6"/>
    <w:rsid w:val="00E00D7C"/>
    <w:rsid w:val="00E02488"/>
    <w:rsid w:val="00E04AF0"/>
    <w:rsid w:val="00E11F1C"/>
    <w:rsid w:val="00E12FD3"/>
    <w:rsid w:val="00E1684D"/>
    <w:rsid w:val="00E2252B"/>
    <w:rsid w:val="00E22AAE"/>
    <w:rsid w:val="00E239EC"/>
    <w:rsid w:val="00E34DF1"/>
    <w:rsid w:val="00E368BC"/>
    <w:rsid w:val="00E373C1"/>
    <w:rsid w:val="00E37B98"/>
    <w:rsid w:val="00E406B4"/>
    <w:rsid w:val="00E40EAA"/>
    <w:rsid w:val="00E420C1"/>
    <w:rsid w:val="00E43F3A"/>
    <w:rsid w:val="00E44A30"/>
    <w:rsid w:val="00E45B15"/>
    <w:rsid w:val="00E550D3"/>
    <w:rsid w:val="00E63CEF"/>
    <w:rsid w:val="00E65D5E"/>
    <w:rsid w:val="00E67C6B"/>
    <w:rsid w:val="00E707D9"/>
    <w:rsid w:val="00E7569C"/>
    <w:rsid w:val="00E76516"/>
    <w:rsid w:val="00E76F44"/>
    <w:rsid w:val="00E778FE"/>
    <w:rsid w:val="00E8797F"/>
    <w:rsid w:val="00E94963"/>
    <w:rsid w:val="00EA1562"/>
    <w:rsid w:val="00EA1EFD"/>
    <w:rsid w:val="00EA68CE"/>
    <w:rsid w:val="00EA7138"/>
    <w:rsid w:val="00EA78F6"/>
    <w:rsid w:val="00EB1C45"/>
    <w:rsid w:val="00EB51EB"/>
    <w:rsid w:val="00EB54BA"/>
    <w:rsid w:val="00EC677A"/>
    <w:rsid w:val="00EE4689"/>
    <w:rsid w:val="00EF10E3"/>
    <w:rsid w:val="00EF284E"/>
    <w:rsid w:val="00EF5D96"/>
    <w:rsid w:val="00EF6877"/>
    <w:rsid w:val="00F15271"/>
    <w:rsid w:val="00F25445"/>
    <w:rsid w:val="00F31489"/>
    <w:rsid w:val="00F322A8"/>
    <w:rsid w:val="00F33C2B"/>
    <w:rsid w:val="00F3436F"/>
    <w:rsid w:val="00F36EB1"/>
    <w:rsid w:val="00F44B9D"/>
    <w:rsid w:val="00F45927"/>
    <w:rsid w:val="00F55DC5"/>
    <w:rsid w:val="00F61211"/>
    <w:rsid w:val="00F61A6E"/>
    <w:rsid w:val="00F61C54"/>
    <w:rsid w:val="00F62A83"/>
    <w:rsid w:val="00F65D4B"/>
    <w:rsid w:val="00F7577A"/>
    <w:rsid w:val="00F771BD"/>
    <w:rsid w:val="00F83EDB"/>
    <w:rsid w:val="00F91619"/>
    <w:rsid w:val="00F926E8"/>
    <w:rsid w:val="00F93094"/>
    <w:rsid w:val="00F9400E"/>
    <w:rsid w:val="00FA1C07"/>
    <w:rsid w:val="00FA48E3"/>
    <w:rsid w:val="00FA4E88"/>
    <w:rsid w:val="00FA7368"/>
    <w:rsid w:val="00FB1D52"/>
    <w:rsid w:val="00FB2CBD"/>
    <w:rsid w:val="00FB315B"/>
    <w:rsid w:val="00FB54DD"/>
    <w:rsid w:val="00FB6A97"/>
    <w:rsid w:val="00FC01A6"/>
    <w:rsid w:val="00FD34FB"/>
    <w:rsid w:val="00FE2E12"/>
    <w:rsid w:val="00FF2E79"/>
    <w:rsid w:val="00FF4725"/>
    <w:rsid w:val="00FF799B"/>
    <w:rsid w:val="00FF7B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styleId="Strong">
    <w:name w:val="Strong"/>
    <w:basedOn w:val="DefaultParagraphFont"/>
    <w:uiPriority w:val="22"/>
    <w:qFormat/>
    <w:rsid w:val="00C72325"/>
    <w:rPr>
      <w:b/>
      <w:bCs/>
    </w:rPr>
  </w:style>
  <w:style w:type="character" w:customStyle="1" w:styleId="FootnoteTextChar">
    <w:name w:val="Footnote Text Char"/>
    <w:basedOn w:val="DefaultParagraphFont"/>
    <w:link w:val="FootnoteText"/>
    <w:semiHidden/>
    <w:rsid w:val="0096495C"/>
    <w:rPr>
      <w:rFonts w:ascii="Amnesty Trade Gothic" w:hAnsi="Amnesty Trade Gothic"/>
      <w:color w:val="000000"/>
      <w:sz w:val="12"/>
      <w:szCs w:val="24"/>
      <w:lang w:eastAsia="ar-SA"/>
    </w:rPr>
  </w:style>
  <w:style w:type="paragraph" w:styleId="PlainText">
    <w:name w:val="Plain Text"/>
    <w:basedOn w:val="Normal"/>
    <w:link w:val="PlainTextChar"/>
    <w:uiPriority w:val="99"/>
    <w:unhideWhenUsed/>
    <w:rsid w:val="00C8364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8364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9679">
      <w:bodyDiv w:val="1"/>
      <w:marLeft w:val="0"/>
      <w:marRight w:val="0"/>
      <w:marTop w:val="0"/>
      <w:marBottom w:val="0"/>
      <w:divBdr>
        <w:top w:val="none" w:sz="0" w:space="0" w:color="auto"/>
        <w:left w:val="none" w:sz="0" w:space="0" w:color="auto"/>
        <w:bottom w:val="none" w:sz="0" w:space="0" w:color="auto"/>
        <w:right w:val="none" w:sz="0" w:space="0" w:color="auto"/>
      </w:divBdr>
      <w:divsChild>
        <w:div w:id="1337270651">
          <w:marLeft w:val="0"/>
          <w:marRight w:val="0"/>
          <w:marTop w:val="0"/>
          <w:marBottom w:val="300"/>
          <w:divBdr>
            <w:top w:val="none" w:sz="0" w:space="0" w:color="auto"/>
            <w:left w:val="none" w:sz="0" w:space="0" w:color="auto"/>
            <w:bottom w:val="none" w:sz="0" w:space="0" w:color="auto"/>
            <w:right w:val="none" w:sz="0" w:space="0" w:color="auto"/>
          </w:divBdr>
        </w:div>
      </w:divsChild>
    </w:div>
    <w:div w:id="53429782">
      <w:bodyDiv w:val="1"/>
      <w:marLeft w:val="0"/>
      <w:marRight w:val="0"/>
      <w:marTop w:val="0"/>
      <w:marBottom w:val="0"/>
      <w:divBdr>
        <w:top w:val="none" w:sz="0" w:space="0" w:color="auto"/>
        <w:left w:val="none" w:sz="0" w:space="0" w:color="auto"/>
        <w:bottom w:val="none" w:sz="0" w:space="0" w:color="auto"/>
        <w:right w:val="none" w:sz="0" w:space="0" w:color="auto"/>
      </w:divBdr>
    </w:div>
    <w:div w:id="308871465">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596132334">
      <w:bodyDiv w:val="1"/>
      <w:marLeft w:val="0"/>
      <w:marRight w:val="0"/>
      <w:marTop w:val="0"/>
      <w:marBottom w:val="0"/>
      <w:divBdr>
        <w:top w:val="none" w:sz="0" w:space="0" w:color="auto"/>
        <w:left w:val="none" w:sz="0" w:space="0" w:color="auto"/>
        <w:bottom w:val="none" w:sz="0" w:space="0" w:color="auto"/>
        <w:right w:val="none" w:sz="0" w:space="0" w:color="auto"/>
      </w:divBdr>
    </w:div>
    <w:div w:id="677150158">
      <w:bodyDiv w:val="1"/>
      <w:marLeft w:val="0"/>
      <w:marRight w:val="0"/>
      <w:marTop w:val="0"/>
      <w:marBottom w:val="0"/>
      <w:divBdr>
        <w:top w:val="none" w:sz="0" w:space="0" w:color="auto"/>
        <w:left w:val="none" w:sz="0" w:space="0" w:color="auto"/>
        <w:bottom w:val="none" w:sz="0" w:space="0" w:color="auto"/>
        <w:right w:val="none" w:sz="0" w:space="0" w:color="auto"/>
      </w:divBdr>
    </w:div>
    <w:div w:id="1118379838">
      <w:bodyDiv w:val="1"/>
      <w:marLeft w:val="0"/>
      <w:marRight w:val="0"/>
      <w:marTop w:val="0"/>
      <w:marBottom w:val="0"/>
      <w:divBdr>
        <w:top w:val="none" w:sz="0" w:space="0" w:color="auto"/>
        <w:left w:val="none" w:sz="0" w:space="0" w:color="auto"/>
        <w:bottom w:val="none" w:sz="0" w:space="0" w:color="auto"/>
        <w:right w:val="none" w:sz="0" w:space="0" w:color="auto"/>
      </w:divBdr>
    </w:div>
    <w:div w:id="1191643635">
      <w:bodyDiv w:val="1"/>
      <w:marLeft w:val="0"/>
      <w:marRight w:val="0"/>
      <w:marTop w:val="0"/>
      <w:marBottom w:val="0"/>
      <w:divBdr>
        <w:top w:val="none" w:sz="0" w:space="0" w:color="auto"/>
        <w:left w:val="none" w:sz="0" w:space="0" w:color="auto"/>
        <w:bottom w:val="none" w:sz="0" w:space="0" w:color="auto"/>
        <w:right w:val="none" w:sz="0" w:space="0" w:color="auto"/>
      </w:divBdr>
    </w:div>
    <w:div w:id="1317219218">
      <w:bodyDiv w:val="1"/>
      <w:marLeft w:val="0"/>
      <w:marRight w:val="0"/>
      <w:marTop w:val="0"/>
      <w:marBottom w:val="0"/>
      <w:divBdr>
        <w:top w:val="none" w:sz="0" w:space="0" w:color="auto"/>
        <w:left w:val="none" w:sz="0" w:space="0" w:color="auto"/>
        <w:bottom w:val="none" w:sz="0" w:space="0" w:color="auto"/>
        <w:right w:val="none" w:sz="0" w:space="0" w:color="auto"/>
      </w:divBdr>
    </w:div>
    <w:div w:id="1339622002">
      <w:bodyDiv w:val="1"/>
      <w:marLeft w:val="0"/>
      <w:marRight w:val="0"/>
      <w:marTop w:val="0"/>
      <w:marBottom w:val="0"/>
      <w:divBdr>
        <w:top w:val="none" w:sz="0" w:space="0" w:color="auto"/>
        <w:left w:val="none" w:sz="0" w:space="0" w:color="auto"/>
        <w:bottom w:val="none" w:sz="0" w:space="0" w:color="auto"/>
        <w:right w:val="none" w:sz="0" w:space="0" w:color="auto"/>
      </w:divBdr>
    </w:div>
    <w:div w:id="1636793759">
      <w:bodyDiv w:val="1"/>
      <w:marLeft w:val="0"/>
      <w:marRight w:val="0"/>
      <w:marTop w:val="0"/>
      <w:marBottom w:val="0"/>
      <w:divBdr>
        <w:top w:val="none" w:sz="0" w:space="0" w:color="auto"/>
        <w:left w:val="none" w:sz="0" w:space="0" w:color="auto"/>
        <w:bottom w:val="none" w:sz="0" w:space="0" w:color="auto"/>
        <w:right w:val="none" w:sz="0" w:space="0" w:color="auto"/>
      </w:divBdr>
    </w:div>
    <w:div w:id="16513278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1349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Ph_Etienne?ref_src=twsrc%5Egoogle%7Ctwcamp%5Eserp%7Ctwgr%5Eautho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QbKqkv" TargetMode="External"/><Relationship Id="rId2" Type="http://schemas.openxmlformats.org/officeDocument/2006/relationships/customXml" Target="../customXml/item2.xml"/><Relationship Id="rId16" Type="http://schemas.openxmlformats.org/officeDocument/2006/relationships/hyperlink" Target="mailto:secretariatdg-dgef@interieur.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secretariat.sg@interieur.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21/3722/2021</AIIndexNumber>
    <TaxCatchAll xmlns="b9e52a15-8fce-43d3-9ff2-f6bd6a140a3c">
      <Value>13</Value>
      <Value>113</Value>
      <Value>111</Value>
      <Value>71</Value>
      <Value>18</Value>
      <Value>357</Value>
    </TaxCatchAll>
    <AIClass xmlns="b9e52a15-8fce-43d3-9ff2-f6bd6a140a3c">EUR</AIClass>
    <AIYear xmlns="b9e52a15-8fce-43d3-9ff2-f6bd6a140a3c">2021</AIYear>
    <AILanguageCode xmlns="b9e52a15-8fce-43d3-9ff2-f6bd6a140a3c">en</AILanguageCode>
    <AIAbstract xmlns="b9e52a15-8fce-43d3-9ff2-f6bd6a140a3c">A.S., a Chechen man currently held in immigration detention in France faces imminent deportation to Russia where he would be at real risk of being subject to torture and other ill-treatment. His deportation is scheduled for 26 February. The authorities must ensure the safety of A.S. by not deporting him and granting him protection, in accordance with France’s obligations under international human rights law.</AIAbstract>
    <AINetwork xmlns="b9e52a15-8fce-43d3-9ff2-f6bd6a140a3c">UA</AINetwork>
    <AILanguage xmlns="b9e52a15-8fce-43d3-9ff2-f6bd6a140a3c">English</AILanguage>
    <AIPublishDate xmlns="b9e52a15-8fce-43d3-9ff2-f6bd6a140a3c">2021-02-18T00:00:00+00:00</AIPublishDate>
    <AISubclass xmlns="b9e52a15-8fce-43d3-9ff2-f6bd6a140a3c">21</AISubclass>
    <AISecurityClass xmlns="b9e52a15-8fce-43d3-9ff2-f6bd6a140a3c">Public</AISecurityClass>
    <AINetworkNumber xmlns="b9e52a15-8fce-43d3-9ff2-f6bd6a140a3c">024/21</AINetworkNumber>
    <AIUnpublished xmlns="b9e52a15-8fce-43d3-9ff2-f6bd6a140a3c">false</AIUnpublished>
    <AIWebFriendlyTitle xmlns="b9e52a15-8fce-43d3-9ff2-f6bd6a140a3c">France: Chechen man faces deportation to Russia</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France</TermName>
          <TermId xmlns="http://schemas.microsoft.com/office/infopath/2007/PartnerControls">377c4f9a-26d6-4b1f-a9fa-67908b2c43bd</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Asylum</TermName>
          <TermId xmlns="http://schemas.microsoft.com/office/infopath/2007/PartnerControls">91de00bd-339a-4130-b266-b99b4cfed65e</TermId>
        </TermInfo>
        <TermInfo xmlns="http://schemas.microsoft.com/office/infopath/2007/PartnerControls">
          <TermName xmlns="http://schemas.microsoft.com/office/infopath/2007/PartnerControls">Refugees</TermName>
          <TermId xmlns="http://schemas.microsoft.com/office/infopath/2007/PartnerControls">bedd98ea-47ce-4d33-a0da-1579615d6e1f</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Props1.xml><?xml version="1.0" encoding="utf-8"?>
<ds:datastoreItem xmlns:ds="http://schemas.openxmlformats.org/officeDocument/2006/customXml" ds:itemID="{6A50CAEC-0868-488F-95C7-A0C36A134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2FF10-6C06-4955-8625-C4CDEF5B1E3F}">
  <ds:schemaRefs>
    <ds:schemaRef ds:uri="http://schemas.microsoft.com/sharepoint/events"/>
  </ds:schemaRefs>
</ds:datastoreItem>
</file>

<file path=customXml/itemProps3.xml><?xml version="1.0" encoding="utf-8"?>
<ds:datastoreItem xmlns:ds="http://schemas.openxmlformats.org/officeDocument/2006/customXml" ds:itemID="{6AC86EE6-9828-4AEF-9A3E-78030777EE97}">
  <ds:schemaRefs>
    <ds:schemaRef ds:uri="http://schemas.microsoft.com/sharepoint/v3/contenttype/forms"/>
  </ds:schemaRefs>
</ds:datastoreItem>
</file>

<file path=customXml/itemProps4.xml><?xml version="1.0" encoding="utf-8"?>
<ds:datastoreItem xmlns:ds="http://schemas.openxmlformats.org/officeDocument/2006/customXml" ds:itemID="{1F9E413C-0F53-48E4-AF75-A23B63B257B4}">
  <ds:schemaRefs>
    <ds:schemaRef ds:uri="http://schemas.microsoft.com/office/2006/metadata/properties"/>
    <ds:schemaRef ds:uri="http://schemas.microsoft.com/office/infopath/2007/PartnerControls"/>
    <ds:schemaRef ds:uri="b9e52a15-8fce-43d3-9ff2-f6bd6a140a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France: Chechen man faces deportation to Russia</vt:lpstr>
    </vt:vector>
  </TitlesOfParts>
  <Company>Amnesty International</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Chechen man faces deportation to Russia</dc:title>
  <dc:creator>Leonor Rebassa</dc:creator>
  <cp:lastModifiedBy>Laura Galeano</cp:lastModifiedBy>
  <cp:revision>2</cp:revision>
  <cp:lastPrinted>2019-01-25T20:51:00Z</cp:lastPrinted>
  <dcterms:created xsi:type="dcterms:W3CDTF">2021-02-18T22:46:00Z</dcterms:created>
  <dcterms:modified xsi:type="dcterms:W3CDTF">2021-02-18T22:46:00Z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111;#Asylum|91de00bd-339a-4130-b266-b99b4cfed65e;#71;#Refugees|bedd98ea-47ce-4d33-a0da-1579615d6e1f;#18;#Torture and other Ill-treatment|7f83595c-4e26-475a-b105-193cdd56bc76</vt:lpwstr>
  </property>
  <property fmtid="{D5CDD505-2E9C-101B-9397-08002B2CF9AE}" pid="8" name="AIRegional">
    <vt:lpwstr>113;#France|377c4f9a-26d6-4b1f-a9fa-67908b2c43bd</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3371900</vt:r8>
  </property>
</Properties>
</file>