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940037" w14:textId="37EACC35" w:rsidR="0034128A" w:rsidRPr="00CC5ED3" w:rsidRDefault="0034128A" w:rsidP="00CC5ED3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CC5ED3">
        <w:rPr>
          <w:rFonts w:cs="Arial"/>
          <w:sz w:val="80"/>
          <w:szCs w:val="80"/>
          <w:highlight w:val="yellow"/>
        </w:rPr>
        <w:t>URGENT ACTION</w:t>
      </w:r>
    </w:p>
    <w:p w14:paraId="53D8F068" w14:textId="77777777" w:rsidR="005D2C37" w:rsidRPr="00CC5ED3" w:rsidRDefault="005D2C37" w:rsidP="00CC5ED3">
      <w:pPr>
        <w:pStyle w:val="Default"/>
        <w:rPr>
          <w:b/>
          <w:sz w:val="20"/>
          <w:szCs w:val="20"/>
        </w:rPr>
      </w:pPr>
    </w:p>
    <w:p w14:paraId="448BA8FD" w14:textId="6881AB0E" w:rsidR="0034128A" w:rsidRPr="00CC5ED3" w:rsidRDefault="00802D13" w:rsidP="00CC5ED3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CC5ED3">
        <w:rPr>
          <w:rFonts w:ascii="Arial" w:hAnsi="Arial" w:cs="Arial"/>
          <w:b/>
          <w:sz w:val="34"/>
          <w:szCs w:val="34"/>
          <w:lang w:eastAsia="es-MX"/>
        </w:rPr>
        <w:t xml:space="preserve">ASSAULTED </w:t>
      </w:r>
      <w:r w:rsidR="00770C6B" w:rsidRPr="00CC5ED3">
        <w:rPr>
          <w:rFonts w:ascii="Arial" w:hAnsi="Arial" w:cs="Arial"/>
          <w:b/>
          <w:sz w:val="34"/>
          <w:szCs w:val="34"/>
          <w:lang w:eastAsia="es-MX"/>
        </w:rPr>
        <w:t xml:space="preserve">PEACEFUL PROTESTER </w:t>
      </w:r>
      <w:r w:rsidRPr="00CC5ED3">
        <w:rPr>
          <w:rFonts w:ascii="Arial" w:hAnsi="Arial" w:cs="Arial"/>
          <w:b/>
          <w:sz w:val="34"/>
          <w:szCs w:val="34"/>
          <w:lang w:eastAsia="es-MX"/>
        </w:rPr>
        <w:t xml:space="preserve">DENIED </w:t>
      </w:r>
      <w:r w:rsidR="00770C6B" w:rsidRPr="00CC5ED3">
        <w:rPr>
          <w:rFonts w:ascii="Arial" w:hAnsi="Arial" w:cs="Arial"/>
          <w:b/>
          <w:sz w:val="34"/>
          <w:szCs w:val="34"/>
          <w:lang w:eastAsia="es-MX"/>
        </w:rPr>
        <w:t>JUSTICE</w:t>
      </w:r>
    </w:p>
    <w:p w14:paraId="504A1383" w14:textId="14E768F2" w:rsidR="001A4F71" w:rsidRPr="00CC5ED3" w:rsidRDefault="001A4F71" w:rsidP="00CC5ED3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bookmarkStart w:id="0" w:name="_Hlk63096879"/>
      <w:r w:rsidRPr="00CC5ED3">
        <w:rPr>
          <w:rFonts w:ascii="Arial" w:hAnsi="Arial" w:cs="Arial"/>
          <w:b/>
          <w:sz w:val="22"/>
          <w:szCs w:val="22"/>
          <w:lang w:eastAsia="es-MX"/>
        </w:rPr>
        <w:t xml:space="preserve">Margarita </w:t>
      </w:r>
      <w:proofErr w:type="spellStart"/>
      <w:r w:rsidRPr="00CC5ED3">
        <w:rPr>
          <w:rFonts w:ascii="Arial" w:hAnsi="Arial" w:cs="Arial"/>
          <w:b/>
          <w:sz w:val="22"/>
          <w:szCs w:val="22"/>
          <w:lang w:eastAsia="es-MX"/>
        </w:rPr>
        <w:t>Yudina</w:t>
      </w:r>
      <w:proofErr w:type="spellEnd"/>
      <w:r w:rsidRPr="00CC5ED3">
        <w:rPr>
          <w:rFonts w:ascii="Arial" w:hAnsi="Arial" w:cs="Arial"/>
          <w:b/>
          <w:sz w:val="22"/>
          <w:szCs w:val="22"/>
          <w:lang w:eastAsia="es-MX"/>
        </w:rPr>
        <w:t xml:space="preserve"> was </w:t>
      </w:r>
      <w:r w:rsidR="00802D13" w:rsidRPr="00CC5ED3">
        <w:rPr>
          <w:rFonts w:ascii="Arial" w:hAnsi="Arial" w:cs="Arial"/>
          <w:b/>
          <w:sz w:val="22"/>
          <w:szCs w:val="22"/>
          <w:lang w:eastAsia="es-MX"/>
        </w:rPr>
        <w:t xml:space="preserve">seriously injured </w:t>
      </w:r>
      <w:r w:rsidRPr="00CC5ED3">
        <w:rPr>
          <w:rFonts w:ascii="Arial" w:hAnsi="Arial" w:cs="Arial"/>
          <w:b/>
          <w:sz w:val="22"/>
          <w:szCs w:val="22"/>
          <w:lang w:eastAsia="es-MX"/>
        </w:rPr>
        <w:t xml:space="preserve">by a police officer </w:t>
      </w:r>
      <w:r w:rsidR="00E703F8" w:rsidRPr="00CC5ED3">
        <w:rPr>
          <w:rFonts w:ascii="Arial" w:hAnsi="Arial" w:cs="Arial"/>
          <w:b/>
          <w:sz w:val="22"/>
          <w:szCs w:val="22"/>
          <w:lang w:eastAsia="es-MX"/>
        </w:rPr>
        <w:t xml:space="preserve">in front of cameras </w:t>
      </w:r>
      <w:r w:rsidR="00AA3BE0" w:rsidRPr="00CC5ED3">
        <w:rPr>
          <w:rFonts w:ascii="Arial" w:hAnsi="Arial" w:cs="Arial"/>
          <w:b/>
          <w:sz w:val="22"/>
          <w:szCs w:val="22"/>
          <w:lang w:eastAsia="es-MX"/>
        </w:rPr>
        <w:t xml:space="preserve">on 23 January </w:t>
      </w:r>
      <w:r w:rsidRPr="00CC5ED3">
        <w:rPr>
          <w:rFonts w:ascii="Arial" w:hAnsi="Arial" w:cs="Arial"/>
          <w:b/>
          <w:sz w:val="22"/>
          <w:szCs w:val="22"/>
          <w:lang w:eastAsia="es-MX"/>
        </w:rPr>
        <w:t>during a peaceful protest in St</w:t>
      </w:r>
      <w:r w:rsidR="00CC5ED3">
        <w:rPr>
          <w:rFonts w:ascii="Arial" w:hAnsi="Arial" w:cs="Arial"/>
          <w:b/>
          <w:sz w:val="22"/>
          <w:szCs w:val="22"/>
          <w:lang w:eastAsia="es-MX"/>
        </w:rPr>
        <w:t>.</w:t>
      </w:r>
      <w:r w:rsidRPr="00CC5ED3">
        <w:rPr>
          <w:rFonts w:ascii="Arial" w:hAnsi="Arial" w:cs="Arial"/>
          <w:b/>
          <w:sz w:val="22"/>
          <w:szCs w:val="22"/>
          <w:lang w:eastAsia="es-MX"/>
        </w:rPr>
        <w:t xml:space="preserve"> Petersburg </w:t>
      </w:r>
      <w:r w:rsidR="00802D13" w:rsidRPr="00CC5ED3">
        <w:rPr>
          <w:rFonts w:ascii="Arial" w:hAnsi="Arial" w:cs="Arial"/>
          <w:b/>
          <w:sz w:val="22"/>
          <w:szCs w:val="22"/>
          <w:lang w:eastAsia="es-MX"/>
        </w:rPr>
        <w:t>in support of Aleksei Navalny</w:t>
      </w:r>
      <w:r w:rsidRPr="00CC5ED3">
        <w:rPr>
          <w:rFonts w:ascii="Arial" w:hAnsi="Arial" w:cs="Arial"/>
          <w:b/>
          <w:sz w:val="22"/>
          <w:szCs w:val="22"/>
          <w:lang w:eastAsia="es-MX"/>
        </w:rPr>
        <w:t>.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703F8" w:rsidRPr="00CC5ED3">
        <w:rPr>
          <w:rFonts w:ascii="Arial" w:hAnsi="Arial" w:cs="Arial"/>
          <w:b/>
          <w:sz w:val="22"/>
          <w:szCs w:val="22"/>
          <w:lang w:eastAsia="es-MX"/>
        </w:rPr>
        <w:t>Instead of</w:t>
      </w:r>
      <w:r w:rsidR="00B95021" w:rsidRPr="00CC5ED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E703F8" w:rsidRPr="00CC5ED3">
        <w:rPr>
          <w:rFonts w:ascii="Arial" w:hAnsi="Arial" w:cs="Arial"/>
          <w:b/>
          <w:sz w:val="22"/>
          <w:szCs w:val="22"/>
          <w:lang w:eastAsia="es-MX"/>
        </w:rPr>
        <w:t>investigating, t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 xml:space="preserve">he authorities </w:t>
      </w:r>
      <w:r w:rsidR="00E703F8" w:rsidRPr="00CC5ED3">
        <w:rPr>
          <w:rFonts w:ascii="Arial" w:hAnsi="Arial" w:cs="Arial"/>
          <w:b/>
          <w:sz w:val="22"/>
          <w:szCs w:val="22"/>
          <w:lang w:eastAsia="es-MX"/>
        </w:rPr>
        <w:t>issued</w:t>
      </w:r>
      <w:r w:rsidR="00802D13" w:rsidRPr="00CC5ED3">
        <w:rPr>
          <w:rFonts w:ascii="Arial" w:hAnsi="Arial" w:cs="Arial"/>
          <w:b/>
          <w:sz w:val="22"/>
          <w:szCs w:val="22"/>
          <w:lang w:eastAsia="es-MX"/>
        </w:rPr>
        <w:t xml:space="preserve"> apologies </w:t>
      </w:r>
      <w:r w:rsidR="008E782D" w:rsidRPr="00CC5ED3">
        <w:rPr>
          <w:rFonts w:ascii="Arial" w:hAnsi="Arial" w:cs="Arial"/>
          <w:b/>
          <w:sz w:val="22"/>
          <w:szCs w:val="22"/>
          <w:lang w:eastAsia="es-MX"/>
        </w:rPr>
        <w:t xml:space="preserve">and sought to prevent her 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>complain</w:t>
      </w:r>
      <w:r w:rsidR="00E703F8" w:rsidRPr="00CC5ED3">
        <w:rPr>
          <w:rFonts w:ascii="Arial" w:hAnsi="Arial" w:cs="Arial"/>
          <w:b/>
          <w:sz w:val="22"/>
          <w:szCs w:val="22"/>
          <w:lang w:eastAsia="es-MX"/>
        </w:rPr>
        <w:t>ing</w:t>
      </w:r>
      <w:r w:rsidR="00B95021" w:rsidRPr="00CC5ED3">
        <w:rPr>
          <w:rFonts w:ascii="Arial" w:hAnsi="Arial" w:cs="Arial"/>
          <w:b/>
          <w:sz w:val="22"/>
          <w:szCs w:val="22"/>
          <w:lang w:eastAsia="es-MX"/>
        </w:rPr>
        <w:t xml:space="preserve"> formally</w:t>
      </w:r>
      <w:r w:rsidR="001A7869" w:rsidRPr="00CC5ED3">
        <w:rPr>
          <w:rFonts w:ascii="Arial" w:hAnsi="Arial" w:cs="Arial"/>
          <w:b/>
          <w:sz w:val="22"/>
          <w:szCs w:val="22"/>
          <w:lang w:eastAsia="es-MX"/>
        </w:rPr>
        <w:t>. They sent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 xml:space="preserve"> child protection services </w:t>
      </w:r>
      <w:r w:rsidR="001A7869" w:rsidRPr="00CC5ED3">
        <w:rPr>
          <w:rFonts w:ascii="Arial" w:hAnsi="Arial" w:cs="Arial"/>
          <w:b/>
          <w:sz w:val="22"/>
          <w:szCs w:val="22"/>
          <w:lang w:eastAsia="es-MX"/>
        </w:rPr>
        <w:t xml:space="preserve">to check on 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>her</w:t>
      </w:r>
      <w:r w:rsidR="001A7869" w:rsidRPr="00CC5ED3">
        <w:rPr>
          <w:rFonts w:ascii="Arial" w:hAnsi="Arial" w:cs="Arial"/>
          <w:b/>
          <w:sz w:val="22"/>
          <w:szCs w:val="22"/>
          <w:lang w:eastAsia="es-MX"/>
        </w:rPr>
        <w:t xml:space="preserve"> daughter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="001A7869" w:rsidRPr="00CC5ED3">
        <w:rPr>
          <w:rFonts w:ascii="Arial" w:hAnsi="Arial" w:cs="Arial"/>
          <w:b/>
          <w:sz w:val="22"/>
          <w:szCs w:val="22"/>
          <w:lang w:eastAsia="es-MX"/>
        </w:rPr>
        <w:t xml:space="preserve">signalled that 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 xml:space="preserve">her sons </w:t>
      </w:r>
      <w:r w:rsidR="00B95021" w:rsidRPr="00CC5ED3">
        <w:rPr>
          <w:rFonts w:ascii="Arial" w:hAnsi="Arial" w:cs="Arial"/>
          <w:b/>
          <w:sz w:val="22"/>
          <w:szCs w:val="22"/>
          <w:lang w:eastAsia="es-MX"/>
        </w:rPr>
        <w:t>c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 xml:space="preserve">ould </w:t>
      </w:r>
      <w:r w:rsidR="001A7869" w:rsidRPr="00CC5ED3">
        <w:rPr>
          <w:rFonts w:ascii="Arial" w:hAnsi="Arial" w:cs="Arial"/>
          <w:b/>
          <w:sz w:val="22"/>
          <w:szCs w:val="22"/>
          <w:lang w:eastAsia="es-MX"/>
        </w:rPr>
        <w:t xml:space="preserve">face military 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>conscript</w:t>
      </w:r>
      <w:r w:rsidR="001A7869" w:rsidRPr="00CC5ED3">
        <w:rPr>
          <w:rFonts w:ascii="Arial" w:hAnsi="Arial" w:cs="Arial"/>
          <w:b/>
          <w:sz w:val="22"/>
          <w:szCs w:val="22"/>
          <w:lang w:eastAsia="es-MX"/>
        </w:rPr>
        <w:t>ion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>. The</w:t>
      </w:r>
      <w:r w:rsidR="001A7869" w:rsidRPr="00CC5ED3">
        <w:rPr>
          <w:rFonts w:ascii="Arial" w:hAnsi="Arial" w:cs="Arial"/>
          <w:b/>
          <w:sz w:val="22"/>
          <w:szCs w:val="22"/>
          <w:lang w:eastAsia="es-MX"/>
        </w:rPr>
        <w:t xml:space="preserve"> authorities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1A7869" w:rsidRPr="00CC5ED3">
        <w:rPr>
          <w:rFonts w:ascii="Arial" w:hAnsi="Arial" w:cs="Arial"/>
          <w:b/>
          <w:sz w:val="22"/>
          <w:szCs w:val="22"/>
          <w:lang w:eastAsia="es-MX"/>
        </w:rPr>
        <w:t xml:space="preserve">must stop 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 xml:space="preserve">harassment of Margarita </w:t>
      </w:r>
      <w:proofErr w:type="spellStart"/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>Yudina</w:t>
      </w:r>
      <w:proofErr w:type="spellEnd"/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 xml:space="preserve"> and her family </w:t>
      </w:r>
      <w:r w:rsidR="001A7869" w:rsidRPr="00CC5ED3">
        <w:rPr>
          <w:rFonts w:ascii="Arial" w:hAnsi="Arial" w:cs="Arial"/>
          <w:b/>
          <w:sz w:val="22"/>
          <w:szCs w:val="22"/>
          <w:lang w:eastAsia="es-MX"/>
        </w:rPr>
        <w:t xml:space="preserve">and 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 xml:space="preserve">bring </w:t>
      </w:r>
      <w:r w:rsidR="008E782D" w:rsidRPr="00CC5ED3">
        <w:rPr>
          <w:rFonts w:ascii="Arial" w:hAnsi="Arial" w:cs="Arial"/>
          <w:b/>
          <w:sz w:val="22"/>
          <w:szCs w:val="22"/>
          <w:lang w:eastAsia="es-MX"/>
        </w:rPr>
        <w:t>her assailant</w:t>
      </w:r>
      <w:r w:rsidR="008E782D" w:rsidRPr="00CC5ED3" w:rsidDel="001A786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3D225D" w:rsidRPr="00CC5ED3">
        <w:rPr>
          <w:rFonts w:ascii="Arial" w:hAnsi="Arial" w:cs="Arial"/>
          <w:b/>
          <w:sz w:val="22"/>
          <w:szCs w:val="22"/>
          <w:lang w:eastAsia="es-MX"/>
        </w:rPr>
        <w:t>to justice.</w:t>
      </w:r>
    </w:p>
    <w:p w14:paraId="01F8D28D" w14:textId="77777777" w:rsidR="001A4F71" w:rsidRPr="00CC5ED3" w:rsidRDefault="001A4F71" w:rsidP="00CC5ED3">
      <w:pPr>
        <w:spacing w:after="0" w:line="240" w:lineRule="auto"/>
        <w:rPr>
          <w:rFonts w:ascii="Arial" w:hAnsi="Arial" w:cs="Arial"/>
          <w:b/>
          <w:lang w:eastAsia="es-MX"/>
        </w:rPr>
      </w:pPr>
    </w:p>
    <w:bookmarkEnd w:id="0"/>
    <w:p w14:paraId="55F731B5" w14:textId="77777777" w:rsidR="00CC5ED3" w:rsidRPr="0007751F" w:rsidRDefault="00CC5ED3" w:rsidP="00CC5E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73AE159" w14:textId="77777777" w:rsidR="00CC5ED3" w:rsidRPr="004D1533" w:rsidRDefault="00CC5ED3" w:rsidP="00CC5ED3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78E3B8B8" w14:textId="664F35B0" w:rsidR="00CC5ED3" w:rsidRPr="004D1533" w:rsidRDefault="00CC5ED3" w:rsidP="00CC5ED3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19.21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gramStart"/>
      <w:r w:rsidRPr="004D1533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4D1533">
        <w:rPr>
          <w:rFonts w:ascii="Arial" w:hAnsi="Arial" w:cs="Arial"/>
          <w:color w:val="000000"/>
          <w:sz w:val="20"/>
          <w:szCs w:val="20"/>
        </w:rPr>
        <w:t xml:space="preserve"> important to report because we share the total number with the officials we are trying to persuade and the people we are trying to help. </w:t>
      </w:r>
    </w:p>
    <w:p w14:paraId="0F67A370" w14:textId="77777777" w:rsidR="00A70862" w:rsidRPr="00CC5ED3" w:rsidRDefault="00A70862" w:rsidP="00CC5ED3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</w:p>
    <w:p w14:paraId="3EC6E699" w14:textId="77777777" w:rsidR="00CC5ED3" w:rsidRDefault="00CC5ED3" w:rsidP="00CC5ED3">
      <w:pPr>
        <w:spacing w:after="0" w:line="240" w:lineRule="auto"/>
        <w:rPr>
          <w:rFonts w:ascii="Arial" w:hAnsi="Arial" w:cs="Arial"/>
          <w:b/>
          <w:iCs/>
          <w:szCs w:val="18"/>
        </w:rPr>
        <w:sectPr w:rsidR="00CC5ED3" w:rsidSect="00CC5ED3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0A7CB129" w14:textId="48C4BE57" w:rsidR="00CC5ED3" w:rsidRPr="00CC5ED3" w:rsidRDefault="00CC5ED3" w:rsidP="00CC5ED3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CC5ED3">
        <w:rPr>
          <w:rFonts w:ascii="Arial" w:hAnsi="Arial" w:cs="Arial"/>
          <w:b/>
          <w:iCs/>
          <w:szCs w:val="18"/>
        </w:rPr>
        <w:t>Lt-Gen Aleksandr Vladimirovich Klaus</w:t>
      </w:r>
    </w:p>
    <w:p w14:paraId="0C619384" w14:textId="0F0591DB" w:rsidR="002D7526" w:rsidRPr="00CC5ED3" w:rsidRDefault="002D7526" w:rsidP="00CC5ED3">
      <w:pPr>
        <w:tabs>
          <w:tab w:val="left" w:pos="7265"/>
        </w:tabs>
        <w:spacing w:after="0" w:line="240" w:lineRule="auto"/>
        <w:rPr>
          <w:rFonts w:ascii="Arial" w:hAnsi="Arial" w:cs="Arial"/>
          <w:bCs/>
          <w:iCs/>
          <w:szCs w:val="18"/>
        </w:rPr>
      </w:pPr>
      <w:r w:rsidRPr="00CC5ED3">
        <w:rPr>
          <w:rFonts w:ascii="Arial" w:hAnsi="Arial" w:cs="Arial"/>
          <w:bCs/>
          <w:iCs/>
          <w:szCs w:val="18"/>
        </w:rPr>
        <w:t xml:space="preserve">Head of the </w:t>
      </w:r>
      <w:r w:rsidR="00B3592A" w:rsidRPr="00CC5ED3">
        <w:rPr>
          <w:rFonts w:ascii="Arial" w:hAnsi="Arial" w:cs="Arial"/>
          <w:bCs/>
          <w:iCs/>
          <w:szCs w:val="18"/>
        </w:rPr>
        <w:t>Main</w:t>
      </w:r>
      <w:r w:rsidR="00A70862" w:rsidRPr="00CC5ED3">
        <w:rPr>
          <w:rFonts w:ascii="Arial" w:hAnsi="Arial" w:cs="Arial"/>
          <w:bCs/>
          <w:iCs/>
          <w:szCs w:val="18"/>
        </w:rPr>
        <w:t xml:space="preserve"> </w:t>
      </w:r>
      <w:r w:rsidR="00B3592A" w:rsidRPr="00CC5ED3">
        <w:rPr>
          <w:rFonts w:ascii="Arial" w:hAnsi="Arial" w:cs="Arial"/>
          <w:bCs/>
          <w:iCs/>
          <w:szCs w:val="18"/>
        </w:rPr>
        <w:t>Investigative Directorate</w:t>
      </w:r>
    </w:p>
    <w:p w14:paraId="394896DC" w14:textId="0CB1C04B" w:rsidR="005D2C37" w:rsidRPr="00CC5ED3" w:rsidRDefault="00BD23B1" w:rsidP="00CC5ED3">
      <w:pPr>
        <w:spacing w:after="0" w:line="240" w:lineRule="auto"/>
        <w:rPr>
          <w:rFonts w:ascii="Arial" w:hAnsi="Arial" w:cs="Arial"/>
          <w:iCs/>
          <w:szCs w:val="18"/>
        </w:rPr>
      </w:pPr>
      <w:r w:rsidRPr="00CC5ED3">
        <w:rPr>
          <w:rFonts w:ascii="Arial" w:hAnsi="Arial" w:cs="Arial"/>
          <w:iCs/>
          <w:szCs w:val="18"/>
        </w:rPr>
        <w:t>Investigati</w:t>
      </w:r>
      <w:r w:rsidR="00AF2F5A" w:rsidRPr="00CC5ED3">
        <w:rPr>
          <w:rFonts w:ascii="Arial" w:hAnsi="Arial" w:cs="Arial"/>
          <w:iCs/>
          <w:szCs w:val="18"/>
        </w:rPr>
        <w:t>ve</w:t>
      </w:r>
      <w:r w:rsidRPr="00CC5ED3">
        <w:rPr>
          <w:rFonts w:ascii="Arial" w:hAnsi="Arial" w:cs="Arial"/>
          <w:iCs/>
          <w:szCs w:val="18"/>
        </w:rPr>
        <w:t xml:space="preserve"> Committee for St</w:t>
      </w:r>
      <w:r w:rsidR="00CC5ED3">
        <w:rPr>
          <w:rFonts w:ascii="Arial" w:hAnsi="Arial" w:cs="Arial"/>
          <w:iCs/>
          <w:szCs w:val="18"/>
        </w:rPr>
        <w:t>.</w:t>
      </w:r>
      <w:r w:rsidRPr="00CC5ED3">
        <w:rPr>
          <w:rFonts w:ascii="Arial" w:hAnsi="Arial" w:cs="Arial"/>
          <w:iCs/>
          <w:szCs w:val="18"/>
        </w:rPr>
        <w:t xml:space="preserve"> Petersburg</w:t>
      </w:r>
    </w:p>
    <w:p w14:paraId="30D05981" w14:textId="774D7BBD" w:rsidR="005D2C37" w:rsidRPr="00CC5ED3" w:rsidRDefault="00BD23B1" w:rsidP="00CC5ED3">
      <w:pPr>
        <w:spacing w:after="0" w:line="240" w:lineRule="auto"/>
        <w:rPr>
          <w:rFonts w:ascii="Arial" w:hAnsi="Arial" w:cs="Arial"/>
          <w:iCs/>
          <w:szCs w:val="18"/>
        </w:rPr>
      </w:pPr>
      <w:proofErr w:type="spellStart"/>
      <w:r w:rsidRPr="00CC5ED3">
        <w:rPr>
          <w:rFonts w:ascii="Arial" w:hAnsi="Arial" w:cs="Arial"/>
          <w:iCs/>
          <w:szCs w:val="18"/>
        </w:rPr>
        <w:t>Naberezhnaya</w:t>
      </w:r>
      <w:proofErr w:type="spellEnd"/>
      <w:r w:rsidRPr="00CC5ED3">
        <w:rPr>
          <w:rFonts w:ascii="Arial" w:hAnsi="Arial" w:cs="Arial"/>
          <w:iCs/>
          <w:szCs w:val="18"/>
        </w:rPr>
        <w:t xml:space="preserve"> </w:t>
      </w:r>
      <w:proofErr w:type="spellStart"/>
      <w:r w:rsidRPr="00CC5ED3">
        <w:rPr>
          <w:rFonts w:ascii="Arial" w:hAnsi="Arial" w:cs="Arial"/>
          <w:iCs/>
          <w:szCs w:val="18"/>
        </w:rPr>
        <w:t>reki</w:t>
      </w:r>
      <w:proofErr w:type="spellEnd"/>
      <w:r w:rsidRPr="00CC5ED3">
        <w:rPr>
          <w:rFonts w:ascii="Arial" w:hAnsi="Arial" w:cs="Arial"/>
          <w:iCs/>
          <w:szCs w:val="18"/>
        </w:rPr>
        <w:t xml:space="preserve"> </w:t>
      </w:r>
      <w:proofErr w:type="spellStart"/>
      <w:r w:rsidRPr="00CC5ED3">
        <w:rPr>
          <w:rFonts w:ascii="Arial" w:hAnsi="Arial" w:cs="Arial"/>
          <w:iCs/>
          <w:szCs w:val="18"/>
        </w:rPr>
        <w:t>Moiki</w:t>
      </w:r>
      <w:proofErr w:type="spellEnd"/>
      <w:r w:rsidRPr="00CC5ED3">
        <w:rPr>
          <w:rFonts w:ascii="Arial" w:hAnsi="Arial" w:cs="Arial"/>
          <w:iCs/>
          <w:szCs w:val="18"/>
        </w:rPr>
        <w:t>, 86-88</w:t>
      </w:r>
    </w:p>
    <w:p w14:paraId="4584E9C4" w14:textId="7E7AA437" w:rsidR="005D2C37" w:rsidRPr="00CC5ED3" w:rsidRDefault="00BD23B1" w:rsidP="00CC5ED3">
      <w:pPr>
        <w:spacing w:after="0" w:line="240" w:lineRule="auto"/>
        <w:rPr>
          <w:rFonts w:ascii="Arial" w:hAnsi="Arial" w:cs="Arial"/>
          <w:iCs/>
          <w:szCs w:val="18"/>
        </w:rPr>
      </w:pPr>
      <w:r w:rsidRPr="00CC5ED3">
        <w:rPr>
          <w:rFonts w:ascii="Arial" w:hAnsi="Arial" w:cs="Arial"/>
          <w:iCs/>
          <w:szCs w:val="18"/>
        </w:rPr>
        <w:t>St Petersburg</w:t>
      </w:r>
      <w:r w:rsidR="00380C78" w:rsidRPr="00CC5ED3">
        <w:rPr>
          <w:rFonts w:ascii="Arial" w:hAnsi="Arial" w:cs="Arial"/>
          <w:iCs/>
          <w:szCs w:val="18"/>
        </w:rPr>
        <w:t xml:space="preserve"> 190000</w:t>
      </w:r>
      <w:r w:rsidR="00B3592A" w:rsidRPr="00CC5ED3">
        <w:rPr>
          <w:rFonts w:ascii="Arial" w:hAnsi="Arial" w:cs="Arial"/>
          <w:iCs/>
          <w:szCs w:val="18"/>
        </w:rPr>
        <w:t xml:space="preserve">, </w:t>
      </w:r>
      <w:r w:rsidRPr="00CC5ED3">
        <w:rPr>
          <w:rFonts w:ascii="Arial" w:hAnsi="Arial" w:cs="Arial"/>
          <w:iCs/>
          <w:szCs w:val="18"/>
        </w:rPr>
        <w:t>Russia</w:t>
      </w:r>
      <w:r w:rsidR="00B3592A" w:rsidRPr="00CC5ED3">
        <w:rPr>
          <w:rFonts w:ascii="Arial" w:hAnsi="Arial" w:cs="Arial"/>
          <w:iCs/>
          <w:szCs w:val="18"/>
        </w:rPr>
        <w:t>n Federation</w:t>
      </w:r>
    </w:p>
    <w:p w14:paraId="7C29F655" w14:textId="0B5360D5" w:rsidR="00B3592A" w:rsidRPr="00CC5ED3" w:rsidRDefault="00B3592A" w:rsidP="00CC5ED3">
      <w:pPr>
        <w:spacing w:after="0" w:line="240" w:lineRule="auto"/>
        <w:rPr>
          <w:rFonts w:ascii="Arial" w:hAnsi="Arial" w:cs="Arial"/>
          <w:iCs/>
          <w:szCs w:val="18"/>
        </w:rPr>
      </w:pPr>
      <w:r w:rsidRPr="00CC5ED3">
        <w:rPr>
          <w:rFonts w:ascii="Arial" w:hAnsi="Arial" w:cs="Arial"/>
          <w:iCs/>
          <w:szCs w:val="18"/>
        </w:rPr>
        <w:t>Twitter</w:t>
      </w:r>
      <w:r w:rsidR="00132ECB" w:rsidRPr="00CC5ED3">
        <w:rPr>
          <w:rFonts w:ascii="Arial" w:hAnsi="Arial" w:cs="Arial"/>
          <w:iCs/>
          <w:szCs w:val="18"/>
        </w:rPr>
        <w:t xml:space="preserve">: </w:t>
      </w:r>
      <w:hyperlink r:id="rId15" w:history="1">
        <w:r w:rsidR="00132ECB" w:rsidRPr="00CC5ED3">
          <w:rPr>
            <w:rStyle w:val="Hyperlink"/>
            <w:rFonts w:ascii="Arial" w:hAnsi="Arial" w:cs="Arial"/>
            <w:iCs/>
            <w:szCs w:val="18"/>
          </w:rPr>
          <w:t>@gsuskrf_spb</w:t>
        </w:r>
      </w:hyperlink>
    </w:p>
    <w:p w14:paraId="5D87D28F" w14:textId="6CA52E0F" w:rsidR="00A96083" w:rsidRPr="00CC5ED3" w:rsidRDefault="00B3592A" w:rsidP="00CC5ED3">
      <w:pPr>
        <w:spacing w:after="0" w:line="240" w:lineRule="auto"/>
        <w:rPr>
          <w:rStyle w:val="Hyperlink"/>
          <w:rFonts w:ascii="Arial" w:hAnsi="Arial" w:cs="Arial"/>
          <w:iCs/>
          <w:szCs w:val="18"/>
        </w:rPr>
      </w:pPr>
      <w:r w:rsidRPr="00CC5ED3">
        <w:rPr>
          <w:rFonts w:ascii="Arial" w:hAnsi="Arial" w:cs="Arial"/>
          <w:iCs/>
          <w:szCs w:val="18"/>
        </w:rPr>
        <w:t>Online form (Russian)</w:t>
      </w:r>
      <w:r w:rsidR="0083744A" w:rsidRPr="00CC5ED3">
        <w:rPr>
          <w:rFonts w:ascii="Arial" w:hAnsi="Arial" w:cs="Arial"/>
          <w:iCs/>
          <w:szCs w:val="18"/>
        </w:rPr>
        <w:t xml:space="preserve">: </w:t>
      </w:r>
      <w:hyperlink r:id="rId16" w:history="1">
        <w:r w:rsidR="0083744A" w:rsidRPr="00CC5ED3">
          <w:rPr>
            <w:rStyle w:val="Hyperlink"/>
            <w:rFonts w:ascii="Arial" w:hAnsi="Arial" w:cs="Arial"/>
            <w:iCs/>
            <w:szCs w:val="18"/>
          </w:rPr>
          <w:t>https://spb.sledcom.ru/references</w:t>
        </w:r>
      </w:hyperlink>
    </w:p>
    <w:p w14:paraId="17E4F02F" w14:textId="44DF02EE" w:rsidR="00CC5ED3" w:rsidRPr="00CC5ED3" w:rsidRDefault="00CC5ED3" w:rsidP="00CC5ED3">
      <w:pPr>
        <w:spacing w:after="0" w:line="240" w:lineRule="auto"/>
        <w:rPr>
          <w:rStyle w:val="Hyperlink"/>
          <w:rFonts w:ascii="Arial" w:hAnsi="Arial" w:cs="Arial"/>
          <w:iCs/>
          <w:szCs w:val="18"/>
        </w:rPr>
      </w:pPr>
    </w:p>
    <w:p w14:paraId="0408AAA0" w14:textId="77777777" w:rsidR="00CC5ED3" w:rsidRDefault="00CC5ED3" w:rsidP="00FE1432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18B80E08" w14:textId="3A12F332" w:rsidR="00CC5ED3" w:rsidRPr="00CC5ED3" w:rsidRDefault="00CC5ED3" w:rsidP="00FE1432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CC5ED3">
        <w:rPr>
          <w:rFonts w:ascii="Arial" w:hAnsi="Arial" w:cs="Arial"/>
          <w:b/>
          <w:bCs/>
          <w:iCs/>
          <w:sz w:val="18"/>
          <w:szCs w:val="18"/>
        </w:rPr>
        <w:t>Ambassador Anatoly Antonov</w:t>
      </w:r>
    </w:p>
    <w:p w14:paraId="67FEFD0E" w14:textId="77777777" w:rsidR="00CC5ED3" w:rsidRPr="00CC5ED3" w:rsidRDefault="00CC5ED3" w:rsidP="00FE1432">
      <w:pPr>
        <w:pStyle w:val="PlainText"/>
        <w:rPr>
          <w:rFonts w:ascii="Arial" w:hAnsi="Arial" w:cs="Arial"/>
          <w:iCs/>
          <w:sz w:val="18"/>
          <w:szCs w:val="18"/>
        </w:rPr>
      </w:pPr>
      <w:r w:rsidRPr="00CC5ED3">
        <w:rPr>
          <w:rFonts w:ascii="Arial" w:hAnsi="Arial" w:cs="Arial"/>
          <w:iCs/>
          <w:sz w:val="18"/>
          <w:szCs w:val="18"/>
        </w:rPr>
        <w:t>Embassy of the Russian Federation</w:t>
      </w:r>
    </w:p>
    <w:p w14:paraId="3C3EEC1C" w14:textId="77777777" w:rsidR="00CC5ED3" w:rsidRPr="00CC5ED3" w:rsidRDefault="00CC5ED3" w:rsidP="00FE1432">
      <w:pPr>
        <w:pStyle w:val="PlainText"/>
        <w:rPr>
          <w:rFonts w:ascii="Arial" w:hAnsi="Arial" w:cs="Arial"/>
          <w:iCs/>
          <w:sz w:val="18"/>
          <w:szCs w:val="18"/>
        </w:rPr>
      </w:pPr>
      <w:r w:rsidRPr="00CC5ED3">
        <w:rPr>
          <w:rFonts w:ascii="Arial" w:hAnsi="Arial" w:cs="Arial"/>
          <w:iCs/>
          <w:sz w:val="18"/>
          <w:szCs w:val="18"/>
        </w:rPr>
        <w:t>2650 Wisconsin Ave. NW, Washington DC 20007</w:t>
      </w:r>
    </w:p>
    <w:p w14:paraId="54F4C8D6" w14:textId="77777777" w:rsidR="00CC5ED3" w:rsidRPr="00CC5ED3" w:rsidRDefault="00CC5ED3" w:rsidP="00FE1432">
      <w:pPr>
        <w:pStyle w:val="PlainText"/>
        <w:rPr>
          <w:rFonts w:ascii="Arial" w:hAnsi="Arial" w:cs="Arial"/>
          <w:iCs/>
          <w:sz w:val="18"/>
          <w:szCs w:val="18"/>
        </w:rPr>
      </w:pPr>
      <w:r w:rsidRPr="00CC5ED3">
        <w:rPr>
          <w:rFonts w:ascii="Arial" w:hAnsi="Arial" w:cs="Arial"/>
          <w:iCs/>
          <w:sz w:val="18"/>
          <w:szCs w:val="18"/>
        </w:rPr>
        <w:t>Phone: 202 298 5700 I Fax: 202 298 5735</w:t>
      </w:r>
    </w:p>
    <w:p w14:paraId="4DC98B57" w14:textId="56DD96B8" w:rsidR="00CC5ED3" w:rsidRPr="00CC5ED3" w:rsidRDefault="00CC5ED3" w:rsidP="00FE1432">
      <w:pPr>
        <w:pStyle w:val="PlainText"/>
        <w:rPr>
          <w:rFonts w:ascii="Arial" w:hAnsi="Arial" w:cs="Arial"/>
          <w:iCs/>
          <w:sz w:val="18"/>
          <w:szCs w:val="18"/>
        </w:rPr>
      </w:pPr>
      <w:r w:rsidRPr="00CC5ED3">
        <w:rPr>
          <w:rFonts w:ascii="Arial" w:hAnsi="Arial" w:cs="Arial"/>
          <w:iCs/>
          <w:sz w:val="18"/>
          <w:szCs w:val="18"/>
        </w:rPr>
        <w:t xml:space="preserve">Email: </w:t>
      </w:r>
      <w:hyperlink r:id="rId17" w:history="1">
        <w:r w:rsidRPr="00193CFD">
          <w:rPr>
            <w:rStyle w:val="Hyperlink"/>
            <w:rFonts w:ascii="Arial" w:hAnsi="Arial" w:cs="Arial"/>
            <w:iCs/>
            <w:sz w:val="18"/>
            <w:szCs w:val="18"/>
          </w:rPr>
          <w:t>rusembusa@mid.ru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47F35B07" w14:textId="11F29E40" w:rsidR="00CC5ED3" w:rsidRPr="00CC5ED3" w:rsidRDefault="00CC5ED3" w:rsidP="00FE1432">
      <w:pPr>
        <w:pStyle w:val="PlainText"/>
        <w:rPr>
          <w:rFonts w:ascii="Arial" w:hAnsi="Arial" w:cs="Arial"/>
          <w:iCs/>
          <w:sz w:val="18"/>
          <w:szCs w:val="18"/>
        </w:rPr>
      </w:pPr>
      <w:r w:rsidRPr="00CC5ED3">
        <w:rPr>
          <w:rFonts w:ascii="Arial" w:hAnsi="Arial" w:cs="Arial"/>
          <w:iCs/>
          <w:sz w:val="18"/>
          <w:szCs w:val="18"/>
        </w:rPr>
        <w:t xml:space="preserve">Twitter: </w:t>
      </w:r>
      <w:hyperlink r:id="rId18" w:history="1">
        <w:r w:rsidRPr="00CC5ED3">
          <w:rPr>
            <w:rStyle w:val="Hyperlink"/>
            <w:rFonts w:ascii="Arial" w:hAnsi="Arial" w:cs="Arial"/>
            <w:iCs/>
            <w:sz w:val="18"/>
            <w:szCs w:val="18"/>
          </w:rPr>
          <w:t>@RusEmbUSA</w:t>
        </w:r>
      </w:hyperlink>
    </w:p>
    <w:p w14:paraId="5DF7EDE3" w14:textId="73878E33" w:rsidR="00CC5ED3" w:rsidRPr="00CC5ED3" w:rsidRDefault="00CC5ED3" w:rsidP="00FE1432">
      <w:pPr>
        <w:pStyle w:val="PlainText"/>
        <w:rPr>
          <w:rFonts w:ascii="Arial" w:hAnsi="Arial" w:cs="Arial"/>
          <w:iCs/>
          <w:sz w:val="18"/>
          <w:szCs w:val="18"/>
        </w:rPr>
      </w:pPr>
      <w:r w:rsidRPr="00CC5ED3">
        <w:rPr>
          <w:rFonts w:ascii="Arial" w:hAnsi="Arial" w:cs="Arial"/>
          <w:iCs/>
          <w:sz w:val="18"/>
          <w:szCs w:val="18"/>
        </w:rPr>
        <w:t xml:space="preserve">Facebook: </w:t>
      </w:r>
      <w:hyperlink r:id="rId19" w:history="1">
        <w:r w:rsidRPr="00CC5ED3">
          <w:rPr>
            <w:rStyle w:val="Hyperlink"/>
            <w:rFonts w:ascii="Arial" w:hAnsi="Arial" w:cs="Arial"/>
            <w:iCs/>
            <w:sz w:val="18"/>
            <w:szCs w:val="18"/>
          </w:rPr>
          <w:t>@RusEmbUSA</w:t>
        </w:r>
      </w:hyperlink>
    </w:p>
    <w:p w14:paraId="0B6E0F36" w14:textId="036C45F0" w:rsidR="00CC5ED3" w:rsidRPr="00CC5ED3" w:rsidRDefault="00CC5ED3" w:rsidP="00FE1432">
      <w:pPr>
        <w:pStyle w:val="PlainText"/>
        <w:rPr>
          <w:rFonts w:ascii="Arial" w:hAnsi="Arial" w:cs="Arial"/>
          <w:iCs/>
          <w:sz w:val="18"/>
          <w:szCs w:val="18"/>
        </w:rPr>
      </w:pPr>
      <w:r w:rsidRPr="00CC5ED3">
        <w:rPr>
          <w:rFonts w:ascii="Arial" w:hAnsi="Arial" w:cs="Arial"/>
          <w:iCs/>
          <w:sz w:val="18"/>
          <w:szCs w:val="18"/>
        </w:rPr>
        <w:t xml:space="preserve">Instagram: </w:t>
      </w:r>
      <w:hyperlink r:id="rId20" w:history="1">
        <w:r w:rsidRPr="00CC5ED3">
          <w:rPr>
            <w:rStyle w:val="Hyperlink"/>
            <w:rFonts w:ascii="Arial" w:hAnsi="Arial" w:cs="Arial"/>
            <w:iCs/>
            <w:sz w:val="18"/>
            <w:szCs w:val="18"/>
          </w:rPr>
          <w:t>@RusEmbUSA</w:t>
        </w:r>
      </w:hyperlink>
    </w:p>
    <w:p w14:paraId="3A8045B8" w14:textId="56C7F629" w:rsidR="00CC5ED3" w:rsidRPr="00CC5ED3" w:rsidRDefault="00CC5ED3" w:rsidP="00CC5ED3">
      <w:pPr>
        <w:pStyle w:val="PlainText"/>
        <w:rPr>
          <w:rFonts w:ascii="Arial" w:hAnsi="Arial" w:cs="Arial"/>
          <w:iCs/>
          <w:sz w:val="18"/>
          <w:szCs w:val="18"/>
        </w:rPr>
      </w:pPr>
      <w:r w:rsidRPr="00CC5ED3">
        <w:rPr>
          <w:rFonts w:ascii="Arial" w:hAnsi="Arial" w:cs="Arial"/>
          <w:iCs/>
          <w:sz w:val="18"/>
          <w:szCs w:val="18"/>
        </w:rPr>
        <w:t>Salutation: Dear Ambassador</w:t>
      </w:r>
    </w:p>
    <w:p w14:paraId="01F5498A" w14:textId="77777777" w:rsidR="00CC5ED3" w:rsidRDefault="00CC5ED3" w:rsidP="00CC5ED3">
      <w:pPr>
        <w:spacing w:after="0" w:line="240" w:lineRule="auto"/>
        <w:rPr>
          <w:rFonts w:ascii="Arial" w:hAnsi="Arial" w:cs="Arial"/>
          <w:i/>
          <w:sz w:val="20"/>
          <w:szCs w:val="20"/>
        </w:rPr>
        <w:sectPr w:rsidR="00CC5ED3" w:rsidSect="00CC5ED3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</w:p>
    <w:p w14:paraId="0640FA60" w14:textId="458BA2D6" w:rsidR="005D2C37" w:rsidRPr="00CC5ED3" w:rsidRDefault="005D2C37" w:rsidP="00CC5ED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C5ED3">
        <w:rPr>
          <w:rFonts w:ascii="Arial" w:hAnsi="Arial" w:cs="Arial"/>
          <w:iCs/>
          <w:sz w:val="20"/>
          <w:szCs w:val="20"/>
        </w:rPr>
        <w:t xml:space="preserve">Dear </w:t>
      </w:r>
      <w:r w:rsidR="00A53C94" w:rsidRPr="00CC5ED3">
        <w:rPr>
          <w:rFonts w:ascii="Arial" w:hAnsi="Arial" w:cs="Arial"/>
          <w:iCs/>
          <w:sz w:val="20"/>
          <w:szCs w:val="20"/>
        </w:rPr>
        <w:t>Head of the Main Investigative Directorate</w:t>
      </w:r>
      <w:r w:rsidRPr="00CC5ED3">
        <w:rPr>
          <w:rFonts w:ascii="Arial" w:hAnsi="Arial" w:cs="Arial"/>
          <w:iCs/>
          <w:sz w:val="20"/>
          <w:szCs w:val="20"/>
        </w:rPr>
        <w:t>,</w:t>
      </w:r>
    </w:p>
    <w:p w14:paraId="05D1D65F" w14:textId="77777777" w:rsidR="005D2C37" w:rsidRPr="00CC5ED3" w:rsidRDefault="005D2C37" w:rsidP="00CC5ED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62E5B23B" w14:textId="053AB777" w:rsidR="00315246" w:rsidRPr="00CC5ED3" w:rsidRDefault="00BD23B1" w:rsidP="00CC5ED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C5ED3">
        <w:rPr>
          <w:rFonts w:ascii="Arial" w:hAnsi="Arial" w:cs="Arial"/>
          <w:iCs/>
          <w:sz w:val="20"/>
          <w:szCs w:val="20"/>
        </w:rPr>
        <w:t xml:space="preserve">I am writing to </w:t>
      </w:r>
      <w:r w:rsidR="00BA4FB4" w:rsidRPr="00CC5ED3">
        <w:rPr>
          <w:rFonts w:ascii="Arial" w:hAnsi="Arial" w:cs="Arial"/>
          <w:iCs/>
          <w:sz w:val="20"/>
          <w:szCs w:val="20"/>
        </w:rPr>
        <w:t xml:space="preserve">express my outrage </w:t>
      </w:r>
      <w:r w:rsidR="0015196F" w:rsidRPr="00CC5ED3">
        <w:rPr>
          <w:rFonts w:ascii="Arial" w:hAnsi="Arial" w:cs="Arial"/>
          <w:iCs/>
          <w:sz w:val="20"/>
          <w:szCs w:val="20"/>
        </w:rPr>
        <w:t xml:space="preserve">about </w:t>
      </w:r>
      <w:r w:rsidR="00BA4FB4" w:rsidRPr="00CC5ED3">
        <w:rPr>
          <w:rFonts w:ascii="Arial" w:hAnsi="Arial" w:cs="Arial"/>
          <w:iCs/>
          <w:sz w:val="20"/>
          <w:szCs w:val="20"/>
        </w:rPr>
        <w:t xml:space="preserve">the violent attack by a police officer against Margarita </w:t>
      </w:r>
      <w:proofErr w:type="spellStart"/>
      <w:r w:rsidR="00BA4FB4" w:rsidRPr="00CC5ED3">
        <w:rPr>
          <w:rFonts w:ascii="Arial" w:hAnsi="Arial" w:cs="Arial"/>
          <w:iCs/>
          <w:sz w:val="20"/>
          <w:szCs w:val="20"/>
        </w:rPr>
        <w:t>Yudina</w:t>
      </w:r>
      <w:proofErr w:type="spellEnd"/>
      <w:r w:rsidR="003779AD" w:rsidRPr="00CC5ED3">
        <w:rPr>
          <w:rFonts w:ascii="Arial" w:hAnsi="Arial" w:cs="Arial"/>
          <w:iCs/>
          <w:sz w:val="20"/>
          <w:szCs w:val="20"/>
        </w:rPr>
        <w:t xml:space="preserve"> during a peaceful protest in St</w:t>
      </w:r>
      <w:r w:rsidR="00CC5ED3">
        <w:rPr>
          <w:rFonts w:ascii="Arial" w:hAnsi="Arial" w:cs="Arial"/>
          <w:iCs/>
          <w:sz w:val="20"/>
          <w:szCs w:val="20"/>
        </w:rPr>
        <w:t xml:space="preserve">. </w:t>
      </w:r>
      <w:r w:rsidR="003779AD" w:rsidRPr="00CC5ED3">
        <w:rPr>
          <w:rFonts w:ascii="Arial" w:hAnsi="Arial" w:cs="Arial"/>
          <w:iCs/>
          <w:sz w:val="20"/>
          <w:szCs w:val="20"/>
        </w:rPr>
        <w:t>Petersburg on 23 January</w:t>
      </w:r>
      <w:r w:rsidR="00BA4FB4" w:rsidRPr="00CC5ED3">
        <w:rPr>
          <w:rFonts w:ascii="Arial" w:hAnsi="Arial" w:cs="Arial"/>
          <w:iCs/>
          <w:sz w:val="20"/>
          <w:szCs w:val="20"/>
        </w:rPr>
        <w:t xml:space="preserve">. </w:t>
      </w:r>
      <w:r w:rsidR="003779AD" w:rsidRPr="00CC5ED3">
        <w:rPr>
          <w:rFonts w:ascii="Arial" w:hAnsi="Arial" w:cs="Arial"/>
          <w:iCs/>
          <w:sz w:val="20"/>
          <w:szCs w:val="20"/>
        </w:rPr>
        <w:t xml:space="preserve">As </w:t>
      </w:r>
      <w:r w:rsidR="00E167C8" w:rsidRPr="00CC5ED3">
        <w:rPr>
          <w:rFonts w:ascii="Arial" w:hAnsi="Arial" w:cs="Arial"/>
          <w:iCs/>
          <w:sz w:val="20"/>
          <w:szCs w:val="20"/>
        </w:rPr>
        <w:t>seen in</w:t>
      </w:r>
      <w:r w:rsidR="003779AD" w:rsidRPr="00CC5ED3">
        <w:rPr>
          <w:rFonts w:ascii="Arial" w:hAnsi="Arial" w:cs="Arial"/>
          <w:iCs/>
          <w:sz w:val="20"/>
          <w:szCs w:val="20"/>
        </w:rPr>
        <w:t xml:space="preserve"> a widely circulated </w:t>
      </w:r>
      <w:r w:rsidR="000837AF" w:rsidRPr="00CC5ED3">
        <w:rPr>
          <w:rFonts w:ascii="Arial" w:hAnsi="Arial" w:cs="Arial"/>
          <w:iCs/>
          <w:sz w:val="20"/>
          <w:szCs w:val="20"/>
        </w:rPr>
        <w:t>video</w:t>
      </w:r>
      <w:r w:rsidR="003779AD" w:rsidRPr="00CC5ED3">
        <w:rPr>
          <w:rFonts w:ascii="Arial" w:hAnsi="Arial" w:cs="Arial"/>
          <w:iCs/>
          <w:sz w:val="20"/>
          <w:szCs w:val="20"/>
        </w:rPr>
        <w:t xml:space="preserve">, Margarita </w:t>
      </w:r>
      <w:proofErr w:type="spellStart"/>
      <w:r w:rsidR="003779AD" w:rsidRPr="00CC5ED3">
        <w:rPr>
          <w:rFonts w:ascii="Arial" w:hAnsi="Arial" w:cs="Arial"/>
          <w:iCs/>
          <w:sz w:val="20"/>
          <w:szCs w:val="20"/>
        </w:rPr>
        <w:t>Yudina</w:t>
      </w:r>
      <w:proofErr w:type="spellEnd"/>
      <w:r w:rsidR="003779AD" w:rsidRPr="00CC5ED3">
        <w:rPr>
          <w:rFonts w:ascii="Arial" w:hAnsi="Arial" w:cs="Arial"/>
          <w:iCs/>
          <w:sz w:val="20"/>
          <w:szCs w:val="20"/>
        </w:rPr>
        <w:t xml:space="preserve"> peacefully approached two police officers and asked them</w:t>
      </w:r>
      <w:r w:rsidR="008A0218" w:rsidRPr="00CC5ED3">
        <w:rPr>
          <w:rFonts w:ascii="Arial" w:hAnsi="Arial" w:cs="Arial"/>
          <w:iCs/>
          <w:sz w:val="20"/>
          <w:szCs w:val="20"/>
        </w:rPr>
        <w:t xml:space="preserve"> </w:t>
      </w:r>
      <w:r w:rsidR="007B4F71" w:rsidRPr="00CC5ED3">
        <w:rPr>
          <w:rFonts w:ascii="Arial" w:hAnsi="Arial" w:cs="Arial"/>
          <w:iCs/>
          <w:sz w:val="20"/>
          <w:szCs w:val="20"/>
        </w:rPr>
        <w:t xml:space="preserve">why they had </w:t>
      </w:r>
      <w:r w:rsidR="008E782D" w:rsidRPr="00CC5ED3">
        <w:rPr>
          <w:rFonts w:ascii="Arial" w:hAnsi="Arial" w:cs="Arial"/>
          <w:iCs/>
          <w:sz w:val="20"/>
          <w:szCs w:val="20"/>
        </w:rPr>
        <w:t xml:space="preserve">just </w:t>
      </w:r>
      <w:r w:rsidR="007B4F71" w:rsidRPr="00CC5ED3">
        <w:rPr>
          <w:rFonts w:ascii="Arial" w:hAnsi="Arial" w:cs="Arial"/>
          <w:iCs/>
          <w:sz w:val="20"/>
          <w:szCs w:val="20"/>
        </w:rPr>
        <w:t xml:space="preserve">arrested </w:t>
      </w:r>
      <w:r w:rsidR="008E782D" w:rsidRPr="00CC5ED3">
        <w:rPr>
          <w:rFonts w:ascii="Arial" w:hAnsi="Arial" w:cs="Arial"/>
          <w:iCs/>
          <w:sz w:val="20"/>
          <w:szCs w:val="20"/>
        </w:rPr>
        <w:t>a protester</w:t>
      </w:r>
      <w:r w:rsidR="007B4F71" w:rsidRPr="00CC5ED3">
        <w:rPr>
          <w:rFonts w:ascii="Arial" w:hAnsi="Arial" w:cs="Arial"/>
          <w:iCs/>
          <w:sz w:val="20"/>
          <w:szCs w:val="20"/>
        </w:rPr>
        <w:t xml:space="preserve">. </w:t>
      </w:r>
      <w:r w:rsidR="008A0218" w:rsidRPr="00CC5ED3">
        <w:rPr>
          <w:rFonts w:ascii="Arial" w:hAnsi="Arial" w:cs="Arial"/>
          <w:iCs/>
          <w:sz w:val="20"/>
          <w:szCs w:val="20"/>
        </w:rPr>
        <w:t xml:space="preserve">In response, </w:t>
      </w:r>
      <w:r w:rsidR="00185331" w:rsidRPr="00CC5ED3">
        <w:rPr>
          <w:rFonts w:ascii="Arial" w:hAnsi="Arial" w:cs="Arial"/>
          <w:iCs/>
          <w:sz w:val="20"/>
          <w:szCs w:val="20"/>
        </w:rPr>
        <w:t xml:space="preserve">one of </w:t>
      </w:r>
      <w:r w:rsidR="008A0218" w:rsidRPr="00CC5ED3">
        <w:rPr>
          <w:rFonts w:ascii="Arial" w:hAnsi="Arial" w:cs="Arial"/>
          <w:iCs/>
          <w:sz w:val="20"/>
          <w:szCs w:val="20"/>
        </w:rPr>
        <w:t>the officer</w:t>
      </w:r>
      <w:r w:rsidR="00185331" w:rsidRPr="00CC5ED3">
        <w:rPr>
          <w:rFonts w:ascii="Arial" w:hAnsi="Arial" w:cs="Arial"/>
          <w:iCs/>
          <w:sz w:val="20"/>
          <w:szCs w:val="20"/>
        </w:rPr>
        <w:t>s</w:t>
      </w:r>
      <w:r w:rsidR="008A0218" w:rsidRPr="00CC5ED3">
        <w:rPr>
          <w:rFonts w:ascii="Arial" w:hAnsi="Arial" w:cs="Arial"/>
          <w:iCs/>
          <w:sz w:val="20"/>
          <w:szCs w:val="20"/>
        </w:rPr>
        <w:t xml:space="preserve"> kicked her</w:t>
      </w:r>
      <w:r w:rsidR="00AD65A9" w:rsidRPr="00CC5ED3">
        <w:rPr>
          <w:rFonts w:ascii="Arial" w:hAnsi="Arial" w:cs="Arial"/>
          <w:iCs/>
          <w:sz w:val="20"/>
          <w:szCs w:val="20"/>
        </w:rPr>
        <w:t xml:space="preserve"> </w:t>
      </w:r>
      <w:r w:rsidR="008A0218" w:rsidRPr="00CC5ED3">
        <w:rPr>
          <w:rFonts w:ascii="Arial" w:hAnsi="Arial" w:cs="Arial"/>
          <w:iCs/>
          <w:sz w:val="20"/>
          <w:szCs w:val="20"/>
        </w:rPr>
        <w:t xml:space="preserve">in the stomach. </w:t>
      </w:r>
      <w:r w:rsidR="000837AF" w:rsidRPr="00CC5ED3">
        <w:rPr>
          <w:rFonts w:ascii="Arial" w:hAnsi="Arial" w:cs="Arial"/>
          <w:iCs/>
          <w:sz w:val="20"/>
          <w:szCs w:val="20"/>
        </w:rPr>
        <w:t xml:space="preserve">Margarita </w:t>
      </w:r>
      <w:proofErr w:type="spellStart"/>
      <w:r w:rsidR="000837AF" w:rsidRPr="00CC5ED3">
        <w:rPr>
          <w:rFonts w:ascii="Arial" w:hAnsi="Arial" w:cs="Arial"/>
          <w:iCs/>
          <w:sz w:val="20"/>
          <w:szCs w:val="20"/>
        </w:rPr>
        <w:t>Yudina</w:t>
      </w:r>
      <w:proofErr w:type="spellEnd"/>
      <w:r w:rsidR="000837AF" w:rsidRPr="00CC5ED3">
        <w:rPr>
          <w:rFonts w:ascii="Arial" w:hAnsi="Arial" w:cs="Arial"/>
          <w:iCs/>
          <w:sz w:val="20"/>
          <w:szCs w:val="20"/>
        </w:rPr>
        <w:t xml:space="preserve"> </w:t>
      </w:r>
      <w:r w:rsidR="008A0218" w:rsidRPr="00CC5ED3">
        <w:rPr>
          <w:rFonts w:ascii="Arial" w:hAnsi="Arial" w:cs="Arial"/>
          <w:iCs/>
          <w:sz w:val="20"/>
          <w:szCs w:val="20"/>
        </w:rPr>
        <w:t xml:space="preserve">fell on the ground </w:t>
      </w:r>
      <w:r w:rsidR="008E782D" w:rsidRPr="00CC5ED3">
        <w:rPr>
          <w:rFonts w:ascii="Arial" w:hAnsi="Arial" w:cs="Arial"/>
          <w:iCs/>
          <w:sz w:val="20"/>
          <w:szCs w:val="20"/>
        </w:rPr>
        <w:t xml:space="preserve">injuring </w:t>
      </w:r>
      <w:r w:rsidR="008A0218" w:rsidRPr="00CC5ED3">
        <w:rPr>
          <w:rFonts w:ascii="Arial" w:hAnsi="Arial" w:cs="Arial"/>
          <w:iCs/>
          <w:sz w:val="20"/>
          <w:szCs w:val="20"/>
        </w:rPr>
        <w:t xml:space="preserve">her </w:t>
      </w:r>
      <w:r w:rsidR="00477E2C" w:rsidRPr="00CC5ED3">
        <w:rPr>
          <w:rFonts w:ascii="Arial" w:hAnsi="Arial" w:cs="Arial"/>
          <w:iCs/>
          <w:sz w:val="20"/>
          <w:szCs w:val="20"/>
        </w:rPr>
        <w:t>head and</w:t>
      </w:r>
      <w:r w:rsidR="008E782D" w:rsidRPr="00CC5ED3">
        <w:rPr>
          <w:rFonts w:ascii="Arial" w:hAnsi="Arial" w:cs="Arial"/>
          <w:iCs/>
          <w:sz w:val="20"/>
          <w:szCs w:val="20"/>
        </w:rPr>
        <w:t xml:space="preserve"> had to be</w:t>
      </w:r>
      <w:r w:rsidR="008A0218" w:rsidRPr="00CC5ED3">
        <w:rPr>
          <w:rFonts w:ascii="Arial" w:hAnsi="Arial" w:cs="Arial"/>
          <w:iCs/>
          <w:sz w:val="20"/>
          <w:szCs w:val="20"/>
        </w:rPr>
        <w:t xml:space="preserve"> hospitali</w:t>
      </w:r>
      <w:r w:rsidR="00CC5ED3">
        <w:rPr>
          <w:rFonts w:ascii="Arial" w:hAnsi="Arial" w:cs="Arial"/>
          <w:iCs/>
          <w:sz w:val="20"/>
          <w:szCs w:val="20"/>
        </w:rPr>
        <w:t>z</w:t>
      </w:r>
      <w:r w:rsidR="008A0218" w:rsidRPr="00CC5ED3">
        <w:rPr>
          <w:rFonts w:ascii="Arial" w:hAnsi="Arial" w:cs="Arial"/>
          <w:iCs/>
          <w:sz w:val="20"/>
          <w:szCs w:val="20"/>
        </w:rPr>
        <w:t>ed</w:t>
      </w:r>
      <w:r w:rsidR="00AD65A9" w:rsidRPr="00CC5ED3">
        <w:rPr>
          <w:rFonts w:ascii="Arial" w:hAnsi="Arial" w:cs="Arial"/>
          <w:iCs/>
          <w:sz w:val="20"/>
          <w:szCs w:val="20"/>
        </w:rPr>
        <w:t xml:space="preserve"> in</w:t>
      </w:r>
      <w:r w:rsidR="00B95021" w:rsidRPr="00CC5ED3">
        <w:rPr>
          <w:rFonts w:ascii="Arial" w:hAnsi="Arial" w:cs="Arial"/>
          <w:iCs/>
          <w:sz w:val="20"/>
          <w:szCs w:val="20"/>
        </w:rPr>
        <w:t xml:space="preserve"> the</w:t>
      </w:r>
      <w:r w:rsidR="00AD65A9" w:rsidRPr="00CC5ED3">
        <w:rPr>
          <w:rFonts w:ascii="Arial" w:hAnsi="Arial" w:cs="Arial"/>
          <w:iCs/>
          <w:sz w:val="20"/>
          <w:szCs w:val="20"/>
        </w:rPr>
        <w:t xml:space="preserve"> intensive care unit</w:t>
      </w:r>
      <w:r w:rsidR="008A0218" w:rsidRPr="00CC5ED3">
        <w:rPr>
          <w:rFonts w:ascii="Arial" w:hAnsi="Arial" w:cs="Arial"/>
          <w:iCs/>
          <w:sz w:val="20"/>
          <w:szCs w:val="20"/>
        </w:rPr>
        <w:t>.</w:t>
      </w:r>
      <w:r w:rsidR="00B05D43" w:rsidRPr="00CC5ED3">
        <w:rPr>
          <w:rFonts w:ascii="Arial" w:hAnsi="Arial" w:cs="Arial"/>
          <w:iCs/>
          <w:sz w:val="20"/>
          <w:szCs w:val="20"/>
        </w:rPr>
        <w:t xml:space="preserve"> </w:t>
      </w:r>
      <w:r w:rsidR="008E782D" w:rsidRPr="00CC5ED3">
        <w:rPr>
          <w:rFonts w:ascii="Arial" w:hAnsi="Arial" w:cs="Arial"/>
          <w:iCs/>
          <w:sz w:val="20"/>
          <w:szCs w:val="20"/>
        </w:rPr>
        <w:t xml:space="preserve">While still recovering from her injury at </w:t>
      </w:r>
      <w:r w:rsidR="00B05D43" w:rsidRPr="00CC5ED3">
        <w:rPr>
          <w:rFonts w:ascii="Arial" w:hAnsi="Arial" w:cs="Arial"/>
          <w:iCs/>
          <w:sz w:val="20"/>
          <w:szCs w:val="20"/>
        </w:rPr>
        <w:t>the hospital</w:t>
      </w:r>
      <w:r w:rsidR="008E782D" w:rsidRPr="00CC5ED3">
        <w:rPr>
          <w:rFonts w:ascii="Arial" w:hAnsi="Arial" w:cs="Arial"/>
          <w:iCs/>
          <w:sz w:val="20"/>
          <w:szCs w:val="20"/>
        </w:rPr>
        <w:t>,</w:t>
      </w:r>
      <w:r w:rsidR="00B05D43" w:rsidRPr="00CC5ED3">
        <w:rPr>
          <w:rFonts w:ascii="Arial" w:hAnsi="Arial" w:cs="Arial"/>
          <w:iCs/>
          <w:sz w:val="20"/>
          <w:szCs w:val="20"/>
        </w:rPr>
        <w:t xml:space="preserve"> </w:t>
      </w:r>
      <w:r w:rsidR="008E782D" w:rsidRPr="00CC5ED3">
        <w:rPr>
          <w:rFonts w:ascii="Arial" w:hAnsi="Arial" w:cs="Arial"/>
          <w:iCs/>
          <w:sz w:val="20"/>
          <w:szCs w:val="20"/>
        </w:rPr>
        <w:t>she was visited by a</w:t>
      </w:r>
      <w:r w:rsidR="00315246" w:rsidRPr="00CC5ED3">
        <w:rPr>
          <w:rFonts w:ascii="Arial" w:hAnsi="Arial" w:cs="Arial"/>
          <w:iCs/>
          <w:sz w:val="20"/>
          <w:szCs w:val="20"/>
        </w:rPr>
        <w:t xml:space="preserve"> TV </w:t>
      </w:r>
      <w:r w:rsidR="008E782D" w:rsidRPr="00CC5ED3">
        <w:rPr>
          <w:rFonts w:ascii="Arial" w:hAnsi="Arial" w:cs="Arial"/>
          <w:iCs/>
          <w:sz w:val="20"/>
          <w:szCs w:val="20"/>
        </w:rPr>
        <w:t xml:space="preserve">crew and a police </w:t>
      </w:r>
      <w:r w:rsidR="00315246" w:rsidRPr="00CC5ED3">
        <w:rPr>
          <w:rFonts w:ascii="Arial" w:hAnsi="Arial" w:cs="Arial"/>
          <w:iCs/>
          <w:sz w:val="20"/>
          <w:szCs w:val="20"/>
        </w:rPr>
        <w:t>officer</w:t>
      </w:r>
      <w:r w:rsidR="008E782D" w:rsidRPr="00CC5ED3">
        <w:rPr>
          <w:rFonts w:ascii="Arial" w:hAnsi="Arial" w:cs="Arial"/>
          <w:iCs/>
          <w:sz w:val="20"/>
          <w:szCs w:val="20"/>
        </w:rPr>
        <w:t xml:space="preserve"> who issued </w:t>
      </w:r>
      <w:r w:rsidR="00B95021" w:rsidRPr="00CC5ED3">
        <w:rPr>
          <w:rFonts w:ascii="Arial" w:hAnsi="Arial" w:cs="Arial"/>
          <w:iCs/>
          <w:sz w:val="20"/>
          <w:szCs w:val="20"/>
        </w:rPr>
        <w:t xml:space="preserve">an apology to </w:t>
      </w:r>
      <w:r w:rsidR="008E782D" w:rsidRPr="00CC5ED3">
        <w:rPr>
          <w:rFonts w:ascii="Arial" w:hAnsi="Arial" w:cs="Arial"/>
          <w:iCs/>
          <w:sz w:val="20"/>
          <w:szCs w:val="20"/>
        </w:rPr>
        <w:t>her on camera</w:t>
      </w:r>
      <w:r w:rsidR="00477E2C" w:rsidRPr="00CC5ED3">
        <w:rPr>
          <w:rFonts w:ascii="Arial" w:hAnsi="Arial" w:cs="Arial"/>
          <w:iCs/>
          <w:sz w:val="20"/>
          <w:szCs w:val="20"/>
        </w:rPr>
        <w:t>.</w:t>
      </w:r>
    </w:p>
    <w:p w14:paraId="33579A39" w14:textId="77777777" w:rsidR="00315246" w:rsidRPr="00CC5ED3" w:rsidRDefault="00315246" w:rsidP="00CC5ED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BC60BA2" w14:textId="1E9AE281" w:rsidR="00185331" w:rsidRPr="00CC5ED3" w:rsidRDefault="00AD65A9" w:rsidP="00CC5ED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C5ED3">
        <w:rPr>
          <w:rFonts w:ascii="Arial" w:hAnsi="Arial" w:cs="Arial"/>
          <w:iCs/>
          <w:sz w:val="20"/>
          <w:szCs w:val="20"/>
        </w:rPr>
        <w:t>A</w:t>
      </w:r>
      <w:r w:rsidR="00E54CE9" w:rsidRPr="00CC5ED3">
        <w:rPr>
          <w:rFonts w:ascii="Arial" w:hAnsi="Arial" w:cs="Arial"/>
          <w:iCs/>
          <w:sz w:val="20"/>
          <w:szCs w:val="20"/>
        </w:rPr>
        <w:t xml:space="preserve">fter </w:t>
      </w:r>
      <w:r w:rsidR="00315246" w:rsidRPr="00CC5ED3">
        <w:rPr>
          <w:rFonts w:ascii="Arial" w:hAnsi="Arial" w:cs="Arial"/>
          <w:iCs/>
          <w:sz w:val="20"/>
          <w:szCs w:val="20"/>
        </w:rPr>
        <w:t xml:space="preserve">Margarita </w:t>
      </w:r>
      <w:proofErr w:type="spellStart"/>
      <w:r w:rsidR="00315246" w:rsidRPr="00CC5ED3">
        <w:rPr>
          <w:rFonts w:ascii="Arial" w:hAnsi="Arial" w:cs="Arial"/>
          <w:iCs/>
          <w:sz w:val="20"/>
          <w:szCs w:val="20"/>
        </w:rPr>
        <w:t>Yudina</w:t>
      </w:r>
      <w:proofErr w:type="spellEnd"/>
      <w:r w:rsidR="00315246" w:rsidRPr="00CC5ED3">
        <w:rPr>
          <w:rFonts w:ascii="Arial" w:hAnsi="Arial" w:cs="Arial"/>
          <w:iCs/>
          <w:sz w:val="20"/>
          <w:szCs w:val="20"/>
        </w:rPr>
        <w:t xml:space="preserve"> </w:t>
      </w:r>
      <w:r w:rsidRPr="00CC5ED3">
        <w:rPr>
          <w:rFonts w:ascii="Arial" w:hAnsi="Arial" w:cs="Arial"/>
          <w:iCs/>
          <w:sz w:val="20"/>
          <w:szCs w:val="20"/>
        </w:rPr>
        <w:t xml:space="preserve">indicated her intention to </w:t>
      </w:r>
      <w:r w:rsidR="000979EE" w:rsidRPr="00CC5ED3">
        <w:rPr>
          <w:rFonts w:ascii="Arial" w:hAnsi="Arial" w:cs="Arial"/>
          <w:iCs/>
          <w:sz w:val="20"/>
          <w:szCs w:val="20"/>
        </w:rPr>
        <w:t xml:space="preserve">file a </w:t>
      </w:r>
      <w:r w:rsidRPr="00CC5ED3">
        <w:rPr>
          <w:rFonts w:ascii="Arial" w:hAnsi="Arial" w:cs="Arial"/>
          <w:iCs/>
          <w:sz w:val="20"/>
          <w:szCs w:val="20"/>
        </w:rPr>
        <w:t xml:space="preserve">formal </w:t>
      </w:r>
      <w:r w:rsidR="000979EE" w:rsidRPr="00CC5ED3">
        <w:rPr>
          <w:rFonts w:ascii="Arial" w:hAnsi="Arial" w:cs="Arial"/>
          <w:iCs/>
          <w:sz w:val="20"/>
          <w:szCs w:val="20"/>
        </w:rPr>
        <w:t>complaint</w:t>
      </w:r>
      <w:r w:rsidRPr="00CC5ED3">
        <w:rPr>
          <w:rFonts w:ascii="Arial" w:hAnsi="Arial" w:cs="Arial"/>
          <w:iCs/>
          <w:sz w:val="20"/>
          <w:szCs w:val="20"/>
        </w:rPr>
        <w:t xml:space="preserve"> about the incident and insist on a formal investigatio</w:t>
      </w:r>
      <w:r w:rsidR="00B95021" w:rsidRPr="00CC5ED3">
        <w:rPr>
          <w:rFonts w:ascii="Arial" w:hAnsi="Arial" w:cs="Arial"/>
          <w:iCs/>
          <w:sz w:val="20"/>
          <w:szCs w:val="20"/>
        </w:rPr>
        <w:t>n</w:t>
      </w:r>
      <w:r w:rsidR="00B834F7" w:rsidRPr="00CC5ED3">
        <w:rPr>
          <w:rFonts w:ascii="Arial" w:hAnsi="Arial" w:cs="Arial"/>
          <w:iCs/>
          <w:sz w:val="20"/>
          <w:szCs w:val="20"/>
        </w:rPr>
        <w:t>,</w:t>
      </w:r>
      <w:r w:rsidR="00315246" w:rsidRPr="00CC5ED3">
        <w:rPr>
          <w:rFonts w:ascii="Arial" w:hAnsi="Arial" w:cs="Arial"/>
          <w:iCs/>
          <w:sz w:val="20"/>
          <w:szCs w:val="20"/>
        </w:rPr>
        <w:t xml:space="preserve"> </w:t>
      </w:r>
      <w:r w:rsidR="00B95021" w:rsidRPr="00CC5ED3">
        <w:rPr>
          <w:rFonts w:ascii="Arial" w:hAnsi="Arial" w:cs="Arial"/>
          <w:iCs/>
          <w:sz w:val="20"/>
          <w:szCs w:val="20"/>
        </w:rPr>
        <w:t>officials from the Prosecutor’s Office and child protection services unexpectedly visited her home</w:t>
      </w:r>
      <w:r w:rsidR="00E54CE9" w:rsidRPr="00CC5ED3">
        <w:rPr>
          <w:rFonts w:ascii="Arial" w:hAnsi="Arial" w:cs="Arial"/>
          <w:iCs/>
          <w:sz w:val="20"/>
          <w:szCs w:val="20"/>
        </w:rPr>
        <w:t xml:space="preserve">. </w:t>
      </w:r>
      <w:r w:rsidRPr="00CC5ED3">
        <w:rPr>
          <w:rFonts w:ascii="Arial" w:hAnsi="Arial" w:cs="Arial"/>
          <w:iCs/>
          <w:sz w:val="20"/>
          <w:szCs w:val="20"/>
        </w:rPr>
        <w:t>T</w:t>
      </w:r>
      <w:r w:rsidR="00185331" w:rsidRPr="00CC5ED3">
        <w:rPr>
          <w:rFonts w:ascii="Arial" w:hAnsi="Arial" w:cs="Arial"/>
          <w:iCs/>
          <w:sz w:val="20"/>
          <w:szCs w:val="20"/>
        </w:rPr>
        <w:t xml:space="preserve">he visit </w:t>
      </w:r>
      <w:r w:rsidRPr="00CC5ED3">
        <w:rPr>
          <w:rFonts w:ascii="Arial" w:hAnsi="Arial" w:cs="Arial"/>
          <w:iCs/>
          <w:sz w:val="20"/>
          <w:szCs w:val="20"/>
        </w:rPr>
        <w:t>ca</w:t>
      </w:r>
      <w:r w:rsidR="00477E2C" w:rsidRPr="00CC5ED3">
        <w:rPr>
          <w:rFonts w:ascii="Arial" w:hAnsi="Arial" w:cs="Arial"/>
          <w:iCs/>
          <w:sz w:val="20"/>
          <w:szCs w:val="20"/>
        </w:rPr>
        <w:t>u</w:t>
      </w:r>
      <w:r w:rsidRPr="00CC5ED3">
        <w:rPr>
          <w:rFonts w:ascii="Arial" w:hAnsi="Arial" w:cs="Arial"/>
          <w:iCs/>
          <w:sz w:val="20"/>
          <w:szCs w:val="20"/>
        </w:rPr>
        <w:t xml:space="preserve">sed her deep distress and she </w:t>
      </w:r>
      <w:r w:rsidR="00185331" w:rsidRPr="00CC5ED3">
        <w:rPr>
          <w:rFonts w:ascii="Arial" w:hAnsi="Arial" w:cs="Arial"/>
          <w:iCs/>
          <w:sz w:val="20"/>
          <w:szCs w:val="20"/>
        </w:rPr>
        <w:t xml:space="preserve">had to be </w:t>
      </w:r>
      <w:r w:rsidR="00C71955" w:rsidRPr="00CC5ED3">
        <w:rPr>
          <w:rFonts w:ascii="Arial" w:hAnsi="Arial" w:cs="Arial"/>
          <w:iCs/>
          <w:sz w:val="20"/>
          <w:szCs w:val="20"/>
        </w:rPr>
        <w:t xml:space="preserve">briefly </w:t>
      </w:r>
      <w:r w:rsidR="00185331" w:rsidRPr="00CC5ED3">
        <w:rPr>
          <w:rFonts w:ascii="Arial" w:hAnsi="Arial" w:cs="Arial"/>
          <w:iCs/>
          <w:sz w:val="20"/>
          <w:szCs w:val="20"/>
        </w:rPr>
        <w:t>hospitali</w:t>
      </w:r>
      <w:r w:rsidR="00CC5ED3">
        <w:rPr>
          <w:rFonts w:ascii="Arial" w:hAnsi="Arial" w:cs="Arial"/>
          <w:iCs/>
          <w:sz w:val="20"/>
          <w:szCs w:val="20"/>
        </w:rPr>
        <w:t>z</w:t>
      </w:r>
      <w:r w:rsidR="00185331" w:rsidRPr="00CC5ED3">
        <w:rPr>
          <w:rFonts w:ascii="Arial" w:hAnsi="Arial" w:cs="Arial"/>
          <w:iCs/>
          <w:sz w:val="20"/>
          <w:szCs w:val="20"/>
        </w:rPr>
        <w:t xml:space="preserve">ed again. On 28 January, the </w:t>
      </w:r>
      <w:r w:rsidR="00704D19" w:rsidRPr="00CC5ED3">
        <w:rPr>
          <w:rFonts w:ascii="Arial" w:hAnsi="Arial" w:cs="Arial"/>
          <w:iCs/>
          <w:sz w:val="20"/>
          <w:szCs w:val="20"/>
        </w:rPr>
        <w:t>h</w:t>
      </w:r>
      <w:r w:rsidR="00185331" w:rsidRPr="00CC5ED3">
        <w:rPr>
          <w:rFonts w:ascii="Arial" w:hAnsi="Arial" w:cs="Arial"/>
          <w:iCs/>
          <w:sz w:val="20"/>
          <w:szCs w:val="20"/>
        </w:rPr>
        <w:t xml:space="preserve">ead of the local administration was quoted </w:t>
      </w:r>
      <w:r w:rsidR="000979EE" w:rsidRPr="00CC5ED3">
        <w:rPr>
          <w:rFonts w:ascii="Arial" w:hAnsi="Arial" w:cs="Arial"/>
          <w:iCs/>
          <w:sz w:val="20"/>
          <w:szCs w:val="20"/>
        </w:rPr>
        <w:t xml:space="preserve">in the media </w:t>
      </w:r>
      <w:r w:rsidR="00185331" w:rsidRPr="00CC5ED3">
        <w:rPr>
          <w:rFonts w:ascii="Arial" w:hAnsi="Arial" w:cs="Arial"/>
          <w:iCs/>
          <w:sz w:val="20"/>
          <w:szCs w:val="20"/>
        </w:rPr>
        <w:t>saying that child protection service</w:t>
      </w:r>
      <w:r w:rsidR="000979EE" w:rsidRPr="00CC5ED3">
        <w:rPr>
          <w:rFonts w:ascii="Arial" w:hAnsi="Arial" w:cs="Arial"/>
          <w:iCs/>
          <w:sz w:val="20"/>
          <w:szCs w:val="20"/>
        </w:rPr>
        <w:t>s</w:t>
      </w:r>
      <w:r w:rsidR="003878B5" w:rsidRPr="00CC5ED3">
        <w:rPr>
          <w:rFonts w:ascii="Arial" w:hAnsi="Arial" w:cs="Arial"/>
          <w:iCs/>
          <w:sz w:val="20"/>
          <w:szCs w:val="20"/>
        </w:rPr>
        <w:t xml:space="preserve"> </w:t>
      </w:r>
      <w:r w:rsidR="00C71955" w:rsidRPr="00CC5ED3">
        <w:rPr>
          <w:rFonts w:ascii="Arial" w:hAnsi="Arial" w:cs="Arial"/>
          <w:iCs/>
          <w:sz w:val="20"/>
          <w:szCs w:val="20"/>
        </w:rPr>
        <w:t>“</w:t>
      </w:r>
      <w:r w:rsidR="00185331" w:rsidRPr="00CC5ED3">
        <w:rPr>
          <w:rFonts w:ascii="Arial" w:hAnsi="Arial" w:cs="Arial"/>
          <w:iCs/>
          <w:sz w:val="20"/>
          <w:szCs w:val="20"/>
        </w:rPr>
        <w:t>ha</w:t>
      </w:r>
      <w:r w:rsidR="006C64C5" w:rsidRPr="00CC5ED3">
        <w:rPr>
          <w:rFonts w:ascii="Arial" w:hAnsi="Arial" w:cs="Arial"/>
          <w:iCs/>
          <w:sz w:val="20"/>
          <w:szCs w:val="20"/>
        </w:rPr>
        <w:t>d</w:t>
      </w:r>
      <w:r w:rsidR="00185331" w:rsidRPr="00CC5ED3">
        <w:rPr>
          <w:rFonts w:ascii="Arial" w:hAnsi="Arial" w:cs="Arial"/>
          <w:iCs/>
          <w:sz w:val="20"/>
          <w:szCs w:val="20"/>
        </w:rPr>
        <w:t xml:space="preserve"> questions” regarding </w:t>
      </w:r>
      <w:r w:rsidR="000979EE" w:rsidRPr="00CC5ED3">
        <w:rPr>
          <w:rFonts w:ascii="Arial" w:hAnsi="Arial" w:cs="Arial"/>
          <w:iCs/>
          <w:sz w:val="20"/>
          <w:szCs w:val="20"/>
        </w:rPr>
        <w:t xml:space="preserve">the </w:t>
      </w:r>
      <w:r w:rsidR="00185331" w:rsidRPr="00CC5ED3">
        <w:rPr>
          <w:rFonts w:ascii="Arial" w:hAnsi="Arial" w:cs="Arial"/>
          <w:iCs/>
          <w:sz w:val="20"/>
          <w:szCs w:val="20"/>
        </w:rPr>
        <w:t xml:space="preserve">living conditions of Margarita </w:t>
      </w:r>
      <w:proofErr w:type="spellStart"/>
      <w:r w:rsidR="00185331" w:rsidRPr="00CC5ED3">
        <w:rPr>
          <w:rFonts w:ascii="Arial" w:hAnsi="Arial" w:cs="Arial"/>
          <w:iCs/>
          <w:sz w:val="20"/>
          <w:szCs w:val="20"/>
        </w:rPr>
        <w:t>Yudina’s</w:t>
      </w:r>
      <w:proofErr w:type="spellEnd"/>
      <w:r w:rsidR="00185331" w:rsidRPr="00CC5ED3">
        <w:rPr>
          <w:rFonts w:ascii="Arial" w:hAnsi="Arial" w:cs="Arial"/>
          <w:iCs/>
          <w:sz w:val="20"/>
          <w:szCs w:val="20"/>
        </w:rPr>
        <w:t xml:space="preserve"> 15-year-old daughter</w:t>
      </w:r>
      <w:r w:rsidR="00C71955" w:rsidRPr="00CC5ED3">
        <w:rPr>
          <w:rFonts w:ascii="Arial" w:hAnsi="Arial" w:cs="Arial"/>
          <w:iCs/>
          <w:sz w:val="20"/>
          <w:szCs w:val="20"/>
        </w:rPr>
        <w:t xml:space="preserve"> (this typically implies </w:t>
      </w:r>
      <w:r w:rsidR="000979EE" w:rsidRPr="00CC5ED3">
        <w:rPr>
          <w:rFonts w:ascii="Arial" w:hAnsi="Arial" w:cs="Arial"/>
          <w:iCs/>
          <w:sz w:val="20"/>
          <w:szCs w:val="20"/>
        </w:rPr>
        <w:t xml:space="preserve">that </w:t>
      </w:r>
      <w:r w:rsidR="00185331" w:rsidRPr="00CC5ED3">
        <w:rPr>
          <w:rFonts w:ascii="Arial" w:hAnsi="Arial" w:cs="Arial"/>
          <w:iCs/>
          <w:sz w:val="20"/>
          <w:szCs w:val="20"/>
        </w:rPr>
        <w:t xml:space="preserve">the authorities </w:t>
      </w:r>
      <w:r w:rsidR="00C71955" w:rsidRPr="00CC5ED3">
        <w:rPr>
          <w:rFonts w:ascii="Arial" w:hAnsi="Arial" w:cs="Arial"/>
          <w:iCs/>
          <w:sz w:val="20"/>
          <w:szCs w:val="20"/>
        </w:rPr>
        <w:t>might seek custody</w:t>
      </w:r>
      <w:r w:rsidR="00B834F7" w:rsidRPr="00CC5ED3">
        <w:rPr>
          <w:rFonts w:ascii="Arial" w:hAnsi="Arial" w:cs="Arial"/>
          <w:iCs/>
          <w:sz w:val="20"/>
          <w:szCs w:val="20"/>
        </w:rPr>
        <w:t xml:space="preserve"> of the child</w:t>
      </w:r>
      <w:r w:rsidR="00C71955" w:rsidRPr="00CC5ED3">
        <w:rPr>
          <w:rFonts w:ascii="Arial" w:hAnsi="Arial" w:cs="Arial"/>
          <w:iCs/>
          <w:sz w:val="20"/>
          <w:szCs w:val="20"/>
        </w:rPr>
        <w:t>)</w:t>
      </w:r>
      <w:r w:rsidR="006C64C5" w:rsidRPr="00CC5ED3">
        <w:rPr>
          <w:rFonts w:ascii="Arial" w:hAnsi="Arial" w:cs="Arial"/>
          <w:iCs/>
          <w:sz w:val="20"/>
          <w:szCs w:val="20"/>
        </w:rPr>
        <w:t xml:space="preserve">. The official also hinted that Margarita </w:t>
      </w:r>
      <w:proofErr w:type="spellStart"/>
      <w:r w:rsidR="006C64C5" w:rsidRPr="00CC5ED3">
        <w:rPr>
          <w:rFonts w:ascii="Arial" w:hAnsi="Arial" w:cs="Arial"/>
          <w:iCs/>
          <w:sz w:val="20"/>
          <w:szCs w:val="20"/>
        </w:rPr>
        <w:t>Yudina’s</w:t>
      </w:r>
      <w:proofErr w:type="spellEnd"/>
      <w:r w:rsidR="006C64C5" w:rsidRPr="00CC5ED3">
        <w:rPr>
          <w:rFonts w:ascii="Arial" w:hAnsi="Arial" w:cs="Arial"/>
          <w:iCs/>
          <w:sz w:val="20"/>
          <w:szCs w:val="20"/>
        </w:rPr>
        <w:t xml:space="preserve"> two </w:t>
      </w:r>
      <w:r w:rsidR="00C71955" w:rsidRPr="00CC5ED3">
        <w:rPr>
          <w:rFonts w:ascii="Arial" w:hAnsi="Arial" w:cs="Arial"/>
          <w:iCs/>
          <w:sz w:val="20"/>
          <w:szCs w:val="20"/>
        </w:rPr>
        <w:t xml:space="preserve">older </w:t>
      </w:r>
      <w:r w:rsidR="006C64C5" w:rsidRPr="00CC5ED3">
        <w:rPr>
          <w:rFonts w:ascii="Arial" w:hAnsi="Arial" w:cs="Arial"/>
          <w:iCs/>
          <w:sz w:val="20"/>
          <w:szCs w:val="20"/>
        </w:rPr>
        <w:t xml:space="preserve">sons </w:t>
      </w:r>
      <w:r w:rsidR="00C71955" w:rsidRPr="00CC5ED3">
        <w:rPr>
          <w:rFonts w:ascii="Arial" w:hAnsi="Arial" w:cs="Arial"/>
          <w:iCs/>
          <w:sz w:val="20"/>
          <w:szCs w:val="20"/>
        </w:rPr>
        <w:t>sh</w:t>
      </w:r>
      <w:r w:rsidR="006C64C5" w:rsidRPr="00CC5ED3">
        <w:rPr>
          <w:rFonts w:ascii="Arial" w:hAnsi="Arial" w:cs="Arial"/>
          <w:iCs/>
          <w:sz w:val="20"/>
          <w:szCs w:val="20"/>
        </w:rPr>
        <w:t xml:space="preserve">ould be </w:t>
      </w:r>
      <w:r w:rsidR="00C71955" w:rsidRPr="00CC5ED3">
        <w:rPr>
          <w:rFonts w:ascii="Arial" w:hAnsi="Arial" w:cs="Arial"/>
          <w:iCs/>
          <w:sz w:val="20"/>
          <w:szCs w:val="20"/>
        </w:rPr>
        <w:t xml:space="preserve">considered for military </w:t>
      </w:r>
      <w:r w:rsidR="006C64C5" w:rsidRPr="00CC5ED3">
        <w:rPr>
          <w:rFonts w:ascii="Arial" w:hAnsi="Arial" w:cs="Arial"/>
          <w:iCs/>
          <w:sz w:val="20"/>
          <w:szCs w:val="20"/>
        </w:rPr>
        <w:t>conscript</w:t>
      </w:r>
      <w:r w:rsidR="00C71955" w:rsidRPr="00CC5ED3">
        <w:rPr>
          <w:rFonts w:ascii="Arial" w:hAnsi="Arial" w:cs="Arial"/>
          <w:iCs/>
          <w:sz w:val="20"/>
          <w:szCs w:val="20"/>
        </w:rPr>
        <w:t>ion</w:t>
      </w:r>
      <w:r w:rsidR="00185331" w:rsidRPr="00CC5ED3">
        <w:rPr>
          <w:rFonts w:ascii="Arial" w:hAnsi="Arial" w:cs="Arial"/>
          <w:iCs/>
          <w:sz w:val="20"/>
          <w:szCs w:val="20"/>
        </w:rPr>
        <w:t xml:space="preserve">. </w:t>
      </w:r>
      <w:r w:rsidR="006C64C5" w:rsidRPr="00CC5ED3">
        <w:rPr>
          <w:rFonts w:ascii="Arial" w:hAnsi="Arial" w:cs="Arial"/>
          <w:iCs/>
          <w:sz w:val="20"/>
          <w:szCs w:val="20"/>
        </w:rPr>
        <w:t>The</w:t>
      </w:r>
      <w:r w:rsidR="00C71955" w:rsidRPr="00CC5ED3">
        <w:rPr>
          <w:rFonts w:ascii="Arial" w:hAnsi="Arial" w:cs="Arial"/>
          <w:iCs/>
          <w:sz w:val="20"/>
          <w:szCs w:val="20"/>
        </w:rPr>
        <w:t>re can be little, if any</w:t>
      </w:r>
      <w:r w:rsidR="00CC5ED3">
        <w:rPr>
          <w:rFonts w:ascii="Arial" w:hAnsi="Arial" w:cs="Arial"/>
          <w:iCs/>
          <w:sz w:val="20"/>
          <w:szCs w:val="20"/>
        </w:rPr>
        <w:t>,</w:t>
      </w:r>
      <w:r w:rsidR="00C71955" w:rsidRPr="00CC5ED3">
        <w:rPr>
          <w:rFonts w:ascii="Arial" w:hAnsi="Arial" w:cs="Arial"/>
          <w:iCs/>
          <w:sz w:val="20"/>
          <w:szCs w:val="20"/>
        </w:rPr>
        <w:t xml:space="preserve"> doubt that</w:t>
      </w:r>
      <w:r w:rsidR="006C64C5" w:rsidRPr="00CC5ED3">
        <w:rPr>
          <w:rFonts w:ascii="Arial" w:hAnsi="Arial" w:cs="Arial"/>
          <w:iCs/>
          <w:sz w:val="20"/>
          <w:szCs w:val="20"/>
        </w:rPr>
        <w:t xml:space="preserve"> Margarita </w:t>
      </w:r>
      <w:proofErr w:type="spellStart"/>
      <w:r w:rsidR="006C64C5" w:rsidRPr="00CC5ED3">
        <w:rPr>
          <w:rFonts w:ascii="Arial" w:hAnsi="Arial" w:cs="Arial"/>
          <w:iCs/>
          <w:sz w:val="20"/>
          <w:szCs w:val="20"/>
        </w:rPr>
        <w:t>Yudina</w:t>
      </w:r>
      <w:proofErr w:type="spellEnd"/>
      <w:r w:rsidR="006C64C5" w:rsidRPr="00CC5ED3">
        <w:rPr>
          <w:rFonts w:ascii="Arial" w:hAnsi="Arial" w:cs="Arial"/>
          <w:iCs/>
          <w:sz w:val="20"/>
          <w:szCs w:val="20"/>
        </w:rPr>
        <w:t xml:space="preserve"> </w:t>
      </w:r>
      <w:r w:rsidR="00C71955" w:rsidRPr="00CC5ED3">
        <w:rPr>
          <w:rFonts w:ascii="Arial" w:hAnsi="Arial" w:cs="Arial"/>
          <w:iCs/>
          <w:sz w:val="20"/>
          <w:szCs w:val="20"/>
        </w:rPr>
        <w:t xml:space="preserve">and her family are facing harassment and intimidation to dissuade </w:t>
      </w:r>
      <w:r w:rsidR="006C64C5" w:rsidRPr="00CC5ED3">
        <w:rPr>
          <w:rFonts w:ascii="Arial" w:hAnsi="Arial" w:cs="Arial"/>
          <w:iCs/>
          <w:sz w:val="20"/>
          <w:szCs w:val="20"/>
        </w:rPr>
        <w:t xml:space="preserve">her </w:t>
      </w:r>
      <w:r w:rsidR="00C71955" w:rsidRPr="00CC5ED3">
        <w:rPr>
          <w:rFonts w:ascii="Arial" w:hAnsi="Arial" w:cs="Arial"/>
          <w:iCs/>
          <w:sz w:val="20"/>
          <w:szCs w:val="20"/>
        </w:rPr>
        <w:t xml:space="preserve">from seeking justice for </w:t>
      </w:r>
      <w:r w:rsidR="006C64C5" w:rsidRPr="00CC5ED3">
        <w:rPr>
          <w:rFonts w:ascii="Arial" w:hAnsi="Arial" w:cs="Arial"/>
          <w:iCs/>
          <w:sz w:val="20"/>
          <w:szCs w:val="20"/>
        </w:rPr>
        <w:t xml:space="preserve">the police </w:t>
      </w:r>
      <w:r w:rsidR="00C71955" w:rsidRPr="00CC5ED3">
        <w:rPr>
          <w:rFonts w:ascii="Arial" w:hAnsi="Arial" w:cs="Arial"/>
          <w:iCs/>
          <w:sz w:val="20"/>
          <w:szCs w:val="20"/>
        </w:rPr>
        <w:t>assault</w:t>
      </w:r>
      <w:r w:rsidR="006C64C5" w:rsidRPr="00CC5ED3">
        <w:rPr>
          <w:rFonts w:ascii="Arial" w:hAnsi="Arial" w:cs="Arial"/>
          <w:iCs/>
          <w:sz w:val="20"/>
          <w:szCs w:val="20"/>
        </w:rPr>
        <w:t xml:space="preserve">. </w:t>
      </w:r>
    </w:p>
    <w:p w14:paraId="5569B3F7" w14:textId="06C9C99C" w:rsidR="00EA68CE" w:rsidRPr="00CC5ED3" w:rsidRDefault="00EA68CE" w:rsidP="00CC5ED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5F84AE4E" w14:textId="176BCFB9" w:rsidR="00EA68CE" w:rsidRPr="00CC5ED3" w:rsidRDefault="000423D6" w:rsidP="00CC5ED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C5ED3">
        <w:rPr>
          <w:rFonts w:ascii="Arial" w:hAnsi="Arial" w:cs="Arial"/>
          <w:iCs/>
          <w:sz w:val="20"/>
          <w:szCs w:val="20"/>
        </w:rPr>
        <w:t xml:space="preserve">I </w:t>
      </w:r>
      <w:r w:rsidR="00AF6945" w:rsidRPr="00CC5ED3">
        <w:rPr>
          <w:rFonts w:ascii="Arial" w:hAnsi="Arial" w:cs="Arial"/>
          <w:iCs/>
          <w:sz w:val="20"/>
          <w:szCs w:val="20"/>
        </w:rPr>
        <w:t>urge</w:t>
      </w:r>
      <w:r w:rsidRPr="00CC5ED3">
        <w:rPr>
          <w:rFonts w:ascii="Arial" w:hAnsi="Arial" w:cs="Arial"/>
          <w:iCs/>
          <w:sz w:val="20"/>
          <w:szCs w:val="20"/>
        </w:rPr>
        <w:t xml:space="preserve"> you to initiate </w:t>
      </w:r>
      <w:r w:rsidR="00AF6945" w:rsidRPr="00CC5ED3">
        <w:rPr>
          <w:rFonts w:ascii="Arial" w:hAnsi="Arial" w:cs="Arial"/>
          <w:iCs/>
          <w:sz w:val="20"/>
          <w:szCs w:val="20"/>
        </w:rPr>
        <w:t xml:space="preserve">a </w:t>
      </w:r>
      <w:r w:rsidRPr="00CC5ED3">
        <w:rPr>
          <w:rFonts w:ascii="Arial" w:hAnsi="Arial" w:cs="Arial"/>
          <w:iCs/>
          <w:sz w:val="20"/>
          <w:szCs w:val="20"/>
        </w:rPr>
        <w:t xml:space="preserve">prompt, effective and impartial investigation into the attack against Margarita </w:t>
      </w:r>
      <w:proofErr w:type="spellStart"/>
      <w:r w:rsidRPr="00CC5ED3">
        <w:rPr>
          <w:rFonts w:ascii="Arial" w:hAnsi="Arial" w:cs="Arial"/>
          <w:iCs/>
          <w:sz w:val="20"/>
          <w:szCs w:val="20"/>
        </w:rPr>
        <w:t>Yudina</w:t>
      </w:r>
      <w:proofErr w:type="spellEnd"/>
      <w:r w:rsidRPr="00CC5ED3">
        <w:rPr>
          <w:rFonts w:ascii="Arial" w:hAnsi="Arial" w:cs="Arial"/>
          <w:iCs/>
          <w:sz w:val="20"/>
          <w:szCs w:val="20"/>
        </w:rPr>
        <w:t xml:space="preserve"> and ensure that she </w:t>
      </w:r>
      <w:r w:rsidR="00AF6945" w:rsidRPr="00CC5ED3">
        <w:rPr>
          <w:rFonts w:ascii="Arial" w:hAnsi="Arial" w:cs="Arial"/>
          <w:iCs/>
          <w:sz w:val="20"/>
          <w:szCs w:val="20"/>
        </w:rPr>
        <w:t>and her family are</w:t>
      </w:r>
      <w:r w:rsidRPr="00CC5ED3">
        <w:rPr>
          <w:rFonts w:ascii="Arial" w:hAnsi="Arial" w:cs="Arial"/>
          <w:iCs/>
          <w:sz w:val="20"/>
          <w:szCs w:val="20"/>
        </w:rPr>
        <w:t xml:space="preserve"> not subjected to </w:t>
      </w:r>
      <w:r w:rsidR="00C71955" w:rsidRPr="00CC5ED3">
        <w:rPr>
          <w:rFonts w:ascii="Arial" w:hAnsi="Arial" w:cs="Arial"/>
          <w:iCs/>
          <w:sz w:val="20"/>
          <w:szCs w:val="20"/>
        </w:rPr>
        <w:t xml:space="preserve">further </w:t>
      </w:r>
      <w:r w:rsidRPr="00CC5ED3">
        <w:rPr>
          <w:rFonts w:ascii="Arial" w:hAnsi="Arial" w:cs="Arial"/>
          <w:iCs/>
          <w:sz w:val="20"/>
          <w:szCs w:val="20"/>
        </w:rPr>
        <w:t xml:space="preserve">harassment and intimidation. </w:t>
      </w:r>
    </w:p>
    <w:p w14:paraId="001FDD54" w14:textId="77777777" w:rsidR="00EA68CE" w:rsidRPr="00CC5ED3" w:rsidRDefault="00EA68CE" w:rsidP="00CC5ED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7BCC1E07" w14:textId="2E243CA8" w:rsidR="005D2C37" w:rsidRPr="00CC5ED3" w:rsidRDefault="005D2C37" w:rsidP="00CC5ED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CC5ED3">
        <w:rPr>
          <w:rFonts w:ascii="Arial" w:hAnsi="Arial" w:cs="Arial"/>
          <w:iCs/>
          <w:sz w:val="20"/>
          <w:szCs w:val="20"/>
        </w:rPr>
        <w:t>Yours sincerely,</w:t>
      </w:r>
    </w:p>
    <w:p w14:paraId="60A8F61E" w14:textId="77777777" w:rsidR="005D2C37" w:rsidRPr="00CC5ED3" w:rsidRDefault="005D2C37" w:rsidP="00CC5ED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995CAE2" w14:textId="77777777" w:rsidR="00C71955" w:rsidRPr="00CC5ED3" w:rsidRDefault="00C71955" w:rsidP="00CC5ED3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 w:rsidRPr="00CC5ED3">
        <w:rPr>
          <w:rFonts w:ascii="Arial" w:hAnsi="Arial" w:cs="Arial"/>
          <w:b/>
          <w:sz w:val="32"/>
          <w:szCs w:val="32"/>
        </w:rPr>
        <w:br w:type="page"/>
      </w:r>
    </w:p>
    <w:p w14:paraId="4CF6B53D" w14:textId="4EE4C63C" w:rsidR="0082127B" w:rsidRPr="00CC5ED3" w:rsidRDefault="0082127B" w:rsidP="00CC5ED3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CC5ED3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8C6E2FA" w14:textId="77777777" w:rsidR="006E399D" w:rsidRPr="00CC5ED3" w:rsidRDefault="006E399D" w:rsidP="00CC5ED3">
      <w:pPr>
        <w:spacing w:after="0" w:line="240" w:lineRule="auto"/>
        <w:rPr>
          <w:rFonts w:ascii="Arial" w:hAnsi="Arial" w:cs="Arial"/>
          <w:szCs w:val="18"/>
        </w:rPr>
      </w:pPr>
    </w:p>
    <w:p w14:paraId="29FF4189" w14:textId="595DF0AE" w:rsidR="00AE2E9D" w:rsidRPr="00CC5ED3" w:rsidRDefault="003878B5" w:rsidP="00CC5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ED3">
        <w:rPr>
          <w:rFonts w:ascii="Arial" w:hAnsi="Arial" w:cs="Arial"/>
          <w:sz w:val="20"/>
          <w:szCs w:val="20"/>
        </w:rPr>
        <w:t>Following</w:t>
      </w:r>
      <w:r w:rsidR="000979EE" w:rsidRPr="00CC5ED3">
        <w:rPr>
          <w:rFonts w:ascii="Arial" w:hAnsi="Arial" w:cs="Arial"/>
          <w:sz w:val="20"/>
          <w:szCs w:val="20"/>
        </w:rPr>
        <w:t xml:space="preserve"> the</w:t>
      </w:r>
      <w:r w:rsidRPr="00CC5ED3">
        <w:rPr>
          <w:rFonts w:ascii="Arial" w:hAnsi="Arial" w:cs="Arial"/>
          <w:sz w:val="20"/>
          <w:szCs w:val="20"/>
        </w:rPr>
        <w:t xml:space="preserve"> arbitrary arrest at Moscow Sheremetyevo airport and detention of </w:t>
      </w:r>
      <w:r w:rsidR="00AE2E9D" w:rsidRPr="00CC5ED3">
        <w:rPr>
          <w:rFonts w:ascii="Arial" w:hAnsi="Arial" w:cs="Arial"/>
          <w:sz w:val="20"/>
          <w:szCs w:val="20"/>
        </w:rPr>
        <w:t>an</w:t>
      </w:r>
      <w:r w:rsidR="00297652" w:rsidRPr="00CC5ED3">
        <w:rPr>
          <w:rFonts w:ascii="Arial" w:hAnsi="Arial" w:cs="Arial"/>
          <w:sz w:val="20"/>
          <w:szCs w:val="20"/>
        </w:rPr>
        <w:t xml:space="preserve"> </w:t>
      </w:r>
      <w:r w:rsidRPr="00CC5ED3">
        <w:rPr>
          <w:rFonts w:ascii="Arial" w:hAnsi="Arial" w:cs="Arial"/>
          <w:sz w:val="20"/>
          <w:szCs w:val="20"/>
        </w:rPr>
        <w:t>opposition activist and anti-corruption campaigner</w:t>
      </w:r>
      <w:r w:rsidR="00297652" w:rsidRPr="00CC5ED3">
        <w:rPr>
          <w:rFonts w:ascii="Arial" w:hAnsi="Arial" w:cs="Arial"/>
          <w:sz w:val="20"/>
          <w:szCs w:val="20"/>
        </w:rPr>
        <w:t xml:space="preserve"> Aleksei Navalny</w:t>
      </w:r>
      <w:r w:rsidR="00387B17" w:rsidRPr="00CC5ED3">
        <w:rPr>
          <w:rFonts w:ascii="Arial" w:hAnsi="Arial" w:cs="Arial"/>
          <w:sz w:val="20"/>
          <w:szCs w:val="20"/>
        </w:rPr>
        <w:t xml:space="preserve">, </w:t>
      </w:r>
      <w:r w:rsidR="00C71955" w:rsidRPr="00CC5ED3">
        <w:rPr>
          <w:rFonts w:ascii="Arial" w:hAnsi="Arial" w:cs="Arial"/>
          <w:sz w:val="20"/>
          <w:szCs w:val="20"/>
        </w:rPr>
        <w:t xml:space="preserve">hundreds of thousands of people took part in </w:t>
      </w:r>
      <w:r w:rsidR="00387B17" w:rsidRPr="00CC5ED3">
        <w:rPr>
          <w:rFonts w:ascii="Arial" w:hAnsi="Arial" w:cs="Arial"/>
          <w:sz w:val="20"/>
          <w:szCs w:val="20"/>
        </w:rPr>
        <w:t>peaceful protests across Russia on 23 and 31 January</w:t>
      </w:r>
      <w:r w:rsidR="00C71955" w:rsidRPr="00CC5ED3">
        <w:rPr>
          <w:rFonts w:ascii="Arial" w:hAnsi="Arial" w:cs="Arial"/>
          <w:sz w:val="20"/>
          <w:szCs w:val="20"/>
        </w:rPr>
        <w:t xml:space="preserve"> 202</w:t>
      </w:r>
      <w:r w:rsidR="00704D19" w:rsidRPr="00CC5ED3">
        <w:rPr>
          <w:rFonts w:ascii="Arial" w:hAnsi="Arial" w:cs="Arial"/>
          <w:sz w:val="20"/>
          <w:szCs w:val="20"/>
        </w:rPr>
        <w:t>1</w:t>
      </w:r>
      <w:r w:rsidR="00387B17" w:rsidRPr="00CC5ED3">
        <w:rPr>
          <w:rFonts w:ascii="Arial" w:hAnsi="Arial" w:cs="Arial"/>
          <w:sz w:val="20"/>
          <w:szCs w:val="20"/>
        </w:rPr>
        <w:t xml:space="preserve">. </w:t>
      </w:r>
      <w:r w:rsidR="002A4929" w:rsidRPr="00CC5ED3">
        <w:rPr>
          <w:rFonts w:ascii="Arial" w:hAnsi="Arial" w:cs="Arial"/>
          <w:sz w:val="20"/>
          <w:szCs w:val="20"/>
        </w:rPr>
        <w:t xml:space="preserve">The authorities responded with violence. International and Russian media showed footage of peaceful protesters being brutally </w:t>
      </w:r>
      <w:r w:rsidR="004669D3" w:rsidRPr="00CC5ED3">
        <w:rPr>
          <w:rFonts w:ascii="Arial" w:hAnsi="Arial" w:cs="Arial"/>
          <w:sz w:val="20"/>
          <w:szCs w:val="20"/>
        </w:rPr>
        <w:t>beaten</w:t>
      </w:r>
      <w:r w:rsidR="002A4929" w:rsidRPr="00CC5ED3">
        <w:rPr>
          <w:rFonts w:ascii="Arial" w:hAnsi="Arial" w:cs="Arial"/>
          <w:sz w:val="20"/>
          <w:szCs w:val="20"/>
        </w:rPr>
        <w:t xml:space="preserve"> and arrested</w:t>
      </w:r>
      <w:r w:rsidR="00C71955" w:rsidRPr="00CC5ED3">
        <w:rPr>
          <w:rFonts w:ascii="Arial" w:hAnsi="Arial" w:cs="Arial"/>
          <w:sz w:val="20"/>
          <w:szCs w:val="20"/>
        </w:rPr>
        <w:t xml:space="preserve"> by police</w:t>
      </w:r>
      <w:r w:rsidR="002A4929" w:rsidRPr="00CC5ED3">
        <w:rPr>
          <w:rFonts w:ascii="Arial" w:hAnsi="Arial" w:cs="Arial"/>
          <w:sz w:val="20"/>
          <w:szCs w:val="20"/>
        </w:rPr>
        <w:t xml:space="preserve">. </w:t>
      </w:r>
      <w:r w:rsidR="00387B17" w:rsidRPr="00CC5ED3">
        <w:rPr>
          <w:rFonts w:ascii="Arial" w:hAnsi="Arial" w:cs="Arial"/>
          <w:sz w:val="20"/>
          <w:szCs w:val="20"/>
        </w:rPr>
        <w:t xml:space="preserve">According to Russian monitoring organization </w:t>
      </w:r>
      <w:r w:rsidR="00AE2E9D" w:rsidRPr="00CC5ED3">
        <w:rPr>
          <w:rFonts w:ascii="Arial" w:hAnsi="Arial" w:cs="Arial"/>
          <w:sz w:val="20"/>
          <w:szCs w:val="20"/>
        </w:rPr>
        <w:t>OVD-Info</w:t>
      </w:r>
      <w:r w:rsidR="00387B17" w:rsidRPr="00CC5ED3">
        <w:rPr>
          <w:rFonts w:ascii="Arial" w:hAnsi="Arial" w:cs="Arial"/>
          <w:sz w:val="20"/>
          <w:szCs w:val="20"/>
        </w:rPr>
        <w:t xml:space="preserve">, </w:t>
      </w:r>
      <w:r w:rsidR="00AE2E9D" w:rsidRPr="00CC5ED3">
        <w:rPr>
          <w:rFonts w:ascii="Arial" w:hAnsi="Arial" w:cs="Arial"/>
          <w:sz w:val="20"/>
          <w:szCs w:val="20"/>
        </w:rPr>
        <w:t xml:space="preserve">more than 4,000 protesters </w:t>
      </w:r>
      <w:r w:rsidR="00387B17" w:rsidRPr="00CC5ED3">
        <w:rPr>
          <w:rFonts w:ascii="Arial" w:hAnsi="Arial" w:cs="Arial"/>
          <w:sz w:val="20"/>
          <w:szCs w:val="20"/>
        </w:rPr>
        <w:t xml:space="preserve">were </w:t>
      </w:r>
      <w:r w:rsidR="00AE2E9D" w:rsidRPr="00CC5ED3">
        <w:rPr>
          <w:rFonts w:ascii="Arial" w:hAnsi="Arial" w:cs="Arial"/>
          <w:sz w:val="20"/>
          <w:szCs w:val="20"/>
        </w:rPr>
        <w:t xml:space="preserve">arrested on </w:t>
      </w:r>
      <w:r w:rsidR="00387B17" w:rsidRPr="00CC5ED3">
        <w:rPr>
          <w:rFonts w:ascii="Arial" w:hAnsi="Arial" w:cs="Arial"/>
          <w:sz w:val="20"/>
          <w:szCs w:val="20"/>
        </w:rPr>
        <w:t>23 January</w:t>
      </w:r>
      <w:r w:rsidR="00D73B7E" w:rsidRPr="00CC5ED3">
        <w:rPr>
          <w:rFonts w:ascii="Arial" w:hAnsi="Arial" w:cs="Arial"/>
          <w:sz w:val="20"/>
          <w:szCs w:val="20"/>
        </w:rPr>
        <w:t xml:space="preserve"> </w:t>
      </w:r>
      <w:r w:rsidR="00704D19" w:rsidRPr="00CC5ED3">
        <w:rPr>
          <w:rFonts w:ascii="Arial" w:hAnsi="Arial" w:cs="Arial"/>
          <w:sz w:val="20"/>
          <w:szCs w:val="20"/>
        </w:rPr>
        <w:t xml:space="preserve">alone </w:t>
      </w:r>
      <w:r w:rsidR="00D73B7E" w:rsidRPr="00CC5ED3">
        <w:rPr>
          <w:rFonts w:ascii="Arial" w:hAnsi="Arial" w:cs="Arial"/>
          <w:sz w:val="20"/>
          <w:szCs w:val="20"/>
        </w:rPr>
        <w:t xml:space="preserve">(with almost 600 of them in St Petersburg) </w:t>
      </w:r>
      <w:r w:rsidR="00387B17" w:rsidRPr="00CC5ED3">
        <w:rPr>
          <w:rFonts w:ascii="Arial" w:hAnsi="Arial" w:cs="Arial"/>
          <w:sz w:val="20"/>
          <w:szCs w:val="20"/>
        </w:rPr>
        <w:t xml:space="preserve">and over </w:t>
      </w:r>
      <w:r w:rsidR="002A4929" w:rsidRPr="00CC5ED3">
        <w:rPr>
          <w:rFonts w:ascii="Arial" w:hAnsi="Arial" w:cs="Arial"/>
          <w:sz w:val="20"/>
          <w:szCs w:val="20"/>
        </w:rPr>
        <w:t>5</w:t>
      </w:r>
      <w:r w:rsidR="00387B17" w:rsidRPr="00CC5ED3">
        <w:rPr>
          <w:rFonts w:ascii="Arial" w:hAnsi="Arial" w:cs="Arial"/>
          <w:sz w:val="20"/>
          <w:szCs w:val="20"/>
        </w:rPr>
        <w:t>,</w:t>
      </w:r>
      <w:r w:rsidR="002A4929" w:rsidRPr="00CC5ED3">
        <w:rPr>
          <w:rFonts w:ascii="Arial" w:hAnsi="Arial" w:cs="Arial"/>
          <w:sz w:val="20"/>
          <w:szCs w:val="20"/>
        </w:rPr>
        <w:t>7</w:t>
      </w:r>
      <w:r w:rsidR="00387B17" w:rsidRPr="00CC5ED3">
        <w:rPr>
          <w:rFonts w:ascii="Arial" w:hAnsi="Arial" w:cs="Arial"/>
          <w:sz w:val="20"/>
          <w:szCs w:val="20"/>
        </w:rPr>
        <w:t xml:space="preserve">00 protesters </w:t>
      </w:r>
      <w:r w:rsidR="002A4929" w:rsidRPr="00CC5ED3">
        <w:rPr>
          <w:rFonts w:ascii="Arial" w:hAnsi="Arial" w:cs="Arial"/>
          <w:sz w:val="20"/>
          <w:szCs w:val="20"/>
        </w:rPr>
        <w:t xml:space="preserve">were </w:t>
      </w:r>
      <w:r w:rsidR="00387B17" w:rsidRPr="00CC5ED3">
        <w:rPr>
          <w:rFonts w:ascii="Arial" w:hAnsi="Arial" w:cs="Arial"/>
          <w:sz w:val="20"/>
          <w:szCs w:val="20"/>
        </w:rPr>
        <w:t>arrested on 31 January</w:t>
      </w:r>
      <w:r w:rsidR="00AE2E9D" w:rsidRPr="00CC5ED3">
        <w:rPr>
          <w:rFonts w:ascii="Arial" w:hAnsi="Arial" w:cs="Arial"/>
          <w:sz w:val="20"/>
          <w:szCs w:val="20"/>
        </w:rPr>
        <w:t xml:space="preserve">. </w:t>
      </w:r>
      <w:r w:rsidR="002A4929" w:rsidRPr="00CC5ED3">
        <w:rPr>
          <w:rFonts w:ascii="Arial" w:hAnsi="Arial" w:cs="Arial"/>
          <w:sz w:val="20"/>
          <w:szCs w:val="20"/>
        </w:rPr>
        <w:t>Following</w:t>
      </w:r>
      <w:r w:rsidR="00AE2E9D" w:rsidRPr="00CC5ED3">
        <w:rPr>
          <w:rFonts w:ascii="Arial" w:hAnsi="Arial" w:cs="Arial"/>
          <w:sz w:val="20"/>
          <w:szCs w:val="20"/>
        </w:rPr>
        <w:t xml:space="preserve"> the </w:t>
      </w:r>
      <w:r w:rsidR="00704D19" w:rsidRPr="00CC5ED3">
        <w:rPr>
          <w:rFonts w:ascii="Arial" w:hAnsi="Arial" w:cs="Arial"/>
          <w:sz w:val="20"/>
          <w:szCs w:val="20"/>
        </w:rPr>
        <w:t xml:space="preserve">court hearing against Aleksei </w:t>
      </w:r>
      <w:r w:rsidR="00AE2E9D" w:rsidRPr="00CC5ED3">
        <w:rPr>
          <w:rFonts w:ascii="Arial" w:hAnsi="Arial" w:cs="Arial"/>
          <w:sz w:val="20"/>
          <w:szCs w:val="20"/>
        </w:rPr>
        <w:t>Navalny on 2 February</w:t>
      </w:r>
      <w:r w:rsidR="00704D19" w:rsidRPr="00CC5ED3">
        <w:rPr>
          <w:rFonts w:ascii="Arial" w:hAnsi="Arial" w:cs="Arial"/>
          <w:sz w:val="20"/>
          <w:szCs w:val="20"/>
        </w:rPr>
        <w:t xml:space="preserve"> which resulted in his imprisonment</w:t>
      </w:r>
      <w:r w:rsidR="00AE2E9D" w:rsidRPr="00CC5ED3">
        <w:rPr>
          <w:rFonts w:ascii="Arial" w:hAnsi="Arial" w:cs="Arial"/>
          <w:sz w:val="20"/>
          <w:szCs w:val="20"/>
        </w:rPr>
        <w:t xml:space="preserve">, </w:t>
      </w:r>
      <w:r w:rsidR="002A4929" w:rsidRPr="00CC5ED3">
        <w:rPr>
          <w:rFonts w:ascii="Arial" w:hAnsi="Arial" w:cs="Arial"/>
          <w:sz w:val="20"/>
          <w:szCs w:val="20"/>
        </w:rPr>
        <w:t>protests took place again</w:t>
      </w:r>
      <w:r w:rsidR="001A07A5" w:rsidRPr="00CC5ED3">
        <w:rPr>
          <w:rFonts w:ascii="Arial" w:hAnsi="Arial" w:cs="Arial"/>
          <w:sz w:val="20"/>
          <w:szCs w:val="20"/>
        </w:rPr>
        <w:t>,</w:t>
      </w:r>
      <w:r w:rsidR="002A4929" w:rsidRPr="00CC5ED3">
        <w:rPr>
          <w:rFonts w:ascii="Arial" w:hAnsi="Arial" w:cs="Arial"/>
          <w:sz w:val="20"/>
          <w:szCs w:val="20"/>
        </w:rPr>
        <w:t xml:space="preserve"> and </w:t>
      </w:r>
      <w:r w:rsidR="00AE2E9D" w:rsidRPr="00CC5ED3">
        <w:rPr>
          <w:rFonts w:ascii="Arial" w:hAnsi="Arial" w:cs="Arial"/>
          <w:sz w:val="20"/>
          <w:szCs w:val="20"/>
        </w:rPr>
        <w:t>a further 1,400 people</w:t>
      </w:r>
      <w:r w:rsidR="002A4929" w:rsidRPr="00CC5ED3">
        <w:rPr>
          <w:rFonts w:ascii="Arial" w:hAnsi="Arial" w:cs="Arial"/>
          <w:sz w:val="20"/>
          <w:szCs w:val="20"/>
        </w:rPr>
        <w:t xml:space="preserve"> were detained</w:t>
      </w:r>
      <w:r w:rsidR="00AE2E9D" w:rsidRPr="00CC5ED3">
        <w:rPr>
          <w:rFonts w:ascii="Arial" w:hAnsi="Arial" w:cs="Arial"/>
          <w:sz w:val="20"/>
          <w:szCs w:val="20"/>
        </w:rPr>
        <w:t>.</w:t>
      </w:r>
      <w:r w:rsidR="002A4929" w:rsidRPr="00CC5ED3">
        <w:rPr>
          <w:rFonts w:ascii="Arial" w:hAnsi="Arial" w:cs="Arial"/>
          <w:sz w:val="20"/>
          <w:szCs w:val="20"/>
        </w:rPr>
        <w:t xml:space="preserve"> Thousands of people have been issued with </w:t>
      </w:r>
      <w:r w:rsidR="00D73B7E" w:rsidRPr="00CC5ED3">
        <w:rPr>
          <w:rFonts w:ascii="Arial" w:hAnsi="Arial" w:cs="Arial"/>
          <w:sz w:val="20"/>
          <w:szCs w:val="20"/>
        </w:rPr>
        <w:t>large fines or sentenced to several days in detention</w:t>
      </w:r>
      <w:r w:rsidR="002A4929" w:rsidRPr="00CC5ED3">
        <w:rPr>
          <w:rFonts w:ascii="Arial" w:hAnsi="Arial" w:cs="Arial"/>
          <w:sz w:val="20"/>
          <w:szCs w:val="20"/>
        </w:rPr>
        <w:t xml:space="preserve"> under administrative law</w:t>
      </w:r>
      <w:r w:rsidR="00704D19" w:rsidRPr="00CC5ED3">
        <w:rPr>
          <w:rFonts w:ascii="Arial" w:hAnsi="Arial" w:cs="Arial"/>
          <w:sz w:val="20"/>
          <w:szCs w:val="20"/>
        </w:rPr>
        <w:t>,</w:t>
      </w:r>
      <w:r w:rsidR="002A4929" w:rsidRPr="00CC5ED3">
        <w:rPr>
          <w:rFonts w:ascii="Arial" w:hAnsi="Arial" w:cs="Arial"/>
          <w:sz w:val="20"/>
          <w:szCs w:val="20"/>
        </w:rPr>
        <w:t xml:space="preserve"> and</w:t>
      </w:r>
      <w:r w:rsidR="00D73B7E" w:rsidRPr="00CC5ED3">
        <w:rPr>
          <w:rFonts w:ascii="Arial" w:hAnsi="Arial" w:cs="Arial"/>
          <w:sz w:val="20"/>
          <w:szCs w:val="20"/>
        </w:rPr>
        <w:t xml:space="preserve"> at least 40 criminal cases have been initiated against participants and organisers of the protests across the country. However, not a single investigation has been initiated so far into the unlaw</w:t>
      </w:r>
      <w:r w:rsidR="000979EE" w:rsidRPr="00CC5ED3">
        <w:rPr>
          <w:rFonts w:ascii="Arial" w:hAnsi="Arial" w:cs="Arial"/>
          <w:sz w:val="20"/>
          <w:szCs w:val="20"/>
        </w:rPr>
        <w:t>ful use of force by the police.</w:t>
      </w:r>
    </w:p>
    <w:p w14:paraId="4A04050E" w14:textId="77777777" w:rsidR="000979EE" w:rsidRPr="00CC5ED3" w:rsidRDefault="000979EE" w:rsidP="00CC5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FC7FD4" w14:textId="03E72299" w:rsidR="001A07A5" w:rsidRPr="00CC5ED3" w:rsidRDefault="00D73B7E" w:rsidP="00CC5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ED3">
        <w:rPr>
          <w:rFonts w:ascii="Arial" w:hAnsi="Arial" w:cs="Arial"/>
          <w:sz w:val="20"/>
          <w:szCs w:val="20"/>
        </w:rPr>
        <w:t xml:space="preserve">Margarita </w:t>
      </w:r>
      <w:proofErr w:type="spellStart"/>
      <w:r w:rsidRPr="00CC5ED3">
        <w:rPr>
          <w:rFonts w:ascii="Arial" w:hAnsi="Arial" w:cs="Arial"/>
          <w:sz w:val="20"/>
          <w:szCs w:val="20"/>
        </w:rPr>
        <w:t>Yudina</w:t>
      </w:r>
      <w:proofErr w:type="spellEnd"/>
      <w:r w:rsidRPr="00CC5ED3">
        <w:rPr>
          <w:rFonts w:ascii="Arial" w:hAnsi="Arial" w:cs="Arial"/>
          <w:sz w:val="20"/>
          <w:szCs w:val="20"/>
        </w:rPr>
        <w:t xml:space="preserve"> </w:t>
      </w:r>
      <w:r w:rsidR="001A07A5" w:rsidRPr="00CC5ED3">
        <w:rPr>
          <w:rFonts w:ascii="Arial" w:hAnsi="Arial" w:cs="Arial"/>
          <w:sz w:val="20"/>
          <w:szCs w:val="20"/>
        </w:rPr>
        <w:t>is one of the peaceful protesters seeking justice for a brutal, unprovoked attack against her by a police officer</w:t>
      </w:r>
      <w:r w:rsidR="00704D19" w:rsidRPr="00CC5ED3">
        <w:rPr>
          <w:rFonts w:ascii="Arial" w:hAnsi="Arial" w:cs="Arial"/>
          <w:sz w:val="20"/>
          <w:szCs w:val="20"/>
        </w:rPr>
        <w:t xml:space="preserve"> during a peaceful rally</w:t>
      </w:r>
      <w:r w:rsidR="001A07A5" w:rsidRPr="00CC5ED3">
        <w:rPr>
          <w:rFonts w:ascii="Arial" w:hAnsi="Arial" w:cs="Arial"/>
          <w:sz w:val="20"/>
          <w:szCs w:val="20"/>
        </w:rPr>
        <w:t xml:space="preserve">. On 23 January, Margarita </w:t>
      </w:r>
      <w:proofErr w:type="spellStart"/>
      <w:r w:rsidR="001A07A5" w:rsidRPr="00CC5ED3">
        <w:rPr>
          <w:rFonts w:ascii="Arial" w:hAnsi="Arial" w:cs="Arial"/>
          <w:sz w:val="20"/>
          <w:szCs w:val="20"/>
        </w:rPr>
        <w:t>Yudina</w:t>
      </w:r>
      <w:proofErr w:type="spellEnd"/>
      <w:r w:rsidR="001A07A5" w:rsidRPr="00CC5ED3">
        <w:rPr>
          <w:rFonts w:ascii="Arial" w:hAnsi="Arial" w:cs="Arial"/>
          <w:sz w:val="20"/>
          <w:szCs w:val="20"/>
        </w:rPr>
        <w:t xml:space="preserve"> travelled some 147 km to St Petersburg from the town of </w:t>
      </w:r>
      <w:proofErr w:type="spellStart"/>
      <w:r w:rsidR="001A07A5" w:rsidRPr="00CC5ED3">
        <w:rPr>
          <w:rFonts w:ascii="Arial" w:hAnsi="Arial" w:cs="Arial"/>
          <w:sz w:val="20"/>
          <w:szCs w:val="20"/>
        </w:rPr>
        <w:t>Luga</w:t>
      </w:r>
      <w:proofErr w:type="spellEnd"/>
      <w:r w:rsidR="001A07A5" w:rsidRPr="00CC5ED3">
        <w:rPr>
          <w:rFonts w:ascii="Arial" w:hAnsi="Arial" w:cs="Arial"/>
          <w:sz w:val="20"/>
          <w:szCs w:val="20"/>
        </w:rPr>
        <w:t xml:space="preserve">, in Leningrad Region, where she </w:t>
      </w:r>
      <w:r w:rsidRPr="00CC5ED3">
        <w:rPr>
          <w:rFonts w:ascii="Arial" w:hAnsi="Arial" w:cs="Arial"/>
          <w:sz w:val="20"/>
          <w:szCs w:val="20"/>
        </w:rPr>
        <w:t>lives with her two sons (2</w:t>
      </w:r>
      <w:r w:rsidR="009C56FC" w:rsidRPr="00CC5ED3">
        <w:rPr>
          <w:rFonts w:ascii="Arial" w:hAnsi="Arial" w:cs="Arial"/>
          <w:sz w:val="20"/>
          <w:szCs w:val="20"/>
        </w:rPr>
        <w:t>5</w:t>
      </w:r>
      <w:r w:rsidRPr="00CC5ED3">
        <w:rPr>
          <w:rFonts w:ascii="Arial" w:hAnsi="Arial" w:cs="Arial"/>
          <w:sz w:val="20"/>
          <w:szCs w:val="20"/>
        </w:rPr>
        <w:t xml:space="preserve"> and 2</w:t>
      </w:r>
      <w:r w:rsidR="009C56FC" w:rsidRPr="00CC5ED3">
        <w:rPr>
          <w:rFonts w:ascii="Arial" w:hAnsi="Arial" w:cs="Arial"/>
          <w:sz w:val="20"/>
          <w:szCs w:val="20"/>
        </w:rPr>
        <w:t>0</w:t>
      </w:r>
      <w:r w:rsidRPr="00CC5ED3">
        <w:rPr>
          <w:rFonts w:ascii="Arial" w:hAnsi="Arial" w:cs="Arial"/>
          <w:sz w:val="20"/>
          <w:szCs w:val="20"/>
        </w:rPr>
        <w:t>-year</w:t>
      </w:r>
      <w:r w:rsidR="0099530F" w:rsidRPr="00CC5ED3">
        <w:rPr>
          <w:rFonts w:ascii="Arial" w:hAnsi="Arial" w:cs="Arial"/>
          <w:sz w:val="20"/>
          <w:szCs w:val="20"/>
        </w:rPr>
        <w:t>s</w:t>
      </w:r>
      <w:r w:rsidRPr="00CC5ED3">
        <w:rPr>
          <w:rFonts w:ascii="Arial" w:hAnsi="Arial" w:cs="Arial"/>
          <w:sz w:val="20"/>
          <w:szCs w:val="20"/>
        </w:rPr>
        <w:t xml:space="preserve">-old) and </w:t>
      </w:r>
      <w:r w:rsidR="000979EE" w:rsidRPr="00CC5ED3">
        <w:rPr>
          <w:rFonts w:ascii="Arial" w:hAnsi="Arial" w:cs="Arial"/>
          <w:sz w:val="20"/>
          <w:szCs w:val="20"/>
        </w:rPr>
        <w:t>her</w:t>
      </w:r>
      <w:r w:rsidRPr="00CC5ED3">
        <w:rPr>
          <w:rFonts w:ascii="Arial" w:hAnsi="Arial" w:cs="Arial"/>
          <w:sz w:val="20"/>
          <w:szCs w:val="20"/>
        </w:rPr>
        <w:t xml:space="preserve"> 15-year-old daughter</w:t>
      </w:r>
      <w:r w:rsidR="001A07A5" w:rsidRPr="00CC5ED3">
        <w:rPr>
          <w:rFonts w:ascii="Arial" w:hAnsi="Arial" w:cs="Arial"/>
          <w:sz w:val="20"/>
          <w:szCs w:val="20"/>
        </w:rPr>
        <w:t xml:space="preserve">, to take part in the </w:t>
      </w:r>
      <w:r w:rsidR="00704D19" w:rsidRPr="00CC5ED3">
        <w:rPr>
          <w:rFonts w:ascii="Arial" w:hAnsi="Arial" w:cs="Arial"/>
          <w:sz w:val="20"/>
          <w:szCs w:val="20"/>
        </w:rPr>
        <w:t>demonstration</w:t>
      </w:r>
      <w:r w:rsidR="001A07A5" w:rsidRPr="00CC5ED3">
        <w:rPr>
          <w:rFonts w:ascii="Arial" w:hAnsi="Arial" w:cs="Arial"/>
          <w:sz w:val="20"/>
          <w:szCs w:val="20"/>
        </w:rPr>
        <w:t>.</w:t>
      </w:r>
    </w:p>
    <w:p w14:paraId="7EF42406" w14:textId="77777777" w:rsidR="000979EE" w:rsidRPr="00CC5ED3" w:rsidRDefault="000979EE" w:rsidP="00CC5ED3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0FF2D184" w14:textId="7963EEDC" w:rsidR="009A46A1" w:rsidRPr="00CC5ED3" w:rsidRDefault="009C56FC" w:rsidP="00CC5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ED3">
        <w:rPr>
          <w:rFonts w:ascii="Arial" w:hAnsi="Arial" w:cs="Arial"/>
          <w:sz w:val="20"/>
          <w:szCs w:val="20"/>
        </w:rPr>
        <w:t>On</w:t>
      </w:r>
      <w:r w:rsidR="00B86AEF" w:rsidRPr="00CC5ED3">
        <w:rPr>
          <w:rFonts w:ascii="Arial" w:hAnsi="Arial" w:cs="Arial"/>
          <w:sz w:val="20"/>
          <w:szCs w:val="20"/>
        </w:rPr>
        <w:t xml:space="preserve"> 26 January</w:t>
      </w:r>
      <w:r w:rsidR="00704D19" w:rsidRPr="00CC5ED3">
        <w:rPr>
          <w:rFonts w:ascii="Arial" w:hAnsi="Arial" w:cs="Arial"/>
          <w:sz w:val="20"/>
          <w:szCs w:val="20"/>
        </w:rPr>
        <w:t xml:space="preserve"> 2021</w:t>
      </w:r>
      <w:r w:rsidR="00B86AEF" w:rsidRPr="00CC5ED3">
        <w:rPr>
          <w:rFonts w:ascii="Arial" w:hAnsi="Arial" w:cs="Arial"/>
          <w:sz w:val="20"/>
          <w:szCs w:val="20"/>
        </w:rPr>
        <w:t xml:space="preserve">, shortly after Margarita </w:t>
      </w:r>
      <w:proofErr w:type="spellStart"/>
      <w:r w:rsidR="00B86AEF" w:rsidRPr="00CC5ED3">
        <w:rPr>
          <w:rFonts w:ascii="Arial" w:hAnsi="Arial" w:cs="Arial"/>
          <w:sz w:val="20"/>
          <w:szCs w:val="20"/>
        </w:rPr>
        <w:t>Yudina</w:t>
      </w:r>
      <w:proofErr w:type="spellEnd"/>
      <w:r w:rsidR="00B86AEF" w:rsidRPr="00CC5ED3">
        <w:rPr>
          <w:rFonts w:ascii="Arial" w:hAnsi="Arial" w:cs="Arial"/>
          <w:sz w:val="20"/>
          <w:szCs w:val="20"/>
        </w:rPr>
        <w:t xml:space="preserve"> announced that she was planning to file an official complaint demanding an investigation into </w:t>
      </w:r>
      <w:r w:rsidR="000979EE" w:rsidRPr="00CC5ED3">
        <w:rPr>
          <w:rFonts w:ascii="Arial" w:hAnsi="Arial" w:cs="Arial"/>
          <w:sz w:val="20"/>
          <w:szCs w:val="20"/>
        </w:rPr>
        <w:t>the</w:t>
      </w:r>
      <w:r w:rsidR="00B86AEF" w:rsidRPr="00CC5ED3">
        <w:rPr>
          <w:rFonts w:ascii="Arial" w:hAnsi="Arial" w:cs="Arial"/>
          <w:sz w:val="20"/>
          <w:szCs w:val="20"/>
        </w:rPr>
        <w:t xml:space="preserve"> policeman’s attack against her, she was visited by </w:t>
      </w:r>
      <w:r w:rsidR="000979EE" w:rsidRPr="00CC5ED3">
        <w:rPr>
          <w:rFonts w:ascii="Arial" w:hAnsi="Arial" w:cs="Arial"/>
          <w:sz w:val="20"/>
          <w:szCs w:val="20"/>
        </w:rPr>
        <w:t xml:space="preserve">officials from the </w:t>
      </w:r>
      <w:r w:rsidR="00704D19" w:rsidRPr="00CC5ED3">
        <w:rPr>
          <w:rFonts w:ascii="Arial" w:hAnsi="Arial" w:cs="Arial"/>
          <w:sz w:val="20"/>
          <w:szCs w:val="20"/>
        </w:rPr>
        <w:t>P</w:t>
      </w:r>
      <w:r w:rsidR="00B86AEF" w:rsidRPr="00CC5ED3">
        <w:rPr>
          <w:rFonts w:ascii="Arial" w:hAnsi="Arial" w:cs="Arial"/>
          <w:sz w:val="20"/>
          <w:szCs w:val="20"/>
        </w:rPr>
        <w:t>rosecutor</w:t>
      </w:r>
      <w:r w:rsidR="000979EE" w:rsidRPr="00CC5ED3">
        <w:rPr>
          <w:rFonts w:ascii="Arial" w:hAnsi="Arial" w:cs="Arial"/>
          <w:sz w:val="20"/>
          <w:szCs w:val="20"/>
        </w:rPr>
        <w:t xml:space="preserve">’s </w:t>
      </w:r>
      <w:r w:rsidR="00704D19" w:rsidRPr="00CC5ED3">
        <w:rPr>
          <w:rFonts w:ascii="Arial" w:hAnsi="Arial" w:cs="Arial"/>
          <w:sz w:val="20"/>
          <w:szCs w:val="20"/>
        </w:rPr>
        <w:t>O</w:t>
      </w:r>
      <w:r w:rsidR="000979EE" w:rsidRPr="00CC5ED3">
        <w:rPr>
          <w:rFonts w:ascii="Arial" w:hAnsi="Arial" w:cs="Arial"/>
          <w:sz w:val="20"/>
          <w:szCs w:val="20"/>
        </w:rPr>
        <w:t>ffice</w:t>
      </w:r>
      <w:r w:rsidR="00B86AEF" w:rsidRPr="00CC5ED3">
        <w:rPr>
          <w:rFonts w:ascii="Arial" w:hAnsi="Arial" w:cs="Arial"/>
          <w:sz w:val="20"/>
          <w:szCs w:val="20"/>
        </w:rPr>
        <w:t xml:space="preserve"> and child protection </w:t>
      </w:r>
      <w:r w:rsidR="000979EE" w:rsidRPr="00CC5ED3">
        <w:rPr>
          <w:rFonts w:ascii="Arial" w:hAnsi="Arial" w:cs="Arial"/>
          <w:sz w:val="20"/>
          <w:szCs w:val="20"/>
        </w:rPr>
        <w:t xml:space="preserve">services </w:t>
      </w:r>
      <w:r w:rsidR="00B86AEF" w:rsidRPr="00CC5ED3">
        <w:rPr>
          <w:rFonts w:ascii="Arial" w:hAnsi="Arial" w:cs="Arial"/>
          <w:sz w:val="20"/>
          <w:szCs w:val="20"/>
        </w:rPr>
        <w:t xml:space="preserve">at her home – something which happens when the authorities consider </w:t>
      </w:r>
      <w:r w:rsidR="00704D19" w:rsidRPr="00CC5ED3">
        <w:rPr>
          <w:rFonts w:ascii="Arial" w:hAnsi="Arial" w:cs="Arial"/>
          <w:sz w:val="20"/>
          <w:szCs w:val="20"/>
        </w:rPr>
        <w:t xml:space="preserve">taking </w:t>
      </w:r>
      <w:r w:rsidR="00B86AEF" w:rsidRPr="00CC5ED3">
        <w:rPr>
          <w:rFonts w:ascii="Arial" w:hAnsi="Arial" w:cs="Arial"/>
          <w:sz w:val="20"/>
          <w:szCs w:val="20"/>
        </w:rPr>
        <w:t xml:space="preserve">underage children </w:t>
      </w:r>
      <w:r w:rsidR="00704D19" w:rsidRPr="00CC5ED3">
        <w:rPr>
          <w:rFonts w:ascii="Arial" w:hAnsi="Arial" w:cs="Arial"/>
          <w:sz w:val="20"/>
          <w:szCs w:val="20"/>
        </w:rPr>
        <w:t>in</w:t>
      </w:r>
      <w:r w:rsidR="00B86AEF" w:rsidRPr="00CC5ED3">
        <w:rPr>
          <w:rFonts w:ascii="Arial" w:hAnsi="Arial" w:cs="Arial"/>
          <w:sz w:val="20"/>
          <w:szCs w:val="20"/>
        </w:rPr>
        <w:t>to state care</w:t>
      </w:r>
      <w:r w:rsidR="00704D19" w:rsidRPr="00CC5ED3">
        <w:rPr>
          <w:rFonts w:ascii="Arial" w:hAnsi="Arial" w:cs="Arial"/>
          <w:sz w:val="20"/>
          <w:szCs w:val="20"/>
        </w:rPr>
        <w:t xml:space="preserve"> child welfare considerations</w:t>
      </w:r>
      <w:r w:rsidR="00B86AEF" w:rsidRPr="00CC5ED3">
        <w:rPr>
          <w:rFonts w:ascii="Arial" w:hAnsi="Arial" w:cs="Arial"/>
          <w:sz w:val="20"/>
          <w:szCs w:val="20"/>
        </w:rPr>
        <w:t xml:space="preserve">. According to Margarita </w:t>
      </w:r>
      <w:proofErr w:type="spellStart"/>
      <w:r w:rsidR="00B86AEF" w:rsidRPr="00CC5ED3">
        <w:rPr>
          <w:rFonts w:ascii="Arial" w:hAnsi="Arial" w:cs="Arial"/>
          <w:sz w:val="20"/>
          <w:szCs w:val="20"/>
        </w:rPr>
        <w:t>Yudina's</w:t>
      </w:r>
      <w:proofErr w:type="spellEnd"/>
      <w:r w:rsidR="00B86AEF" w:rsidRPr="00CC5ED3">
        <w:rPr>
          <w:rFonts w:ascii="Arial" w:hAnsi="Arial" w:cs="Arial"/>
          <w:sz w:val="20"/>
          <w:szCs w:val="20"/>
        </w:rPr>
        <w:t xml:space="preserve"> lawyer, the </w:t>
      </w:r>
      <w:r w:rsidR="00DF36C6" w:rsidRPr="00CC5ED3">
        <w:rPr>
          <w:rFonts w:ascii="Arial" w:hAnsi="Arial" w:cs="Arial"/>
          <w:sz w:val="20"/>
          <w:szCs w:val="20"/>
        </w:rPr>
        <w:t>officials</w:t>
      </w:r>
      <w:r w:rsidR="00B86AEF" w:rsidRPr="00CC5ED3">
        <w:rPr>
          <w:rFonts w:ascii="Arial" w:hAnsi="Arial" w:cs="Arial"/>
          <w:sz w:val="20"/>
          <w:szCs w:val="20"/>
        </w:rPr>
        <w:t xml:space="preserve"> insisted that they “only wanted to talk to her </w:t>
      </w:r>
      <w:r w:rsidR="004D3B8E" w:rsidRPr="00CC5ED3">
        <w:rPr>
          <w:rFonts w:ascii="Arial" w:hAnsi="Arial" w:cs="Arial"/>
          <w:sz w:val="20"/>
          <w:szCs w:val="20"/>
        </w:rPr>
        <w:t xml:space="preserve">and her </w:t>
      </w:r>
      <w:r w:rsidR="00B86AEF" w:rsidRPr="00CC5ED3">
        <w:rPr>
          <w:rFonts w:ascii="Arial" w:hAnsi="Arial" w:cs="Arial"/>
          <w:sz w:val="20"/>
          <w:szCs w:val="20"/>
        </w:rPr>
        <w:t xml:space="preserve">daughter” but she did not let them in. Two days later, the head of the local administration </w:t>
      </w:r>
      <w:r w:rsidR="00704D19" w:rsidRPr="00CC5ED3">
        <w:rPr>
          <w:rFonts w:ascii="Arial" w:hAnsi="Arial" w:cs="Arial"/>
          <w:sz w:val="20"/>
          <w:szCs w:val="20"/>
        </w:rPr>
        <w:t xml:space="preserve">publicly </w:t>
      </w:r>
      <w:r w:rsidR="00B86AEF" w:rsidRPr="00CC5ED3">
        <w:rPr>
          <w:rFonts w:ascii="Arial" w:hAnsi="Arial" w:cs="Arial"/>
          <w:sz w:val="20"/>
          <w:szCs w:val="20"/>
        </w:rPr>
        <w:t>stated that the child protection services had “questions” regarding the teenager’s living conditions and studies. He also questioned why</w:t>
      </w:r>
      <w:r w:rsidR="0030612B" w:rsidRPr="00CC5ED3">
        <w:rPr>
          <w:rFonts w:ascii="Arial" w:hAnsi="Arial" w:cs="Arial"/>
          <w:sz w:val="20"/>
          <w:szCs w:val="20"/>
        </w:rPr>
        <w:t xml:space="preserve"> </w:t>
      </w:r>
      <w:r w:rsidR="00B86AEF" w:rsidRPr="00CC5ED3">
        <w:rPr>
          <w:rFonts w:ascii="Arial" w:hAnsi="Arial" w:cs="Arial"/>
          <w:sz w:val="20"/>
          <w:szCs w:val="20"/>
        </w:rPr>
        <w:t xml:space="preserve">Margarita </w:t>
      </w:r>
      <w:proofErr w:type="spellStart"/>
      <w:r w:rsidR="00B86AEF" w:rsidRPr="00CC5ED3">
        <w:rPr>
          <w:rFonts w:ascii="Arial" w:hAnsi="Arial" w:cs="Arial"/>
          <w:sz w:val="20"/>
          <w:szCs w:val="20"/>
        </w:rPr>
        <w:t>Yudina’s</w:t>
      </w:r>
      <w:proofErr w:type="spellEnd"/>
      <w:r w:rsidR="00B86AEF" w:rsidRPr="00CC5ED3">
        <w:rPr>
          <w:rFonts w:ascii="Arial" w:hAnsi="Arial" w:cs="Arial"/>
          <w:sz w:val="20"/>
          <w:szCs w:val="20"/>
        </w:rPr>
        <w:t xml:space="preserve"> sons had </w:t>
      </w:r>
      <w:r w:rsidR="00704D19" w:rsidRPr="00CC5ED3">
        <w:rPr>
          <w:rFonts w:ascii="Arial" w:hAnsi="Arial" w:cs="Arial"/>
          <w:sz w:val="20"/>
          <w:szCs w:val="20"/>
        </w:rPr>
        <w:t xml:space="preserve">neither served in the army </w:t>
      </w:r>
      <w:r w:rsidR="00B86AEF" w:rsidRPr="00CC5ED3">
        <w:rPr>
          <w:rFonts w:ascii="Arial" w:hAnsi="Arial" w:cs="Arial"/>
          <w:sz w:val="20"/>
          <w:szCs w:val="20"/>
        </w:rPr>
        <w:t>no</w:t>
      </w:r>
      <w:r w:rsidR="00704D19" w:rsidRPr="00CC5ED3">
        <w:rPr>
          <w:rFonts w:ascii="Arial" w:hAnsi="Arial" w:cs="Arial"/>
          <w:sz w:val="20"/>
          <w:szCs w:val="20"/>
        </w:rPr>
        <w:t>r</w:t>
      </w:r>
      <w:r w:rsidR="00B86AEF" w:rsidRPr="00CC5ED3">
        <w:rPr>
          <w:rFonts w:ascii="Arial" w:hAnsi="Arial" w:cs="Arial"/>
          <w:sz w:val="20"/>
          <w:szCs w:val="20"/>
        </w:rPr>
        <w:t xml:space="preserve"> registered for military conscription</w:t>
      </w:r>
      <w:r w:rsidR="009A46A1" w:rsidRPr="00CC5ED3">
        <w:rPr>
          <w:rFonts w:ascii="Arial" w:hAnsi="Arial" w:cs="Arial"/>
          <w:sz w:val="20"/>
          <w:szCs w:val="20"/>
        </w:rPr>
        <w:t>.</w:t>
      </w:r>
    </w:p>
    <w:p w14:paraId="44C1B3AE" w14:textId="77777777" w:rsidR="000979EE" w:rsidRPr="00CC5ED3" w:rsidRDefault="000979EE" w:rsidP="00CC5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1C0A3D" w14:textId="63B6FC1C" w:rsidR="00297652" w:rsidRPr="00CC5ED3" w:rsidRDefault="00297652" w:rsidP="00CC5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ED3">
        <w:rPr>
          <w:rFonts w:ascii="Arial" w:hAnsi="Arial" w:cs="Arial"/>
          <w:sz w:val="20"/>
          <w:szCs w:val="20"/>
        </w:rPr>
        <w:t xml:space="preserve">Under Russian law, all men between the ages of 18 and 27 are </w:t>
      </w:r>
      <w:r w:rsidR="00FB2D39" w:rsidRPr="00CC5ED3">
        <w:rPr>
          <w:rFonts w:ascii="Arial" w:hAnsi="Arial" w:cs="Arial"/>
          <w:sz w:val="20"/>
          <w:szCs w:val="20"/>
        </w:rPr>
        <w:t xml:space="preserve">obliged to register for military </w:t>
      </w:r>
      <w:r w:rsidRPr="00CC5ED3">
        <w:rPr>
          <w:rFonts w:ascii="Arial" w:hAnsi="Arial" w:cs="Arial"/>
          <w:sz w:val="20"/>
          <w:szCs w:val="20"/>
        </w:rPr>
        <w:t xml:space="preserve">conscription </w:t>
      </w:r>
      <w:r w:rsidR="00FB2D39" w:rsidRPr="00CC5ED3">
        <w:rPr>
          <w:rFonts w:ascii="Arial" w:hAnsi="Arial" w:cs="Arial"/>
          <w:sz w:val="20"/>
          <w:szCs w:val="20"/>
        </w:rPr>
        <w:t>and serve in the Armed Forces if conscribed,</w:t>
      </w:r>
      <w:r w:rsidR="009C56FC" w:rsidRPr="00CC5ED3">
        <w:rPr>
          <w:rFonts w:ascii="Arial" w:hAnsi="Arial" w:cs="Arial"/>
          <w:sz w:val="20"/>
          <w:szCs w:val="20"/>
        </w:rPr>
        <w:t xml:space="preserve"> unless they are exempt, </w:t>
      </w:r>
      <w:r w:rsidRPr="00CC5ED3">
        <w:rPr>
          <w:rFonts w:ascii="Arial" w:hAnsi="Arial" w:cs="Arial"/>
          <w:sz w:val="20"/>
          <w:szCs w:val="20"/>
        </w:rPr>
        <w:t xml:space="preserve">including </w:t>
      </w:r>
      <w:r w:rsidR="009C56FC" w:rsidRPr="00CC5ED3">
        <w:rPr>
          <w:rFonts w:ascii="Arial" w:hAnsi="Arial" w:cs="Arial"/>
          <w:sz w:val="20"/>
          <w:szCs w:val="20"/>
        </w:rPr>
        <w:t xml:space="preserve">on the grounds of </w:t>
      </w:r>
      <w:r w:rsidRPr="00CC5ED3">
        <w:rPr>
          <w:rFonts w:ascii="Arial" w:hAnsi="Arial" w:cs="Arial"/>
          <w:sz w:val="20"/>
          <w:szCs w:val="20"/>
        </w:rPr>
        <w:t xml:space="preserve">health conditions or studying at </w:t>
      </w:r>
      <w:r w:rsidR="009C56FC" w:rsidRPr="00CC5ED3">
        <w:rPr>
          <w:rFonts w:ascii="Arial" w:hAnsi="Arial" w:cs="Arial"/>
          <w:sz w:val="20"/>
          <w:szCs w:val="20"/>
        </w:rPr>
        <w:t xml:space="preserve">a </w:t>
      </w:r>
      <w:r w:rsidRPr="00CC5ED3">
        <w:rPr>
          <w:rFonts w:ascii="Arial" w:hAnsi="Arial" w:cs="Arial"/>
          <w:sz w:val="20"/>
          <w:szCs w:val="20"/>
        </w:rPr>
        <w:t xml:space="preserve">university. </w:t>
      </w:r>
      <w:r w:rsidR="0030612B" w:rsidRPr="00CC5ED3">
        <w:rPr>
          <w:rFonts w:ascii="Arial" w:hAnsi="Arial" w:cs="Arial"/>
          <w:sz w:val="20"/>
          <w:szCs w:val="20"/>
        </w:rPr>
        <w:t xml:space="preserve">Over the last few years, the Russian authorities have </w:t>
      </w:r>
      <w:r w:rsidR="00FB2D39" w:rsidRPr="00CC5ED3">
        <w:rPr>
          <w:rFonts w:ascii="Arial" w:hAnsi="Arial" w:cs="Arial"/>
          <w:sz w:val="20"/>
          <w:szCs w:val="20"/>
        </w:rPr>
        <w:t xml:space="preserve">apparently resorted to selective conscription to </w:t>
      </w:r>
      <w:r w:rsidR="0030612B" w:rsidRPr="00CC5ED3">
        <w:rPr>
          <w:rFonts w:ascii="Arial" w:hAnsi="Arial" w:cs="Arial"/>
          <w:sz w:val="20"/>
          <w:szCs w:val="20"/>
        </w:rPr>
        <w:t>enlist</w:t>
      </w:r>
      <w:r w:rsidR="00FB2D39" w:rsidRPr="00CC5ED3">
        <w:rPr>
          <w:rFonts w:ascii="Arial" w:hAnsi="Arial" w:cs="Arial"/>
          <w:sz w:val="20"/>
          <w:szCs w:val="20"/>
        </w:rPr>
        <w:t xml:space="preserve"> politically active</w:t>
      </w:r>
      <w:r w:rsidR="0030612B" w:rsidRPr="00CC5ED3">
        <w:rPr>
          <w:rFonts w:ascii="Arial" w:hAnsi="Arial" w:cs="Arial"/>
          <w:sz w:val="20"/>
          <w:szCs w:val="20"/>
        </w:rPr>
        <w:t xml:space="preserve"> men </w:t>
      </w:r>
      <w:r w:rsidR="00F828FC" w:rsidRPr="00CC5ED3">
        <w:rPr>
          <w:rFonts w:ascii="Arial" w:hAnsi="Arial" w:cs="Arial"/>
          <w:sz w:val="20"/>
          <w:szCs w:val="20"/>
        </w:rPr>
        <w:t xml:space="preserve">under 27 years of age </w:t>
      </w:r>
      <w:proofErr w:type="gramStart"/>
      <w:r w:rsidR="0030612B" w:rsidRPr="00CC5ED3">
        <w:rPr>
          <w:rFonts w:ascii="Arial" w:hAnsi="Arial" w:cs="Arial"/>
          <w:sz w:val="20"/>
          <w:szCs w:val="20"/>
        </w:rPr>
        <w:t>in</w:t>
      </w:r>
      <w:r w:rsidR="00C71ED5" w:rsidRPr="00CC5ED3">
        <w:rPr>
          <w:rFonts w:ascii="Arial" w:hAnsi="Arial" w:cs="Arial"/>
          <w:sz w:val="20"/>
          <w:szCs w:val="20"/>
        </w:rPr>
        <w:t xml:space="preserve"> to</w:t>
      </w:r>
      <w:proofErr w:type="gramEnd"/>
      <w:r w:rsidR="0030612B" w:rsidRPr="00CC5ED3">
        <w:rPr>
          <w:rFonts w:ascii="Arial" w:hAnsi="Arial" w:cs="Arial"/>
          <w:sz w:val="20"/>
          <w:szCs w:val="20"/>
        </w:rPr>
        <w:t xml:space="preserve"> the army as a </w:t>
      </w:r>
      <w:r w:rsidR="00FB2D39" w:rsidRPr="00CC5ED3">
        <w:rPr>
          <w:rFonts w:ascii="Arial" w:hAnsi="Arial" w:cs="Arial"/>
          <w:sz w:val="20"/>
          <w:szCs w:val="20"/>
        </w:rPr>
        <w:t xml:space="preserve">form of reprisal for </w:t>
      </w:r>
      <w:r w:rsidR="0030612B" w:rsidRPr="00CC5ED3">
        <w:rPr>
          <w:rFonts w:ascii="Arial" w:hAnsi="Arial" w:cs="Arial"/>
          <w:sz w:val="20"/>
          <w:szCs w:val="20"/>
        </w:rPr>
        <w:t>dissent</w:t>
      </w:r>
      <w:r w:rsidR="00FB2D39" w:rsidRPr="00CC5ED3">
        <w:rPr>
          <w:rFonts w:ascii="Arial" w:hAnsi="Arial" w:cs="Arial"/>
          <w:sz w:val="20"/>
          <w:szCs w:val="20"/>
        </w:rPr>
        <w:t>. Among those selectively conscripted</w:t>
      </w:r>
      <w:r w:rsidR="00C71ED5" w:rsidRPr="00CC5ED3">
        <w:rPr>
          <w:rFonts w:ascii="Arial" w:hAnsi="Arial" w:cs="Arial"/>
          <w:sz w:val="20"/>
          <w:szCs w:val="20"/>
        </w:rPr>
        <w:t xml:space="preserve"> are</w:t>
      </w:r>
      <w:r w:rsidR="00FB2D39" w:rsidRPr="00CC5ED3">
        <w:rPr>
          <w:rFonts w:ascii="Arial" w:hAnsi="Arial" w:cs="Arial"/>
          <w:sz w:val="20"/>
          <w:szCs w:val="20"/>
        </w:rPr>
        <w:t xml:space="preserve"> active associates </w:t>
      </w:r>
      <w:r w:rsidR="0030612B" w:rsidRPr="00CC5ED3">
        <w:rPr>
          <w:rFonts w:ascii="Arial" w:hAnsi="Arial" w:cs="Arial"/>
          <w:sz w:val="20"/>
          <w:szCs w:val="20"/>
        </w:rPr>
        <w:t>of Aleksei Navalny</w:t>
      </w:r>
      <w:r w:rsidR="00FB2D39" w:rsidRPr="00CC5ED3">
        <w:rPr>
          <w:rFonts w:ascii="Arial" w:hAnsi="Arial" w:cs="Arial"/>
          <w:sz w:val="20"/>
          <w:szCs w:val="20"/>
        </w:rPr>
        <w:t>, including the anchor</w:t>
      </w:r>
      <w:r w:rsidR="0030612B" w:rsidRPr="00CC5ED3">
        <w:rPr>
          <w:rFonts w:ascii="Arial" w:hAnsi="Arial" w:cs="Arial"/>
          <w:sz w:val="20"/>
          <w:szCs w:val="20"/>
        </w:rPr>
        <w:t xml:space="preserve"> </w:t>
      </w:r>
      <w:r w:rsidR="00FB2D39" w:rsidRPr="00CC5ED3">
        <w:rPr>
          <w:rFonts w:ascii="Arial" w:hAnsi="Arial" w:cs="Arial"/>
          <w:sz w:val="20"/>
          <w:szCs w:val="20"/>
        </w:rPr>
        <w:t xml:space="preserve">of his </w:t>
      </w:r>
      <w:r w:rsidR="0030612B" w:rsidRPr="00CC5ED3">
        <w:rPr>
          <w:rFonts w:ascii="Arial" w:hAnsi="Arial" w:cs="Arial"/>
          <w:sz w:val="20"/>
          <w:szCs w:val="20"/>
        </w:rPr>
        <w:t xml:space="preserve">YouTube channel, Ruslan </w:t>
      </w:r>
      <w:proofErr w:type="spellStart"/>
      <w:r w:rsidR="0030612B" w:rsidRPr="00CC5ED3">
        <w:rPr>
          <w:rFonts w:ascii="Arial" w:hAnsi="Arial" w:cs="Arial"/>
          <w:sz w:val="20"/>
          <w:szCs w:val="20"/>
        </w:rPr>
        <w:t>Shaveddinov</w:t>
      </w:r>
      <w:proofErr w:type="spellEnd"/>
      <w:r w:rsidR="0030612B" w:rsidRPr="00CC5ED3">
        <w:rPr>
          <w:rFonts w:ascii="Arial" w:hAnsi="Arial" w:cs="Arial"/>
          <w:sz w:val="20"/>
          <w:szCs w:val="20"/>
        </w:rPr>
        <w:t xml:space="preserve">, Navalny’s aide Artem </w:t>
      </w:r>
      <w:proofErr w:type="spellStart"/>
      <w:r w:rsidR="0030612B" w:rsidRPr="00CC5ED3">
        <w:rPr>
          <w:rFonts w:ascii="Arial" w:hAnsi="Arial" w:cs="Arial"/>
          <w:sz w:val="20"/>
          <w:szCs w:val="20"/>
        </w:rPr>
        <w:t>Ionov</w:t>
      </w:r>
      <w:proofErr w:type="spellEnd"/>
      <w:r w:rsidR="00FB2D39" w:rsidRPr="00CC5ED3">
        <w:rPr>
          <w:rFonts w:ascii="Arial" w:hAnsi="Arial" w:cs="Arial"/>
          <w:sz w:val="20"/>
          <w:szCs w:val="20"/>
        </w:rPr>
        <w:t>,</w:t>
      </w:r>
      <w:r w:rsidR="0030612B" w:rsidRPr="00CC5ED3">
        <w:rPr>
          <w:rFonts w:ascii="Arial" w:hAnsi="Arial" w:cs="Arial"/>
          <w:sz w:val="20"/>
          <w:szCs w:val="20"/>
        </w:rPr>
        <w:t xml:space="preserve"> and </w:t>
      </w:r>
      <w:r w:rsidR="00FB2D39" w:rsidRPr="00CC5ED3">
        <w:rPr>
          <w:rFonts w:ascii="Arial" w:hAnsi="Arial" w:cs="Arial"/>
          <w:sz w:val="20"/>
          <w:szCs w:val="20"/>
        </w:rPr>
        <w:t xml:space="preserve">the </w:t>
      </w:r>
      <w:r w:rsidR="0030612B" w:rsidRPr="00CC5ED3">
        <w:rPr>
          <w:rFonts w:ascii="Arial" w:hAnsi="Arial" w:cs="Arial"/>
          <w:sz w:val="20"/>
          <w:szCs w:val="20"/>
        </w:rPr>
        <w:t xml:space="preserve">press secretary of the independent trade union Doctors’ Alliance, Ivan </w:t>
      </w:r>
      <w:proofErr w:type="spellStart"/>
      <w:r w:rsidR="0030612B" w:rsidRPr="00CC5ED3">
        <w:rPr>
          <w:rFonts w:ascii="Arial" w:hAnsi="Arial" w:cs="Arial"/>
          <w:sz w:val="20"/>
          <w:szCs w:val="20"/>
        </w:rPr>
        <w:t>Konovalov</w:t>
      </w:r>
      <w:proofErr w:type="spellEnd"/>
      <w:r w:rsidR="0030612B" w:rsidRPr="00CC5ED3">
        <w:rPr>
          <w:rFonts w:ascii="Arial" w:hAnsi="Arial" w:cs="Arial"/>
          <w:sz w:val="20"/>
          <w:szCs w:val="20"/>
        </w:rPr>
        <w:t>.</w:t>
      </w:r>
    </w:p>
    <w:p w14:paraId="7DF2BAC6" w14:textId="77777777" w:rsidR="005600C0" w:rsidRPr="00CC5ED3" w:rsidRDefault="005600C0" w:rsidP="00CC5ED3">
      <w:pPr>
        <w:spacing w:after="0" w:line="240" w:lineRule="auto"/>
        <w:jc w:val="both"/>
        <w:rPr>
          <w:rFonts w:ascii="Arial" w:hAnsi="Arial" w:cs="Arial"/>
          <w:szCs w:val="18"/>
        </w:rPr>
      </w:pPr>
    </w:p>
    <w:p w14:paraId="1B220536" w14:textId="032E9880" w:rsidR="009C56FC" w:rsidRPr="00CC5ED3" w:rsidRDefault="009C56FC" w:rsidP="00CC5ED3">
      <w:pPr>
        <w:spacing w:after="0" w:line="240" w:lineRule="auto"/>
        <w:rPr>
          <w:rFonts w:ascii="Arial" w:hAnsi="Arial" w:cs="Arial"/>
          <w:szCs w:val="18"/>
        </w:rPr>
      </w:pPr>
    </w:p>
    <w:p w14:paraId="26752ECD" w14:textId="1CEDA3F0" w:rsidR="005D2C37" w:rsidRPr="00CC5ED3" w:rsidRDefault="005D2C37" w:rsidP="00CC5E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5ED3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CC5ED3">
        <w:rPr>
          <w:rFonts w:ascii="Arial" w:hAnsi="Arial" w:cs="Arial"/>
          <w:b/>
          <w:sz w:val="20"/>
          <w:szCs w:val="20"/>
        </w:rPr>
        <w:t xml:space="preserve"> </w:t>
      </w:r>
      <w:r w:rsidR="005600C0" w:rsidRPr="00CC5ED3">
        <w:rPr>
          <w:rFonts w:ascii="Arial" w:hAnsi="Arial" w:cs="Arial"/>
          <w:sz w:val="20"/>
          <w:szCs w:val="20"/>
        </w:rPr>
        <w:t>Russia, English.</w:t>
      </w:r>
    </w:p>
    <w:p w14:paraId="78912A6A" w14:textId="77777777" w:rsidR="005D2C37" w:rsidRPr="00CC5ED3" w:rsidRDefault="005D2C37" w:rsidP="00CC5ED3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CC5ED3">
        <w:rPr>
          <w:rFonts w:ascii="Arial" w:hAnsi="Arial" w:cs="Arial"/>
          <w:sz w:val="20"/>
          <w:szCs w:val="20"/>
        </w:rPr>
        <w:t>You can also write in your own language.</w:t>
      </w:r>
    </w:p>
    <w:p w14:paraId="74150A55" w14:textId="77777777" w:rsidR="005D2C37" w:rsidRPr="00CC5ED3" w:rsidRDefault="005D2C37" w:rsidP="00CC5ED3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63A5962" w14:textId="6F6F6079" w:rsidR="005D2C37" w:rsidRPr="00CC5ED3" w:rsidRDefault="005D2C37" w:rsidP="00CC5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5ED3">
        <w:rPr>
          <w:rFonts w:ascii="Arial" w:hAnsi="Arial" w:cs="Arial"/>
          <w:b/>
          <w:sz w:val="20"/>
          <w:szCs w:val="20"/>
        </w:rPr>
        <w:t>PLEASE TAKE A</w:t>
      </w:r>
      <w:r w:rsidR="005600C0" w:rsidRPr="00CC5ED3">
        <w:rPr>
          <w:rFonts w:ascii="Arial" w:hAnsi="Arial" w:cs="Arial"/>
          <w:b/>
          <w:sz w:val="20"/>
          <w:szCs w:val="20"/>
        </w:rPr>
        <w:t xml:space="preserve">CTION AS SOON AS POSSIBLE UNTIL: </w:t>
      </w:r>
      <w:r w:rsidR="005600C0" w:rsidRPr="00CC5ED3">
        <w:rPr>
          <w:rFonts w:ascii="Arial" w:hAnsi="Arial" w:cs="Arial"/>
          <w:sz w:val="20"/>
          <w:szCs w:val="20"/>
        </w:rPr>
        <w:t>9 April 2021</w:t>
      </w:r>
    </w:p>
    <w:p w14:paraId="67840434" w14:textId="77777777" w:rsidR="005D2C37" w:rsidRPr="00CC5ED3" w:rsidRDefault="005D2C37" w:rsidP="00CC5E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5ED3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4EA2258B" w14:textId="77777777" w:rsidR="005D2C37" w:rsidRPr="00CC5ED3" w:rsidRDefault="005D2C37" w:rsidP="00CC5E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87197E" w14:textId="32166B4F" w:rsidR="005D2C37" w:rsidRPr="00CC5ED3" w:rsidRDefault="005D2C37" w:rsidP="00CC5E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5ED3">
        <w:rPr>
          <w:rFonts w:ascii="Arial" w:hAnsi="Arial" w:cs="Arial"/>
          <w:b/>
          <w:sz w:val="20"/>
          <w:szCs w:val="20"/>
        </w:rPr>
        <w:t xml:space="preserve">NAME AND PRONOUN: </w:t>
      </w:r>
      <w:r w:rsidR="005600C0" w:rsidRPr="00CC5ED3">
        <w:rPr>
          <w:rFonts w:ascii="Arial" w:hAnsi="Arial" w:cs="Arial"/>
          <w:b/>
          <w:sz w:val="20"/>
          <w:szCs w:val="20"/>
        </w:rPr>
        <w:t xml:space="preserve">Margarita </w:t>
      </w:r>
      <w:proofErr w:type="spellStart"/>
      <w:r w:rsidR="005600C0" w:rsidRPr="00CC5ED3">
        <w:rPr>
          <w:rFonts w:ascii="Arial" w:hAnsi="Arial" w:cs="Arial"/>
          <w:b/>
          <w:sz w:val="20"/>
          <w:szCs w:val="20"/>
        </w:rPr>
        <w:t>Yudina</w:t>
      </w:r>
      <w:proofErr w:type="spellEnd"/>
      <w:r w:rsidR="005600C0" w:rsidRPr="00CC5ED3">
        <w:rPr>
          <w:rFonts w:ascii="Arial" w:hAnsi="Arial" w:cs="Arial"/>
          <w:b/>
          <w:sz w:val="20"/>
          <w:szCs w:val="20"/>
        </w:rPr>
        <w:t xml:space="preserve"> </w:t>
      </w:r>
      <w:r w:rsidRPr="00CC5ED3">
        <w:rPr>
          <w:rFonts w:ascii="Arial" w:hAnsi="Arial" w:cs="Arial"/>
          <w:sz w:val="20"/>
          <w:szCs w:val="20"/>
        </w:rPr>
        <w:t>(</w:t>
      </w:r>
      <w:r w:rsidR="005600C0" w:rsidRPr="00CC5ED3">
        <w:rPr>
          <w:rFonts w:ascii="Arial" w:hAnsi="Arial" w:cs="Arial"/>
          <w:sz w:val="20"/>
          <w:szCs w:val="20"/>
        </w:rPr>
        <w:t>she/her</w:t>
      </w:r>
      <w:r w:rsidRPr="00CC5ED3">
        <w:rPr>
          <w:rFonts w:ascii="Arial" w:hAnsi="Arial" w:cs="Arial"/>
          <w:sz w:val="20"/>
          <w:szCs w:val="20"/>
        </w:rPr>
        <w:t>)</w:t>
      </w:r>
    </w:p>
    <w:p w14:paraId="5CC461ED" w14:textId="5616F519" w:rsidR="005D2C37" w:rsidRPr="00CC5ED3" w:rsidRDefault="005D2C37" w:rsidP="00CC5ED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D2C37" w:rsidRPr="00CC5ED3" w:rsidSect="00CC5ED3">
      <w:footerReference w:type="default" r:id="rId21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349D" w14:textId="77777777" w:rsidR="00BE0870" w:rsidRDefault="00BE0870">
      <w:r>
        <w:separator/>
      </w:r>
    </w:p>
  </w:endnote>
  <w:endnote w:type="continuationSeparator" w:id="0">
    <w:p w14:paraId="2685CA6E" w14:textId="77777777" w:rsidR="00BE0870" w:rsidRDefault="00BE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EBDA8" w14:textId="276E0E0D" w:rsidR="00CC5ED3" w:rsidRDefault="00CC5ED3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441DC2AE" wp14:editId="44C26703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FE45" w14:textId="77777777" w:rsidR="00CC5ED3" w:rsidRPr="004D1533" w:rsidRDefault="00CC5ED3" w:rsidP="00CC5ED3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440F4F58" w14:textId="77777777" w:rsidR="00CC5ED3" w:rsidRPr="004D1533" w:rsidRDefault="00CC5ED3" w:rsidP="00CC5ED3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4DAB140D" w14:textId="41CA7C22" w:rsidR="00CC5ED3" w:rsidRDefault="00CC5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A89E6" w14:textId="77777777" w:rsidR="00BE0870" w:rsidRDefault="00BE0870">
      <w:r>
        <w:separator/>
      </w:r>
    </w:p>
  </w:footnote>
  <w:footnote w:type="continuationSeparator" w:id="0">
    <w:p w14:paraId="401ACF43" w14:textId="77777777" w:rsidR="00BE0870" w:rsidRDefault="00BE0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3B964" w14:textId="6E1A1DCB" w:rsidR="003878B5" w:rsidRPr="00802478" w:rsidRDefault="00802478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3878B5" w:rsidRPr="00802478">
      <w:rPr>
        <w:sz w:val="16"/>
        <w:szCs w:val="16"/>
      </w:rPr>
      <w:t xml:space="preserve"> UA: </w:t>
    </w:r>
    <w:r>
      <w:rPr>
        <w:sz w:val="16"/>
        <w:szCs w:val="16"/>
      </w:rPr>
      <w:t>19/21</w:t>
    </w:r>
    <w:r w:rsidR="003878B5" w:rsidRPr="00802478">
      <w:rPr>
        <w:sz w:val="16"/>
        <w:szCs w:val="16"/>
      </w:rPr>
      <w:t xml:space="preserve"> Index: </w:t>
    </w:r>
    <w:r w:rsidRPr="00802478">
      <w:rPr>
        <w:sz w:val="16"/>
        <w:szCs w:val="16"/>
      </w:rPr>
      <w:t>EUR 46/3695/2021 Russian Federation</w:t>
    </w:r>
    <w:r w:rsidR="003878B5" w:rsidRPr="00802478">
      <w:rPr>
        <w:sz w:val="16"/>
        <w:szCs w:val="16"/>
      </w:rPr>
      <w:tab/>
    </w:r>
    <w:r w:rsidR="003878B5" w:rsidRPr="00802478">
      <w:rPr>
        <w:sz w:val="16"/>
        <w:szCs w:val="16"/>
      </w:rPr>
      <w:tab/>
      <w:t xml:space="preserve">Date: </w:t>
    </w:r>
    <w:r>
      <w:rPr>
        <w:sz w:val="16"/>
        <w:szCs w:val="16"/>
      </w:rPr>
      <w:t>12 February 2021</w:t>
    </w:r>
  </w:p>
  <w:p w14:paraId="5DAC058C" w14:textId="77777777" w:rsidR="003878B5" w:rsidRPr="00802478" w:rsidRDefault="003878B5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0AD6" w14:textId="77777777" w:rsidR="003878B5" w:rsidRDefault="003878B5" w:rsidP="00D35879">
    <w:pPr>
      <w:pStyle w:val="Header"/>
    </w:pPr>
  </w:p>
  <w:p w14:paraId="54588C3B" w14:textId="77777777" w:rsidR="003878B5" w:rsidRDefault="003878B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423D6"/>
    <w:rsid w:val="00057A7E"/>
    <w:rsid w:val="00072642"/>
    <w:rsid w:val="00076037"/>
    <w:rsid w:val="00083462"/>
    <w:rsid w:val="000837AF"/>
    <w:rsid w:val="00087E2B"/>
    <w:rsid w:val="0009130D"/>
    <w:rsid w:val="00092DFA"/>
    <w:rsid w:val="000957C5"/>
    <w:rsid w:val="000979EE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5C8F"/>
    <w:rsid w:val="00106837"/>
    <w:rsid w:val="00106D61"/>
    <w:rsid w:val="00114556"/>
    <w:rsid w:val="00114D28"/>
    <w:rsid w:val="0012544D"/>
    <w:rsid w:val="001300C3"/>
    <w:rsid w:val="00130B8A"/>
    <w:rsid w:val="00132ECB"/>
    <w:rsid w:val="00133745"/>
    <w:rsid w:val="0014617E"/>
    <w:rsid w:val="0015196F"/>
    <w:rsid w:val="001526C3"/>
    <w:rsid w:val="001561F4"/>
    <w:rsid w:val="00160C7C"/>
    <w:rsid w:val="0016118D"/>
    <w:rsid w:val="001648DB"/>
    <w:rsid w:val="00174398"/>
    <w:rsid w:val="00176678"/>
    <w:rsid w:val="001773D1"/>
    <w:rsid w:val="00177779"/>
    <w:rsid w:val="0018451B"/>
    <w:rsid w:val="00185331"/>
    <w:rsid w:val="0019118D"/>
    <w:rsid w:val="00194CD5"/>
    <w:rsid w:val="001A07A5"/>
    <w:rsid w:val="001A4F3E"/>
    <w:rsid w:val="001A4F71"/>
    <w:rsid w:val="001A635D"/>
    <w:rsid w:val="001A6AC9"/>
    <w:rsid w:val="001A7869"/>
    <w:rsid w:val="001D16DA"/>
    <w:rsid w:val="001D52A5"/>
    <w:rsid w:val="001E2045"/>
    <w:rsid w:val="001E50BF"/>
    <w:rsid w:val="001F19D1"/>
    <w:rsid w:val="001F709D"/>
    <w:rsid w:val="00201189"/>
    <w:rsid w:val="002036C0"/>
    <w:rsid w:val="00214944"/>
    <w:rsid w:val="00215C3E"/>
    <w:rsid w:val="00215E33"/>
    <w:rsid w:val="002203E8"/>
    <w:rsid w:val="00225A11"/>
    <w:rsid w:val="00251ED8"/>
    <w:rsid w:val="002558D7"/>
    <w:rsid w:val="0025792F"/>
    <w:rsid w:val="00261CC7"/>
    <w:rsid w:val="002621C9"/>
    <w:rsid w:val="002665C3"/>
    <w:rsid w:val="00267383"/>
    <w:rsid w:val="002703E7"/>
    <w:rsid w:val="002709C3"/>
    <w:rsid w:val="002739C9"/>
    <w:rsid w:val="00273E9A"/>
    <w:rsid w:val="0029017E"/>
    <w:rsid w:val="00297652"/>
    <w:rsid w:val="002A2F36"/>
    <w:rsid w:val="002A4929"/>
    <w:rsid w:val="002B2E9B"/>
    <w:rsid w:val="002C06A6"/>
    <w:rsid w:val="002C5598"/>
    <w:rsid w:val="002C5FE4"/>
    <w:rsid w:val="002C7F1F"/>
    <w:rsid w:val="002D48CD"/>
    <w:rsid w:val="002D5454"/>
    <w:rsid w:val="002D7526"/>
    <w:rsid w:val="002E3658"/>
    <w:rsid w:val="002F3C80"/>
    <w:rsid w:val="00303740"/>
    <w:rsid w:val="003047F6"/>
    <w:rsid w:val="0030612B"/>
    <w:rsid w:val="0031230A"/>
    <w:rsid w:val="00313E8B"/>
    <w:rsid w:val="00315246"/>
    <w:rsid w:val="00320461"/>
    <w:rsid w:val="0033624A"/>
    <w:rsid w:val="003373A5"/>
    <w:rsid w:val="00337826"/>
    <w:rsid w:val="0034128A"/>
    <w:rsid w:val="0034324D"/>
    <w:rsid w:val="0035329F"/>
    <w:rsid w:val="00355617"/>
    <w:rsid w:val="00375032"/>
    <w:rsid w:val="00376EF4"/>
    <w:rsid w:val="003779AD"/>
    <w:rsid w:val="00380C78"/>
    <w:rsid w:val="00384B4C"/>
    <w:rsid w:val="003878B5"/>
    <w:rsid w:val="00387B17"/>
    <w:rsid w:val="003904F0"/>
    <w:rsid w:val="003975C9"/>
    <w:rsid w:val="003B294A"/>
    <w:rsid w:val="003B5483"/>
    <w:rsid w:val="003C3210"/>
    <w:rsid w:val="003C5EEA"/>
    <w:rsid w:val="003C7CB6"/>
    <w:rsid w:val="003D225D"/>
    <w:rsid w:val="003F3D5D"/>
    <w:rsid w:val="003F7EDA"/>
    <w:rsid w:val="0042210F"/>
    <w:rsid w:val="004334BF"/>
    <w:rsid w:val="004408A1"/>
    <w:rsid w:val="00442E5B"/>
    <w:rsid w:val="0044379B"/>
    <w:rsid w:val="00445D50"/>
    <w:rsid w:val="004518C8"/>
    <w:rsid w:val="00453538"/>
    <w:rsid w:val="004603A2"/>
    <w:rsid w:val="004669D3"/>
    <w:rsid w:val="004770A5"/>
    <w:rsid w:val="00477E2C"/>
    <w:rsid w:val="00486088"/>
    <w:rsid w:val="00492FA8"/>
    <w:rsid w:val="004A1BDD"/>
    <w:rsid w:val="004B1E15"/>
    <w:rsid w:val="004B2367"/>
    <w:rsid w:val="004B381D"/>
    <w:rsid w:val="004C265C"/>
    <w:rsid w:val="004C71F5"/>
    <w:rsid w:val="004D3B8E"/>
    <w:rsid w:val="004D41DC"/>
    <w:rsid w:val="004E438F"/>
    <w:rsid w:val="004F38BE"/>
    <w:rsid w:val="00501782"/>
    <w:rsid w:val="005022F1"/>
    <w:rsid w:val="00504FBC"/>
    <w:rsid w:val="00505C0C"/>
    <w:rsid w:val="00517E88"/>
    <w:rsid w:val="00523157"/>
    <w:rsid w:val="005363CA"/>
    <w:rsid w:val="00542F58"/>
    <w:rsid w:val="00545423"/>
    <w:rsid w:val="00547E71"/>
    <w:rsid w:val="00550A0A"/>
    <w:rsid w:val="005600C0"/>
    <w:rsid w:val="00565462"/>
    <w:rsid w:val="005655D2"/>
    <w:rsid w:val="005668D0"/>
    <w:rsid w:val="00572CCD"/>
    <w:rsid w:val="0057440A"/>
    <w:rsid w:val="00580F47"/>
    <w:rsid w:val="00581A12"/>
    <w:rsid w:val="00586603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589D"/>
    <w:rsid w:val="005D7287"/>
    <w:rsid w:val="005D7D1C"/>
    <w:rsid w:val="005F0355"/>
    <w:rsid w:val="005F5345"/>
    <w:rsid w:val="005F5E43"/>
    <w:rsid w:val="00606108"/>
    <w:rsid w:val="0061267F"/>
    <w:rsid w:val="006201FC"/>
    <w:rsid w:val="00620ADD"/>
    <w:rsid w:val="00640EF2"/>
    <w:rsid w:val="0064718C"/>
    <w:rsid w:val="0065049B"/>
    <w:rsid w:val="00650D73"/>
    <w:rsid w:val="006558EE"/>
    <w:rsid w:val="006565D9"/>
    <w:rsid w:val="00657231"/>
    <w:rsid w:val="006646A3"/>
    <w:rsid w:val="00667FBC"/>
    <w:rsid w:val="006822AD"/>
    <w:rsid w:val="0069571A"/>
    <w:rsid w:val="006974BB"/>
    <w:rsid w:val="006A0BB9"/>
    <w:rsid w:val="006B12FA"/>
    <w:rsid w:val="006B461E"/>
    <w:rsid w:val="006C3C21"/>
    <w:rsid w:val="006C64C5"/>
    <w:rsid w:val="006C7A31"/>
    <w:rsid w:val="006E399D"/>
    <w:rsid w:val="006E54BA"/>
    <w:rsid w:val="006F4C28"/>
    <w:rsid w:val="0070364E"/>
    <w:rsid w:val="00704D19"/>
    <w:rsid w:val="007104E8"/>
    <w:rsid w:val="00712B3C"/>
    <w:rsid w:val="007156FC"/>
    <w:rsid w:val="00716942"/>
    <w:rsid w:val="007173E9"/>
    <w:rsid w:val="00727519"/>
    <w:rsid w:val="00727CA7"/>
    <w:rsid w:val="0073431C"/>
    <w:rsid w:val="007656E7"/>
    <w:rsid w:val="007666A4"/>
    <w:rsid w:val="00770C6B"/>
    <w:rsid w:val="00773365"/>
    <w:rsid w:val="0078080A"/>
    <w:rsid w:val="00781624"/>
    <w:rsid w:val="00781E3C"/>
    <w:rsid w:val="007858BA"/>
    <w:rsid w:val="007A291A"/>
    <w:rsid w:val="007A2ABA"/>
    <w:rsid w:val="007A3AEA"/>
    <w:rsid w:val="007A7F97"/>
    <w:rsid w:val="007B4F3E"/>
    <w:rsid w:val="007B4F71"/>
    <w:rsid w:val="007B7197"/>
    <w:rsid w:val="007C3D79"/>
    <w:rsid w:val="007C6CD0"/>
    <w:rsid w:val="007F72FF"/>
    <w:rsid w:val="007F7B5E"/>
    <w:rsid w:val="00800C14"/>
    <w:rsid w:val="00802478"/>
    <w:rsid w:val="00802D13"/>
    <w:rsid w:val="008056E9"/>
    <w:rsid w:val="0081049F"/>
    <w:rsid w:val="00814632"/>
    <w:rsid w:val="0082127B"/>
    <w:rsid w:val="00827A40"/>
    <w:rsid w:val="0083744A"/>
    <w:rsid w:val="00844F48"/>
    <w:rsid w:val="008455C2"/>
    <w:rsid w:val="00846E45"/>
    <w:rsid w:val="00864035"/>
    <w:rsid w:val="00866873"/>
    <w:rsid w:val="008763F4"/>
    <w:rsid w:val="008849EA"/>
    <w:rsid w:val="00891FE8"/>
    <w:rsid w:val="008A0218"/>
    <w:rsid w:val="008D16ED"/>
    <w:rsid w:val="008D2A6B"/>
    <w:rsid w:val="008D49A5"/>
    <w:rsid w:val="008E0B66"/>
    <w:rsid w:val="008E172D"/>
    <w:rsid w:val="008E782D"/>
    <w:rsid w:val="00902730"/>
    <w:rsid w:val="00906C9F"/>
    <w:rsid w:val="00921577"/>
    <w:rsid w:val="009216CB"/>
    <w:rsid w:val="00922814"/>
    <w:rsid w:val="009259E1"/>
    <w:rsid w:val="00933CD8"/>
    <w:rsid w:val="0095188F"/>
    <w:rsid w:val="009550A0"/>
    <w:rsid w:val="00960C64"/>
    <w:rsid w:val="00963D4F"/>
    <w:rsid w:val="0097218E"/>
    <w:rsid w:val="00980425"/>
    <w:rsid w:val="00991C69"/>
    <w:rsid w:val="009923C0"/>
    <w:rsid w:val="0099530F"/>
    <w:rsid w:val="009A0E25"/>
    <w:rsid w:val="009A1F23"/>
    <w:rsid w:val="009A46A1"/>
    <w:rsid w:val="009B58C5"/>
    <w:rsid w:val="009B78FE"/>
    <w:rsid w:val="009C3521"/>
    <w:rsid w:val="009C4461"/>
    <w:rsid w:val="009C56FC"/>
    <w:rsid w:val="009C6B5A"/>
    <w:rsid w:val="009E097D"/>
    <w:rsid w:val="009E7E6E"/>
    <w:rsid w:val="009F12E9"/>
    <w:rsid w:val="00A0650E"/>
    <w:rsid w:val="00A07E67"/>
    <w:rsid w:val="00A25FD5"/>
    <w:rsid w:val="00A31F72"/>
    <w:rsid w:val="00A363A3"/>
    <w:rsid w:val="00A41FC6"/>
    <w:rsid w:val="00A44B1B"/>
    <w:rsid w:val="00A4583A"/>
    <w:rsid w:val="00A53C94"/>
    <w:rsid w:val="00A70862"/>
    <w:rsid w:val="00A70D9D"/>
    <w:rsid w:val="00A7548F"/>
    <w:rsid w:val="00A81673"/>
    <w:rsid w:val="00A82D59"/>
    <w:rsid w:val="00A90EA6"/>
    <w:rsid w:val="00A94872"/>
    <w:rsid w:val="00A96083"/>
    <w:rsid w:val="00AA3BE0"/>
    <w:rsid w:val="00AB5744"/>
    <w:rsid w:val="00AB5C6E"/>
    <w:rsid w:val="00AB7E5D"/>
    <w:rsid w:val="00AC15B7"/>
    <w:rsid w:val="00AC367F"/>
    <w:rsid w:val="00AD65A9"/>
    <w:rsid w:val="00AE2E9D"/>
    <w:rsid w:val="00AE4214"/>
    <w:rsid w:val="00AF0FCD"/>
    <w:rsid w:val="00AF2F5A"/>
    <w:rsid w:val="00AF5FF0"/>
    <w:rsid w:val="00AF6945"/>
    <w:rsid w:val="00B05D43"/>
    <w:rsid w:val="00B206A8"/>
    <w:rsid w:val="00B23A1C"/>
    <w:rsid w:val="00B27341"/>
    <w:rsid w:val="00B3592A"/>
    <w:rsid w:val="00B408D4"/>
    <w:rsid w:val="00B52B01"/>
    <w:rsid w:val="00B6690B"/>
    <w:rsid w:val="00B7545C"/>
    <w:rsid w:val="00B834F7"/>
    <w:rsid w:val="00B84013"/>
    <w:rsid w:val="00B86AEF"/>
    <w:rsid w:val="00B92AEC"/>
    <w:rsid w:val="00B95021"/>
    <w:rsid w:val="00B957E6"/>
    <w:rsid w:val="00B97626"/>
    <w:rsid w:val="00BA0E81"/>
    <w:rsid w:val="00BA4FB4"/>
    <w:rsid w:val="00BA6913"/>
    <w:rsid w:val="00BB0B3B"/>
    <w:rsid w:val="00BB1FD8"/>
    <w:rsid w:val="00BB37CA"/>
    <w:rsid w:val="00BB75CE"/>
    <w:rsid w:val="00BC7111"/>
    <w:rsid w:val="00BD0B43"/>
    <w:rsid w:val="00BD23B1"/>
    <w:rsid w:val="00BE0870"/>
    <w:rsid w:val="00BE0D92"/>
    <w:rsid w:val="00BE4685"/>
    <w:rsid w:val="00BE6035"/>
    <w:rsid w:val="00BF4778"/>
    <w:rsid w:val="00BF7136"/>
    <w:rsid w:val="00BF7B2D"/>
    <w:rsid w:val="00C04700"/>
    <w:rsid w:val="00C162AD"/>
    <w:rsid w:val="00C17D6F"/>
    <w:rsid w:val="00C310D8"/>
    <w:rsid w:val="00C359CF"/>
    <w:rsid w:val="00C370BB"/>
    <w:rsid w:val="00C415B8"/>
    <w:rsid w:val="00C460DB"/>
    <w:rsid w:val="00C50CEC"/>
    <w:rsid w:val="00C51088"/>
    <w:rsid w:val="00C538D1"/>
    <w:rsid w:val="00C607FB"/>
    <w:rsid w:val="00C71955"/>
    <w:rsid w:val="00C71ED5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B321F"/>
    <w:rsid w:val="00CC5ED3"/>
    <w:rsid w:val="00CD2995"/>
    <w:rsid w:val="00CD2C28"/>
    <w:rsid w:val="00CF2C67"/>
    <w:rsid w:val="00CF7805"/>
    <w:rsid w:val="00D007F8"/>
    <w:rsid w:val="00D02A33"/>
    <w:rsid w:val="00D030C9"/>
    <w:rsid w:val="00D05A52"/>
    <w:rsid w:val="00D114C6"/>
    <w:rsid w:val="00D142D0"/>
    <w:rsid w:val="00D1698B"/>
    <w:rsid w:val="00D2339B"/>
    <w:rsid w:val="00D23D90"/>
    <w:rsid w:val="00D26BF9"/>
    <w:rsid w:val="00D31011"/>
    <w:rsid w:val="00D35879"/>
    <w:rsid w:val="00D47210"/>
    <w:rsid w:val="00D51FD4"/>
    <w:rsid w:val="00D54217"/>
    <w:rsid w:val="00D62977"/>
    <w:rsid w:val="00D635A1"/>
    <w:rsid w:val="00D6411A"/>
    <w:rsid w:val="00D66A92"/>
    <w:rsid w:val="00D67ABF"/>
    <w:rsid w:val="00D73B7E"/>
    <w:rsid w:val="00D749E6"/>
    <w:rsid w:val="00D834E2"/>
    <w:rsid w:val="00D839E9"/>
    <w:rsid w:val="00D844EE"/>
    <w:rsid w:val="00D847F8"/>
    <w:rsid w:val="00D90465"/>
    <w:rsid w:val="00DB0767"/>
    <w:rsid w:val="00DB7D74"/>
    <w:rsid w:val="00DC1D5A"/>
    <w:rsid w:val="00DC65A4"/>
    <w:rsid w:val="00DD346F"/>
    <w:rsid w:val="00DE0A7D"/>
    <w:rsid w:val="00DE75D2"/>
    <w:rsid w:val="00DF1141"/>
    <w:rsid w:val="00DF3644"/>
    <w:rsid w:val="00DF36C6"/>
    <w:rsid w:val="00DF3DF5"/>
    <w:rsid w:val="00DF63A6"/>
    <w:rsid w:val="00E04AF0"/>
    <w:rsid w:val="00E12FD3"/>
    <w:rsid w:val="00E15230"/>
    <w:rsid w:val="00E167C8"/>
    <w:rsid w:val="00E22AAE"/>
    <w:rsid w:val="00E37B98"/>
    <w:rsid w:val="00E406B4"/>
    <w:rsid w:val="00E40EAA"/>
    <w:rsid w:val="00E43F3A"/>
    <w:rsid w:val="00E45B15"/>
    <w:rsid w:val="00E54CE9"/>
    <w:rsid w:val="00E611CC"/>
    <w:rsid w:val="00E63CEF"/>
    <w:rsid w:val="00E65D5E"/>
    <w:rsid w:val="00E67C6B"/>
    <w:rsid w:val="00E703F8"/>
    <w:rsid w:val="00E707D9"/>
    <w:rsid w:val="00E7569C"/>
    <w:rsid w:val="00E76516"/>
    <w:rsid w:val="00E778FE"/>
    <w:rsid w:val="00EA1562"/>
    <w:rsid w:val="00EA68CE"/>
    <w:rsid w:val="00EB1C45"/>
    <w:rsid w:val="00EB51EB"/>
    <w:rsid w:val="00EB6405"/>
    <w:rsid w:val="00EC677A"/>
    <w:rsid w:val="00ED042E"/>
    <w:rsid w:val="00EF284E"/>
    <w:rsid w:val="00F23ACE"/>
    <w:rsid w:val="00F25445"/>
    <w:rsid w:val="00F26E8C"/>
    <w:rsid w:val="00F322A8"/>
    <w:rsid w:val="00F3436F"/>
    <w:rsid w:val="00F443C1"/>
    <w:rsid w:val="00F45927"/>
    <w:rsid w:val="00F62EB9"/>
    <w:rsid w:val="00F65D4B"/>
    <w:rsid w:val="00F7577A"/>
    <w:rsid w:val="00F771BD"/>
    <w:rsid w:val="00F8282B"/>
    <w:rsid w:val="00F828FC"/>
    <w:rsid w:val="00F83EDB"/>
    <w:rsid w:val="00F91619"/>
    <w:rsid w:val="00F93094"/>
    <w:rsid w:val="00F9400E"/>
    <w:rsid w:val="00FA1C07"/>
    <w:rsid w:val="00FA48E3"/>
    <w:rsid w:val="00FA4E88"/>
    <w:rsid w:val="00FA7368"/>
    <w:rsid w:val="00FB2384"/>
    <w:rsid w:val="00FB2CBD"/>
    <w:rsid w:val="00FB2D39"/>
    <w:rsid w:val="00FB54DD"/>
    <w:rsid w:val="00FB6A97"/>
    <w:rsid w:val="00FC01A6"/>
    <w:rsid w:val="00FD48B7"/>
    <w:rsid w:val="00FE2E8D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1B67B3B4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C5ED3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5ED3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witter.com/RusEmbUSA?ref_src=twsrc%5Egoogle%7Ctwcamp%5Eserp%7Ctwgr%5Eautho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rusembusa@mid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b.sledcom.ru/references" TargetMode="External"/><Relationship Id="rId20" Type="http://schemas.openxmlformats.org/officeDocument/2006/relationships/hyperlink" Target="https://www.instagram.com/rusembusa/?hl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gsuskrf_spb?lang=en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RusEmbUS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77146-D74B-4210-AA00-91FF69AC5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AC8506-5E5A-44C5-A20A-95C461C3DD86}"/>
</file>

<file path=customXml/itemProps3.xml><?xml version="1.0" encoding="utf-8"?>
<ds:datastoreItem xmlns:ds="http://schemas.openxmlformats.org/officeDocument/2006/customXml" ds:itemID="{C751E2A9-DCFC-4DEC-86CA-BF4516998B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486319-F7A3-4E1C-81D8-F7B270868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1069</Words>
  <Characters>6094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Prilutskaya</dc:creator>
  <cp:lastModifiedBy>Laura Galeano</cp:lastModifiedBy>
  <cp:revision>2</cp:revision>
  <cp:lastPrinted>2019-01-25T20:51:00Z</cp:lastPrinted>
  <dcterms:created xsi:type="dcterms:W3CDTF">2021-02-16T17:34:00Z</dcterms:created>
  <dcterms:modified xsi:type="dcterms:W3CDTF">2021-02-16T17:34:00Z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