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C95BE8" w14:textId="77777777" w:rsidR="0034128A" w:rsidRPr="00FA4B29" w:rsidRDefault="0034128A" w:rsidP="00FA4B29">
      <w:pPr>
        <w:pStyle w:val="AIUrgentActionTopHeading"/>
        <w:tabs>
          <w:tab w:val="clear" w:pos="567"/>
        </w:tabs>
        <w:spacing w:line="240" w:lineRule="auto"/>
        <w:rPr>
          <w:rFonts w:cs="Arial"/>
          <w:sz w:val="80"/>
          <w:szCs w:val="80"/>
        </w:rPr>
      </w:pPr>
      <w:r w:rsidRPr="00FA4B29">
        <w:rPr>
          <w:rFonts w:cs="Arial"/>
          <w:sz w:val="80"/>
          <w:szCs w:val="80"/>
          <w:highlight w:val="yellow"/>
        </w:rPr>
        <w:t>URGENT ACTION</w:t>
      </w:r>
    </w:p>
    <w:p w14:paraId="45D78D6D" w14:textId="77777777" w:rsidR="005D2C37" w:rsidRPr="00FA4B29" w:rsidRDefault="005D2C37" w:rsidP="00FA4B29">
      <w:pPr>
        <w:pStyle w:val="Default"/>
        <w:rPr>
          <w:b/>
          <w:sz w:val="20"/>
          <w:szCs w:val="20"/>
        </w:rPr>
      </w:pPr>
    </w:p>
    <w:p w14:paraId="795966A3" w14:textId="4C2451E3" w:rsidR="0034128A" w:rsidRPr="00FA4B29" w:rsidRDefault="00FC3C03" w:rsidP="00FA4B29">
      <w:pPr>
        <w:spacing w:after="0" w:line="240" w:lineRule="auto"/>
        <w:rPr>
          <w:rFonts w:ascii="Arial" w:hAnsi="Arial" w:cs="Arial"/>
          <w:b/>
          <w:i/>
          <w:sz w:val="34"/>
          <w:szCs w:val="34"/>
          <w:lang w:eastAsia="es-MX"/>
        </w:rPr>
      </w:pPr>
      <w:r w:rsidRPr="00FA4B29">
        <w:rPr>
          <w:rFonts w:ascii="Arial" w:hAnsi="Arial" w:cs="Arial"/>
          <w:b/>
          <w:sz w:val="34"/>
          <w:szCs w:val="34"/>
          <w:lang w:eastAsia="es-MX"/>
        </w:rPr>
        <w:t xml:space="preserve">SAUDI </w:t>
      </w:r>
      <w:r w:rsidR="005D0D33" w:rsidRPr="00FA4B29">
        <w:rPr>
          <w:rFonts w:ascii="Arial" w:hAnsi="Arial" w:cs="Arial"/>
          <w:b/>
          <w:sz w:val="34"/>
          <w:szCs w:val="34"/>
          <w:lang w:eastAsia="es-MX"/>
        </w:rPr>
        <w:t xml:space="preserve">WOMEN’S RIGHTS </w:t>
      </w:r>
      <w:r w:rsidR="002D49EF" w:rsidRPr="00FA4B29">
        <w:rPr>
          <w:rFonts w:ascii="Arial" w:hAnsi="Arial" w:cs="Arial"/>
          <w:b/>
          <w:sz w:val="34"/>
          <w:szCs w:val="34"/>
          <w:lang w:eastAsia="es-MX"/>
        </w:rPr>
        <w:t xml:space="preserve">ACTIVIST </w:t>
      </w:r>
      <w:r w:rsidR="005D0D33" w:rsidRPr="00FA4B29">
        <w:rPr>
          <w:rFonts w:ascii="Arial" w:hAnsi="Arial" w:cs="Arial"/>
          <w:b/>
          <w:sz w:val="34"/>
          <w:szCs w:val="34"/>
          <w:lang w:eastAsia="es-MX"/>
        </w:rPr>
        <w:t>UNFAIRLY TRIED</w:t>
      </w:r>
    </w:p>
    <w:p w14:paraId="13B200BE" w14:textId="0A3C46A6" w:rsidR="005D2C37" w:rsidRPr="00FA4B29" w:rsidRDefault="00FE57D2" w:rsidP="00FA4B29">
      <w:pPr>
        <w:spacing w:after="0" w:line="240" w:lineRule="auto"/>
        <w:jc w:val="both"/>
        <w:rPr>
          <w:rFonts w:ascii="Arial" w:hAnsi="Arial" w:cs="Arial"/>
          <w:b/>
          <w:sz w:val="22"/>
          <w:szCs w:val="22"/>
          <w:lang w:eastAsia="es-MX"/>
        </w:rPr>
      </w:pPr>
      <w:r w:rsidRPr="00FA4B29">
        <w:rPr>
          <w:rFonts w:ascii="Arial" w:hAnsi="Arial" w:cs="Arial"/>
          <w:b/>
          <w:sz w:val="22"/>
          <w:szCs w:val="22"/>
          <w:lang w:eastAsia="es-MX"/>
        </w:rPr>
        <w:t xml:space="preserve">Saudi woman human rights defender </w:t>
      </w:r>
      <w:proofErr w:type="spellStart"/>
      <w:r w:rsidRPr="00FA4B29">
        <w:rPr>
          <w:rFonts w:ascii="Arial" w:hAnsi="Arial" w:cs="Arial"/>
          <w:b/>
          <w:sz w:val="22"/>
          <w:szCs w:val="22"/>
          <w:lang w:eastAsia="es-MX"/>
        </w:rPr>
        <w:t>Loujain</w:t>
      </w:r>
      <w:proofErr w:type="spellEnd"/>
      <w:r w:rsidRPr="00FA4B29">
        <w:rPr>
          <w:rFonts w:ascii="Arial" w:hAnsi="Arial" w:cs="Arial"/>
          <w:b/>
          <w:sz w:val="22"/>
          <w:szCs w:val="22"/>
          <w:lang w:eastAsia="es-MX"/>
        </w:rPr>
        <w:t xml:space="preserve"> al-</w:t>
      </w:r>
      <w:proofErr w:type="spellStart"/>
      <w:r w:rsidRPr="00FA4B29">
        <w:rPr>
          <w:rFonts w:ascii="Arial" w:hAnsi="Arial" w:cs="Arial"/>
          <w:b/>
          <w:sz w:val="22"/>
          <w:szCs w:val="22"/>
          <w:lang w:eastAsia="es-MX"/>
        </w:rPr>
        <w:t>Hathloul</w:t>
      </w:r>
      <w:proofErr w:type="spellEnd"/>
      <w:r w:rsidRPr="00FA4B29">
        <w:rPr>
          <w:rFonts w:ascii="Arial" w:hAnsi="Arial" w:cs="Arial"/>
          <w:b/>
          <w:sz w:val="22"/>
          <w:szCs w:val="22"/>
          <w:lang w:eastAsia="es-MX"/>
        </w:rPr>
        <w:t xml:space="preserve"> was sentenced to a prison term of five years and eight months on 28 December 2020 following a deeply unfair trial by the Specialized Criminal Court. She was convicted for defending women’s right to drive and calling for an end to the patriarchal male guardianship system. </w:t>
      </w:r>
      <w:proofErr w:type="spellStart"/>
      <w:r w:rsidRPr="00FA4B29">
        <w:rPr>
          <w:rFonts w:ascii="Arial" w:hAnsi="Arial" w:cs="Arial"/>
          <w:b/>
          <w:sz w:val="22"/>
          <w:szCs w:val="22"/>
          <w:lang w:eastAsia="es-MX"/>
        </w:rPr>
        <w:t>Loujain</w:t>
      </w:r>
      <w:proofErr w:type="spellEnd"/>
      <w:r w:rsidRPr="00FA4B29">
        <w:rPr>
          <w:rFonts w:ascii="Arial" w:hAnsi="Arial" w:cs="Arial"/>
          <w:b/>
          <w:sz w:val="22"/>
          <w:szCs w:val="22"/>
          <w:lang w:eastAsia="es-MX"/>
        </w:rPr>
        <w:t xml:space="preserve"> al-</w:t>
      </w:r>
      <w:proofErr w:type="spellStart"/>
      <w:r w:rsidRPr="00FA4B29">
        <w:rPr>
          <w:rFonts w:ascii="Arial" w:hAnsi="Arial" w:cs="Arial"/>
          <w:b/>
          <w:sz w:val="22"/>
          <w:szCs w:val="22"/>
          <w:lang w:eastAsia="es-MX"/>
        </w:rPr>
        <w:t>Hathloul</w:t>
      </w:r>
      <w:proofErr w:type="spellEnd"/>
      <w:r w:rsidRPr="00FA4B29">
        <w:rPr>
          <w:rFonts w:ascii="Arial" w:hAnsi="Arial" w:cs="Arial"/>
          <w:b/>
          <w:sz w:val="22"/>
          <w:szCs w:val="22"/>
          <w:lang w:eastAsia="es-MX"/>
        </w:rPr>
        <w:t>, a prisoner of conscience, has appealed the sentence. Amnesty International urges Saudi Arabian authorities to immediately and unconditionally release her and ensure her conviction is quashed.</w:t>
      </w:r>
    </w:p>
    <w:p w14:paraId="42B3A62D" w14:textId="77777777" w:rsidR="00FE57D2" w:rsidRPr="00FA4B29" w:rsidRDefault="00FE57D2" w:rsidP="00FA4B29">
      <w:pPr>
        <w:spacing w:after="0" w:line="240" w:lineRule="auto"/>
        <w:ind w:left="-283"/>
        <w:rPr>
          <w:rFonts w:ascii="Arial" w:hAnsi="Arial" w:cs="Arial"/>
          <w:b/>
          <w:lang w:eastAsia="es-MX"/>
        </w:rPr>
      </w:pPr>
    </w:p>
    <w:p w14:paraId="2AFD5C2E" w14:textId="77777777" w:rsidR="00FA4B29" w:rsidRPr="0007751F" w:rsidRDefault="00FA4B29" w:rsidP="00FA4B29">
      <w:pPr>
        <w:spacing w:line="240" w:lineRule="auto"/>
        <w:rPr>
          <w:rFonts w:ascii="Arial" w:hAnsi="Arial" w:cs="Arial"/>
          <w:b/>
          <w:sz w:val="20"/>
          <w:szCs w:val="20"/>
        </w:rPr>
      </w:pPr>
      <w:r w:rsidRPr="0007751F">
        <w:rPr>
          <w:rFonts w:ascii="Arial" w:hAnsi="Arial" w:cs="Arial"/>
          <w:b/>
          <w:sz w:val="20"/>
          <w:szCs w:val="20"/>
        </w:rPr>
        <w:t xml:space="preserve">TAKE ACTION: </w:t>
      </w:r>
    </w:p>
    <w:p w14:paraId="54C62408" w14:textId="77777777" w:rsidR="00FA4B29" w:rsidRPr="004D1533" w:rsidRDefault="00FA4B29" w:rsidP="00FA4B29">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0612025" w14:textId="1F614D02" w:rsidR="00FA4B29" w:rsidRPr="004D1533" w:rsidRDefault="00FA4B29" w:rsidP="00FA4B29">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13.21</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3335366B" w14:textId="77777777" w:rsidR="005D2C37" w:rsidRPr="00FA4B29" w:rsidRDefault="005D2C37" w:rsidP="00FA4B29">
      <w:pPr>
        <w:autoSpaceDE w:val="0"/>
        <w:autoSpaceDN w:val="0"/>
        <w:adjustRightInd w:val="0"/>
        <w:spacing w:after="0" w:line="240" w:lineRule="auto"/>
        <w:ind w:left="-283"/>
        <w:rPr>
          <w:rFonts w:ascii="Arial" w:hAnsi="Arial" w:cs="Arial"/>
          <w:sz w:val="16"/>
          <w:szCs w:val="22"/>
          <w:lang w:eastAsia="es-MX"/>
        </w:rPr>
      </w:pPr>
    </w:p>
    <w:p w14:paraId="5DBBDC79" w14:textId="77777777" w:rsidR="00FA4B29" w:rsidRDefault="00FA4B29" w:rsidP="00FA4B29">
      <w:pPr>
        <w:spacing w:after="0" w:line="240" w:lineRule="auto"/>
        <w:rPr>
          <w:rFonts w:ascii="Arial" w:hAnsi="Arial" w:cs="Arial"/>
          <w:b/>
          <w:bCs/>
          <w:szCs w:val="18"/>
        </w:rPr>
        <w:sectPr w:rsidR="00FA4B29" w:rsidSect="00FA4B29">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27C30CF8" w14:textId="658C984E" w:rsidR="00FA4B29" w:rsidRPr="00FA4B29" w:rsidRDefault="005531A3" w:rsidP="00FA4B29">
      <w:pPr>
        <w:spacing w:after="0" w:line="240" w:lineRule="auto"/>
        <w:rPr>
          <w:rFonts w:ascii="Arial" w:hAnsi="Arial" w:cs="Arial"/>
          <w:b/>
          <w:bCs/>
          <w:szCs w:val="18"/>
        </w:rPr>
      </w:pPr>
      <w:r w:rsidRPr="00FA4B29">
        <w:rPr>
          <w:rFonts w:ascii="Arial" w:hAnsi="Arial" w:cs="Arial"/>
          <w:b/>
          <w:bCs/>
          <w:szCs w:val="18"/>
        </w:rPr>
        <w:t>His Majesty King Salman bin Abdul Aziz Al Saud</w:t>
      </w:r>
    </w:p>
    <w:p w14:paraId="476E37C3" w14:textId="09B61D78" w:rsidR="00FA4B29" w:rsidRPr="00FA4B29" w:rsidRDefault="001B207F" w:rsidP="00FA4B29">
      <w:pPr>
        <w:spacing w:after="0" w:line="240" w:lineRule="auto"/>
        <w:rPr>
          <w:rFonts w:ascii="Arial" w:hAnsi="Arial" w:cs="Arial"/>
          <w:b/>
          <w:bCs/>
          <w:szCs w:val="18"/>
        </w:rPr>
      </w:pPr>
      <w:r w:rsidRPr="00FA4B29">
        <w:rPr>
          <w:rFonts w:ascii="Arial" w:eastAsia="Times New Roman" w:hAnsi="Arial" w:cs="Arial"/>
          <w:szCs w:val="18"/>
          <w:lang w:val="en-US" w:eastAsia="en-US"/>
        </w:rPr>
        <w:t>Office of His Majesty the King</w:t>
      </w:r>
      <w:r w:rsidRPr="00FA4B29">
        <w:rPr>
          <w:rFonts w:ascii="Arial" w:eastAsia="Times New Roman" w:hAnsi="Arial" w:cs="Arial"/>
          <w:szCs w:val="18"/>
          <w:lang w:val="en-US" w:eastAsia="en-US"/>
        </w:rPr>
        <w:br/>
        <w:t>Royal Court, Riyadh</w:t>
      </w:r>
      <w:r w:rsidRPr="00FA4B29">
        <w:rPr>
          <w:rFonts w:ascii="Arial" w:eastAsia="Times New Roman" w:hAnsi="Arial" w:cs="Arial"/>
          <w:szCs w:val="18"/>
          <w:lang w:val="en-US" w:eastAsia="en-US"/>
        </w:rPr>
        <w:br/>
        <w:t>Kingdom of Saudi Arabia</w:t>
      </w:r>
      <w:r w:rsidRPr="00FA4B29">
        <w:rPr>
          <w:rFonts w:ascii="Arial" w:eastAsia="Times New Roman" w:hAnsi="Arial" w:cs="Arial"/>
          <w:szCs w:val="18"/>
          <w:lang w:val="en-US" w:eastAsia="en-US"/>
        </w:rPr>
        <w:br/>
        <w:t xml:space="preserve">Fax: </w:t>
      </w:r>
      <w:r w:rsidR="00B53E78" w:rsidRPr="00FA4B29">
        <w:rPr>
          <w:rFonts w:ascii="Arial" w:eastAsia="Times New Roman" w:hAnsi="Arial" w:cs="Arial"/>
          <w:szCs w:val="18"/>
          <w:lang w:val="en-US" w:eastAsia="en-US"/>
        </w:rPr>
        <w:t>+</w:t>
      </w:r>
      <w:r w:rsidRPr="00FA4B29">
        <w:rPr>
          <w:rFonts w:ascii="Arial" w:eastAsia="Times New Roman" w:hAnsi="Arial" w:cs="Arial"/>
          <w:szCs w:val="18"/>
          <w:lang w:val="en-US" w:eastAsia="en-US"/>
        </w:rPr>
        <w:t xml:space="preserve">966 11 403 3125 </w:t>
      </w:r>
    </w:p>
    <w:p w14:paraId="359FE997" w14:textId="1949FD0C" w:rsidR="00FA4B29" w:rsidRPr="00FA4B29" w:rsidRDefault="00B53E78" w:rsidP="00FA4B29">
      <w:pPr>
        <w:spacing w:after="0" w:line="240" w:lineRule="auto"/>
        <w:rPr>
          <w:rFonts w:ascii="Arial" w:eastAsia="Times New Roman" w:hAnsi="Arial" w:cs="Arial"/>
          <w:szCs w:val="18"/>
          <w:lang w:val="en-US" w:eastAsia="en-US" w:bidi="ar-LB"/>
        </w:rPr>
      </w:pPr>
      <w:r w:rsidRPr="00FA4B29">
        <w:rPr>
          <w:rFonts w:ascii="Arial" w:eastAsia="Times New Roman" w:hAnsi="Arial" w:cs="Arial"/>
          <w:szCs w:val="18"/>
          <w:lang w:val="en-US" w:eastAsia="en-US"/>
        </w:rPr>
        <w:t xml:space="preserve">Twitter: </w:t>
      </w:r>
      <w:hyperlink r:id="rId14" w:history="1">
        <w:r w:rsidRPr="00FA4B29">
          <w:rPr>
            <w:rStyle w:val="Hyperlink"/>
            <w:rFonts w:ascii="Arial" w:eastAsia="Times New Roman" w:hAnsi="Arial" w:cs="Arial"/>
            <w:szCs w:val="18"/>
            <w:lang w:val="en-US" w:eastAsia="en-US"/>
          </w:rPr>
          <w:t>@KingSalma</w:t>
        </w:r>
        <w:r w:rsidRPr="00FA4B29">
          <w:rPr>
            <w:rStyle w:val="Hyperlink"/>
            <w:rFonts w:ascii="Arial" w:eastAsia="Times New Roman" w:hAnsi="Arial" w:cs="Arial"/>
            <w:szCs w:val="18"/>
            <w:lang w:val="en-US" w:eastAsia="en-US" w:bidi="ar-LB"/>
          </w:rPr>
          <w:t>n</w:t>
        </w:r>
      </w:hyperlink>
    </w:p>
    <w:p w14:paraId="38BD23BD" w14:textId="77777777" w:rsidR="00FA4B29" w:rsidRPr="00FA4B29" w:rsidRDefault="00FA4B29" w:rsidP="00FA4B29">
      <w:pPr>
        <w:spacing w:after="0" w:line="240" w:lineRule="auto"/>
        <w:ind w:left="-283"/>
        <w:rPr>
          <w:rFonts w:ascii="Arial" w:eastAsia="Times New Roman" w:hAnsi="Arial" w:cs="Arial"/>
          <w:szCs w:val="18"/>
          <w:lang w:val="en-US" w:eastAsia="en-US" w:bidi="ar-LB"/>
        </w:rPr>
      </w:pPr>
    </w:p>
    <w:p w14:paraId="5C653B07" w14:textId="77777777" w:rsidR="00FA4B29" w:rsidRDefault="00FA4B29" w:rsidP="00105F6F">
      <w:pPr>
        <w:pStyle w:val="PlainText"/>
        <w:rPr>
          <w:rFonts w:ascii="Arial" w:hAnsi="Arial" w:cs="Arial"/>
          <w:sz w:val="18"/>
          <w:szCs w:val="18"/>
        </w:rPr>
      </w:pPr>
    </w:p>
    <w:p w14:paraId="17EA178C" w14:textId="074425A7" w:rsidR="00FA4B29" w:rsidRPr="00FA4B29" w:rsidRDefault="00FA4B29" w:rsidP="00105F6F">
      <w:pPr>
        <w:pStyle w:val="PlainText"/>
        <w:rPr>
          <w:rFonts w:ascii="Arial" w:hAnsi="Arial" w:cs="Arial"/>
          <w:b/>
          <w:bCs/>
          <w:sz w:val="18"/>
          <w:szCs w:val="18"/>
        </w:rPr>
      </w:pPr>
      <w:r w:rsidRPr="00FA4B29">
        <w:rPr>
          <w:rFonts w:ascii="Arial" w:hAnsi="Arial" w:cs="Arial"/>
          <w:b/>
          <w:bCs/>
          <w:sz w:val="18"/>
          <w:szCs w:val="18"/>
        </w:rPr>
        <w:t>Ambassador Princess Reema Bandar Al-Saud</w:t>
      </w:r>
    </w:p>
    <w:p w14:paraId="0A960777" w14:textId="77777777" w:rsidR="00FA4B29" w:rsidRPr="00FA4B29" w:rsidRDefault="00FA4B29" w:rsidP="00105F6F">
      <w:pPr>
        <w:pStyle w:val="PlainText"/>
        <w:rPr>
          <w:rFonts w:ascii="Arial" w:hAnsi="Arial" w:cs="Arial"/>
          <w:sz w:val="18"/>
          <w:szCs w:val="18"/>
        </w:rPr>
      </w:pPr>
      <w:r w:rsidRPr="00FA4B29">
        <w:rPr>
          <w:rFonts w:ascii="Arial" w:hAnsi="Arial" w:cs="Arial"/>
          <w:sz w:val="18"/>
          <w:szCs w:val="18"/>
        </w:rPr>
        <w:t>Royal Embassy of Saudi Arabia</w:t>
      </w:r>
    </w:p>
    <w:p w14:paraId="38A91D26" w14:textId="77777777" w:rsidR="00FA4B29" w:rsidRPr="00FA4B29" w:rsidRDefault="00FA4B29" w:rsidP="00105F6F">
      <w:pPr>
        <w:pStyle w:val="PlainText"/>
        <w:rPr>
          <w:rFonts w:ascii="Arial" w:hAnsi="Arial" w:cs="Arial"/>
          <w:sz w:val="18"/>
          <w:szCs w:val="18"/>
        </w:rPr>
      </w:pPr>
      <w:r w:rsidRPr="00FA4B29">
        <w:rPr>
          <w:rFonts w:ascii="Arial" w:hAnsi="Arial" w:cs="Arial"/>
          <w:sz w:val="18"/>
          <w:szCs w:val="18"/>
        </w:rPr>
        <w:t>601 New Hampshire Ave. NW, Washington DC 20037</w:t>
      </w:r>
    </w:p>
    <w:p w14:paraId="4AD00821" w14:textId="77777777" w:rsidR="00FA4B29" w:rsidRPr="00FA4B29" w:rsidRDefault="00FA4B29" w:rsidP="00105F6F">
      <w:pPr>
        <w:pStyle w:val="PlainText"/>
        <w:rPr>
          <w:rFonts w:ascii="Arial" w:hAnsi="Arial" w:cs="Arial"/>
          <w:sz w:val="18"/>
          <w:szCs w:val="18"/>
        </w:rPr>
      </w:pPr>
      <w:r w:rsidRPr="00FA4B29">
        <w:rPr>
          <w:rFonts w:ascii="Arial" w:hAnsi="Arial" w:cs="Arial"/>
          <w:sz w:val="18"/>
          <w:szCs w:val="18"/>
        </w:rPr>
        <w:t xml:space="preserve">Phone: 202 342 3800 </w:t>
      </w:r>
    </w:p>
    <w:p w14:paraId="29D4C536" w14:textId="763E1030" w:rsidR="00FA4B29" w:rsidRPr="00FA4B29" w:rsidRDefault="00FA4B29" w:rsidP="00105F6F">
      <w:pPr>
        <w:pStyle w:val="PlainText"/>
        <w:rPr>
          <w:rFonts w:ascii="Arial" w:hAnsi="Arial" w:cs="Arial"/>
          <w:sz w:val="18"/>
          <w:szCs w:val="18"/>
        </w:rPr>
      </w:pPr>
      <w:r w:rsidRPr="00FA4B29">
        <w:rPr>
          <w:rFonts w:ascii="Arial" w:hAnsi="Arial" w:cs="Arial"/>
          <w:sz w:val="18"/>
          <w:szCs w:val="18"/>
        </w:rPr>
        <w:t xml:space="preserve">Contact Form: </w:t>
      </w:r>
      <w:hyperlink r:id="rId15" w:history="1">
        <w:r w:rsidRPr="00E61B35">
          <w:rPr>
            <w:rStyle w:val="Hyperlink"/>
            <w:rFonts w:ascii="Arial" w:hAnsi="Arial" w:cs="Arial"/>
            <w:sz w:val="18"/>
            <w:szCs w:val="18"/>
          </w:rPr>
          <w:t>https://bit.ly/2KScqag</w:t>
        </w:r>
      </w:hyperlink>
      <w:r>
        <w:rPr>
          <w:rFonts w:ascii="Arial" w:hAnsi="Arial" w:cs="Arial"/>
          <w:sz w:val="18"/>
          <w:szCs w:val="18"/>
        </w:rPr>
        <w:t xml:space="preserve"> </w:t>
      </w:r>
    </w:p>
    <w:p w14:paraId="629E7FAF" w14:textId="20439424" w:rsidR="00FA4B29" w:rsidRPr="00FA4B29" w:rsidRDefault="00FA4B29" w:rsidP="00105F6F">
      <w:pPr>
        <w:pStyle w:val="PlainText"/>
        <w:rPr>
          <w:rFonts w:ascii="Arial" w:hAnsi="Arial" w:cs="Arial"/>
          <w:sz w:val="18"/>
          <w:szCs w:val="18"/>
        </w:rPr>
      </w:pPr>
      <w:r w:rsidRPr="00FA4B29">
        <w:rPr>
          <w:rFonts w:ascii="Arial" w:hAnsi="Arial" w:cs="Arial"/>
          <w:sz w:val="18"/>
          <w:szCs w:val="18"/>
        </w:rPr>
        <w:t xml:space="preserve">Twitter: </w:t>
      </w:r>
      <w:hyperlink r:id="rId16" w:history="1">
        <w:r w:rsidRPr="00FA4B29">
          <w:rPr>
            <w:rStyle w:val="Hyperlink"/>
            <w:rFonts w:ascii="Arial" w:hAnsi="Arial" w:cs="Arial"/>
            <w:sz w:val="18"/>
            <w:szCs w:val="18"/>
          </w:rPr>
          <w:t>@SaudiEmbassyUSA</w:t>
        </w:r>
      </w:hyperlink>
      <w:r w:rsidRPr="00FA4B29">
        <w:rPr>
          <w:rFonts w:ascii="Arial" w:hAnsi="Arial" w:cs="Arial"/>
          <w:sz w:val="18"/>
          <w:szCs w:val="18"/>
        </w:rPr>
        <w:t xml:space="preserve"> </w:t>
      </w:r>
      <w:hyperlink r:id="rId17" w:history="1">
        <w:r w:rsidRPr="00FA4B29">
          <w:rPr>
            <w:rStyle w:val="Hyperlink"/>
            <w:rFonts w:ascii="Arial" w:hAnsi="Arial" w:cs="Arial"/>
            <w:sz w:val="18"/>
            <w:szCs w:val="18"/>
          </w:rPr>
          <w:t>@rbalsaud</w:t>
        </w:r>
      </w:hyperlink>
    </w:p>
    <w:p w14:paraId="7FB96AD3" w14:textId="46613C34" w:rsidR="00FA4B29" w:rsidRPr="00FA4B29" w:rsidRDefault="00FA4B29" w:rsidP="00FA4B29">
      <w:pPr>
        <w:pStyle w:val="PlainText"/>
        <w:rPr>
          <w:rFonts w:ascii="Arial" w:hAnsi="Arial" w:cs="Arial"/>
          <w:sz w:val="18"/>
          <w:szCs w:val="18"/>
        </w:rPr>
        <w:sectPr w:rsidR="00FA4B29" w:rsidRPr="00FA4B29" w:rsidSect="00FA4B29">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FA4B29">
        <w:rPr>
          <w:rFonts w:ascii="Arial" w:hAnsi="Arial" w:cs="Arial"/>
          <w:sz w:val="18"/>
          <w:szCs w:val="18"/>
        </w:rPr>
        <w:t>Salutation: Your Royal Highness</w:t>
      </w:r>
    </w:p>
    <w:p w14:paraId="66035F1B" w14:textId="0B05FCA1" w:rsidR="0024638B" w:rsidRPr="00FA4B29" w:rsidRDefault="0062376D" w:rsidP="00FA4B29">
      <w:pPr>
        <w:spacing w:after="0" w:line="240" w:lineRule="auto"/>
        <w:rPr>
          <w:rFonts w:ascii="Arial" w:hAnsi="Arial" w:cs="Arial"/>
          <w:iCs/>
          <w:sz w:val="20"/>
          <w:szCs w:val="20"/>
        </w:rPr>
      </w:pPr>
      <w:r w:rsidRPr="00FA4B29">
        <w:rPr>
          <w:rFonts w:ascii="Arial" w:hAnsi="Arial" w:cs="Arial"/>
          <w:iCs/>
          <w:sz w:val="20"/>
          <w:szCs w:val="20"/>
        </w:rPr>
        <w:t>Your Majesty</w:t>
      </w:r>
      <w:r w:rsidR="00796BCB" w:rsidRPr="00FA4B29">
        <w:rPr>
          <w:rFonts w:ascii="Arial" w:hAnsi="Arial" w:cs="Arial"/>
          <w:iCs/>
          <w:sz w:val="20"/>
          <w:szCs w:val="20"/>
        </w:rPr>
        <w:t xml:space="preserve"> King Salman</w:t>
      </w:r>
      <w:r w:rsidR="00B53E78" w:rsidRPr="00FA4B29">
        <w:rPr>
          <w:rFonts w:ascii="Arial" w:hAnsi="Arial" w:cs="Arial"/>
          <w:iCs/>
          <w:sz w:val="20"/>
          <w:szCs w:val="20"/>
        </w:rPr>
        <w:t xml:space="preserve"> bin Abdul Aziz Al Saud,</w:t>
      </w:r>
    </w:p>
    <w:p w14:paraId="38315135" w14:textId="77777777" w:rsidR="00FE57D2" w:rsidRPr="00FA4B29" w:rsidRDefault="00FE57D2" w:rsidP="00FA4B29">
      <w:pPr>
        <w:widowControl/>
        <w:suppressAutoHyphens w:val="0"/>
        <w:spacing w:before="100" w:beforeAutospacing="1" w:after="100" w:afterAutospacing="1" w:line="240" w:lineRule="auto"/>
        <w:jc w:val="both"/>
        <w:rPr>
          <w:rFonts w:ascii="Arial" w:eastAsia="Times New Roman" w:hAnsi="Arial" w:cs="Arial"/>
          <w:iCs/>
          <w:sz w:val="20"/>
          <w:szCs w:val="20"/>
          <w:lang w:val="en-US" w:eastAsia="en-US"/>
        </w:rPr>
      </w:pPr>
      <w:r w:rsidRPr="00FA4B29">
        <w:rPr>
          <w:rFonts w:ascii="Arial" w:eastAsia="Times New Roman" w:hAnsi="Arial" w:cs="Arial"/>
          <w:iCs/>
          <w:sz w:val="20"/>
          <w:szCs w:val="20"/>
          <w:lang w:val="en-US" w:eastAsia="en-US"/>
        </w:rPr>
        <w:t xml:space="preserve">On 28 December 2020, Saudi woman human rights defender </w:t>
      </w:r>
      <w:proofErr w:type="spellStart"/>
      <w:r w:rsidRPr="00FA4B29">
        <w:rPr>
          <w:rFonts w:ascii="Arial" w:eastAsia="Times New Roman" w:hAnsi="Arial" w:cs="Arial"/>
          <w:iCs/>
          <w:sz w:val="20"/>
          <w:szCs w:val="20"/>
          <w:lang w:val="en-US" w:eastAsia="en-US"/>
        </w:rPr>
        <w:t>Loujain</w:t>
      </w:r>
      <w:proofErr w:type="spellEnd"/>
      <w:r w:rsidRPr="00FA4B29">
        <w:rPr>
          <w:rFonts w:ascii="Arial" w:eastAsia="Times New Roman" w:hAnsi="Arial" w:cs="Arial"/>
          <w:iCs/>
          <w:sz w:val="20"/>
          <w:szCs w:val="20"/>
          <w:lang w:val="en-US" w:eastAsia="en-US"/>
        </w:rPr>
        <w:t xml:space="preserve"> al-</w:t>
      </w:r>
      <w:proofErr w:type="spellStart"/>
      <w:r w:rsidRPr="00FA4B29">
        <w:rPr>
          <w:rFonts w:ascii="Arial" w:eastAsia="Times New Roman" w:hAnsi="Arial" w:cs="Arial"/>
          <w:iCs/>
          <w:sz w:val="20"/>
          <w:szCs w:val="20"/>
          <w:lang w:val="en-US" w:eastAsia="en-US"/>
        </w:rPr>
        <w:t>Hathloul</w:t>
      </w:r>
      <w:proofErr w:type="spellEnd"/>
      <w:r w:rsidRPr="00FA4B29">
        <w:rPr>
          <w:rFonts w:ascii="Arial" w:eastAsia="Times New Roman" w:hAnsi="Arial" w:cs="Arial"/>
          <w:iCs/>
          <w:sz w:val="20"/>
          <w:szCs w:val="20"/>
          <w:lang w:val="en-US" w:eastAsia="en-US"/>
        </w:rPr>
        <w:t xml:space="preserve"> was sentenced to five years and eight months in prison by the Specialized Criminal Court (SCC). She was convicted of “spying with foreign parties” and “conspiring against the kingdom” for promoting women’s rights and calling for the end of the male guardianship system in Saudi Arabia. </w:t>
      </w:r>
    </w:p>
    <w:p w14:paraId="57051D6B" w14:textId="791DC6B6" w:rsidR="00FE57D2" w:rsidRPr="00FA4B29" w:rsidRDefault="00FE57D2" w:rsidP="00FA4B29">
      <w:pPr>
        <w:widowControl/>
        <w:suppressAutoHyphens w:val="0"/>
        <w:spacing w:before="100" w:beforeAutospacing="1" w:after="100" w:afterAutospacing="1" w:line="240" w:lineRule="auto"/>
        <w:jc w:val="both"/>
        <w:rPr>
          <w:rFonts w:ascii="Arial" w:eastAsia="Times New Roman" w:hAnsi="Arial" w:cs="Arial"/>
          <w:iCs/>
          <w:sz w:val="20"/>
          <w:szCs w:val="20"/>
          <w:lang w:val="en-US" w:eastAsia="en-US"/>
        </w:rPr>
      </w:pPr>
      <w:r w:rsidRPr="00FA4B29">
        <w:rPr>
          <w:rFonts w:ascii="Arial" w:eastAsia="Times New Roman" w:hAnsi="Arial" w:cs="Arial"/>
          <w:iCs/>
          <w:sz w:val="20"/>
          <w:szCs w:val="20"/>
          <w:lang w:val="en-US" w:eastAsia="en-US"/>
        </w:rPr>
        <w:t xml:space="preserve">The Court has suspended 2 years and 10 months of </w:t>
      </w:r>
      <w:proofErr w:type="spellStart"/>
      <w:r w:rsidRPr="00FA4B29">
        <w:rPr>
          <w:rFonts w:ascii="Arial" w:eastAsia="Times New Roman" w:hAnsi="Arial" w:cs="Arial"/>
          <w:iCs/>
          <w:sz w:val="20"/>
          <w:szCs w:val="20"/>
          <w:lang w:val="en-US" w:eastAsia="en-US"/>
        </w:rPr>
        <w:t>Loujain</w:t>
      </w:r>
      <w:proofErr w:type="spellEnd"/>
      <w:r w:rsidRPr="00FA4B29">
        <w:rPr>
          <w:rFonts w:ascii="Arial" w:eastAsia="Times New Roman" w:hAnsi="Arial" w:cs="Arial"/>
          <w:iCs/>
          <w:sz w:val="20"/>
          <w:szCs w:val="20"/>
          <w:lang w:val="en-US" w:eastAsia="en-US"/>
        </w:rPr>
        <w:t xml:space="preserve"> al-</w:t>
      </w:r>
      <w:proofErr w:type="spellStart"/>
      <w:r w:rsidRPr="00FA4B29">
        <w:rPr>
          <w:rFonts w:ascii="Arial" w:eastAsia="Times New Roman" w:hAnsi="Arial" w:cs="Arial"/>
          <w:iCs/>
          <w:sz w:val="20"/>
          <w:szCs w:val="20"/>
          <w:lang w:val="en-US" w:eastAsia="en-US"/>
        </w:rPr>
        <w:t>Hathloul’s</w:t>
      </w:r>
      <w:proofErr w:type="spellEnd"/>
      <w:r w:rsidRPr="00FA4B29">
        <w:rPr>
          <w:rFonts w:ascii="Arial" w:eastAsia="Times New Roman" w:hAnsi="Arial" w:cs="Arial"/>
          <w:iCs/>
          <w:sz w:val="20"/>
          <w:szCs w:val="20"/>
          <w:lang w:val="en-US" w:eastAsia="en-US"/>
        </w:rPr>
        <w:t xml:space="preserve"> term and has included the time she has already served in detention since May 2018, which makes March 2021 the projected time for her release. However, given the unjust charges against her and the grossly unfair trial by the SCC, </w:t>
      </w:r>
      <w:proofErr w:type="spellStart"/>
      <w:r w:rsidRPr="00FA4B29">
        <w:rPr>
          <w:rFonts w:ascii="Arial" w:eastAsia="Times New Roman" w:hAnsi="Arial" w:cs="Arial"/>
          <w:iCs/>
          <w:sz w:val="20"/>
          <w:szCs w:val="20"/>
          <w:lang w:val="en-US" w:eastAsia="en-US"/>
        </w:rPr>
        <w:t>Loujain</w:t>
      </w:r>
      <w:proofErr w:type="spellEnd"/>
      <w:r w:rsidRPr="00FA4B29">
        <w:rPr>
          <w:rFonts w:ascii="Arial" w:eastAsia="Times New Roman" w:hAnsi="Arial" w:cs="Arial"/>
          <w:iCs/>
          <w:sz w:val="20"/>
          <w:szCs w:val="20"/>
          <w:lang w:val="en-US" w:eastAsia="en-US"/>
        </w:rPr>
        <w:t xml:space="preserve"> al-</w:t>
      </w:r>
      <w:proofErr w:type="spellStart"/>
      <w:r w:rsidRPr="00FA4B29">
        <w:rPr>
          <w:rFonts w:ascii="Arial" w:eastAsia="Times New Roman" w:hAnsi="Arial" w:cs="Arial"/>
          <w:iCs/>
          <w:sz w:val="20"/>
          <w:szCs w:val="20"/>
          <w:lang w:val="en-US" w:eastAsia="en-US"/>
        </w:rPr>
        <w:t>Hathloul</w:t>
      </w:r>
      <w:proofErr w:type="spellEnd"/>
      <w:r w:rsidRPr="00FA4B29">
        <w:rPr>
          <w:rFonts w:ascii="Arial" w:eastAsia="Times New Roman" w:hAnsi="Arial" w:cs="Arial"/>
          <w:iCs/>
          <w:sz w:val="20"/>
          <w:szCs w:val="20"/>
          <w:lang w:val="en-US" w:eastAsia="en-US"/>
        </w:rPr>
        <w:t xml:space="preserve"> has appealed the sentence while she continues to be locked up in her prison cell amid the COVID-19 crisis.</w:t>
      </w:r>
    </w:p>
    <w:p w14:paraId="7A46706D" w14:textId="3478B7EB" w:rsidR="00FE57D2" w:rsidRPr="00FA4B29" w:rsidRDefault="00FA4B29" w:rsidP="00FA4B29">
      <w:pPr>
        <w:widowControl/>
        <w:suppressAutoHyphens w:val="0"/>
        <w:spacing w:before="100" w:beforeAutospacing="1" w:after="100" w:afterAutospacing="1" w:line="240" w:lineRule="auto"/>
        <w:jc w:val="both"/>
        <w:rPr>
          <w:rFonts w:ascii="Arial" w:eastAsia="Times New Roman" w:hAnsi="Arial" w:cs="Arial"/>
          <w:iCs/>
          <w:sz w:val="20"/>
          <w:szCs w:val="20"/>
          <w:lang w:val="en-US" w:eastAsia="en-US"/>
        </w:rPr>
      </w:pPr>
      <w:r w:rsidRPr="00FA4B29">
        <w:rPr>
          <w:rFonts w:ascii="Arial" w:eastAsia="Times New Roman" w:hAnsi="Arial" w:cs="Arial"/>
          <w:iCs/>
          <w:sz w:val="20"/>
          <w:szCs w:val="20"/>
          <w:lang w:val="en-US" w:eastAsia="en-US"/>
        </w:rPr>
        <w:t>In</w:t>
      </w:r>
      <w:r w:rsidR="00FE57D2" w:rsidRPr="00FA4B29">
        <w:rPr>
          <w:rFonts w:ascii="Arial" w:eastAsia="Times New Roman" w:hAnsi="Arial" w:cs="Arial"/>
          <w:iCs/>
          <w:sz w:val="20"/>
          <w:szCs w:val="20"/>
          <w:lang w:val="en-US" w:eastAsia="en-US"/>
        </w:rPr>
        <w:t xml:space="preserve"> November</w:t>
      </w:r>
      <w:r w:rsidR="00CC4BF4" w:rsidRPr="00FA4B29">
        <w:rPr>
          <w:rFonts w:ascii="Arial" w:eastAsia="Times New Roman" w:hAnsi="Arial" w:cs="Arial"/>
          <w:iCs/>
          <w:sz w:val="20"/>
          <w:szCs w:val="20"/>
          <w:lang w:val="en-US" w:eastAsia="en-US"/>
        </w:rPr>
        <w:t xml:space="preserve"> 2020</w:t>
      </w:r>
      <w:r w:rsidR="00FE57D2" w:rsidRPr="00FA4B29">
        <w:rPr>
          <w:rFonts w:ascii="Arial" w:eastAsia="Times New Roman" w:hAnsi="Arial" w:cs="Arial"/>
          <w:iCs/>
          <w:sz w:val="20"/>
          <w:szCs w:val="20"/>
          <w:lang w:val="en-US" w:eastAsia="en-US"/>
        </w:rPr>
        <w:t xml:space="preserve">, </w:t>
      </w:r>
      <w:proofErr w:type="spellStart"/>
      <w:r w:rsidR="00FE57D2" w:rsidRPr="00FA4B29">
        <w:rPr>
          <w:rFonts w:ascii="Arial" w:eastAsia="Times New Roman" w:hAnsi="Arial" w:cs="Arial"/>
          <w:iCs/>
          <w:sz w:val="20"/>
          <w:szCs w:val="20"/>
          <w:lang w:val="en-US" w:eastAsia="en-US"/>
        </w:rPr>
        <w:t>Loujain</w:t>
      </w:r>
      <w:proofErr w:type="spellEnd"/>
      <w:r w:rsidR="00FE57D2" w:rsidRPr="00FA4B29">
        <w:rPr>
          <w:rFonts w:ascii="Arial" w:eastAsia="Times New Roman" w:hAnsi="Arial" w:cs="Arial"/>
          <w:iCs/>
          <w:sz w:val="20"/>
          <w:szCs w:val="20"/>
          <w:lang w:val="en-US" w:eastAsia="en-US"/>
        </w:rPr>
        <w:t xml:space="preserve"> al-</w:t>
      </w:r>
      <w:proofErr w:type="spellStart"/>
      <w:r w:rsidR="00FE57D2" w:rsidRPr="00FA4B29">
        <w:rPr>
          <w:rFonts w:ascii="Arial" w:eastAsia="Times New Roman" w:hAnsi="Arial" w:cs="Arial"/>
          <w:iCs/>
          <w:sz w:val="20"/>
          <w:szCs w:val="20"/>
          <w:lang w:val="en-US" w:eastAsia="en-US"/>
        </w:rPr>
        <w:t>Hathloul’s</w:t>
      </w:r>
      <w:proofErr w:type="spellEnd"/>
      <w:r w:rsidR="00FE57D2" w:rsidRPr="00FA4B29">
        <w:rPr>
          <w:rFonts w:ascii="Arial" w:eastAsia="Times New Roman" w:hAnsi="Arial" w:cs="Arial"/>
          <w:iCs/>
          <w:sz w:val="20"/>
          <w:szCs w:val="20"/>
          <w:lang w:val="en-US" w:eastAsia="en-US"/>
        </w:rPr>
        <w:t xml:space="preserve"> case was transferred from the Criminal Court in Riyadh, where she had been on trial since March 2019, to the SCC on national security grounds. The SCC, a special counter-terror court, has been routinely used by the authorities to silence peaceful dissent.</w:t>
      </w:r>
    </w:p>
    <w:p w14:paraId="7B540EA3" w14:textId="77777777" w:rsidR="00FE57D2" w:rsidRPr="00FA4B29" w:rsidRDefault="00FE57D2" w:rsidP="00FA4B29">
      <w:pPr>
        <w:widowControl/>
        <w:suppressAutoHyphens w:val="0"/>
        <w:spacing w:before="100" w:beforeAutospacing="1" w:after="100" w:afterAutospacing="1" w:line="240" w:lineRule="auto"/>
        <w:jc w:val="both"/>
        <w:rPr>
          <w:rFonts w:ascii="Arial" w:eastAsia="Times New Roman" w:hAnsi="Arial" w:cs="Arial"/>
          <w:iCs/>
          <w:sz w:val="22"/>
          <w:szCs w:val="22"/>
          <w:lang w:val="en-US" w:eastAsia="en-US"/>
        </w:rPr>
      </w:pPr>
      <w:r w:rsidRPr="00FA4B29">
        <w:rPr>
          <w:rFonts w:ascii="Arial" w:hAnsi="Arial" w:cs="Arial"/>
          <w:iCs/>
          <w:sz w:val="20"/>
          <w:szCs w:val="28"/>
        </w:rPr>
        <w:t xml:space="preserve">I urge you to release </w:t>
      </w:r>
      <w:proofErr w:type="spellStart"/>
      <w:r w:rsidRPr="00FA4B29">
        <w:rPr>
          <w:rFonts w:ascii="Arial" w:hAnsi="Arial" w:cs="Arial"/>
          <w:iCs/>
          <w:sz w:val="20"/>
          <w:szCs w:val="28"/>
        </w:rPr>
        <w:t>Loujain</w:t>
      </w:r>
      <w:proofErr w:type="spellEnd"/>
      <w:r w:rsidRPr="00FA4B29">
        <w:rPr>
          <w:rFonts w:ascii="Arial" w:hAnsi="Arial" w:cs="Arial"/>
          <w:iCs/>
          <w:sz w:val="20"/>
          <w:szCs w:val="28"/>
        </w:rPr>
        <w:t xml:space="preserve"> al-</w:t>
      </w:r>
      <w:proofErr w:type="spellStart"/>
      <w:r w:rsidRPr="00FA4B29">
        <w:rPr>
          <w:rFonts w:ascii="Arial" w:hAnsi="Arial" w:cs="Arial"/>
          <w:iCs/>
          <w:sz w:val="20"/>
          <w:szCs w:val="28"/>
        </w:rPr>
        <w:t>Hathloul</w:t>
      </w:r>
      <w:proofErr w:type="spellEnd"/>
      <w:r w:rsidRPr="00FA4B29">
        <w:rPr>
          <w:rFonts w:ascii="Arial" w:hAnsi="Arial" w:cs="Arial"/>
          <w:iCs/>
          <w:sz w:val="20"/>
          <w:szCs w:val="28"/>
        </w:rPr>
        <w:t xml:space="preserve"> immediately and unconditionally and ensure her conviction and sentence are quashed as she is a prisoner of conscience, detained solely for peacefully exercising her right to freedom of expression. I also urge you to ensure </w:t>
      </w:r>
      <w:proofErr w:type="spellStart"/>
      <w:r w:rsidRPr="00FA4B29">
        <w:rPr>
          <w:rFonts w:ascii="Arial" w:hAnsi="Arial" w:cs="Arial"/>
          <w:iCs/>
          <w:sz w:val="20"/>
          <w:szCs w:val="28"/>
        </w:rPr>
        <w:t>Loujain</w:t>
      </w:r>
      <w:proofErr w:type="spellEnd"/>
      <w:r w:rsidRPr="00FA4B29">
        <w:rPr>
          <w:rFonts w:ascii="Arial" w:hAnsi="Arial" w:cs="Arial"/>
          <w:iCs/>
          <w:sz w:val="20"/>
          <w:szCs w:val="28"/>
        </w:rPr>
        <w:t xml:space="preserve"> al-</w:t>
      </w:r>
      <w:proofErr w:type="spellStart"/>
      <w:r w:rsidRPr="00FA4B29">
        <w:rPr>
          <w:rFonts w:ascii="Arial" w:hAnsi="Arial" w:cs="Arial"/>
          <w:iCs/>
          <w:sz w:val="20"/>
          <w:szCs w:val="28"/>
        </w:rPr>
        <w:t>Hathloul’s</w:t>
      </w:r>
      <w:proofErr w:type="spellEnd"/>
      <w:r w:rsidRPr="00FA4B29">
        <w:rPr>
          <w:rFonts w:ascii="Arial" w:hAnsi="Arial" w:cs="Arial"/>
          <w:iCs/>
          <w:sz w:val="20"/>
          <w:szCs w:val="28"/>
        </w:rPr>
        <w:t xml:space="preserve"> freedom of movement and travel following her release.</w:t>
      </w:r>
    </w:p>
    <w:p w14:paraId="58ECD822" w14:textId="77777777" w:rsidR="005D2C37" w:rsidRPr="00FA4B29" w:rsidRDefault="005D2C37" w:rsidP="00FA4B29">
      <w:pPr>
        <w:spacing w:after="0" w:line="240" w:lineRule="auto"/>
        <w:rPr>
          <w:rFonts w:ascii="Arial" w:hAnsi="Arial" w:cs="Arial"/>
          <w:iCs/>
          <w:sz w:val="20"/>
          <w:szCs w:val="20"/>
        </w:rPr>
      </w:pPr>
      <w:r w:rsidRPr="00FA4B29">
        <w:rPr>
          <w:rFonts w:ascii="Arial" w:hAnsi="Arial" w:cs="Arial"/>
          <w:iCs/>
          <w:sz w:val="20"/>
          <w:szCs w:val="20"/>
        </w:rPr>
        <w:t>Yours sincerely,</w:t>
      </w:r>
    </w:p>
    <w:p w14:paraId="112C6FBD" w14:textId="61DB6775" w:rsidR="005D2C37" w:rsidRPr="00FA4B29" w:rsidRDefault="005D2C37" w:rsidP="00FA4B29">
      <w:pPr>
        <w:spacing w:line="240" w:lineRule="auto"/>
        <w:rPr>
          <w:rFonts w:ascii="Arial" w:hAnsi="Arial" w:cs="Arial"/>
          <w:b/>
          <w:sz w:val="20"/>
          <w:szCs w:val="20"/>
        </w:rPr>
      </w:pPr>
    </w:p>
    <w:p w14:paraId="62502FB2" w14:textId="77777777" w:rsidR="00AE4C05" w:rsidRPr="00FA4B29" w:rsidRDefault="00AE4C05" w:rsidP="00FA4B29">
      <w:pPr>
        <w:spacing w:line="240" w:lineRule="auto"/>
        <w:rPr>
          <w:rFonts w:ascii="Arial" w:hAnsi="Arial" w:cs="Arial"/>
          <w:b/>
          <w:sz w:val="20"/>
          <w:szCs w:val="20"/>
        </w:rPr>
      </w:pPr>
    </w:p>
    <w:p w14:paraId="70C761E6" w14:textId="77777777" w:rsidR="0082127B" w:rsidRPr="00FA4B29" w:rsidRDefault="0082127B" w:rsidP="00FA4B29">
      <w:pPr>
        <w:pStyle w:val="AIBoxHeading"/>
        <w:shd w:val="clear" w:color="auto" w:fill="D9D9D9" w:themeFill="background1" w:themeFillShade="D9"/>
        <w:spacing w:line="240" w:lineRule="auto"/>
        <w:rPr>
          <w:rFonts w:ascii="Arial" w:hAnsi="Arial" w:cs="Arial"/>
          <w:b/>
          <w:sz w:val="32"/>
          <w:szCs w:val="32"/>
        </w:rPr>
      </w:pPr>
      <w:r w:rsidRPr="00FA4B29">
        <w:rPr>
          <w:rFonts w:ascii="Arial" w:hAnsi="Arial" w:cs="Arial"/>
          <w:b/>
          <w:sz w:val="32"/>
          <w:szCs w:val="32"/>
        </w:rPr>
        <w:lastRenderedPageBreak/>
        <w:t>Additional information</w:t>
      </w:r>
    </w:p>
    <w:p w14:paraId="31CAF549" w14:textId="23B09BAD" w:rsidR="00261A8A" w:rsidRPr="00FA4B29" w:rsidRDefault="00261A8A" w:rsidP="00FA4B29">
      <w:pPr>
        <w:widowControl/>
        <w:suppressAutoHyphens w:val="0"/>
        <w:spacing w:before="100" w:beforeAutospacing="1" w:after="100" w:afterAutospacing="1" w:line="240" w:lineRule="auto"/>
        <w:jc w:val="both"/>
        <w:rPr>
          <w:rFonts w:ascii="Arial" w:eastAsia="Times New Roman" w:hAnsi="Arial" w:cs="Arial"/>
          <w:sz w:val="20"/>
          <w:szCs w:val="20"/>
          <w:lang w:val="en-US" w:eastAsia="en-US"/>
        </w:rPr>
      </w:pPr>
      <w:proofErr w:type="spellStart"/>
      <w:r w:rsidRPr="00FA4B29">
        <w:rPr>
          <w:rFonts w:ascii="Arial" w:eastAsia="Times New Roman" w:hAnsi="Arial" w:cs="Arial"/>
          <w:sz w:val="20"/>
          <w:szCs w:val="20"/>
          <w:lang w:val="en-US" w:eastAsia="en-US"/>
        </w:rPr>
        <w:t>Loujain</w:t>
      </w:r>
      <w:proofErr w:type="spellEnd"/>
      <w:r w:rsidRPr="00FA4B29">
        <w:rPr>
          <w:rFonts w:ascii="Arial" w:eastAsia="Times New Roman" w:hAnsi="Arial" w:cs="Arial"/>
          <w:sz w:val="20"/>
          <w:szCs w:val="20"/>
          <w:lang w:val="en-US" w:eastAsia="en-US"/>
        </w:rPr>
        <w:t xml:space="preserve"> al-</w:t>
      </w:r>
      <w:proofErr w:type="spellStart"/>
      <w:r w:rsidRPr="00FA4B29">
        <w:rPr>
          <w:rFonts w:ascii="Arial" w:eastAsia="Times New Roman" w:hAnsi="Arial" w:cs="Arial"/>
          <w:sz w:val="20"/>
          <w:szCs w:val="20"/>
          <w:lang w:val="en-US" w:eastAsia="en-US"/>
        </w:rPr>
        <w:t>Hathloul</w:t>
      </w:r>
      <w:proofErr w:type="spellEnd"/>
      <w:r w:rsidRPr="00FA4B29">
        <w:rPr>
          <w:rFonts w:ascii="Arial" w:eastAsia="Times New Roman" w:hAnsi="Arial" w:cs="Arial"/>
          <w:sz w:val="20"/>
          <w:szCs w:val="20"/>
          <w:lang w:val="en-US" w:eastAsia="en-US"/>
        </w:rPr>
        <w:t xml:space="preserve"> is one of the most outspoken women human rights defenders in Saudi Arabia. She is well-known for her campaigning against the driving ban and the campaign to end the male guardianship system. In 2014, she was detained for 73 days after she attempted to drive into Saudi Arabia from the United Arab Emirates. </w:t>
      </w:r>
      <w:proofErr w:type="spellStart"/>
      <w:r w:rsidRPr="00FA4B29">
        <w:rPr>
          <w:rFonts w:ascii="Arial" w:eastAsia="Times New Roman" w:hAnsi="Arial" w:cs="Arial"/>
          <w:sz w:val="20"/>
          <w:szCs w:val="20"/>
          <w:lang w:val="en-US" w:eastAsia="en-US"/>
        </w:rPr>
        <w:t>Loujain</w:t>
      </w:r>
      <w:proofErr w:type="spellEnd"/>
      <w:r w:rsidRPr="00FA4B29">
        <w:rPr>
          <w:rFonts w:ascii="Arial" w:eastAsia="Times New Roman" w:hAnsi="Arial" w:cs="Arial"/>
          <w:sz w:val="20"/>
          <w:szCs w:val="20"/>
          <w:lang w:val="en-US" w:eastAsia="en-US"/>
        </w:rPr>
        <w:t xml:space="preserve"> al-</w:t>
      </w:r>
      <w:proofErr w:type="spellStart"/>
      <w:r w:rsidRPr="00FA4B29">
        <w:rPr>
          <w:rFonts w:ascii="Arial" w:eastAsia="Times New Roman" w:hAnsi="Arial" w:cs="Arial"/>
          <w:sz w:val="20"/>
          <w:szCs w:val="20"/>
          <w:lang w:val="en-US" w:eastAsia="en-US"/>
        </w:rPr>
        <w:t>Hathloul</w:t>
      </w:r>
      <w:proofErr w:type="spellEnd"/>
      <w:r w:rsidRPr="00FA4B29">
        <w:rPr>
          <w:rFonts w:ascii="Arial" w:eastAsia="Times New Roman" w:hAnsi="Arial" w:cs="Arial"/>
          <w:sz w:val="20"/>
          <w:szCs w:val="20"/>
          <w:lang w:val="en-US" w:eastAsia="en-US"/>
        </w:rPr>
        <w:t xml:space="preserve"> also went on to stand for election in Saudi Arabia in November 2015 – the </w:t>
      </w:r>
      <w:proofErr w:type="gramStart"/>
      <w:r w:rsidRPr="00FA4B29">
        <w:rPr>
          <w:rFonts w:ascii="Arial" w:eastAsia="Times New Roman" w:hAnsi="Arial" w:cs="Arial"/>
          <w:sz w:val="20"/>
          <w:szCs w:val="20"/>
          <w:lang w:val="en-US" w:eastAsia="en-US"/>
        </w:rPr>
        <w:t>first time</w:t>
      </w:r>
      <w:proofErr w:type="gramEnd"/>
      <w:r w:rsidRPr="00FA4B29">
        <w:rPr>
          <w:rFonts w:ascii="Arial" w:eastAsia="Times New Roman" w:hAnsi="Arial" w:cs="Arial"/>
          <w:sz w:val="20"/>
          <w:szCs w:val="20"/>
          <w:lang w:val="en-US" w:eastAsia="en-US"/>
        </w:rPr>
        <w:t xml:space="preserve"> women were allowed to both vote and stand in elections in the state. However, despite finally being recognized as a candidate, her name was never added to the ballot.</w:t>
      </w:r>
    </w:p>
    <w:p w14:paraId="4F5F033E" w14:textId="7E7C9767" w:rsidR="00F25D8A" w:rsidRPr="00FA4B29" w:rsidRDefault="00261A8A" w:rsidP="00FA4B29">
      <w:pPr>
        <w:widowControl/>
        <w:suppressAutoHyphens w:val="0"/>
        <w:spacing w:before="100" w:beforeAutospacing="1" w:after="100" w:afterAutospacing="1" w:line="240" w:lineRule="auto"/>
        <w:jc w:val="both"/>
        <w:rPr>
          <w:rFonts w:ascii="Arial" w:eastAsia="Times New Roman" w:hAnsi="Arial" w:cs="Arial"/>
          <w:sz w:val="20"/>
          <w:szCs w:val="20"/>
          <w:lang w:val="en-US" w:eastAsia="en-US"/>
        </w:rPr>
      </w:pPr>
      <w:r w:rsidRPr="00FA4B29">
        <w:rPr>
          <w:rFonts w:ascii="Arial" w:eastAsia="Times New Roman" w:hAnsi="Arial" w:cs="Arial"/>
          <w:sz w:val="20"/>
          <w:szCs w:val="20"/>
          <w:lang w:val="en-US" w:eastAsia="en-US"/>
        </w:rPr>
        <w:t xml:space="preserve">Saudi officials detained </w:t>
      </w:r>
      <w:proofErr w:type="spellStart"/>
      <w:r w:rsidRPr="00FA4B29">
        <w:rPr>
          <w:rFonts w:ascii="Arial" w:eastAsia="Times New Roman" w:hAnsi="Arial" w:cs="Arial"/>
          <w:sz w:val="20"/>
          <w:szCs w:val="20"/>
          <w:lang w:val="en-US" w:eastAsia="en-US"/>
        </w:rPr>
        <w:t>Loujain</w:t>
      </w:r>
      <w:proofErr w:type="spellEnd"/>
      <w:r w:rsidRPr="00FA4B29">
        <w:rPr>
          <w:rFonts w:ascii="Arial" w:eastAsia="Times New Roman" w:hAnsi="Arial" w:cs="Arial"/>
          <w:sz w:val="20"/>
          <w:szCs w:val="20"/>
          <w:lang w:val="en-US" w:eastAsia="en-US"/>
        </w:rPr>
        <w:t xml:space="preserve"> al-</w:t>
      </w:r>
      <w:proofErr w:type="spellStart"/>
      <w:r w:rsidRPr="00FA4B29">
        <w:rPr>
          <w:rFonts w:ascii="Arial" w:eastAsia="Times New Roman" w:hAnsi="Arial" w:cs="Arial"/>
          <w:sz w:val="20"/>
          <w:szCs w:val="20"/>
          <w:lang w:val="en-US" w:eastAsia="en-US"/>
        </w:rPr>
        <w:t>Hathloul</w:t>
      </w:r>
      <w:proofErr w:type="spellEnd"/>
      <w:r w:rsidRPr="00FA4B29">
        <w:rPr>
          <w:rFonts w:ascii="Arial" w:eastAsia="Times New Roman" w:hAnsi="Arial" w:cs="Arial"/>
          <w:sz w:val="20"/>
          <w:szCs w:val="20"/>
          <w:lang w:val="en-US" w:eastAsia="en-US"/>
        </w:rPr>
        <w:t xml:space="preserve"> without charge or trial from </w:t>
      </w:r>
      <w:hyperlink r:id="rId18" w:history="1">
        <w:r w:rsidRPr="00FA4B29">
          <w:rPr>
            <w:rStyle w:val="Hyperlink"/>
            <w:rFonts w:ascii="Arial" w:eastAsia="Times New Roman" w:hAnsi="Arial" w:cs="Arial"/>
            <w:sz w:val="20"/>
            <w:szCs w:val="20"/>
            <w:lang w:val="en-US" w:eastAsia="en-US"/>
          </w:rPr>
          <w:t>17 May 2018</w:t>
        </w:r>
      </w:hyperlink>
      <w:r w:rsidRPr="00FA4B29">
        <w:rPr>
          <w:rFonts w:ascii="Arial" w:eastAsia="Times New Roman" w:hAnsi="Arial" w:cs="Arial"/>
          <w:sz w:val="20"/>
          <w:szCs w:val="20"/>
          <w:lang w:val="en-US" w:eastAsia="en-US"/>
        </w:rPr>
        <w:t xml:space="preserve"> until 13 March 2019, when she appeared for her first court session. </w:t>
      </w:r>
      <w:proofErr w:type="spellStart"/>
      <w:r w:rsidRPr="00FA4B29">
        <w:rPr>
          <w:rFonts w:ascii="Arial" w:eastAsia="Times New Roman" w:hAnsi="Arial" w:cs="Arial"/>
          <w:sz w:val="20"/>
          <w:szCs w:val="20"/>
          <w:lang w:val="en-US" w:eastAsia="en-US"/>
        </w:rPr>
        <w:t>Loujain</w:t>
      </w:r>
      <w:proofErr w:type="spellEnd"/>
      <w:r w:rsidRPr="00FA4B29">
        <w:rPr>
          <w:rFonts w:ascii="Arial" w:eastAsia="Times New Roman" w:hAnsi="Arial" w:cs="Arial"/>
          <w:sz w:val="20"/>
          <w:szCs w:val="20"/>
          <w:lang w:val="en-US" w:eastAsia="en-US"/>
        </w:rPr>
        <w:t xml:space="preserve"> al-</w:t>
      </w:r>
      <w:proofErr w:type="spellStart"/>
      <w:r w:rsidRPr="00FA4B29">
        <w:rPr>
          <w:rFonts w:ascii="Arial" w:eastAsia="Times New Roman" w:hAnsi="Arial" w:cs="Arial"/>
          <w:sz w:val="20"/>
          <w:szCs w:val="20"/>
          <w:lang w:val="en-US" w:eastAsia="en-US"/>
        </w:rPr>
        <w:t>Hathloul</w:t>
      </w:r>
      <w:proofErr w:type="spellEnd"/>
      <w:r w:rsidRPr="00FA4B29">
        <w:rPr>
          <w:rFonts w:ascii="Arial" w:eastAsia="Times New Roman" w:hAnsi="Arial" w:cs="Arial"/>
          <w:sz w:val="20"/>
          <w:szCs w:val="20"/>
          <w:lang w:val="en-US" w:eastAsia="en-US"/>
        </w:rPr>
        <w:t xml:space="preserve"> was subjected to lengthy spells in solitary confinement between 2019 and 2020. </w:t>
      </w:r>
      <w:r w:rsidR="00F25D8A" w:rsidRPr="00FA4B29">
        <w:rPr>
          <w:rFonts w:ascii="Arial" w:hAnsi="Arial" w:cs="Arial"/>
          <w:sz w:val="20"/>
          <w:szCs w:val="20"/>
        </w:rPr>
        <w:t xml:space="preserve">For the first three months of detention, </w:t>
      </w:r>
      <w:proofErr w:type="spellStart"/>
      <w:r w:rsidR="00D43CA0" w:rsidRPr="00FA4B29">
        <w:rPr>
          <w:rFonts w:ascii="Arial" w:hAnsi="Arial" w:cs="Arial"/>
          <w:sz w:val="20"/>
          <w:szCs w:val="20"/>
        </w:rPr>
        <w:t>Loujain</w:t>
      </w:r>
      <w:proofErr w:type="spellEnd"/>
      <w:r w:rsidR="00D43CA0" w:rsidRPr="00FA4B29">
        <w:rPr>
          <w:rFonts w:ascii="Arial" w:hAnsi="Arial" w:cs="Arial"/>
          <w:sz w:val="20"/>
          <w:szCs w:val="20"/>
        </w:rPr>
        <w:t xml:space="preserve"> </w:t>
      </w:r>
      <w:r w:rsidR="00181CCD" w:rsidRPr="00FA4B29">
        <w:rPr>
          <w:rFonts w:ascii="Arial" w:hAnsi="Arial" w:cs="Arial"/>
          <w:sz w:val="20"/>
          <w:szCs w:val="20"/>
        </w:rPr>
        <w:t>al-</w:t>
      </w:r>
      <w:proofErr w:type="spellStart"/>
      <w:r w:rsidR="00181CCD" w:rsidRPr="00FA4B29">
        <w:rPr>
          <w:rFonts w:ascii="Arial" w:hAnsi="Arial" w:cs="Arial"/>
          <w:sz w:val="20"/>
          <w:szCs w:val="20"/>
        </w:rPr>
        <w:t>Hathloul</w:t>
      </w:r>
      <w:proofErr w:type="spellEnd"/>
      <w:r w:rsidR="00F25D8A" w:rsidRPr="00FA4B29">
        <w:rPr>
          <w:rFonts w:ascii="Arial" w:hAnsi="Arial" w:cs="Arial"/>
          <w:sz w:val="20"/>
          <w:szCs w:val="20"/>
        </w:rPr>
        <w:t xml:space="preserve"> endured torture, sexual </w:t>
      </w:r>
      <w:proofErr w:type="gramStart"/>
      <w:r w:rsidR="00F25D8A" w:rsidRPr="00FA4B29">
        <w:rPr>
          <w:rFonts w:ascii="Arial" w:hAnsi="Arial" w:cs="Arial"/>
          <w:sz w:val="20"/>
          <w:szCs w:val="20"/>
        </w:rPr>
        <w:t>abuse</w:t>
      </w:r>
      <w:proofErr w:type="gramEnd"/>
      <w:r w:rsidR="00F25D8A" w:rsidRPr="00FA4B29">
        <w:rPr>
          <w:rFonts w:ascii="Arial" w:hAnsi="Arial" w:cs="Arial"/>
          <w:sz w:val="20"/>
          <w:szCs w:val="20"/>
        </w:rPr>
        <w:t xml:space="preserve"> and other forms of ill-treatment when </w:t>
      </w:r>
      <w:r w:rsidR="00181CCD" w:rsidRPr="00FA4B29">
        <w:rPr>
          <w:rFonts w:ascii="Arial" w:hAnsi="Arial" w:cs="Arial"/>
          <w:sz w:val="20"/>
          <w:szCs w:val="20"/>
        </w:rPr>
        <w:t>she was</w:t>
      </w:r>
      <w:r w:rsidR="00F25D8A" w:rsidRPr="00FA4B29">
        <w:rPr>
          <w:rFonts w:ascii="Arial" w:hAnsi="Arial" w:cs="Arial"/>
          <w:sz w:val="20"/>
          <w:szCs w:val="20"/>
        </w:rPr>
        <w:t xml:space="preserve"> held incommunicado and in solitary confinement with no access to </w:t>
      </w:r>
      <w:r w:rsidR="00181CCD" w:rsidRPr="00FA4B29">
        <w:rPr>
          <w:rFonts w:ascii="Arial" w:hAnsi="Arial" w:cs="Arial"/>
          <w:sz w:val="20"/>
          <w:szCs w:val="20"/>
        </w:rPr>
        <w:t>her family or lawyer</w:t>
      </w:r>
      <w:r w:rsidR="00F25D8A" w:rsidRPr="00FA4B29">
        <w:rPr>
          <w:rFonts w:ascii="Arial" w:hAnsi="Arial" w:cs="Arial"/>
          <w:sz w:val="20"/>
          <w:szCs w:val="20"/>
        </w:rPr>
        <w:t>.</w:t>
      </w:r>
    </w:p>
    <w:p w14:paraId="0B0C3E5D" w14:textId="53C3454B" w:rsidR="00F25D8A" w:rsidRPr="00FA4B29" w:rsidRDefault="00F25D8A" w:rsidP="00FA4B29">
      <w:pPr>
        <w:pStyle w:val="NormalWeb"/>
        <w:jc w:val="both"/>
        <w:rPr>
          <w:rFonts w:ascii="Arial" w:hAnsi="Arial" w:cs="Arial"/>
          <w:color w:val="000000"/>
          <w:sz w:val="20"/>
          <w:szCs w:val="20"/>
        </w:rPr>
      </w:pPr>
      <w:r w:rsidRPr="00FA4B29">
        <w:rPr>
          <w:rFonts w:ascii="Arial" w:hAnsi="Arial" w:cs="Arial"/>
          <w:color w:val="000000"/>
          <w:sz w:val="20"/>
          <w:szCs w:val="20"/>
        </w:rPr>
        <w:t xml:space="preserve">On 13 March 2019, </w:t>
      </w:r>
      <w:proofErr w:type="spellStart"/>
      <w:r w:rsidRPr="00FA4B29">
        <w:rPr>
          <w:rFonts w:ascii="Arial" w:hAnsi="Arial" w:cs="Arial"/>
          <w:color w:val="000000"/>
          <w:sz w:val="20"/>
          <w:szCs w:val="20"/>
        </w:rPr>
        <w:t>Loujain</w:t>
      </w:r>
      <w:proofErr w:type="spellEnd"/>
      <w:r w:rsidR="00D43CA0" w:rsidRPr="00FA4B29">
        <w:rPr>
          <w:rFonts w:ascii="Arial" w:hAnsi="Arial" w:cs="Arial"/>
          <w:color w:val="000000"/>
          <w:sz w:val="20"/>
          <w:szCs w:val="20"/>
        </w:rPr>
        <w:t xml:space="preserve"> al-</w:t>
      </w:r>
      <w:proofErr w:type="spellStart"/>
      <w:r w:rsidR="00D43CA0" w:rsidRPr="00FA4B29">
        <w:rPr>
          <w:rFonts w:ascii="Arial" w:hAnsi="Arial" w:cs="Arial"/>
          <w:color w:val="000000"/>
          <w:sz w:val="20"/>
          <w:szCs w:val="20"/>
        </w:rPr>
        <w:t>Hathloul</w:t>
      </w:r>
      <w:proofErr w:type="spellEnd"/>
      <w:r w:rsidR="00D43CA0" w:rsidRPr="00FA4B29">
        <w:rPr>
          <w:rFonts w:ascii="Arial" w:hAnsi="Arial" w:cs="Arial"/>
          <w:color w:val="000000"/>
          <w:sz w:val="20"/>
          <w:szCs w:val="20"/>
        </w:rPr>
        <w:t xml:space="preserve"> was among</w:t>
      </w:r>
      <w:r w:rsidRPr="00FA4B29">
        <w:rPr>
          <w:rFonts w:ascii="Arial" w:hAnsi="Arial" w:cs="Arial"/>
          <w:color w:val="000000"/>
          <w:sz w:val="20"/>
          <w:szCs w:val="20"/>
        </w:rPr>
        <w:t xml:space="preserve"> 11 women activists </w:t>
      </w:r>
      <w:hyperlink r:id="rId19" w:history="1">
        <w:r w:rsidRPr="00FA4B29">
          <w:rPr>
            <w:rStyle w:val="Hyperlink"/>
            <w:rFonts w:ascii="Arial" w:hAnsi="Arial" w:cs="Arial"/>
            <w:color w:val="336699"/>
            <w:sz w:val="20"/>
            <w:szCs w:val="20"/>
          </w:rPr>
          <w:t>brought to trial</w:t>
        </w:r>
      </w:hyperlink>
      <w:r w:rsidRPr="00FA4B29">
        <w:rPr>
          <w:rFonts w:ascii="Arial" w:hAnsi="Arial" w:cs="Arial"/>
          <w:color w:val="000000"/>
          <w:sz w:val="20"/>
          <w:szCs w:val="20"/>
        </w:rPr>
        <w:t xml:space="preserve"> before the Criminal Court in Riyadh. The court session was </w:t>
      </w:r>
      <w:proofErr w:type="gramStart"/>
      <w:r w:rsidRPr="00FA4B29">
        <w:rPr>
          <w:rFonts w:ascii="Arial" w:hAnsi="Arial" w:cs="Arial"/>
          <w:color w:val="000000"/>
          <w:sz w:val="20"/>
          <w:szCs w:val="20"/>
        </w:rPr>
        <w:t>closed</w:t>
      </w:r>
      <w:proofErr w:type="gramEnd"/>
      <w:r w:rsidRPr="00FA4B29">
        <w:rPr>
          <w:rFonts w:ascii="Arial" w:hAnsi="Arial" w:cs="Arial"/>
          <w:color w:val="000000"/>
          <w:sz w:val="20"/>
          <w:szCs w:val="20"/>
        </w:rPr>
        <w:t xml:space="preserve"> and diplomats and journalists were banned from attending. Several women activists face charges of contacting foreign media, other activists and international organizations including Amnesty International. Some of them were also accused of “promoting women’s rights” and “calling for the end of the male guardianship system.”</w:t>
      </w:r>
    </w:p>
    <w:p w14:paraId="4A88ECBE" w14:textId="192E002C" w:rsidR="00D23D90" w:rsidRPr="00FA4B29" w:rsidRDefault="00D05434" w:rsidP="00FA4B29">
      <w:pPr>
        <w:spacing w:line="240" w:lineRule="auto"/>
        <w:jc w:val="both"/>
        <w:rPr>
          <w:rFonts w:ascii="Arial" w:hAnsi="Arial" w:cs="Arial"/>
          <w:sz w:val="20"/>
          <w:szCs w:val="20"/>
          <w:lang w:eastAsia="en-US"/>
        </w:rPr>
      </w:pPr>
      <w:r w:rsidRPr="00FA4B29">
        <w:rPr>
          <w:rFonts w:ascii="Arial" w:hAnsi="Arial" w:cs="Arial"/>
          <w:sz w:val="20"/>
          <w:szCs w:val="20"/>
        </w:rPr>
        <w:t xml:space="preserve">On 26 October 2020, </w:t>
      </w:r>
      <w:proofErr w:type="spellStart"/>
      <w:r w:rsidRPr="00FA4B29">
        <w:rPr>
          <w:rFonts w:ascii="Arial" w:hAnsi="Arial" w:cs="Arial"/>
          <w:sz w:val="20"/>
          <w:szCs w:val="20"/>
        </w:rPr>
        <w:t>L</w:t>
      </w:r>
      <w:r w:rsidR="001E7EE3" w:rsidRPr="00FA4B29">
        <w:rPr>
          <w:rFonts w:ascii="Arial" w:hAnsi="Arial" w:cs="Arial"/>
          <w:sz w:val="20"/>
          <w:szCs w:val="20"/>
        </w:rPr>
        <w:t>oujain</w:t>
      </w:r>
      <w:proofErr w:type="spellEnd"/>
      <w:r w:rsidR="001E7EE3" w:rsidRPr="00FA4B29">
        <w:rPr>
          <w:rFonts w:ascii="Arial" w:hAnsi="Arial" w:cs="Arial"/>
          <w:sz w:val="20"/>
          <w:szCs w:val="20"/>
        </w:rPr>
        <w:t xml:space="preserve"> al-</w:t>
      </w:r>
      <w:proofErr w:type="spellStart"/>
      <w:r w:rsidR="001E7EE3" w:rsidRPr="00FA4B29">
        <w:rPr>
          <w:rFonts w:ascii="Arial" w:hAnsi="Arial" w:cs="Arial"/>
          <w:sz w:val="20"/>
          <w:szCs w:val="20"/>
        </w:rPr>
        <w:t>Hathloul</w:t>
      </w:r>
      <w:proofErr w:type="spellEnd"/>
      <w:r w:rsidR="001E7EE3" w:rsidRPr="00FA4B29">
        <w:rPr>
          <w:rFonts w:ascii="Arial" w:hAnsi="Arial" w:cs="Arial"/>
          <w:sz w:val="20"/>
          <w:szCs w:val="20"/>
        </w:rPr>
        <w:t xml:space="preserve"> </w:t>
      </w:r>
      <w:r w:rsidRPr="00FA4B29">
        <w:rPr>
          <w:rFonts w:ascii="Arial" w:hAnsi="Arial" w:cs="Arial"/>
          <w:sz w:val="20"/>
          <w:szCs w:val="20"/>
        </w:rPr>
        <w:t>went</w:t>
      </w:r>
      <w:r w:rsidR="001E7EE3" w:rsidRPr="00FA4B29">
        <w:rPr>
          <w:rFonts w:ascii="Arial" w:hAnsi="Arial" w:cs="Arial"/>
          <w:sz w:val="20"/>
          <w:szCs w:val="20"/>
        </w:rPr>
        <w:t xml:space="preserve"> on hunger strike </w:t>
      </w:r>
      <w:r w:rsidRPr="00FA4B29">
        <w:rPr>
          <w:rFonts w:ascii="Arial" w:hAnsi="Arial" w:cs="Arial"/>
          <w:sz w:val="20"/>
          <w:szCs w:val="20"/>
        </w:rPr>
        <w:t>for two weeks</w:t>
      </w:r>
      <w:r w:rsidR="001E7EE3" w:rsidRPr="00FA4B29">
        <w:rPr>
          <w:rFonts w:ascii="Arial" w:hAnsi="Arial" w:cs="Arial"/>
          <w:sz w:val="20"/>
          <w:szCs w:val="20"/>
        </w:rPr>
        <w:t>, in protest at being denied regular contact with her family</w:t>
      </w:r>
      <w:r w:rsidR="007A0E6B" w:rsidRPr="00FA4B29">
        <w:rPr>
          <w:rFonts w:ascii="Arial" w:hAnsi="Arial" w:cs="Arial"/>
          <w:sz w:val="20"/>
          <w:szCs w:val="20"/>
        </w:rPr>
        <w:t xml:space="preserve">. </w:t>
      </w:r>
      <w:r w:rsidR="005633DA" w:rsidRPr="00FA4B29">
        <w:rPr>
          <w:rFonts w:ascii="Arial" w:hAnsi="Arial" w:cs="Arial"/>
          <w:sz w:val="20"/>
          <w:szCs w:val="20"/>
        </w:rPr>
        <w:t xml:space="preserve">As a result of </w:t>
      </w:r>
      <w:r w:rsidR="00105105" w:rsidRPr="00FA4B29">
        <w:rPr>
          <w:rFonts w:ascii="Arial" w:hAnsi="Arial" w:cs="Arial"/>
          <w:sz w:val="20"/>
          <w:szCs w:val="20"/>
        </w:rPr>
        <w:t xml:space="preserve">mounting international pressure, Saudi authorities </w:t>
      </w:r>
      <w:hyperlink r:id="rId20" w:history="1">
        <w:r w:rsidR="00105105" w:rsidRPr="00FA4B29">
          <w:rPr>
            <w:rStyle w:val="Hyperlink"/>
            <w:rFonts w:ascii="Arial" w:hAnsi="Arial" w:cs="Arial"/>
            <w:sz w:val="20"/>
            <w:szCs w:val="20"/>
          </w:rPr>
          <w:t>resumed trials o</w:t>
        </w:r>
        <w:r w:rsidR="00D928EC" w:rsidRPr="00FA4B29">
          <w:rPr>
            <w:rStyle w:val="Hyperlink"/>
            <w:rFonts w:ascii="Arial" w:hAnsi="Arial" w:cs="Arial"/>
            <w:sz w:val="20"/>
            <w:szCs w:val="20"/>
          </w:rPr>
          <w:t>f detained women activists</w:t>
        </w:r>
      </w:hyperlink>
      <w:r w:rsidR="00D928EC" w:rsidRPr="00FA4B29">
        <w:rPr>
          <w:rFonts w:ascii="Arial" w:hAnsi="Arial" w:cs="Arial"/>
          <w:sz w:val="20"/>
          <w:szCs w:val="20"/>
        </w:rPr>
        <w:t xml:space="preserve">, including </w:t>
      </w:r>
      <w:proofErr w:type="spellStart"/>
      <w:r w:rsidR="00D928EC" w:rsidRPr="00FA4B29">
        <w:rPr>
          <w:rFonts w:ascii="Arial" w:hAnsi="Arial" w:cs="Arial"/>
          <w:sz w:val="20"/>
          <w:szCs w:val="20"/>
        </w:rPr>
        <w:t>Loujain</w:t>
      </w:r>
      <w:proofErr w:type="spellEnd"/>
      <w:r w:rsidR="00D928EC" w:rsidRPr="00FA4B29">
        <w:rPr>
          <w:rFonts w:ascii="Arial" w:hAnsi="Arial" w:cs="Arial"/>
          <w:sz w:val="20"/>
          <w:szCs w:val="20"/>
        </w:rPr>
        <w:t xml:space="preserve"> al-</w:t>
      </w:r>
      <w:proofErr w:type="spellStart"/>
      <w:r w:rsidR="00D928EC" w:rsidRPr="00FA4B29">
        <w:rPr>
          <w:rFonts w:ascii="Arial" w:hAnsi="Arial" w:cs="Arial"/>
          <w:sz w:val="20"/>
          <w:szCs w:val="20"/>
        </w:rPr>
        <w:t>Hathloul</w:t>
      </w:r>
      <w:proofErr w:type="spellEnd"/>
      <w:r w:rsidR="00D928EC" w:rsidRPr="00FA4B29">
        <w:rPr>
          <w:rFonts w:ascii="Arial" w:hAnsi="Arial" w:cs="Arial"/>
          <w:sz w:val="20"/>
          <w:szCs w:val="20"/>
        </w:rPr>
        <w:t>, on 25 November</w:t>
      </w:r>
      <w:r w:rsidR="00982E78" w:rsidRPr="00FA4B29">
        <w:rPr>
          <w:rFonts w:ascii="Arial" w:hAnsi="Arial" w:cs="Arial"/>
          <w:sz w:val="20"/>
          <w:szCs w:val="20"/>
        </w:rPr>
        <w:t xml:space="preserve"> 2020</w:t>
      </w:r>
      <w:r w:rsidR="00EE2F7D" w:rsidRPr="00FA4B29">
        <w:rPr>
          <w:rFonts w:ascii="Arial" w:hAnsi="Arial" w:cs="Arial"/>
          <w:sz w:val="20"/>
          <w:szCs w:val="20"/>
        </w:rPr>
        <w:t>.</w:t>
      </w:r>
    </w:p>
    <w:p w14:paraId="14C946AB" w14:textId="77777777" w:rsidR="005544CD" w:rsidRPr="00FA4B29" w:rsidRDefault="005544CD" w:rsidP="00FA4B29">
      <w:pPr>
        <w:spacing w:line="240" w:lineRule="auto"/>
        <w:jc w:val="both"/>
        <w:rPr>
          <w:rFonts w:ascii="Arial" w:hAnsi="Arial" w:cs="Arial"/>
          <w:sz w:val="20"/>
          <w:szCs w:val="20"/>
          <w:lang w:eastAsia="en-US"/>
        </w:rPr>
      </w:pPr>
    </w:p>
    <w:p w14:paraId="01EF05A7" w14:textId="47B580DB" w:rsidR="005D2C37" w:rsidRPr="00FA4B29" w:rsidRDefault="005D2C37" w:rsidP="00FA4B29">
      <w:pPr>
        <w:spacing w:after="0" w:line="240" w:lineRule="auto"/>
        <w:rPr>
          <w:rFonts w:ascii="Arial" w:hAnsi="Arial" w:cs="Arial"/>
          <w:b/>
          <w:sz w:val="20"/>
          <w:szCs w:val="20"/>
        </w:rPr>
      </w:pPr>
      <w:r w:rsidRPr="00FA4B29">
        <w:rPr>
          <w:rFonts w:ascii="Arial" w:hAnsi="Arial" w:cs="Arial"/>
          <w:b/>
          <w:sz w:val="20"/>
          <w:szCs w:val="20"/>
        </w:rPr>
        <w:t>PREFERRED LANGUAGE TO ADDRESS TARGET:</w:t>
      </w:r>
      <w:r w:rsidR="0082127B" w:rsidRPr="00FA4B29">
        <w:rPr>
          <w:rFonts w:ascii="Arial" w:hAnsi="Arial" w:cs="Arial"/>
          <w:b/>
          <w:sz w:val="20"/>
          <w:szCs w:val="20"/>
        </w:rPr>
        <w:t xml:space="preserve"> </w:t>
      </w:r>
      <w:r w:rsidR="00755647" w:rsidRPr="00FA4B29">
        <w:rPr>
          <w:rFonts w:ascii="Arial" w:hAnsi="Arial" w:cs="Arial"/>
          <w:b/>
          <w:bCs/>
          <w:sz w:val="20"/>
          <w:szCs w:val="20"/>
        </w:rPr>
        <w:t>E</w:t>
      </w:r>
      <w:r w:rsidR="00BB557E" w:rsidRPr="00FA4B29">
        <w:rPr>
          <w:rFonts w:ascii="Arial" w:hAnsi="Arial" w:cs="Arial"/>
          <w:b/>
          <w:bCs/>
          <w:sz w:val="20"/>
          <w:szCs w:val="20"/>
        </w:rPr>
        <w:t>nglish, Arabic</w:t>
      </w:r>
    </w:p>
    <w:p w14:paraId="49B875DD" w14:textId="77777777" w:rsidR="005D2C37" w:rsidRPr="00FA4B29" w:rsidRDefault="005D2C37" w:rsidP="00FA4B29">
      <w:pPr>
        <w:spacing w:after="0" w:line="240" w:lineRule="auto"/>
        <w:rPr>
          <w:rFonts w:ascii="Arial" w:hAnsi="Arial" w:cs="Arial"/>
          <w:color w:val="0070C0"/>
          <w:sz w:val="20"/>
          <w:szCs w:val="20"/>
        </w:rPr>
      </w:pPr>
      <w:r w:rsidRPr="00FA4B29">
        <w:rPr>
          <w:rFonts w:ascii="Arial" w:hAnsi="Arial" w:cs="Arial"/>
          <w:sz w:val="20"/>
          <w:szCs w:val="20"/>
        </w:rPr>
        <w:t>You can also write in your own language.</w:t>
      </w:r>
    </w:p>
    <w:p w14:paraId="448E80D8" w14:textId="77777777" w:rsidR="005D2C37" w:rsidRPr="00FA4B29" w:rsidRDefault="005D2C37" w:rsidP="00FA4B29">
      <w:pPr>
        <w:spacing w:after="0" w:line="240" w:lineRule="auto"/>
        <w:rPr>
          <w:rFonts w:ascii="Arial" w:hAnsi="Arial" w:cs="Arial"/>
          <w:color w:val="0070C0"/>
          <w:sz w:val="20"/>
          <w:szCs w:val="20"/>
        </w:rPr>
      </w:pPr>
    </w:p>
    <w:p w14:paraId="29F1BBFB" w14:textId="441AD333" w:rsidR="005D2C37" w:rsidRPr="00FA4B29" w:rsidRDefault="005D2C37" w:rsidP="00FA4B29">
      <w:pPr>
        <w:spacing w:after="0" w:line="240" w:lineRule="auto"/>
        <w:rPr>
          <w:rFonts w:ascii="Arial" w:hAnsi="Arial" w:cs="Arial"/>
          <w:sz w:val="20"/>
          <w:szCs w:val="20"/>
        </w:rPr>
      </w:pPr>
      <w:r w:rsidRPr="00FA4B29">
        <w:rPr>
          <w:rFonts w:ascii="Arial" w:hAnsi="Arial" w:cs="Arial"/>
          <w:b/>
          <w:sz w:val="20"/>
          <w:szCs w:val="20"/>
        </w:rPr>
        <w:t>PLEASE TAKE ACTION AS SOON AS POSSIBLE UNTIL:</w:t>
      </w:r>
      <w:r w:rsidR="00B96465" w:rsidRPr="00FA4B29">
        <w:rPr>
          <w:rFonts w:ascii="Arial" w:hAnsi="Arial" w:cs="Arial"/>
          <w:b/>
          <w:sz w:val="20"/>
          <w:szCs w:val="20"/>
        </w:rPr>
        <w:t xml:space="preserve"> </w:t>
      </w:r>
      <w:r w:rsidR="00B96465" w:rsidRPr="00FA4B29">
        <w:rPr>
          <w:rFonts w:ascii="Arial" w:hAnsi="Arial" w:cs="Arial"/>
          <w:bCs/>
          <w:sz w:val="20"/>
          <w:szCs w:val="20"/>
        </w:rPr>
        <w:t>2 APRIL 2021</w:t>
      </w:r>
      <w:r w:rsidRPr="00FA4B29">
        <w:rPr>
          <w:rFonts w:ascii="Arial" w:hAnsi="Arial" w:cs="Arial"/>
          <w:sz w:val="20"/>
          <w:szCs w:val="20"/>
        </w:rPr>
        <w:t xml:space="preserve"> </w:t>
      </w:r>
    </w:p>
    <w:p w14:paraId="39C55A09" w14:textId="77777777" w:rsidR="005D2C37" w:rsidRPr="00FA4B29" w:rsidRDefault="005D2C37" w:rsidP="00FA4B29">
      <w:pPr>
        <w:spacing w:after="0" w:line="240" w:lineRule="auto"/>
        <w:rPr>
          <w:rFonts w:ascii="Arial" w:hAnsi="Arial" w:cs="Arial"/>
          <w:sz w:val="20"/>
          <w:szCs w:val="20"/>
        </w:rPr>
      </w:pPr>
      <w:r w:rsidRPr="00FA4B29">
        <w:rPr>
          <w:rFonts w:ascii="Arial" w:hAnsi="Arial" w:cs="Arial"/>
          <w:sz w:val="20"/>
          <w:szCs w:val="20"/>
        </w:rPr>
        <w:t>Please check with the Amnesty office in your country if you wish to send appeals after the deadline.</w:t>
      </w:r>
    </w:p>
    <w:p w14:paraId="631BDA8B" w14:textId="77777777" w:rsidR="005D2C37" w:rsidRPr="00FA4B29" w:rsidRDefault="005D2C37" w:rsidP="00FA4B29">
      <w:pPr>
        <w:spacing w:after="0" w:line="240" w:lineRule="auto"/>
        <w:rPr>
          <w:rFonts w:ascii="Arial" w:hAnsi="Arial" w:cs="Arial"/>
          <w:b/>
          <w:sz w:val="20"/>
          <w:szCs w:val="20"/>
        </w:rPr>
      </w:pPr>
    </w:p>
    <w:p w14:paraId="3E9BE714" w14:textId="7C6B79AB" w:rsidR="005D2C37" w:rsidRPr="00FA4B29" w:rsidRDefault="005D2C37" w:rsidP="00FA4B29">
      <w:pPr>
        <w:spacing w:after="0" w:line="240" w:lineRule="auto"/>
        <w:rPr>
          <w:rFonts w:ascii="Arial" w:hAnsi="Arial" w:cs="Arial"/>
          <w:b/>
          <w:sz w:val="20"/>
          <w:szCs w:val="20"/>
        </w:rPr>
      </w:pPr>
      <w:r w:rsidRPr="00FA4B29">
        <w:rPr>
          <w:rFonts w:ascii="Arial" w:hAnsi="Arial" w:cs="Arial"/>
          <w:b/>
          <w:sz w:val="20"/>
          <w:szCs w:val="20"/>
        </w:rPr>
        <w:t xml:space="preserve">NAME AND PRONOUN: </w:t>
      </w:r>
      <w:proofErr w:type="spellStart"/>
      <w:r w:rsidR="00BB557E" w:rsidRPr="00FA4B29">
        <w:rPr>
          <w:rFonts w:ascii="Arial" w:hAnsi="Arial" w:cs="Arial"/>
          <w:b/>
          <w:sz w:val="20"/>
          <w:szCs w:val="20"/>
        </w:rPr>
        <w:t>Loujain</w:t>
      </w:r>
      <w:proofErr w:type="spellEnd"/>
      <w:r w:rsidR="00BB557E" w:rsidRPr="00FA4B29">
        <w:rPr>
          <w:rFonts w:ascii="Arial" w:hAnsi="Arial" w:cs="Arial"/>
          <w:b/>
          <w:sz w:val="20"/>
          <w:szCs w:val="20"/>
        </w:rPr>
        <w:t xml:space="preserve"> al-</w:t>
      </w:r>
      <w:proofErr w:type="spellStart"/>
      <w:r w:rsidR="00BB557E" w:rsidRPr="00FA4B29">
        <w:rPr>
          <w:rFonts w:ascii="Arial" w:hAnsi="Arial" w:cs="Arial"/>
          <w:b/>
          <w:sz w:val="20"/>
          <w:szCs w:val="20"/>
        </w:rPr>
        <w:t>Hathloul</w:t>
      </w:r>
      <w:proofErr w:type="spellEnd"/>
      <w:r w:rsidRPr="00FA4B29">
        <w:rPr>
          <w:rFonts w:ascii="Arial" w:hAnsi="Arial" w:cs="Arial"/>
          <w:b/>
          <w:sz w:val="20"/>
          <w:szCs w:val="20"/>
        </w:rPr>
        <w:t xml:space="preserve"> </w:t>
      </w:r>
      <w:r w:rsidRPr="00FA4B29">
        <w:rPr>
          <w:rFonts w:ascii="Arial" w:hAnsi="Arial" w:cs="Arial"/>
          <w:sz w:val="20"/>
          <w:szCs w:val="20"/>
        </w:rPr>
        <w:t>(</w:t>
      </w:r>
      <w:r w:rsidR="00BB557E" w:rsidRPr="00FA4B29">
        <w:rPr>
          <w:rFonts w:ascii="Arial" w:hAnsi="Arial" w:cs="Arial"/>
          <w:sz w:val="20"/>
          <w:szCs w:val="20"/>
        </w:rPr>
        <w:t>She/her</w:t>
      </w:r>
      <w:r w:rsidRPr="00FA4B29">
        <w:rPr>
          <w:rFonts w:ascii="Arial" w:hAnsi="Arial" w:cs="Arial"/>
          <w:sz w:val="20"/>
          <w:szCs w:val="20"/>
        </w:rPr>
        <w:t>)</w:t>
      </w:r>
    </w:p>
    <w:p w14:paraId="7DFCC945" w14:textId="77777777" w:rsidR="005D2C37" w:rsidRPr="00FA4B29" w:rsidRDefault="005D2C37" w:rsidP="00FA4B29">
      <w:pPr>
        <w:spacing w:after="0" w:line="240" w:lineRule="auto"/>
        <w:rPr>
          <w:rFonts w:ascii="Arial" w:hAnsi="Arial" w:cs="Arial"/>
          <w:b/>
          <w:sz w:val="20"/>
          <w:szCs w:val="20"/>
        </w:rPr>
      </w:pPr>
    </w:p>
    <w:p w14:paraId="1AEED75F" w14:textId="26C581D7" w:rsidR="00B92AEC" w:rsidRPr="00FA4B29" w:rsidRDefault="005D2C37" w:rsidP="00FA4B29">
      <w:pPr>
        <w:spacing w:after="0" w:line="240" w:lineRule="auto"/>
        <w:rPr>
          <w:rStyle w:val="Hyperlink"/>
          <w:rFonts w:ascii="Arial" w:hAnsi="Arial" w:cs="Arial"/>
          <w:sz w:val="20"/>
          <w:szCs w:val="20"/>
        </w:rPr>
      </w:pPr>
      <w:r w:rsidRPr="00FA4B29">
        <w:rPr>
          <w:rFonts w:ascii="Arial" w:hAnsi="Arial" w:cs="Arial"/>
          <w:b/>
          <w:sz w:val="20"/>
          <w:szCs w:val="20"/>
        </w:rPr>
        <w:t xml:space="preserve">LINK TO PREVIOUS UA: </w:t>
      </w:r>
      <w:hyperlink r:id="rId21" w:history="1">
        <w:r w:rsidR="005D0D33" w:rsidRPr="00FA4B29">
          <w:rPr>
            <w:rStyle w:val="Hyperlink"/>
            <w:rFonts w:ascii="Arial" w:hAnsi="Arial" w:cs="Arial"/>
            <w:sz w:val="20"/>
            <w:szCs w:val="20"/>
          </w:rPr>
          <w:t>https://www.amnesty.org/en/documents/mde23/2281/2020/en/</w:t>
        </w:r>
      </w:hyperlink>
    </w:p>
    <w:p w14:paraId="0212E116" w14:textId="0E28628A" w:rsidR="00283FB5" w:rsidRPr="00FA4B29" w:rsidRDefault="00352EB6" w:rsidP="00FA4B29">
      <w:pPr>
        <w:spacing w:after="0" w:line="240" w:lineRule="auto"/>
        <w:rPr>
          <w:rFonts w:ascii="Arial" w:hAnsi="Arial" w:cs="Arial"/>
          <w:sz w:val="20"/>
          <w:szCs w:val="20"/>
        </w:rPr>
      </w:pPr>
      <w:r w:rsidRPr="00FA4B29">
        <w:rPr>
          <w:rStyle w:val="Hyperlink"/>
          <w:rFonts w:ascii="Arial" w:hAnsi="Arial" w:cs="Arial"/>
          <w:color w:val="auto"/>
          <w:sz w:val="20"/>
          <w:szCs w:val="20"/>
          <w:u w:val="none"/>
        </w:rPr>
        <w:t>(</w:t>
      </w:r>
      <w:r w:rsidR="00283FB5" w:rsidRPr="00FA4B29">
        <w:rPr>
          <w:rStyle w:val="Hyperlink"/>
          <w:rFonts w:ascii="Arial" w:hAnsi="Arial" w:cs="Arial"/>
          <w:color w:val="auto"/>
          <w:sz w:val="20"/>
          <w:szCs w:val="20"/>
          <w:u w:val="none"/>
        </w:rPr>
        <w:t xml:space="preserve">Please note this link is to the Outcome UA on UA </w:t>
      </w:r>
      <w:r w:rsidR="00283FB5" w:rsidRPr="00FA4B29">
        <w:rPr>
          <w:rFonts w:ascii="Arial" w:hAnsi="Arial" w:cs="Arial"/>
          <w:sz w:val="20"/>
          <w:szCs w:val="20"/>
        </w:rPr>
        <w:t xml:space="preserve">105/18, which made mention to </w:t>
      </w:r>
      <w:proofErr w:type="spellStart"/>
      <w:r w:rsidR="00283FB5" w:rsidRPr="00FA4B29">
        <w:rPr>
          <w:rFonts w:ascii="Arial" w:hAnsi="Arial" w:cs="Arial"/>
          <w:sz w:val="20"/>
          <w:szCs w:val="20"/>
        </w:rPr>
        <w:t>Loujain</w:t>
      </w:r>
      <w:proofErr w:type="spellEnd"/>
      <w:r w:rsidR="00283FB5" w:rsidRPr="00FA4B29">
        <w:rPr>
          <w:rFonts w:ascii="Arial" w:hAnsi="Arial" w:cs="Arial"/>
          <w:sz w:val="20"/>
          <w:szCs w:val="20"/>
        </w:rPr>
        <w:t xml:space="preserve"> al-</w:t>
      </w:r>
      <w:proofErr w:type="spellStart"/>
      <w:r w:rsidR="00283FB5" w:rsidRPr="00FA4B29">
        <w:rPr>
          <w:rFonts w:ascii="Arial" w:hAnsi="Arial" w:cs="Arial"/>
          <w:sz w:val="20"/>
          <w:szCs w:val="20"/>
        </w:rPr>
        <w:t>Hathlouls</w:t>
      </w:r>
      <w:proofErr w:type="spellEnd"/>
      <w:r w:rsidR="00283FB5" w:rsidRPr="00FA4B29">
        <w:rPr>
          <w:rFonts w:ascii="Arial" w:hAnsi="Arial" w:cs="Arial"/>
          <w:sz w:val="20"/>
          <w:szCs w:val="20"/>
        </w:rPr>
        <w:t xml:space="preserve"> case</w:t>
      </w:r>
      <w:r w:rsidR="003E1387" w:rsidRPr="00FA4B29">
        <w:rPr>
          <w:rFonts w:ascii="Arial" w:hAnsi="Arial" w:cs="Arial"/>
          <w:sz w:val="20"/>
          <w:szCs w:val="20"/>
        </w:rPr>
        <w:t>.)</w:t>
      </w:r>
    </w:p>
    <w:p w14:paraId="4510E541" w14:textId="77777777" w:rsidR="00283FB5" w:rsidRPr="00FA4B29" w:rsidRDefault="00283FB5" w:rsidP="00FA4B29">
      <w:pPr>
        <w:spacing w:after="0" w:line="240" w:lineRule="auto"/>
        <w:rPr>
          <w:rFonts w:ascii="Arial" w:hAnsi="Arial" w:cs="Arial"/>
          <w:color w:val="auto"/>
          <w:sz w:val="20"/>
          <w:szCs w:val="20"/>
        </w:rPr>
      </w:pPr>
    </w:p>
    <w:sectPr w:rsidR="00283FB5" w:rsidRPr="00FA4B29" w:rsidSect="00FA4B29">
      <w:footerReference w:type="default" r:id="rId22"/>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75CC6" w14:textId="77777777" w:rsidR="0097349C" w:rsidRDefault="0097349C">
      <w:r>
        <w:separator/>
      </w:r>
    </w:p>
  </w:endnote>
  <w:endnote w:type="continuationSeparator" w:id="0">
    <w:p w14:paraId="020F5974" w14:textId="77777777" w:rsidR="0097349C" w:rsidRDefault="0097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EFD9A" w14:textId="66AAB2E7" w:rsidR="00FA4B29" w:rsidRDefault="00FA4B29">
    <w:pPr>
      <w:pStyle w:val="Footer"/>
    </w:pPr>
    <w:r w:rsidRPr="009160F6">
      <w:rPr>
        <w:noProof/>
        <w:lang w:val="es-MX" w:eastAsia="es-MX"/>
      </w:rPr>
      <w:drawing>
        <wp:inline distT="0" distB="0" distL="0" distR="0" wp14:anchorId="3D9E3F21" wp14:editId="7AE8AE73">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F9156" w14:textId="77777777" w:rsidR="00FA4B29" w:rsidRPr="004D1533" w:rsidRDefault="00FA4B29" w:rsidP="00FA4B2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3A77B63" w14:textId="77777777" w:rsidR="00FA4B29" w:rsidRPr="004D1533" w:rsidRDefault="00FA4B29" w:rsidP="00FA4B2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786F6D0" w14:textId="33B53CF0" w:rsidR="00FA4B29" w:rsidRDefault="00FA4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A7123" w14:textId="77777777" w:rsidR="0097349C" w:rsidRDefault="0097349C">
      <w:r>
        <w:separator/>
      </w:r>
    </w:p>
  </w:footnote>
  <w:footnote w:type="continuationSeparator" w:id="0">
    <w:p w14:paraId="5FA5CFA2" w14:textId="77777777" w:rsidR="0097349C" w:rsidRDefault="00973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8096" w14:textId="33A98BFB" w:rsidR="00355617" w:rsidRDefault="00414639" w:rsidP="0082127B">
    <w:pPr>
      <w:tabs>
        <w:tab w:val="left" w:pos="6060"/>
        <w:tab w:val="right" w:pos="10203"/>
      </w:tabs>
      <w:spacing w:after="0"/>
      <w:rPr>
        <w:sz w:val="16"/>
        <w:szCs w:val="16"/>
      </w:rPr>
    </w:pPr>
    <w:r>
      <w:rPr>
        <w:sz w:val="16"/>
        <w:szCs w:val="16"/>
      </w:rPr>
      <w:t>First</w:t>
    </w:r>
    <w:r w:rsidR="007A3AEA">
      <w:rPr>
        <w:sz w:val="16"/>
        <w:szCs w:val="16"/>
      </w:rPr>
      <w:t xml:space="preserve"> UA</w:t>
    </w:r>
    <w:r w:rsidR="007A3AEA" w:rsidRPr="008C7EB9">
      <w:rPr>
        <w:sz w:val="16"/>
        <w:szCs w:val="16"/>
      </w:rPr>
      <w:t xml:space="preserve">: </w:t>
    </w:r>
    <w:r w:rsidR="00B96465" w:rsidRPr="008C7EB9">
      <w:rPr>
        <w:sz w:val="16"/>
        <w:szCs w:val="16"/>
      </w:rPr>
      <w:t>13/21</w:t>
    </w:r>
    <w:r w:rsidR="007A3AEA" w:rsidRPr="008C7EB9">
      <w:rPr>
        <w:sz w:val="16"/>
        <w:szCs w:val="16"/>
      </w:rPr>
      <w:t xml:space="preserve"> Index</w:t>
    </w:r>
    <w:r w:rsidR="007A3AEA">
      <w:rPr>
        <w:sz w:val="16"/>
        <w:szCs w:val="16"/>
      </w:rPr>
      <w:t xml:space="preserve">: </w:t>
    </w:r>
    <w:r w:rsidRPr="00414639">
      <w:rPr>
        <w:sz w:val="16"/>
        <w:szCs w:val="16"/>
      </w:rPr>
      <w:t>MDE 23/3648/2021</w:t>
    </w:r>
    <w:r w:rsidR="007A3AEA">
      <w:rPr>
        <w:sz w:val="16"/>
        <w:szCs w:val="16"/>
      </w:rPr>
      <w:t xml:space="preserve"> </w:t>
    </w:r>
    <w:r w:rsidR="001947A3">
      <w:rPr>
        <w:sz w:val="16"/>
        <w:szCs w:val="16"/>
      </w:rPr>
      <w:t>Saudi Arabia</w:t>
    </w:r>
    <w:r w:rsidR="007A3AEA">
      <w:rPr>
        <w:sz w:val="16"/>
        <w:szCs w:val="16"/>
      </w:rPr>
      <w:tab/>
    </w:r>
    <w:r w:rsidR="0082127B">
      <w:rPr>
        <w:sz w:val="16"/>
        <w:szCs w:val="16"/>
      </w:rPr>
      <w:tab/>
    </w:r>
    <w:r w:rsidR="007A3AEA">
      <w:rPr>
        <w:sz w:val="16"/>
        <w:szCs w:val="16"/>
      </w:rPr>
      <w:t xml:space="preserve">Date: </w:t>
    </w:r>
    <w:r w:rsidR="001947A3">
      <w:rPr>
        <w:sz w:val="16"/>
        <w:szCs w:val="16"/>
      </w:rPr>
      <w:t>5 February 2021</w:t>
    </w:r>
  </w:p>
  <w:p w14:paraId="6385DD3F"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13D9A" w14:textId="77777777" w:rsidR="00E45B15" w:rsidRDefault="00E45B15" w:rsidP="00D35879">
    <w:pPr>
      <w:pStyle w:val="Header"/>
    </w:pPr>
  </w:p>
  <w:p w14:paraId="5C351163"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0A3"/>
    <w:rsid w:val="00001383"/>
    <w:rsid w:val="00004D79"/>
    <w:rsid w:val="000058B2"/>
    <w:rsid w:val="00006629"/>
    <w:rsid w:val="00012FB1"/>
    <w:rsid w:val="000174AF"/>
    <w:rsid w:val="00022E9C"/>
    <w:rsid w:val="0002386F"/>
    <w:rsid w:val="00057A7E"/>
    <w:rsid w:val="00065A71"/>
    <w:rsid w:val="0006708D"/>
    <w:rsid w:val="00076037"/>
    <w:rsid w:val="00083462"/>
    <w:rsid w:val="00087E2B"/>
    <w:rsid w:val="0009130D"/>
    <w:rsid w:val="00092DFA"/>
    <w:rsid w:val="000957C5"/>
    <w:rsid w:val="000A1F14"/>
    <w:rsid w:val="000B02B4"/>
    <w:rsid w:val="000B4A38"/>
    <w:rsid w:val="000C2A0D"/>
    <w:rsid w:val="000C6196"/>
    <w:rsid w:val="000D0ABB"/>
    <w:rsid w:val="000D2691"/>
    <w:rsid w:val="000D6152"/>
    <w:rsid w:val="000D70C1"/>
    <w:rsid w:val="000E0D61"/>
    <w:rsid w:val="000E57D4"/>
    <w:rsid w:val="000F3012"/>
    <w:rsid w:val="00100FE4"/>
    <w:rsid w:val="0010425E"/>
    <w:rsid w:val="00105105"/>
    <w:rsid w:val="00106837"/>
    <w:rsid w:val="00106D61"/>
    <w:rsid w:val="00114556"/>
    <w:rsid w:val="0012544D"/>
    <w:rsid w:val="001300C3"/>
    <w:rsid w:val="00130B8A"/>
    <w:rsid w:val="0014541C"/>
    <w:rsid w:val="0014617E"/>
    <w:rsid w:val="001526C3"/>
    <w:rsid w:val="001561F4"/>
    <w:rsid w:val="0016118D"/>
    <w:rsid w:val="001648DB"/>
    <w:rsid w:val="00174398"/>
    <w:rsid w:val="00176678"/>
    <w:rsid w:val="001773D1"/>
    <w:rsid w:val="00177779"/>
    <w:rsid w:val="00181CCD"/>
    <w:rsid w:val="0018475C"/>
    <w:rsid w:val="0019118D"/>
    <w:rsid w:val="001947A3"/>
    <w:rsid w:val="00194CD5"/>
    <w:rsid w:val="001A635D"/>
    <w:rsid w:val="001A6AC9"/>
    <w:rsid w:val="001B207F"/>
    <w:rsid w:val="001C0A00"/>
    <w:rsid w:val="001D52A5"/>
    <w:rsid w:val="001E2045"/>
    <w:rsid w:val="001E7EE3"/>
    <w:rsid w:val="00201189"/>
    <w:rsid w:val="002036C0"/>
    <w:rsid w:val="00215C3E"/>
    <w:rsid w:val="00215E33"/>
    <w:rsid w:val="00225A11"/>
    <w:rsid w:val="002269C2"/>
    <w:rsid w:val="0024553E"/>
    <w:rsid w:val="0024638B"/>
    <w:rsid w:val="002558D7"/>
    <w:rsid w:val="0025792F"/>
    <w:rsid w:val="0026199B"/>
    <w:rsid w:val="00261A8A"/>
    <w:rsid w:val="00261CC7"/>
    <w:rsid w:val="002665C3"/>
    <w:rsid w:val="00267383"/>
    <w:rsid w:val="002703E7"/>
    <w:rsid w:val="002709C3"/>
    <w:rsid w:val="002739C9"/>
    <w:rsid w:val="00273E9A"/>
    <w:rsid w:val="00283FB5"/>
    <w:rsid w:val="002A2F36"/>
    <w:rsid w:val="002B2E9B"/>
    <w:rsid w:val="002C06A6"/>
    <w:rsid w:val="002C571F"/>
    <w:rsid w:val="002C5FE4"/>
    <w:rsid w:val="002C7F1F"/>
    <w:rsid w:val="002D48CD"/>
    <w:rsid w:val="002D49EF"/>
    <w:rsid w:val="002D5454"/>
    <w:rsid w:val="002E3658"/>
    <w:rsid w:val="002F3C80"/>
    <w:rsid w:val="002F7B20"/>
    <w:rsid w:val="003001AB"/>
    <w:rsid w:val="003034AB"/>
    <w:rsid w:val="003072B5"/>
    <w:rsid w:val="00311ED1"/>
    <w:rsid w:val="0031230A"/>
    <w:rsid w:val="00313E8B"/>
    <w:rsid w:val="00320461"/>
    <w:rsid w:val="0033624A"/>
    <w:rsid w:val="003373A5"/>
    <w:rsid w:val="00337826"/>
    <w:rsid w:val="0034128A"/>
    <w:rsid w:val="0034324D"/>
    <w:rsid w:val="00352EB6"/>
    <w:rsid w:val="0035329F"/>
    <w:rsid w:val="00355617"/>
    <w:rsid w:val="00376EF4"/>
    <w:rsid w:val="00384B4C"/>
    <w:rsid w:val="003904F0"/>
    <w:rsid w:val="003975C9"/>
    <w:rsid w:val="003B294A"/>
    <w:rsid w:val="003B5483"/>
    <w:rsid w:val="003C3210"/>
    <w:rsid w:val="003C5EEA"/>
    <w:rsid w:val="003C7CB6"/>
    <w:rsid w:val="003E1387"/>
    <w:rsid w:val="003F3D5D"/>
    <w:rsid w:val="00407438"/>
    <w:rsid w:val="00414639"/>
    <w:rsid w:val="0042210F"/>
    <w:rsid w:val="00430668"/>
    <w:rsid w:val="004317C0"/>
    <w:rsid w:val="004334BF"/>
    <w:rsid w:val="004408A1"/>
    <w:rsid w:val="004419A0"/>
    <w:rsid w:val="00442E5B"/>
    <w:rsid w:val="0044379B"/>
    <w:rsid w:val="00445D50"/>
    <w:rsid w:val="00452364"/>
    <w:rsid w:val="00453538"/>
    <w:rsid w:val="004603A2"/>
    <w:rsid w:val="00486088"/>
    <w:rsid w:val="004923BD"/>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531A3"/>
    <w:rsid w:val="005544CD"/>
    <w:rsid w:val="005633DA"/>
    <w:rsid w:val="00565462"/>
    <w:rsid w:val="005668D0"/>
    <w:rsid w:val="0056710A"/>
    <w:rsid w:val="005707C0"/>
    <w:rsid w:val="00572CCD"/>
    <w:rsid w:val="0057440A"/>
    <w:rsid w:val="00581A12"/>
    <w:rsid w:val="00592C3E"/>
    <w:rsid w:val="00596449"/>
    <w:rsid w:val="005A02FD"/>
    <w:rsid w:val="005A3E28"/>
    <w:rsid w:val="005A71AD"/>
    <w:rsid w:val="005A7F1B"/>
    <w:rsid w:val="005B227F"/>
    <w:rsid w:val="005B59ED"/>
    <w:rsid w:val="005B5C5A"/>
    <w:rsid w:val="005C751F"/>
    <w:rsid w:val="005D0D33"/>
    <w:rsid w:val="005D14AA"/>
    <w:rsid w:val="005D20A3"/>
    <w:rsid w:val="005D2C37"/>
    <w:rsid w:val="005D7287"/>
    <w:rsid w:val="005D7D1C"/>
    <w:rsid w:val="005F0355"/>
    <w:rsid w:val="005F58D5"/>
    <w:rsid w:val="005F5E43"/>
    <w:rsid w:val="00606108"/>
    <w:rsid w:val="0061579B"/>
    <w:rsid w:val="006201FC"/>
    <w:rsid w:val="00620ADD"/>
    <w:rsid w:val="0062376D"/>
    <w:rsid w:val="006347E4"/>
    <w:rsid w:val="00640EF2"/>
    <w:rsid w:val="0064718C"/>
    <w:rsid w:val="0065049B"/>
    <w:rsid w:val="00650D73"/>
    <w:rsid w:val="006558EE"/>
    <w:rsid w:val="00657231"/>
    <w:rsid w:val="00667FBC"/>
    <w:rsid w:val="0069078D"/>
    <w:rsid w:val="0069571A"/>
    <w:rsid w:val="006A0BB9"/>
    <w:rsid w:val="006B12FA"/>
    <w:rsid w:val="006B461E"/>
    <w:rsid w:val="006B6822"/>
    <w:rsid w:val="006B7D46"/>
    <w:rsid w:val="006C15BA"/>
    <w:rsid w:val="006C3C21"/>
    <w:rsid w:val="006C7A31"/>
    <w:rsid w:val="006F4C28"/>
    <w:rsid w:val="0070327E"/>
    <w:rsid w:val="0070364E"/>
    <w:rsid w:val="007104E8"/>
    <w:rsid w:val="007156FC"/>
    <w:rsid w:val="00716942"/>
    <w:rsid w:val="007173E9"/>
    <w:rsid w:val="0072735B"/>
    <w:rsid w:val="00727519"/>
    <w:rsid w:val="00727CA7"/>
    <w:rsid w:val="0073431C"/>
    <w:rsid w:val="00755647"/>
    <w:rsid w:val="007656E7"/>
    <w:rsid w:val="007666A4"/>
    <w:rsid w:val="00773365"/>
    <w:rsid w:val="00781624"/>
    <w:rsid w:val="0078166A"/>
    <w:rsid w:val="00781E3C"/>
    <w:rsid w:val="007858BA"/>
    <w:rsid w:val="00796BCB"/>
    <w:rsid w:val="007A0E6B"/>
    <w:rsid w:val="007A2ABA"/>
    <w:rsid w:val="007A3AEA"/>
    <w:rsid w:val="007A7F97"/>
    <w:rsid w:val="007B0061"/>
    <w:rsid w:val="007B4F3E"/>
    <w:rsid w:val="007B7197"/>
    <w:rsid w:val="007C6CD0"/>
    <w:rsid w:val="007F322D"/>
    <w:rsid w:val="007F72FF"/>
    <w:rsid w:val="007F7B5E"/>
    <w:rsid w:val="008056E9"/>
    <w:rsid w:val="0081049F"/>
    <w:rsid w:val="00813146"/>
    <w:rsid w:val="00814632"/>
    <w:rsid w:val="0082127B"/>
    <w:rsid w:val="00827A40"/>
    <w:rsid w:val="00844F48"/>
    <w:rsid w:val="008455C2"/>
    <w:rsid w:val="00846E45"/>
    <w:rsid w:val="00864035"/>
    <w:rsid w:val="00866873"/>
    <w:rsid w:val="008763F4"/>
    <w:rsid w:val="008849EA"/>
    <w:rsid w:val="008864EF"/>
    <w:rsid w:val="00891FE8"/>
    <w:rsid w:val="00892B24"/>
    <w:rsid w:val="008C7EB9"/>
    <w:rsid w:val="008D16ED"/>
    <w:rsid w:val="008D2A6B"/>
    <w:rsid w:val="008D49A5"/>
    <w:rsid w:val="008E0B66"/>
    <w:rsid w:val="008E172D"/>
    <w:rsid w:val="00902730"/>
    <w:rsid w:val="00906C9F"/>
    <w:rsid w:val="00921577"/>
    <w:rsid w:val="009259E1"/>
    <w:rsid w:val="0095188F"/>
    <w:rsid w:val="00952124"/>
    <w:rsid w:val="009550A0"/>
    <w:rsid w:val="00960C64"/>
    <w:rsid w:val="00963D4F"/>
    <w:rsid w:val="0097218E"/>
    <w:rsid w:val="0097349C"/>
    <w:rsid w:val="00980425"/>
    <w:rsid w:val="00982E78"/>
    <w:rsid w:val="00991C69"/>
    <w:rsid w:val="009923C0"/>
    <w:rsid w:val="00996549"/>
    <w:rsid w:val="009A42D3"/>
    <w:rsid w:val="009B6393"/>
    <w:rsid w:val="009B78FE"/>
    <w:rsid w:val="009C3521"/>
    <w:rsid w:val="009C4461"/>
    <w:rsid w:val="009C6B5A"/>
    <w:rsid w:val="009D022A"/>
    <w:rsid w:val="009E097D"/>
    <w:rsid w:val="009E7E6E"/>
    <w:rsid w:val="00A07E67"/>
    <w:rsid w:val="00A31F72"/>
    <w:rsid w:val="00A41FC6"/>
    <w:rsid w:val="00A42172"/>
    <w:rsid w:val="00A44B1B"/>
    <w:rsid w:val="00A4583A"/>
    <w:rsid w:val="00A70D9D"/>
    <w:rsid w:val="00A7548F"/>
    <w:rsid w:val="00A81673"/>
    <w:rsid w:val="00A90EA6"/>
    <w:rsid w:val="00AB5744"/>
    <w:rsid w:val="00AB5C6E"/>
    <w:rsid w:val="00AB7E5D"/>
    <w:rsid w:val="00AC15B7"/>
    <w:rsid w:val="00AC367F"/>
    <w:rsid w:val="00AD6E92"/>
    <w:rsid w:val="00AE4214"/>
    <w:rsid w:val="00AE4C05"/>
    <w:rsid w:val="00AF0FCD"/>
    <w:rsid w:val="00AF5FF0"/>
    <w:rsid w:val="00B05B3B"/>
    <w:rsid w:val="00B15F79"/>
    <w:rsid w:val="00B206A8"/>
    <w:rsid w:val="00B26234"/>
    <w:rsid w:val="00B27341"/>
    <w:rsid w:val="00B408D4"/>
    <w:rsid w:val="00B42095"/>
    <w:rsid w:val="00B52B01"/>
    <w:rsid w:val="00B53E78"/>
    <w:rsid w:val="00B6690B"/>
    <w:rsid w:val="00B7545C"/>
    <w:rsid w:val="00B92AEC"/>
    <w:rsid w:val="00B957E6"/>
    <w:rsid w:val="00B96465"/>
    <w:rsid w:val="00B97626"/>
    <w:rsid w:val="00BA0E81"/>
    <w:rsid w:val="00BA6913"/>
    <w:rsid w:val="00BB0B3B"/>
    <w:rsid w:val="00BB557E"/>
    <w:rsid w:val="00BC043E"/>
    <w:rsid w:val="00BC7111"/>
    <w:rsid w:val="00BC7665"/>
    <w:rsid w:val="00BD0B43"/>
    <w:rsid w:val="00BE0D92"/>
    <w:rsid w:val="00BE4685"/>
    <w:rsid w:val="00BE6035"/>
    <w:rsid w:val="00BF4778"/>
    <w:rsid w:val="00BF7136"/>
    <w:rsid w:val="00C13B6F"/>
    <w:rsid w:val="00C162AD"/>
    <w:rsid w:val="00C17D6F"/>
    <w:rsid w:val="00C359CF"/>
    <w:rsid w:val="00C370BB"/>
    <w:rsid w:val="00C415B8"/>
    <w:rsid w:val="00C460DB"/>
    <w:rsid w:val="00C50CEC"/>
    <w:rsid w:val="00C538D1"/>
    <w:rsid w:val="00C54A0E"/>
    <w:rsid w:val="00C607FB"/>
    <w:rsid w:val="00C64496"/>
    <w:rsid w:val="00C76EE0"/>
    <w:rsid w:val="00C81861"/>
    <w:rsid w:val="00C8330C"/>
    <w:rsid w:val="00C85BFA"/>
    <w:rsid w:val="00C85EFE"/>
    <w:rsid w:val="00C934DE"/>
    <w:rsid w:val="00C93CB2"/>
    <w:rsid w:val="00CA13A3"/>
    <w:rsid w:val="00CA51AF"/>
    <w:rsid w:val="00CA5CB1"/>
    <w:rsid w:val="00CA73E7"/>
    <w:rsid w:val="00CC11E9"/>
    <w:rsid w:val="00CC4BF4"/>
    <w:rsid w:val="00CC64FD"/>
    <w:rsid w:val="00CD2995"/>
    <w:rsid w:val="00CF7805"/>
    <w:rsid w:val="00D007F8"/>
    <w:rsid w:val="00D030C9"/>
    <w:rsid w:val="00D05434"/>
    <w:rsid w:val="00D05A52"/>
    <w:rsid w:val="00D114C6"/>
    <w:rsid w:val="00D12E47"/>
    <w:rsid w:val="00D14025"/>
    <w:rsid w:val="00D142D0"/>
    <w:rsid w:val="00D23D90"/>
    <w:rsid w:val="00D26BF9"/>
    <w:rsid w:val="00D35879"/>
    <w:rsid w:val="00D43CA0"/>
    <w:rsid w:val="00D459CE"/>
    <w:rsid w:val="00D47210"/>
    <w:rsid w:val="00D54217"/>
    <w:rsid w:val="00D61296"/>
    <w:rsid w:val="00D62977"/>
    <w:rsid w:val="00D635A1"/>
    <w:rsid w:val="00D6411A"/>
    <w:rsid w:val="00D67ABF"/>
    <w:rsid w:val="00D749E6"/>
    <w:rsid w:val="00D834E2"/>
    <w:rsid w:val="00D839E9"/>
    <w:rsid w:val="00D83DAC"/>
    <w:rsid w:val="00D844EE"/>
    <w:rsid w:val="00D847F8"/>
    <w:rsid w:val="00D90465"/>
    <w:rsid w:val="00D928EC"/>
    <w:rsid w:val="00DB7D74"/>
    <w:rsid w:val="00DC65A4"/>
    <w:rsid w:val="00DD346F"/>
    <w:rsid w:val="00DF1141"/>
    <w:rsid w:val="00DF3644"/>
    <w:rsid w:val="00DF3DF5"/>
    <w:rsid w:val="00DF63A6"/>
    <w:rsid w:val="00E04AF0"/>
    <w:rsid w:val="00E12FD3"/>
    <w:rsid w:val="00E135D2"/>
    <w:rsid w:val="00E22AAE"/>
    <w:rsid w:val="00E22E13"/>
    <w:rsid w:val="00E3786E"/>
    <w:rsid w:val="00E37B98"/>
    <w:rsid w:val="00E406B4"/>
    <w:rsid w:val="00E40EAA"/>
    <w:rsid w:val="00E43F3A"/>
    <w:rsid w:val="00E45B15"/>
    <w:rsid w:val="00E55BD2"/>
    <w:rsid w:val="00E62D94"/>
    <w:rsid w:val="00E63CEF"/>
    <w:rsid w:val="00E65D5E"/>
    <w:rsid w:val="00E67C6B"/>
    <w:rsid w:val="00E707D9"/>
    <w:rsid w:val="00E7569C"/>
    <w:rsid w:val="00E76516"/>
    <w:rsid w:val="00E778FE"/>
    <w:rsid w:val="00EA1562"/>
    <w:rsid w:val="00EA68CE"/>
    <w:rsid w:val="00EB1C45"/>
    <w:rsid w:val="00EB51EB"/>
    <w:rsid w:val="00EC677A"/>
    <w:rsid w:val="00EE2F7D"/>
    <w:rsid w:val="00EF284E"/>
    <w:rsid w:val="00F25445"/>
    <w:rsid w:val="00F25D8A"/>
    <w:rsid w:val="00F322A8"/>
    <w:rsid w:val="00F3436F"/>
    <w:rsid w:val="00F45927"/>
    <w:rsid w:val="00F50A5E"/>
    <w:rsid w:val="00F51C97"/>
    <w:rsid w:val="00F65D4B"/>
    <w:rsid w:val="00F66191"/>
    <w:rsid w:val="00F7577A"/>
    <w:rsid w:val="00F771BD"/>
    <w:rsid w:val="00F83EDB"/>
    <w:rsid w:val="00F91619"/>
    <w:rsid w:val="00F93094"/>
    <w:rsid w:val="00F9400E"/>
    <w:rsid w:val="00FA1C07"/>
    <w:rsid w:val="00FA48E3"/>
    <w:rsid w:val="00FA4B29"/>
    <w:rsid w:val="00FA4E88"/>
    <w:rsid w:val="00FA7368"/>
    <w:rsid w:val="00FB2CBD"/>
    <w:rsid w:val="00FB54DD"/>
    <w:rsid w:val="00FB6A97"/>
    <w:rsid w:val="00FC01A6"/>
    <w:rsid w:val="00FC3C03"/>
    <w:rsid w:val="00FE57D2"/>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7C3D1518"/>
  <w15:docId w15:val="{95B633A0-9458-4EDB-8D43-E2BD714D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FA4B2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A4B2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97929">
      <w:bodyDiv w:val="1"/>
      <w:marLeft w:val="0"/>
      <w:marRight w:val="0"/>
      <w:marTop w:val="0"/>
      <w:marBottom w:val="0"/>
      <w:divBdr>
        <w:top w:val="none" w:sz="0" w:space="0" w:color="auto"/>
        <w:left w:val="none" w:sz="0" w:space="0" w:color="auto"/>
        <w:bottom w:val="none" w:sz="0" w:space="0" w:color="auto"/>
        <w:right w:val="none" w:sz="0" w:space="0" w:color="auto"/>
      </w:divBdr>
    </w:div>
    <w:div w:id="1192840650">
      <w:bodyDiv w:val="1"/>
      <w:marLeft w:val="0"/>
      <w:marRight w:val="0"/>
      <w:marTop w:val="0"/>
      <w:marBottom w:val="0"/>
      <w:divBdr>
        <w:top w:val="none" w:sz="0" w:space="0" w:color="auto"/>
        <w:left w:val="none" w:sz="0" w:space="0" w:color="auto"/>
        <w:bottom w:val="none" w:sz="0" w:space="0" w:color="auto"/>
        <w:right w:val="none" w:sz="0" w:space="0" w:color="auto"/>
      </w:divBdr>
    </w:div>
    <w:div w:id="1306355093">
      <w:bodyDiv w:val="1"/>
      <w:marLeft w:val="0"/>
      <w:marRight w:val="0"/>
      <w:marTop w:val="0"/>
      <w:marBottom w:val="0"/>
      <w:divBdr>
        <w:top w:val="none" w:sz="0" w:space="0" w:color="auto"/>
        <w:left w:val="none" w:sz="0" w:space="0" w:color="auto"/>
        <w:bottom w:val="none" w:sz="0" w:space="0" w:color="auto"/>
        <w:right w:val="none" w:sz="0" w:space="0" w:color="auto"/>
      </w:divBdr>
    </w:div>
    <w:div w:id="168809578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mnesty.org/en/latest/campaigns/2018/06/saudi-arabia-release-women-human-rights-defenders/" TargetMode="External"/><Relationship Id="rId3" Type="http://schemas.openxmlformats.org/officeDocument/2006/relationships/customXml" Target="../customXml/item3.xml"/><Relationship Id="rId21" Type="http://schemas.openxmlformats.org/officeDocument/2006/relationships/hyperlink" Target="https://www.amnesty.org/en/documents/mde23/2281/2020/e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rbalsaud?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https://twitter.com/SaudiEmbassyUSA?ref_src=twsrc%5Egoogle%7Ctwcamp%5Eserp%7Ctwgr%5Eauthor" TargetMode="External"/><Relationship Id="rId20" Type="http://schemas.openxmlformats.org/officeDocument/2006/relationships/hyperlink" Target="https://www.amnesty.org/en/latest/news/2020/11/saudi-arabia-loujain-al-hathloul-must-be-unconditionally-releas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it.ly/2KScqag" TargetMode="External"/><Relationship Id="rId23" Type="http://schemas.openxmlformats.org/officeDocument/2006/relationships/fontTable" Target="fontTable.xm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latest/news/2019/03/saudi-arabia-women-activists-persecuted-under-bogus-charg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ingsalman?lang=e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6AEEB89EE6F43949FAEF4D63AEA24" ma:contentTypeVersion="12" ma:contentTypeDescription="Create a new document." ma:contentTypeScope="" ma:versionID="bdba997f3f3d18a53caddf8eec18de52">
  <xsd:schema xmlns:xsd="http://www.w3.org/2001/XMLSchema" xmlns:xs="http://www.w3.org/2001/XMLSchema" xmlns:p="http://schemas.microsoft.com/office/2006/metadata/properties" xmlns:ns3="aff5e1c0-189b-490c-be5b-10e434d6411e" xmlns:ns4="a3f9800f-bbb3-48e3-b689-dcf6ba95456b" targetNamespace="http://schemas.microsoft.com/office/2006/metadata/properties" ma:root="true" ma:fieldsID="8040ae6873b59210fed02971a410d79b" ns3:_="" ns4:_="">
    <xsd:import namespace="aff5e1c0-189b-490c-be5b-10e434d6411e"/>
    <xsd:import namespace="a3f9800f-bbb3-48e3-b689-dcf6ba9545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5e1c0-189b-490c-be5b-10e434d641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9800f-bbb3-48e3-b689-dcf6ba9545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8BB9C-3C78-44D4-89BB-BCD9A923E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5e1c0-189b-490c-be5b-10e434d6411e"/>
    <ds:schemaRef ds:uri="a3f9800f-bbb3-48e3-b689-dcf6ba954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76C5D-A446-4C55-AF5D-D81D38325B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8B8A69-C5B2-4618-B824-CCE49903A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908</Words>
  <Characters>5178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Leen Hashem</dc:creator>
  <cp:lastModifiedBy>Laura Galeano</cp:lastModifiedBy>
  <cp:revision>2</cp:revision>
  <cp:lastPrinted>2019-01-25T20:51:00Z</cp:lastPrinted>
  <dcterms:created xsi:type="dcterms:W3CDTF">2021-02-05T21:33:00Z</dcterms:created>
  <dcterms:modified xsi:type="dcterms:W3CDTF">2021-02-05T21:33:00Z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0x0101002066AEEB89EE6F43949FAEF4D63AEA24</vt:lpwstr>
  </property>
</Properties>
</file>