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DF5732" w:rsidRDefault="0034128A" w:rsidP="00DF5732">
      <w:pPr>
        <w:pStyle w:val="AIUrgentActionTopHeading"/>
        <w:tabs>
          <w:tab w:val="clear" w:pos="567"/>
        </w:tabs>
        <w:spacing w:line="240" w:lineRule="auto"/>
        <w:rPr>
          <w:rFonts w:cs="Arial"/>
          <w:sz w:val="80"/>
          <w:szCs w:val="80"/>
        </w:rPr>
      </w:pPr>
      <w:r w:rsidRPr="00DF5732">
        <w:rPr>
          <w:rFonts w:cs="Arial"/>
          <w:sz w:val="80"/>
          <w:szCs w:val="80"/>
          <w:highlight w:val="yellow"/>
        </w:rPr>
        <w:t>URGENT ACTION</w:t>
      </w:r>
    </w:p>
    <w:p w14:paraId="76BC4611" w14:textId="77777777" w:rsidR="005D2C37" w:rsidRPr="00DF5732" w:rsidRDefault="005D2C37" w:rsidP="00084E4F">
      <w:pPr>
        <w:pStyle w:val="Default"/>
        <w:rPr>
          <w:b/>
          <w:sz w:val="18"/>
          <w:szCs w:val="18"/>
        </w:rPr>
      </w:pPr>
    </w:p>
    <w:p w14:paraId="48ED1961" w14:textId="30CA337B" w:rsidR="0034128A" w:rsidRPr="00DF5732" w:rsidRDefault="006B4CD1" w:rsidP="00DF5732">
      <w:pPr>
        <w:spacing w:after="0" w:line="240" w:lineRule="auto"/>
        <w:rPr>
          <w:rFonts w:ascii="Arial" w:hAnsi="Arial" w:cs="Arial"/>
          <w:b/>
          <w:caps/>
          <w:sz w:val="34"/>
          <w:szCs w:val="34"/>
          <w:lang w:eastAsia="es-MX"/>
        </w:rPr>
      </w:pPr>
      <w:r w:rsidRPr="00DF5732">
        <w:rPr>
          <w:rFonts w:ascii="Arial" w:hAnsi="Arial" w:cs="Arial"/>
          <w:b/>
          <w:caps/>
          <w:sz w:val="34"/>
          <w:szCs w:val="34"/>
          <w:lang w:eastAsia="es-MX"/>
        </w:rPr>
        <w:t>Prisoner of conscience</w:t>
      </w:r>
      <w:r w:rsidR="00A373D3" w:rsidRPr="00DF5732">
        <w:rPr>
          <w:rFonts w:ascii="Arial" w:hAnsi="Arial" w:cs="Arial"/>
          <w:b/>
          <w:caps/>
          <w:sz w:val="34"/>
          <w:szCs w:val="34"/>
          <w:lang w:eastAsia="es-MX"/>
        </w:rPr>
        <w:t>’s health</w:t>
      </w:r>
      <w:r w:rsidRPr="00DF5732">
        <w:rPr>
          <w:rFonts w:ascii="Arial" w:hAnsi="Arial" w:cs="Arial"/>
          <w:b/>
          <w:caps/>
          <w:sz w:val="34"/>
          <w:szCs w:val="34"/>
          <w:lang w:eastAsia="es-MX"/>
        </w:rPr>
        <w:t xml:space="preserve"> </w:t>
      </w:r>
      <w:r w:rsidR="000475E8" w:rsidRPr="00DF5732">
        <w:rPr>
          <w:rFonts w:ascii="Arial" w:hAnsi="Arial" w:cs="Arial"/>
          <w:b/>
          <w:caps/>
          <w:sz w:val="34"/>
          <w:szCs w:val="34"/>
          <w:lang w:eastAsia="es-MX"/>
        </w:rPr>
        <w:t xml:space="preserve">at risk </w:t>
      </w:r>
    </w:p>
    <w:p w14:paraId="1078B276" w14:textId="49565F8D" w:rsidR="00D23D90" w:rsidRPr="00DF5732" w:rsidRDefault="00C31397" w:rsidP="00DF5732">
      <w:pPr>
        <w:spacing w:after="0" w:line="240" w:lineRule="auto"/>
        <w:jc w:val="both"/>
        <w:rPr>
          <w:rFonts w:ascii="Arial" w:hAnsi="Arial" w:cs="Arial"/>
          <w:b/>
          <w:sz w:val="22"/>
          <w:szCs w:val="22"/>
          <w:lang w:eastAsia="es-MX"/>
        </w:rPr>
      </w:pPr>
      <w:r w:rsidRPr="00DF5732">
        <w:rPr>
          <w:rFonts w:ascii="Arial" w:hAnsi="Arial" w:cs="Arial"/>
          <w:b/>
          <w:sz w:val="22"/>
          <w:szCs w:val="22"/>
          <w:lang w:eastAsia="es-MX"/>
        </w:rPr>
        <w:t>P</w:t>
      </w:r>
      <w:r w:rsidR="00E13AAD" w:rsidRPr="00DF5732">
        <w:rPr>
          <w:rFonts w:ascii="Arial" w:hAnsi="Arial" w:cs="Arial"/>
          <w:b/>
          <w:sz w:val="22"/>
          <w:szCs w:val="22"/>
          <w:lang w:eastAsia="es-MX"/>
        </w:rPr>
        <w:t xml:space="preserve">risoner of conscience Hamed </w:t>
      </w:r>
      <w:proofErr w:type="spellStart"/>
      <w:r w:rsidR="00E13AAD" w:rsidRPr="00DF5732">
        <w:rPr>
          <w:rFonts w:ascii="Arial" w:hAnsi="Arial" w:cs="Arial"/>
          <w:b/>
          <w:sz w:val="22"/>
          <w:szCs w:val="22"/>
          <w:lang w:eastAsia="es-MX"/>
        </w:rPr>
        <w:t>Gharehoghlani</w:t>
      </w:r>
      <w:proofErr w:type="spellEnd"/>
      <w:r w:rsidR="00E11820" w:rsidRPr="00DF5732">
        <w:rPr>
          <w:rFonts w:ascii="Arial" w:hAnsi="Arial" w:cs="Arial"/>
          <w:b/>
          <w:sz w:val="22"/>
          <w:szCs w:val="22"/>
          <w:lang w:eastAsia="es-MX"/>
        </w:rPr>
        <w:t xml:space="preserve"> </w:t>
      </w:r>
      <w:r w:rsidR="00115AB9" w:rsidRPr="00DF5732">
        <w:rPr>
          <w:rFonts w:ascii="Arial" w:hAnsi="Arial" w:cs="Arial"/>
          <w:b/>
          <w:sz w:val="22"/>
          <w:szCs w:val="22"/>
          <w:lang w:eastAsia="es-MX"/>
        </w:rPr>
        <w:t>is</w:t>
      </w:r>
      <w:r w:rsidR="00DD5EB8" w:rsidRPr="00DF5732">
        <w:rPr>
          <w:rFonts w:ascii="Arial" w:hAnsi="Arial" w:cs="Arial"/>
          <w:b/>
          <w:sz w:val="22"/>
          <w:szCs w:val="22"/>
          <w:lang w:eastAsia="es-MX"/>
        </w:rPr>
        <w:t xml:space="preserve"> suffering from </w:t>
      </w:r>
      <w:r w:rsidR="00D8646A" w:rsidRPr="00DF5732">
        <w:rPr>
          <w:rFonts w:ascii="Arial" w:hAnsi="Arial" w:cs="Arial"/>
          <w:b/>
          <w:sz w:val="22"/>
          <w:szCs w:val="22"/>
          <w:lang w:eastAsia="es-MX"/>
        </w:rPr>
        <w:t xml:space="preserve">symptoms that </w:t>
      </w:r>
      <w:r w:rsidR="00C32E3D" w:rsidRPr="00DF5732">
        <w:rPr>
          <w:rFonts w:ascii="Arial" w:hAnsi="Arial" w:cs="Arial"/>
          <w:b/>
          <w:sz w:val="22"/>
          <w:szCs w:val="22"/>
          <w:lang w:eastAsia="es-MX"/>
        </w:rPr>
        <w:t>precede</w:t>
      </w:r>
      <w:r w:rsidR="0013400E" w:rsidRPr="00DF5732">
        <w:rPr>
          <w:rFonts w:ascii="Arial" w:hAnsi="Arial" w:cs="Arial"/>
          <w:b/>
          <w:sz w:val="22"/>
          <w:szCs w:val="22"/>
          <w:lang w:eastAsia="es-MX"/>
        </w:rPr>
        <w:t xml:space="preserve"> </w:t>
      </w:r>
      <w:r w:rsidR="00707083" w:rsidRPr="00DF5732">
        <w:rPr>
          <w:rFonts w:ascii="Arial" w:hAnsi="Arial" w:cs="Arial"/>
          <w:b/>
          <w:sz w:val="22"/>
          <w:szCs w:val="22"/>
          <w:lang w:eastAsia="es-MX"/>
        </w:rPr>
        <w:t xml:space="preserve">dangerous </w:t>
      </w:r>
      <w:r w:rsidR="00871EB6" w:rsidRPr="00DF5732">
        <w:rPr>
          <w:rFonts w:ascii="Arial" w:hAnsi="Arial" w:cs="Arial"/>
          <w:b/>
          <w:sz w:val="22"/>
          <w:szCs w:val="22"/>
          <w:lang w:eastAsia="es-MX"/>
        </w:rPr>
        <w:t xml:space="preserve">epileptic </w:t>
      </w:r>
      <w:r w:rsidR="00DD5EB8" w:rsidRPr="00DF5732">
        <w:rPr>
          <w:rFonts w:ascii="Arial" w:hAnsi="Arial" w:cs="Arial"/>
          <w:b/>
          <w:sz w:val="22"/>
          <w:szCs w:val="22"/>
          <w:lang w:eastAsia="es-MX"/>
        </w:rPr>
        <w:t>seizure</w:t>
      </w:r>
      <w:r w:rsidR="00D63DBA" w:rsidRPr="00DF5732">
        <w:rPr>
          <w:rFonts w:ascii="Arial" w:hAnsi="Arial" w:cs="Arial"/>
          <w:b/>
          <w:sz w:val="22"/>
          <w:szCs w:val="22"/>
          <w:lang w:eastAsia="es-MX"/>
        </w:rPr>
        <w:t>s</w:t>
      </w:r>
      <w:r w:rsidR="00DD5EB8" w:rsidRPr="00DF5732">
        <w:rPr>
          <w:rFonts w:ascii="Arial" w:hAnsi="Arial" w:cs="Arial"/>
          <w:b/>
          <w:sz w:val="22"/>
          <w:szCs w:val="22"/>
          <w:lang w:eastAsia="es-MX"/>
        </w:rPr>
        <w:t xml:space="preserve"> </w:t>
      </w:r>
      <w:r w:rsidR="00632121" w:rsidRPr="00DF5732">
        <w:rPr>
          <w:rFonts w:ascii="Arial" w:hAnsi="Arial" w:cs="Arial"/>
          <w:b/>
          <w:sz w:val="22"/>
          <w:szCs w:val="22"/>
          <w:lang w:eastAsia="es-MX"/>
        </w:rPr>
        <w:t>due to</w:t>
      </w:r>
      <w:r w:rsidR="00F16264" w:rsidRPr="00DF5732">
        <w:rPr>
          <w:rFonts w:ascii="Arial" w:hAnsi="Arial" w:cs="Arial"/>
          <w:b/>
          <w:sz w:val="22"/>
          <w:szCs w:val="22"/>
          <w:lang w:eastAsia="es-MX"/>
        </w:rPr>
        <w:t xml:space="preserve"> the authorities’ persistent refusal to provide him with</w:t>
      </w:r>
      <w:r w:rsidR="00115AB9" w:rsidRPr="00DF5732">
        <w:rPr>
          <w:rFonts w:ascii="Arial" w:hAnsi="Arial" w:cs="Arial"/>
          <w:b/>
          <w:sz w:val="22"/>
          <w:szCs w:val="22"/>
          <w:lang w:eastAsia="es-MX"/>
        </w:rPr>
        <w:t xml:space="preserve"> </w:t>
      </w:r>
      <w:r w:rsidR="00B32C7F" w:rsidRPr="00DF5732">
        <w:rPr>
          <w:rFonts w:ascii="Arial" w:hAnsi="Arial" w:cs="Arial"/>
          <w:b/>
          <w:sz w:val="22"/>
          <w:szCs w:val="22"/>
          <w:lang w:eastAsia="es-MX"/>
        </w:rPr>
        <w:t xml:space="preserve">specialized </w:t>
      </w:r>
      <w:r w:rsidR="00A87980" w:rsidRPr="00DF5732">
        <w:rPr>
          <w:rFonts w:ascii="Arial" w:hAnsi="Arial" w:cs="Arial"/>
          <w:b/>
          <w:sz w:val="22"/>
          <w:szCs w:val="22"/>
          <w:lang w:eastAsia="es-MX"/>
        </w:rPr>
        <w:t xml:space="preserve">health </w:t>
      </w:r>
      <w:r w:rsidR="00B32C7F" w:rsidRPr="00DF5732">
        <w:rPr>
          <w:rFonts w:ascii="Arial" w:hAnsi="Arial" w:cs="Arial"/>
          <w:b/>
          <w:sz w:val="22"/>
          <w:szCs w:val="22"/>
          <w:lang w:eastAsia="es-MX"/>
        </w:rPr>
        <w:t xml:space="preserve">care </w:t>
      </w:r>
      <w:r w:rsidR="00115AB9" w:rsidRPr="00DF5732">
        <w:rPr>
          <w:rFonts w:ascii="Arial" w:hAnsi="Arial" w:cs="Arial"/>
          <w:b/>
          <w:sz w:val="22"/>
          <w:szCs w:val="22"/>
          <w:lang w:eastAsia="es-MX"/>
        </w:rPr>
        <w:t>and medication</w:t>
      </w:r>
      <w:r w:rsidR="00F16264" w:rsidRPr="00DF5732">
        <w:rPr>
          <w:rFonts w:ascii="Arial" w:hAnsi="Arial" w:cs="Arial"/>
          <w:b/>
          <w:sz w:val="22"/>
          <w:szCs w:val="22"/>
          <w:lang w:eastAsia="es-MX"/>
        </w:rPr>
        <w:t>.</w:t>
      </w:r>
      <w:r w:rsidR="00A87BF6" w:rsidRPr="00DF5732">
        <w:rPr>
          <w:rFonts w:ascii="Arial" w:hAnsi="Arial" w:cs="Arial"/>
          <w:b/>
          <w:sz w:val="22"/>
          <w:szCs w:val="22"/>
          <w:lang w:eastAsia="es-MX"/>
        </w:rPr>
        <w:t xml:space="preserve"> </w:t>
      </w:r>
      <w:r w:rsidR="007E41B9" w:rsidRPr="00DF5732">
        <w:rPr>
          <w:rFonts w:ascii="Arial" w:hAnsi="Arial" w:cs="Arial"/>
          <w:b/>
          <w:sz w:val="22"/>
          <w:szCs w:val="22"/>
          <w:lang w:eastAsia="es-MX"/>
        </w:rPr>
        <w:t xml:space="preserve">He appealed </w:t>
      </w:r>
      <w:r w:rsidR="00E11820" w:rsidRPr="00DF5732">
        <w:rPr>
          <w:rFonts w:ascii="Arial" w:hAnsi="Arial" w:cs="Arial"/>
          <w:b/>
          <w:sz w:val="22"/>
          <w:szCs w:val="22"/>
          <w:lang w:eastAsia="es-MX"/>
        </w:rPr>
        <w:t xml:space="preserve">his </w:t>
      </w:r>
      <w:r w:rsidR="00DD79C7" w:rsidRPr="00DF5732">
        <w:rPr>
          <w:rFonts w:ascii="Arial" w:hAnsi="Arial" w:cs="Arial"/>
          <w:b/>
          <w:sz w:val="22"/>
          <w:szCs w:val="22"/>
          <w:lang w:eastAsia="es-MX"/>
        </w:rPr>
        <w:t>sentence</w:t>
      </w:r>
      <w:r w:rsidR="006D2573" w:rsidRPr="00DF5732">
        <w:rPr>
          <w:rFonts w:ascii="Arial" w:hAnsi="Arial" w:cs="Arial"/>
          <w:b/>
          <w:sz w:val="22"/>
          <w:szCs w:val="22"/>
          <w:lang w:eastAsia="es-MX"/>
        </w:rPr>
        <w:t xml:space="preserve"> of 14 years</w:t>
      </w:r>
      <w:r w:rsidR="002767F2" w:rsidRPr="00DF5732">
        <w:rPr>
          <w:rFonts w:ascii="Arial" w:hAnsi="Arial" w:cs="Arial"/>
          <w:b/>
          <w:sz w:val="22"/>
          <w:szCs w:val="22"/>
          <w:lang w:eastAsia="es-MX"/>
        </w:rPr>
        <w:t xml:space="preserve"> </w:t>
      </w:r>
      <w:r w:rsidR="006D2573" w:rsidRPr="00DF5732">
        <w:rPr>
          <w:rFonts w:ascii="Arial" w:hAnsi="Arial" w:cs="Arial"/>
          <w:b/>
          <w:sz w:val="22"/>
          <w:szCs w:val="22"/>
          <w:lang w:eastAsia="es-MX"/>
        </w:rPr>
        <w:t>and</w:t>
      </w:r>
      <w:r w:rsidR="002767F2" w:rsidRPr="00DF5732">
        <w:rPr>
          <w:rFonts w:ascii="Arial" w:hAnsi="Arial" w:cs="Arial"/>
          <w:b/>
          <w:sz w:val="22"/>
          <w:szCs w:val="22"/>
          <w:lang w:eastAsia="es-MX"/>
        </w:rPr>
        <w:t xml:space="preserve"> </w:t>
      </w:r>
      <w:r w:rsidR="006D2573" w:rsidRPr="00DF5732">
        <w:rPr>
          <w:rFonts w:ascii="Arial" w:hAnsi="Arial" w:cs="Arial"/>
          <w:b/>
          <w:sz w:val="22"/>
          <w:szCs w:val="22"/>
          <w:lang w:eastAsia="es-MX"/>
        </w:rPr>
        <w:t xml:space="preserve">one month </w:t>
      </w:r>
      <w:r w:rsidR="00427D5B" w:rsidRPr="00DF5732">
        <w:rPr>
          <w:rFonts w:ascii="Arial" w:hAnsi="Arial" w:cs="Arial"/>
          <w:b/>
          <w:sz w:val="22"/>
          <w:szCs w:val="22"/>
          <w:lang w:eastAsia="es-MX"/>
        </w:rPr>
        <w:t>imprisonment</w:t>
      </w:r>
      <w:r w:rsidR="006D2573" w:rsidRPr="00DF5732">
        <w:rPr>
          <w:rFonts w:ascii="Arial" w:hAnsi="Arial" w:cs="Arial"/>
          <w:b/>
          <w:sz w:val="22"/>
          <w:szCs w:val="22"/>
          <w:lang w:eastAsia="es-MX"/>
        </w:rPr>
        <w:t xml:space="preserve"> </w:t>
      </w:r>
      <w:r w:rsidR="00427D5B" w:rsidRPr="00DF5732">
        <w:rPr>
          <w:rFonts w:ascii="Arial" w:hAnsi="Arial" w:cs="Arial"/>
          <w:b/>
          <w:sz w:val="22"/>
          <w:szCs w:val="22"/>
          <w:lang w:eastAsia="es-MX"/>
        </w:rPr>
        <w:t xml:space="preserve">to </w:t>
      </w:r>
      <w:r w:rsidR="00E11820" w:rsidRPr="00DF5732">
        <w:rPr>
          <w:rFonts w:ascii="Arial" w:hAnsi="Arial" w:cs="Arial"/>
          <w:b/>
          <w:sz w:val="22"/>
          <w:szCs w:val="22"/>
          <w:lang w:eastAsia="es-MX"/>
        </w:rPr>
        <w:t xml:space="preserve">the </w:t>
      </w:r>
      <w:r w:rsidR="00427D5B" w:rsidRPr="00DF5732">
        <w:rPr>
          <w:rFonts w:ascii="Arial" w:hAnsi="Arial" w:cs="Arial"/>
          <w:b/>
          <w:sz w:val="22"/>
          <w:szCs w:val="22"/>
          <w:lang w:eastAsia="es-MX"/>
        </w:rPr>
        <w:t xml:space="preserve">Supreme Court on 24 January 2021. </w:t>
      </w:r>
      <w:r w:rsidR="00E11820" w:rsidRPr="00DF5732">
        <w:rPr>
          <w:rFonts w:ascii="Arial" w:hAnsi="Arial" w:cs="Arial"/>
          <w:b/>
          <w:sz w:val="22"/>
          <w:szCs w:val="22"/>
          <w:lang w:eastAsia="es-MX"/>
        </w:rPr>
        <w:t xml:space="preserve">He </w:t>
      </w:r>
      <w:r w:rsidR="00786029" w:rsidRPr="00DF5732">
        <w:rPr>
          <w:rFonts w:ascii="Arial" w:hAnsi="Arial" w:cs="Arial"/>
          <w:b/>
          <w:sz w:val="22"/>
          <w:szCs w:val="22"/>
          <w:lang w:eastAsia="es-MX"/>
        </w:rPr>
        <w:t xml:space="preserve">must be </w:t>
      </w:r>
      <w:r w:rsidR="0070537A" w:rsidRPr="00DF5732">
        <w:rPr>
          <w:rFonts w:ascii="Arial" w:hAnsi="Arial" w:cs="Arial"/>
          <w:b/>
          <w:sz w:val="22"/>
          <w:szCs w:val="22"/>
          <w:lang w:eastAsia="es-MX"/>
        </w:rPr>
        <w:t xml:space="preserve">released </w:t>
      </w:r>
      <w:r w:rsidR="00786029" w:rsidRPr="00DF5732">
        <w:rPr>
          <w:rFonts w:ascii="Arial" w:hAnsi="Arial" w:cs="Arial"/>
          <w:b/>
          <w:sz w:val="22"/>
          <w:szCs w:val="22"/>
          <w:lang w:eastAsia="es-MX"/>
        </w:rPr>
        <w:t xml:space="preserve">immediately and unconditionally. </w:t>
      </w:r>
    </w:p>
    <w:p w14:paraId="5217CC85" w14:textId="45BE9830" w:rsidR="005D2C37" w:rsidRPr="00DF5732" w:rsidRDefault="005D2C37" w:rsidP="00DF5732">
      <w:pPr>
        <w:spacing w:after="0" w:line="240" w:lineRule="auto"/>
        <w:rPr>
          <w:rFonts w:ascii="Arial" w:hAnsi="Arial" w:cs="Arial"/>
          <w:b/>
          <w:lang w:eastAsia="es-MX"/>
        </w:rPr>
      </w:pPr>
    </w:p>
    <w:p w14:paraId="2A0F400C" w14:textId="77777777" w:rsidR="00DF5732" w:rsidRPr="0007751F" w:rsidRDefault="00DF5732" w:rsidP="00DF5732">
      <w:pPr>
        <w:spacing w:line="240" w:lineRule="auto"/>
        <w:rPr>
          <w:rFonts w:ascii="Arial" w:hAnsi="Arial" w:cs="Arial"/>
          <w:b/>
          <w:sz w:val="20"/>
          <w:szCs w:val="20"/>
        </w:rPr>
      </w:pPr>
      <w:r w:rsidRPr="0007751F">
        <w:rPr>
          <w:rFonts w:ascii="Arial" w:hAnsi="Arial" w:cs="Arial"/>
          <w:b/>
          <w:sz w:val="20"/>
          <w:szCs w:val="20"/>
        </w:rPr>
        <w:t xml:space="preserve">TAKE ACTION: </w:t>
      </w:r>
    </w:p>
    <w:p w14:paraId="2618D8A3" w14:textId="1A1B0890" w:rsidR="00DF5732" w:rsidRPr="004D1533" w:rsidRDefault="00DF5732" w:rsidP="00DF5732">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084E4F">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223BBB9C" w14:textId="26E37D27" w:rsidR="00DF5732" w:rsidRPr="004D1533" w:rsidRDefault="00DF5732" w:rsidP="00DF5732">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0D166E4B" w14:textId="5B9D937F" w:rsidR="005D2C37" w:rsidRPr="00DF5732" w:rsidRDefault="009E05CC" w:rsidP="00DF5732">
      <w:pPr>
        <w:tabs>
          <w:tab w:val="left" w:pos="7390"/>
        </w:tabs>
        <w:spacing w:after="0" w:line="240" w:lineRule="auto"/>
        <w:ind w:left="-284"/>
        <w:rPr>
          <w:rFonts w:ascii="Arial" w:hAnsi="Arial" w:cs="Arial"/>
          <w:b/>
          <w:sz w:val="20"/>
          <w:szCs w:val="20"/>
        </w:rPr>
      </w:pPr>
      <w:r w:rsidRPr="00DF5732">
        <w:rPr>
          <w:rFonts w:ascii="Arial" w:hAnsi="Arial" w:cs="Arial"/>
          <w:b/>
          <w:sz w:val="20"/>
          <w:szCs w:val="20"/>
        </w:rPr>
        <w:tab/>
      </w:r>
    </w:p>
    <w:p w14:paraId="5D0078A0" w14:textId="6E7AC4AE" w:rsidR="00786029" w:rsidRPr="00DF5732" w:rsidRDefault="00786029" w:rsidP="00DF5732">
      <w:pPr>
        <w:spacing w:after="0" w:line="240" w:lineRule="auto"/>
        <w:rPr>
          <w:rFonts w:ascii="Arial" w:hAnsi="Arial" w:cs="Arial"/>
          <w:b/>
          <w:iCs/>
          <w:szCs w:val="18"/>
        </w:rPr>
      </w:pPr>
      <w:r w:rsidRPr="00DF5732">
        <w:rPr>
          <w:rFonts w:ascii="Arial" w:hAnsi="Arial" w:cs="Arial"/>
          <w:b/>
          <w:iCs/>
          <w:szCs w:val="18"/>
        </w:rPr>
        <w:t xml:space="preserve">Head of judiciary, Ebrahim </w:t>
      </w:r>
      <w:proofErr w:type="spellStart"/>
      <w:r w:rsidRPr="00DF5732">
        <w:rPr>
          <w:rFonts w:ascii="Arial" w:hAnsi="Arial" w:cs="Arial"/>
          <w:b/>
          <w:iCs/>
          <w:szCs w:val="18"/>
        </w:rPr>
        <w:t>Raisi</w:t>
      </w:r>
      <w:proofErr w:type="spellEnd"/>
      <w:r w:rsidRPr="00DF5732">
        <w:rPr>
          <w:rFonts w:ascii="Arial" w:hAnsi="Arial" w:cs="Arial"/>
          <w:b/>
          <w:iCs/>
          <w:szCs w:val="18"/>
        </w:rPr>
        <w:t xml:space="preserve">  </w:t>
      </w:r>
    </w:p>
    <w:p w14:paraId="60CEF45C" w14:textId="77777777" w:rsidR="00DF5732" w:rsidRPr="00DF5732" w:rsidRDefault="00786029" w:rsidP="00447094">
      <w:pPr>
        <w:pStyle w:val="PlainText"/>
        <w:rPr>
          <w:rFonts w:ascii="Arial" w:hAnsi="Arial" w:cs="Arial"/>
          <w:b/>
          <w:iCs/>
          <w:sz w:val="18"/>
          <w:szCs w:val="18"/>
        </w:rPr>
      </w:pPr>
      <w:r w:rsidRPr="00DF5732">
        <w:rPr>
          <w:rFonts w:ascii="Arial" w:hAnsi="Arial" w:cs="Arial"/>
          <w:b/>
          <w:iCs/>
          <w:sz w:val="18"/>
          <w:szCs w:val="18"/>
        </w:rPr>
        <w:t xml:space="preserve">c/o </w:t>
      </w:r>
      <w:r w:rsidR="00DF5732" w:rsidRPr="00DF5732">
        <w:rPr>
          <w:rFonts w:ascii="Arial" w:hAnsi="Arial" w:cs="Arial"/>
          <w:b/>
          <w:iCs/>
          <w:sz w:val="18"/>
          <w:szCs w:val="18"/>
        </w:rPr>
        <w:t xml:space="preserve">H.E. Majid Takht </w:t>
      </w:r>
      <w:proofErr w:type="spellStart"/>
      <w:r w:rsidR="00DF5732" w:rsidRPr="00DF5732">
        <w:rPr>
          <w:rFonts w:ascii="Arial" w:hAnsi="Arial" w:cs="Arial"/>
          <w:b/>
          <w:iCs/>
          <w:sz w:val="18"/>
          <w:szCs w:val="18"/>
        </w:rPr>
        <w:t>Ravanchi</w:t>
      </w:r>
      <w:proofErr w:type="spellEnd"/>
    </w:p>
    <w:p w14:paraId="7E81659A" w14:textId="77777777"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 xml:space="preserve">Permanent Mission of the Islamic Republic of Iran </w:t>
      </w:r>
    </w:p>
    <w:p w14:paraId="4523D2A2" w14:textId="77777777"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622 Third Avenue, 34th Floor</w:t>
      </w:r>
    </w:p>
    <w:p w14:paraId="0A547D47" w14:textId="77777777"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New York, NY 10017</w:t>
      </w:r>
    </w:p>
    <w:p w14:paraId="6656B9E6" w14:textId="77777777"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Phone: 212 687-2020 I Fax: 212 867 7086</w:t>
      </w:r>
    </w:p>
    <w:p w14:paraId="282693BC" w14:textId="6540ACB2"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 xml:space="preserve">Email: </w:t>
      </w:r>
      <w:hyperlink r:id="rId12" w:history="1">
        <w:r w:rsidRPr="003E1A9B">
          <w:rPr>
            <w:rStyle w:val="Hyperlink"/>
            <w:rFonts w:ascii="Arial" w:hAnsi="Arial" w:cs="Arial"/>
            <w:iCs/>
            <w:sz w:val="18"/>
            <w:szCs w:val="18"/>
          </w:rPr>
          <w:t>iran@un.int</w:t>
        </w:r>
      </w:hyperlink>
      <w:r>
        <w:rPr>
          <w:rFonts w:ascii="Arial" w:hAnsi="Arial" w:cs="Arial"/>
          <w:iCs/>
          <w:sz w:val="18"/>
          <w:szCs w:val="18"/>
        </w:rPr>
        <w:t xml:space="preserve"> </w:t>
      </w:r>
    </w:p>
    <w:p w14:paraId="6AFE4B57" w14:textId="5E45C851" w:rsidR="00DF5732" w:rsidRPr="00DF5732" w:rsidRDefault="00DF5732" w:rsidP="00447094">
      <w:pPr>
        <w:pStyle w:val="PlainText"/>
        <w:rPr>
          <w:rFonts w:ascii="Arial" w:hAnsi="Arial" w:cs="Arial"/>
          <w:iCs/>
          <w:sz w:val="18"/>
          <w:szCs w:val="18"/>
        </w:rPr>
      </w:pPr>
      <w:r w:rsidRPr="00DF5732">
        <w:rPr>
          <w:rFonts w:ascii="Arial" w:hAnsi="Arial" w:cs="Arial"/>
          <w:iCs/>
          <w:sz w:val="18"/>
          <w:szCs w:val="18"/>
        </w:rPr>
        <w:t xml:space="preserve">Twitter: </w:t>
      </w:r>
      <w:hyperlink r:id="rId13" w:history="1">
        <w:r w:rsidRPr="00DF5732">
          <w:rPr>
            <w:rStyle w:val="Hyperlink"/>
            <w:rFonts w:ascii="Arial" w:hAnsi="Arial" w:cs="Arial"/>
            <w:iCs/>
            <w:sz w:val="18"/>
            <w:szCs w:val="18"/>
          </w:rPr>
          <w:t>@Iran_UN</w:t>
        </w:r>
      </w:hyperlink>
    </w:p>
    <w:p w14:paraId="2B5FAA3A" w14:textId="77777777" w:rsidR="00DF5732" w:rsidRDefault="00DF5732" w:rsidP="00DF5732">
      <w:pPr>
        <w:spacing w:after="0" w:line="240" w:lineRule="auto"/>
        <w:rPr>
          <w:rFonts w:ascii="Arial" w:hAnsi="Arial" w:cs="Arial"/>
          <w:i/>
          <w:sz w:val="20"/>
          <w:szCs w:val="20"/>
        </w:rPr>
      </w:pPr>
    </w:p>
    <w:p w14:paraId="0E77FCF3" w14:textId="28038DB2" w:rsidR="00A03711" w:rsidRPr="00DF5732" w:rsidRDefault="005D2C37" w:rsidP="00DF5732">
      <w:pPr>
        <w:spacing w:after="0" w:line="240" w:lineRule="auto"/>
        <w:rPr>
          <w:rFonts w:ascii="Arial" w:hAnsi="Arial" w:cs="Arial"/>
          <w:iCs/>
          <w:sz w:val="20"/>
          <w:szCs w:val="20"/>
        </w:rPr>
      </w:pPr>
      <w:r w:rsidRPr="00DF5732">
        <w:rPr>
          <w:rFonts w:ascii="Arial" w:hAnsi="Arial" w:cs="Arial"/>
          <w:iCs/>
          <w:sz w:val="20"/>
          <w:szCs w:val="20"/>
        </w:rPr>
        <w:t xml:space="preserve">Dear </w:t>
      </w:r>
      <w:r w:rsidR="00600EF5" w:rsidRPr="00DF5732">
        <w:rPr>
          <w:rFonts w:ascii="Arial" w:hAnsi="Arial" w:cs="Arial"/>
          <w:iCs/>
          <w:sz w:val="20"/>
          <w:szCs w:val="20"/>
        </w:rPr>
        <w:t xml:space="preserve">Mr </w:t>
      </w:r>
      <w:proofErr w:type="spellStart"/>
      <w:r w:rsidR="0061062E" w:rsidRPr="00DF5732">
        <w:rPr>
          <w:rFonts w:ascii="Arial" w:hAnsi="Arial" w:cs="Arial"/>
          <w:iCs/>
          <w:sz w:val="20"/>
          <w:szCs w:val="20"/>
        </w:rPr>
        <w:t>Raisi</w:t>
      </w:r>
      <w:proofErr w:type="spellEnd"/>
      <w:r w:rsidRPr="00DF5732">
        <w:rPr>
          <w:rFonts w:ascii="Arial" w:hAnsi="Arial" w:cs="Arial"/>
          <w:iCs/>
          <w:sz w:val="20"/>
          <w:szCs w:val="20"/>
        </w:rPr>
        <w:t>,</w:t>
      </w:r>
    </w:p>
    <w:p w14:paraId="2485AD36" w14:textId="77777777" w:rsidR="00DF5732" w:rsidRPr="00DF5732" w:rsidRDefault="00DF5732" w:rsidP="00DF5732">
      <w:pPr>
        <w:spacing w:after="0" w:line="240" w:lineRule="auto"/>
        <w:jc w:val="both"/>
        <w:rPr>
          <w:rFonts w:ascii="Arial" w:hAnsi="Arial" w:cs="Arial"/>
          <w:iCs/>
          <w:sz w:val="20"/>
          <w:szCs w:val="20"/>
        </w:rPr>
      </w:pPr>
    </w:p>
    <w:p w14:paraId="05CFEE6B" w14:textId="2AB156AD" w:rsidR="00CF1945" w:rsidRPr="00DF5732" w:rsidRDefault="00A03711" w:rsidP="00DF5732">
      <w:pPr>
        <w:spacing w:after="0" w:line="240" w:lineRule="auto"/>
        <w:jc w:val="both"/>
        <w:rPr>
          <w:rFonts w:ascii="Arial" w:hAnsi="Arial" w:cs="Arial"/>
          <w:iCs/>
          <w:color w:val="auto"/>
          <w:sz w:val="22"/>
          <w:szCs w:val="22"/>
          <w:lang w:eastAsia="en-GB"/>
        </w:rPr>
      </w:pPr>
      <w:r w:rsidRPr="00DF5732">
        <w:rPr>
          <w:rFonts w:ascii="Arial" w:hAnsi="Arial" w:cs="Arial"/>
          <w:iCs/>
          <w:sz w:val="20"/>
          <w:szCs w:val="20"/>
        </w:rPr>
        <w:t xml:space="preserve">Hamed </w:t>
      </w:r>
      <w:proofErr w:type="spellStart"/>
      <w:r w:rsidRPr="00DF5732">
        <w:rPr>
          <w:rFonts w:ascii="Arial" w:hAnsi="Arial" w:cs="Arial"/>
          <w:iCs/>
          <w:sz w:val="20"/>
          <w:szCs w:val="20"/>
        </w:rPr>
        <w:t>Gharehoghlani</w:t>
      </w:r>
      <w:proofErr w:type="spellEnd"/>
      <w:r w:rsidRPr="00DF5732">
        <w:rPr>
          <w:rFonts w:ascii="Arial" w:hAnsi="Arial" w:cs="Arial"/>
          <w:iCs/>
          <w:sz w:val="20"/>
          <w:szCs w:val="20"/>
        </w:rPr>
        <w:t xml:space="preserve">, </w:t>
      </w:r>
      <w:r w:rsidR="00B47FE4" w:rsidRPr="00DF5732">
        <w:rPr>
          <w:rFonts w:ascii="Arial" w:hAnsi="Arial" w:cs="Arial"/>
          <w:iCs/>
          <w:sz w:val="20"/>
          <w:szCs w:val="20"/>
        </w:rPr>
        <w:t xml:space="preserve">a 34-year-old </w:t>
      </w:r>
      <w:r w:rsidRPr="00DF5732">
        <w:rPr>
          <w:rFonts w:ascii="Arial" w:hAnsi="Arial" w:cs="Arial"/>
          <w:iCs/>
          <w:sz w:val="20"/>
          <w:szCs w:val="20"/>
        </w:rPr>
        <w:t xml:space="preserve">prisoner of conscience held in the central prison in </w:t>
      </w:r>
      <w:proofErr w:type="spellStart"/>
      <w:r w:rsidRPr="00DF5732">
        <w:rPr>
          <w:rFonts w:ascii="Arial" w:hAnsi="Arial" w:cs="Arial"/>
          <w:iCs/>
          <w:sz w:val="20"/>
          <w:szCs w:val="20"/>
        </w:rPr>
        <w:t>Urumieh</w:t>
      </w:r>
      <w:proofErr w:type="spellEnd"/>
      <w:r w:rsidRPr="00DF5732">
        <w:rPr>
          <w:rFonts w:ascii="Arial" w:hAnsi="Arial" w:cs="Arial"/>
          <w:iCs/>
          <w:sz w:val="20"/>
          <w:szCs w:val="20"/>
        </w:rPr>
        <w:t>, West Azerbaijan province, urgently requires specialized medical care for a</w:t>
      </w:r>
      <w:r w:rsidR="00D904DA" w:rsidRPr="00DF5732">
        <w:rPr>
          <w:rFonts w:ascii="Arial" w:hAnsi="Arial" w:cs="Arial"/>
          <w:iCs/>
          <w:sz w:val="20"/>
          <w:szCs w:val="20"/>
        </w:rPr>
        <w:t xml:space="preserve"> serious type of epilepsy</w:t>
      </w:r>
      <w:r w:rsidR="00B47FE4" w:rsidRPr="00DF5732">
        <w:rPr>
          <w:rFonts w:ascii="Arial" w:hAnsi="Arial" w:cs="Arial"/>
          <w:iCs/>
          <w:sz w:val="20"/>
          <w:szCs w:val="20"/>
        </w:rPr>
        <w:t>,</w:t>
      </w:r>
      <w:r w:rsidR="00630B6A" w:rsidRPr="00DF5732">
        <w:rPr>
          <w:rFonts w:ascii="Arial" w:hAnsi="Arial" w:cs="Arial"/>
          <w:iCs/>
          <w:sz w:val="20"/>
          <w:szCs w:val="20"/>
        </w:rPr>
        <w:t xml:space="preserve"> which</w:t>
      </w:r>
      <w:r w:rsidR="00B47FE4" w:rsidRPr="00DF5732">
        <w:rPr>
          <w:rFonts w:ascii="Arial" w:hAnsi="Arial" w:cs="Arial"/>
          <w:iCs/>
          <w:sz w:val="20"/>
          <w:szCs w:val="20"/>
        </w:rPr>
        <w:t>,</w:t>
      </w:r>
      <w:r w:rsidR="00630B6A" w:rsidRPr="00DF5732">
        <w:rPr>
          <w:rFonts w:ascii="Arial" w:hAnsi="Arial" w:cs="Arial"/>
          <w:iCs/>
          <w:sz w:val="20"/>
          <w:szCs w:val="20"/>
        </w:rPr>
        <w:t xml:space="preserve"> if left untreated, can lead to dangerous seizures</w:t>
      </w:r>
      <w:r w:rsidR="00FF7BD5" w:rsidRPr="00DF5732">
        <w:rPr>
          <w:rFonts w:ascii="Arial" w:hAnsi="Arial" w:cs="Arial"/>
          <w:iCs/>
          <w:sz w:val="20"/>
          <w:szCs w:val="20"/>
        </w:rPr>
        <w:t>.</w:t>
      </w:r>
      <w:r w:rsidR="006869B5" w:rsidRPr="00DF5732">
        <w:rPr>
          <w:rFonts w:ascii="Arial" w:hAnsi="Arial" w:cs="Arial"/>
          <w:iCs/>
          <w:sz w:val="20"/>
          <w:szCs w:val="20"/>
        </w:rPr>
        <w:t xml:space="preserve"> Since his arrest on 27 June 2020, p</w:t>
      </w:r>
      <w:r w:rsidR="002F7F55" w:rsidRPr="00DF5732">
        <w:rPr>
          <w:rFonts w:ascii="Arial" w:hAnsi="Arial" w:cs="Arial"/>
          <w:iCs/>
          <w:sz w:val="20"/>
          <w:szCs w:val="20"/>
        </w:rPr>
        <w:t xml:space="preserve">rison officials </w:t>
      </w:r>
      <w:r w:rsidR="001E1715" w:rsidRPr="00DF5732">
        <w:rPr>
          <w:rFonts w:ascii="Arial" w:hAnsi="Arial" w:cs="Arial"/>
          <w:iCs/>
          <w:sz w:val="20"/>
          <w:szCs w:val="20"/>
        </w:rPr>
        <w:t xml:space="preserve">have refused to give him the prescribed medication that his family has regularly purchased and </w:t>
      </w:r>
      <w:r w:rsidR="003419C9" w:rsidRPr="00DF5732">
        <w:rPr>
          <w:rFonts w:ascii="Arial" w:hAnsi="Arial" w:cs="Arial"/>
          <w:iCs/>
          <w:sz w:val="20"/>
          <w:szCs w:val="20"/>
        </w:rPr>
        <w:t xml:space="preserve">brought </w:t>
      </w:r>
      <w:r w:rsidR="001E1715" w:rsidRPr="00DF5732">
        <w:rPr>
          <w:rFonts w:ascii="Arial" w:hAnsi="Arial" w:cs="Arial"/>
          <w:iCs/>
          <w:sz w:val="20"/>
          <w:szCs w:val="20"/>
        </w:rPr>
        <w:t>to the prison. T</w:t>
      </w:r>
      <w:r w:rsidR="00DF703B" w:rsidRPr="00DF5732">
        <w:rPr>
          <w:rFonts w:ascii="Arial" w:hAnsi="Arial" w:cs="Arial"/>
          <w:iCs/>
          <w:sz w:val="20"/>
          <w:szCs w:val="20"/>
        </w:rPr>
        <w:t>he authorities have also refused to</w:t>
      </w:r>
      <w:r w:rsidR="007A578A" w:rsidRPr="00DF5732">
        <w:rPr>
          <w:rFonts w:ascii="Arial" w:hAnsi="Arial" w:cs="Arial"/>
          <w:iCs/>
          <w:sz w:val="20"/>
          <w:szCs w:val="20"/>
        </w:rPr>
        <w:t xml:space="preserve"> transfer </w:t>
      </w:r>
      <w:r w:rsidR="00A027A3" w:rsidRPr="00DF5732">
        <w:rPr>
          <w:rFonts w:ascii="Arial" w:hAnsi="Arial" w:cs="Arial"/>
          <w:iCs/>
          <w:sz w:val="20"/>
          <w:szCs w:val="20"/>
        </w:rPr>
        <w:t>him</w:t>
      </w:r>
      <w:r w:rsidR="00BF3402" w:rsidRPr="00DF5732">
        <w:rPr>
          <w:rFonts w:ascii="Arial" w:hAnsi="Arial" w:cs="Arial"/>
          <w:iCs/>
          <w:sz w:val="20"/>
          <w:szCs w:val="20"/>
        </w:rPr>
        <w:t xml:space="preserve"> </w:t>
      </w:r>
      <w:r w:rsidR="004A4A56" w:rsidRPr="00DF5732">
        <w:rPr>
          <w:rFonts w:ascii="Arial" w:hAnsi="Arial" w:cs="Arial"/>
          <w:iCs/>
          <w:sz w:val="20"/>
          <w:szCs w:val="20"/>
        </w:rPr>
        <w:t xml:space="preserve">to a specialized </w:t>
      </w:r>
      <w:r w:rsidR="00A87980" w:rsidRPr="00DF5732">
        <w:rPr>
          <w:rFonts w:ascii="Arial" w:hAnsi="Arial" w:cs="Arial"/>
          <w:iCs/>
          <w:sz w:val="20"/>
          <w:szCs w:val="20"/>
        </w:rPr>
        <w:t xml:space="preserve">health facility </w:t>
      </w:r>
      <w:r w:rsidR="004A4A56" w:rsidRPr="00DF5732">
        <w:rPr>
          <w:rFonts w:ascii="Arial" w:hAnsi="Arial" w:cs="Arial"/>
          <w:iCs/>
          <w:sz w:val="20"/>
          <w:szCs w:val="20"/>
        </w:rPr>
        <w:t xml:space="preserve">outside prison for his routine biannual </w:t>
      </w:r>
      <w:r w:rsidR="00516CDF" w:rsidRPr="00DF5732">
        <w:rPr>
          <w:rFonts w:ascii="Arial" w:hAnsi="Arial" w:cs="Arial"/>
          <w:iCs/>
          <w:sz w:val="20"/>
          <w:szCs w:val="20"/>
        </w:rPr>
        <w:t>neurological examination, including brain scans.</w:t>
      </w:r>
      <w:r w:rsidR="00907B85" w:rsidRPr="00DF5732">
        <w:rPr>
          <w:rFonts w:ascii="Arial" w:hAnsi="Arial" w:cs="Arial"/>
          <w:iCs/>
          <w:sz w:val="20"/>
          <w:szCs w:val="20"/>
        </w:rPr>
        <w:t xml:space="preserve"> </w:t>
      </w:r>
      <w:r w:rsidR="00CB6DBF" w:rsidRPr="00DF5732">
        <w:rPr>
          <w:rFonts w:ascii="Arial" w:hAnsi="Arial" w:cs="Arial"/>
          <w:iCs/>
          <w:sz w:val="20"/>
          <w:szCs w:val="20"/>
        </w:rPr>
        <w:t>He is</w:t>
      </w:r>
      <w:r w:rsidR="00506EB1" w:rsidRPr="00DF5732">
        <w:rPr>
          <w:rFonts w:ascii="Arial" w:hAnsi="Arial" w:cs="Arial"/>
          <w:iCs/>
          <w:sz w:val="20"/>
          <w:szCs w:val="20"/>
        </w:rPr>
        <w:t xml:space="preserve"> </w:t>
      </w:r>
      <w:r w:rsidR="00982090" w:rsidRPr="00DF5732">
        <w:rPr>
          <w:rFonts w:ascii="Arial" w:hAnsi="Arial" w:cs="Arial"/>
          <w:iCs/>
          <w:sz w:val="20"/>
          <w:szCs w:val="20"/>
        </w:rPr>
        <w:t xml:space="preserve">currently </w:t>
      </w:r>
      <w:r w:rsidR="00203B8E" w:rsidRPr="00DF5732">
        <w:rPr>
          <w:rFonts w:ascii="Arial" w:hAnsi="Arial" w:cs="Arial"/>
          <w:iCs/>
          <w:sz w:val="20"/>
          <w:szCs w:val="20"/>
        </w:rPr>
        <w:t>suffering from</w:t>
      </w:r>
      <w:r w:rsidR="009A26E6" w:rsidRPr="00DF5732">
        <w:rPr>
          <w:rFonts w:ascii="Arial" w:hAnsi="Arial" w:cs="Arial"/>
          <w:iCs/>
          <w:sz w:val="20"/>
          <w:szCs w:val="20"/>
        </w:rPr>
        <w:t xml:space="preserve"> </w:t>
      </w:r>
      <w:r w:rsidR="00CF1945" w:rsidRPr="00DF5732">
        <w:rPr>
          <w:rFonts w:ascii="Arial" w:hAnsi="Arial" w:cs="Arial"/>
          <w:iCs/>
          <w:sz w:val="20"/>
          <w:szCs w:val="20"/>
        </w:rPr>
        <w:t xml:space="preserve">repeated periods of </w:t>
      </w:r>
      <w:r w:rsidR="009A26E6" w:rsidRPr="00DF5732">
        <w:rPr>
          <w:rFonts w:ascii="Arial" w:hAnsi="Arial" w:cs="Arial"/>
          <w:iCs/>
          <w:sz w:val="20"/>
          <w:szCs w:val="20"/>
        </w:rPr>
        <w:t xml:space="preserve">disorientation, fatigue, </w:t>
      </w:r>
      <w:r w:rsidR="006D7CFA" w:rsidRPr="00DF5732">
        <w:rPr>
          <w:rFonts w:ascii="Arial" w:hAnsi="Arial" w:cs="Arial"/>
          <w:iCs/>
          <w:sz w:val="20"/>
          <w:szCs w:val="20"/>
        </w:rPr>
        <w:t xml:space="preserve">headaches, and </w:t>
      </w:r>
      <w:r w:rsidR="00B66D53" w:rsidRPr="00DF5732">
        <w:rPr>
          <w:rFonts w:ascii="Arial" w:hAnsi="Arial" w:cs="Arial"/>
          <w:iCs/>
          <w:sz w:val="20"/>
          <w:szCs w:val="20"/>
        </w:rPr>
        <w:t>loss of muscle strength</w:t>
      </w:r>
      <w:r w:rsidR="00FE5FEA" w:rsidRPr="00DF5732">
        <w:rPr>
          <w:rFonts w:ascii="Arial" w:hAnsi="Arial" w:cs="Arial"/>
          <w:iCs/>
          <w:sz w:val="20"/>
          <w:szCs w:val="20"/>
        </w:rPr>
        <w:t>.</w:t>
      </w:r>
      <w:r w:rsidR="004A5805" w:rsidRPr="00DF5732">
        <w:rPr>
          <w:rFonts w:ascii="Arial" w:hAnsi="Arial" w:cs="Arial"/>
          <w:iCs/>
          <w:sz w:val="20"/>
          <w:szCs w:val="20"/>
        </w:rPr>
        <w:t xml:space="preserve"> </w:t>
      </w:r>
      <w:r w:rsidR="001111C7" w:rsidRPr="00DF5732">
        <w:rPr>
          <w:rFonts w:ascii="Arial" w:hAnsi="Arial" w:cs="Arial"/>
          <w:iCs/>
          <w:sz w:val="20"/>
          <w:szCs w:val="20"/>
        </w:rPr>
        <w:t>Medical experts</w:t>
      </w:r>
      <w:r w:rsidR="00C31397" w:rsidRPr="00DF5732">
        <w:rPr>
          <w:rFonts w:ascii="Arial" w:hAnsi="Arial" w:cs="Arial"/>
          <w:iCs/>
          <w:sz w:val="20"/>
          <w:szCs w:val="20"/>
        </w:rPr>
        <w:t xml:space="preserve"> outside prison,</w:t>
      </w:r>
      <w:r w:rsidR="001111C7" w:rsidRPr="00DF5732">
        <w:rPr>
          <w:rFonts w:ascii="Arial" w:hAnsi="Arial" w:cs="Arial"/>
          <w:iCs/>
          <w:sz w:val="20"/>
          <w:szCs w:val="20"/>
        </w:rPr>
        <w:t xml:space="preserve"> </w:t>
      </w:r>
      <w:r w:rsidR="00461EA6" w:rsidRPr="00DF5732">
        <w:rPr>
          <w:rFonts w:ascii="Arial" w:hAnsi="Arial" w:cs="Arial"/>
          <w:iCs/>
          <w:sz w:val="20"/>
          <w:szCs w:val="20"/>
        </w:rPr>
        <w:t>consulted by</w:t>
      </w:r>
      <w:r w:rsidR="001111C7" w:rsidRPr="00DF5732">
        <w:rPr>
          <w:rFonts w:ascii="Arial" w:hAnsi="Arial" w:cs="Arial"/>
          <w:iCs/>
          <w:sz w:val="20"/>
          <w:szCs w:val="20"/>
        </w:rPr>
        <w:t xml:space="preserve"> his family</w:t>
      </w:r>
      <w:r w:rsidR="00203B8E" w:rsidRPr="00DF5732">
        <w:rPr>
          <w:rFonts w:ascii="Arial" w:hAnsi="Arial" w:cs="Arial"/>
          <w:iCs/>
          <w:sz w:val="20"/>
          <w:szCs w:val="20"/>
        </w:rPr>
        <w:t>,</w:t>
      </w:r>
      <w:r w:rsidR="001111C7" w:rsidRPr="00DF5732">
        <w:rPr>
          <w:rFonts w:ascii="Arial" w:hAnsi="Arial" w:cs="Arial"/>
          <w:iCs/>
          <w:sz w:val="20"/>
          <w:szCs w:val="20"/>
        </w:rPr>
        <w:t xml:space="preserve"> </w:t>
      </w:r>
      <w:r w:rsidR="00461EA6" w:rsidRPr="00DF5732">
        <w:rPr>
          <w:rFonts w:ascii="Arial" w:hAnsi="Arial" w:cs="Arial"/>
          <w:iCs/>
          <w:sz w:val="20"/>
          <w:szCs w:val="20"/>
        </w:rPr>
        <w:t>have warned</w:t>
      </w:r>
      <w:r w:rsidR="00203B8E" w:rsidRPr="00DF5732">
        <w:rPr>
          <w:rFonts w:ascii="Arial" w:hAnsi="Arial" w:cs="Arial"/>
          <w:iCs/>
          <w:sz w:val="20"/>
          <w:szCs w:val="20"/>
        </w:rPr>
        <w:t xml:space="preserve"> that</w:t>
      </w:r>
      <w:r w:rsidR="00461EA6" w:rsidRPr="00DF5732">
        <w:rPr>
          <w:rFonts w:ascii="Arial" w:hAnsi="Arial" w:cs="Arial"/>
          <w:iCs/>
          <w:sz w:val="20"/>
          <w:szCs w:val="20"/>
        </w:rPr>
        <w:t xml:space="preserve"> based on these symptoms, </w:t>
      </w:r>
      <w:r w:rsidR="00532E71" w:rsidRPr="00DF5732">
        <w:rPr>
          <w:rFonts w:ascii="Arial" w:hAnsi="Arial" w:cs="Arial"/>
          <w:iCs/>
          <w:sz w:val="20"/>
          <w:szCs w:val="20"/>
        </w:rPr>
        <w:t>he is at increased risk of</w:t>
      </w:r>
      <w:r w:rsidR="0091025C" w:rsidRPr="00DF5732">
        <w:rPr>
          <w:rFonts w:ascii="Arial" w:hAnsi="Arial" w:cs="Arial"/>
          <w:iCs/>
          <w:sz w:val="20"/>
          <w:szCs w:val="20"/>
        </w:rPr>
        <w:t xml:space="preserve"> </w:t>
      </w:r>
      <w:r w:rsidR="00572203" w:rsidRPr="00DF5732">
        <w:rPr>
          <w:rFonts w:ascii="Arial" w:hAnsi="Arial" w:cs="Arial"/>
          <w:iCs/>
          <w:sz w:val="20"/>
          <w:szCs w:val="20"/>
        </w:rPr>
        <w:t xml:space="preserve">dangerous </w:t>
      </w:r>
      <w:r w:rsidR="00164F5B" w:rsidRPr="00DF5732">
        <w:rPr>
          <w:rFonts w:ascii="Arial" w:hAnsi="Arial" w:cs="Arial"/>
          <w:iCs/>
          <w:sz w:val="20"/>
          <w:szCs w:val="20"/>
        </w:rPr>
        <w:t>seizure</w:t>
      </w:r>
      <w:r w:rsidR="003419C9" w:rsidRPr="00DF5732">
        <w:rPr>
          <w:rFonts w:ascii="Arial" w:hAnsi="Arial" w:cs="Arial"/>
          <w:iCs/>
          <w:sz w:val="20"/>
          <w:szCs w:val="20"/>
        </w:rPr>
        <w:t>s</w:t>
      </w:r>
      <w:r w:rsidR="00203B8E" w:rsidRPr="00DF5732">
        <w:rPr>
          <w:rFonts w:ascii="Arial" w:hAnsi="Arial" w:cs="Arial"/>
          <w:iCs/>
          <w:sz w:val="20"/>
          <w:szCs w:val="20"/>
        </w:rPr>
        <w:t xml:space="preserve">, which </w:t>
      </w:r>
      <w:r w:rsidR="0091025C" w:rsidRPr="00DF5732">
        <w:rPr>
          <w:rFonts w:ascii="Arial" w:hAnsi="Arial" w:cs="Arial"/>
          <w:iCs/>
          <w:sz w:val="20"/>
          <w:szCs w:val="20"/>
        </w:rPr>
        <w:t xml:space="preserve">can </w:t>
      </w:r>
      <w:r w:rsidR="004B444C" w:rsidRPr="00DF5732">
        <w:rPr>
          <w:rFonts w:ascii="Arial" w:hAnsi="Arial" w:cs="Arial"/>
          <w:iCs/>
          <w:sz w:val="20"/>
          <w:szCs w:val="20"/>
        </w:rPr>
        <w:t>lead to</w:t>
      </w:r>
      <w:r w:rsidR="00273CA1" w:rsidRPr="00DF5732">
        <w:rPr>
          <w:rFonts w:ascii="Arial" w:hAnsi="Arial" w:cs="Arial"/>
          <w:iCs/>
          <w:sz w:val="20"/>
          <w:szCs w:val="20"/>
        </w:rPr>
        <w:t xml:space="preserve"> </w:t>
      </w:r>
      <w:r w:rsidR="004B444C" w:rsidRPr="00DF5732">
        <w:rPr>
          <w:rFonts w:ascii="Arial" w:hAnsi="Arial" w:cs="Arial"/>
          <w:iCs/>
          <w:sz w:val="20"/>
          <w:szCs w:val="20"/>
        </w:rPr>
        <w:t xml:space="preserve">serious </w:t>
      </w:r>
      <w:r w:rsidR="00025457" w:rsidRPr="00DF5732">
        <w:rPr>
          <w:rFonts w:ascii="Arial" w:hAnsi="Arial" w:cs="Arial"/>
          <w:iCs/>
          <w:sz w:val="20"/>
          <w:szCs w:val="20"/>
        </w:rPr>
        <w:t xml:space="preserve">and possibly irreversible </w:t>
      </w:r>
      <w:r w:rsidR="00A87980" w:rsidRPr="00DF5732">
        <w:rPr>
          <w:rFonts w:ascii="Arial" w:hAnsi="Arial" w:cs="Arial"/>
          <w:iCs/>
          <w:sz w:val="20"/>
          <w:szCs w:val="20"/>
        </w:rPr>
        <w:t xml:space="preserve">complications </w:t>
      </w:r>
      <w:r w:rsidR="00273CA1" w:rsidRPr="00DF5732">
        <w:rPr>
          <w:rFonts w:ascii="Arial" w:hAnsi="Arial" w:cs="Arial"/>
          <w:iCs/>
          <w:sz w:val="20"/>
          <w:szCs w:val="20"/>
        </w:rPr>
        <w:t>including brain damage</w:t>
      </w:r>
      <w:r w:rsidR="00385BE4" w:rsidRPr="00DF5732">
        <w:rPr>
          <w:rFonts w:ascii="Arial" w:hAnsi="Arial" w:cs="Arial"/>
          <w:iCs/>
          <w:sz w:val="20"/>
          <w:szCs w:val="20"/>
        </w:rPr>
        <w:t xml:space="preserve">. </w:t>
      </w:r>
    </w:p>
    <w:p w14:paraId="160598A3" w14:textId="77777777" w:rsidR="005D2C37" w:rsidRPr="00DF5732" w:rsidRDefault="005D2C37" w:rsidP="00DF5732">
      <w:pPr>
        <w:spacing w:after="0" w:line="240" w:lineRule="auto"/>
        <w:jc w:val="both"/>
        <w:rPr>
          <w:rFonts w:ascii="Arial" w:hAnsi="Arial" w:cs="Arial"/>
          <w:iCs/>
          <w:sz w:val="20"/>
          <w:szCs w:val="20"/>
        </w:rPr>
      </w:pPr>
    </w:p>
    <w:p w14:paraId="549FCF0E" w14:textId="7EEED013" w:rsidR="00157C0E" w:rsidRPr="00DF5732" w:rsidRDefault="002207AD" w:rsidP="00DF5732">
      <w:pPr>
        <w:spacing w:after="0" w:line="240" w:lineRule="auto"/>
        <w:jc w:val="both"/>
        <w:rPr>
          <w:rFonts w:ascii="Arial" w:hAnsi="Arial" w:cs="Arial"/>
          <w:iCs/>
          <w:sz w:val="20"/>
          <w:szCs w:val="20"/>
        </w:rPr>
      </w:pPr>
      <w:r w:rsidRPr="00DF5732">
        <w:rPr>
          <w:rFonts w:ascii="Arial" w:hAnsi="Arial" w:cs="Arial"/>
          <w:iCs/>
          <w:sz w:val="20"/>
          <w:szCs w:val="20"/>
        </w:rPr>
        <w:t xml:space="preserve">Hamed </w:t>
      </w:r>
      <w:proofErr w:type="spellStart"/>
      <w:r w:rsidRPr="00DF5732">
        <w:rPr>
          <w:rFonts w:ascii="Arial" w:hAnsi="Arial" w:cs="Arial"/>
          <w:iCs/>
          <w:sz w:val="20"/>
          <w:szCs w:val="20"/>
        </w:rPr>
        <w:t>Gharehoghlani</w:t>
      </w:r>
      <w:proofErr w:type="spellEnd"/>
      <w:r w:rsidRPr="00DF5732">
        <w:rPr>
          <w:rFonts w:ascii="Arial" w:hAnsi="Arial" w:cs="Arial"/>
          <w:iCs/>
          <w:sz w:val="20"/>
          <w:szCs w:val="20"/>
        </w:rPr>
        <w:t xml:space="preserve"> was </w:t>
      </w:r>
      <w:r w:rsidR="00B55996" w:rsidRPr="00DF5732">
        <w:rPr>
          <w:rFonts w:ascii="Arial" w:hAnsi="Arial" w:cs="Arial"/>
          <w:iCs/>
          <w:sz w:val="20"/>
          <w:szCs w:val="20"/>
        </w:rPr>
        <w:t>sentenced</w:t>
      </w:r>
      <w:r w:rsidR="00265A5A" w:rsidRPr="00DF5732">
        <w:rPr>
          <w:rFonts w:ascii="Arial" w:hAnsi="Arial" w:cs="Arial"/>
          <w:iCs/>
          <w:sz w:val="20"/>
          <w:szCs w:val="20"/>
        </w:rPr>
        <w:t xml:space="preserve"> by a Revolutionary Court in </w:t>
      </w:r>
      <w:proofErr w:type="spellStart"/>
      <w:r w:rsidR="00265A5A" w:rsidRPr="00DF5732">
        <w:rPr>
          <w:rFonts w:ascii="Arial" w:hAnsi="Arial" w:cs="Arial"/>
          <w:iCs/>
          <w:sz w:val="20"/>
          <w:szCs w:val="20"/>
        </w:rPr>
        <w:t>Urumieh</w:t>
      </w:r>
      <w:proofErr w:type="spellEnd"/>
      <w:r w:rsidR="00B55996" w:rsidRPr="00DF5732">
        <w:rPr>
          <w:rFonts w:ascii="Arial" w:hAnsi="Arial" w:cs="Arial"/>
          <w:iCs/>
          <w:sz w:val="20"/>
          <w:szCs w:val="20"/>
        </w:rPr>
        <w:t xml:space="preserve"> to 14 years and one month</w:t>
      </w:r>
      <w:r w:rsidR="00C64BE6" w:rsidRPr="00DF5732">
        <w:rPr>
          <w:rFonts w:ascii="Arial" w:hAnsi="Arial" w:cs="Arial"/>
          <w:iCs/>
          <w:sz w:val="20"/>
          <w:szCs w:val="20"/>
        </w:rPr>
        <w:t xml:space="preserve"> imprison</w:t>
      </w:r>
      <w:r w:rsidR="00A87980" w:rsidRPr="00DF5732">
        <w:rPr>
          <w:rFonts w:ascii="Arial" w:hAnsi="Arial" w:cs="Arial"/>
          <w:iCs/>
          <w:sz w:val="20"/>
          <w:szCs w:val="20"/>
        </w:rPr>
        <w:t>ment</w:t>
      </w:r>
      <w:r w:rsidR="00C64BE6" w:rsidRPr="00DF5732">
        <w:rPr>
          <w:rFonts w:ascii="Arial" w:hAnsi="Arial" w:cs="Arial"/>
          <w:iCs/>
          <w:sz w:val="20"/>
          <w:szCs w:val="20"/>
        </w:rPr>
        <w:t xml:space="preserve"> </w:t>
      </w:r>
      <w:r w:rsidR="00B55996" w:rsidRPr="00DF5732">
        <w:rPr>
          <w:rFonts w:ascii="Arial" w:hAnsi="Arial" w:cs="Arial"/>
          <w:iCs/>
          <w:sz w:val="20"/>
          <w:szCs w:val="20"/>
        </w:rPr>
        <w:t>in December 2020 following a</w:t>
      </w:r>
      <w:r w:rsidR="001126EC" w:rsidRPr="00DF5732">
        <w:rPr>
          <w:rFonts w:ascii="Arial" w:hAnsi="Arial" w:cs="Arial"/>
          <w:iCs/>
          <w:sz w:val="20"/>
          <w:szCs w:val="20"/>
        </w:rPr>
        <w:t xml:space="preserve">n </w:t>
      </w:r>
      <w:r w:rsidR="00B55996" w:rsidRPr="00DF5732">
        <w:rPr>
          <w:rFonts w:ascii="Arial" w:hAnsi="Arial" w:cs="Arial"/>
          <w:iCs/>
          <w:sz w:val="20"/>
          <w:szCs w:val="20"/>
        </w:rPr>
        <w:t xml:space="preserve">unfair </w:t>
      </w:r>
      <w:r w:rsidR="00265A5A" w:rsidRPr="00DF5732">
        <w:rPr>
          <w:rFonts w:ascii="Arial" w:hAnsi="Arial" w:cs="Arial"/>
          <w:iCs/>
          <w:sz w:val="20"/>
          <w:szCs w:val="20"/>
        </w:rPr>
        <w:t>trial</w:t>
      </w:r>
      <w:r w:rsidR="00B55996" w:rsidRPr="00DF5732">
        <w:rPr>
          <w:rFonts w:ascii="Arial" w:hAnsi="Arial" w:cs="Arial"/>
          <w:iCs/>
          <w:sz w:val="20"/>
          <w:szCs w:val="20"/>
        </w:rPr>
        <w:t xml:space="preserve"> </w:t>
      </w:r>
      <w:r w:rsidR="00AA53BE" w:rsidRPr="00DF5732">
        <w:rPr>
          <w:rFonts w:ascii="Arial" w:hAnsi="Arial" w:cs="Arial"/>
          <w:iCs/>
          <w:sz w:val="20"/>
          <w:szCs w:val="20"/>
        </w:rPr>
        <w:t xml:space="preserve">which </w:t>
      </w:r>
      <w:r w:rsidR="00025457" w:rsidRPr="00DF5732">
        <w:rPr>
          <w:rFonts w:ascii="Arial" w:hAnsi="Arial" w:cs="Arial"/>
          <w:iCs/>
          <w:sz w:val="20"/>
          <w:szCs w:val="20"/>
        </w:rPr>
        <w:t xml:space="preserve">consisted of one hearing </w:t>
      </w:r>
      <w:r w:rsidR="00084E4F">
        <w:rPr>
          <w:rFonts w:ascii="Arial" w:hAnsi="Arial" w:cs="Arial"/>
          <w:iCs/>
          <w:sz w:val="20"/>
          <w:szCs w:val="20"/>
        </w:rPr>
        <w:t>lasting</w:t>
      </w:r>
      <w:r w:rsidR="00AA53BE" w:rsidRPr="00DF5732">
        <w:rPr>
          <w:rFonts w:ascii="Arial" w:hAnsi="Arial" w:cs="Arial"/>
          <w:iCs/>
          <w:sz w:val="20"/>
          <w:szCs w:val="20"/>
        </w:rPr>
        <w:t xml:space="preserve"> only 10 minutes</w:t>
      </w:r>
      <w:r w:rsidR="00786029" w:rsidRPr="00DF5732">
        <w:rPr>
          <w:rFonts w:ascii="Arial" w:hAnsi="Arial" w:cs="Arial"/>
          <w:iCs/>
          <w:sz w:val="20"/>
          <w:szCs w:val="20"/>
        </w:rPr>
        <w:t>.</w:t>
      </w:r>
      <w:r w:rsidR="00FB6D03" w:rsidRPr="00DF5732">
        <w:rPr>
          <w:rFonts w:ascii="Arial" w:hAnsi="Arial" w:cs="Arial"/>
          <w:iCs/>
          <w:sz w:val="20"/>
          <w:szCs w:val="20"/>
        </w:rPr>
        <w:t xml:space="preserve"> </w:t>
      </w:r>
      <w:r w:rsidR="00A87980" w:rsidRPr="00DF5732">
        <w:rPr>
          <w:rFonts w:ascii="Arial" w:hAnsi="Arial" w:cs="Arial"/>
          <w:iCs/>
          <w:sz w:val="20"/>
          <w:szCs w:val="20"/>
        </w:rPr>
        <w:t>The court convicted him</w:t>
      </w:r>
      <w:r w:rsidR="00DB6D81" w:rsidRPr="00DF5732">
        <w:rPr>
          <w:rFonts w:ascii="Arial" w:hAnsi="Arial" w:cs="Arial"/>
          <w:iCs/>
          <w:sz w:val="20"/>
          <w:szCs w:val="20"/>
        </w:rPr>
        <w:t xml:space="preserve"> in connection w</w:t>
      </w:r>
      <w:r w:rsidR="00EC7297" w:rsidRPr="00DF5732">
        <w:rPr>
          <w:rFonts w:ascii="Arial" w:hAnsi="Arial" w:cs="Arial"/>
          <w:iCs/>
          <w:sz w:val="20"/>
          <w:szCs w:val="20"/>
        </w:rPr>
        <w:t xml:space="preserve">ith </w:t>
      </w:r>
      <w:r w:rsidR="0091345C" w:rsidRPr="00DF5732">
        <w:rPr>
          <w:rFonts w:ascii="Arial" w:hAnsi="Arial" w:cs="Arial"/>
          <w:iCs/>
          <w:sz w:val="20"/>
          <w:szCs w:val="20"/>
        </w:rPr>
        <w:t>his</w:t>
      </w:r>
      <w:r w:rsidR="00586B48" w:rsidRPr="00DF5732">
        <w:rPr>
          <w:rFonts w:ascii="Arial" w:hAnsi="Arial" w:cs="Arial"/>
          <w:iCs/>
          <w:sz w:val="20"/>
          <w:szCs w:val="20"/>
        </w:rPr>
        <w:t xml:space="preserve"> </w:t>
      </w:r>
      <w:r w:rsidR="00DB252B" w:rsidRPr="00DF5732">
        <w:rPr>
          <w:rFonts w:ascii="Arial" w:hAnsi="Arial" w:cs="Arial"/>
          <w:iCs/>
          <w:sz w:val="20"/>
          <w:szCs w:val="20"/>
        </w:rPr>
        <w:t xml:space="preserve">online </w:t>
      </w:r>
      <w:r w:rsidR="00EC7297" w:rsidRPr="00DF5732">
        <w:rPr>
          <w:rFonts w:ascii="Arial" w:hAnsi="Arial" w:cs="Arial"/>
          <w:iCs/>
          <w:sz w:val="20"/>
          <w:szCs w:val="20"/>
        </w:rPr>
        <w:t>posts</w:t>
      </w:r>
      <w:r w:rsidR="001A4984" w:rsidRPr="00DF5732">
        <w:rPr>
          <w:rFonts w:ascii="Arial" w:hAnsi="Arial" w:cs="Arial"/>
          <w:iCs/>
          <w:sz w:val="20"/>
          <w:szCs w:val="20"/>
        </w:rPr>
        <w:t>, which</w:t>
      </w:r>
      <w:r w:rsidR="0091345C" w:rsidRPr="00DF5732">
        <w:rPr>
          <w:rFonts w:ascii="Arial" w:hAnsi="Arial" w:cs="Arial"/>
          <w:iCs/>
          <w:sz w:val="20"/>
          <w:szCs w:val="20"/>
        </w:rPr>
        <w:t xml:space="preserve"> </w:t>
      </w:r>
      <w:r w:rsidR="00586B48" w:rsidRPr="00DF5732">
        <w:rPr>
          <w:rFonts w:ascii="Arial" w:hAnsi="Arial" w:cs="Arial"/>
          <w:iCs/>
          <w:sz w:val="20"/>
          <w:szCs w:val="20"/>
        </w:rPr>
        <w:t>accus</w:t>
      </w:r>
      <w:r w:rsidR="001A4984" w:rsidRPr="00DF5732">
        <w:rPr>
          <w:rFonts w:ascii="Arial" w:hAnsi="Arial" w:cs="Arial"/>
          <w:iCs/>
          <w:sz w:val="20"/>
          <w:szCs w:val="20"/>
        </w:rPr>
        <w:t>ed</w:t>
      </w:r>
      <w:r w:rsidR="00570D97" w:rsidRPr="00DF5732">
        <w:rPr>
          <w:rFonts w:ascii="Arial" w:hAnsi="Arial" w:cs="Arial"/>
          <w:iCs/>
          <w:sz w:val="20"/>
          <w:szCs w:val="20"/>
        </w:rPr>
        <w:t xml:space="preserve"> Iran’s Supreme Leader </w:t>
      </w:r>
      <w:r w:rsidR="00586B48" w:rsidRPr="00DF5732">
        <w:rPr>
          <w:rFonts w:ascii="Arial" w:hAnsi="Arial" w:cs="Arial"/>
          <w:iCs/>
          <w:sz w:val="20"/>
          <w:szCs w:val="20"/>
        </w:rPr>
        <w:t>of</w:t>
      </w:r>
      <w:r w:rsidR="00EB2E6C" w:rsidRPr="00DF5732">
        <w:rPr>
          <w:rFonts w:ascii="Arial" w:hAnsi="Arial" w:cs="Arial"/>
          <w:iCs/>
          <w:sz w:val="20"/>
          <w:szCs w:val="20"/>
        </w:rPr>
        <w:t xml:space="preserve"> </w:t>
      </w:r>
      <w:r w:rsidR="00570D97" w:rsidRPr="00DF5732">
        <w:rPr>
          <w:rFonts w:ascii="Arial" w:hAnsi="Arial" w:cs="Arial"/>
          <w:iCs/>
          <w:sz w:val="20"/>
          <w:szCs w:val="20"/>
        </w:rPr>
        <w:t>corruption</w:t>
      </w:r>
      <w:r w:rsidR="00903E33" w:rsidRPr="00DF5732">
        <w:rPr>
          <w:rFonts w:ascii="Arial" w:hAnsi="Arial" w:cs="Arial"/>
          <w:iCs/>
          <w:sz w:val="20"/>
          <w:szCs w:val="20"/>
        </w:rPr>
        <w:t>,</w:t>
      </w:r>
      <w:r w:rsidR="00FD537D" w:rsidRPr="00DF5732">
        <w:rPr>
          <w:rFonts w:ascii="Arial" w:hAnsi="Arial" w:cs="Arial"/>
          <w:iCs/>
          <w:sz w:val="20"/>
          <w:szCs w:val="20"/>
        </w:rPr>
        <w:t xml:space="preserve"> and his</w:t>
      </w:r>
      <w:r w:rsidR="006C0654" w:rsidRPr="00DF5732">
        <w:rPr>
          <w:rFonts w:ascii="Arial" w:hAnsi="Arial" w:cs="Arial"/>
          <w:iCs/>
          <w:sz w:val="20"/>
          <w:szCs w:val="20"/>
        </w:rPr>
        <w:t xml:space="preserve"> online</w:t>
      </w:r>
      <w:r w:rsidR="00FD537D" w:rsidRPr="00DF5732">
        <w:rPr>
          <w:rFonts w:ascii="Arial" w:hAnsi="Arial" w:cs="Arial"/>
          <w:iCs/>
          <w:sz w:val="20"/>
          <w:szCs w:val="20"/>
        </w:rPr>
        <w:t xml:space="preserve"> exchanges </w:t>
      </w:r>
      <w:r w:rsidR="006C0654" w:rsidRPr="00DF5732">
        <w:rPr>
          <w:rFonts w:ascii="Arial" w:hAnsi="Arial" w:cs="Arial"/>
          <w:iCs/>
          <w:sz w:val="20"/>
          <w:szCs w:val="20"/>
        </w:rPr>
        <w:t xml:space="preserve">with </w:t>
      </w:r>
      <w:r w:rsidR="006566FD" w:rsidRPr="00DF5732">
        <w:rPr>
          <w:rFonts w:ascii="Arial" w:hAnsi="Arial" w:cs="Arial"/>
          <w:iCs/>
          <w:sz w:val="20"/>
          <w:szCs w:val="20"/>
        </w:rPr>
        <w:t>individuals who</w:t>
      </w:r>
      <w:r w:rsidR="00F04618" w:rsidRPr="00DF5732">
        <w:rPr>
          <w:rFonts w:ascii="Arial" w:hAnsi="Arial" w:cs="Arial"/>
          <w:iCs/>
          <w:sz w:val="20"/>
          <w:szCs w:val="20"/>
        </w:rPr>
        <w:t>,</w:t>
      </w:r>
      <w:r w:rsidR="006566FD" w:rsidRPr="00DF5732">
        <w:rPr>
          <w:rFonts w:ascii="Arial" w:hAnsi="Arial" w:cs="Arial"/>
          <w:iCs/>
          <w:sz w:val="20"/>
          <w:szCs w:val="20"/>
        </w:rPr>
        <w:t xml:space="preserve"> according to the authorities, </w:t>
      </w:r>
      <w:r w:rsidR="007C7331" w:rsidRPr="00DF5732">
        <w:rPr>
          <w:rFonts w:ascii="Arial" w:hAnsi="Arial" w:cs="Arial"/>
          <w:iCs/>
          <w:sz w:val="20"/>
          <w:szCs w:val="20"/>
        </w:rPr>
        <w:t>were supporters of</w:t>
      </w:r>
      <w:r w:rsidR="006566FD" w:rsidRPr="00DF5732">
        <w:rPr>
          <w:rFonts w:ascii="Arial" w:hAnsi="Arial" w:cs="Arial"/>
          <w:iCs/>
          <w:sz w:val="20"/>
          <w:szCs w:val="20"/>
        </w:rPr>
        <w:t xml:space="preserve"> </w:t>
      </w:r>
      <w:r w:rsidR="00EA0369" w:rsidRPr="00DF5732">
        <w:rPr>
          <w:rFonts w:ascii="Arial" w:hAnsi="Arial" w:cs="Arial"/>
          <w:iCs/>
          <w:sz w:val="20"/>
          <w:szCs w:val="20"/>
        </w:rPr>
        <w:t>the People</w:t>
      </w:r>
      <w:r w:rsidR="006566FD" w:rsidRPr="00DF5732">
        <w:rPr>
          <w:rFonts w:ascii="Arial" w:hAnsi="Arial" w:cs="Arial"/>
          <w:iCs/>
          <w:sz w:val="20"/>
          <w:szCs w:val="20"/>
        </w:rPr>
        <w:t xml:space="preserve">’s </w:t>
      </w:r>
      <w:proofErr w:type="spellStart"/>
      <w:r w:rsidR="006566FD" w:rsidRPr="00DF5732">
        <w:rPr>
          <w:rFonts w:ascii="Arial" w:hAnsi="Arial" w:cs="Arial"/>
          <w:iCs/>
          <w:sz w:val="20"/>
          <w:szCs w:val="20"/>
        </w:rPr>
        <w:t>Mojahedin</w:t>
      </w:r>
      <w:proofErr w:type="spellEnd"/>
      <w:r w:rsidR="006566FD" w:rsidRPr="00DF5732">
        <w:rPr>
          <w:rFonts w:ascii="Arial" w:hAnsi="Arial" w:cs="Arial"/>
          <w:iCs/>
          <w:sz w:val="20"/>
          <w:szCs w:val="20"/>
        </w:rPr>
        <w:t xml:space="preserve"> Organization of Iran</w:t>
      </w:r>
      <w:r w:rsidR="00F04618" w:rsidRPr="00DF5732">
        <w:rPr>
          <w:rFonts w:ascii="Arial" w:hAnsi="Arial" w:cs="Arial"/>
          <w:iCs/>
          <w:sz w:val="20"/>
          <w:szCs w:val="20"/>
        </w:rPr>
        <w:t xml:space="preserve"> (PMOI), an opposition group based outside Iran, </w:t>
      </w:r>
      <w:r w:rsidR="00556131" w:rsidRPr="00DF5732">
        <w:rPr>
          <w:rFonts w:ascii="Arial" w:hAnsi="Arial" w:cs="Arial"/>
          <w:iCs/>
          <w:sz w:val="20"/>
          <w:szCs w:val="20"/>
        </w:rPr>
        <w:t xml:space="preserve">who </w:t>
      </w:r>
      <w:r w:rsidR="00A10268" w:rsidRPr="00DF5732">
        <w:rPr>
          <w:rFonts w:ascii="Arial" w:hAnsi="Arial" w:cs="Arial"/>
          <w:iCs/>
          <w:sz w:val="20"/>
          <w:szCs w:val="20"/>
        </w:rPr>
        <w:t xml:space="preserve">allegedly </w:t>
      </w:r>
      <w:r w:rsidR="00632E6A" w:rsidRPr="00DF5732">
        <w:rPr>
          <w:rFonts w:ascii="Arial" w:hAnsi="Arial" w:cs="Arial"/>
          <w:iCs/>
          <w:sz w:val="20"/>
          <w:szCs w:val="20"/>
        </w:rPr>
        <w:t>“</w:t>
      </w:r>
      <w:r w:rsidR="00EE5E41" w:rsidRPr="00DF5732">
        <w:rPr>
          <w:rFonts w:ascii="Arial" w:hAnsi="Arial" w:cs="Arial"/>
          <w:iCs/>
          <w:sz w:val="20"/>
          <w:szCs w:val="20"/>
        </w:rPr>
        <w:t>incited</w:t>
      </w:r>
      <w:r w:rsidR="00632E6A" w:rsidRPr="00DF5732">
        <w:rPr>
          <w:rFonts w:ascii="Arial" w:hAnsi="Arial" w:cs="Arial"/>
          <w:iCs/>
          <w:sz w:val="20"/>
          <w:szCs w:val="20"/>
        </w:rPr>
        <w:t>”</w:t>
      </w:r>
      <w:r w:rsidR="00EE5E41" w:rsidRPr="00DF5732">
        <w:rPr>
          <w:rFonts w:ascii="Arial" w:hAnsi="Arial" w:cs="Arial"/>
          <w:iCs/>
          <w:sz w:val="20"/>
          <w:szCs w:val="20"/>
        </w:rPr>
        <w:t xml:space="preserve"> </w:t>
      </w:r>
      <w:r w:rsidR="00283B19" w:rsidRPr="00DF5732">
        <w:rPr>
          <w:rFonts w:ascii="Arial" w:hAnsi="Arial" w:cs="Arial"/>
          <w:iCs/>
          <w:sz w:val="20"/>
          <w:szCs w:val="20"/>
        </w:rPr>
        <w:t>him</w:t>
      </w:r>
      <w:r w:rsidR="00EE5E41" w:rsidRPr="00DF5732">
        <w:rPr>
          <w:rFonts w:ascii="Arial" w:hAnsi="Arial" w:cs="Arial"/>
          <w:iCs/>
          <w:sz w:val="20"/>
          <w:szCs w:val="20"/>
        </w:rPr>
        <w:t xml:space="preserve"> to</w:t>
      </w:r>
      <w:r w:rsidR="005D5386" w:rsidRPr="00DF5732">
        <w:rPr>
          <w:rFonts w:ascii="Arial" w:hAnsi="Arial" w:cs="Arial"/>
          <w:iCs/>
          <w:sz w:val="20"/>
          <w:szCs w:val="20"/>
        </w:rPr>
        <w:t xml:space="preserve"> tear up banners with images of </w:t>
      </w:r>
      <w:r w:rsidR="00D929CB" w:rsidRPr="00DF5732">
        <w:rPr>
          <w:rFonts w:ascii="Arial" w:hAnsi="Arial" w:cs="Arial"/>
          <w:iCs/>
          <w:sz w:val="20"/>
          <w:szCs w:val="20"/>
        </w:rPr>
        <w:t>the</w:t>
      </w:r>
      <w:r w:rsidR="005D5386" w:rsidRPr="00DF5732">
        <w:rPr>
          <w:rFonts w:ascii="Arial" w:hAnsi="Arial" w:cs="Arial"/>
          <w:iCs/>
          <w:sz w:val="20"/>
          <w:szCs w:val="20"/>
        </w:rPr>
        <w:t xml:space="preserve"> Supreme Leader</w:t>
      </w:r>
      <w:r w:rsidR="00784A70" w:rsidRPr="00DF5732">
        <w:rPr>
          <w:rFonts w:ascii="Arial" w:hAnsi="Arial" w:cs="Arial"/>
          <w:iCs/>
          <w:sz w:val="20"/>
          <w:szCs w:val="20"/>
        </w:rPr>
        <w:t xml:space="preserve"> </w:t>
      </w:r>
      <w:r w:rsidR="00690D0C" w:rsidRPr="00DF5732">
        <w:rPr>
          <w:rFonts w:ascii="Arial" w:hAnsi="Arial" w:cs="Arial"/>
          <w:iCs/>
          <w:sz w:val="20"/>
          <w:szCs w:val="20"/>
        </w:rPr>
        <w:t xml:space="preserve">and </w:t>
      </w:r>
      <w:r w:rsidR="003F5579" w:rsidRPr="00DF5732">
        <w:rPr>
          <w:rFonts w:ascii="Arial" w:hAnsi="Arial" w:cs="Arial"/>
          <w:iCs/>
          <w:sz w:val="20"/>
          <w:szCs w:val="20"/>
        </w:rPr>
        <w:t xml:space="preserve">Revolutionary Guards Commander </w:t>
      </w:r>
      <w:proofErr w:type="spellStart"/>
      <w:r w:rsidR="003F5579" w:rsidRPr="00DF5732">
        <w:rPr>
          <w:rFonts w:ascii="Arial" w:hAnsi="Arial" w:cs="Arial"/>
          <w:iCs/>
          <w:sz w:val="20"/>
          <w:szCs w:val="20"/>
        </w:rPr>
        <w:t>Ghasem</w:t>
      </w:r>
      <w:proofErr w:type="spellEnd"/>
      <w:r w:rsidR="003F5579" w:rsidRPr="00DF5732">
        <w:rPr>
          <w:rFonts w:ascii="Arial" w:hAnsi="Arial" w:cs="Arial"/>
          <w:iCs/>
          <w:sz w:val="20"/>
          <w:szCs w:val="20"/>
        </w:rPr>
        <w:t xml:space="preserve"> Soleimani, killed</w:t>
      </w:r>
      <w:r w:rsidR="00556131" w:rsidRPr="00DF5732">
        <w:rPr>
          <w:rFonts w:ascii="Arial" w:hAnsi="Arial" w:cs="Arial"/>
          <w:iCs/>
          <w:sz w:val="20"/>
          <w:szCs w:val="20"/>
        </w:rPr>
        <w:t xml:space="preserve"> in</w:t>
      </w:r>
      <w:r w:rsidR="003F5579" w:rsidRPr="00DF5732">
        <w:rPr>
          <w:rFonts w:ascii="Arial" w:hAnsi="Arial" w:cs="Arial"/>
          <w:iCs/>
          <w:sz w:val="20"/>
          <w:szCs w:val="20"/>
        </w:rPr>
        <w:t xml:space="preserve"> a US drone </w:t>
      </w:r>
      <w:r w:rsidR="00556131" w:rsidRPr="00DF5732">
        <w:rPr>
          <w:rFonts w:ascii="Arial" w:hAnsi="Arial" w:cs="Arial"/>
          <w:iCs/>
          <w:sz w:val="20"/>
          <w:szCs w:val="20"/>
        </w:rPr>
        <w:t xml:space="preserve">strike in Iraq </w:t>
      </w:r>
      <w:r w:rsidR="009F7C3C" w:rsidRPr="00DF5732">
        <w:rPr>
          <w:rFonts w:ascii="Arial" w:hAnsi="Arial" w:cs="Arial"/>
          <w:iCs/>
          <w:sz w:val="20"/>
          <w:szCs w:val="20"/>
        </w:rPr>
        <w:t>in</w:t>
      </w:r>
      <w:r w:rsidR="003F5579" w:rsidRPr="00DF5732">
        <w:rPr>
          <w:rFonts w:ascii="Arial" w:hAnsi="Arial" w:cs="Arial"/>
          <w:iCs/>
          <w:sz w:val="20"/>
          <w:szCs w:val="20"/>
        </w:rPr>
        <w:t xml:space="preserve"> </w:t>
      </w:r>
      <w:r w:rsidR="00556131" w:rsidRPr="00DF5732">
        <w:rPr>
          <w:rFonts w:ascii="Arial" w:hAnsi="Arial" w:cs="Arial"/>
          <w:iCs/>
          <w:sz w:val="20"/>
          <w:szCs w:val="20"/>
        </w:rPr>
        <w:t xml:space="preserve">January </w:t>
      </w:r>
      <w:r w:rsidR="003F5579" w:rsidRPr="00DF5732">
        <w:rPr>
          <w:rFonts w:ascii="Arial" w:hAnsi="Arial" w:cs="Arial"/>
          <w:iCs/>
          <w:sz w:val="20"/>
          <w:szCs w:val="20"/>
        </w:rPr>
        <w:t xml:space="preserve">2020. </w:t>
      </w:r>
      <w:r w:rsidR="00F341CC" w:rsidRPr="00DF5732">
        <w:rPr>
          <w:rFonts w:ascii="Arial" w:hAnsi="Arial" w:cs="Arial"/>
          <w:iCs/>
          <w:sz w:val="20"/>
          <w:szCs w:val="20"/>
        </w:rPr>
        <w:t xml:space="preserve">On this basis, the </w:t>
      </w:r>
      <w:r w:rsidR="000B733B" w:rsidRPr="00DF5732">
        <w:rPr>
          <w:rFonts w:ascii="Arial" w:hAnsi="Arial" w:cs="Arial"/>
          <w:iCs/>
          <w:sz w:val="20"/>
          <w:szCs w:val="20"/>
        </w:rPr>
        <w:t>court</w:t>
      </w:r>
      <w:r w:rsidR="00F341CC" w:rsidRPr="00DF5732">
        <w:rPr>
          <w:rFonts w:ascii="Arial" w:hAnsi="Arial" w:cs="Arial"/>
          <w:iCs/>
          <w:sz w:val="20"/>
          <w:szCs w:val="20"/>
        </w:rPr>
        <w:t xml:space="preserve"> convicted </w:t>
      </w:r>
      <w:r w:rsidR="00740486" w:rsidRPr="00DF5732">
        <w:rPr>
          <w:rFonts w:ascii="Arial" w:hAnsi="Arial" w:cs="Arial"/>
          <w:iCs/>
          <w:sz w:val="20"/>
          <w:szCs w:val="20"/>
        </w:rPr>
        <w:t>him</w:t>
      </w:r>
      <w:r w:rsidR="00F341CC" w:rsidRPr="00DF5732">
        <w:rPr>
          <w:rFonts w:ascii="Arial" w:hAnsi="Arial" w:cs="Arial"/>
          <w:iCs/>
          <w:sz w:val="20"/>
          <w:szCs w:val="20"/>
        </w:rPr>
        <w:t xml:space="preserve"> of</w:t>
      </w:r>
      <w:r w:rsidR="00D93DEE" w:rsidRPr="00DF5732">
        <w:rPr>
          <w:rFonts w:ascii="Arial" w:hAnsi="Arial" w:cs="Arial"/>
          <w:iCs/>
          <w:sz w:val="20"/>
          <w:szCs w:val="20"/>
        </w:rPr>
        <w:t xml:space="preserve"> “insulting the Supreme</w:t>
      </w:r>
      <w:r w:rsidR="00192E86" w:rsidRPr="00DF5732">
        <w:rPr>
          <w:rFonts w:ascii="Arial" w:hAnsi="Arial" w:cs="Arial"/>
          <w:iCs/>
          <w:sz w:val="20"/>
          <w:szCs w:val="20"/>
        </w:rPr>
        <w:t xml:space="preserve"> Leader</w:t>
      </w:r>
      <w:r w:rsidR="00D93DEE" w:rsidRPr="00DF5732">
        <w:rPr>
          <w:rFonts w:ascii="Arial" w:hAnsi="Arial" w:cs="Arial"/>
          <w:iCs/>
          <w:sz w:val="20"/>
          <w:szCs w:val="20"/>
        </w:rPr>
        <w:t>”</w:t>
      </w:r>
      <w:r w:rsidR="00D929CB" w:rsidRPr="00DF5732">
        <w:rPr>
          <w:rFonts w:ascii="Arial" w:hAnsi="Arial" w:cs="Arial"/>
          <w:iCs/>
          <w:sz w:val="20"/>
          <w:szCs w:val="20"/>
        </w:rPr>
        <w:t>, “</w:t>
      </w:r>
      <w:r w:rsidR="00DD2B6E" w:rsidRPr="00DF5732">
        <w:rPr>
          <w:rFonts w:ascii="Arial" w:hAnsi="Arial" w:cs="Arial"/>
          <w:iCs/>
          <w:sz w:val="20"/>
          <w:szCs w:val="20"/>
        </w:rPr>
        <w:t>spreading</w:t>
      </w:r>
      <w:r w:rsidR="00D929CB" w:rsidRPr="00DF5732">
        <w:rPr>
          <w:rFonts w:ascii="Arial" w:hAnsi="Arial" w:cs="Arial"/>
          <w:iCs/>
          <w:sz w:val="20"/>
          <w:szCs w:val="20"/>
        </w:rPr>
        <w:t xml:space="preserve"> propaganda against the system”,</w:t>
      </w:r>
      <w:r w:rsidR="00D93DEE" w:rsidRPr="00DF5732">
        <w:rPr>
          <w:rFonts w:ascii="Arial" w:hAnsi="Arial" w:cs="Arial"/>
          <w:iCs/>
          <w:sz w:val="20"/>
          <w:szCs w:val="20"/>
        </w:rPr>
        <w:t xml:space="preserve"> and </w:t>
      </w:r>
      <w:r w:rsidR="00B40216" w:rsidRPr="00DF5732">
        <w:rPr>
          <w:rFonts w:ascii="Arial" w:hAnsi="Arial" w:cs="Arial"/>
          <w:iCs/>
          <w:sz w:val="20"/>
          <w:szCs w:val="20"/>
        </w:rPr>
        <w:t>“membership in a group</w:t>
      </w:r>
      <w:r w:rsidR="005E0ED6" w:rsidRPr="00DF5732">
        <w:rPr>
          <w:rFonts w:ascii="Arial" w:hAnsi="Arial" w:cs="Arial"/>
          <w:iCs/>
          <w:sz w:val="20"/>
          <w:szCs w:val="20"/>
        </w:rPr>
        <w:t xml:space="preserve"> that</w:t>
      </w:r>
      <w:r w:rsidR="0083304D" w:rsidRPr="00DF5732">
        <w:rPr>
          <w:rFonts w:ascii="Arial" w:hAnsi="Arial" w:cs="Arial"/>
          <w:iCs/>
          <w:sz w:val="20"/>
          <w:szCs w:val="20"/>
        </w:rPr>
        <w:t xml:space="preserve"> </w:t>
      </w:r>
      <w:r w:rsidR="00157C0E" w:rsidRPr="00DF5732">
        <w:rPr>
          <w:rFonts w:ascii="Arial" w:hAnsi="Arial" w:cs="Arial"/>
          <w:iCs/>
          <w:sz w:val="20"/>
          <w:szCs w:val="20"/>
        </w:rPr>
        <w:t>engages</w:t>
      </w:r>
      <w:r w:rsidR="00586283" w:rsidRPr="00DF5732">
        <w:rPr>
          <w:rFonts w:ascii="Arial" w:hAnsi="Arial" w:cs="Arial"/>
          <w:iCs/>
          <w:sz w:val="20"/>
          <w:szCs w:val="20"/>
        </w:rPr>
        <w:t xml:space="preserve"> in armed </w:t>
      </w:r>
      <w:r w:rsidR="00157C0E" w:rsidRPr="00DF5732">
        <w:rPr>
          <w:rFonts w:ascii="Arial" w:hAnsi="Arial" w:cs="Arial"/>
          <w:iCs/>
          <w:sz w:val="20"/>
          <w:szCs w:val="20"/>
        </w:rPr>
        <w:t>insurrection</w:t>
      </w:r>
      <w:r w:rsidR="00C43A2A" w:rsidRPr="00DF5732">
        <w:rPr>
          <w:rFonts w:ascii="Arial" w:hAnsi="Arial" w:cs="Arial"/>
          <w:iCs/>
          <w:sz w:val="20"/>
          <w:szCs w:val="20"/>
        </w:rPr>
        <w:t xml:space="preserve"> </w:t>
      </w:r>
      <w:r w:rsidR="00586283" w:rsidRPr="00DF5732">
        <w:rPr>
          <w:rFonts w:ascii="Arial" w:hAnsi="Arial" w:cs="Arial"/>
          <w:iCs/>
          <w:sz w:val="20"/>
          <w:szCs w:val="20"/>
        </w:rPr>
        <w:t>against</w:t>
      </w:r>
      <w:r w:rsidR="0083304D" w:rsidRPr="00DF5732">
        <w:rPr>
          <w:rFonts w:ascii="Arial" w:hAnsi="Arial" w:cs="Arial"/>
          <w:iCs/>
          <w:sz w:val="20"/>
          <w:szCs w:val="20"/>
        </w:rPr>
        <w:t xml:space="preserve"> the Islamic Republic system</w:t>
      </w:r>
      <w:r w:rsidR="005E0ED6" w:rsidRPr="00DF5732">
        <w:rPr>
          <w:rFonts w:ascii="Arial" w:hAnsi="Arial" w:cs="Arial"/>
          <w:iCs/>
          <w:sz w:val="20"/>
          <w:szCs w:val="20"/>
        </w:rPr>
        <w:t>”.</w:t>
      </w:r>
      <w:r w:rsidR="0083304D" w:rsidRPr="00DF5732">
        <w:rPr>
          <w:rFonts w:ascii="Arial" w:hAnsi="Arial" w:cs="Arial"/>
          <w:iCs/>
          <w:sz w:val="20"/>
          <w:szCs w:val="20"/>
        </w:rPr>
        <w:t xml:space="preserve"> </w:t>
      </w:r>
    </w:p>
    <w:p w14:paraId="701AB5B6" w14:textId="77777777" w:rsidR="00E10450" w:rsidRPr="00DF5732" w:rsidRDefault="00E10450" w:rsidP="00DF5732">
      <w:pPr>
        <w:spacing w:after="0" w:line="240" w:lineRule="auto"/>
        <w:jc w:val="both"/>
        <w:rPr>
          <w:rFonts w:ascii="Arial" w:hAnsi="Arial" w:cs="Arial"/>
          <w:iCs/>
          <w:sz w:val="20"/>
          <w:szCs w:val="20"/>
        </w:rPr>
      </w:pPr>
    </w:p>
    <w:p w14:paraId="62D8AB8B" w14:textId="503720D7" w:rsidR="00EA68CE" w:rsidRPr="00DF5732" w:rsidRDefault="00E10450" w:rsidP="00DF5732">
      <w:pPr>
        <w:spacing w:after="0" w:line="240" w:lineRule="auto"/>
        <w:jc w:val="both"/>
        <w:rPr>
          <w:rFonts w:ascii="Arial" w:hAnsi="Arial" w:cs="Arial"/>
          <w:iCs/>
          <w:sz w:val="20"/>
          <w:szCs w:val="20"/>
        </w:rPr>
      </w:pPr>
      <w:r w:rsidRPr="00DF5732">
        <w:rPr>
          <w:rFonts w:ascii="Arial" w:hAnsi="Arial" w:cs="Arial"/>
          <w:iCs/>
          <w:sz w:val="20"/>
          <w:szCs w:val="20"/>
        </w:rPr>
        <w:t xml:space="preserve">Hamed </w:t>
      </w:r>
      <w:proofErr w:type="spellStart"/>
      <w:r w:rsidRPr="00DF5732">
        <w:rPr>
          <w:rFonts w:ascii="Arial" w:hAnsi="Arial" w:cs="Arial"/>
          <w:iCs/>
          <w:sz w:val="20"/>
          <w:szCs w:val="20"/>
        </w:rPr>
        <w:t>Gharehoghlani</w:t>
      </w:r>
      <w:proofErr w:type="spellEnd"/>
      <w:r w:rsidR="00DC362F" w:rsidRPr="00DF5732">
        <w:rPr>
          <w:rFonts w:ascii="Arial" w:hAnsi="Arial" w:cs="Arial"/>
          <w:iCs/>
          <w:sz w:val="20"/>
          <w:szCs w:val="20"/>
        </w:rPr>
        <w:t xml:space="preserve"> is</w:t>
      </w:r>
      <w:r w:rsidR="006A12BA" w:rsidRPr="00DF5732">
        <w:rPr>
          <w:rFonts w:ascii="Arial" w:hAnsi="Arial" w:cs="Arial"/>
          <w:iCs/>
          <w:sz w:val="20"/>
          <w:szCs w:val="20"/>
        </w:rPr>
        <w:t xml:space="preserve"> </w:t>
      </w:r>
      <w:r w:rsidR="00AF16F7" w:rsidRPr="00DF5732">
        <w:rPr>
          <w:rFonts w:ascii="Arial" w:hAnsi="Arial" w:cs="Arial"/>
          <w:iCs/>
          <w:sz w:val="20"/>
          <w:szCs w:val="20"/>
        </w:rPr>
        <w:t xml:space="preserve">held </w:t>
      </w:r>
      <w:r w:rsidR="00556131" w:rsidRPr="00DF5732">
        <w:rPr>
          <w:rFonts w:ascii="Arial" w:hAnsi="Arial" w:cs="Arial"/>
          <w:iCs/>
          <w:sz w:val="20"/>
          <w:szCs w:val="20"/>
        </w:rPr>
        <w:t xml:space="preserve">in a ward with prisoners </w:t>
      </w:r>
      <w:r w:rsidR="00D638C9" w:rsidRPr="00DF5732">
        <w:rPr>
          <w:rFonts w:ascii="Arial" w:hAnsi="Arial" w:cs="Arial"/>
          <w:iCs/>
          <w:sz w:val="20"/>
          <w:szCs w:val="20"/>
        </w:rPr>
        <w:t xml:space="preserve">convicted of violent crimes </w:t>
      </w:r>
      <w:r w:rsidR="00933859" w:rsidRPr="00DF5732">
        <w:rPr>
          <w:rFonts w:ascii="Arial" w:hAnsi="Arial" w:cs="Arial"/>
          <w:iCs/>
          <w:sz w:val="20"/>
          <w:szCs w:val="20"/>
        </w:rPr>
        <w:t>who have threatened him with physical and sexual assault</w:t>
      </w:r>
      <w:r w:rsidR="00D638C9" w:rsidRPr="00DF5732">
        <w:rPr>
          <w:rFonts w:ascii="Arial" w:hAnsi="Arial" w:cs="Arial"/>
          <w:iCs/>
          <w:sz w:val="20"/>
          <w:szCs w:val="20"/>
        </w:rPr>
        <w:t>.</w:t>
      </w:r>
      <w:r w:rsidR="00084E4F">
        <w:rPr>
          <w:rFonts w:ascii="Arial" w:hAnsi="Arial" w:cs="Arial"/>
          <w:iCs/>
          <w:sz w:val="20"/>
          <w:szCs w:val="20"/>
        </w:rPr>
        <w:t xml:space="preserve"> </w:t>
      </w:r>
      <w:r w:rsidR="00333142" w:rsidRPr="00DF5732">
        <w:rPr>
          <w:rFonts w:ascii="Arial" w:hAnsi="Arial" w:cs="Arial"/>
          <w:iCs/>
          <w:sz w:val="20"/>
          <w:szCs w:val="20"/>
        </w:rPr>
        <w:t xml:space="preserve">I ask you to release </w:t>
      </w:r>
      <w:r w:rsidR="00C17EC4" w:rsidRPr="00DF5732">
        <w:rPr>
          <w:rFonts w:ascii="Arial" w:hAnsi="Arial" w:cs="Arial"/>
          <w:iCs/>
          <w:sz w:val="20"/>
          <w:szCs w:val="20"/>
        </w:rPr>
        <w:t xml:space="preserve">Hamed </w:t>
      </w:r>
      <w:proofErr w:type="spellStart"/>
      <w:r w:rsidR="00C17EC4" w:rsidRPr="00DF5732">
        <w:rPr>
          <w:rFonts w:ascii="Arial" w:hAnsi="Arial" w:cs="Arial"/>
          <w:iCs/>
          <w:sz w:val="20"/>
          <w:szCs w:val="20"/>
        </w:rPr>
        <w:t>Gharehoghlani</w:t>
      </w:r>
      <w:proofErr w:type="spellEnd"/>
      <w:r w:rsidR="00C17EC4" w:rsidRPr="00DF5732">
        <w:rPr>
          <w:rFonts w:ascii="Arial" w:hAnsi="Arial" w:cs="Arial"/>
          <w:iCs/>
          <w:sz w:val="20"/>
          <w:szCs w:val="20"/>
        </w:rPr>
        <w:t xml:space="preserve"> </w:t>
      </w:r>
      <w:r w:rsidR="00333142" w:rsidRPr="00DF5732">
        <w:rPr>
          <w:rFonts w:ascii="Arial" w:hAnsi="Arial" w:cs="Arial"/>
          <w:iCs/>
          <w:sz w:val="20"/>
          <w:szCs w:val="20"/>
        </w:rPr>
        <w:t>as he is a prisoner of conscience</w:t>
      </w:r>
      <w:r w:rsidR="00C01A8C" w:rsidRPr="00DF5732">
        <w:rPr>
          <w:rFonts w:ascii="Arial" w:hAnsi="Arial" w:cs="Arial"/>
          <w:iCs/>
          <w:sz w:val="20"/>
          <w:szCs w:val="20"/>
        </w:rPr>
        <w:t xml:space="preserve"> </w:t>
      </w:r>
      <w:r w:rsidR="008676E3" w:rsidRPr="00DF5732">
        <w:rPr>
          <w:rFonts w:ascii="Arial" w:hAnsi="Arial" w:cs="Arial"/>
          <w:iCs/>
          <w:sz w:val="20"/>
          <w:szCs w:val="20"/>
        </w:rPr>
        <w:t xml:space="preserve">imprisoned </w:t>
      </w:r>
      <w:r w:rsidR="00333142" w:rsidRPr="00DF5732">
        <w:rPr>
          <w:rFonts w:ascii="Arial" w:hAnsi="Arial" w:cs="Arial"/>
          <w:iCs/>
          <w:sz w:val="20"/>
          <w:szCs w:val="20"/>
        </w:rPr>
        <w:t xml:space="preserve">solely </w:t>
      </w:r>
      <w:r w:rsidR="00A87980" w:rsidRPr="00DF5732">
        <w:rPr>
          <w:rFonts w:ascii="Arial" w:hAnsi="Arial" w:cs="Arial"/>
          <w:iCs/>
          <w:sz w:val="20"/>
          <w:szCs w:val="20"/>
        </w:rPr>
        <w:t>for</w:t>
      </w:r>
      <w:r w:rsidR="00C17EC4" w:rsidRPr="00DF5732">
        <w:rPr>
          <w:rFonts w:ascii="Arial" w:hAnsi="Arial" w:cs="Arial"/>
          <w:iCs/>
          <w:sz w:val="20"/>
          <w:szCs w:val="20"/>
        </w:rPr>
        <w:t xml:space="preserve"> peaceful</w:t>
      </w:r>
      <w:r w:rsidR="00A87980" w:rsidRPr="00DF5732">
        <w:rPr>
          <w:rFonts w:ascii="Arial" w:hAnsi="Arial" w:cs="Arial"/>
          <w:iCs/>
          <w:sz w:val="20"/>
          <w:szCs w:val="20"/>
        </w:rPr>
        <w:t>ly</w:t>
      </w:r>
      <w:r w:rsidR="00333142" w:rsidRPr="00DF5732">
        <w:rPr>
          <w:rFonts w:ascii="Arial" w:hAnsi="Arial" w:cs="Arial"/>
          <w:iCs/>
          <w:sz w:val="20"/>
          <w:szCs w:val="20"/>
        </w:rPr>
        <w:t xml:space="preserve"> </w:t>
      </w:r>
      <w:r w:rsidR="00A87980" w:rsidRPr="00DF5732">
        <w:rPr>
          <w:rFonts w:ascii="Arial" w:hAnsi="Arial" w:cs="Arial"/>
          <w:iCs/>
          <w:sz w:val="20"/>
          <w:szCs w:val="20"/>
        </w:rPr>
        <w:t xml:space="preserve">exercising </w:t>
      </w:r>
      <w:r w:rsidR="00C17EC4" w:rsidRPr="00DF5732">
        <w:rPr>
          <w:rFonts w:ascii="Arial" w:hAnsi="Arial" w:cs="Arial"/>
          <w:iCs/>
          <w:sz w:val="20"/>
          <w:szCs w:val="20"/>
        </w:rPr>
        <w:t>his</w:t>
      </w:r>
      <w:r w:rsidR="00333142" w:rsidRPr="00DF5732">
        <w:rPr>
          <w:rFonts w:ascii="Arial" w:hAnsi="Arial" w:cs="Arial"/>
          <w:iCs/>
          <w:sz w:val="20"/>
          <w:szCs w:val="20"/>
        </w:rPr>
        <w:t xml:space="preserve"> rights to freedom of expression</w:t>
      </w:r>
      <w:r w:rsidR="006010C1" w:rsidRPr="00DF5732">
        <w:rPr>
          <w:rFonts w:ascii="Arial" w:hAnsi="Arial" w:cs="Arial"/>
          <w:iCs/>
          <w:sz w:val="20"/>
          <w:szCs w:val="20"/>
        </w:rPr>
        <w:t xml:space="preserve"> and</w:t>
      </w:r>
      <w:r w:rsidR="00333142" w:rsidRPr="00DF5732">
        <w:rPr>
          <w:rFonts w:ascii="Arial" w:hAnsi="Arial" w:cs="Arial"/>
          <w:iCs/>
          <w:sz w:val="20"/>
          <w:szCs w:val="20"/>
        </w:rPr>
        <w:t xml:space="preserve"> association. Pending</w:t>
      </w:r>
      <w:r w:rsidR="006010C1" w:rsidRPr="00DF5732">
        <w:rPr>
          <w:rFonts w:ascii="Arial" w:hAnsi="Arial" w:cs="Arial"/>
          <w:iCs/>
          <w:sz w:val="20"/>
          <w:szCs w:val="20"/>
        </w:rPr>
        <w:t xml:space="preserve"> his</w:t>
      </w:r>
      <w:r w:rsidR="00333142" w:rsidRPr="00DF5732">
        <w:rPr>
          <w:rFonts w:ascii="Arial" w:hAnsi="Arial" w:cs="Arial"/>
          <w:iCs/>
          <w:sz w:val="20"/>
          <w:szCs w:val="20"/>
        </w:rPr>
        <w:t xml:space="preserve"> release, </w:t>
      </w:r>
      <w:r w:rsidR="006B5C64" w:rsidRPr="00DF5732">
        <w:rPr>
          <w:rFonts w:ascii="Arial" w:hAnsi="Arial" w:cs="Arial"/>
          <w:iCs/>
          <w:sz w:val="20"/>
          <w:szCs w:val="20"/>
        </w:rPr>
        <w:t xml:space="preserve">ensure that </w:t>
      </w:r>
      <w:r w:rsidR="00755452" w:rsidRPr="00DF5732">
        <w:rPr>
          <w:rFonts w:ascii="Arial" w:hAnsi="Arial" w:cs="Arial"/>
          <w:iCs/>
          <w:sz w:val="20"/>
          <w:szCs w:val="20"/>
        </w:rPr>
        <w:t>he is provided with immediate and continued access to the health care he needs outside prison</w:t>
      </w:r>
      <w:r w:rsidR="00A77924" w:rsidRPr="00DF5732">
        <w:rPr>
          <w:rFonts w:ascii="Arial" w:hAnsi="Arial" w:cs="Arial"/>
          <w:iCs/>
          <w:sz w:val="20"/>
          <w:szCs w:val="20"/>
        </w:rPr>
        <w:t xml:space="preserve"> </w:t>
      </w:r>
      <w:r w:rsidR="0080142D" w:rsidRPr="00DF5732">
        <w:rPr>
          <w:rFonts w:ascii="Arial" w:hAnsi="Arial" w:cs="Arial"/>
          <w:iCs/>
          <w:sz w:val="20"/>
          <w:szCs w:val="20"/>
        </w:rPr>
        <w:t>as well as</w:t>
      </w:r>
      <w:r w:rsidR="003A1A15" w:rsidRPr="00DF5732">
        <w:rPr>
          <w:rFonts w:ascii="Arial" w:hAnsi="Arial" w:cs="Arial"/>
          <w:iCs/>
          <w:sz w:val="20"/>
          <w:szCs w:val="20"/>
        </w:rPr>
        <w:t xml:space="preserve"> his medication</w:t>
      </w:r>
      <w:r w:rsidR="00084E4F">
        <w:rPr>
          <w:rFonts w:ascii="Arial" w:hAnsi="Arial" w:cs="Arial"/>
          <w:iCs/>
          <w:sz w:val="20"/>
          <w:szCs w:val="20"/>
        </w:rPr>
        <w:t>.</w:t>
      </w:r>
      <w:r w:rsidR="00FD7EEF" w:rsidRPr="00DF5732">
        <w:rPr>
          <w:rFonts w:ascii="Arial" w:hAnsi="Arial" w:cs="Arial"/>
          <w:iCs/>
          <w:sz w:val="20"/>
          <w:szCs w:val="20"/>
        </w:rPr>
        <w:t xml:space="preserve"> </w:t>
      </w:r>
    </w:p>
    <w:p w14:paraId="014B7BBC" w14:textId="77777777" w:rsidR="00C43A2A" w:rsidRPr="00DF5732" w:rsidRDefault="00C43A2A" w:rsidP="00DF5732">
      <w:pPr>
        <w:spacing w:after="0" w:line="240" w:lineRule="auto"/>
        <w:jc w:val="both"/>
        <w:rPr>
          <w:rFonts w:ascii="Arial" w:hAnsi="Arial" w:cs="Arial"/>
          <w:iCs/>
          <w:sz w:val="20"/>
          <w:szCs w:val="20"/>
        </w:rPr>
      </w:pPr>
    </w:p>
    <w:p w14:paraId="51561A1D" w14:textId="243D1A1C" w:rsidR="005D2C37" w:rsidRPr="00DF5732" w:rsidRDefault="005D2C37" w:rsidP="00DF5732">
      <w:pPr>
        <w:spacing w:after="0" w:line="240" w:lineRule="auto"/>
        <w:rPr>
          <w:rFonts w:ascii="Arial" w:hAnsi="Arial" w:cs="Arial"/>
          <w:iCs/>
          <w:sz w:val="20"/>
          <w:szCs w:val="20"/>
        </w:rPr>
      </w:pPr>
      <w:r w:rsidRPr="00DF5732">
        <w:rPr>
          <w:rFonts w:ascii="Arial" w:hAnsi="Arial" w:cs="Arial"/>
          <w:iCs/>
          <w:sz w:val="20"/>
          <w:szCs w:val="20"/>
        </w:rPr>
        <w:t>Yours sincerely,</w:t>
      </w:r>
    </w:p>
    <w:p w14:paraId="15D754DB" w14:textId="77777777" w:rsidR="0082127B" w:rsidRPr="00DF5732" w:rsidRDefault="0082127B" w:rsidP="00DF5732">
      <w:pPr>
        <w:pStyle w:val="AIBoxHeading"/>
        <w:shd w:val="clear" w:color="auto" w:fill="D9D9D9" w:themeFill="background1" w:themeFillShade="D9"/>
        <w:spacing w:line="240" w:lineRule="auto"/>
        <w:rPr>
          <w:rFonts w:ascii="Arial" w:hAnsi="Arial" w:cs="Arial"/>
          <w:b/>
          <w:sz w:val="32"/>
          <w:szCs w:val="32"/>
        </w:rPr>
      </w:pPr>
      <w:r w:rsidRPr="00DF5732">
        <w:rPr>
          <w:rFonts w:ascii="Arial" w:hAnsi="Arial" w:cs="Arial"/>
          <w:b/>
          <w:sz w:val="32"/>
          <w:szCs w:val="32"/>
        </w:rPr>
        <w:lastRenderedPageBreak/>
        <w:t>Additional information</w:t>
      </w:r>
    </w:p>
    <w:p w14:paraId="7626CF99" w14:textId="6244D750" w:rsidR="00333142" w:rsidRPr="00DF5732" w:rsidRDefault="00333142" w:rsidP="00DF5732">
      <w:pPr>
        <w:spacing w:after="0" w:line="240" w:lineRule="auto"/>
        <w:rPr>
          <w:rFonts w:ascii="Arial" w:hAnsi="Arial" w:cs="Arial"/>
          <w:szCs w:val="18"/>
        </w:rPr>
      </w:pPr>
      <w:r w:rsidRPr="00DF5732">
        <w:rPr>
          <w:rFonts w:ascii="Arial" w:hAnsi="Arial" w:cs="Arial"/>
          <w:szCs w:val="18"/>
        </w:rPr>
        <w:t xml:space="preserve"> </w:t>
      </w:r>
    </w:p>
    <w:p w14:paraId="74F8CA96" w14:textId="1C3125DE" w:rsidR="000176B4" w:rsidRPr="00DF5732" w:rsidRDefault="008E0FDD" w:rsidP="00DF5732">
      <w:pPr>
        <w:spacing w:line="240" w:lineRule="auto"/>
        <w:jc w:val="both"/>
        <w:rPr>
          <w:rFonts w:ascii="Arial" w:hAnsi="Arial" w:cs="Arial"/>
          <w:szCs w:val="20"/>
          <w:lang w:eastAsia="en-US"/>
        </w:rPr>
      </w:pPr>
      <w:r w:rsidRPr="00DF5732">
        <w:rPr>
          <w:rFonts w:ascii="Arial" w:hAnsi="Arial" w:cs="Arial"/>
          <w:szCs w:val="20"/>
          <w:lang w:eastAsia="en-US"/>
        </w:rPr>
        <w:t xml:space="preserve">Hamed </w:t>
      </w:r>
      <w:proofErr w:type="spellStart"/>
      <w:r w:rsidRPr="00DF5732">
        <w:rPr>
          <w:rFonts w:ascii="Arial" w:hAnsi="Arial" w:cs="Arial"/>
          <w:szCs w:val="20"/>
          <w:lang w:eastAsia="en-US"/>
        </w:rPr>
        <w:t>Gharehoghlani</w:t>
      </w:r>
      <w:proofErr w:type="spellEnd"/>
      <w:r w:rsidR="000202BB" w:rsidRPr="00DF5732">
        <w:rPr>
          <w:rFonts w:ascii="Arial" w:hAnsi="Arial" w:cs="Arial"/>
          <w:szCs w:val="20"/>
          <w:lang w:eastAsia="en-US"/>
        </w:rPr>
        <w:t xml:space="preserve"> was arrested</w:t>
      </w:r>
      <w:r w:rsidR="005118CA" w:rsidRPr="00DF5732">
        <w:rPr>
          <w:rFonts w:ascii="Arial" w:hAnsi="Arial" w:cs="Arial"/>
          <w:szCs w:val="20"/>
          <w:lang w:eastAsia="en-US"/>
        </w:rPr>
        <w:t xml:space="preserve"> by ministry of intelligence agents </w:t>
      </w:r>
      <w:r w:rsidR="000566AA" w:rsidRPr="00DF5732">
        <w:rPr>
          <w:rFonts w:ascii="Arial" w:hAnsi="Arial" w:cs="Arial"/>
          <w:szCs w:val="20"/>
          <w:lang w:eastAsia="en-US"/>
        </w:rPr>
        <w:t xml:space="preserve">in </w:t>
      </w:r>
      <w:proofErr w:type="spellStart"/>
      <w:r w:rsidR="000566AA" w:rsidRPr="00DF5732">
        <w:rPr>
          <w:rFonts w:ascii="Arial" w:hAnsi="Arial" w:cs="Arial"/>
          <w:szCs w:val="20"/>
          <w:lang w:eastAsia="en-US"/>
        </w:rPr>
        <w:t>Urumieh</w:t>
      </w:r>
      <w:proofErr w:type="spellEnd"/>
      <w:r w:rsidR="000566AA" w:rsidRPr="00DF5732">
        <w:rPr>
          <w:rFonts w:ascii="Arial" w:hAnsi="Arial" w:cs="Arial"/>
          <w:szCs w:val="20"/>
          <w:lang w:eastAsia="en-US"/>
        </w:rPr>
        <w:t>, West Azerbaijan province</w:t>
      </w:r>
      <w:r w:rsidR="00E03571" w:rsidRPr="00DF5732">
        <w:rPr>
          <w:rFonts w:ascii="Arial" w:hAnsi="Arial" w:cs="Arial"/>
          <w:szCs w:val="20"/>
          <w:lang w:eastAsia="en-US"/>
        </w:rPr>
        <w:t>,</w:t>
      </w:r>
      <w:r w:rsidR="000566AA" w:rsidRPr="00DF5732">
        <w:rPr>
          <w:rFonts w:ascii="Arial" w:hAnsi="Arial" w:cs="Arial"/>
          <w:szCs w:val="20"/>
          <w:lang w:eastAsia="en-US"/>
        </w:rPr>
        <w:t xml:space="preserve"> </w:t>
      </w:r>
      <w:r w:rsidR="005118CA" w:rsidRPr="00DF5732">
        <w:rPr>
          <w:rFonts w:ascii="Arial" w:hAnsi="Arial" w:cs="Arial"/>
          <w:szCs w:val="20"/>
          <w:lang w:eastAsia="en-US"/>
        </w:rPr>
        <w:t>on 27 June 2020</w:t>
      </w:r>
      <w:r w:rsidR="002F70E0" w:rsidRPr="00DF5732">
        <w:rPr>
          <w:rFonts w:ascii="Arial" w:hAnsi="Arial" w:cs="Arial"/>
          <w:szCs w:val="20"/>
          <w:lang w:eastAsia="en-US"/>
        </w:rPr>
        <w:t xml:space="preserve">. He was </w:t>
      </w:r>
      <w:r w:rsidR="000566AA" w:rsidRPr="00DF5732">
        <w:rPr>
          <w:rFonts w:ascii="Arial" w:hAnsi="Arial" w:cs="Arial"/>
          <w:szCs w:val="20"/>
          <w:lang w:eastAsia="en-US"/>
        </w:rPr>
        <w:t xml:space="preserve">taken to the detention centre of the ministry of intelligence in </w:t>
      </w:r>
      <w:proofErr w:type="spellStart"/>
      <w:r w:rsidR="000566AA" w:rsidRPr="00DF5732">
        <w:rPr>
          <w:rFonts w:ascii="Arial" w:hAnsi="Arial" w:cs="Arial"/>
          <w:szCs w:val="20"/>
          <w:lang w:eastAsia="en-US"/>
        </w:rPr>
        <w:t>Urumieh</w:t>
      </w:r>
      <w:proofErr w:type="spellEnd"/>
      <w:r w:rsidR="000566AA" w:rsidRPr="00DF5732">
        <w:rPr>
          <w:rFonts w:ascii="Arial" w:hAnsi="Arial" w:cs="Arial"/>
          <w:szCs w:val="20"/>
          <w:lang w:eastAsia="en-US"/>
        </w:rPr>
        <w:t>, where he was held in solitary confinement</w:t>
      </w:r>
      <w:r w:rsidR="009501CC" w:rsidRPr="00DF5732">
        <w:rPr>
          <w:rFonts w:ascii="Arial" w:hAnsi="Arial" w:cs="Arial"/>
          <w:szCs w:val="20"/>
          <w:lang w:eastAsia="en-US"/>
        </w:rPr>
        <w:t xml:space="preserve"> for </w:t>
      </w:r>
      <w:r w:rsidR="002E22E7" w:rsidRPr="00DF5732">
        <w:rPr>
          <w:rFonts w:ascii="Arial" w:hAnsi="Arial" w:cs="Arial"/>
          <w:szCs w:val="20"/>
          <w:lang w:eastAsia="en-US"/>
        </w:rPr>
        <w:t>two</w:t>
      </w:r>
      <w:r w:rsidR="009501CC" w:rsidRPr="00DF5732">
        <w:rPr>
          <w:rFonts w:ascii="Arial" w:hAnsi="Arial" w:cs="Arial"/>
          <w:szCs w:val="20"/>
          <w:lang w:eastAsia="en-US"/>
        </w:rPr>
        <w:t xml:space="preserve"> week</w:t>
      </w:r>
      <w:r w:rsidR="002E22E7" w:rsidRPr="00DF5732">
        <w:rPr>
          <w:rFonts w:ascii="Arial" w:hAnsi="Arial" w:cs="Arial"/>
          <w:szCs w:val="20"/>
          <w:lang w:eastAsia="en-US"/>
        </w:rPr>
        <w:t>s</w:t>
      </w:r>
      <w:r w:rsidR="00ED112F" w:rsidRPr="00DF5732">
        <w:rPr>
          <w:rFonts w:ascii="Arial" w:hAnsi="Arial" w:cs="Arial"/>
          <w:szCs w:val="20"/>
          <w:lang w:eastAsia="en-US"/>
        </w:rPr>
        <w:t xml:space="preserve">, without access to his family and </w:t>
      </w:r>
      <w:r w:rsidR="001205A1" w:rsidRPr="00DF5732">
        <w:rPr>
          <w:rFonts w:ascii="Arial" w:hAnsi="Arial" w:cs="Arial"/>
          <w:szCs w:val="20"/>
          <w:lang w:eastAsia="en-US"/>
        </w:rPr>
        <w:t xml:space="preserve">a </w:t>
      </w:r>
      <w:r w:rsidR="00ED112F" w:rsidRPr="00DF5732">
        <w:rPr>
          <w:rFonts w:ascii="Arial" w:hAnsi="Arial" w:cs="Arial"/>
          <w:szCs w:val="20"/>
          <w:lang w:eastAsia="en-US"/>
        </w:rPr>
        <w:t>lawyer</w:t>
      </w:r>
      <w:r w:rsidR="002F70E0" w:rsidRPr="00DF5732">
        <w:rPr>
          <w:rFonts w:ascii="Arial" w:hAnsi="Arial" w:cs="Arial"/>
          <w:szCs w:val="20"/>
          <w:lang w:eastAsia="en-US"/>
        </w:rPr>
        <w:t>, and then transferred</w:t>
      </w:r>
      <w:r w:rsidR="00CC6620" w:rsidRPr="00DF5732">
        <w:rPr>
          <w:rFonts w:ascii="Arial" w:hAnsi="Arial" w:cs="Arial"/>
          <w:szCs w:val="20"/>
          <w:lang w:eastAsia="en-US"/>
        </w:rPr>
        <w:t xml:space="preserve"> to the central prison in </w:t>
      </w:r>
      <w:proofErr w:type="spellStart"/>
      <w:r w:rsidR="00CC6620" w:rsidRPr="00DF5732">
        <w:rPr>
          <w:rFonts w:ascii="Arial" w:hAnsi="Arial" w:cs="Arial"/>
          <w:szCs w:val="20"/>
          <w:lang w:eastAsia="en-US"/>
        </w:rPr>
        <w:t>Urumieh</w:t>
      </w:r>
      <w:proofErr w:type="spellEnd"/>
      <w:r w:rsidR="001205A1" w:rsidRPr="00DF5732">
        <w:rPr>
          <w:rFonts w:ascii="Arial" w:hAnsi="Arial" w:cs="Arial"/>
          <w:szCs w:val="20"/>
          <w:lang w:eastAsia="en-US"/>
        </w:rPr>
        <w:t>.</w:t>
      </w:r>
      <w:r w:rsidR="009501CC" w:rsidRPr="00DF5732">
        <w:rPr>
          <w:rFonts w:ascii="Arial" w:hAnsi="Arial" w:cs="Arial"/>
          <w:szCs w:val="20"/>
          <w:lang w:eastAsia="en-US"/>
        </w:rPr>
        <w:t xml:space="preserve"> </w:t>
      </w:r>
      <w:r w:rsidR="00ED112F" w:rsidRPr="00DF5732">
        <w:rPr>
          <w:rFonts w:ascii="Arial" w:hAnsi="Arial" w:cs="Arial"/>
          <w:szCs w:val="20"/>
          <w:lang w:eastAsia="en-US"/>
        </w:rPr>
        <w:t xml:space="preserve">According to an informed source, </w:t>
      </w:r>
      <w:r w:rsidR="00767886" w:rsidRPr="00DF5732">
        <w:rPr>
          <w:rFonts w:ascii="Arial" w:hAnsi="Arial" w:cs="Arial"/>
          <w:szCs w:val="20"/>
          <w:lang w:eastAsia="en-US"/>
        </w:rPr>
        <w:t>while held in solitary confinement</w:t>
      </w:r>
      <w:r w:rsidR="009501CC" w:rsidRPr="00DF5732">
        <w:rPr>
          <w:rFonts w:ascii="Arial" w:hAnsi="Arial" w:cs="Arial"/>
          <w:szCs w:val="20"/>
          <w:lang w:eastAsia="en-US"/>
        </w:rPr>
        <w:t>,</w:t>
      </w:r>
      <w:r w:rsidR="00A44624" w:rsidRPr="00DF5732">
        <w:rPr>
          <w:rFonts w:ascii="Arial" w:hAnsi="Arial" w:cs="Arial"/>
          <w:szCs w:val="20"/>
          <w:lang w:eastAsia="en-US"/>
        </w:rPr>
        <w:t xml:space="preserve"> </w:t>
      </w:r>
      <w:r w:rsidR="00ED112F" w:rsidRPr="00DF5732">
        <w:rPr>
          <w:rFonts w:ascii="Arial" w:hAnsi="Arial" w:cs="Arial"/>
          <w:szCs w:val="20"/>
          <w:lang w:eastAsia="en-US"/>
        </w:rPr>
        <w:t>he was subjected to various forms of psychological torture aimed at obtaining forced “confessions” including persistent use of degrading verbal insults and profanities</w:t>
      </w:r>
      <w:r w:rsidR="0032638F" w:rsidRPr="00DF5732">
        <w:rPr>
          <w:rFonts w:ascii="Arial" w:hAnsi="Arial" w:cs="Arial"/>
          <w:szCs w:val="20"/>
          <w:lang w:eastAsia="en-US"/>
        </w:rPr>
        <w:t>,</w:t>
      </w:r>
      <w:r w:rsidR="00ED112F" w:rsidRPr="00DF5732">
        <w:rPr>
          <w:rFonts w:ascii="Arial" w:hAnsi="Arial" w:cs="Arial"/>
          <w:szCs w:val="20"/>
          <w:lang w:eastAsia="en-US"/>
        </w:rPr>
        <w:t xml:space="preserve"> threats of </w:t>
      </w:r>
      <w:r w:rsidR="0032638F" w:rsidRPr="00DF5732">
        <w:rPr>
          <w:rFonts w:ascii="Arial" w:hAnsi="Arial" w:cs="Arial"/>
          <w:szCs w:val="20"/>
          <w:lang w:eastAsia="en-US"/>
        </w:rPr>
        <w:t>execution, and t</w:t>
      </w:r>
      <w:r w:rsidR="00ED112F" w:rsidRPr="00DF5732">
        <w:rPr>
          <w:rFonts w:ascii="Arial" w:hAnsi="Arial" w:cs="Arial"/>
          <w:szCs w:val="20"/>
          <w:lang w:eastAsia="en-US"/>
        </w:rPr>
        <w:t xml:space="preserve">hreats to kill </w:t>
      </w:r>
      <w:r w:rsidR="0032638F" w:rsidRPr="00DF5732">
        <w:rPr>
          <w:rFonts w:ascii="Arial" w:hAnsi="Arial" w:cs="Arial"/>
          <w:szCs w:val="20"/>
          <w:lang w:eastAsia="en-US"/>
        </w:rPr>
        <w:t>his mother</w:t>
      </w:r>
      <w:r w:rsidR="00FF53DC" w:rsidRPr="00DF5732">
        <w:rPr>
          <w:rFonts w:ascii="Arial" w:hAnsi="Arial" w:cs="Arial"/>
          <w:szCs w:val="20"/>
          <w:lang w:eastAsia="en-US"/>
        </w:rPr>
        <w:t>, particularly</w:t>
      </w:r>
      <w:r w:rsidR="00216A7F" w:rsidRPr="00DF5732">
        <w:rPr>
          <w:rFonts w:ascii="Arial" w:hAnsi="Arial" w:cs="Arial"/>
          <w:szCs w:val="20"/>
          <w:lang w:eastAsia="en-US"/>
        </w:rPr>
        <w:t xml:space="preserve"> if his case is </w:t>
      </w:r>
      <w:r w:rsidR="00FF53DC" w:rsidRPr="00DF5732">
        <w:rPr>
          <w:rFonts w:ascii="Arial" w:hAnsi="Arial" w:cs="Arial"/>
          <w:szCs w:val="20"/>
          <w:lang w:eastAsia="en-US"/>
        </w:rPr>
        <w:t>publicized</w:t>
      </w:r>
      <w:r w:rsidR="00ED112F" w:rsidRPr="00DF5732">
        <w:rPr>
          <w:rFonts w:ascii="Arial" w:hAnsi="Arial" w:cs="Arial"/>
          <w:szCs w:val="20"/>
          <w:lang w:eastAsia="en-US"/>
        </w:rPr>
        <w:t>.</w:t>
      </w:r>
      <w:r w:rsidR="00360CCC" w:rsidRPr="00DF5732">
        <w:rPr>
          <w:rFonts w:ascii="Arial" w:hAnsi="Arial" w:cs="Arial"/>
          <w:szCs w:val="20"/>
          <w:lang w:eastAsia="en-US"/>
        </w:rPr>
        <w:t xml:space="preserve"> He was also denied access to his medication and deprived of </w:t>
      </w:r>
      <w:r w:rsidR="0005300C" w:rsidRPr="00DF5732">
        <w:rPr>
          <w:rFonts w:ascii="Arial" w:hAnsi="Arial" w:cs="Arial"/>
          <w:szCs w:val="20"/>
          <w:lang w:eastAsia="en-US"/>
        </w:rPr>
        <w:t>fresh air and natural light</w:t>
      </w:r>
      <w:r w:rsidR="00362CD9" w:rsidRPr="00DF5732">
        <w:rPr>
          <w:rFonts w:ascii="Arial" w:hAnsi="Arial" w:cs="Arial"/>
          <w:szCs w:val="20"/>
          <w:lang w:eastAsia="en-US"/>
        </w:rPr>
        <w:t xml:space="preserve">. </w:t>
      </w:r>
      <w:r w:rsidR="003E75BC" w:rsidRPr="00DF5732">
        <w:rPr>
          <w:rFonts w:ascii="Arial" w:hAnsi="Arial" w:cs="Arial"/>
          <w:szCs w:val="20"/>
          <w:lang w:eastAsia="en-US"/>
        </w:rPr>
        <w:t xml:space="preserve">The ministry of intelligence agents summoned </w:t>
      </w:r>
      <w:r w:rsidR="00802302" w:rsidRPr="00DF5732">
        <w:rPr>
          <w:rFonts w:ascii="Arial" w:hAnsi="Arial" w:cs="Arial"/>
          <w:szCs w:val="20"/>
          <w:lang w:eastAsia="en-US"/>
        </w:rPr>
        <w:t xml:space="preserve">his mother and </w:t>
      </w:r>
      <w:r w:rsidR="000A26D6" w:rsidRPr="00DF5732">
        <w:rPr>
          <w:rFonts w:ascii="Arial" w:hAnsi="Arial" w:cs="Arial"/>
          <w:szCs w:val="20"/>
          <w:lang w:eastAsia="en-US"/>
        </w:rPr>
        <w:t>sister for interrogations several hours after his arrest, threatened to have his mother dismissed from her teaching position, forced them to sign statements undertaking not to “insult” the Supreme Leader</w:t>
      </w:r>
      <w:r w:rsidR="00D348C3" w:rsidRPr="00DF5732">
        <w:rPr>
          <w:rFonts w:ascii="Arial" w:hAnsi="Arial" w:cs="Arial"/>
          <w:szCs w:val="20"/>
          <w:lang w:eastAsia="en-US"/>
        </w:rPr>
        <w:t xml:space="preserve"> and “Islamic </w:t>
      </w:r>
      <w:r w:rsidR="00C3656A" w:rsidRPr="00DF5732">
        <w:rPr>
          <w:rFonts w:ascii="Arial" w:hAnsi="Arial" w:cs="Arial"/>
          <w:szCs w:val="20"/>
          <w:lang w:eastAsia="en-US"/>
        </w:rPr>
        <w:t>sanctities</w:t>
      </w:r>
      <w:r w:rsidR="00D348C3" w:rsidRPr="00DF5732">
        <w:rPr>
          <w:rFonts w:ascii="Arial" w:hAnsi="Arial" w:cs="Arial"/>
          <w:szCs w:val="20"/>
          <w:lang w:eastAsia="en-US"/>
        </w:rPr>
        <w:t>”</w:t>
      </w:r>
      <w:r w:rsidR="000A26D6" w:rsidRPr="00DF5732">
        <w:rPr>
          <w:rFonts w:ascii="Arial" w:hAnsi="Arial" w:cs="Arial"/>
          <w:szCs w:val="20"/>
          <w:lang w:eastAsia="en-US"/>
        </w:rPr>
        <w:t xml:space="preserve"> and </w:t>
      </w:r>
      <w:r w:rsidR="000176B4" w:rsidRPr="00DF5732">
        <w:rPr>
          <w:rFonts w:ascii="Arial" w:hAnsi="Arial" w:cs="Arial"/>
          <w:szCs w:val="20"/>
          <w:lang w:eastAsia="en-US"/>
        </w:rPr>
        <w:t>warned them against speaking to anyone about</w:t>
      </w:r>
      <w:r w:rsidR="00F118DE" w:rsidRPr="00DF5732">
        <w:rPr>
          <w:rFonts w:ascii="Arial" w:hAnsi="Arial" w:cs="Arial"/>
          <w:szCs w:val="20"/>
          <w:lang w:eastAsia="en-US"/>
        </w:rPr>
        <w:t xml:space="preserve"> their relative’s</w:t>
      </w:r>
      <w:r w:rsidR="00817C1F" w:rsidRPr="00DF5732">
        <w:rPr>
          <w:rFonts w:ascii="Arial" w:hAnsi="Arial" w:cs="Arial"/>
          <w:szCs w:val="20"/>
          <w:lang w:eastAsia="en-US"/>
        </w:rPr>
        <w:t xml:space="preserve"> detention</w:t>
      </w:r>
      <w:r w:rsidR="000176B4" w:rsidRPr="00DF5732">
        <w:rPr>
          <w:rFonts w:ascii="Arial" w:hAnsi="Arial" w:cs="Arial"/>
          <w:szCs w:val="20"/>
          <w:lang w:eastAsia="en-US"/>
        </w:rPr>
        <w:t xml:space="preserve">. </w:t>
      </w:r>
      <w:r w:rsidR="00932D8A" w:rsidRPr="00DF5732">
        <w:rPr>
          <w:rFonts w:ascii="Arial" w:hAnsi="Arial" w:cs="Arial"/>
          <w:szCs w:val="20"/>
          <w:lang w:eastAsia="en-US"/>
        </w:rPr>
        <w:t xml:space="preserve">Ministry of intelligence agents </w:t>
      </w:r>
      <w:r w:rsidR="003B3D9A" w:rsidRPr="00DF5732">
        <w:rPr>
          <w:rFonts w:ascii="Arial" w:hAnsi="Arial" w:cs="Arial"/>
          <w:szCs w:val="20"/>
          <w:lang w:eastAsia="en-US"/>
        </w:rPr>
        <w:t xml:space="preserve">repeatedly </w:t>
      </w:r>
      <w:r w:rsidR="00625FDC" w:rsidRPr="00DF5732">
        <w:rPr>
          <w:rFonts w:ascii="Arial" w:hAnsi="Arial" w:cs="Arial"/>
          <w:szCs w:val="20"/>
          <w:lang w:eastAsia="en-US"/>
        </w:rPr>
        <w:t xml:space="preserve">accused </w:t>
      </w:r>
      <w:r w:rsidR="00104BC5" w:rsidRPr="00DF5732">
        <w:rPr>
          <w:rFonts w:ascii="Arial" w:hAnsi="Arial" w:cs="Arial"/>
          <w:szCs w:val="20"/>
          <w:lang w:eastAsia="en-US"/>
        </w:rPr>
        <w:t xml:space="preserve">his </w:t>
      </w:r>
      <w:r w:rsidR="00625FDC" w:rsidRPr="00DF5732">
        <w:rPr>
          <w:rFonts w:ascii="Arial" w:hAnsi="Arial" w:cs="Arial"/>
          <w:szCs w:val="20"/>
          <w:lang w:eastAsia="en-US"/>
        </w:rPr>
        <w:t xml:space="preserve">family of </w:t>
      </w:r>
      <w:r w:rsidR="00A5774F" w:rsidRPr="00DF5732">
        <w:rPr>
          <w:rFonts w:ascii="Arial" w:hAnsi="Arial" w:cs="Arial"/>
          <w:szCs w:val="20"/>
          <w:lang w:eastAsia="en-US"/>
        </w:rPr>
        <w:t xml:space="preserve">being in contact with the People’s </w:t>
      </w:r>
      <w:proofErr w:type="spellStart"/>
      <w:r w:rsidR="00A5774F" w:rsidRPr="00DF5732">
        <w:rPr>
          <w:rFonts w:ascii="Arial" w:hAnsi="Arial" w:cs="Arial"/>
          <w:szCs w:val="20"/>
          <w:lang w:eastAsia="en-US"/>
        </w:rPr>
        <w:t>Mojahedin</w:t>
      </w:r>
      <w:proofErr w:type="spellEnd"/>
      <w:r w:rsidR="00A5774F" w:rsidRPr="00DF5732">
        <w:rPr>
          <w:rFonts w:ascii="Arial" w:hAnsi="Arial" w:cs="Arial"/>
          <w:szCs w:val="20"/>
          <w:lang w:eastAsia="en-US"/>
        </w:rPr>
        <w:t xml:space="preserve"> Organization of Iran (PMOI)</w:t>
      </w:r>
      <w:r w:rsidR="001B13DA" w:rsidRPr="00DF5732">
        <w:rPr>
          <w:rFonts w:ascii="Arial" w:hAnsi="Arial" w:cs="Arial"/>
          <w:szCs w:val="20"/>
          <w:lang w:eastAsia="en-US"/>
        </w:rPr>
        <w:t xml:space="preserve"> </w:t>
      </w:r>
      <w:r w:rsidR="00A5774F" w:rsidRPr="00DF5732">
        <w:rPr>
          <w:rFonts w:ascii="Arial" w:hAnsi="Arial" w:cs="Arial"/>
          <w:szCs w:val="20"/>
          <w:lang w:eastAsia="en-US"/>
        </w:rPr>
        <w:t xml:space="preserve">and </w:t>
      </w:r>
      <w:r w:rsidR="001B13DA" w:rsidRPr="00DF5732">
        <w:rPr>
          <w:rFonts w:ascii="Arial" w:hAnsi="Arial" w:cs="Arial"/>
          <w:szCs w:val="20"/>
          <w:lang w:eastAsia="en-US"/>
        </w:rPr>
        <w:t>mentioned</w:t>
      </w:r>
      <w:r w:rsidR="00720412" w:rsidRPr="00DF5732">
        <w:rPr>
          <w:rFonts w:ascii="Arial" w:hAnsi="Arial" w:cs="Arial"/>
          <w:szCs w:val="20"/>
          <w:lang w:eastAsia="en-US"/>
        </w:rPr>
        <w:t xml:space="preserve">, while yelling and </w:t>
      </w:r>
      <w:r w:rsidR="006946C8" w:rsidRPr="00DF5732">
        <w:rPr>
          <w:rFonts w:ascii="Arial" w:hAnsi="Arial" w:cs="Arial"/>
          <w:szCs w:val="20"/>
          <w:lang w:eastAsia="en-US"/>
        </w:rPr>
        <w:t>hurl</w:t>
      </w:r>
      <w:r w:rsidR="00720412" w:rsidRPr="00DF5732">
        <w:rPr>
          <w:rFonts w:ascii="Arial" w:hAnsi="Arial" w:cs="Arial"/>
          <w:szCs w:val="20"/>
          <w:lang w:eastAsia="en-US"/>
        </w:rPr>
        <w:t>ing insults</w:t>
      </w:r>
      <w:r w:rsidR="00F118DE" w:rsidRPr="00DF5732">
        <w:rPr>
          <w:rFonts w:ascii="Arial" w:hAnsi="Arial" w:cs="Arial"/>
          <w:szCs w:val="20"/>
          <w:lang w:eastAsia="en-US"/>
        </w:rPr>
        <w:t xml:space="preserve"> at the family</w:t>
      </w:r>
      <w:r w:rsidR="001B13DA" w:rsidRPr="00DF5732">
        <w:rPr>
          <w:rFonts w:ascii="Arial" w:hAnsi="Arial" w:cs="Arial"/>
          <w:szCs w:val="20"/>
          <w:lang w:eastAsia="en-US"/>
        </w:rPr>
        <w:t xml:space="preserve">, that they have two </w:t>
      </w:r>
      <w:r w:rsidR="00BA3373" w:rsidRPr="00DF5732">
        <w:rPr>
          <w:rFonts w:ascii="Arial" w:hAnsi="Arial" w:cs="Arial"/>
          <w:szCs w:val="20"/>
          <w:lang w:eastAsia="en-US"/>
        </w:rPr>
        <w:t>relatives</w:t>
      </w:r>
      <w:r w:rsidR="001B13DA" w:rsidRPr="00DF5732">
        <w:rPr>
          <w:rFonts w:ascii="Arial" w:hAnsi="Arial" w:cs="Arial"/>
          <w:szCs w:val="20"/>
          <w:lang w:eastAsia="en-US"/>
        </w:rPr>
        <w:t xml:space="preserve"> abroad who </w:t>
      </w:r>
      <w:r w:rsidR="00E81F81" w:rsidRPr="00DF5732">
        <w:rPr>
          <w:rFonts w:ascii="Arial" w:hAnsi="Arial" w:cs="Arial"/>
          <w:szCs w:val="20"/>
          <w:lang w:eastAsia="en-US"/>
        </w:rPr>
        <w:t xml:space="preserve">support </w:t>
      </w:r>
      <w:r w:rsidR="00C3656A" w:rsidRPr="00DF5732">
        <w:rPr>
          <w:rFonts w:ascii="Arial" w:hAnsi="Arial" w:cs="Arial"/>
          <w:szCs w:val="20"/>
          <w:lang w:eastAsia="en-US"/>
        </w:rPr>
        <w:t xml:space="preserve">the </w:t>
      </w:r>
      <w:r w:rsidR="00720412" w:rsidRPr="00DF5732">
        <w:rPr>
          <w:rFonts w:ascii="Arial" w:hAnsi="Arial" w:cs="Arial"/>
          <w:szCs w:val="20"/>
          <w:lang w:eastAsia="en-US"/>
        </w:rPr>
        <w:t>PMOI</w:t>
      </w:r>
      <w:r w:rsidR="00E81F81" w:rsidRPr="00DF5732">
        <w:rPr>
          <w:rFonts w:ascii="Arial" w:hAnsi="Arial" w:cs="Arial"/>
          <w:szCs w:val="20"/>
          <w:lang w:eastAsia="en-US"/>
        </w:rPr>
        <w:t xml:space="preserve">. </w:t>
      </w:r>
      <w:r w:rsidR="00C3656A" w:rsidRPr="00DF5732">
        <w:rPr>
          <w:rFonts w:ascii="Arial" w:hAnsi="Arial" w:cs="Arial"/>
          <w:szCs w:val="20"/>
          <w:lang w:eastAsia="en-US"/>
        </w:rPr>
        <w:t xml:space="preserve">His </w:t>
      </w:r>
      <w:r w:rsidR="00E81F81" w:rsidRPr="00DF5732">
        <w:rPr>
          <w:rFonts w:ascii="Arial" w:hAnsi="Arial" w:cs="Arial"/>
          <w:szCs w:val="20"/>
          <w:lang w:eastAsia="en-US"/>
        </w:rPr>
        <w:t xml:space="preserve">family persistently denied </w:t>
      </w:r>
      <w:r w:rsidR="00C3656A" w:rsidRPr="00DF5732">
        <w:rPr>
          <w:rFonts w:ascii="Arial" w:hAnsi="Arial" w:cs="Arial"/>
          <w:szCs w:val="20"/>
          <w:lang w:eastAsia="en-US"/>
        </w:rPr>
        <w:t>supporting</w:t>
      </w:r>
      <w:r w:rsidR="00E81F81" w:rsidRPr="00DF5732">
        <w:rPr>
          <w:rFonts w:ascii="Arial" w:hAnsi="Arial" w:cs="Arial"/>
          <w:szCs w:val="20"/>
          <w:lang w:eastAsia="en-US"/>
        </w:rPr>
        <w:t xml:space="preserve"> the PMOI or being in contact with their relatives. </w:t>
      </w:r>
    </w:p>
    <w:p w14:paraId="5BFB2369" w14:textId="7E0416C9" w:rsidR="00E03571" w:rsidRPr="00DF5732" w:rsidRDefault="00696404" w:rsidP="00DF5732">
      <w:pPr>
        <w:spacing w:line="240" w:lineRule="auto"/>
        <w:jc w:val="both"/>
        <w:rPr>
          <w:rFonts w:ascii="Arial" w:hAnsi="Arial" w:cs="Arial"/>
          <w:szCs w:val="20"/>
          <w:lang w:eastAsia="en-US"/>
        </w:rPr>
      </w:pPr>
      <w:r w:rsidRPr="00DF5732">
        <w:rPr>
          <w:rFonts w:ascii="Arial" w:hAnsi="Arial" w:cs="Arial"/>
          <w:szCs w:val="20"/>
          <w:lang w:eastAsia="en-US"/>
        </w:rPr>
        <w:t xml:space="preserve">Hamed </w:t>
      </w:r>
      <w:proofErr w:type="spellStart"/>
      <w:r w:rsidRPr="00DF5732">
        <w:rPr>
          <w:rFonts w:ascii="Arial" w:hAnsi="Arial" w:cs="Arial"/>
          <w:szCs w:val="20"/>
          <w:lang w:eastAsia="en-US"/>
        </w:rPr>
        <w:t>Gharehoghlani’s</w:t>
      </w:r>
      <w:proofErr w:type="spellEnd"/>
      <w:r w:rsidRPr="00DF5732">
        <w:rPr>
          <w:rFonts w:ascii="Arial" w:hAnsi="Arial" w:cs="Arial"/>
          <w:szCs w:val="20"/>
          <w:lang w:eastAsia="en-US"/>
        </w:rPr>
        <w:t xml:space="preserve"> trial before Branch 2 </w:t>
      </w:r>
      <w:r w:rsidR="00AE7B6D" w:rsidRPr="00DF5732">
        <w:rPr>
          <w:rFonts w:ascii="Arial" w:hAnsi="Arial" w:cs="Arial"/>
          <w:szCs w:val="20"/>
          <w:lang w:eastAsia="en-US"/>
        </w:rPr>
        <w:t xml:space="preserve">of the </w:t>
      </w:r>
      <w:r w:rsidR="00EA183A" w:rsidRPr="00DF5732">
        <w:rPr>
          <w:rFonts w:ascii="Arial" w:hAnsi="Arial" w:cs="Arial"/>
          <w:szCs w:val="20"/>
          <w:lang w:eastAsia="en-US"/>
        </w:rPr>
        <w:t>Revolutionary</w:t>
      </w:r>
      <w:r w:rsidR="00AE7B6D" w:rsidRPr="00DF5732">
        <w:rPr>
          <w:rFonts w:ascii="Arial" w:hAnsi="Arial" w:cs="Arial"/>
          <w:szCs w:val="20"/>
          <w:lang w:eastAsia="en-US"/>
        </w:rPr>
        <w:t xml:space="preserve"> Court in </w:t>
      </w:r>
      <w:proofErr w:type="spellStart"/>
      <w:r w:rsidR="00AE7B6D" w:rsidRPr="00DF5732">
        <w:rPr>
          <w:rFonts w:ascii="Arial" w:hAnsi="Arial" w:cs="Arial"/>
          <w:szCs w:val="20"/>
          <w:lang w:eastAsia="en-US"/>
        </w:rPr>
        <w:t>Urumieh</w:t>
      </w:r>
      <w:proofErr w:type="spellEnd"/>
      <w:r w:rsidR="00AE7B6D" w:rsidRPr="00DF5732">
        <w:rPr>
          <w:rFonts w:ascii="Arial" w:hAnsi="Arial" w:cs="Arial"/>
          <w:szCs w:val="20"/>
          <w:lang w:eastAsia="en-US"/>
        </w:rPr>
        <w:t xml:space="preserve"> </w:t>
      </w:r>
      <w:r w:rsidR="00117CC5" w:rsidRPr="00DF5732">
        <w:rPr>
          <w:rFonts w:ascii="Arial" w:hAnsi="Arial" w:cs="Arial"/>
          <w:szCs w:val="20"/>
          <w:lang w:eastAsia="en-US"/>
        </w:rPr>
        <w:t xml:space="preserve">was </w:t>
      </w:r>
      <w:r w:rsidR="000A7B43" w:rsidRPr="00DF5732">
        <w:rPr>
          <w:rFonts w:ascii="Arial" w:hAnsi="Arial" w:cs="Arial"/>
          <w:szCs w:val="20"/>
          <w:lang w:eastAsia="en-US"/>
        </w:rPr>
        <w:t xml:space="preserve">grossly unfair. </w:t>
      </w:r>
      <w:r w:rsidR="008C4094" w:rsidRPr="00DF5732">
        <w:rPr>
          <w:rFonts w:ascii="Arial" w:hAnsi="Arial" w:cs="Arial"/>
          <w:szCs w:val="20"/>
          <w:lang w:eastAsia="en-US"/>
        </w:rPr>
        <w:t>The trial consisted of one session</w:t>
      </w:r>
      <w:r w:rsidR="00972B9F" w:rsidRPr="00DF5732">
        <w:rPr>
          <w:rFonts w:ascii="Arial" w:hAnsi="Arial" w:cs="Arial"/>
          <w:szCs w:val="20"/>
          <w:lang w:eastAsia="en-US"/>
        </w:rPr>
        <w:t xml:space="preserve">, which took place behind closed doors </w:t>
      </w:r>
      <w:r w:rsidR="008C4094" w:rsidRPr="00DF5732">
        <w:rPr>
          <w:rFonts w:ascii="Arial" w:hAnsi="Arial" w:cs="Arial"/>
          <w:szCs w:val="20"/>
          <w:lang w:eastAsia="en-US"/>
        </w:rPr>
        <w:t>on 28 September 2020</w:t>
      </w:r>
      <w:r w:rsidR="00972B9F" w:rsidRPr="00DF5732">
        <w:rPr>
          <w:rFonts w:ascii="Arial" w:hAnsi="Arial" w:cs="Arial"/>
          <w:szCs w:val="20"/>
          <w:lang w:eastAsia="en-US"/>
        </w:rPr>
        <w:t xml:space="preserve"> and</w:t>
      </w:r>
      <w:r w:rsidR="008C4094" w:rsidRPr="00DF5732">
        <w:rPr>
          <w:rFonts w:ascii="Arial" w:hAnsi="Arial" w:cs="Arial"/>
          <w:szCs w:val="20"/>
          <w:lang w:eastAsia="en-US"/>
        </w:rPr>
        <w:t xml:space="preserve"> lasted only 10 minutes. </w:t>
      </w:r>
      <w:r w:rsidR="000A7B43" w:rsidRPr="00DF5732">
        <w:rPr>
          <w:rFonts w:ascii="Arial" w:hAnsi="Arial" w:cs="Arial"/>
          <w:szCs w:val="20"/>
          <w:lang w:eastAsia="en-US"/>
        </w:rPr>
        <w:t>The judge presiding over the</w:t>
      </w:r>
      <w:r w:rsidR="00EA183A" w:rsidRPr="00DF5732">
        <w:rPr>
          <w:rFonts w:ascii="Arial" w:hAnsi="Arial" w:cs="Arial"/>
          <w:szCs w:val="20"/>
          <w:lang w:eastAsia="en-US"/>
        </w:rPr>
        <w:t xml:space="preserve"> </w:t>
      </w:r>
      <w:r w:rsidR="008C4094" w:rsidRPr="00DF5732">
        <w:rPr>
          <w:rFonts w:ascii="Arial" w:hAnsi="Arial" w:cs="Arial"/>
          <w:szCs w:val="20"/>
          <w:lang w:eastAsia="en-US"/>
        </w:rPr>
        <w:t xml:space="preserve">session </w:t>
      </w:r>
      <w:r w:rsidR="00EA183A" w:rsidRPr="00DF5732">
        <w:rPr>
          <w:rFonts w:ascii="Arial" w:hAnsi="Arial" w:cs="Arial"/>
          <w:szCs w:val="20"/>
          <w:lang w:eastAsia="en-US"/>
        </w:rPr>
        <w:t xml:space="preserve">showed </w:t>
      </w:r>
      <w:r w:rsidR="00E03571" w:rsidRPr="00DF5732">
        <w:rPr>
          <w:rFonts w:ascii="Arial" w:hAnsi="Arial" w:cs="Arial"/>
          <w:szCs w:val="20"/>
          <w:lang w:eastAsia="en-US"/>
        </w:rPr>
        <w:t xml:space="preserve">hostility and </w:t>
      </w:r>
      <w:r w:rsidR="00EA183A" w:rsidRPr="00DF5732">
        <w:rPr>
          <w:rFonts w:ascii="Arial" w:hAnsi="Arial" w:cs="Arial"/>
          <w:szCs w:val="20"/>
          <w:lang w:eastAsia="en-US"/>
        </w:rPr>
        <w:t xml:space="preserve">a lack of impartiality </w:t>
      </w:r>
      <w:r w:rsidR="00C05927" w:rsidRPr="00DF5732">
        <w:rPr>
          <w:rFonts w:ascii="Arial" w:hAnsi="Arial" w:cs="Arial"/>
          <w:szCs w:val="20"/>
          <w:lang w:eastAsia="en-US"/>
        </w:rPr>
        <w:t>by repeatedly interrupting</w:t>
      </w:r>
      <w:r w:rsidR="00254121" w:rsidRPr="00DF5732">
        <w:rPr>
          <w:rFonts w:ascii="Arial" w:hAnsi="Arial" w:cs="Arial"/>
          <w:szCs w:val="20"/>
          <w:lang w:eastAsia="en-US"/>
        </w:rPr>
        <w:t xml:space="preserve"> Hamed </w:t>
      </w:r>
      <w:proofErr w:type="spellStart"/>
      <w:r w:rsidR="00254121" w:rsidRPr="00DF5732">
        <w:rPr>
          <w:rFonts w:ascii="Arial" w:hAnsi="Arial" w:cs="Arial"/>
          <w:szCs w:val="20"/>
          <w:lang w:eastAsia="en-US"/>
        </w:rPr>
        <w:t>Gharehoghlani</w:t>
      </w:r>
      <w:proofErr w:type="spellEnd"/>
      <w:r w:rsidR="00254121" w:rsidRPr="00DF5732">
        <w:rPr>
          <w:rFonts w:ascii="Arial" w:hAnsi="Arial" w:cs="Arial"/>
          <w:szCs w:val="20"/>
          <w:lang w:eastAsia="en-US"/>
        </w:rPr>
        <w:t xml:space="preserve">, </w:t>
      </w:r>
      <w:r w:rsidR="00EA183A" w:rsidRPr="00DF5732">
        <w:rPr>
          <w:rFonts w:ascii="Arial" w:hAnsi="Arial" w:cs="Arial"/>
          <w:szCs w:val="20"/>
          <w:lang w:eastAsia="en-US"/>
        </w:rPr>
        <w:t>openly supporting the accusations of the intelligence agents</w:t>
      </w:r>
      <w:r w:rsidR="00830E63" w:rsidRPr="00DF5732">
        <w:rPr>
          <w:rFonts w:ascii="Arial" w:hAnsi="Arial" w:cs="Arial"/>
          <w:szCs w:val="20"/>
          <w:lang w:eastAsia="en-US"/>
        </w:rPr>
        <w:t xml:space="preserve"> </w:t>
      </w:r>
      <w:r w:rsidR="00254121" w:rsidRPr="00DF5732">
        <w:rPr>
          <w:rFonts w:ascii="Arial" w:hAnsi="Arial" w:cs="Arial"/>
          <w:szCs w:val="20"/>
          <w:lang w:eastAsia="en-US"/>
        </w:rPr>
        <w:t xml:space="preserve">against him </w:t>
      </w:r>
      <w:r w:rsidR="00830E63" w:rsidRPr="00DF5732">
        <w:rPr>
          <w:rFonts w:ascii="Arial" w:hAnsi="Arial" w:cs="Arial"/>
          <w:szCs w:val="20"/>
          <w:lang w:eastAsia="en-US"/>
        </w:rPr>
        <w:t xml:space="preserve">and calling </w:t>
      </w:r>
      <w:r w:rsidR="008C4094" w:rsidRPr="00DF5732">
        <w:rPr>
          <w:rFonts w:ascii="Arial" w:hAnsi="Arial" w:cs="Arial"/>
          <w:szCs w:val="20"/>
          <w:lang w:eastAsia="en-US"/>
        </w:rPr>
        <w:t>him</w:t>
      </w:r>
      <w:r w:rsidR="00830E63" w:rsidRPr="00DF5732">
        <w:rPr>
          <w:rFonts w:ascii="Arial" w:hAnsi="Arial" w:cs="Arial"/>
          <w:szCs w:val="20"/>
          <w:lang w:eastAsia="en-US"/>
        </w:rPr>
        <w:t xml:space="preserve"> a “terrorist”.</w:t>
      </w:r>
      <w:r w:rsidR="005F2B72" w:rsidRPr="00DF5732">
        <w:rPr>
          <w:rFonts w:ascii="Arial" w:hAnsi="Arial" w:cs="Arial"/>
          <w:szCs w:val="20"/>
          <w:lang w:eastAsia="en-US"/>
        </w:rPr>
        <w:t xml:space="preserve"> </w:t>
      </w:r>
      <w:r w:rsidR="00BB5F6A" w:rsidRPr="00DF5732">
        <w:rPr>
          <w:rFonts w:ascii="Arial" w:hAnsi="Arial" w:cs="Arial"/>
          <w:szCs w:val="20"/>
          <w:lang w:eastAsia="en-US"/>
        </w:rPr>
        <w:t xml:space="preserve">Hamed </w:t>
      </w:r>
      <w:proofErr w:type="spellStart"/>
      <w:r w:rsidR="00BB5F6A" w:rsidRPr="00DF5732">
        <w:rPr>
          <w:rFonts w:ascii="Arial" w:hAnsi="Arial" w:cs="Arial"/>
          <w:szCs w:val="20"/>
          <w:lang w:eastAsia="en-US"/>
        </w:rPr>
        <w:t>Gharehoghlani</w:t>
      </w:r>
      <w:proofErr w:type="spellEnd"/>
      <w:r w:rsidR="00BB5F6A" w:rsidRPr="00DF5732">
        <w:rPr>
          <w:rFonts w:ascii="Arial" w:hAnsi="Arial" w:cs="Arial"/>
          <w:szCs w:val="20"/>
          <w:lang w:eastAsia="en-US"/>
        </w:rPr>
        <w:t xml:space="preserve"> was </w:t>
      </w:r>
      <w:r w:rsidR="00CC7CB8" w:rsidRPr="00DF5732">
        <w:rPr>
          <w:rFonts w:ascii="Arial" w:hAnsi="Arial" w:cs="Arial"/>
          <w:szCs w:val="20"/>
          <w:lang w:eastAsia="en-US"/>
        </w:rPr>
        <w:t xml:space="preserve">only allowed </w:t>
      </w:r>
      <w:r w:rsidR="002B1E27" w:rsidRPr="00DF5732">
        <w:rPr>
          <w:rFonts w:ascii="Arial" w:hAnsi="Arial" w:cs="Arial"/>
          <w:szCs w:val="20"/>
          <w:lang w:eastAsia="en-US"/>
        </w:rPr>
        <w:t>to meet with his lawyer</w:t>
      </w:r>
      <w:r w:rsidR="00CC7CB8" w:rsidRPr="00DF5732">
        <w:rPr>
          <w:rFonts w:ascii="Arial" w:hAnsi="Arial" w:cs="Arial"/>
          <w:szCs w:val="20"/>
          <w:lang w:eastAsia="en-US"/>
        </w:rPr>
        <w:t xml:space="preserve"> </w:t>
      </w:r>
      <w:r w:rsidR="003139A5" w:rsidRPr="00DF5732">
        <w:rPr>
          <w:rFonts w:ascii="Arial" w:hAnsi="Arial" w:cs="Arial"/>
          <w:szCs w:val="20"/>
          <w:lang w:eastAsia="en-US"/>
        </w:rPr>
        <w:t xml:space="preserve">once </w:t>
      </w:r>
      <w:r w:rsidR="00E03571" w:rsidRPr="00DF5732">
        <w:rPr>
          <w:rFonts w:ascii="Arial" w:hAnsi="Arial" w:cs="Arial"/>
          <w:szCs w:val="20"/>
          <w:lang w:eastAsia="en-US"/>
        </w:rPr>
        <w:t xml:space="preserve">in prison </w:t>
      </w:r>
      <w:r w:rsidR="003139A5" w:rsidRPr="00DF5732">
        <w:rPr>
          <w:rFonts w:ascii="Arial" w:hAnsi="Arial" w:cs="Arial"/>
          <w:szCs w:val="20"/>
          <w:lang w:eastAsia="en-US"/>
        </w:rPr>
        <w:t>several weeks before his trial</w:t>
      </w:r>
      <w:r w:rsidR="00C15F55" w:rsidRPr="00DF5732">
        <w:rPr>
          <w:rFonts w:ascii="Arial" w:hAnsi="Arial" w:cs="Arial"/>
          <w:szCs w:val="20"/>
          <w:lang w:eastAsia="en-US"/>
        </w:rPr>
        <w:t xml:space="preserve"> </w:t>
      </w:r>
      <w:r w:rsidR="003139A5" w:rsidRPr="00DF5732">
        <w:rPr>
          <w:rFonts w:ascii="Arial" w:hAnsi="Arial" w:cs="Arial"/>
          <w:szCs w:val="20"/>
          <w:lang w:eastAsia="en-US"/>
        </w:rPr>
        <w:t>in the presence of prison and intelligence officials</w:t>
      </w:r>
      <w:r w:rsidR="00C15F55" w:rsidRPr="00DF5732">
        <w:rPr>
          <w:rFonts w:ascii="Arial" w:hAnsi="Arial" w:cs="Arial"/>
          <w:szCs w:val="20"/>
          <w:lang w:eastAsia="en-US"/>
        </w:rPr>
        <w:t xml:space="preserve">. </w:t>
      </w:r>
      <w:r w:rsidR="00FD7D86" w:rsidRPr="00DF5732">
        <w:rPr>
          <w:rFonts w:ascii="Arial" w:hAnsi="Arial" w:cs="Arial"/>
          <w:szCs w:val="20"/>
          <w:lang w:eastAsia="en-US"/>
        </w:rPr>
        <w:t xml:space="preserve">The authorities have refused to </w:t>
      </w:r>
      <w:r w:rsidR="00243BEC" w:rsidRPr="00DF5732">
        <w:rPr>
          <w:rFonts w:ascii="Arial" w:hAnsi="Arial" w:cs="Arial"/>
          <w:szCs w:val="20"/>
          <w:lang w:eastAsia="en-US"/>
        </w:rPr>
        <w:t xml:space="preserve">provide </w:t>
      </w:r>
      <w:r w:rsidR="00104BC5" w:rsidRPr="00DF5732">
        <w:rPr>
          <w:rFonts w:ascii="Arial" w:hAnsi="Arial" w:cs="Arial"/>
          <w:szCs w:val="20"/>
          <w:lang w:eastAsia="en-US"/>
        </w:rPr>
        <w:t>him</w:t>
      </w:r>
      <w:r w:rsidR="004635D6" w:rsidRPr="00DF5732">
        <w:rPr>
          <w:rFonts w:ascii="Arial" w:hAnsi="Arial" w:cs="Arial"/>
          <w:szCs w:val="20"/>
          <w:lang w:eastAsia="en-US"/>
        </w:rPr>
        <w:t xml:space="preserve"> </w:t>
      </w:r>
      <w:r w:rsidR="00243BEC" w:rsidRPr="00DF5732">
        <w:rPr>
          <w:rFonts w:ascii="Arial" w:hAnsi="Arial" w:cs="Arial"/>
          <w:szCs w:val="20"/>
          <w:lang w:eastAsia="en-US"/>
        </w:rPr>
        <w:t>with a written copy of the verdict</w:t>
      </w:r>
      <w:r w:rsidR="0061619C" w:rsidRPr="00DF5732">
        <w:rPr>
          <w:rFonts w:ascii="Arial" w:hAnsi="Arial" w:cs="Arial"/>
          <w:szCs w:val="20"/>
          <w:lang w:eastAsia="en-US"/>
        </w:rPr>
        <w:t>. On 29 November 2020</w:t>
      </w:r>
      <w:r w:rsidR="005819E7" w:rsidRPr="00DF5732">
        <w:rPr>
          <w:rFonts w:ascii="Arial" w:hAnsi="Arial" w:cs="Arial"/>
          <w:szCs w:val="20"/>
          <w:lang w:eastAsia="en-US"/>
        </w:rPr>
        <w:t xml:space="preserve">, they </w:t>
      </w:r>
      <w:r w:rsidR="003C0FB6" w:rsidRPr="00DF5732">
        <w:rPr>
          <w:rFonts w:ascii="Arial" w:hAnsi="Arial" w:cs="Arial"/>
          <w:szCs w:val="20"/>
          <w:lang w:eastAsia="en-US"/>
        </w:rPr>
        <w:t>only gave him a few minutes to take a</w:t>
      </w:r>
      <w:r w:rsidR="00485952" w:rsidRPr="00DF5732">
        <w:rPr>
          <w:rFonts w:ascii="Arial" w:hAnsi="Arial" w:cs="Arial"/>
          <w:szCs w:val="20"/>
          <w:lang w:eastAsia="en-US"/>
        </w:rPr>
        <w:t xml:space="preserve"> </w:t>
      </w:r>
      <w:r w:rsidR="003C0FB6" w:rsidRPr="00DF5732">
        <w:rPr>
          <w:rFonts w:ascii="Arial" w:hAnsi="Arial" w:cs="Arial"/>
          <w:szCs w:val="20"/>
          <w:lang w:eastAsia="en-US"/>
        </w:rPr>
        <w:t>glance</w:t>
      </w:r>
      <w:r w:rsidR="00485952" w:rsidRPr="00DF5732">
        <w:rPr>
          <w:rFonts w:ascii="Arial" w:hAnsi="Arial" w:cs="Arial"/>
          <w:szCs w:val="20"/>
          <w:lang w:eastAsia="en-US"/>
        </w:rPr>
        <w:t xml:space="preserve"> at </w:t>
      </w:r>
      <w:r w:rsidR="00C02EC8" w:rsidRPr="00DF5732">
        <w:rPr>
          <w:rFonts w:ascii="Arial" w:hAnsi="Arial" w:cs="Arial"/>
          <w:szCs w:val="20"/>
          <w:lang w:eastAsia="en-US"/>
        </w:rPr>
        <w:t xml:space="preserve">the verdict </w:t>
      </w:r>
      <w:r w:rsidR="003C0FB6" w:rsidRPr="00DF5732">
        <w:rPr>
          <w:rFonts w:ascii="Arial" w:hAnsi="Arial" w:cs="Arial"/>
          <w:szCs w:val="20"/>
          <w:lang w:eastAsia="en-US"/>
        </w:rPr>
        <w:t>and then asked him to</w:t>
      </w:r>
      <w:r w:rsidR="005933CF" w:rsidRPr="00DF5732">
        <w:rPr>
          <w:rFonts w:ascii="Arial" w:hAnsi="Arial" w:cs="Arial"/>
          <w:szCs w:val="20"/>
          <w:lang w:eastAsia="en-US"/>
        </w:rPr>
        <w:t xml:space="preserve"> sign </w:t>
      </w:r>
      <w:r w:rsidR="00E03571" w:rsidRPr="00DF5732">
        <w:rPr>
          <w:rFonts w:ascii="Arial" w:hAnsi="Arial" w:cs="Arial"/>
          <w:szCs w:val="20"/>
          <w:lang w:eastAsia="en-US"/>
        </w:rPr>
        <w:t xml:space="preserve">a </w:t>
      </w:r>
      <w:r w:rsidR="005933CF" w:rsidRPr="00DF5732">
        <w:rPr>
          <w:rFonts w:ascii="Arial" w:hAnsi="Arial" w:cs="Arial"/>
          <w:szCs w:val="20"/>
          <w:lang w:eastAsia="en-US"/>
        </w:rPr>
        <w:t xml:space="preserve">statement to confirm that he had been notified of his conviction and sentence. </w:t>
      </w:r>
    </w:p>
    <w:p w14:paraId="5302F728" w14:textId="7DEB1EB8" w:rsidR="0060726D" w:rsidRPr="00DF5732" w:rsidRDefault="00B94E7C" w:rsidP="00DF5732">
      <w:pPr>
        <w:spacing w:line="240" w:lineRule="auto"/>
        <w:jc w:val="both"/>
        <w:rPr>
          <w:rFonts w:ascii="Arial" w:hAnsi="Arial" w:cs="Arial"/>
          <w:szCs w:val="20"/>
          <w:lang w:eastAsia="en-US"/>
        </w:rPr>
      </w:pPr>
      <w:r w:rsidRPr="00DF5732">
        <w:rPr>
          <w:rFonts w:ascii="Arial" w:hAnsi="Arial" w:cs="Arial"/>
          <w:szCs w:val="20"/>
          <w:lang w:eastAsia="en-US"/>
        </w:rPr>
        <w:t xml:space="preserve">In </w:t>
      </w:r>
      <w:r w:rsidR="00741A84" w:rsidRPr="00DF5732">
        <w:rPr>
          <w:rFonts w:ascii="Arial" w:hAnsi="Arial" w:cs="Arial"/>
          <w:szCs w:val="20"/>
          <w:lang w:eastAsia="en-US"/>
        </w:rPr>
        <w:t xml:space="preserve">early September 2020, </w:t>
      </w:r>
      <w:r w:rsidR="00F07982" w:rsidRPr="00DF5732">
        <w:rPr>
          <w:rFonts w:ascii="Arial" w:hAnsi="Arial" w:cs="Arial"/>
          <w:szCs w:val="20"/>
          <w:lang w:eastAsia="en-US"/>
        </w:rPr>
        <w:t xml:space="preserve">Hamed </w:t>
      </w:r>
      <w:proofErr w:type="spellStart"/>
      <w:r w:rsidR="00F07982" w:rsidRPr="00DF5732">
        <w:rPr>
          <w:rFonts w:ascii="Arial" w:hAnsi="Arial" w:cs="Arial"/>
          <w:szCs w:val="20"/>
          <w:lang w:eastAsia="en-US"/>
        </w:rPr>
        <w:t>Gharehoghlani</w:t>
      </w:r>
      <w:proofErr w:type="spellEnd"/>
      <w:r w:rsidR="00F07982" w:rsidRPr="00DF5732">
        <w:rPr>
          <w:rFonts w:ascii="Arial" w:hAnsi="Arial" w:cs="Arial"/>
          <w:szCs w:val="20"/>
          <w:rtl/>
          <w:lang w:eastAsia="en-US"/>
        </w:rPr>
        <w:t xml:space="preserve"> </w:t>
      </w:r>
      <w:r w:rsidR="0060726D" w:rsidRPr="00DF5732">
        <w:rPr>
          <w:rFonts w:ascii="Arial" w:hAnsi="Arial" w:cs="Arial"/>
          <w:szCs w:val="20"/>
          <w:lang w:eastAsia="en-US"/>
        </w:rPr>
        <w:t xml:space="preserve">suffered from suspected COVID-19 symptoms, including </w:t>
      </w:r>
      <w:r w:rsidR="007649A8" w:rsidRPr="00DF5732">
        <w:rPr>
          <w:rFonts w:ascii="Arial" w:hAnsi="Arial" w:cs="Arial"/>
          <w:szCs w:val="20"/>
          <w:lang w:eastAsia="en-US"/>
        </w:rPr>
        <w:t xml:space="preserve">severe </w:t>
      </w:r>
      <w:r w:rsidR="00F07982" w:rsidRPr="00DF5732">
        <w:rPr>
          <w:rFonts w:ascii="Arial" w:hAnsi="Arial" w:cs="Arial"/>
          <w:szCs w:val="20"/>
          <w:lang w:eastAsia="en-US"/>
        </w:rPr>
        <w:t xml:space="preserve">dry </w:t>
      </w:r>
      <w:r w:rsidR="0060726D" w:rsidRPr="00DF5732">
        <w:rPr>
          <w:rFonts w:ascii="Arial" w:hAnsi="Arial" w:cs="Arial"/>
          <w:szCs w:val="20"/>
          <w:lang w:eastAsia="en-US"/>
        </w:rPr>
        <w:t xml:space="preserve">coughs, </w:t>
      </w:r>
      <w:r w:rsidR="00157C0E" w:rsidRPr="00DF5732">
        <w:rPr>
          <w:rFonts w:ascii="Arial" w:hAnsi="Arial" w:cs="Arial"/>
          <w:szCs w:val="20"/>
          <w:lang w:eastAsia="en-US"/>
        </w:rPr>
        <w:t>fever</w:t>
      </w:r>
      <w:r w:rsidR="007649A8" w:rsidRPr="00DF5732">
        <w:rPr>
          <w:rFonts w:ascii="Arial" w:hAnsi="Arial" w:cs="Arial"/>
          <w:szCs w:val="20"/>
          <w:lang w:eastAsia="en-US"/>
        </w:rPr>
        <w:t>,</w:t>
      </w:r>
      <w:r w:rsidR="00C47BC1" w:rsidRPr="00DF5732">
        <w:rPr>
          <w:rFonts w:ascii="Arial" w:hAnsi="Arial" w:cs="Arial"/>
          <w:szCs w:val="20"/>
          <w:lang w:eastAsia="en-US"/>
        </w:rPr>
        <w:t xml:space="preserve"> and</w:t>
      </w:r>
      <w:r w:rsidR="007649A8" w:rsidRPr="00DF5732">
        <w:rPr>
          <w:rFonts w:ascii="Arial" w:hAnsi="Arial" w:cs="Arial"/>
          <w:szCs w:val="20"/>
          <w:lang w:eastAsia="en-US"/>
        </w:rPr>
        <w:t xml:space="preserve"> </w:t>
      </w:r>
      <w:r w:rsidR="0060726D" w:rsidRPr="00DF5732">
        <w:rPr>
          <w:rFonts w:ascii="Arial" w:hAnsi="Arial" w:cs="Arial"/>
          <w:szCs w:val="20"/>
          <w:lang w:eastAsia="en-US"/>
        </w:rPr>
        <w:t xml:space="preserve">shortness of breath. Despite </w:t>
      </w:r>
      <w:r w:rsidR="00350718" w:rsidRPr="00DF5732">
        <w:rPr>
          <w:rFonts w:ascii="Arial" w:hAnsi="Arial" w:cs="Arial"/>
          <w:szCs w:val="20"/>
          <w:lang w:eastAsia="en-US"/>
        </w:rPr>
        <w:t>being at higher risk of serious health</w:t>
      </w:r>
      <w:r w:rsidR="00570039" w:rsidRPr="00DF5732">
        <w:rPr>
          <w:rFonts w:ascii="Arial" w:hAnsi="Arial" w:cs="Arial"/>
          <w:szCs w:val="20"/>
          <w:lang w:eastAsia="en-US"/>
        </w:rPr>
        <w:t xml:space="preserve"> problems or death</w:t>
      </w:r>
      <w:r w:rsidR="00350718" w:rsidRPr="00DF5732">
        <w:rPr>
          <w:rFonts w:ascii="Arial" w:hAnsi="Arial" w:cs="Arial"/>
          <w:szCs w:val="20"/>
          <w:lang w:eastAsia="en-US"/>
        </w:rPr>
        <w:t xml:space="preserve"> </w:t>
      </w:r>
      <w:r w:rsidR="00570039" w:rsidRPr="00DF5732">
        <w:rPr>
          <w:rFonts w:ascii="Arial" w:hAnsi="Arial" w:cs="Arial"/>
          <w:szCs w:val="20"/>
          <w:lang w:eastAsia="en-US"/>
        </w:rPr>
        <w:t>due to his pre-</w:t>
      </w:r>
      <w:r w:rsidR="00D10A7F" w:rsidRPr="00DF5732">
        <w:rPr>
          <w:rFonts w:ascii="Arial" w:hAnsi="Arial" w:cs="Arial"/>
          <w:szCs w:val="20"/>
          <w:lang w:eastAsia="en-US"/>
        </w:rPr>
        <w:t>existing</w:t>
      </w:r>
      <w:r w:rsidR="00570039" w:rsidRPr="00DF5732">
        <w:rPr>
          <w:rFonts w:ascii="Arial" w:hAnsi="Arial" w:cs="Arial"/>
          <w:szCs w:val="20"/>
          <w:lang w:eastAsia="en-US"/>
        </w:rPr>
        <w:t xml:space="preserve"> health problems</w:t>
      </w:r>
      <w:r w:rsidR="0060726D" w:rsidRPr="00DF5732">
        <w:rPr>
          <w:rFonts w:ascii="Arial" w:hAnsi="Arial" w:cs="Arial"/>
          <w:szCs w:val="20"/>
          <w:lang w:eastAsia="en-US"/>
        </w:rPr>
        <w:t xml:space="preserve">, </w:t>
      </w:r>
      <w:r w:rsidR="00DC4EE8" w:rsidRPr="00DF5732">
        <w:rPr>
          <w:rFonts w:ascii="Arial" w:hAnsi="Arial" w:cs="Arial"/>
          <w:szCs w:val="20"/>
          <w:lang w:eastAsia="en-US"/>
        </w:rPr>
        <w:t xml:space="preserve">prison officials </w:t>
      </w:r>
      <w:r w:rsidR="00263EC0" w:rsidRPr="00DF5732">
        <w:rPr>
          <w:rFonts w:ascii="Arial" w:hAnsi="Arial" w:cs="Arial"/>
          <w:szCs w:val="20"/>
          <w:lang w:eastAsia="en-US"/>
        </w:rPr>
        <w:t>did not</w:t>
      </w:r>
      <w:r w:rsidR="00993EC4" w:rsidRPr="00DF5732">
        <w:rPr>
          <w:rFonts w:ascii="Arial" w:hAnsi="Arial" w:cs="Arial"/>
          <w:szCs w:val="20"/>
          <w:lang w:eastAsia="en-US"/>
        </w:rPr>
        <w:t xml:space="preserve"> conduct</w:t>
      </w:r>
      <w:r w:rsidR="00AA3982" w:rsidRPr="00DF5732">
        <w:rPr>
          <w:rFonts w:ascii="Arial" w:hAnsi="Arial" w:cs="Arial"/>
          <w:szCs w:val="20"/>
          <w:lang w:eastAsia="en-US"/>
        </w:rPr>
        <w:t xml:space="preserve"> a diagnostic</w:t>
      </w:r>
      <w:r w:rsidR="00D10A7F" w:rsidRPr="00DF5732">
        <w:rPr>
          <w:rFonts w:ascii="Arial" w:hAnsi="Arial" w:cs="Arial"/>
          <w:szCs w:val="20"/>
          <w:lang w:eastAsia="en-US"/>
        </w:rPr>
        <w:t xml:space="preserve"> test</w:t>
      </w:r>
      <w:r w:rsidR="00DC4EE8" w:rsidRPr="00DF5732">
        <w:rPr>
          <w:rFonts w:ascii="Arial" w:hAnsi="Arial" w:cs="Arial"/>
          <w:szCs w:val="20"/>
          <w:lang w:eastAsia="en-US"/>
        </w:rPr>
        <w:t xml:space="preserve">; </w:t>
      </w:r>
      <w:r w:rsidR="006946C8" w:rsidRPr="00DF5732">
        <w:rPr>
          <w:rFonts w:ascii="Arial" w:hAnsi="Arial" w:cs="Arial"/>
          <w:szCs w:val="20"/>
          <w:lang w:eastAsia="en-US"/>
        </w:rPr>
        <w:t xml:space="preserve">instead, </w:t>
      </w:r>
      <w:r w:rsidR="00DC4EE8" w:rsidRPr="00DF5732">
        <w:rPr>
          <w:rFonts w:ascii="Arial" w:hAnsi="Arial" w:cs="Arial"/>
          <w:szCs w:val="20"/>
          <w:lang w:eastAsia="en-US"/>
        </w:rPr>
        <w:t>they gave him some unidentified medication</w:t>
      </w:r>
      <w:r w:rsidR="000B60E6" w:rsidRPr="00DF5732">
        <w:rPr>
          <w:rFonts w:ascii="Arial" w:hAnsi="Arial" w:cs="Arial"/>
          <w:szCs w:val="20"/>
          <w:lang w:eastAsia="en-US"/>
        </w:rPr>
        <w:t xml:space="preserve"> </w:t>
      </w:r>
      <w:r w:rsidR="00255F24" w:rsidRPr="00DF5732">
        <w:rPr>
          <w:rFonts w:ascii="Arial" w:hAnsi="Arial" w:cs="Arial"/>
          <w:szCs w:val="20"/>
          <w:lang w:eastAsia="en-US"/>
        </w:rPr>
        <w:t>at the prison clinic</w:t>
      </w:r>
      <w:r w:rsidR="006946C8" w:rsidRPr="00DF5732">
        <w:rPr>
          <w:rFonts w:ascii="Arial" w:hAnsi="Arial" w:cs="Arial"/>
          <w:szCs w:val="20"/>
          <w:lang w:eastAsia="en-US"/>
        </w:rPr>
        <w:t xml:space="preserve"> </w:t>
      </w:r>
      <w:r w:rsidR="000B60E6" w:rsidRPr="00DF5732">
        <w:rPr>
          <w:rFonts w:ascii="Arial" w:hAnsi="Arial" w:cs="Arial"/>
          <w:szCs w:val="20"/>
          <w:lang w:eastAsia="en-US"/>
        </w:rPr>
        <w:t>a</w:t>
      </w:r>
      <w:r w:rsidR="00DC4EE8" w:rsidRPr="00DF5732">
        <w:rPr>
          <w:rFonts w:ascii="Arial" w:hAnsi="Arial" w:cs="Arial"/>
          <w:szCs w:val="20"/>
          <w:lang w:eastAsia="en-US"/>
        </w:rPr>
        <w:t xml:space="preserve">nd returned </w:t>
      </w:r>
      <w:r w:rsidR="007649A8" w:rsidRPr="00DF5732">
        <w:rPr>
          <w:rFonts w:ascii="Arial" w:hAnsi="Arial" w:cs="Arial"/>
          <w:szCs w:val="20"/>
          <w:lang w:eastAsia="en-US"/>
        </w:rPr>
        <w:t xml:space="preserve">him </w:t>
      </w:r>
      <w:r w:rsidR="000B60E6" w:rsidRPr="00DF5732">
        <w:rPr>
          <w:rFonts w:ascii="Arial" w:hAnsi="Arial" w:cs="Arial"/>
          <w:szCs w:val="20"/>
          <w:lang w:eastAsia="en-US"/>
        </w:rPr>
        <w:t xml:space="preserve">to </w:t>
      </w:r>
      <w:r w:rsidR="00DD6A81" w:rsidRPr="00DF5732">
        <w:rPr>
          <w:rFonts w:ascii="Arial" w:hAnsi="Arial" w:cs="Arial"/>
          <w:szCs w:val="20"/>
          <w:lang w:eastAsia="en-US"/>
        </w:rPr>
        <w:t>his usual</w:t>
      </w:r>
      <w:r w:rsidR="00255F24" w:rsidRPr="00DF5732">
        <w:rPr>
          <w:rFonts w:ascii="Arial" w:hAnsi="Arial" w:cs="Arial"/>
          <w:szCs w:val="20"/>
          <w:lang w:eastAsia="en-US"/>
        </w:rPr>
        <w:t xml:space="preserve"> overcrowded</w:t>
      </w:r>
      <w:r w:rsidR="00DD6A81" w:rsidRPr="00DF5732">
        <w:rPr>
          <w:rFonts w:ascii="Arial" w:hAnsi="Arial" w:cs="Arial"/>
          <w:szCs w:val="20"/>
          <w:lang w:eastAsia="en-US"/>
        </w:rPr>
        <w:t xml:space="preserve"> place of confinement. </w:t>
      </w:r>
      <w:r w:rsidR="006511BE" w:rsidRPr="00DF5732">
        <w:rPr>
          <w:rFonts w:ascii="Arial" w:hAnsi="Arial" w:cs="Arial"/>
          <w:szCs w:val="20"/>
          <w:lang w:eastAsia="en-US"/>
        </w:rPr>
        <w:t xml:space="preserve"> </w:t>
      </w:r>
    </w:p>
    <w:p w14:paraId="4034D0EC" w14:textId="07C482E4" w:rsidR="00897F7F" w:rsidRPr="00DF5732" w:rsidRDefault="00897F7F" w:rsidP="00DF5732">
      <w:pPr>
        <w:spacing w:line="240" w:lineRule="auto"/>
        <w:jc w:val="both"/>
        <w:rPr>
          <w:rFonts w:ascii="Arial" w:hAnsi="Arial" w:cs="Arial"/>
          <w:szCs w:val="20"/>
          <w:lang w:eastAsia="en-US"/>
        </w:rPr>
      </w:pPr>
      <w:r w:rsidRPr="00DF5732">
        <w:rPr>
          <w:rFonts w:ascii="Arial" w:hAnsi="Arial" w:cs="Arial"/>
          <w:szCs w:val="20"/>
          <w:lang w:eastAsia="en-US"/>
        </w:rPr>
        <w:t xml:space="preserve">The International Covenant on Economic, Social and Cultural Rights, to which Iran is a party, recognizes the right of every person to the highest attainable standard of health. The UN Standard Minimum Rules for the Treatment of Prisoners (Mandela Rules) state that prisons must provide adequate medical care to prisoners without discrimination and free of charge. The Mandela Rules provide that “Prisoners who require specialized treatment or surgery shall be transferred to specialized institutions or to civil hospitals” and clinical decisions should only be taken by health-care professionals and not be overruled or ignored by non-medical prison staff. </w:t>
      </w:r>
      <w:r w:rsidR="00376C60" w:rsidRPr="00DF5732">
        <w:rPr>
          <w:rFonts w:ascii="Arial" w:hAnsi="Arial" w:cs="Arial"/>
          <w:szCs w:val="20"/>
          <w:lang w:eastAsia="en-US"/>
        </w:rPr>
        <w:t>Amnesty International has </w:t>
      </w:r>
      <w:hyperlink r:id="rId14" w:history="1">
        <w:r w:rsidR="00376C60" w:rsidRPr="00DF5732">
          <w:rPr>
            <w:rFonts w:ascii="Arial" w:hAnsi="Arial" w:cs="Arial"/>
            <w:szCs w:val="20"/>
            <w:lang w:eastAsia="en-US"/>
          </w:rPr>
          <w:t>documented</w:t>
        </w:r>
      </w:hyperlink>
      <w:r w:rsidR="00376C60" w:rsidRPr="00DF5732">
        <w:rPr>
          <w:rFonts w:ascii="Arial" w:hAnsi="Arial" w:cs="Arial"/>
          <w:szCs w:val="20"/>
          <w:lang w:eastAsia="en-US"/>
        </w:rPr>
        <w:t> </w:t>
      </w:r>
      <w:r w:rsidR="00303AAE" w:rsidRPr="00DF5732">
        <w:rPr>
          <w:rFonts w:ascii="Arial" w:hAnsi="Arial" w:cs="Arial"/>
          <w:szCs w:val="20"/>
          <w:lang w:eastAsia="en-US"/>
        </w:rPr>
        <w:t xml:space="preserve">numerous cases where </w:t>
      </w:r>
      <w:r w:rsidR="00376C60" w:rsidRPr="00DF5732">
        <w:rPr>
          <w:rFonts w:ascii="Arial" w:hAnsi="Arial" w:cs="Arial"/>
          <w:szCs w:val="20"/>
          <w:lang w:eastAsia="en-US"/>
        </w:rPr>
        <w:t>the Iranian authorities</w:t>
      </w:r>
      <w:r w:rsidR="00303AAE" w:rsidRPr="00DF5732">
        <w:rPr>
          <w:rFonts w:ascii="Arial" w:hAnsi="Arial" w:cs="Arial"/>
          <w:szCs w:val="20"/>
          <w:lang w:eastAsia="en-US"/>
        </w:rPr>
        <w:t xml:space="preserve"> have </w:t>
      </w:r>
      <w:r w:rsidR="00376C60" w:rsidRPr="00DF5732">
        <w:rPr>
          <w:rFonts w:ascii="Arial" w:hAnsi="Arial" w:cs="Arial"/>
          <w:szCs w:val="20"/>
          <w:lang w:eastAsia="en-US"/>
        </w:rPr>
        <w:t>deliberate</w:t>
      </w:r>
      <w:r w:rsidR="00303AAE" w:rsidRPr="00DF5732">
        <w:rPr>
          <w:rFonts w:ascii="Arial" w:hAnsi="Arial" w:cs="Arial"/>
          <w:szCs w:val="20"/>
          <w:lang w:eastAsia="en-US"/>
        </w:rPr>
        <w:t>ly denied</w:t>
      </w:r>
      <w:r w:rsidR="00376C60" w:rsidRPr="00DF5732">
        <w:rPr>
          <w:rFonts w:ascii="Arial" w:hAnsi="Arial" w:cs="Arial"/>
          <w:szCs w:val="20"/>
          <w:lang w:eastAsia="en-US"/>
        </w:rPr>
        <w:t xml:space="preserve"> health care to prisoners of conscience, putting their lives and health at grave risk. </w:t>
      </w:r>
      <w:bookmarkStart w:id="0" w:name="_Hlk63428742"/>
      <w:r w:rsidR="00376C60" w:rsidRPr="00DF5732">
        <w:rPr>
          <w:rFonts w:ascii="Arial" w:hAnsi="Arial" w:cs="Arial"/>
          <w:szCs w:val="20"/>
          <w:lang w:eastAsia="en-US"/>
        </w:rPr>
        <w:t>In some cases,</w:t>
      </w:r>
      <w:r w:rsidR="001330E6" w:rsidRPr="00DF5732">
        <w:rPr>
          <w:rFonts w:ascii="Arial" w:hAnsi="Arial" w:cs="Arial"/>
          <w:szCs w:val="20"/>
          <w:lang w:eastAsia="en-US"/>
        </w:rPr>
        <w:t xml:space="preserve"> Amnesty International has </w:t>
      </w:r>
      <w:r w:rsidR="00112063" w:rsidRPr="00DF5732">
        <w:rPr>
          <w:rFonts w:ascii="Arial" w:hAnsi="Arial" w:cs="Arial"/>
          <w:szCs w:val="20"/>
          <w:lang w:eastAsia="en-US"/>
        </w:rPr>
        <w:t>considered</w:t>
      </w:r>
      <w:r w:rsidR="001330E6" w:rsidRPr="00DF5732">
        <w:rPr>
          <w:rFonts w:ascii="Arial" w:hAnsi="Arial" w:cs="Arial"/>
          <w:szCs w:val="20"/>
          <w:lang w:eastAsia="en-US"/>
        </w:rPr>
        <w:t xml:space="preserve"> that </w:t>
      </w:r>
      <w:r w:rsidR="00112063" w:rsidRPr="00DF5732">
        <w:rPr>
          <w:rFonts w:ascii="Arial" w:hAnsi="Arial" w:cs="Arial"/>
          <w:szCs w:val="20"/>
          <w:lang w:eastAsia="en-US"/>
        </w:rPr>
        <w:t xml:space="preserve">the abusive conduct </w:t>
      </w:r>
      <w:r w:rsidR="001330E6" w:rsidRPr="00DF5732">
        <w:rPr>
          <w:rFonts w:ascii="Arial" w:hAnsi="Arial" w:cs="Arial"/>
          <w:szCs w:val="20"/>
          <w:lang w:eastAsia="en-US"/>
        </w:rPr>
        <w:t xml:space="preserve">reached the threshold of torture as it </w:t>
      </w:r>
      <w:r w:rsidR="00112063" w:rsidRPr="00DF5732">
        <w:rPr>
          <w:rFonts w:ascii="Arial" w:hAnsi="Arial" w:cs="Arial"/>
          <w:szCs w:val="20"/>
          <w:lang w:eastAsia="en-US"/>
        </w:rPr>
        <w:t>inflicted</w:t>
      </w:r>
      <w:r w:rsidR="001330E6" w:rsidRPr="00DF5732">
        <w:rPr>
          <w:rFonts w:ascii="Arial" w:hAnsi="Arial" w:cs="Arial"/>
          <w:szCs w:val="20"/>
          <w:lang w:eastAsia="en-US"/>
        </w:rPr>
        <w:t xml:space="preserve"> severe</w:t>
      </w:r>
      <w:r w:rsidR="00112063" w:rsidRPr="00DF5732">
        <w:rPr>
          <w:rFonts w:ascii="Arial" w:hAnsi="Arial" w:cs="Arial"/>
          <w:szCs w:val="20"/>
          <w:lang w:eastAsia="en-US"/>
        </w:rPr>
        <w:t xml:space="preserve"> pain and suffering on the victims for the purposes of </w:t>
      </w:r>
      <w:r w:rsidR="00376C60" w:rsidRPr="00DF5732">
        <w:rPr>
          <w:rFonts w:ascii="Arial" w:hAnsi="Arial" w:cs="Arial"/>
          <w:szCs w:val="20"/>
          <w:lang w:eastAsia="en-US"/>
        </w:rPr>
        <w:t>punish</w:t>
      </w:r>
      <w:r w:rsidR="00112063" w:rsidRPr="00DF5732">
        <w:rPr>
          <w:rFonts w:ascii="Arial" w:hAnsi="Arial" w:cs="Arial"/>
          <w:szCs w:val="20"/>
          <w:lang w:eastAsia="en-US"/>
        </w:rPr>
        <w:t>ing</w:t>
      </w:r>
      <w:r w:rsidR="00376C60" w:rsidRPr="00DF5732">
        <w:rPr>
          <w:rFonts w:ascii="Arial" w:hAnsi="Arial" w:cs="Arial"/>
          <w:szCs w:val="20"/>
          <w:lang w:eastAsia="en-US"/>
        </w:rPr>
        <w:t>, intimidat</w:t>
      </w:r>
      <w:r w:rsidR="00112063" w:rsidRPr="00DF5732">
        <w:rPr>
          <w:rFonts w:ascii="Arial" w:hAnsi="Arial" w:cs="Arial"/>
          <w:szCs w:val="20"/>
          <w:lang w:eastAsia="en-US"/>
        </w:rPr>
        <w:t>ing</w:t>
      </w:r>
      <w:r w:rsidR="00376C60" w:rsidRPr="00DF5732">
        <w:rPr>
          <w:rFonts w:ascii="Arial" w:hAnsi="Arial" w:cs="Arial"/>
          <w:szCs w:val="20"/>
          <w:lang w:eastAsia="en-US"/>
        </w:rPr>
        <w:t xml:space="preserve"> or humiliat</w:t>
      </w:r>
      <w:r w:rsidR="00112063" w:rsidRPr="00DF5732">
        <w:rPr>
          <w:rFonts w:ascii="Arial" w:hAnsi="Arial" w:cs="Arial"/>
          <w:szCs w:val="20"/>
          <w:lang w:eastAsia="en-US"/>
        </w:rPr>
        <w:t>ing them</w:t>
      </w:r>
      <w:r w:rsidR="00376C60" w:rsidRPr="00DF5732">
        <w:rPr>
          <w:rFonts w:ascii="Arial" w:hAnsi="Arial" w:cs="Arial"/>
          <w:szCs w:val="20"/>
          <w:lang w:eastAsia="en-US"/>
        </w:rPr>
        <w:t xml:space="preserve"> or obtain</w:t>
      </w:r>
      <w:r w:rsidR="00112063" w:rsidRPr="00DF5732">
        <w:rPr>
          <w:rFonts w:ascii="Arial" w:hAnsi="Arial" w:cs="Arial"/>
          <w:szCs w:val="20"/>
          <w:lang w:eastAsia="en-US"/>
        </w:rPr>
        <w:t>ing</w:t>
      </w:r>
      <w:r w:rsidR="00376C60" w:rsidRPr="00DF5732">
        <w:rPr>
          <w:rFonts w:ascii="Arial" w:hAnsi="Arial" w:cs="Arial"/>
          <w:szCs w:val="20"/>
          <w:lang w:eastAsia="en-US"/>
        </w:rPr>
        <w:t xml:space="preserve"> forced “confessions”</w:t>
      </w:r>
      <w:r w:rsidR="00F04370" w:rsidRPr="00DF5732">
        <w:rPr>
          <w:rFonts w:ascii="Arial" w:hAnsi="Arial" w:cs="Arial"/>
          <w:szCs w:val="20"/>
          <w:lang w:eastAsia="en-US"/>
        </w:rPr>
        <w:t xml:space="preserve"> </w:t>
      </w:r>
      <w:r w:rsidR="00112063" w:rsidRPr="00DF5732">
        <w:rPr>
          <w:rFonts w:ascii="Arial" w:hAnsi="Arial" w:cs="Arial"/>
          <w:szCs w:val="20"/>
          <w:lang w:eastAsia="en-US"/>
        </w:rPr>
        <w:t>from them</w:t>
      </w:r>
      <w:r w:rsidR="00BB7CD1" w:rsidRPr="00DF5732">
        <w:rPr>
          <w:rFonts w:ascii="Arial" w:hAnsi="Arial" w:cs="Arial"/>
          <w:szCs w:val="20"/>
          <w:lang w:eastAsia="en-US"/>
        </w:rPr>
        <w:t xml:space="preserve"> </w:t>
      </w:r>
      <w:bookmarkEnd w:id="0"/>
    </w:p>
    <w:p w14:paraId="1A3585F1" w14:textId="2645EEFF" w:rsidR="00CF1329" w:rsidRPr="00DF5732" w:rsidRDefault="00897F7F" w:rsidP="00DF5732">
      <w:pPr>
        <w:spacing w:line="240" w:lineRule="auto"/>
        <w:jc w:val="both"/>
        <w:rPr>
          <w:rFonts w:ascii="Arial" w:hAnsi="Arial" w:cs="Arial"/>
          <w:szCs w:val="20"/>
          <w:lang w:eastAsia="en-US"/>
        </w:rPr>
      </w:pPr>
      <w:r w:rsidRPr="00DF5732">
        <w:rPr>
          <w:rFonts w:ascii="Arial" w:hAnsi="Arial" w:cs="Arial"/>
          <w:szCs w:val="20"/>
          <w:lang w:eastAsia="en-US"/>
        </w:rPr>
        <w:t>The right to freedom of opinion and expression includes the right to be critical of the political social system espoused by the authorities and the right to peacefully advocate</w:t>
      </w:r>
      <w:r w:rsidR="00212036" w:rsidRPr="00DF5732">
        <w:rPr>
          <w:rFonts w:ascii="Arial" w:hAnsi="Arial" w:cs="Arial"/>
          <w:szCs w:val="20"/>
          <w:lang w:eastAsia="en-US"/>
        </w:rPr>
        <w:t>, individually or in association with others,</w:t>
      </w:r>
      <w:r w:rsidRPr="00DF5732">
        <w:rPr>
          <w:rFonts w:ascii="Arial" w:hAnsi="Arial" w:cs="Arial"/>
          <w:szCs w:val="20"/>
          <w:lang w:eastAsia="en-US"/>
        </w:rPr>
        <w:t xml:space="preserve"> for any political ideas or visions so long as the idea</w:t>
      </w:r>
      <w:r w:rsidR="00FC3048" w:rsidRPr="00DF5732">
        <w:rPr>
          <w:rFonts w:ascii="Arial" w:hAnsi="Arial" w:cs="Arial"/>
          <w:szCs w:val="20"/>
          <w:lang w:eastAsia="en-US"/>
        </w:rPr>
        <w:t>s</w:t>
      </w:r>
      <w:r w:rsidRPr="00DF5732">
        <w:rPr>
          <w:rFonts w:ascii="Arial" w:hAnsi="Arial" w:cs="Arial"/>
          <w:szCs w:val="20"/>
          <w:lang w:eastAsia="en-US"/>
        </w:rPr>
        <w:t xml:space="preserve"> </w:t>
      </w:r>
      <w:r w:rsidR="00FC3048" w:rsidRPr="00DF5732">
        <w:rPr>
          <w:rFonts w:ascii="Arial" w:hAnsi="Arial" w:cs="Arial"/>
          <w:szCs w:val="20"/>
          <w:lang w:eastAsia="en-US"/>
        </w:rPr>
        <w:t>e</w:t>
      </w:r>
      <w:r w:rsidRPr="00DF5732">
        <w:rPr>
          <w:rFonts w:ascii="Arial" w:hAnsi="Arial" w:cs="Arial"/>
          <w:szCs w:val="20"/>
          <w:lang w:eastAsia="en-US"/>
        </w:rPr>
        <w:t>spoused do not advocate hatred constituting incitement to discrimination, hostility or violence. Penalizing individuals because of the mere fact that their expressions are considered to be insulting to a public figure is a serious violation of the right to freedom of opinion and expression, protected under the International Covenant on Civil and Political Rights</w:t>
      </w:r>
      <w:r w:rsidR="00117CC5" w:rsidRPr="00DF5732">
        <w:rPr>
          <w:rFonts w:ascii="Arial" w:hAnsi="Arial" w:cs="Arial"/>
          <w:szCs w:val="20"/>
          <w:lang w:eastAsia="en-US"/>
        </w:rPr>
        <w:t>,</w:t>
      </w:r>
      <w:r w:rsidRPr="00DF5732">
        <w:rPr>
          <w:rFonts w:ascii="Arial" w:hAnsi="Arial" w:cs="Arial"/>
          <w:szCs w:val="20"/>
          <w:lang w:eastAsia="en-US"/>
        </w:rPr>
        <w:t xml:space="preserve"> to which Iran is a state party. </w:t>
      </w:r>
    </w:p>
    <w:p w14:paraId="05D007F1" w14:textId="2124408D" w:rsidR="00104BC5" w:rsidRPr="00DF5732" w:rsidRDefault="00104BC5" w:rsidP="00DF5732">
      <w:pPr>
        <w:spacing w:line="240" w:lineRule="auto"/>
        <w:jc w:val="both"/>
        <w:rPr>
          <w:rFonts w:ascii="Arial" w:hAnsi="Arial" w:cs="Arial"/>
          <w:szCs w:val="20"/>
          <w:lang w:eastAsia="en-US"/>
        </w:rPr>
      </w:pPr>
      <w:r w:rsidRPr="00DF5732">
        <w:rPr>
          <w:rFonts w:ascii="Arial" w:hAnsi="Arial" w:cs="Arial"/>
          <w:szCs w:val="20"/>
          <w:lang w:eastAsia="en-US"/>
        </w:rPr>
        <w:t xml:space="preserve">The Iranian authorities have a history of targeting family members of those who have real or perceived ties with the PMOI. During the 1980s and 1990s, </w:t>
      </w:r>
      <w:r w:rsidR="00725245" w:rsidRPr="00DF5732">
        <w:rPr>
          <w:rFonts w:ascii="Arial" w:hAnsi="Arial" w:cs="Arial"/>
          <w:szCs w:val="20"/>
          <w:lang w:eastAsia="en-US"/>
        </w:rPr>
        <w:t xml:space="preserve">the </w:t>
      </w:r>
      <w:r w:rsidRPr="00DF5732">
        <w:rPr>
          <w:rFonts w:ascii="Arial" w:hAnsi="Arial" w:cs="Arial"/>
          <w:szCs w:val="20"/>
          <w:lang w:eastAsia="en-US"/>
        </w:rPr>
        <w:t xml:space="preserve">PMOI </w:t>
      </w:r>
      <w:r w:rsidR="00157C0E" w:rsidRPr="00DF5732">
        <w:rPr>
          <w:rFonts w:ascii="Arial" w:hAnsi="Arial" w:cs="Arial"/>
          <w:szCs w:val="20"/>
          <w:lang w:eastAsia="en-US"/>
        </w:rPr>
        <w:t>engaged in armed activities</w:t>
      </w:r>
      <w:r w:rsidRPr="00DF5732">
        <w:rPr>
          <w:rFonts w:ascii="Arial" w:hAnsi="Arial" w:cs="Arial"/>
          <w:szCs w:val="20"/>
          <w:lang w:eastAsia="en-US"/>
        </w:rPr>
        <w:t xml:space="preserve"> against the Islamic Republic from its base in Iraq. The organization was </w:t>
      </w:r>
      <w:r w:rsidR="00157C0E" w:rsidRPr="00DF5732">
        <w:rPr>
          <w:rFonts w:ascii="Arial" w:hAnsi="Arial" w:cs="Arial"/>
          <w:szCs w:val="20"/>
          <w:lang w:eastAsia="en-US"/>
        </w:rPr>
        <w:t xml:space="preserve">eventually </w:t>
      </w:r>
      <w:r w:rsidRPr="00DF5732">
        <w:rPr>
          <w:rFonts w:ascii="Arial" w:hAnsi="Arial" w:cs="Arial"/>
          <w:szCs w:val="20"/>
          <w:lang w:eastAsia="en-US"/>
        </w:rPr>
        <w:t xml:space="preserve">disarmed by the US following the 2003 invasion of Iraq </w:t>
      </w:r>
      <w:r w:rsidR="00117CC5" w:rsidRPr="00DF5732">
        <w:rPr>
          <w:rFonts w:ascii="Arial" w:hAnsi="Arial" w:cs="Arial"/>
          <w:szCs w:val="20"/>
          <w:lang w:eastAsia="en-US"/>
        </w:rPr>
        <w:t>and from</w:t>
      </w:r>
      <w:r w:rsidRPr="00DF5732">
        <w:rPr>
          <w:rFonts w:ascii="Arial" w:hAnsi="Arial" w:cs="Arial"/>
          <w:szCs w:val="20"/>
          <w:lang w:eastAsia="en-US"/>
        </w:rPr>
        <w:t xml:space="preserve"> 2008 onwards, the European Union and other governments have lifted the designation of the PMOI as a “terrorist “organization on the grounds that the PMOI no longer advocates or engages in armed opposition to the government of Iran.   </w:t>
      </w:r>
    </w:p>
    <w:p w14:paraId="44F78A38" w14:textId="0DAE87DB" w:rsidR="005D2C37" w:rsidRPr="00DF5732" w:rsidRDefault="005D2C37" w:rsidP="00DF5732">
      <w:pPr>
        <w:spacing w:after="0" w:line="240" w:lineRule="auto"/>
        <w:rPr>
          <w:rFonts w:ascii="Arial" w:hAnsi="Arial" w:cs="Arial"/>
          <w:b/>
          <w:sz w:val="20"/>
          <w:szCs w:val="20"/>
        </w:rPr>
      </w:pPr>
      <w:r w:rsidRPr="00DF5732">
        <w:rPr>
          <w:rFonts w:ascii="Arial" w:hAnsi="Arial" w:cs="Arial"/>
          <w:b/>
          <w:sz w:val="20"/>
          <w:szCs w:val="20"/>
        </w:rPr>
        <w:t>PREFERRED LANGUAGE TO ADDRESS TARGET:</w:t>
      </w:r>
      <w:r w:rsidR="0082127B" w:rsidRPr="00DF5732">
        <w:rPr>
          <w:rFonts w:ascii="Arial" w:hAnsi="Arial" w:cs="Arial"/>
          <w:b/>
          <w:sz w:val="20"/>
          <w:szCs w:val="20"/>
        </w:rPr>
        <w:t xml:space="preserve"> </w:t>
      </w:r>
      <w:r w:rsidR="00C01A8C" w:rsidRPr="00DF5732">
        <w:rPr>
          <w:rFonts w:ascii="Arial" w:hAnsi="Arial" w:cs="Arial"/>
          <w:sz w:val="20"/>
          <w:szCs w:val="20"/>
        </w:rPr>
        <w:t xml:space="preserve">Persian, English </w:t>
      </w:r>
    </w:p>
    <w:p w14:paraId="677E723D" w14:textId="77777777" w:rsidR="005D2C37" w:rsidRPr="00DF5732" w:rsidRDefault="005D2C37" w:rsidP="00DF5732">
      <w:pPr>
        <w:spacing w:after="0" w:line="240" w:lineRule="auto"/>
        <w:rPr>
          <w:rFonts w:ascii="Arial" w:hAnsi="Arial" w:cs="Arial"/>
          <w:color w:val="0070C0"/>
          <w:sz w:val="20"/>
          <w:szCs w:val="20"/>
        </w:rPr>
      </w:pPr>
      <w:r w:rsidRPr="00DF5732">
        <w:rPr>
          <w:rFonts w:ascii="Arial" w:hAnsi="Arial" w:cs="Arial"/>
          <w:sz w:val="20"/>
          <w:szCs w:val="20"/>
        </w:rPr>
        <w:t>You can also write in your own language.</w:t>
      </w:r>
    </w:p>
    <w:p w14:paraId="78F17D93" w14:textId="77777777" w:rsidR="005D2C37" w:rsidRPr="00DF5732" w:rsidRDefault="005D2C37" w:rsidP="00DF5732">
      <w:pPr>
        <w:spacing w:after="0" w:line="240" w:lineRule="auto"/>
        <w:rPr>
          <w:rFonts w:ascii="Arial" w:hAnsi="Arial" w:cs="Arial"/>
          <w:color w:val="0070C0"/>
          <w:sz w:val="20"/>
          <w:szCs w:val="20"/>
        </w:rPr>
      </w:pPr>
    </w:p>
    <w:p w14:paraId="636B746D" w14:textId="467EDF03" w:rsidR="005D2C37" w:rsidRPr="00DF5732" w:rsidRDefault="005D2C37" w:rsidP="00DF5732">
      <w:pPr>
        <w:spacing w:after="0" w:line="240" w:lineRule="auto"/>
        <w:rPr>
          <w:rFonts w:ascii="Arial" w:hAnsi="Arial" w:cs="Arial"/>
          <w:sz w:val="20"/>
          <w:szCs w:val="20"/>
        </w:rPr>
      </w:pPr>
      <w:r w:rsidRPr="00DF5732">
        <w:rPr>
          <w:rFonts w:ascii="Arial" w:hAnsi="Arial" w:cs="Arial"/>
          <w:b/>
          <w:sz w:val="20"/>
          <w:szCs w:val="20"/>
        </w:rPr>
        <w:t xml:space="preserve">PLEASE TAKE ACTION AS SOON AS POSSIBLE UNTIL: </w:t>
      </w:r>
      <w:r w:rsidR="00481051" w:rsidRPr="00DF5732">
        <w:rPr>
          <w:rFonts w:ascii="Arial" w:hAnsi="Arial" w:cs="Arial"/>
          <w:sz w:val="20"/>
          <w:szCs w:val="20"/>
        </w:rPr>
        <w:t>5 April 2021</w:t>
      </w:r>
    </w:p>
    <w:p w14:paraId="2C5E5589" w14:textId="77777777" w:rsidR="005D2C37" w:rsidRPr="00DF5732" w:rsidRDefault="005D2C37" w:rsidP="00DF5732">
      <w:pPr>
        <w:spacing w:after="0" w:line="240" w:lineRule="auto"/>
        <w:rPr>
          <w:rFonts w:ascii="Arial" w:hAnsi="Arial" w:cs="Arial"/>
          <w:sz w:val="20"/>
          <w:szCs w:val="20"/>
        </w:rPr>
      </w:pPr>
      <w:r w:rsidRPr="00DF5732">
        <w:rPr>
          <w:rFonts w:ascii="Arial" w:hAnsi="Arial" w:cs="Arial"/>
          <w:sz w:val="20"/>
          <w:szCs w:val="20"/>
        </w:rPr>
        <w:t>Please check with the Amnesty office in your country if you wish to send appeals after the deadline.</w:t>
      </w:r>
    </w:p>
    <w:p w14:paraId="3A043DBD" w14:textId="77777777" w:rsidR="005D2C37" w:rsidRPr="00DF5732" w:rsidRDefault="005D2C37" w:rsidP="00DF5732">
      <w:pPr>
        <w:spacing w:after="0" w:line="240" w:lineRule="auto"/>
        <w:rPr>
          <w:rFonts w:ascii="Arial" w:hAnsi="Arial" w:cs="Arial"/>
          <w:b/>
          <w:sz w:val="20"/>
          <w:szCs w:val="20"/>
        </w:rPr>
      </w:pPr>
    </w:p>
    <w:p w14:paraId="0CD61DE1" w14:textId="194E2C17" w:rsidR="00B92AEC" w:rsidRPr="00DF5732" w:rsidRDefault="005D2C37" w:rsidP="00DF5732">
      <w:pPr>
        <w:spacing w:line="240" w:lineRule="auto"/>
        <w:rPr>
          <w:rFonts w:ascii="Arial" w:hAnsi="Arial" w:cs="Arial"/>
        </w:rPr>
      </w:pPr>
      <w:r w:rsidRPr="00DF5732">
        <w:rPr>
          <w:rFonts w:ascii="Arial" w:hAnsi="Arial" w:cs="Arial"/>
          <w:b/>
          <w:sz w:val="20"/>
          <w:szCs w:val="20"/>
        </w:rPr>
        <w:t xml:space="preserve">NAME AND PRONOUN: </w:t>
      </w:r>
      <w:r w:rsidR="00117CC5" w:rsidRPr="00DF5732">
        <w:rPr>
          <w:rFonts w:ascii="Arial" w:hAnsi="Arial" w:cs="Arial"/>
          <w:sz w:val="20"/>
          <w:szCs w:val="22"/>
          <w:lang w:eastAsia="en-US"/>
        </w:rPr>
        <w:t xml:space="preserve">Hamed </w:t>
      </w:r>
      <w:proofErr w:type="spellStart"/>
      <w:r w:rsidR="00117CC5" w:rsidRPr="00DF5732">
        <w:rPr>
          <w:rFonts w:ascii="Arial" w:hAnsi="Arial" w:cs="Arial"/>
          <w:sz w:val="20"/>
          <w:szCs w:val="22"/>
          <w:lang w:eastAsia="en-US"/>
        </w:rPr>
        <w:t>Gharehoghlani</w:t>
      </w:r>
      <w:proofErr w:type="spellEnd"/>
      <w:r w:rsidRPr="00DF5732">
        <w:rPr>
          <w:rFonts w:ascii="Arial" w:hAnsi="Arial" w:cs="Arial"/>
          <w:b/>
          <w:sz w:val="22"/>
          <w:szCs w:val="22"/>
        </w:rPr>
        <w:t xml:space="preserve"> </w:t>
      </w:r>
      <w:r w:rsidRPr="00DF5732">
        <w:rPr>
          <w:rFonts w:ascii="Arial" w:hAnsi="Arial" w:cs="Arial"/>
          <w:sz w:val="20"/>
          <w:szCs w:val="20"/>
        </w:rPr>
        <w:t>(</w:t>
      </w:r>
      <w:r w:rsidR="00117CC5" w:rsidRPr="00DF5732">
        <w:rPr>
          <w:rFonts w:ascii="Arial" w:hAnsi="Arial" w:cs="Arial"/>
          <w:sz w:val="20"/>
          <w:szCs w:val="20"/>
        </w:rPr>
        <w:t>he/his</w:t>
      </w:r>
      <w:r w:rsidRPr="00DF5732">
        <w:rPr>
          <w:rFonts w:ascii="Arial" w:hAnsi="Arial" w:cs="Arial"/>
          <w:sz w:val="20"/>
          <w:szCs w:val="20"/>
        </w:rPr>
        <w:t>)</w:t>
      </w:r>
    </w:p>
    <w:sectPr w:rsidR="00B92AEC" w:rsidRPr="00DF5732" w:rsidSect="00084E4F">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CDE9" w14:textId="77777777" w:rsidR="00381189" w:rsidRDefault="00381189">
      <w:r>
        <w:separator/>
      </w:r>
    </w:p>
  </w:endnote>
  <w:endnote w:type="continuationSeparator" w:id="0">
    <w:p w14:paraId="13919E35" w14:textId="77777777" w:rsidR="00381189" w:rsidRDefault="0038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55D2" w14:textId="77777777" w:rsidR="00084E4F" w:rsidRPr="004D1533" w:rsidRDefault="00084E4F" w:rsidP="00084E4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8BC1648" w14:textId="77777777" w:rsidR="00084E4F" w:rsidRPr="004D1533" w:rsidRDefault="00084E4F" w:rsidP="00084E4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328AC5" w14:textId="462B9491" w:rsidR="00DF5732" w:rsidRDefault="00DF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0023" w14:textId="60102A76" w:rsidR="00084E4F" w:rsidRDefault="00084E4F">
    <w:pPr>
      <w:pStyle w:val="Footer"/>
    </w:pPr>
    <w:r w:rsidRPr="009160F6">
      <w:rPr>
        <w:noProof/>
        <w:lang w:val="es-MX" w:eastAsia="es-MX"/>
      </w:rPr>
      <w:drawing>
        <wp:inline distT="0" distB="0" distL="0" distR="0" wp14:anchorId="6739D259" wp14:editId="3047863C">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DAF2" w14:textId="77777777" w:rsidR="00381189" w:rsidRDefault="00381189">
      <w:r>
        <w:separator/>
      </w:r>
    </w:p>
  </w:footnote>
  <w:footnote w:type="continuationSeparator" w:id="0">
    <w:p w14:paraId="0A49CC1E" w14:textId="77777777" w:rsidR="00381189" w:rsidRDefault="0038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A078651" w:rsidR="00355617" w:rsidRPr="009B09A8" w:rsidRDefault="009B09A8" w:rsidP="0082127B">
    <w:pPr>
      <w:tabs>
        <w:tab w:val="left" w:pos="6060"/>
        <w:tab w:val="right" w:pos="10203"/>
      </w:tabs>
      <w:spacing w:after="0"/>
      <w:rPr>
        <w:sz w:val="16"/>
        <w:szCs w:val="16"/>
      </w:rPr>
    </w:pPr>
    <w:r>
      <w:rPr>
        <w:sz w:val="16"/>
        <w:szCs w:val="16"/>
      </w:rPr>
      <w:t>First</w:t>
    </w:r>
    <w:r w:rsidR="007A3AEA" w:rsidRPr="009B09A8">
      <w:rPr>
        <w:sz w:val="16"/>
        <w:szCs w:val="16"/>
      </w:rPr>
      <w:t xml:space="preserve"> UA: </w:t>
    </w:r>
    <w:r>
      <w:rPr>
        <w:sz w:val="16"/>
        <w:szCs w:val="16"/>
      </w:rPr>
      <w:t>12/21</w:t>
    </w:r>
    <w:r w:rsidR="007A3AEA" w:rsidRPr="009B09A8">
      <w:rPr>
        <w:sz w:val="16"/>
        <w:szCs w:val="16"/>
      </w:rPr>
      <w:t xml:space="preserve"> Index: </w:t>
    </w:r>
    <w:r w:rsidRPr="009B09A8">
      <w:rPr>
        <w:sz w:val="16"/>
        <w:szCs w:val="16"/>
      </w:rPr>
      <w:t>MDE 13/3641/2021</w:t>
    </w:r>
    <w:r w:rsidR="007A3AEA" w:rsidRPr="009B09A8">
      <w:rPr>
        <w:sz w:val="16"/>
        <w:szCs w:val="16"/>
      </w:rPr>
      <w:t xml:space="preserve"> </w:t>
    </w:r>
    <w:r w:rsidRPr="009B09A8">
      <w:rPr>
        <w:sz w:val="16"/>
        <w:szCs w:val="16"/>
      </w:rPr>
      <w:t>Iran</w:t>
    </w:r>
    <w:r w:rsidR="007A3AEA" w:rsidRPr="009B09A8">
      <w:rPr>
        <w:sz w:val="16"/>
        <w:szCs w:val="16"/>
      </w:rPr>
      <w:tab/>
    </w:r>
    <w:r w:rsidR="0082127B" w:rsidRPr="009B09A8">
      <w:rPr>
        <w:sz w:val="16"/>
        <w:szCs w:val="16"/>
      </w:rPr>
      <w:tab/>
    </w:r>
    <w:r w:rsidR="007A3AEA" w:rsidRPr="009B09A8">
      <w:rPr>
        <w:sz w:val="16"/>
        <w:szCs w:val="16"/>
      </w:rPr>
      <w:t xml:space="preserve">Date: </w:t>
    </w:r>
    <w:r w:rsidRPr="009B09A8">
      <w:rPr>
        <w:sz w:val="16"/>
        <w:szCs w:val="16"/>
      </w:rPr>
      <w:t>8 February</w:t>
    </w:r>
    <w:r>
      <w:rPr>
        <w:sz w:val="16"/>
        <w:szCs w:val="16"/>
      </w:rPr>
      <w:t xml:space="preserve"> 2021</w:t>
    </w:r>
  </w:p>
  <w:p w14:paraId="76F9B49C" w14:textId="77777777" w:rsidR="007A3AEA" w:rsidRPr="009B09A8"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6070" w14:textId="5A34B38F" w:rsidR="00E45B15" w:rsidRPr="00084E4F" w:rsidRDefault="00084E4F" w:rsidP="00084E4F">
    <w:pPr>
      <w:tabs>
        <w:tab w:val="left" w:pos="6060"/>
        <w:tab w:val="right" w:pos="10203"/>
      </w:tabs>
      <w:spacing w:after="0"/>
      <w:rPr>
        <w:sz w:val="16"/>
        <w:szCs w:val="16"/>
      </w:rPr>
    </w:pPr>
    <w:r>
      <w:rPr>
        <w:sz w:val="16"/>
        <w:szCs w:val="16"/>
      </w:rPr>
      <w:t>First</w:t>
    </w:r>
    <w:r w:rsidRPr="009B09A8">
      <w:rPr>
        <w:sz w:val="16"/>
        <w:szCs w:val="16"/>
      </w:rPr>
      <w:t xml:space="preserve"> UA: </w:t>
    </w:r>
    <w:r>
      <w:rPr>
        <w:sz w:val="16"/>
        <w:szCs w:val="16"/>
      </w:rPr>
      <w:t>12/21</w:t>
    </w:r>
    <w:r w:rsidRPr="009B09A8">
      <w:rPr>
        <w:sz w:val="16"/>
        <w:szCs w:val="16"/>
      </w:rPr>
      <w:t xml:space="preserve"> Index: MDE 13/3641/2021 Iran</w:t>
    </w:r>
    <w:r w:rsidRPr="009B09A8">
      <w:rPr>
        <w:sz w:val="16"/>
        <w:szCs w:val="16"/>
      </w:rPr>
      <w:tab/>
    </w:r>
    <w:r w:rsidRPr="009B09A8">
      <w:rPr>
        <w:sz w:val="16"/>
        <w:szCs w:val="16"/>
      </w:rPr>
      <w:tab/>
      <w:t>Date: 8 February</w:t>
    </w:r>
    <w:r>
      <w:rPr>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54B4A"/>
    <w:multiLevelType w:val="multilevel"/>
    <w:tmpl w:val="1D28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BAD"/>
    <w:rsid w:val="00001383"/>
    <w:rsid w:val="0000427C"/>
    <w:rsid w:val="00004D79"/>
    <w:rsid w:val="000058B2"/>
    <w:rsid w:val="00006629"/>
    <w:rsid w:val="00006FD4"/>
    <w:rsid w:val="00014F5B"/>
    <w:rsid w:val="000176B4"/>
    <w:rsid w:val="000202BB"/>
    <w:rsid w:val="0002386F"/>
    <w:rsid w:val="00025457"/>
    <w:rsid w:val="00026509"/>
    <w:rsid w:val="000447E0"/>
    <w:rsid w:val="000475E8"/>
    <w:rsid w:val="000528B5"/>
    <w:rsid w:val="0005300C"/>
    <w:rsid w:val="000566AA"/>
    <w:rsid w:val="00057A7E"/>
    <w:rsid w:val="00076037"/>
    <w:rsid w:val="000805D0"/>
    <w:rsid w:val="00083462"/>
    <w:rsid w:val="00084E4F"/>
    <w:rsid w:val="000878C2"/>
    <w:rsid w:val="00087E2B"/>
    <w:rsid w:val="0009130D"/>
    <w:rsid w:val="00092DFA"/>
    <w:rsid w:val="000957C5"/>
    <w:rsid w:val="0009621C"/>
    <w:rsid w:val="000A1F14"/>
    <w:rsid w:val="000A26D6"/>
    <w:rsid w:val="000A7B43"/>
    <w:rsid w:val="000B02B4"/>
    <w:rsid w:val="000B4A38"/>
    <w:rsid w:val="000B60E6"/>
    <w:rsid w:val="000B733B"/>
    <w:rsid w:val="000C2A0D"/>
    <w:rsid w:val="000C6196"/>
    <w:rsid w:val="000D0ABB"/>
    <w:rsid w:val="000D2C95"/>
    <w:rsid w:val="000D70C1"/>
    <w:rsid w:val="000E0D61"/>
    <w:rsid w:val="000E26C3"/>
    <w:rsid w:val="000E57D4"/>
    <w:rsid w:val="000F3012"/>
    <w:rsid w:val="00100FE4"/>
    <w:rsid w:val="0010425E"/>
    <w:rsid w:val="00104BC5"/>
    <w:rsid w:val="00106837"/>
    <w:rsid w:val="00106D61"/>
    <w:rsid w:val="001111C7"/>
    <w:rsid w:val="00112063"/>
    <w:rsid w:val="001126EC"/>
    <w:rsid w:val="00114556"/>
    <w:rsid w:val="00115AB9"/>
    <w:rsid w:val="00117CC5"/>
    <w:rsid w:val="001205A1"/>
    <w:rsid w:val="00120DBA"/>
    <w:rsid w:val="00123310"/>
    <w:rsid w:val="0012544D"/>
    <w:rsid w:val="001300C3"/>
    <w:rsid w:val="00130B8A"/>
    <w:rsid w:val="001318F1"/>
    <w:rsid w:val="001330E6"/>
    <w:rsid w:val="0013400E"/>
    <w:rsid w:val="00136AF7"/>
    <w:rsid w:val="0014617E"/>
    <w:rsid w:val="001526C3"/>
    <w:rsid w:val="001561F4"/>
    <w:rsid w:val="00157C0E"/>
    <w:rsid w:val="0016118D"/>
    <w:rsid w:val="001630ED"/>
    <w:rsid w:val="001648DB"/>
    <w:rsid w:val="00164F5B"/>
    <w:rsid w:val="00174398"/>
    <w:rsid w:val="00176678"/>
    <w:rsid w:val="001773D1"/>
    <w:rsid w:val="00177779"/>
    <w:rsid w:val="001807CD"/>
    <w:rsid w:val="00182ACF"/>
    <w:rsid w:val="0019118D"/>
    <w:rsid w:val="00192E86"/>
    <w:rsid w:val="00194CD5"/>
    <w:rsid w:val="001962B9"/>
    <w:rsid w:val="001A4984"/>
    <w:rsid w:val="001A635D"/>
    <w:rsid w:val="001A6AC9"/>
    <w:rsid w:val="001B13DA"/>
    <w:rsid w:val="001C40F0"/>
    <w:rsid w:val="001D143B"/>
    <w:rsid w:val="001D52A5"/>
    <w:rsid w:val="001E1715"/>
    <w:rsid w:val="001E2045"/>
    <w:rsid w:val="001E5623"/>
    <w:rsid w:val="00201189"/>
    <w:rsid w:val="002036C0"/>
    <w:rsid w:val="00203B8E"/>
    <w:rsid w:val="00212036"/>
    <w:rsid w:val="002148BE"/>
    <w:rsid w:val="00215C3E"/>
    <w:rsid w:val="00215E33"/>
    <w:rsid w:val="00216A7F"/>
    <w:rsid w:val="002207AD"/>
    <w:rsid w:val="00225A11"/>
    <w:rsid w:val="00226FDF"/>
    <w:rsid w:val="00232909"/>
    <w:rsid w:val="00243BEC"/>
    <w:rsid w:val="00254121"/>
    <w:rsid w:val="00254665"/>
    <w:rsid w:val="002558D7"/>
    <w:rsid w:val="00255DFC"/>
    <w:rsid w:val="00255F24"/>
    <w:rsid w:val="0025792F"/>
    <w:rsid w:val="00261CC7"/>
    <w:rsid w:val="00263EC0"/>
    <w:rsid w:val="002646EA"/>
    <w:rsid w:val="002653C3"/>
    <w:rsid w:val="00265A5A"/>
    <w:rsid w:val="002665C3"/>
    <w:rsid w:val="00267383"/>
    <w:rsid w:val="002678DE"/>
    <w:rsid w:val="002703E7"/>
    <w:rsid w:val="002709C3"/>
    <w:rsid w:val="002739C9"/>
    <w:rsid w:val="00273CA1"/>
    <w:rsid w:val="00273E9A"/>
    <w:rsid w:val="002767F2"/>
    <w:rsid w:val="0028211E"/>
    <w:rsid w:val="00283B19"/>
    <w:rsid w:val="0028522B"/>
    <w:rsid w:val="00295235"/>
    <w:rsid w:val="00296F5A"/>
    <w:rsid w:val="00297640"/>
    <w:rsid w:val="002A2D3E"/>
    <w:rsid w:val="002A2F36"/>
    <w:rsid w:val="002A7C64"/>
    <w:rsid w:val="002B12DB"/>
    <w:rsid w:val="002B1E27"/>
    <w:rsid w:val="002B2E9B"/>
    <w:rsid w:val="002C06A6"/>
    <w:rsid w:val="002C5FE4"/>
    <w:rsid w:val="002C7F1F"/>
    <w:rsid w:val="002D48CD"/>
    <w:rsid w:val="002D5454"/>
    <w:rsid w:val="002E22E7"/>
    <w:rsid w:val="002E3658"/>
    <w:rsid w:val="002F3C80"/>
    <w:rsid w:val="002F524C"/>
    <w:rsid w:val="002F70E0"/>
    <w:rsid w:val="002F7F55"/>
    <w:rsid w:val="00303AAE"/>
    <w:rsid w:val="00303E21"/>
    <w:rsid w:val="0031230A"/>
    <w:rsid w:val="00313470"/>
    <w:rsid w:val="003139A5"/>
    <w:rsid w:val="00313E8B"/>
    <w:rsid w:val="00320461"/>
    <w:rsid w:val="0032638F"/>
    <w:rsid w:val="00333142"/>
    <w:rsid w:val="0033575F"/>
    <w:rsid w:val="0033587F"/>
    <w:rsid w:val="0033624A"/>
    <w:rsid w:val="003373A5"/>
    <w:rsid w:val="00337826"/>
    <w:rsid w:val="0034128A"/>
    <w:rsid w:val="003419C9"/>
    <w:rsid w:val="0034324D"/>
    <w:rsid w:val="00350718"/>
    <w:rsid w:val="0035329F"/>
    <w:rsid w:val="00355617"/>
    <w:rsid w:val="00355671"/>
    <w:rsid w:val="003608E6"/>
    <w:rsid w:val="00360CCC"/>
    <w:rsid w:val="00362CD9"/>
    <w:rsid w:val="0036342B"/>
    <w:rsid w:val="00363859"/>
    <w:rsid w:val="0037022C"/>
    <w:rsid w:val="003724FB"/>
    <w:rsid w:val="00376C60"/>
    <w:rsid w:val="00376EF4"/>
    <w:rsid w:val="00381189"/>
    <w:rsid w:val="00385BE4"/>
    <w:rsid w:val="003904F0"/>
    <w:rsid w:val="003975C9"/>
    <w:rsid w:val="003A1A15"/>
    <w:rsid w:val="003B294A"/>
    <w:rsid w:val="003B29EA"/>
    <w:rsid w:val="003B3D9A"/>
    <w:rsid w:val="003C0FB6"/>
    <w:rsid w:val="003C250A"/>
    <w:rsid w:val="003C3210"/>
    <w:rsid w:val="003C5EEA"/>
    <w:rsid w:val="003C733F"/>
    <w:rsid w:val="003C7CB6"/>
    <w:rsid w:val="003D1740"/>
    <w:rsid w:val="003D1B58"/>
    <w:rsid w:val="003D48C0"/>
    <w:rsid w:val="003E3385"/>
    <w:rsid w:val="003E75BC"/>
    <w:rsid w:val="003F3D5D"/>
    <w:rsid w:val="003F5579"/>
    <w:rsid w:val="00421085"/>
    <w:rsid w:val="0042210F"/>
    <w:rsid w:val="00423089"/>
    <w:rsid w:val="0042787C"/>
    <w:rsid w:val="00427D5B"/>
    <w:rsid w:val="004334BF"/>
    <w:rsid w:val="00433F80"/>
    <w:rsid w:val="004406C7"/>
    <w:rsid w:val="004408A1"/>
    <w:rsid w:val="00442E5B"/>
    <w:rsid w:val="0044379B"/>
    <w:rsid w:val="00445D50"/>
    <w:rsid w:val="00453538"/>
    <w:rsid w:val="0045358B"/>
    <w:rsid w:val="004603A2"/>
    <w:rsid w:val="00461EA6"/>
    <w:rsid w:val="004635D6"/>
    <w:rsid w:val="00464786"/>
    <w:rsid w:val="00477380"/>
    <w:rsid w:val="00481051"/>
    <w:rsid w:val="00485952"/>
    <w:rsid w:val="00486088"/>
    <w:rsid w:val="00492FA8"/>
    <w:rsid w:val="004956B9"/>
    <w:rsid w:val="004A1BDD"/>
    <w:rsid w:val="004A4A56"/>
    <w:rsid w:val="004A56ED"/>
    <w:rsid w:val="004A5805"/>
    <w:rsid w:val="004B1E15"/>
    <w:rsid w:val="004B2367"/>
    <w:rsid w:val="004B381D"/>
    <w:rsid w:val="004B444C"/>
    <w:rsid w:val="004C265C"/>
    <w:rsid w:val="004C71F5"/>
    <w:rsid w:val="004D0EAA"/>
    <w:rsid w:val="004D2D16"/>
    <w:rsid w:val="004D41DC"/>
    <w:rsid w:val="004F224F"/>
    <w:rsid w:val="00504920"/>
    <w:rsid w:val="00504FBC"/>
    <w:rsid w:val="00506EB1"/>
    <w:rsid w:val="005118CA"/>
    <w:rsid w:val="0051547F"/>
    <w:rsid w:val="00516CDF"/>
    <w:rsid w:val="00517E88"/>
    <w:rsid w:val="00524616"/>
    <w:rsid w:val="00532E71"/>
    <w:rsid w:val="005363CA"/>
    <w:rsid w:val="00542F58"/>
    <w:rsid w:val="00545423"/>
    <w:rsid w:val="00546D29"/>
    <w:rsid w:val="00547780"/>
    <w:rsid w:val="00547E71"/>
    <w:rsid w:val="00556131"/>
    <w:rsid w:val="0056085A"/>
    <w:rsid w:val="00565462"/>
    <w:rsid w:val="005668D0"/>
    <w:rsid w:val="00570039"/>
    <w:rsid w:val="00570D97"/>
    <w:rsid w:val="00572203"/>
    <w:rsid w:val="00572CCD"/>
    <w:rsid w:val="0057440A"/>
    <w:rsid w:val="005819E7"/>
    <w:rsid w:val="00581A12"/>
    <w:rsid w:val="00586283"/>
    <w:rsid w:val="005869A2"/>
    <w:rsid w:val="00586B48"/>
    <w:rsid w:val="00592C3E"/>
    <w:rsid w:val="005933CF"/>
    <w:rsid w:val="00594952"/>
    <w:rsid w:val="00596449"/>
    <w:rsid w:val="005A3E28"/>
    <w:rsid w:val="005A71AD"/>
    <w:rsid w:val="005A7F1B"/>
    <w:rsid w:val="005B08C0"/>
    <w:rsid w:val="005B227F"/>
    <w:rsid w:val="005B59ED"/>
    <w:rsid w:val="005B5C5A"/>
    <w:rsid w:val="005C0C44"/>
    <w:rsid w:val="005C751F"/>
    <w:rsid w:val="005D14AA"/>
    <w:rsid w:val="005D2C37"/>
    <w:rsid w:val="005D5386"/>
    <w:rsid w:val="005D712F"/>
    <w:rsid w:val="005D7287"/>
    <w:rsid w:val="005D7D1C"/>
    <w:rsid w:val="005E0ED6"/>
    <w:rsid w:val="005F0355"/>
    <w:rsid w:val="005F2B72"/>
    <w:rsid w:val="005F5E43"/>
    <w:rsid w:val="005F7076"/>
    <w:rsid w:val="00600444"/>
    <w:rsid w:val="00600EF5"/>
    <w:rsid w:val="006010C1"/>
    <w:rsid w:val="00606108"/>
    <w:rsid w:val="0060726D"/>
    <w:rsid w:val="0061062E"/>
    <w:rsid w:val="0061319D"/>
    <w:rsid w:val="00614B7A"/>
    <w:rsid w:val="0061619C"/>
    <w:rsid w:val="006201FC"/>
    <w:rsid w:val="00620ADD"/>
    <w:rsid w:val="00625FDC"/>
    <w:rsid w:val="00630B6A"/>
    <w:rsid w:val="00631C8F"/>
    <w:rsid w:val="00632121"/>
    <w:rsid w:val="00632E6A"/>
    <w:rsid w:val="00640EF2"/>
    <w:rsid w:val="0064718C"/>
    <w:rsid w:val="0065049B"/>
    <w:rsid w:val="00650D73"/>
    <w:rsid w:val="006511BE"/>
    <w:rsid w:val="006558EE"/>
    <w:rsid w:val="006566FD"/>
    <w:rsid w:val="00657231"/>
    <w:rsid w:val="00667FBC"/>
    <w:rsid w:val="006869B5"/>
    <w:rsid w:val="00690D0C"/>
    <w:rsid w:val="00691CCC"/>
    <w:rsid w:val="006946C8"/>
    <w:rsid w:val="0069571A"/>
    <w:rsid w:val="0069603B"/>
    <w:rsid w:val="00696404"/>
    <w:rsid w:val="006A0BB9"/>
    <w:rsid w:val="006A12BA"/>
    <w:rsid w:val="006B12FA"/>
    <w:rsid w:val="006B461E"/>
    <w:rsid w:val="006B4642"/>
    <w:rsid w:val="006B4CD1"/>
    <w:rsid w:val="006B5C64"/>
    <w:rsid w:val="006C0654"/>
    <w:rsid w:val="006C3C21"/>
    <w:rsid w:val="006C7A31"/>
    <w:rsid w:val="006D2573"/>
    <w:rsid w:val="006D7CFA"/>
    <w:rsid w:val="006E1BCB"/>
    <w:rsid w:val="006E71FC"/>
    <w:rsid w:val="006F4C28"/>
    <w:rsid w:val="0070364E"/>
    <w:rsid w:val="0070537A"/>
    <w:rsid w:val="00707083"/>
    <w:rsid w:val="007104E8"/>
    <w:rsid w:val="007156FC"/>
    <w:rsid w:val="00716942"/>
    <w:rsid w:val="007173E9"/>
    <w:rsid w:val="00720412"/>
    <w:rsid w:val="00725245"/>
    <w:rsid w:val="00727519"/>
    <w:rsid w:val="00727CA7"/>
    <w:rsid w:val="00733F7D"/>
    <w:rsid w:val="0073431C"/>
    <w:rsid w:val="00740486"/>
    <w:rsid w:val="00741A84"/>
    <w:rsid w:val="00755452"/>
    <w:rsid w:val="0075795E"/>
    <w:rsid w:val="00760D8D"/>
    <w:rsid w:val="007649A8"/>
    <w:rsid w:val="007656E7"/>
    <w:rsid w:val="007666A4"/>
    <w:rsid w:val="00767886"/>
    <w:rsid w:val="00773365"/>
    <w:rsid w:val="00776B74"/>
    <w:rsid w:val="00781624"/>
    <w:rsid w:val="00781E3C"/>
    <w:rsid w:val="00781FC0"/>
    <w:rsid w:val="00784A70"/>
    <w:rsid w:val="007858BA"/>
    <w:rsid w:val="00786029"/>
    <w:rsid w:val="007A2040"/>
    <w:rsid w:val="007A2ABA"/>
    <w:rsid w:val="007A3AEA"/>
    <w:rsid w:val="007A578A"/>
    <w:rsid w:val="007A7F97"/>
    <w:rsid w:val="007B3CBB"/>
    <w:rsid w:val="007B4CA7"/>
    <w:rsid w:val="007B4EAD"/>
    <w:rsid w:val="007B4F3E"/>
    <w:rsid w:val="007B7197"/>
    <w:rsid w:val="007C45CD"/>
    <w:rsid w:val="007C6CD0"/>
    <w:rsid w:val="007C7331"/>
    <w:rsid w:val="007E41B9"/>
    <w:rsid w:val="007F72FF"/>
    <w:rsid w:val="007F7B5E"/>
    <w:rsid w:val="0080142D"/>
    <w:rsid w:val="00802302"/>
    <w:rsid w:val="008056E9"/>
    <w:rsid w:val="00806303"/>
    <w:rsid w:val="0081049F"/>
    <w:rsid w:val="00814632"/>
    <w:rsid w:val="00817C1F"/>
    <w:rsid w:val="0082127B"/>
    <w:rsid w:val="008219F0"/>
    <w:rsid w:val="0082669D"/>
    <w:rsid w:val="00827A40"/>
    <w:rsid w:val="00830E63"/>
    <w:rsid w:val="0083304D"/>
    <w:rsid w:val="00844F48"/>
    <w:rsid w:val="008455C2"/>
    <w:rsid w:val="00846E45"/>
    <w:rsid w:val="0085398F"/>
    <w:rsid w:val="00856E1E"/>
    <w:rsid w:val="00864035"/>
    <w:rsid w:val="00864920"/>
    <w:rsid w:val="00866873"/>
    <w:rsid w:val="008676E3"/>
    <w:rsid w:val="00871EB6"/>
    <w:rsid w:val="008763F4"/>
    <w:rsid w:val="008849EA"/>
    <w:rsid w:val="0089167E"/>
    <w:rsid w:val="00891FE8"/>
    <w:rsid w:val="0089573A"/>
    <w:rsid w:val="00895F5A"/>
    <w:rsid w:val="00897F7F"/>
    <w:rsid w:val="008A0AC4"/>
    <w:rsid w:val="008B5E6C"/>
    <w:rsid w:val="008C2697"/>
    <w:rsid w:val="008C4094"/>
    <w:rsid w:val="008D16ED"/>
    <w:rsid w:val="008D2A6B"/>
    <w:rsid w:val="008D49A5"/>
    <w:rsid w:val="008E0B66"/>
    <w:rsid w:val="008E0FDD"/>
    <w:rsid w:val="008E172D"/>
    <w:rsid w:val="008E1BDE"/>
    <w:rsid w:val="008E7065"/>
    <w:rsid w:val="008F5177"/>
    <w:rsid w:val="00900A3D"/>
    <w:rsid w:val="00902730"/>
    <w:rsid w:val="00903E33"/>
    <w:rsid w:val="00906C9F"/>
    <w:rsid w:val="00907B85"/>
    <w:rsid w:val="0091025C"/>
    <w:rsid w:val="0091345C"/>
    <w:rsid w:val="00921577"/>
    <w:rsid w:val="00922799"/>
    <w:rsid w:val="009228FD"/>
    <w:rsid w:val="009259E1"/>
    <w:rsid w:val="00926A1C"/>
    <w:rsid w:val="00932D8A"/>
    <w:rsid w:val="00933859"/>
    <w:rsid w:val="00935B2F"/>
    <w:rsid w:val="009501CC"/>
    <w:rsid w:val="0095188F"/>
    <w:rsid w:val="009550A0"/>
    <w:rsid w:val="00960C64"/>
    <w:rsid w:val="00963D4F"/>
    <w:rsid w:val="0097218E"/>
    <w:rsid w:val="00972B9F"/>
    <w:rsid w:val="00980425"/>
    <w:rsid w:val="00981CB1"/>
    <w:rsid w:val="00982090"/>
    <w:rsid w:val="00991C69"/>
    <w:rsid w:val="009923C0"/>
    <w:rsid w:val="00993EC4"/>
    <w:rsid w:val="009A26E6"/>
    <w:rsid w:val="009A6CE6"/>
    <w:rsid w:val="009B09A8"/>
    <w:rsid w:val="009B3B0A"/>
    <w:rsid w:val="009B78FE"/>
    <w:rsid w:val="009C3521"/>
    <w:rsid w:val="009C4461"/>
    <w:rsid w:val="009C6B5A"/>
    <w:rsid w:val="009D18E9"/>
    <w:rsid w:val="009D65CA"/>
    <w:rsid w:val="009E05CC"/>
    <w:rsid w:val="009E097D"/>
    <w:rsid w:val="009E2256"/>
    <w:rsid w:val="009E7E6E"/>
    <w:rsid w:val="009F7C3C"/>
    <w:rsid w:val="00A027A3"/>
    <w:rsid w:val="00A03711"/>
    <w:rsid w:val="00A03A10"/>
    <w:rsid w:val="00A07E67"/>
    <w:rsid w:val="00A10268"/>
    <w:rsid w:val="00A121A2"/>
    <w:rsid w:val="00A14B0E"/>
    <w:rsid w:val="00A31F72"/>
    <w:rsid w:val="00A3597F"/>
    <w:rsid w:val="00A35CE1"/>
    <w:rsid w:val="00A373D3"/>
    <w:rsid w:val="00A41FC6"/>
    <w:rsid w:val="00A43FF4"/>
    <w:rsid w:val="00A44624"/>
    <w:rsid w:val="00A44B1B"/>
    <w:rsid w:val="00A4583A"/>
    <w:rsid w:val="00A55D5A"/>
    <w:rsid w:val="00A5774F"/>
    <w:rsid w:val="00A70D9D"/>
    <w:rsid w:val="00A7548F"/>
    <w:rsid w:val="00A77924"/>
    <w:rsid w:val="00A81673"/>
    <w:rsid w:val="00A85AC5"/>
    <w:rsid w:val="00A87980"/>
    <w:rsid w:val="00A87BF6"/>
    <w:rsid w:val="00A90EA6"/>
    <w:rsid w:val="00A92FB8"/>
    <w:rsid w:val="00AA3982"/>
    <w:rsid w:val="00AA53BE"/>
    <w:rsid w:val="00AA7D98"/>
    <w:rsid w:val="00AB4071"/>
    <w:rsid w:val="00AB5744"/>
    <w:rsid w:val="00AB5C6E"/>
    <w:rsid w:val="00AB6DAC"/>
    <w:rsid w:val="00AB77B2"/>
    <w:rsid w:val="00AB7E5D"/>
    <w:rsid w:val="00AC030A"/>
    <w:rsid w:val="00AC15B7"/>
    <w:rsid w:val="00AC367F"/>
    <w:rsid w:val="00AD4DA2"/>
    <w:rsid w:val="00AE4214"/>
    <w:rsid w:val="00AE4B5C"/>
    <w:rsid w:val="00AE7B6D"/>
    <w:rsid w:val="00AF0FCD"/>
    <w:rsid w:val="00AF16F7"/>
    <w:rsid w:val="00AF2266"/>
    <w:rsid w:val="00AF5FF0"/>
    <w:rsid w:val="00B15902"/>
    <w:rsid w:val="00B206A8"/>
    <w:rsid w:val="00B27341"/>
    <w:rsid w:val="00B3157A"/>
    <w:rsid w:val="00B32C7F"/>
    <w:rsid w:val="00B33BA4"/>
    <w:rsid w:val="00B40216"/>
    <w:rsid w:val="00B408D4"/>
    <w:rsid w:val="00B42D22"/>
    <w:rsid w:val="00B47FE4"/>
    <w:rsid w:val="00B52B01"/>
    <w:rsid w:val="00B55996"/>
    <w:rsid w:val="00B64A03"/>
    <w:rsid w:val="00B6690B"/>
    <w:rsid w:val="00B66D53"/>
    <w:rsid w:val="00B7545C"/>
    <w:rsid w:val="00B843F7"/>
    <w:rsid w:val="00B90428"/>
    <w:rsid w:val="00B92AEC"/>
    <w:rsid w:val="00B94E7C"/>
    <w:rsid w:val="00B957E6"/>
    <w:rsid w:val="00B97626"/>
    <w:rsid w:val="00BA0E81"/>
    <w:rsid w:val="00BA2E90"/>
    <w:rsid w:val="00BA3373"/>
    <w:rsid w:val="00BA685D"/>
    <w:rsid w:val="00BA6913"/>
    <w:rsid w:val="00BB0B3B"/>
    <w:rsid w:val="00BB4F18"/>
    <w:rsid w:val="00BB5F6A"/>
    <w:rsid w:val="00BB7CD1"/>
    <w:rsid w:val="00BC7111"/>
    <w:rsid w:val="00BD0B43"/>
    <w:rsid w:val="00BE0D92"/>
    <w:rsid w:val="00BE3127"/>
    <w:rsid w:val="00BE4685"/>
    <w:rsid w:val="00BE6035"/>
    <w:rsid w:val="00BE77F6"/>
    <w:rsid w:val="00BF3402"/>
    <w:rsid w:val="00BF4778"/>
    <w:rsid w:val="00BF7136"/>
    <w:rsid w:val="00C01A8C"/>
    <w:rsid w:val="00C02EC8"/>
    <w:rsid w:val="00C05927"/>
    <w:rsid w:val="00C13776"/>
    <w:rsid w:val="00C15F55"/>
    <w:rsid w:val="00C162AD"/>
    <w:rsid w:val="00C17D6F"/>
    <w:rsid w:val="00C17EC4"/>
    <w:rsid w:val="00C21EC4"/>
    <w:rsid w:val="00C22113"/>
    <w:rsid w:val="00C31397"/>
    <w:rsid w:val="00C32E3D"/>
    <w:rsid w:val="00C359CF"/>
    <w:rsid w:val="00C3656A"/>
    <w:rsid w:val="00C370BB"/>
    <w:rsid w:val="00C415B8"/>
    <w:rsid w:val="00C43A2A"/>
    <w:rsid w:val="00C45C2B"/>
    <w:rsid w:val="00C460DB"/>
    <w:rsid w:val="00C47BC1"/>
    <w:rsid w:val="00C50CEC"/>
    <w:rsid w:val="00C538D1"/>
    <w:rsid w:val="00C607FB"/>
    <w:rsid w:val="00C64BE6"/>
    <w:rsid w:val="00C67DE3"/>
    <w:rsid w:val="00C76B51"/>
    <w:rsid w:val="00C76EE0"/>
    <w:rsid w:val="00C8330C"/>
    <w:rsid w:val="00C85BFA"/>
    <w:rsid w:val="00C85EFE"/>
    <w:rsid w:val="00C934DE"/>
    <w:rsid w:val="00C93CB2"/>
    <w:rsid w:val="00CA13A3"/>
    <w:rsid w:val="00CA51AF"/>
    <w:rsid w:val="00CA5CB1"/>
    <w:rsid w:val="00CB1893"/>
    <w:rsid w:val="00CB3DCD"/>
    <w:rsid w:val="00CB68F1"/>
    <w:rsid w:val="00CB6DBF"/>
    <w:rsid w:val="00CC1AAD"/>
    <w:rsid w:val="00CC36A0"/>
    <w:rsid w:val="00CC6620"/>
    <w:rsid w:val="00CC7CB8"/>
    <w:rsid w:val="00CD2995"/>
    <w:rsid w:val="00CD4D1B"/>
    <w:rsid w:val="00CD5FF9"/>
    <w:rsid w:val="00CE2BB3"/>
    <w:rsid w:val="00CF1329"/>
    <w:rsid w:val="00CF1945"/>
    <w:rsid w:val="00CF29B2"/>
    <w:rsid w:val="00CF61C9"/>
    <w:rsid w:val="00CF7783"/>
    <w:rsid w:val="00CF7805"/>
    <w:rsid w:val="00D007F8"/>
    <w:rsid w:val="00D030C9"/>
    <w:rsid w:val="00D058D5"/>
    <w:rsid w:val="00D0599D"/>
    <w:rsid w:val="00D05A52"/>
    <w:rsid w:val="00D10A7F"/>
    <w:rsid w:val="00D114C6"/>
    <w:rsid w:val="00D142D0"/>
    <w:rsid w:val="00D23D90"/>
    <w:rsid w:val="00D26BF9"/>
    <w:rsid w:val="00D348C3"/>
    <w:rsid w:val="00D35879"/>
    <w:rsid w:val="00D40ED6"/>
    <w:rsid w:val="00D47210"/>
    <w:rsid w:val="00D5085E"/>
    <w:rsid w:val="00D5217D"/>
    <w:rsid w:val="00D54217"/>
    <w:rsid w:val="00D616AC"/>
    <w:rsid w:val="00D61AD9"/>
    <w:rsid w:val="00D62977"/>
    <w:rsid w:val="00D635A1"/>
    <w:rsid w:val="00D638C9"/>
    <w:rsid w:val="00D63DBA"/>
    <w:rsid w:val="00D6411A"/>
    <w:rsid w:val="00D67ABF"/>
    <w:rsid w:val="00D749E6"/>
    <w:rsid w:val="00D834E2"/>
    <w:rsid w:val="00D839E9"/>
    <w:rsid w:val="00D844EE"/>
    <w:rsid w:val="00D847F8"/>
    <w:rsid w:val="00D8646A"/>
    <w:rsid w:val="00D90465"/>
    <w:rsid w:val="00D904DA"/>
    <w:rsid w:val="00D929CB"/>
    <w:rsid w:val="00D93DEE"/>
    <w:rsid w:val="00DB252B"/>
    <w:rsid w:val="00DB49CD"/>
    <w:rsid w:val="00DB6D81"/>
    <w:rsid w:val="00DB7D74"/>
    <w:rsid w:val="00DC18E3"/>
    <w:rsid w:val="00DC362F"/>
    <w:rsid w:val="00DC3F66"/>
    <w:rsid w:val="00DC4318"/>
    <w:rsid w:val="00DC4EE8"/>
    <w:rsid w:val="00DC65A4"/>
    <w:rsid w:val="00DD00D6"/>
    <w:rsid w:val="00DD2B6E"/>
    <w:rsid w:val="00DD346F"/>
    <w:rsid w:val="00DD5EB8"/>
    <w:rsid w:val="00DD6A81"/>
    <w:rsid w:val="00DD79C7"/>
    <w:rsid w:val="00DF1141"/>
    <w:rsid w:val="00DF3644"/>
    <w:rsid w:val="00DF3DF5"/>
    <w:rsid w:val="00DF53F1"/>
    <w:rsid w:val="00DF5732"/>
    <w:rsid w:val="00DF5B40"/>
    <w:rsid w:val="00DF63A6"/>
    <w:rsid w:val="00DF703B"/>
    <w:rsid w:val="00E03571"/>
    <w:rsid w:val="00E04AF0"/>
    <w:rsid w:val="00E10450"/>
    <w:rsid w:val="00E11820"/>
    <w:rsid w:val="00E12FD3"/>
    <w:rsid w:val="00E13AAD"/>
    <w:rsid w:val="00E22AAE"/>
    <w:rsid w:val="00E22F25"/>
    <w:rsid w:val="00E25300"/>
    <w:rsid w:val="00E376A5"/>
    <w:rsid w:val="00E37B98"/>
    <w:rsid w:val="00E406B4"/>
    <w:rsid w:val="00E40EAA"/>
    <w:rsid w:val="00E43F3A"/>
    <w:rsid w:val="00E45B15"/>
    <w:rsid w:val="00E50FE8"/>
    <w:rsid w:val="00E63CEF"/>
    <w:rsid w:val="00E656F8"/>
    <w:rsid w:val="00E65D5E"/>
    <w:rsid w:val="00E67C6B"/>
    <w:rsid w:val="00E707D9"/>
    <w:rsid w:val="00E7569C"/>
    <w:rsid w:val="00E76516"/>
    <w:rsid w:val="00E778FE"/>
    <w:rsid w:val="00E81F81"/>
    <w:rsid w:val="00E82501"/>
    <w:rsid w:val="00E86D37"/>
    <w:rsid w:val="00E87EDB"/>
    <w:rsid w:val="00E93C7C"/>
    <w:rsid w:val="00EA0369"/>
    <w:rsid w:val="00EA1562"/>
    <w:rsid w:val="00EA183A"/>
    <w:rsid w:val="00EA68CE"/>
    <w:rsid w:val="00EB1C45"/>
    <w:rsid w:val="00EB2E6C"/>
    <w:rsid w:val="00EB3AF5"/>
    <w:rsid w:val="00EB51EB"/>
    <w:rsid w:val="00EC06A1"/>
    <w:rsid w:val="00EC3F0A"/>
    <w:rsid w:val="00EC4EFB"/>
    <w:rsid w:val="00EC677A"/>
    <w:rsid w:val="00EC7297"/>
    <w:rsid w:val="00ED03EF"/>
    <w:rsid w:val="00ED112F"/>
    <w:rsid w:val="00ED445E"/>
    <w:rsid w:val="00EE5E41"/>
    <w:rsid w:val="00EF284E"/>
    <w:rsid w:val="00F0320F"/>
    <w:rsid w:val="00F04370"/>
    <w:rsid w:val="00F04618"/>
    <w:rsid w:val="00F07982"/>
    <w:rsid w:val="00F118DE"/>
    <w:rsid w:val="00F138A9"/>
    <w:rsid w:val="00F15B6E"/>
    <w:rsid w:val="00F16264"/>
    <w:rsid w:val="00F25445"/>
    <w:rsid w:val="00F32136"/>
    <w:rsid w:val="00F322A8"/>
    <w:rsid w:val="00F32BE9"/>
    <w:rsid w:val="00F33492"/>
    <w:rsid w:val="00F341CC"/>
    <w:rsid w:val="00F3436F"/>
    <w:rsid w:val="00F37E66"/>
    <w:rsid w:val="00F40584"/>
    <w:rsid w:val="00F42B50"/>
    <w:rsid w:val="00F45927"/>
    <w:rsid w:val="00F57184"/>
    <w:rsid w:val="00F65D4B"/>
    <w:rsid w:val="00F67007"/>
    <w:rsid w:val="00F70614"/>
    <w:rsid w:val="00F7577A"/>
    <w:rsid w:val="00F771BD"/>
    <w:rsid w:val="00F80159"/>
    <w:rsid w:val="00F83EDB"/>
    <w:rsid w:val="00F84065"/>
    <w:rsid w:val="00F91619"/>
    <w:rsid w:val="00F93094"/>
    <w:rsid w:val="00F9400E"/>
    <w:rsid w:val="00FA1520"/>
    <w:rsid w:val="00FA1C07"/>
    <w:rsid w:val="00FA25DA"/>
    <w:rsid w:val="00FA48E3"/>
    <w:rsid w:val="00FA4E88"/>
    <w:rsid w:val="00FA7368"/>
    <w:rsid w:val="00FB2CBD"/>
    <w:rsid w:val="00FB54DD"/>
    <w:rsid w:val="00FB6A97"/>
    <w:rsid w:val="00FB6D03"/>
    <w:rsid w:val="00FC01A6"/>
    <w:rsid w:val="00FC3048"/>
    <w:rsid w:val="00FC606B"/>
    <w:rsid w:val="00FD537D"/>
    <w:rsid w:val="00FD6F98"/>
    <w:rsid w:val="00FD7D86"/>
    <w:rsid w:val="00FD7EEF"/>
    <w:rsid w:val="00FE5FEA"/>
    <w:rsid w:val="00FF4725"/>
    <w:rsid w:val="00FF53DC"/>
    <w:rsid w:val="00FF799B"/>
    <w:rsid w:val="00FF7BD5"/>
    <w:rsid w:val="00FF7F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867D59C1-49C3-424E-8734-AA7B0B96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3F5579"/>
    <w:rPr>
      <w:rFonts w:ascii="Amnesty Trade Gothic" w:hAnsi="Amnesty Trade Gothic"/>
      <w:color w:val="000000"/>
      <w:lang w:eastAsia="ar-SA"/>
    </w:rPr>
  </w:style>
  <w:style w:type="paragraph" w:customStyle="1" w:styleId="RTBodyText">
    <w:name w:val="RT Body Text"/>
    <w:basedOn w:val="Normal"/>
    <w:link w:val="RTBodyTextChar"/>
    <w:uiPriority w:val="9"/>
    <w:qFormat/>
    <w:rsid w:val="00F70614"/>
    <w:pPr>
      <w:widowControl/>
      <w:spacing w:after="120" w:line="240" w:lineRule="auto"/>
    </w:pPr>
    <w:rPr>
      <w:rFonts w:asciiTheme="minorHAnsi" w:eastAsiaTheme="minorEastAsia" w:hAnsiTheme="minorHAnsi" w:cs="Arial"/>
      <w:color w:val="000000" w:themeColor="text1"/>
      <w:lang w:eastAsia="en-US"/>
    </w:rPr>
  </w:style>
  <w:style w:type="paragraph" w:customStyle="1" w:styleId="AIBodyText">
    <w:name w:val="AI Body Text"/>
    <w:basedOn w:val="Normal"/>
    <w:link w:val="AIBodyTextChar"/>
    <w:qFormat/>
    <w:rsid w:val="00F70614"/>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
    <w:name w:val="AI Body Text Char"/>
    <w:link w:val="AIBodyText"/>
    <w:qFormat/>
    <w:rsid w:val="00F70614"/>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rsid w:val="00F70614"/>
    <w:rPr>
      <w:rFonts w:asciiTheme="minorHAnsi" w:eastAsiaTheme="minorEastAsia" w:hAnsiTheme="minorHAnsi" w:cs="Arial"/>
      <w:color w:val="000000" w:themeColor="text1"/>
      <w:sz w:val="18"/>
      <w:szCs w:val="24"/>
      <w:lang w:eastAsia="en-US"/>
    </w:rPr>
  </w:style>
  <w:style w:type="paragraph" w:styleId="PlainText">
    <w:name w:val="Plain Text"/>
    <w:basedOn w:val="Normal"/>
    <w:link w:val="PlainTextChar"/>
    <w:uiPriority w:val="99"/>
    <w:unhideWhenUsed/>
    <w:rsid w:val="00DF573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F573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732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11184720">
      <w:bodyDiv w:val="1"/>
      <w:marLeft w:val="0"/>
      <w:marRight w:val="0"/>
      <w:marTop w:val="0"/>
      <w:marBottom w:val="0"/>
      <w:divBdr>
        <w:top w:val="none" w:sz="0" w:space="0" w:color="auto"/>
        <w:left w:val="none" w:sz="0" w:space="0" w:color="auto"/>
        <w:bottom w:val="none" w:sz="0" w:space="0" w:color="auto"/>
        <w:right w:val="none" w:sz="0" w:space="0" w:color="auto"/>
      </w:divBdr>
    </w:div>
    <w:div w:id="20131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13/4196/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2" ma:contentTypeDescription="Create a new document." ma:contentTypeScope="" ma:versionID="b445f5101820b73cdefadc7b259e2650">
  <xsd:schema xmlns:xsd="http://www.w3.org/2001/XMLSchema" xmlns:xs="http://www.w3.org/2001/XMLSchema" xmlns:p="http://schemas.microsoft.com/office/2006/metadata/properties" xmlns:ns3="e4d99337-c291-4fc9-b52f-860179aa0a54" xmlns:ns4="60edf15d-b671-46dd-a32f-d4663b1deb36" targetNamespace="http://schemas.microsoft.com/office/2006/metadata/properties" ma:root="true" ma:fieldsID="a27c227cc40138f358b8248d8cb70379" ns3:_="" ns4:_="">
    <xsd:import namespace="e4d99337-c291-4fc9-b52f-860179aa0a54"/>
    <xsd:import namespace="60edf15d-b671-46dd-a32f-d4663b1de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171DD-2EC7-4680-B2DD-9F986426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99337-c291-4fc9-b52f-860179aa0a54"/>
    <ds:schemaRef ds:uri="60edf15d-b671-46dd-a32f-d4663b1de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79FB3-2F67-4DA8-BF88-E8B563FF763B}">
  <ds:schemaRefs>
    <ds:schemaRef ds:uri="http://schemas.openxmlformats.org/officeDocument/2006/bibliography"/>
  </ds:schemaRefs>
</ds:datastoreItem>
</file>

<file path=customXml/itemProps3.xml><?xml version="1.0" encoding="utf-8"?>
<ds:datastoreItem xmlns:ds="http://schemas.openxmlformats.org/officeDocument/2006/customXml" ds:itemID="{9DAF6FA8-0DFA-4114-8D6C-5BEE6E075BB2}">
  <ds:schemaRefs>
    <ds:schemaRef ds:uri="http://schemas.microsoft.com/sharepoint/v3/contenttype/forms"/>
  </ds:schemaRefs>
</ds:datastoreItem>
</file>

<file path=customXml/itemProps4.xml><?xml version="1.0" encoding="utf-8"?>
<ds:datastoreItem xmlns:ds="http://schemas.openxmlformats.org/officeDocument/2006/customXml" ds:itemID="{27B18E0D-FA86-4C6B-A51A-A587E9843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Laura Galeano</cp:lastModifiedBy>
  <cp:revision>2</cp:revision>
  <cp:lastPrinted>2019-01-25T20:51:00Z</cp:lastPrinted>
  <dcterms:created xsi:type="dcterms:W3CDTF">2021-02-08T18:03:00Z</dcterms:created>
  <dcterms:modified xsi:type="dcterms:W3CDTF">2021-02-08T18:03:00Z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