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7CB467" w14:textId="77777777" w:rsidR="0034128A" w:rsidRPr="00FC6778" w:rsidRDefault="0034128A" w:rsidP="00FC6778">
      <w:pPr>
        <w:pStyle w:val="AIUrgentActionTopHeading"/>
        <w:tabs>
          <w:tab w:val="clear" w:pos="567"/>
        </w:tabs>
        <w:spacing w:line="240" w:lineRule="auto"/>
        <w:rPr>
          <w:rFonts w:cs="Arial"/>
          <w:sz w:val="80"/>
          <w:szCs w:val="80"/>
        </w:rPr>
      </w:pPr>
      <w:r w:rsidRPr="00FC6778">
        <w:rPr>
          <w:rFonts w:cs="Arial"/>
          <w:sz w:val="80"/>
          <w:szCs w:val="80"/>
          <w:highlight w:val="yellow"/>
        </w:rPr>
        <w:t>URGENT ACTION</w:t>
      </w:r>
    </w:p>
    <w:p w14:paraId="6921961A" w14:textId="77777777" w:rsidR="005D2C37" w:rsidRPr="00FC6778" w:rsidRDefault="005D2C37" w:rsidP="00FC6778">
      <w:pPr>
        <w:pStyle w:val="Default"/>
        <w:rPr>
          <w:b/>
          <w:sz w:val="28"/>
          <w:szCs w:val="28"/>
        </w:rPr>
      </w:pPr>
    </w:p>
    <w:p w14:paraId="4888569C" w14:textId="12101567" w:rsidR="0034128A" w:rsidRPr="00FC6778" w:rsidRDefault="00F826C9" w:rsidP="00FC6778">
      <w:pPr>
        <w:spacing w:after="0" w:line="240" w:lineRule="auto"/>
        <w:rPr>
          <w:rFonts w:ascii="Arial" w:hAnsi="Arial" w:cs="Arial"/>
          <w:b/>
          <w:i/>
          <w:sz w:val="36"/>
          <w:lang w:eastAsia="es-MX"/>
        </w:rPr>
      </w:pPr>
      <w:r w:rsidRPr="00FC6778">
        <w:rPr>
          <w:rFonts w:ascii="Arial" w:hAnsi="Arial" w:cs="Arial"/>
          <w:b/>
          <w:sz w:val="36"/>
          <w:lang w:eastAsia="es-MX"/>
        </w:rPr>
        <w:t>HIGHEST COURT UPHOLDS PRISON SENTENCE</w:t>
      </w:r>
    </w:p>
    <w:p w14:paraId="7AA45A8F" w14:textId="77F4F03A" w:rsidR="005D2C37" w:rsidRPr="00FC6778" w:rsidRDefault="00370710" w:rsidP="00FC6778">
      <w:pPr>
        <w:spacing w:after="0" w:line="240" w:lineRule="auto"/>
        <w:jc w:val="both"/>
        <w:rPr>
          <w:rFonts w:ascii="Arial" w:hAnsi="Arial" w:cs="Arial"/>
          <w:b/>
          <w:sz w:val="22"/>
          <w:szCs w:val="22"/>
          <w:lang w:eastAsia="es-MX"/>
        </w:rPr>
      </w:pPr>
      <w:r w:rsidRPr="00FC6778">
        <w:rPr>
          <w:rFonts w:ascii="Arial" w:hAnsi="Arial" w:cs="Arial"/>
          <w:b/>
          <w:sz w:val="22"/>
          <w:szCs w:val="22"/>
          <w:lang w:eastAsia="es-MX"/>
        </w:rPr>
        <w:t>On April</w:t>
      </w:r>
      <w:r w:rsidR="00FC6778">
        <w:rPr>
          <w:rFonts w:ascii="Arial" w:hAnsi="Arial" w:cs="Arial"/>
          <w:b/>
          <w:sz w:val="22"/>
          <w:szCs w:val="22"/>
          <w:lang w:eastAsia="es-MX"/>
        </w:rPr>
        <w:t xml:space="preserve"> 28</w:t>
      </w:r>
      <w:r w:rsidRPr="00FC6778">
        <w:rPr>
          <w:rFonts w:ascii="Arial" w:hAnsi="Arial" w:cs="Arial"/>
          <w:b/>
          <w:sz w:val="22"/>
          <w:szCs w:val="22"/>
          <w:lang w:eastAsia="es-MX"/>
        </w:rPr>
        <w:t>,</w:t>
      </w:r>
      <w:r w:rsidR="00FC6778">
        <w:rPr>
          <w:rFonts w:ascii="Arial" w:hAnsi="Arial" w:cs="Arial"/>
          <w:b/>
          <w:sz w:val="22"/>
          <w:szCs w:val="22"/>
          <w:lang w:eastAsia="es-MX"/>
        </w:rPr>
        <w:t xml:space="preserve"> 2021,</w:t>
      </w:r>
      <w:r w:rsidRPr="00FC6778">
        <w:rPr>
          <w:rFonts w:ascii="Arial" w:hAnsi="Arial" w:cs="Arial"/>
          <w:b/>
          <w:sz w:val="22"/>
          <w:szCs w:val="22"/>
          <w:lang w:eastAsia="es-MX"/>
        </w:rPr>
        <w:t xml:space="preserve"> the Court of Appeal upheld the prison sentence against activists and journalists Sherwan Sherwani, Guhdar Zebari, Hariwan Isaa, Ayaz Karam and Shvan Saeed. On February</w:t>
      </w:r>
      <w:r w:rsidR="00FC6778">
        <w:rPr>
          <w:rFonts w:ascii="Arial" w:hAnsi="Arial" w:cs="Arial"/>
          <w:b/>
          <w:sz w:val="22"/>
          <w:szCs w:val="22"/>
          <w:lang w:eastAsia="es-MX"/>
        </w:rPr>
        <w:t xml:space="preserve"> 16</w:t>
      </w:r>
      <w:r w:rsidRPr="00FC6778">
        <w:rPr>
          <w:rFonts w:ascii="Arial" w:hAnsi="Arial" w:cs="Arial"/>
          <w:b/>
          <w:sz w:val="22"/>
          <w:szCs w:val="22"/>
          <w:lang w:eastAsia="es-MX"/>
        </w:rPr>
        <w:t>,</w:t>
      </w:r>
      <w:r w:rsidR="00FC6778">
        <w:rPr>
          <w:rFonts w:ascii="Arial" w:hAnsi="Arial" w:cs="Arial"/>
          <w:b/>
          <w:sz w:val="22"/>
          <w:szCs w:val="22"/>
          <w:lang w:eastAsia="es-MX"/>
        </w:rPr>
        <w:t xml:space="preserve"> 2021,</w:t>
      </w:r>
      <w:r w:rsidRPr="00FC6778">
        <w:rPr>
          <w:rFonts w:ascii="Arial" w:hAnsi="Arial" w:cs="Arial"/>
          <w:b/>
          <w:sz w:val="22"/>
          <w:szCs w:val="22"/>
          <w:lang w:eastAsia="es-MX"/>
        </w:rPr>
        <w:t xml:space="preserve"> the Erbil Criminal Court had sentenced the five men to six years in prison following unfair trials, based on trumped up charges. They must be immediately and unconditionally released.</w:t>
      </w:r>
    </w:p>
    <w:p w14:paraId="6AD88268" w14:textId="77777777" w:rsidR="00FA5DDB" w:rsidRPr="00FC6778" w:rsidRDefault="00FA5DDB" w:rsidP="00FC6778">
      <w:pPr>
        <w:spacing w:after="0" w:line="240" w:lineRule="auto"/>
        <w:rPr>
          <w:rFonts w:ascii="Arial" w:hAnsi="Arial" w:cs="Arial"/>
          <w:b/>
          <w:color w:val="auto"/>
          <w:sz w:val="20"/>
          <w:szCs w:val="20"/>
          <w:lang w:eastAsia="es-MX"/>
        </w:rPr>
      </w:pPr>
    </w:p>
    <w:p w14:paraId="0E331105" w14:textId="749DD53B" w:rsidR="005D2C37" w:rsidRPr="00FC6778" w:rsidRDefault="005D2C37" w:rsidP="00FC6778">
      <w:pPr>
        <w:spacing w:after="0" w:line="240" w:lineRule="auto"/>
        <w:rPr>
          <w:rFonts w:ascii="Arial" w:hAnsi="Arial" w:cs="Arial"/>
          <w:b/>
          <w:color w:val="FF0000"/>
          <w:sz w:val="22"/>
          <w:lang w:eastAsia="es-MX"/>
        </w:rPr>
      </w:pPr>
      <w:r w:rsidRPr="00FC6778">
        <w:rPr>
          <w:rFonts w:ascii="Arial" w:hAnsi="Arial" w:cs="Arial"/>
          <w:b/>
          <w:color w:val="auto"/>
          <w:sz w:val="20"/>
          <w:szCs w:val="20"/>
          <w:lang w:eastAsia="es-MX"/>
        </w:rPr>
        <w:t>TAKE ACTION:</w:t>
      </w:r>
      <w:r w:rsidRPr="00FC6778">
        <w:rPr>
          <w:rFonts w:ascii="Arial" w:hAnsi="Arial" w:cs="Arial"/>
          <w:b/>
          <w:color w:val="FF0000"/>
          <w:sz w:val="22"/>
          <w:lang w:eastAsia="es-MX"/>
        </w:rPr>
        <w:t xml:space="preserve"> </w:t>
      </w:r>
    </w:p>
    <w:p w14:paraId="3AB7B925" w14:textId="77777777" w:rsidR="00FC6778" w:rsidRPr="00FC6778" w:rsidRDefault="00FC6778" w:rsidP="00FC6778">
      <w:pPr>
        <w:numPr>
          <w:ilvl w:val="0"/>
          <w:numId w:val="23"/>
        </w:numPr>
        <w:spacing w:after="0" w:line="240" w:lineRule="auto"/>
        <w:ind w:left="360"/>
        <w:rPr>
          <w:rFonts w:ascii="Arial" w:hAnsi="Arial" w:cs="Arial"/>
          <w:bCs/>
          <w:sz w:val="20"/>
          <w:szCs w:val="20"/>
          <w:lang w:val="en-US"/>
        </w:rPr>
      </w:pPr>
      <w:r w:rsidRPr="00FC6778">
        <w:rPr>
          <w:rFonts w:ascii="Arial" w:hAnsi="Arial" w:cs="Arial"/>
          <w:bCs/>
          <w:sz w:val="20"/>
          <w:szCs w:val="20"/>
          <w:lang w:val="en-US"/>
        </w:rPr>
        <w:t>Write a letter in your own words or using the sample below as a guide to one or both government officials listed. You can also email, fax, call or Tweet them. </w:t>
      </w:r>
    </w:p>
    <w:p w14:paraId="35469C02" w14:textId="334A82BF" w:rsidR="00FC6778" w:rsidRPr="00FC6778" w:rsidRDefault="00FC6778" w:rsidP="00FC6778">
      <w:pPr>
        <w:numPr>
          <w:ilvl w:val="0"/>
          <w:numId w:val="24"/>
        </w:numPr>
        <w:spacing w:after="0" w:line="240" w:lineRule="auto"/>
        <w:ind w:left="360"/>
        <w:rPr>
          <w:rFonts w:ascii="Arial" w:hAnsi="Arial" w:cs="Arial"/>
          <w:bCs/>
          <w:sz w:val="20"/>
          <w:szCs w:val="20"/>
          <w:lang w:val="en-US"/>
        </w:rPr>
      </w:pPr>
      <w:hyperlink r:id="rId7" w:tgtFrame="_blank" w:history="1">
        <w:r w:rsidRPr="00FC6778">
          <w:rPr>
            <w:rStyle w:val="Hyperlink"/>
            <w:rFonts w:ascii="Arial" w:hAnsi="Arial" w:cs="Arial"/>
            <w:bCs/>
            <w:sz w:val="20"/>
            <w:szCs w:val="20"/>
            <w:lang w:val="en-US"/>
          </w:rPr>
          <w:t>Click here</w:t>
        </w:r>
      </w:hyperlink>
      <w:r w:rsidRPr="00FC6778">
        <w:rPr>
          <w:rFonts w:ascii="Arial" w:hAnsi="Arial" w:cs="Arial"/>
          <w:bCs/>
          <w:sz w:val="20"/>
          <w:szCs w:val="20"/>
          <w:lang w:val="en-US"/>
        </w:rPr>
        <w:t> to let us know the actions you took on </w:t>
      </w:r>
      <w:r w:rsidRPr="00FC6778">
        <w:rPr>
          <w:rFonts w:ascii="Arial" w:hAnsi="Arial" w:cs="Arial"/>
          <w:b/>
          <w:i/>
          <w:iCs/>
          <w:sz w:val="20"/>
          <w:szCs w:val="20"/>
          <w:lang w:val="en-US"/>
        </w:rPr>
        <w:t>Urgent Action </w:t>
      </w:r>
      <w:r>
        <w:rPr>
          <w:rFonts w:ascii="Arial" w:hAnsi="Arial" w:cs="Arial"/>
          <w:b/>
          <w:i/>
          <w:iCs/>
          <w:sz w:val="20"/>
          <w:szCs w:val="20"/>
          <w:lang w:val="en-US"/>
        </w:rPr>
        <w:t>28</w:t>
      </w:r>
      <w:r w:rsidRPr="00FC6778">
        <w:rPr>
          <w:rFonts w:ascii="Arial" w:hAnsi="Arial" w:cs="Arial"/>
          <w:b/>
          <w:i/>
          <w:iCs/>
          <w:sz w:val="20"/>
          <w:szCs w:val="20"/>
          <w:lang w:val="en-US"/>
        </w:rPr>
        <w:t>.</w:t>
      </w:r>
      <w:r>
        <w:rPr>
          <w:rFonts w:ascii="Arial" w:hAnsi="Arial" w:cs="Arial"/>
          <w:b/>
          <w:i/>
          <w:iCs/>
          <w:sz w:val="20"/>
          <w:szCs w:val="20"/>
          <w:lang w:val="en-US"/>
        </w:rPr>
        <w:t>21</w:t>
      </w:r>
      <w:r w:rsidRPr="00FC6778">
        <w:rPr>
          <w:rFonts w:ascii="Arial" w:hAnsi="Arial" w:cs="Arial"/>
          <w:b/>
          <w:sz w:val="20"/>
          <w:szCs w:val="20"/>
          <w:lang w:val="en-US"/>
        </w:rPr>
        <w:t>.</w:t>
      </w:r>
      <w:r w:rsidRPr="00FC6778">
        <w:rPr>
          <w:rFonts w:ascii="Arial" w:hAnsi="Arial" w:cs="Arial"/>
          <w:bCs/>
          <w:sz w:val="20"/>
          <w:szCs w:val="20"/>
          <w:lang w:val="en-US"/>
        </w:rPr>
        <w:t> </w:t>
      </w:r>
      <w:proofErr w:type="gramStart"/>
      <w:r w:rsidRPr="00FC6778">
        <w:rPr>
          <w:rFonts w:ascii="Arial" w:hAnsi="Arial" w:cs="Arial"/>
          <w:bCs/>
          <w:sz w:val="20"/>
          <w:szCs w:val="20"/>
          <w:lang w:val="en-US"/>
        </w:rPr>
        <w:t>It’s</w:t>
      </w:r>
      <w:proofErr w:type="gramEnd"/>
      <w:r w:rsidRPr="00FC6778">
        <w:rPr>
          <w:rFonts w:ascii="Arial" w:hAnsi="Arial" w:cs="Arial"/>
          <w:bCs/>
          <w:sz w:val="20"/>
          <w:szCs w:val="20"/>
          <w:lang w:val="en-US"/>
        </w:rPr>
        <w:t> important to report because we share the total number with the officials we are trying to persuade and the people we are trying to help. </w:t>
      </w:r>
    </w:p>
    <w:p w14:paraId="5820A40A" w14:textId="1CCA79E1" w:rsidR="005D2C37" w:rsidRPr="00FC6778" w:rsidRDefault="005D2C37" w:rsidP="00FC6778">
      <w:pPr>
        <w:spacing w:line="240" w:lineRule="auto"/>
        <w:rPr>
          <w:rFonts w:ascii="Arial" w:hAnsi="Arial" w:cs="Arial"/>
          <w:b/>
          <w:sz w:val="20"/>
          <w:szCs w:val="20"/>
        </w:rPr>
      </w:pPr>
    </w:p>
    <w:p w14:paraId="46DE1C74" w14:textId="77777777" w:rsidR="00FC6778" w:rsidRDefault="00FC6778" w:rsidP="00FC6778">
      <w:pPr>
        <w:spacing w:after="0" w:line="240" w:lineRule="auto"/>
        <w:rPr>
          <w:rFonts w:ascii="Arial" w:hAnsi="Arial" w:cs="Arial"/>
          <w:b/>
          <w:bCs/>
          <w:iCs/>
          <w:szCs w:val="18"/>
        </w:rPr>
        <w:sectPr w:rsidR="00FC6778" w:rsidSect="00FC6778">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02500E8C" w14:textId="0FA1A25A" w:rsidR="008D75C9" w:rsidRPr="00FC6778" w:rsidRDefault="008D75C9" w:rsidP="00FC6778">
      <w:pPr>
        <w:spacing w:after="0" w:line="240" w:lineRule="auto"/>
        <w:rPr>
          <w:rFonts w:ascii="Arial" w:hAnsi="Arial" w:cs="Arial"/>
          <w:b/>
          <w:bCs/>
          <w:iCs/>
          <w:szCs w:val="18"/>
        </w:rPr>
      </w:pPr>
      <w:r w:rsidRPr="00FC6778">
        <w:rPr>
          <w:rFonts w:ascii="Arial" w:hAnsi="Arial" w:cs="Arial"/>
          <w:b/>
          <w:bCs/>
          <w:iCs/>
          <w:szCs w:val="18"/>
        </w:rPr>
        <w:t>Dr. Dindar Zebari</w:t>
      </w:r>
    </w:p>
    <w:p w14:paraId="544AB712" w14:textId="44DF1695" w:rsidR="008D75C9" w:rsidRPr="00FC6778" w:rsidRDefault="008D75C9" w:rsidP="00FC6778">
      <w:pPr>
        <w:spacing w:after="0" w:line="240" w:lineRule="auto"/>
        <w:rPr>
          <w:rFonts w:ascii="Arial" w:hAnsi="Arial" w:cs="Arial"/>
          <w:iCs/>
          <w:szCs w:val="18"/>
        </w:rPr>
      </w:pPr>
      <w:r w:rsidRPr="00FC6778">
        <w:rPr>
          <w:rFonts w:ascii="Arial" w:hAnsi="Arial" w:cs="Arial"/>
          <w:iCs/>
          <w:szCs w:val="18"/>
        </w:rPr>
        <w:t>KRG Coordinator Office for International Advocacy (OCIA)</w:t>
      </w:r>
    </w:p>
    <w:p w14:paraId="515E1FCE" w14:textId="7D1C61C1" w:rsidR="008D75C9" w:rsidRPr="00FC6778" w:rsidRDefault="008D75C9" w:rsidP="00FC6778">
      <w:pPr>
        <w:spacing w:after="0" w:line="240" w:lineRule="auto"/>
        <w:rPr>
          <w:rFonts w:ascii="Arial" w:hAnsi="Arial" w:cs="Arial"/>
          <w:iCs/>
          <w:szCs w:val="18"/>
        </w:rPr>
      </w:pPr>
      <w:r w:rsidRPr="00FC6778">
        <w:rPr>
          <w:rFonts w:ascii="Arial" w:hAnsi="Arial" w:cs="Arial"/>
          <w:iCs/>
          <w:szCs w:val="18"/>
        </w:rPr>
        <w:t>Erbil Kurdistan Region of Iraq</w:t>
      </w:r>
    </w:p>
    <w:p w14:paraId="22F712C1" w14:textId="3954D926" w:rsidR="008D75C9" w:rsidRPr="00FC6778" w:rsidRDefault="008D75C9" w:rsidP="00FC6778">
      <w:pPr>
        <w:spacing w:after="0" w:line="240" w:lineRule="auto"/>
        <w:rPr>
          <w:rFonts w:ascii="Arial" w:hAnsi="Arial" w:cs="Arial"/>
          <w:iCs/>
          <w:szCs w:val="18"/>
        </w:rPr>
      </w:pPr>
      <w:r w:rsidRPr="00FC6778">
        <w:rPr>
          <w:rFonts w:ascii="Arial" w:hAnsi="Arial" w:cs="Arial"/>
          <w:iCs/>
          <w:szCs w:val="18"/>
        </w:rPr>
        <w:t xml:space="preserve">Email: </w:t>
      </w:r>
      <w:hyperlink r:id="rId12" w:history="1">
        <w:r w:rsidR="00E44C72" w:rsidRPr="009E70B9">
          <w:rPr>
            <w:rStyle w:val="Hyperlink"/>
            <w:rFonts w:ascii="Arial" w:hAnsi="Arial" w:cs="Arial"/>
            <w:iCs/>
            <w:szCs w:val="18"/>
          </w:rPr>
          <w:t>dindar.zebari@gov.krd</w:t>
        </w:r>
      </w:hyperlink>
      <w:r w:rsidR="00E44C72">
        <w:rPr>
          <w:rFonts w:ascii="Arial" w:hAnsi="Arial" w:cs="Arial"/>
          <w:iCs/>
          <w:szCs w:val="18"/>
        </w:rPr>
        <w:t xml:space="preserve"> </w:t>
      </w:r>
    </w:p>
    <w:p w14:paraId="3B6D0064" w14:textId="66D87D48" w:rsidR="005D2C37" w:rsidRPr="00FC6778" w:rsidRDefault="008D75C9" w:rsidP="00FC6778">
      <w:pPr>
        <w:spacing w:after="0" w:line="240" w:lineRule="auto"/>
        <w:rPr>
          <w:rFonts w:ascii="Arial" w:hAnsi="Arial" w:cs="Arial"/>
          <w:iCs/>
          <w:szCs w:val="18"/>
        </w:rPr>
      </w:pPr>
      <w:r w:rsidRPr="00FC6778">
        <w:rPr>
          <w:rFonts w:ascii="Arial" w:hAnsi="Arial" w:cs="Arial"/>
          <w:iCs/>
          <w:szCs w:val="18"/>
        </w:rPr>
        <w:t xml:space="preserve">Twitter: </w:t>
      </w:r>
      <w:r w:rsidR="00E44C72">
        <w:rPr>
          <w:rFonts w:ascii="Arial" w:hAnsi="Arial" w:cs="Arial"/>
          <w:iCs/>
          <w:szCs w:val="18"/>
        </w:rPr>
        <w:fldChar w:fldCharType="begin"/>
      </w:r>
      <w:r w:rsidR="00E44C72">
        <w:rPr>
          <w:rFonts w:ascii="Arial" w:hAnsi="Arial" w:cs="Arial"/>
          <w:iCs/>
          <w:szCs w:val="18"/>
        </w:rPr>
        <w:instrText xml:space="preserve"> HYPERLINK "https://twitter.com/DrDindarZebari?ref_src=twsrc%5Egoogle%7Ctwcamp%5Eserp%7Ctwgr%5Eauthor" </w:instrText>
      </w:r>
      <w:r w:rsidR="00E44C72">
        <w:rPr>
          <w:rFonts w:ascii="Arial" w:hAnsi="Arial" w:cs="Arial"/>
          <w:iCs/>
          <w:szCs w:val="18"/>
        </w:rPr>
      </w:r>
      <w:r w:rsidR="00E44C72">
        <w:rPr>
          <w:rFonts w:ascii="Arial" w:hAnsi="Arial" w:cs="Arial"/>
          <w:iCs/>
          <w:szCs w:val="18"/>
        </w:rPr>
        <w:fldChar w:fldCharType="separate"/>
      </w:r>
      <w:r w:rsidRPr="00E44C72">
        <w:rPr>
          <w:rStyle w:val="Hyperlink"/>
          <w:rFonts w:ascii="Arial" w:hAnsi="Arial" w:cs="Arial"/>
          <w:iCs/>
          <w:szCs w:val="18"/>
        </w:rPr>
        <w:t>@DrDindarZebari</w:t>
      </w:r>
      <w:r w:rsidR="00E44C72">
        <w:rPr>
          <w:rFonts w:ascii="Arial" w:hAnsi="Arial" w:cs="Arial"/>
          <w:iCs/>
          <w:szCs w:val="18"/>
        </w:rPr>
        <w:fldChar w:fldCharType="end"/>
      </w:r>
    </w:p>
    <w:p w14:paraId="6537D985" w14:textId="2AA0A0C1" w:rsidR="00FC6778" w:rsidRPr="00FC6778" w:rsidRDefault="00FC6778" w:rsidP="00FC6778">
      <w:pPr>
        <w:spacing w:after="0" w:line="240" w:lineRule="auto"/>
        <w:rPr>
          <w:rFonts w:ascii="Arial" w:hAnsi="Arial" w:cs="Arial"/>
          <w:iCs/>
          <w:szCs w:val="18"/>
        </w:rPr>
      </w:pPr>
    </w:p>
    <w:p w14:paraId="1E7F96A8" w14:textId="77777777" w:rsidR="00FC6778" w:rsidRDefault="00FC6778" w:rsidP="00FC6778">
      <w:pPr>
        <w:spacing w:after="0" w:line="240" w:lineRule="auto"/>
        <w:rPr>
          <w:rFonts w:ascii="Arial" w:hAnsi="Arial" w:cs="Arial"/>
          <w:b/>
          <w:iCs/>
          <w:szCs w:val="18"/>
        </w:rPr>
      </w:pPr>
    </w:p>
    <w:p w14:paraId="2868EC3B" w14:textId="77777777" w:rsidR="00FC6778" w:rsidRDefault="00FC6778" w:rsidP="00FC6778">
      <w:pPr>
        <w:spacing w:after="0" w:line="240" w:lineRule="auto"/>
        <w:rPr>
          <w:rFonts w:ascii="Arial" w:hAnsi="Arial" w:cs="Arial"/>
          <w:b/>
          <w:iCs/>
          <w:szCs w:val="18"/>
        </w:rPr>
      </w:pPr>
    </w:p>
    <w:p w14:paraId="486A5F39" w14:textId="1FC374EA" w:rsidR="00FC6778" w:rsidRPr="00FC6778" w:rsidRDefault="00FC6778" w:rsidP="00FC6778">
      <w:pPr>
        <w:spacing w:after="0" w:line="240" w:lineRule="auto"/>
        <w:rPr>
          <w:rFonts w:ascii="Arial" w:hAnsi="Arial" w:cs="Arial"/>
          <w:b/>
          <w:iCs/>
          <w:szCs w:val="18"/>
        </w:rPr>
      </w:pPr>
      <w:r w:rsidRPr="00FC6778">
        <w:rPr>
          <w:rFonts w:ascii="Arial" w:hAnsi="Arial" w:cs="Arial"/>
          <w:b/>
          <w:iCs/>
          <w:szCs w:val="18"/>
        </w:rPr>
        <w:t>Ambassador Fareed Yasseen</w:t>
      </w:r>
    </w:p>
    <w:p w14:paraId="33D3E141" w14:textId="77777777" w:rsidR="00FC6778" w:rsidRPr="00FC6778" w:rsidRDefault="00FC6778" w:rsidP="00FC6778">
      <w:pPr>
        <w:spacing w:after="0" w:line="240" w:lineRule="auto"/>
        <w:rPr>
          <w:rFonts w:ascii="Arial" w:hAnsi="Arial" w:cs="Arial"/>
          <w:bCs/>
          <w:iCs/>
          <w:szCs w:val="18"/>
        </w:rPr>
      </w:pPr>
      <w:r w:rsidRPr="00FC6778">
        <w:rPr>
          <w:rFonts w:ascii="Arial" w:hAnsi="Arial" w:cs="Arial"/>
          <w:bCs/>
          <w:iCs/>
          <w:szCs w:val="18"/>
        </w:rPr>
        <w:t>Embassy of the Republic of Iraq</w:t>
      </w:r>
    </w:p>
    <w:p w14:paraId="62754265" w14:textId="77777777" w:rsidR="00FC6778" w:rsidRPr="00FC6778" w:rsidRDefault="00FC6778" w:rsidP="00FC6778">
      <w:pPr>
        <w:spacing w:after="0" w:line="240" w:lineRule="auto"/>
        <w:rPr>
          <w:rFonts w:ascii="Arial" w:hAnsi="Arial" w:cs="Arial"/>
          <w:bCs/>
          <w:iCs/>
          <w:szCs w:val="18"/>
        </w:rPr>
      </w:pPr>
      <w:r w:rsidRPr="00FC6778">
        <w:rPr>
          <w:rFonts w:ascii="Arial" w:hAnsi="Arial" w:cs="Arial"/>
          <w:bCs/>
          <w:iCs/>
          <w:szCs w:val="18"/>
        </w:rPr>
        <w:t>3421 Massachusetts Ave NW, Washington DC 20007</w:t>
      </w:r>
    </w:p>
    <w:p w14:paraId="4780F6FB" w14:textId="77777777" w:rsidR="00FC6778" w:rsidRPr="00FC6778" w:rsidRDefault="00FC6778" w:rsidP="00FC6778">
      <w:pPr>
        <w:spacing w:after="0" w:line="240" w:lineRule="auto"/>
        <w:rPr>
          <w:rFonts w:ascii="Arial" w:hAnsi="Arial" w:cs="Arial"/>
          <w:bCs/>
          <w:iCs/>
          <w:szCs w:val="18"/>
        </w:rPr>
      </w:pPr>
      <w:r w:rsidRPr="00FC6778">
        <w:rPr>
          <w:rFonts w:ascii="Arial" w:hAnsi="Arial" w:cs="Arial"/>
          <w:bCs/>
          <w:iCs/>
          <w:szCs w:val="18"/>
        </w:rPr>
        <w:t>Phone: 202 742 1600 I Fax: 202 333 1129</w:t>
      </w:r>
    </w:p>
    <w:p w14:paraId="398FD04E" w14:textId="73E5B2E3" w:rsidR="00FC6778" w:rsidRPr="00FC6778" w:rsidRDefault="00FC6778" w:rsidP="00FC6778">
      <w:pPr>
        <w:spacing w:after="0" w:line="240" w:lineRule="auto"/>
        <w:rPr>
          <w:rFonts w:ascii="Arial" w:hAnsi="Arial" w:cs="Arial"/>
          <w:bCs/>
          <w:iCs/>
          <w:szCs w:val="18"/>
        </w:rPr>
      </w:pPr>
      <w:r w:rsidRPr="00FC6778">
        <w:rPr>
          <w:rFonts w:ascii="Arial" w:hAnsi="Arial" w:cs="Arial"/>
          <w:bCs/>
          <w:iCs/>
          <w:szCs w:val="18"/>
        </w:rPr>
        <w:t xml:space="preserve">Contact Form: </w:t>
      </w:r>
      <w:r w:rsidR="00E44C72">
        <w:rPr>
          <w:rFonts w:ascii="Arial" w:hAnsi="Arial" w:cs="Arial"/>
          <w:bCs/>
          <w:iCs/>
          <w:szCs w:val="18"/>
        </w:rPr>
        <w:fldChar w:fldCharType="begin"/>
      </w:r>
      <w:r w:rsidR="00E44C72">
        <w:rPr>
          <w:rFonts w:ascii="Arial" w:hAnsi="Arial" w:cs="Arial"/>
          <w:bCs/>
          <w:iCs/>
          <w:szCs w:val="18"/>
        </w:rPr>
        <w:instrText xml:space="preserve"> HYPERLINK "</w:instrText>
      </w:r>
      <w:r w:rsidR="00E44C72" w:rsidRPr="00E44C72">
        <w:rPr>
          <w:rFonts w:ascii="Arial" w:hAnsi="Arial" w:cs="Arial"/>
          <w:bCs/>
          <w:iCs/>
          <w:szCs w:val="18"/>
        </w:rPr>
        <w:instrText>http://www.iraqiembassy.us/webform/feedback</w:instrText>
      </w:r>
      <w:r w:rsidR="00E44C72">
        <w:rPr>
          <w:rFonts w:ascii="Arial" w:hAnsi="Arial" w:cs="Arial"/>
          <w:bCs/>
          <w:iCs/>
          <w:szCs w:val="18"/>
        </w:rPr>
        <w:instrText xml:space="preserve">" </w:instrText>
      </w:r>
      <w:r w:rsidR="00E44C72">
        <w:rPr>
          <w:rFonts w:ascii="Arial" w:hAnsi="Arial" w:cs="Arial"/>
          <w:bCs/>
          <w:iCs/>
          <w:szCs w:val="18"/>
        </w:rPr>
        <w:fldChar w:fldCharType="separate"/>
      </w:r>
      <w:r w:rsidR="00E44C72" w:rsidRPr="009E70B9">
        <w:rPr>
          <w:rStyle w:val="Hyperlink"/>
          <w:rFonts w:ascii="Arial" w:hAnsi="Arial" w:cs="Arial"/>
          <w:bCs/>
          <w:iCs/>
          <w:szCs w:val="18"/>
        </w:rPr>
        <w:t>http://www.iraqiembassy.us/webform/feedback</w:t>
      </w:r>
      <w:r w:rsidR="00E44C72">
        <w:rPr>
          <w:rFonts w:ascii="Arial" w:hAnsi="Arial" w:cs="Arial"/>
          <w:bCs/>
          <w:iCs/>
          <w:szCs w:val="18"/>
        </w:rPr>
        <w:fldChar w:fldCharType="end"/>
      </w:r>
      <w:r w:rsidR="00E44C72">
        <w:rPr>
          <w:rFonts w:ascii="Arial" w:hAnsi="Arial" w:cs="Arial"/>
          <w:bCs/>
          <w:iCs/>
          <w:szCs w:val="18"/>
        </w:rPr>
        <w:t xml:space="preserve"> </w:t>
      </w:r>
    </w:p>
    <w:p w14:paraId="5D3700FF" w14:textId="06BBF4E6" w:rsidR="00FC6778" w:rsidRPr="00FC6778" w:rsidRDefault="00FC6778" w:rsidP="00FC6778">
      <w:pPr>
        <w:spacing w:after="0" w:line="240" w:lineRule="auto"/>
        <w:rPr>
          <w:rFonts w:ascii="Arial" w:hAnsi="Arial" w:cs="Arial"/>
          <w:bCs/>
          <w:iCs/>
          <w:szCs w:val="18"/>
        </w:rPr>
      </w:pPr>
      <w:r w:rsidRPr="00FC6778">
        <w:rPr>
          <w:rFonts w:ascii="Arial" w:hAnsi="Arial" w:cs="Arial"/>
          <w:bCs/>
          <w:iCs/>
          <w:szCs w:val="18"/>
        </w:rPr>
        <w:t xml:space="preserve">Twitter: </w:t>
      </w:r>
      <w:r w:rsidR="00E44C72">
        <w:rPr>
          <w:rFonts w:ascii="Arial" w:hAnsi="Arial" w:cs="Arial"/>
          <w:bCs/>
          <w:iCs/>
          <w:szCs w:val="18"/>
        </w:rPr>
        <w:fldChar w:fldCharType="begin"/>
      </w:r>
      <w:r w:rsidR="00E44C72">
        <w:rPr>
          <w:rFonts w:ascii="Arial" w:hAnsi="Arial" w:cs="Arial"/>
          <w:bCs/>
          <w:iCs/>
          <w:szCs w:val="18"/>
        </w:rPr>
        <w:instrText xml:space="preserve"> HYPERLINK "https://twitter.com/iraqiembassyusa" </w:instrText>
      </w:r>
      <w:r w:rsidR="00E44C72">
        <w:rPr>
          <w:rFonts w:ascii="Arial" w:hAnsi="Arial" w:cs="Arial"/>
          <w:bCs/>
          <w:iCs/>
          <w:szCs w:val="18"/>
        </w:rPr>
      </w:r>
      <w:r w:rsidR="00E44C72">
        <w:rPr>
          <w:rFonts w:ascii="Arial" w:hAnsi="Arial" w:cs="Arial"/>
          <w:bCs/>
          <w:iCs/>
          <w:szCs w:val="18"/>
        </w:rPr>
        <w:fldChar w:fldCharType="separate"/>
      </w:r>
      <w:r w:rsidRPr="00E44C72">
        <w:rPr>
          <w:rStyle w:val="Hyperlink"/>
          <w:rFonts w:ascii="Arial" w:hAnsi="Arial" w:cs="Arial"/>
          <w:bCs/>
          <w:iCs/>
          <w:szCs w:val="18"/>
        </w:rPr>
        <w:t>@IraqiEmbassyUSA</w:t>
      </w:r>
      <w:r w:rsidR="00E44C72">
        <w:rPr>
          <w:rFonts w:ascii="Arial" w:hAnsi="Arial" w:cs="Arial"/>
          <w:bCs/>
          <w:iCs/>
          <w:szCs w:val="18"/>
        </w:rPr>
        <w:fldChar w:fldCharType="end"/>
      </w:r>
    </w:p>
    <w:p w14:paraId="222E2D7A" w14:textId="2C9BFC19" w:rsidR="00FC6778" w:rsidRPr="00FC6778" w:rsidRDefault="00FC6778" w:rsidP="00FC6778">
      <w:pPr>
        <w:spacing w:after="0" w:line="240" w:lineRule="auto"/>
        <w:rPr>
          <w:rFonts w:ascii="Arial" w:hAnsi="Arial" w:cs="Arial"/>
          <w:bCs/>
          <w:iCs/>
          <w:szCs w:val="18"/>
        </w:rPr>
      </w:pPr>
      <w:r w:rsidRPr="00FC6778">
        <w:rPr>
          <w:rFonts w:ascii="Arial" w:hAnsi="Arial" w:cs="Arial"/>
          <w:bCs/>
          <w:iCs/>
          <w:szCs w:val="18"/>
        </w:rPr>
        <w:t xml:space="preserve">Facebook: </w:t>
      </w:r>
      <w:r w:rsidR="00E44C72">
        <w:rPr>
          <w:rFonts w:ascii="Arial" w:hAnsi="Arial" w:cs="Arial"/>
          <w:bCs/>
          <w:iCs/>
          <w:szCs w:val="18"/>
        </w:rPr>
        <w:fldChar w:fldCharType="begin"/>
      </w:r>
      <w:r w:rsidR="00E44C72">
        <w:rPr>
          <w:rFonts w:ascii="Arial" w:hAnsi="Arial" w:cs="Arial"/>
          <w:bCs/>
          <w:iCs/>
          <w:szCs w:val="18"/>
        </w:rPr>
        <w:instrText xml:space="preserve"> HYPERLINK "https://www.facebook.com/IraqiEmbassyUSA/" </w:instrText>
      </w:r>
      <w:r w:rsidR="00E44C72">
        <w:rPr>
          <w:rFonts w:ascii="Arial" w:hAnsi="Arial" w:cs="Arial"/>
          <w:bCs/>
          <w:iCs/>
          <w:szCs w:val="18"/>
        </w:rPr>
      </w:r>
      <w:r w:rsidR="00E44C72">
        <w:rPr>
          <w:rFonts w:ascii="Arial" w:hAnsi="Arial" w:cs="Arial"/>
          <w:bCs/>
          <w:iCs/>
          <w:szCs w:val="18"/>
        </w:rPr>
        <w:fldChar w:fldCharType="separate"/>
      </w:r>
      <w:r w:rsidRPr="00E44C72">
        <w:rPr>
          <w:rStyle w:val="Hyperlink"/>
          <w:rFonts w:ascii="Arial" w:hAnsi="Arial" w:cs="Arial"/>
          <w:bCs/>
          <w:iCs/>
          <w:szCs w:val="18"/>
        </w:rPr>
        <w:t>@IraqiEmbassyUSA</w:t>
      </w:r>
      <w:r w:rsidR="00E44C72">
        <w:rPr>
          <w:rFonts w:ascii="Arial" w:hAnsi="Arial" w:cs="Arial"/>
          <w:bCs/>
          <w:iCs/>
          <w:szCs w:val="18"/>
        </w:rPr>
        <w:fldChar w:fldCharType="end"/>
      </w:r>
    </w:p>
    <w:p w14:paraId="6F43D2FE" w14:textId="609357F1" w:rsidR="00FC6778" w:rsidRPr="00FC6778" w:rsidRDefault="00FC6778" w:rsidP="00FC6778">
      <w:pPr>
        <w:spacing w:after="0" w:line="240" w:lineRule="auto"/>
        <w:rPr>
          <w:rFonts w:ascii="Arial" w:hAnsi="Arial" w:cs="Arial"/>
          <w:bCs/>
          <w:iCs/>
          <w:szCs w:val="18"/>
        </w:rPr>
      </w:pPr>
      <w:r w:rsidRPr="00FC6778">
        <w:rPr>
          <w:rFonts w:ascii="Arial" w:hAnsi="Arial" w:cs="Arial"/>
          <w:bCs/>
          <w:iCs/>
          <w:szCs w:val="18"/>
        </w:rPr>
        <w:t>Salutation: Dear Ambassador</w:t>
      </w:r>
    </w:p>
    <w:p w14:paraId="759DF2BD" w14:textId="77777777" w:rsidR="00FC6778" w:rsidRDefault="00FC6778" w:rsidP="00FC6778">
      <w:pPr>
        <w:spacing w:after="0" w:line="240" w:lineRule="auto"/>
        <w:rPr>
          <w:rFonts w:ascii="Arial" w:hAnsi="Arial" w:cs="Arial"/>
          <w:iCs/>
          <w:sz w:val="20"/>
          <w:szCs w:val="20"/>
        </w:rPr>
        <w:sectPr w:rsidR="00FC6778" w:rsidSect="00FC6778">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A32DB0D" w14:textId="51F66C1A" w:rsidR="00FA5DDB" w:rsidRPr="00FC6778" w:rsidRDefault="00FA5DDB" w:rsidP="00FC6778">
      <w:pPr>
        <w:spacing w:after="0" w:line="240" w:lineRule="auto"/>
        <w:rPr>
          <w:rFonts w:ascii="Arial" w:hAnsi="Arial" w:cs="Arial"/>
          <w:iCs/>
          <w:sz w:val="20"/>
          <w:szCs w:val="20"/>
        </w:rPr>
      </w:pPr>
    </w:p>
    <w:p w14:paraId="07BA4EC8" w14:textId="77777777" w:rsidR="00FA5DDB" w:rsidRPr="00FC6778" w:rsidRDefault="00FA5DDB" w:rsidP="00FC6778">
      <w:pPr>
        <w:spacing w:after="0" w:line="240" w:lineRule="auto"/>
        <w:rPr>
          <w:rFonts w:ascii="Arial" w:hAnsi="Arial" w:cs="Arial"/>
          <w:iCs/>
          <w:sz w:val="20"/>
          <w:szCs w:val="20"/>
        </w:rPr>
      </w:pPr>
    </w:p>
    <w:p w14:paraId="020856A5" w14:textId="0C0A71BE" w:rsidR="00AE2F42" w:rsidRPr="00FC6778" w:rsidRDefault="00AE2F42" w:rsidP="00FC6778">
      <w:pPr>
        <w:spacing w:after="0" w:line="240" w:lineRule="auto"/>
        <w:rPr>
          <w:rFonts w:ascii="Arial" w:hAnsi="Arial" w:cs="Arial"/>
          <w:iCs/>
          <w:sz w:val="20"/>
          <w:szCs w:val="20"/>
        </w:rPr>
      </w:pPr>
      <w:r w:rsidRPr="00FC6778">
        <w:rPr>
          <w:rFonts w:ascii="Arial" w:hAnsi="Arial" w:cs="Arial"/>
          <w:iCs/>
          <w:sz w:val="20"/>
          <w:szCs w:val="20"/>
        </w:rPr>
        <w:t xml:space="preserve">Dear </w:t>
      </w:r>
      <w:proofErr w:type="gramStart"/>
      <w:r w:rsidRPr="00FC6778">
        <w:rPr>
          <w:rFonts w:ascii="Arial" w:hAnsi="Arial" w:cs="Arial"/>
          <w:iCs/>
          <w:sz w:val="20"/>
          <w:szCs w:val="20"/>
        </w:rPr>
        <w:t>Dr.</w:t>
      </w:r>
      <w:proofErr w:type="gramEnd"/>
      <w:r w:rsidRPr="00FC6778">
        <w:rPr>
          <w:rFonts w:ascii="Arial" w:hAnsi="Arial" w:cs="Arial"/>
          <w:iCs/>
          <w:sz w:val="20"/>
          <w:szCs w:val="20"/>
        </w:rPr>
        <w:t xml:space="preserve"> Zebari,</w:t>
      </w:r>
    </w:p>
    <w:p w14:paraId="14F09923" w14:textId="77777777" w:rsidR="00AE2F42" w:rsidRPr="00FC6778" w:rsidRDefault="00AE2F42" w:rsidP="00FC6778">
      <w:pPr>
        <w:spacing w:after="0" w:line="240" w:lineRule="auto"/>
        <w:rPr>
          <w:rFonts w:ascii="Arial" w:hAnsi="Arial" w:cs="Arial"/>
          <w:iCs/>
          <w:sz w:val="20"/>
          <w:szCs w:val="20"/>
        </w:rPr>
      </w:pPr>
    </w:p>
    <w:p w14:paraId="6D2F9919" w14:textId="3D934D32" w:rsidR="00AE2F42" w:rsidRPr="00FC6778" w:rsidRDefault="00AE2F42" w:rsidP="00FC6778">
      <w:pPr>
        <w:spacing w:after="0" w:line="240" w:lineRule="auto"/>
        <w:jc w:val="both"/>
        <w:rPr>
          <w:rFonts w:ascii="Arial" w:hAnsi="Arial" w:cs="Arial"/>
          <w:iCs/>
          <w:sz w:val="20"/>
          <w:szCs w:val="20"/>
        </w:rPr>
      </w:pPr>
      <w:r w:rsidRPr="00FC6778">
        <w:rPr>
          <w:rFonts w:ascii="Arial" w:hAnsi="Arial" w:cs="Arial"/>
          <w:iCs/>
          <w:sz w:val="20"/>
          <w:szCs w:val="20"/>
        </w:rPr>
        <w:t>On April</w:t>
      </w:r>
      <w:r w:rsidR="00FC6778">
        <w:rPr>
          <w:rFonts w:ascii="Arial" w:hAnsi="Arial" w:cs="Arial"/>
          <w:iCs/>
          <w:sz w:val="20"/>
          <w:szCs w:val="20"/>
        </w:rPr>
        <w:t xml:space="preserve"> 28</w:t>
      </w:r>
      <w:r w:rsidRPr="00FC6778">
        <w:rPr>
          <w:rFonts w:ascii="Arial" w:hAnsi="Arial" w:cs="Arial"/>
          <w:iCs/>
          <w:sz w:val="20"/>
          <w:szCs w:val="20"/>
        </w:rPr>
        <w:t>,</w:t>
      </w:r>
      <w:r w:rsidR="00FC6778">
        <w:rPr>
          <w:rFonts w:ascii="Arial" w:hAnsi="Arial" w:cs="Arial"/>
          <w:iCs/>
          <w:sz w:val="20"/>
          <w:szCs w:val="20"/>
        </w:rPr>
        <w:t xml:space="preserve"> 2021,</w:t>
      </w:r>
      <w:r w:rsidRPr="00FC6778">
        <w:rPr>
          <w:rFonts w:ascii="Arial" w:hAnsi="Arial" w:cs="Arial"/>
          <w:iCs/>
          <w:sz w:val="20"/>
          <w:szCs w:val="20"/>
        </w:rPr>
        <w:t xml:space="preserve"> the Court of Appeal [hereinafter the Court] upheld the six-year prison sentence against activists and journalists</w:t>
      </w:r>
      <w:r w:rsidRPr="00FC6778">
        <w:rPr>
          <w:rFonts w:ascii="Arial" w:hAnsi="Arial" w:cs="Arial"/>
          <w:b/>
          <w:bCs/>
          <w:iCs/>
          <w:sz w:val="20"/>
          <w:szCs w:val="20"/>
        </w:rPr>
        <w:t xml:space="preserve"> Sherwan Sherwani, Guhdar Zebari, Hariwan Issa, Ayaz Karam </w:t>
      </w:r>
      <w:r w:rsidRPr="00FC6778">
        <w:rPr>
          <w:rFonts w:ascii="Arial" w:hAnsi="Arial" w:cs="Arial"/>
          <w:iCs/>
          <w:sz w:val="20"/>
          <w:szCs w:val="20"/>
        </w:rPr>
        <w:t>and</w:t>
      </w:r>
      <w:r w:rsidRPr="00FC6778">
        <w:rPr>
          <w:rFonts w:ascii="Arial" w:hAnsi="Arial" w:cs="Arial"/>
          <w:b/>
          <w:bCs/>
          <w:iCs/>
          <w:sz w:val="20"/>
          <w:szCs w:val="20"/>
        </w:rPr>
        <w:t xml:space="preserve"> Shvan Saeed</w:t>
      </w:r>
      <w:r w:rsidRPr="00FC6778">
        <w:rPr>
          <w:rFonts w:ascii="Arial" w:hAnsi="Arial" w:cs="Arial"/>
          <w:iCs/>
          <w:sz w:val="20"/>
          <w:szCs w:val="20"/>
        </w:rPr>
        <w:t>. In its ruling, the Court rejected the defendants’ claims of torture and other ill-treatment, citing lack of evidence; while confirming the charges brought against the five activists and journalists, which include “receiving money from the consulates of the USA and of Germany”; “sending sensitive information to foreign entities” and “cooperating with the Kurdistan Workers’ Party (PKK)”.</w:t>
      </w:r>
    </w:p>
    <w:p w14:paraId="56114C91" w14:textId="77777777" w:rsidR="00AE2F42" w:rsidRPr="00FC6778" w:rsidRDefault="00AE2F42" w:rsidP="00FC6778">
      <w:pPr>
        <w:spacing w:after="0" w:line="240" w:lineRule="auto"/>
        <w:jc w:val="both"/>
        <w:rPr>
          <w:rFonts w:ascii="Arial" w:hAnsi="Arial" w:cs="Arial"/>
          <w:iCs/>
          <w:sz w:val="20"/>
          <w:szCs w:val="20"/>
        </w:rPr>
      </w:pPr>
    </w:p>
    <w:p w14:paraId="70B33382" w14:textId="3969F081" w:rsidR="00AE2F42" w:rsidRPr="00FC6778" w:rsidRDefault="00AE2F42" w:rsidP="00FC6778">
      <w:pPr>
        <w:spacing w:after="0" w:line="240" w:lineRule="auto"/>
        <w:jc w:val="both"/>
        <w:rPr>
          <w:rFonts w:ascii="Arial" w:hAnsi="Arial" w:cs="Arial"/>
          <w:iCs/>
          <w:sz w:val="20"/>
          <w:szCs w:val="20"/>
        </w:rPr>
      </w:pPr>
      <w:r w:rsidRPr="00FC6778">
        <w:rPr>
          <w:rFonts w:ascii="Arial" w:hAnsi="Arial" w:cs="Arial"/>
          <w:iCs/>
          <w:sz w:val="20"/>
          <w:szCs w:val="20"/>
        </w:rPr>
        <w:t>On February</w:t>
      </w:r>
      <w:r w:rsidR="00FC6778">
        <w:rPr>
          <w:rFonts w:ascii="Arial" w:hAnsi="Arial" w:cs="Arial"/>
          <w:iCs/>
          <w:sz w:val="20"/>
          <w:szCs w:val="20"/>
        </w:rPr>
        <w:t xml:space="preserve"> 16</w:t>
      </w:r>
      <w:r w:rsidRPr="00FC6778">
        <w:rPr>
          <w:rFonts w:ascii="Arial" w:hAnsi="Arial" w:cs="Arial"/>
          <w:iCs/>
          <w:sz w:val="20"/>
          <w:szCs w:val="20"/>
        </w:rPr>
        <w:t>,</w:t>
      </w:r>
      <w:r w:rsidR="00FC6778">
        <w:rPr>
          <w:rFonts w:ascii="Arial" w:hAnsi="Arial" w:cs="Arial"/>
          <w:iCs/>
          <w:sz w:val="20"/>
          <w:szCs w:val="20"/>
        </w:rPr>
        <w:t xml:space="preserve"> 2021,</w:t>
      </w:r>
      <w:r w:rsidRPr="00FC6778">
        <w:rPr>
          <w:rFonts w:ascii="Arial" w:hAnsi="Arial" w:cs="Arial"/>
          <w:iCs/>
          <w:sz w:val="20"/>
          <w:szCs w:val="20"/>
        </w:rPr>
        <w:t xml:space="preserve"> the Erbil Criminal Court sentenced the five journalists and activists to six years in prison after a flagrantly unfair trial mired with serious allegations of torture and other ill-treatment and based on apparently trumped-up charges. Since their sentencing, the five activists and journalists had gone on hunger strike to protest their detention conditions. According to information available to Amnesty</w:t>
      </w:r>
      <w:r w:rsidR="00136F45" w:rsidRPr="00FC6778">
        <w:rPr>
          <w:rFonts w:ascii="Arial" w:hAnsi="Arial" w:cs="Arial"/>
          <w:iCs/>
          <w:sz w:val="20"/>
          <w:szCs w:val="20"/>
        </w:rPr>
        <w:t xml:space="preserve"> International</w:t>
      </w:r>
      <w:r w:rsidRPr="00FC6778">
        <w:rPr>
          <w:rFonts w:ascii="Arial" w:hAnsi="Arial" w:cs="Arial"/>
          <w:iCs/>
          <w:sz w:val="20"/>
          <w:szCs w:val="20"/>
        </w:rPr>
        <w:t>, the five men are detained in overcrowded cells with no room to sleep, stand or walk. Throughout their detention, the five activists and journalists were forcibly disappeared, some for more than three months.</w:t>
      </w:r>
    </w:p>
    <w:p w14:paraId="25CC0474" w14:textId="77777777" w:rsidR="00AE2F42" w:rsidRPr="00FC6778" w:rsidRDefault="00AE2F42" w:rsidP="00FC6778">
      <w:pPr>
        <w:spacing w:after="0" w:line="240" w:lineRule="auto"/>
        <w:jc w:val="both"/>
        <w:rPr>
          <w:rFonts w:ascii="Arial" w:hAnsi="Arial" w:cs="Arial"/>
          <w:iCs/>
          <w:sz w:val="20"/>
          <w:szCs w:val="20"/>
        </w:rPr>
      </w:pPr>
    </w:p>
    <w:p w14:paraId="1ED3A44B" w14:textId="77777777" w:rsidR="00AE2F42" w:rsidRPr="00FC6778" w:rsidRDefault="00AE2F42" w:rsidP="00FC6778">
      <w:pPr>
        <w:spacing w:after="0" w:line="240" w:lineRule="auto"/>
        <w:jc w:val="both"/>
        <w:rPr>
          <w:rFonts w:ascii="Arial" w:hAnsi="Arial" w:cs="Arial"/>
          <w:iCs/>
          <w:sz w:val="20"/>
          <w:szCs w:val="20"/>
        </w:rPr>
      </w:pPr>
      <w:r w:rsidRPr="00FC6778">
        <w:rPr>
          <w:rFonts w:ascii="Arial" w:hAnsi="Arial" w:cs="Arial"/>
          <w:iCs/>
          <w:sz w:val="20"/>
          <w:szCs w:val="20"/>
        </w:rPr>
        <w:t xml:space="preserve">In light of the above, I urge you to immediately and unconditionally release Sherwan Sherwani, Guhdar Zebari, Hariwan Issa, Ayaz Karam and Shvan Saeed, immediately take all steps to ensure their unjust conviction is quashed or </w:t>
      </w:r>
      <w:proofErr w:type="gramStart"/>
      <w:r w:rsidRPr="00FC6778">
        <w:rPr>
          <w:rFonts w:ascii="Arial" w:hAnsi="Arial" w:cs="Arial"/>
          <w:iCs/>
          <w:sz w:val="20"/>
          <w:szCs w:val="20"/>
        </w:rPr>
        <w:t>overturned, and</w:t>
      </w:r>
      <w:proofErr w:type="gramEnd"/>
      <w:r w:rsidRPr="00FC6778">
        <w:rPr>
          <w:rFonts w:ascii="Arial" w:hAnsi="Arial" w:cs="Arial"/>
          <w:iCs/>
          <w:sz w:val="20"/>
          <w:szCs w:val="20"/>
        </w:rPr>
        <w:t xml:space="preserve"> ensure a prompt and effective investigation into the allegations of torture and other ill-treatment with a view to holding perpetrators accountable and providing redress to them. Pending their release, I further urge you to ensure they have access to qualified health professionals providing health care in compliance with medical ethics, including the principles of confidentiality, autonomy, and informed consent and unfettered access to their lawyers and family.</w:t>
      </w:r>
    </w:p>
    <w:p w14:paraId="2D2CE10D" w14:textId="77777777" w:rsidR="00094BA6" w:rsidRPr="00FC6778" w:rsidRDefault="00094BA6" w:rsidP="00FC6778">
      <w:pPr>
        <w:spacing w:after="0" w:line="240" w:lineRule="auto"/>
        <w:rPr>
          <w:rFonts w:ascii="Arial" w:hAnsi="Arial" w:cs="Arial"/>
          <w:iCs/>
          <w:sz w:val="20"/>
          <w:szCs w:val="20"/>
        </w:rPr>
      </w:pPr>
    </w:p>
    <w:p w14:paraId="3263F577" w14:textId="52DB43A0" w:rsidR="00EA68CE" w:rsidRPr="00FC6778" w:rsidRDefault="00FC6778" w:rsidP="00FC6778">
      <w:pPr>
        <w:spacing w:after="0" w:line="240" w:lineRule="auto"/>
        <w:rPr>
          <w:rFonts w:ascii="Arial" w:hAnsi="Arial" w:cs="Arial"/>
          <w:iCs/>
          <w:sz w:val="20"/>
          <w:szCs w:val="20"/>
        </w:rPr>
      </w:pPr>
      <w:r>
        <w:rPr>
          <w:rFonts w:ascii="Arial" w:hAnsi="Arial" w:cs="Arial"/>
          <w:iCs/>
          <w:sz w:val="20"/>
          <w:szCs w:val="20"/>
        </w:rPr>
        <w:t>S</w:t>
      </w:r>
      <w:r w:rsidR="00AE2F42" w:rsidRPr="00FC6778">
        <w:rPr>
          <w:rFonts w:ascii="Arial" w:hAnsi="Arial" w:cs="Arial"/>
          <w:iCs/>
          <w:sz w:val="20"/>
          <w:szCs w:val="20"/>
        </w:rPr>
        <w:t>incerely,</w:t>
      </w:r>
    </w:p>
    <w:p w14:paraId="201CAB53" w14:textId="06E554B1" w:rsidR="00FA5DDB" w:rsidRPr="00FC6778" w:rsidRDefault="00FA5DDB" w:rsidP="00FC6778">
      <w:pPr>
        <w:spacing w:line="240" w:lineRule="auto"/>
        <w:rPr>
          <w:rFonts w:ascii="Arial" w:hAnsi="Arial" w:cs="Arial"/>
          <w:b/>
          <w:sz w:val="20"/>
          <w:szCs w:val="20"/>
        </w:rPr>
      </w:pPr>
    </w:p>
    <w:p w14:paraId="12F2CBEC" w14:textId="77777777" w:rsidR="0082127B" w:rsidRPr="00FC6778" w:rsidRDefault="0082127B" w:rsidP="00FC6778">
      <w:pPr>
        <w:pStyle w:val="AIBoxHeading"/>
        <w:shd w:val="clear" w:color="auto" w:fill="D9D9D9" w:themeFill="background1" w:themeFillShade="D9"/>
        <w:spacing w:line="240" w:lineRule="auto"/>
        <w:rPr>
          <w:rFonts w:ascii="Arial" w:hAnsi="Arial" w:cs="Arial"/>
          <w:b/>
          <w:sz w:val="32"/>
          <w:szCs w:val="32"/>
        </w:rPr>
      </w:pPr>
      <w:r w:rsidRPr="00FC6778">
        <w:rPr>
          <w:rFonts w:ascii="Arial" w:hAnsi="Arial" w:cs="Arial"/>
          <w:b/>
          <w:sz w:val="32"/>
          <w:szCs w:val="32"/>
        </w:rPr>
        <w:lastRenderedPageBreak/>
        <w:t>Additional information</w:t>
      </w:r>
    </w:p>
    <w:p w14:paraId="2885EB32" w14:textId="77777777" w:rsidR="002F7420" w:rsidRPr="00FC6778" w:rsidRDefault="002F7420" w:rsidP="00FC6778">
      <w:pPr>
        <w:spacing w:after="0" w:line="240" w:lineRule="auto"/>
        <w:jc w:val="both"/>
        <w:rPr>
          <w:rFonts w:ascii="Arial" w:hAnsi="Arial" w:cs="Arial"/>
          <w:szCs w:val="18"/>
        </w:rPr>
      </w:pPr>
    </w:p>
    <w:p w14:paraId="54FFC416" w14:textId="1945B711" w:rsidR="0054044D" w:rsidRPr="00FC6778" w:rsidRDefault="0054044D" w:rsidP="00FC6778">
      <w:pPr>
        <w:spacing w:line="240" w:lineRule="auto"/>
        <w:jc w:val="both"/>
        <w:rPr>
          <w:rFonts w:ascii="Arial" w:hAnsi="Arial" w:cs="Arial"/>
          <w:sz w:val="20"/>
          <w:szCs w:val="20"/>
        </w:rPr>
      </w:pPr>
      <w:r w:rsidRPr="00FC6778">
        <w:rPr>
          <w:rFonts w:ascii="Arial" w:hAnsi="Arial" w:cs="Arial"/>
          <w:sz w:val="20"/>
          <w:szCs w:val="20"/>
        </w:rPr>
        <w:t xml:space="preserve">The Kurdish security forces </w:t>
      </w:r>
      <w:r w:rsidRPr="00FC6778">
        <w:rPr>
          <w:rFonts w:ascii="Arial" w:hAnsi="Arial" w:cs="Arial"/>
          <w:i/>
          <w:iCs/>
          <w:sz w:val="20"/>
          <w:szCs w:val="20"/>
        </w:rPr>
        <w:t>Asayish</w:t>
      </w:r>
      <w:r w:rsidRPr="00FC6778">
        <w:rPr>
          <w:rFonts w:ascii="Arial" w:hAnsi="Arial" w:cs="Arial"/>
          <w:sz w:val="20"/>
          <w:szCs w:val="20"/>
        </w:rPr>
        <w:t xml:space="preserve"> </w:t>
      </w:r>
      <w:hyperlink r:id="rId13" w:history="1">
        <w:r w:rsidRPr="00FC6778">
          <w:rPr>
            <w:rStyle w:val="Hyperlink"/>
            <w:rFonts w:ascii="Arial" w:hAnsi="Arial" w:cs="Arial"/>
            <w:sz w:val="20"/>
            <w:szCs w:val="20"/>
          </w:rPr>
          <w:t>arrested</w:t>
        </w:r>
      </w:hyperlink>
      <w:r w:rsidRPr="00FC6778">
        <w:rPr>
          <w:rFonts w:ascii="Arial" w:hAnsi="Arial" w:cs="Arial"/>
          <w:sz w:val="20"/>
          <w:szCs w:val="20"/>
        </w:rPr>
        <w:t xml:space="preserve"> all five activists and journalists in October 2020 and they were immediately charged with “being spies” and “destabilizing national security”. In the case documents made available to the lawyer, Sherwan Sherwani was accused of being a spy based on his activism and travel to attend journalism trainings abroad. The lawyer was not able to review the case documents of the others.</w:t>
      </w:r>
    </w:p>
    <w:p w14:paraId="24C4B2C2" w14:textId="48E84CDE" w:rsidR="0054044D" w:rsidRPr="00FC6778" w:rsidRDefault="0054044D" w:rsidP="00FC6778">
      <w:pPr>
        <w:spacing w:line="240" w:lineRule="auto"/>
        <w:jc w:val="both"/>
        <w:rPr>
          <w:rFonts w:ascii="Arial" w:hAnsi="Arial" w:cs="Arial"/>
          <w:iCs/>
          <w:sz w:val="20"/>
          <w:szCs w:val="20"/>
        </w:rPr>
      </w:pPr>
      <w:r w:rsidRPr="00FC6778">
        <w:rPr>
          <w:rFonts w:ascii="Arial" w:hAnsi="Arial" w:cs="Arial"/>
          <w:iCs/>
          <w:sz w:val="20"/>
          <w:szCs w:val="20"/>
        </w:rPr>
        <w:t xml:space="preserve">On </w:t>
      </w:r>
      <w:proofErr w:type="gramStart"/>
      <w:r w:rsidRPr="00FC6778">
        <w:rPr>
          <w:rFonts w:ascii="Arial" w:hAnsi="Arial" w:cs="Arial"/>
          <w:iCs/>
          <w:sz w:val="20"/>
          <w:szCs w:val="20"/>
        </w:rPr>
        <w:t>February</w:t>
      </w:r>
      <w:r w:rsidR="00FC6778">
        <w:rPr>
          <w:rFonts w:ascii="Arial" w:hAnsi="Arial" w:cs="Arial"/>
          <w:iCs/>
          <w:sz w:val="20"/>
          <w:szCs w:val="20"/>
        </w:rPr>
        <w:t xml:space="preserve"> 16, 2021</w:t>
      </w:r>
      <w:proofErr w:type="gramEnd"/>
      <w:r w:rsidRPr="00FC6778">
        <w:rPr>
          <w:rFonts w:ascii="Arial" w:hAnsi="Arial" w:cs="Arial"/>
          <w:iCs/>
          <w:sz w:val="20"/>
          <w:szCs w:val="20"/>
        </w:rPr>
        <w:t xml:space="preserve"> the Erbil Criminal Court sentenced the five activists and journalists based on apparently trumped-up charges of “destabilizing the security and stability of the Kurdistan Region of Iraq (KR-I)” under Article 1 of Law No. 21 (2003).</w:t>
      </w:r>
    </w:p>
    <w:p w14:paraId="106A35D5" w14:textId="77777777" w:rsidR="0054044D" w:rsidRPr="00FC6778" w:rsidRDefault="0054044D" w:rsidP="00FC6778">
      <w:pPr>
        <w:spacing w:line="240" w:lineRule="auto"/>
        <w:jc w:val="both"/>
        <w:rPr>
          <w:rFonts w:ascii="Arial" w:hAnsi="Arial" w:cs="Arial"/>
          <w:sz w:val="20"/>
          <w:szCs w:val="20"/>
        </w:rPr>
      </w:pPr>
      <w:r w:rsidRPr="00FC6778">
        <w:rPr>
          <w:rFonts w:ascii="Arial" w:hAnsi="Arial" w:cs="Arial"/>
          <w:sz w:val="20"/>
          <w:szCs w:val="20"/>
        </w:rPr>
        <w:t xml:space="preserve">KR-I Prime Minister Masrour Barzani had previously </w:t>
      </w:r>
      <w:hyperlink r:id="rId14" w:history="1">
        <w:r w:rsidRPr="00FC6778">
          <w:rPr>
            <w:rStyle w:val="Hyperlink"/>
            <w:rFonts w:ascii="Arial" w:hAnsi="Arial" w:cs="Arial"/>
            <w:sz w:val="20"/>
            <w:szCs w:val="20"/>
          </w:rPr>
          <w:t>claimed</w:t>
        </w:r>
      </w:hyperlink>
      <w:r w:rsidRPr="00FC6778">
        <w:rPr>
          <w:rFonts w:ascii="Arial" w:hAnsi="Arial" w:cs="Arial"/>
          <w:sz w:val="20"/>
          <w:szCs w:val="20"/>
        </w:rPr>
        <w:t xml:space="preserve"> the detainees were spies and saboteurs and accused them of working for foreign governments to plot terrorist attacks. Dr. Zebari, KRG’s Coordinator for International Advocacy, denied that the five activists and journalists were sentenced for their journalistic work.</w:t>
      </w:r>
    </w:p>
    <w:p w14:paraId="73C2CA8D" w14:textId="69B043EE" w:rsidR="0054044D" w:rsidRPr="00FC6778" w:rsidRDefault="0054044D" w:rsidP="00FC6778">
      <w:pPr>
        <w:spacing w:line="240" w:lineRule="auto"/>
        <w:jc w:val="both"/>
        <w:rPr>
          <w:rFonts w:ascii="Arial" w:hAnsi="Arial" w:cs="Arial"/>
          <w:sz w:val="20"/>
          <w:szCs w:val="20"/>
        </w:rPr>
      </w:pPr>
      <w:r w:rsidRPr="00FC6778">
        <w:rPr>
          <w:rFonts w:ascii="Arial" w:hAnsi="Arial" w:cs="Arial"/>
          <w:sz w:val="20"/>
          <w:szCs w:val="20"/>
        </w:rPr>
        <w:t xml:space="preserve">According to information available to Amnesty International, Asayish forces raided the homes or place of work of all five journalists and activists, arrested them and in some cases the arrests were accompanied by violence. In one case, the Asayish pulled Guhdar Zebari from his bed, covered his eyes and handcuffed him without even presenting an arrest warrant. In another case, the Asayish and local Erbil police- arriving in six police cars and 4-wheel-drive cars- surrounded the home of Sherwan Sherwani at approximately 4:30pm on October </w:t>
      </w:r>
      <w:r w:rsidR="00FC6778">
        <w:rPr>
          <w:rFonts w:ascii="Arial" w:hAnsi="Arial" w:cs="Arial"/>
          <w:sz w:val="20"/>
          <w:szCs w:val="20"/>
        </w:rPr>
        <w:t xml:space="preserve">7, </w:t>
      </w:r>
      <w:r w:rsidRPr="00FC6778">
        <w:rPr>
          <w:rFonts w:ascii="Arial" w:hAnsi="Arial" w:cs="Arial"/>
          <w:sz w:val="20"/>
          <w:szCs w:val="20"/>
        </w:rPr>
        <w:t xml:space="preserve">2020, in the city of Erbil, and immediately trapped members of his family in a room in the house. Asayish members proceeded to raid Sherwan Sherwani’s home, confiscating electronics, including his laptop, camera, </w:t>
      </w:r>
      <w:proofErr w:type="gramStart"/>
      <w:r w:rsidRPr="00FC6778">
        <w:rPr>
          <w:rFonts w:ascii="Arial" w:hAnsi="Arial" w:cs="Arial"/>
          <w:sz w:val="20"/>
          <w:szCs w:val="20"/>
        </w:rPr>
        <w:t>phone</w:t>
      </w:r>
      <w:proofErr w:type="gramEnd"/>
      <w:r w:rsidRPr="00FC6778">
        <w:rPr>
          <w:rFonts w:ascii="Arial" w:hAnsi="Arial" w:cs="Arial"/>
          <w:sz w:val="20"/>
          <w:szCs w:val="20"/>
        </w:rPr>
        <w:t xml:space="preserve"> and documents before putting him in handcuffs. They held him at gun point and then dragged him out of the house.</w:t>
      </w:r>
    </w:p>
    <w:p w14:paraId="707BBE57" w14:textId="77777777" w:rsidR="0054044D" w:rsidRPr="00FC6778" w:rsidRDefault="0054044D" w:rsidP="00FC6778">
      <w:pPr>
        <w:spacing w:line="240" w:lineRule="auto"/>
        <w:jc w:val="both"/>
        <w:rPr>
          <w:rFonts w:ascii="Arial" w:hAnsi="Arial" w:cs="Arial"/>
          <w:sz w:val="20"/>
          <w:szCs w:val="20"/>
        </w:rPr>
      </w:pPr>
      <w:r w:rsidRPr="00FC6778">
        <w:rPr>
          <w:rFonts w:ascii="Arial" w:hAnsi="Arial" w:cs="Arial"/>
          <w:sz w:val="20"/>
          <w:szCs w:val="20"/>
        </w:rPr>
        <w:t xml:space="preserve">Amnesty International has received a copy of the verdict which stated that all five men were sentenced to prison based on the provisions of Article 1 of Law No. 21 of 2003 issued by the Parliament of the Kurdistan Region and Articles 47, 48 and 49 of the Iraqi Penal Code. The court also decided to place them under police surveillance for a period of five years after the completion of their sentences, and to confiscate their mobile phones, </w:t>
      </w:r>
      <w:proofErr w:type="gramStart"/>
      <w:r w:rsidRPr="00FC6778">
        <w:rPr>
          <w:rFonts w:ascii="Arial" w:hAnsi="Arial" w:cs="Arial"/>
          <w:sz w:val="20"/>
          <w:szCs w:val="20"/>
        </w:rPr>
        <w:t>laptops</w:t>
      </w:r>
      <w:proofErr w:type="gramEnd"/>
      <w:r w:rsidRPr="00FC6778">
        <w:rPr>
          <w:rFonts w:ascii="Arial" w:hAnsi="Arial" w:cs="Arial"/>
          <w:sz w:val="20"/>
          <w:szCs w:val="20"/>
        </w:rPr>
        <w:t xml:space="preserve"> and cameras. Following the sentencing of the five journalists, the court issued an arrest warrant for the brother of Shvan Saeed, Ayhan Saeed. Two additional arrests warrants were also issued for journalist Difaa Harki and activist Qaidar Hussein. All three arrest warrants mention charges of national security under the Law 21.</w:t>
      </w:r>
    </w:p>
    <w:p w14:paraId="2E92E8F5" w14:textId="30F3F790" w:rsidR="0054044D" w:rsidRPr="00FC6778" w:rsidRDefault="0054044D" w:rsidP="00FC6778">
      <w:pPr>
        <w:spacing w:line="240" w:lineRule="auto"/>
        <w:jc w:val="both"/>
        <w:rPr>
          <w:rFonts w:ascii="Arial" w:hAnsi="Arial" w:cs="Arial"/>
          <w:sz w:val="20"/>
          <w:szCs w:val="20"/>
          <w:lang w:eastAsia="en-US"/>
        </w:rPr>
      </w:pPr>
      <w:r w:rsidRPr="00FC6778">
        <w:rPr>
          <w:rFonts w:ascii="Arial" w:hAnsi="Arial" w:cs="Arial"/>
          <w:sz w:val="20"/>
          <w:szCs w:val="20"/>
        </w:rPr>
        <w:t xml:space="preserve">Amnesty International has in the past </w:t>
      </w:r>
      <w:hyperlink r:id="rId15" w:history="1">
        <w:r w:rsidRPr="00FC6778">
          <w:rPr>
            <w:rStyle w:val="Hyperlink"/>
            <w:rFonts w:ascii="Arial" w:hAnsi="Arial" w:cs="Arial"/>
            <w:sz w:val="20"/>
            <w:szCs w:val="20"/>
          </w:rPr>
          <w:t>documented</w:t>
        </w:r>
      </w:hyperlink>
      <w:r w:rsidRPr="00FC6778">
        <w:rPr>
          <w:rFonts w:ascii="Arial" w:hAnsi="Arial" w:cs="Arial"/>
          <w:sz w:val="20"/>
          <w:szCs w:val="20"/>
        </w:rPr>
        <w:t xml:space="preserve"> the violent dispersal and mass and pre-emptive arrest of protesters in the KR-I and specifically in the governorate of Duhok. In January 2020</w:t>
      </w:r>
      <w:r w:rsidR="003E243B" w:rsidRPr="00FC6778">
        <w:rPr>
          <w:rFonts w:ascii="Arial" w:hAnsi="Arial" w:cs="Arial"/>
          <w:sz w:val="20"/>
          <w:szCs w:val="20"/>
        </w:rPr>
        <w:t>,</w:t>
      </w:r>
      <w:r w:rsidRPr="00FC6778">
        <w:rPr>
          <w:rFonts w:ascii="Arial" w:hAnsi="Arial" w:cs="Arial"/>
          <w:sz w:val="20"/>
          <w:szCs w:val="20"/>
        </w:rPr>
        <w:t xml:space="preserve"> Asayish members carried out a wave of arrests in the governorate of Duhok, of tens of protesters, activists, journalists, and individuals who may have been bystanders during a protest. Asayish members also arrested a journalist and two online activists </w:t>
      </w:r>
      <w:proofErr w:type="gramStart"/>
      <w:r w:rsidRPr="00FC6778">
        <w:rPr>
          <w:rFonts w:ascii="Arial" w:hAnsi="Arial" w:cs="Arial"/>
          <w:sz w:val="20"/>
          <w:szCs w:val="20"/>
        </w:rPr>
        <w:t>in the area of</w:t>
      </w:r>
      <w:proofErr w:type="gramEnd"/>
      <w:r w:rsidRPr="00FC6778">
        <w:rPr>
          <w:rFonts w:ascii="Arial" w:hAnsi="Arial" w:cs="Arial"/>
          <w:sz w:val="20"/>
          <w:szCs w:val="20"/>
        </w:rPr>
        <w:t xml:space="preserve"> Baadre, Duhok governorate, who according to their relatives, were on their way to Duhok to join a peaceful gathering.</w:t>
      </w:r>
    </w:p>
    <w:p w14:paraId="62128C6B" w14:textId="29A52374" w:rsidR="005D2C37" w:rsidRPr="00FC6778" w:rsidRDefault="005D2C37" w:rsidP="00FC6778">
      <w:pPr>
        <w:spacing w:after="0" w:line="240" w:lineRule="auto"/>
        <w:rPr>
          <w:rFonts w:ascii="Arial" w:hAnsi="Arial" w:cs="Arial"/>
          <w:b/>
          <w:sz w:val="20"/>
          <w:szCs w:val="20"/>
        </w:rPr>
      </w:pPr>
      <w:r w:rsidRPr="00FC6778">
        <w:rPr>
          <w:rFonts w:ascii="Arial" w:hAnsi="Arial" w:cs="Arial"/>
          <w:b/>
          <w:sz w:val="20"/>
          <w:szCs w:val="20"/>
        </w:rPr>
        <w:t>PREFERRED LANGUAGE TO ADDRESS TARGET:</w:t>
      </w:r>
      <w:r w:rsidR="0082127B" w:rsidRPr="00FC6778">
        <w:rPr>
          <w:rFonts w:ascii="Arial" w:hAnsi="Arial" w:cs="Arial"/>
          <w:b/>
          <w:sz w:val="20"/>
          <w:szCs w:val="20"/>
        </w:rPr>
        <w:t xml:space="preserve"> </w:t>
      </w:r>
      <w:r w:rsidR="00BC19DD" w:rsidRPr="00FC6778">
        <w:rPr>
          <w:rFonts w:ascii="Arial" w:hAnsi="Arial" w:cs="Arial"/>
          <w:sz w:val="20"/>
          <w:szCs w:val="20"/>
        </w:rPr>
        <w:t xml:space="preserve">English, </w:t>
      </w:r>
      <w:proofErr w:type="gramStart"/>
      <w:r w:rsidR="00BC19DD" w:rsidRPr="00FC6778">
        <w:rPr>
          <w:rFonts w:ascii="Arial" w:hAnsi="Arial" w:cs="Arial"/>
          <w:sz w:val="20"/>
          <w:szCs w:val="20"/>
        </w:rPr>
        <w:t>Kurdish</w:t>
      </w:r>
      <w:proofErr w:type="gramEnd"/>
      <w:r w:rsidR="00BC19DD" w:rsidRPr="00FC6778">
        <w:rPr>
          <w:rFonts w:ascii="Arial" w:hAnsi="Arial" w:cs="Arial"/>
          <w:sz w:val="20"/>
          <w:szCs w:val="20"/>
        </w:rPr>
        <w:t xml:space="preserve"> and Arabic</w:t>
      </w:r>
    </w:p>
    <w:p w14:paraId="7CA1D064" w14:textId="77777777" w:rsidR="005D2C37" w:rsidRPr="00FC6778" w:rsidRDefault="005D2C37" w:rsidP="00FC6778">
      <w:pPr>
        <w:spacing w:after="0" w:line="240" w:lineRule="auto"/>
        <w:rPr>
          <w:rFonts w:ascii="Arial" w:hAnsi="Arial" w:cs="Arial"/>
          <w:color w:val="0070C0"/>
          <w:sz w:val="20"/>
          <w:szCs w:val="20"/>
        </w:rPr>
      </w:pPr>
      <w:r w:rsidRPr="00FC6778">
        <w:rPr>
          <w:rFonts w:ascii="Arial" w:hAnsi="Arial" w:cs="Arial"/>
          <w:sz w:val="20"/>
          <w:szCs w:val="20"/>
        </w:rPr>
        <w:t>You can also write in your own language.</w:t>
      </w:r>
    </w:p>
    <w:p w14:paraId="66C47F44" w14:textId="77777777" w:rsidR="005D2C37" w:rsidRPr="00FC6778" w:rsidRDefault="005D2C37" w:rsidP="00FC6778">
      <w:pPr>
        <w:spacing w:after="0" w:line="240" w:lineRule="auto"/>
        <w:rPr>
          <w:rFonts w:ascii="Arial" w:hAnsi="Arial" w:cs="Arial"/>
          <w:color w:val="0070C0"/>
          <w:sz w:val="20"/>
          <w:szCs w:val="20"/>
        </w:rPr>
      </w:pPr>
    </w:p>
    <w:p w14:paraId="407CEC19" w14:textId="6C0C3C5D" w:rsidR="008B726E" w:rsidRPr="00FC6778" w:rsidRDefault="005D2C37" w:rsidP="00FC6778">
      <w:pPr>
        <w:spacing w:after="0" w:line="240" w:lineRule="auto"/>
        <w:rPr>
          <w:rFonts w:ascii="Arial" w:hAnsi="Arial" w:cs="Arial"/>
          <w:sz w:val="20"/>
          <w:szCs w:val="20"/>
        </w:rPr>
      </w:pPr>
      <w:r w:rsidRPr="00FC6778">
        <w:rPr>
          <w:rFonts w:ascii="Arial" w:hAnsi="Arial" w:cs="Arial"/>
          <w:b/>
          <w:sz w:val="20"/>
          <w:szCs w:val="20"/>
        </w:rPr>
        <w:t xml:space="preserve">PLEASE TAKE ACTION AS SOON AS POSSIBLE UNTIL: </w:t>
      </w:r>
      <w:r w:rsidR="00026D00" w:rsidRPr="00FC6778">
        <w:rPr>
          <w:rFonts w:ascii="Arial" w:hAnsi="Arial" w:cs="Arial"/>
          <w:sz w:val="20"/>
          <w:szCs w:val="20"/>
        </w:rPr>
        <w:t xml:space="preserve">JULY </w:t>
      </w:r>
      <w:r w:rsidR="00FC6778">
        <w:rPr>
          <w:rFonts w:ascii="Arial" w:hAnsi="Arial" w:cs="Arial"/>
          <w:sz w:val="20"/>
          <w:szCs w:val="20"/>
        </w:rPr>
        <w:t xml:space="preserve">6, </w:t>
      </w:r>
      <w:r w:rsidR="00026D00" w:rsidRPr="00FC6778">
        <w:rPr>
          <w:rFonts w:ascii="Arial" w:hAnsi="Arial" w:cs="Arial"/>
          <w:sz w:val="20"/>
          <w:szCs w:val="20"/>
        </w:rPr>
        <w:t>2021</w:t>
      </w:r>
    </w:p>
    <w:p w14:paraId="64B5D4BF" w14:textId="77777777" w:rsidR="005D2C37" w:rsidRPr="00FC6778" w:rsidRDefault="005D2C37" w:rsidP="00FC6778">
      <w:pPr>
        <w:spacing w:after="0" w:line="240" w:lineRule="auto"/>
        <w:rPr>
          <w:rFonts w:ascii="Arial" w:hAnsi="Arial" w:cs="Arial"/>
          <w:sz w:val="20"/>
          <w:szCs w:val="20"/>
        </w:rPr>
      </w:pPr>
      <w:r w:rsidRPr="00FC6778">
        <w:rPr>
          <w:rFonts w:ascii="Arial" w:hAnsi="Arial" w:cs="Arial"/>
          <w:sz w:val="20"/>
          <w:szCs w:val="20"/>
        </w:rPr>
        <w:t>Please check with the Amnesty office in your country if you wish to send appeals after the deadline.</w:t>
      </w:r>
    </w:p>
    <w:p w14:paraId="2EAF9A26" w14:textId="77777777" w:rsidR="005D2C37" w:rsidRPr="00FC6778" w:rsidRDefault="005D2C37" w:rsidP="00FC6778">
      <w:pPr>
        <w:spacing w:after="0" w:line="240" w:lineRule="auto"/>
        <w:rPr>
          <w:rFonts w:ascii="Arial" w:hAnsi="Arial" w:cs="Arial"/>
          <w:b/>
          <w:sz w:val="20"/>
          <w:szCs w:val="20"/>
        </w:rPr>
      </w:pPr>
    </w:p>
    <w:p w14:paraId="21B979D3" w14:textId="3C30F64F" w:rsidR="005D2C37" w:rsidRPr="00FC6778" w:rsidRDefault="005D2C37" w:rsidP="00FC6778">
      <w:pPr>
        <w:spacing w:after="0" w:line="240" w:lineRule="auto"/>
        <w:rPr>
          <w:rFonts w:ascii="Arial" w:hAnsi="Arial" w:cs="Arial"/>
          <w:b/>
          <w:sz w:val="20"/>
          <w:szCs w:val="20"/>
        </w:rPr>
      </w:pPr>
      <w:r w:rsidRPr="00FC6778">
        <w:rPr>
          <w:rFonts w:ascii="Arial" w:hAnsi="Arial" w:cs="Arial"/>
          <w:b/>
          <w:sz w:val="20"/>
          <w:szCs w:val="20"/>
        </w:rPr>
        <w:t xml:space="preserve">NAME AND PRONOUN: </w:t>
      </w:r>
      <w:r w:rsidR="00AE08B0" w:rsidRPr="00FC6778">
        <w:rPr>
          <w:rFonts w:ascii="Arial" w:hAnsi="Arial" w:cs="Arial"/>
          <w:b/>
          <w:sz w:val="20"/>
          <w:szCs w:val="20"/>
        </w:rPr>
        <w:t>Sherwan Sherwani, Guhdar Zebari, Hariwan Issa, Ayaz Karam and Shvan Saeed (</w:t>
      </w:r>
      <w:r w:rsidR="00F60355" w:rsidRPr="00FC6778">
        <w:rPr>
          <w:rFonts w:ascii="Arial" w:hAnsi="Arial" w:cs="Arial"/>
          <w:b/>
          <w:sz w:val="20"/>
          <w:szCs w:val="20"/>
        </w:rPr>
        <w:t xml:space="preserve">All </w:t>
      </w:r>
      <w:r w:rsidR="00380DCE" w:rsidRPr="00FC6778">
        <w:rPr>
          <w:rFonts w:ascii="Arial" w:hAnsi="Arial" w:cs="Arial"/>
          <w:b/>
          <w:sz w:val="20"/>
          <w:szCs w:val="20"/>
        </w:rPr>
        <w:t>h</w:t>
      </w:r>
      <w:r w:rsidR="00AE08B0" w:rsidRPr="00FC6778">
        <w:rPr>
          <w:rFonts w:ascii="Arial" w:hAnsi="Arial" w:cs="Arial"/>
          <w:b/>
          <w:sz w:val="20"/>
          <w:szCs w:val="20"/>
        </w:rPr>
        <w:t>im/</w:t>
      </w:r>
      <w:r w:rsidR="00380DCE" w:rsidRPr="00FC6778">
        <w:rPr>
          <w:rFonts w:ascii="Arial" w:hAnsi="Arial" w:cs="Arial"/>
          <w:b/>
          <w:sz w:val="20"/>
          <w:szCs w:val="20"/>
        </w:rPr>
        <w:t>h</w:t>
      </w:r>
      <w:r w:rsidR="00AE08B0" w:rsidRPr="00FC6778">
        <w:rPr>
          <w:rFonts w:ascii="Arial" w:hAnsi="Arial" w:cs="Arial"/>
          <w:b/>
          <w:sz w:val="20"/>
          <w:szCs w:val="20"/>
        </w:rPr>
        <w:t>is)</w:t>
      </w:r>
    </w:p>
    <w:p w14:paraId="63835B35" w14:textId="77777777" w:rsidR="005D2C37" w:rsidRPr="00FC6778" w:rsidRDefault="005D2C37" w:rsidP="00FC6778">
      <w:pPr>
        <w:spacing w:after="0" w:line="240" w:lineRule="auto"/>
        <w:rPr>
          <w:rFonts w:ascii="Arial" w:hAnsi="Arial" w:cs="Arial"/>
          <w:b/>
          <w:sz w:val="20"/>
          <w:szCs w:val="20"/>
        </w:rPr>
      </w:pPr>
    </w:p>
    <w:p w14:paraId="62D7A365" w14:textId="0E7BABEA" w:rsidR="00B92AEC" w:rsidRPr="00FC6778" w:rsidRDefault="005D2C37" w:rsidP="00FC6778">
      <w:pPr>
        <w:spacing w:after="0" w:line="240" w:lineRule="auto"/>
        <w:rPr>
          <w:rFonts w:ascii="Arial" w:hAnsi="Arial" w:cs="Arial"/>
          <w:bCs/>
          <w:sz w:val="20"/>
          <w:szCs w:val="20"/>
        </w:rPr>
      </w:pPr>
      <w:r w:rsidRPr="00FC6778">
        <w:rPr>
          <w:rFonts w:ascii="Arial" w:hAnsi="Arial" w:cs="Arial"/>
          <w:b/>
          <w:sz w:val="20"/>
          <w:szCs w:val="20"/>
        </w:rPr>
        <w:t xml:space="preserve">LINK TO PREVIOUS UA: </w:t>
      </w:r>
      <w:hyperlink r:id="rId16" w:history="1">
        <w:r w:rsidR="00FC6778" w:rsidRPr="009E70B9">
          <w:rPr>
            <w:rStyle w:val="Hyperlink"/>
            <w:rFonts w:ascii="Arial" w:hAnsi="Arial" w:cs="Arial"/>
            <w:bCs/>
            <w:sz w:val="20"/>
            <w:szCs w:val="20"/>
          </w:rPr>
          <w:t>http://www.amnesty.org/en/documents/mde14/3754/2021/en/</w:t>
        </w:r>
      </w:hyperlink>
      <w:r w:rsidR="00FC6778">
        <w:rPr>
          <w:rFonts w:ascii="Arial" w:hAnsi="Arial" w:cs="Arial"/>
          <w:bCs/>
          <w:sz w:val="20"/>
          <w:szCs w:val="20"/>
        </w:rPr>
        <w:t xml:space="preserve"> </w:t>
      </w:r>
    </w:p>
    <w:sectPr w:rsidR="00B92AEC" w:rsidRPr="00FC6778" w:rsidSect="00FC677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3B01" w14:textId="77777777" w:rsidR="0046752F" w:rsidRDefault="0046752F">
      <w:r>
        <w:separator/>
      </w:r>
    </w:p>
  </w:endnote>
  <w:endnote w:type="continuationSeparator" w:id="0">
    <w:p w14:paraId="19B7E318" w14:textId="77777777" w:rsidR="0046752F" w:rsidRDefault="0046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784D" w14:textId="77777777" w:rsidR="00FC6778" w:rsidRDefault="00FC6778" w:rsidP="00FC677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1680BD9" w14:textId="77777777" w:rsidR="00FC6778" w:rsidRDefault="00FC6778" w:rsidP="00FC677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0E174ADD" w14:textId="77777777" w:rsidR="00FC6778" w:rsidRDefault="00FC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744B" w14:textId="3DA91C37" w:rsidR="00FC6778" w:rsidRDefault="00FC6778">
    <w:pPr>
      <w:pStyle w:val="Footer"/>
    </w:pPr>
    <w:r>
      <w:rPr>
        <w:noProof/>
      </w:rPr>
      <w:drawing>
        <wp:inline distT="0" distB="0" distL="0" distR="0" wp14:anchorId="1BAC41F3" wp14:editId="3A6AC432">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006F" w14:textId="77777777" w:rsidR="0046752F" w:rsidRDefault="0046752F">
      <w:r>
        <w:separator/>
      </w:r>
    </w:p>
  </w:footnote>
  <w:footnote w:type="continuationSeparator" w:id="0">
    <w:p w14:paraId="7E98FE82" w14:textId="77777777" w:rsidR="0046752F" w:rsidRDefault="0046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83F5" w14:textId="2BE0336B" w:rsidR="00355617" w:rsidRDefault="00F826C9"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28/21</w:t>
    </w:r>
    <w:r w:rsidR="007A3AEA">
      <w:rPr>
        <w:sz w:val="16"/>
        <w:szCs w:val="16"/>
      </w:rPr>
      <w:t xml:space="preserve"> Index:</w:t>
    </w:r>
    <w:r w:rsidRPr="00F826C9">
      <w:t xml:space="preserve"> </w:t>
    </w:r>
    <w:r w:rsidRPr="00F826C9">
      <w:rPr>
        <w:sz w:val="16"/>
        <w:szCs w:val="16"/>
      </w:rPr>
      <w:t>MDE 14/4099/2021</w:t>
    </w:r>
    <w:r>
      <w:rPr>
        <w:sz w:val="16"/>
        <w:szCs w:val="16"/>
      </w:rPr>
      <w:t xml:space="preserve"> Iraq/K</w:t>
    </w:r>
    <w:r w:rsidR="00461D23">
      <w:rPr>
        <w:sz w:val="16"/>
        <w:szCs w:val="16"/>
      </w:rPr>
      <w:t xml:space="preserve">urdistan </w:t>
    </w:r>
    <w:r>
      <w:rPr>
        <w:sz w:val="16"/>
        <w:szCs w:val="16"/>
      </w:rPr>
      <w:t>R</w:t>
    </w:r>
    <w:r w:rsidR="00461D23">
      <w:rPr>
        <w:sz w:val="16"/>
        <w:szCs w:val="16"/>
      </w:rPr>
      <w:t>egion- Iraq</w:t>
    </w:r>
    <w:r w:rsidR="007A3AEA">
      <w:rPr>
        <w:sz w:val="16"/>
        <w:szCs w:val="16"/>
      </w:rPr>
      <w:tab/>
    </w:r>
    <w:r w:rsidR="0082127B">
      <w:rPr>
        <w:sz w:val="16"/>
        <w:szCs w:val="16"/>
      </w:rPr>
      <w:tab/>
    </w:r>
    <w:r>
      <w:rPr>
        <w:sz w:val="16"/>
        <w:szCs w:val="16"/>
      </w:rPr>
      <w:t xml:space="preserve">May </w:t>
    </w:r>
    <w:r w:rsidR="00FC6778">
      <w:rPr>
        <w:sz w:val="16"/>
        <w:szCs w:val="16"/>
      </w:rPr>
      <w:t xml:space="preserve">11, </w:t>
    </w:r>
    <w:r>
      <w:rPr>
        <w:sz w:val="16"/>
        <w:szCs w:val="16"/>
      </w:rPr>
      <w:t>2021</w:t>
    </w:r>
  </w:p>
  <w:p w14:paraId="0D4448E4"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3CCA" w14:textId="77777777" w:rsidR="00FC6778" w:rsidRDefault="00FC6778" w:rsidP="00FC6778">
    <w:pPr>
      <w:tabs>
        <w:tab w:val="left" w:pos="6060"/>
        <w:tab w:val="right" w:pos="10203"/>
      </w:tabs>
      <w:spacing w:after="0"/>
      <w:rPr>
        <w:sz w:val="16"/>
        <w:szCs w:val="16"/>
      </w:rPr>
    </w:pPr>
    <w:r>
      <w:rPr>
        <w:sz w:val="16"/>
        <w:szCs w:val="16"/>
      </w:rPr>
      <w:t>Second UA: 28/21 Index:</w:t>
    </w:r>
    <w:r w:rsidRPr="00F826C9">
      <w:t xml:space="preserve"> </w:t>
    </w:r>
    <w:r w:rsidRPr="00F826C9">
      <w:rPr>
        <w:sz w:val="16"/>
        <w:szCs w:val="16"/>
      </w:rPr>
      <w:t>MDE 14/4099/2021</w:t>
    </w:r>
    <w:r>
      <w:rPr>
        <w:sz w:val="16"/>
        <w:szCs w:val="16"/>
      </w:rPr>
      <w:t xml:space="preserve"> Iraq/Kurdistan Region- Iraq</w:t>
    </w:r>
    <w:r>
      <w:rPr>
        <w:sz w:val="16"/>
        <w:szCs w:val="16"/>
      </w:rPr>
      <w:tab/>
    </w:r>
    <w:r>
      <w:rPr>
        <w:sz w:val="16"/>
        <w:szCs w:val="16"/>
      </w:rPr>
      <w:tab/>
      <w:t>May 11, 2021</w:t>
    </w:r>
  </w:p>
  <w:p w14:paraId="7D20EC3C" w14:textId="77777777" w:rsidR="00E45B15" w:rsidRDefault="00E45B15" w:rsidP="00FC6778">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6C9"/>
    <w:rsid w:val="00001383"/>
    <w:rsid w:val="00004D79"/>
    <w:rsid w:val="000058B2"/>
    <w:rsid w:val="00006629"/>
    <w:rsid w:val="0002386F"/>
    <w:rsid w:val="00026D00"/>
    <w:rsid w:val="00057A7E"/>
    <w:rsid w:val="00076037"/>
    <w:rsid w:val="00083462"/>
    <w:rsid w:val="00087E2B"/>
    <w:rsid w:val="0009130D"/>
    <w:rsid w:val="00092DFA"/>
    <w:rsid w:val="00094BA6"/>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36F45"/>
    <w:rsid w:val="0014617E"/>
    <w:rsid w:val="001526C3"/>
    <w:rsid w:val="001561F4"/>
    <w:rsid w:val="0016118D"/>
    <w:rsid w:val="001648DB"/>
    <w:rsid w:val="00174398"/>
    <w:rsid w:val="001764BA"/>
    <w:rsid w:val="00176678"/>
    <w:rsid w:val="001773D1"/>
    <w:rsid w:val="00177779"/>
    <w:rsid w:val="00180B8D"/>
    <w:rsid w:val="0019118D"/>
    <w:rsid w:val="00194CD5"/>
    <w:rsid w:val="001A635D"/>
    <w:rsid w:val="001A6AC9"/>
    <w:rsid w:val="001D52A5"/>
    <w:rsid w:val="001E2045"/>
    <w:rsid w:val="00201189"/>
    <w:rsid w:val="002036C0"/>
    <w:rsid w:val="00215C3E"/>
    <w:rsid w:val="00215E33"/>
    <w:rsid w:val="00225A11"/>
    <w:rsid w:val="00237AAA"/>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2F7420"/>
    <w:rsid w:val="0031230A"/>
    <w:rsid w:val="00313E8B"/>
    <w:rsid w:val="00320461"/>
    <w:rsid w:val="0033624A"/>
    <w:rsid w:val="003373A5"/>
    <w:rsid w:val="00337826"/>
    <w:rsid w:val="0034128A"/>
    <w:rsid w:val="0034324D"/>
    <w:rsid w:val="0035329F"/>
    <w:rsid w:val="00355617"/>
    <w:rsid w:val="00365C5D"/>
    <w:rsid w:val="00370710"/>
    <w:rsid w:val="00376EF4"/>
    <w:rsid w:val="00380DCE"/>
    <w:rsid w:val="00384B4C"/>
    <w:rsid w:val="003904F0"/>
    <w:rsid w:val="003975C9"/>
    <w:rsid w:val="003B294A"/>
    <w:rsid w:val="003B5483"/>
    <w:rsid w:val="003C3210"/>
    <w:rsid w:val="003C5EEA"/>
    <w:rsid w:val="003C7CB6"/>
    <w:rsid w:val="003D5558"/>
    <w:rsid w:val="003E243B"/>
    <w:rsid w:val="003F3D5D"/>
    <w:rsid w:val="0042210F"/>
    <w:rsid w:val="004334BF"/>
    <w:rsid w:val="004408A1"/>
    <w:rsid w:val="00442E5B"/>
    <w:rsid w:val="0044379B"/>
    <w:rsid w:val="00445D50"/>
    <w:rsid w:val="00453538"/>
    <w:rsid w:val="004603A2"/>
    <w:rsid w:val="00461D23"/>
    <w:rsid w:val="0046752F"/>
    <w:rsid w:val="00486088"/>
    <w:rsid w:val="00492FA8"/>
    <w:rsid w:val="004A1BDD"/>
    <w:rsid w:val="004B1E15"/>
    <w:rsid w:val="004B2367"/>
    <w:rsid w:val="004B381D"/>
    <w:rsid w:val="004C265C"/>
    <w:rsid w:val="004C71F5"/>
    <w:rsid w:val="004D41DC"/>
    <w:rsid w:val="00504FBC"/>
    <w:rsid w:val="00517E88"/>
    <w:rsid w:val="005363CA"/>
    <w:rsid w:val="0054044D"/>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75603"/>
    <w:rsid w:val="0069571A"/>
    <w:rsid w:val="006A0BB9"/>
    <w:rsid w:val="006A5160"/>
    <w:rsid w:val="006B12FA"/>
    <w:rsid w:val="006B461E"/>
    <w:rsid w:val="006B50C8"/>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73DDF"/>
    <w:rsid w:val="00781624"/>
    <w:rsid w:val="00781E3C"/>
    <w:rsid w:val="007858BA"/>
    <w:rsid w:val="007A2ABA"/>
    <w:rsid w:val="007A3AEA"/>
    <w:rsid w:val="007A7F97"/>
    <w:rsid w:val="007B4F3E"/>
    <w:rsid w:val="007B7197"/>
    <w:rsid w:val="007C6CD0"/>
    <w:rsid w:val="007F72FF"/>
    <w:rsid w:val="007F7B5E"/>
    <w:rsid w:val="008056E9"/>
    <w:rsid w:val="0081049F"/>
    <w:rsid w:val="00810E6C"/>
    <w:rsid w:val="00814632"/>
    <w:rsid w:val="0082127B"/>
    <w:rsid w:val="00827A40"/>
    <w:rsid w:val="00844F48"/>
    <w:rsid w:val="008455C2"/>
    <w:rsid w:val="00846E45"/>
    <w:rsid w:val="00864035"/>
    <w:rsid w:val="00866873"/>
    <w:rsid w:val="008763F4"/>
    <w:rsid w:val="008849EA"/>
    <w:rsid w:val="00891FE8"/>
    <w:rsid w:val="008B726E"/>
    <w:rsid w:val="008D16ED"/>
    <w:rsid w:val="008D2A6B"/>
    <w:rsid w:val="008D49A5"/>
    <w:rsid w:val="008D75C9"/>
    <w:rsid w:val="008E0B66"/>
    <w:rsid w:val="008E172D"/>
    <w:rsid w:val="008F0A31"/>
    <w:rsid w:val="00902730"/>
    <w:rsid w:val="00906C9F"/>
    <w:rsid w:val="00921577"/>
    <w:rsid w:val="009259E1"/>
    <w:rsid w:val="009421CA"/>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08B0"/>
    <w:rsid w:val="00AE0EB1"/>
    <w:rsid w:val="00AE2F42"/>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19DD"/>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61F29"/>
    <w:rsid w:val="00C76EE0"/>
    <w:rsid w:val="00C8330C"/>
    <w:rsid w:val="00C85BFA"/>
    <w:rsid w:val="00C85EFE"/>
    <w:rsid w:val="00C91487"/>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E5733"/>
    <w:rsid w:val="00DF1141"/>
    <w:rsid w:val="00DF3644"/>
    <w:rsid w:val="00DF3DF5"/>
    <w:rsid w:val="00DF63A6"/>
    <w:rsid w:val="00E04AF0"/>
    <w:rsid w:val="00E12FD3"/>
    <w:rsid w:val="00E22AAE"/>
    <w:rsid w:val="00E35208"/>
    <w:rsid w:val="00E37B98"/>
    <w:rsid w:val="00E406B4"/>
    <w:rsid w:val="00E40EAA"/>
    <w:rsid w:val="00E43F3A"/>
    <w:rsid w:val="00E44C72"/>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0355"/>
    <w:rsid w:val="00F65D4B"/>
    <w:rsid w:val="00F7577A"/>
    <w:rsid w:val="00F771BD"/>
    <w:rsid w:val="00F826C9"/>
    <w:rsid w:val="00F83EDB"/>
    <w:rsid w:val="00F91619"/>
    <w:rsid w:val="00F93094"/>
    <w:rsid w:val="00F9400E"/>
    <w:rsid w:val="00FA1C07"/>
    <w:rsid w:val="00FA48E3"/>
    <w:rsid w:val="00FA4E88"/>
    <w:rsid w:val="00FA5DDB"/>
    <w:rsid w:val="00FA7368"/>
    <w:rsid w:val="00FB2CBD"/>
    <w:rsid w:val="00FB54DD"/>
    <w:rsid w:val="00FB6A97"/>
    <w:rsid w:val="00FC01A6"/>
    <w:rsid w:val="00FC34E4"/>
    <w:rsid w:val="00FC6778"/>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C69972E"/>
  <w15:docId w15:val="{C3FF572D-A087-4CDC-ADAE-6B3D95F8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FC677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FC6778"/>
  </w:style>
  <w:style w:type="character" w:customStyle="1" w:styleId="eop">
    <w:name w:val="eop"/>
    <w:basedOn w:val="DefaultParagraphFont"/>
    <w:rsid w:val="00FC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pj.org/2021/02/iraqi-kurdish-court-sentences-journalists-sherwani-sherwani-and-guhdar-zebari-to-6-years-in-ja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dindar.zebari@gov.k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nesty.org/en/documents/mde14/3754/202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mde14/9962/2019/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udaw.net/english/kurdistan/17022021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Nery Chavez</cp:lastModifiedBy>
  <cp:revision>2</cp:revision>
  <cp:lastPrinted>2021-05-13T19:29:00Z</cp:lastPrinted>
  <dcterms:created xsi:type="dcterms:W3CDTF">2021-05-13T19:29:00Z</dcterms:created>
  <dcterms:modified xsi:type="dcterms:W3CDTF">2021-05-13T19:29:00Z</dcterms:modified>
</cp:coreProperties>
</file>