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27A7" w14:textId="77777777" w:rsidR="003E09A8" w:rsidRPr="00175254" w:rsidRDefault="0026766F" w:rsidP="0017525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75254">
        <w:rPr>
          <w:rFonts w:cs="Arial"/>
          <w:sz w:val="80"/>
          <w:szCs w:val="80"/>
          <w:highlight w:val="yellow"/>
        </w:rPr>
        <w:t>URGENT ACTION</w:t>
      </w:r>
    </w:p>
    <w:p w14:paraId="0EC5DC7E" w14:textId="77777777" w:rsidR="00CB6BF8" w:rsidRPr="00175254" w:rsidRDefault="00CB6BF8" w:rsidP="00175254">
      <w:pPr>
        <w:rPr>
          <w:rFonts w:ascii="Arial" w:hAnsi="Arial" w:cs="Arial"/>
          <w:b/>
          <w:sz w:val="20"/>
          <w:szCs w:val="20"/>
        </w:rPr>
      </w:pPr>
    </w:p>
    <w:p w14:paraId="679220D1" w14:textId="47E5C556" w:rsidR="00696A6A" w:rsidRPr="00175254" w:rsidRDefault="0087068F" w:rsidP="00175254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175254">
        <w:rPr>
          <w:rFonts w:ascii="Arial" w:hAnsi="Arial" w:cs="Arial"/>
          <w:b/>
          <w:sz w:val="34"/>
          <w:szCs w:val="34"/>
          <w:lang w:eastAsia="es-MX"/>
        </w:rPr>
        <w:t>DEPOR</w:t>
      </w:r>
      <w:r w:rsidR="008F2825">
        <w:rPr>
          <w:rFonts w:ascii="Arial" w:hAnsi="Arial" w:cs="Arial"/>
          <w:b/>
          <w:sz w:val="34"/>
          <w:szCs w:val="34"/>
          <w:lang w:eastAsia="es-MX"/>
        </w:rPr>
        <w:t>T</w:t>
      </w:r>
      <w:r w:rsidRPr="00175254">
        <w:rPr>
          <w:rFonts w:ascii="Arial" w:hAnsi="Arial" w:cs="Arial"/>
          <w:b/>
          <w:sz w:val="34"/>
          <w:szCs w:val="34"/>
          <w:lang w:eastAsia="es-MX"/>
        </w:rPr>
        <w:t>ATION OF CHECHEN MAN SUSPENDED</w:t>
      </w:r>
    </w:p>
    <w:p w14:paraId="640A6A93" w14:textId="2DC1954E" w:rsidR="0087068F" w:rsidRPr="00175254" w:rsidRDefault="0087068F" w:rsidP="00175254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75254">
        <w:rPr>
          <w:rFonts w:ascii="Arial" w:hAnsi="Arial" w:cs="Arial"/>
          <w:b/>
          <w:sz w:val="22"/>
          <w:szCs w:val="22"/>
          <w:lang w:eastAsia="es-MX"/>
        </w:rPr>
        <w:t xml:space="preserve">A.S., a Chechen man who was held in immigration detention in France facing imminent deportation to Russia, </w:t>
      </w:r>
      <w:r w:rsidR="00AB4CD1" w:rsidRPr="00175254">
        <w:rPr>
          <w:rFonts w:ascii="Arial" w:hAnsi="Arial" w:cs="Arial"/>
          <w:b/>
          <w:sz w:val="22"/>
          <w:szCs w:val="22"/>
          <w:lang w:eastAsia="es-MX"/>
        </w:rPr>
        <w:t>was</w:t>
      </w:r>
      <w:r w:rsidR="00625856" w:rsidRPr="00175254">
        <w:rPr>
          <w:rFonts w:ascii="Arial" w:hAnsi="Arial" w:cs="Arial"/>
          <w:b/>
          <w:sz w:val="22"/>
          <w:szCs w:val="22"/>
          <w:lang w:eastAsia="es-MX"/>
        </w:rPr>
        <w:t xml:space="preserve"> released</w:t>
      </w:r>
      <w:r w:rsidR="00AB4CD1" w:rsidRPr="00175254">
        <w:rPr>
          <w:rFonts w:ascii="Arial" w:hAnsi="Arial" w:cs="Arial"/>
          <w:b/>
          <w:sz w:val="22"/>
          <w:szCs w:val="22"/>
          <w:lang w:eastAsia="es-MX"/>
        </w:rPr>
        <w:t xml:space="preserve"> on 20 February</w:t>
      </w:r>
      <w:r w:rsidRPr="00175254">
        <w:rPr>
          <w:rFonts w:ascii="Arial" w:hAnsi="Arial" w:cs="Arial"/>
          <w:b/>
          <w:sz w:val="22"/>
          <w:szCs w:val="22"/>
          <w:lang w:eastAsia="es-MX"/>
        </w:rPr>
        <w:t xml:space="preserve">. His deportation </w:t>
      </w:r>
      <w:r w:rsidR="00476F61" w:rsidRPr="00175254">
        <w:rPr>
          <w:rFonts w:ascii="Arial" w:hAnsi="Arial" w:cs="Arial"/>
          <w:b/>
          <w:sz w:val="22"/>
          <w:szCs w:val="22"/>
          <w:lang w:eastAsia="es-MX"/>
        </w:rPr>
        <w:t xml:space="preserve">to Russia, where he would be at real risk of being subject to torture and other ill-treatment, </w:t>
      </w:r>
      <w:r w:rsidRPr="00175254">
        <w:rPr>
          <w:rFonts w:ascii="Arial" w:hAnsi="Arial" w:cs="Arial"/>
          <w:b/>
          <w:sz w:val="22"/>
          <w:szCs w:val="22"/>
          <w:lang w:eastAsia="es-MX"/>
        </w:rPr>
        <w:t>originally scheduled for 26 February</w:t>
      </w:r>
      <w:r w:rsidR="00476F61" w:rsidRPr="00175254">
        <w:rPr>
          <w:rFonts w:ascii="Arial" w:hAnsi="Arial" w:cs="Arial"/>
          <w:b/>
          <w:sz w:val="22"/>
          <w:szCs w:val="22"/>
          <w:lang w:eastAsia="es-MX"/>
        </w:rPr>
        <w:t>,</w:t>
      </w:r>
      <w:r w:rsidRPr="00175254">
        <w:rPr>
          <w:rFonts w:ascii="Arial" w:hAnsi="Arial" w:cs="Arial"/>
          <w:b/>
          <w:sz w:val="22"/>
          <w:szCs w:val="22"/>
          <w:lang w:eastAsia="es-MX"/>
        </w:rPr>
        <w:t xml:space="preserve"> was suspended.</w:t>
      </w:r>
    </w:p>
    <w:p w14:paraId="37B644EB" w14:textId="77777777" w:rsidR="004C5A59" w:rsidRPr="00175254" w:rsidRDefault="004C5A59" w:rsidP="00175254">
      <w:pPr>
        <w:jc w:val="both"/>
        <w:rPr>
          <w:rFonts w:ascii="Arial" w:hAnsi="Arial" w:cs="Arial"/>
          <w:b/>
          <w:lang w:eastAsia="es-MX"/>
        </w:rPr>
      </w:pPr>
    </w:p>
    <w:p w14:paraId="17D6AD80" w14:textId="650DF8B0" w:rsidR="00B64E15" w:rsidRPr="00175254" w:rsidRDefault="00B64E15" w:rsidP="00175254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175254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175254" w:rsidRDefault="001539CA" w:rsidP="00175254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230E8660" w14:textId="778196BD" w:rsidR="00476F61" w:rsidRPr="00175254" w:rsidRDefault="00476F61" w:rsidP="00175254">
      <w:pPr>
        <w:jc w:val="both"/>
        <w:rPr>
          <w:rFonts w:ascii="Arial" w:hAnsi="Arial" w:cs="Arial"/>
          <w:sz w:val="20"/>
          <w:szCs w:val="20"/>
        </w:rPr>
      </w:pPr>
      <w:r w:rsidRPr="00175254">
        <w:rPr>
          <w:rFonts w:ascii="Arial" w:hAnsi="Arial" w:cs="Arial"/>
          <w:sz w:val="20"/>
          <w:szCs w:val="20"/>
          <w:lang w:eastAsia="en-US"/>
        </w:rPr>
        <w:t xml:space="preserve">On 20 February, 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>A.S. (name withheld for privacy reasons)</w:t>
      </w:r>
      <w:r w:rsidR="00CA005F" w:rsidRPr="0017525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 xml:space="preserve">a Chechen man who has been living in France for over 10 years, </w:t>
      </w:r>
      <w:r w:rsidR="004C5A59" w:rsidRPr="00175254">
        <w:rPr>
          <w:rFonts w:ascii="Arial" w:hAnsi="Arial" w:cs="Arial"/>
          <w:sz w:val="20"/>
          <w:szCs w:val="20"/>
          <w:lang w:eastAsia="en-US"/>
        </w:rPr>
        <w:t>was released after the Administrative Court of</w:t>
      </w:r>
      <w:r w:rsidRPr="00175254">
        <w:rPr>
          <w:rFonts w:ascii="Arial" w:hAnsi="Arial" w:cs="Arial"/>
          <w:sz w:val="20"/>
          <w:szCs w:val="20"/>
        </w:rPr>
        <w:t xml:space="preserve"> Montreuil and the </w:t>
      </w:r>
      <w:r w:rsidR="004C5A59" w:rsidRPr="00175254">
        <w:rPr>
          <w:rFonts w:ascii="Arial" w:hAnsi="Arial" w:cs="Arial"/>
          <w:sz w:val="20"/>
          <w:szCs w:val="20"/>
          <w:lang w:eastAsia="en-US"/>
        </w:rPr>
        <w:t>Administrative Court of</w:t>
      </w:r>
      <w:r w:rsidRPr="00175254">
        <w:rPr>
          <w:rFonts w:ascii="Arial" w:hAnsi="Arial" w:cs="Arial"/>
          <w:sz w:val="20"/>
          <w:szCs w:val="20"/>
        </w:rPr>
        <w:t xml:space="preserve"> Paris revoked his detention and suspended the deportation. </w:t>
      </w:r>
    </w:p>
    <w:p w14:paraId="14513780" w14:textId="7F45DD13" w:rsidR="00476F61" w:rsidRPr="00175254" w:rsidRDefault="00476F61" w:rsidP="001752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E89159C" w14:textId="1ACF9D7C" w:rsidR="00CA005F" w:rsidRPr="00175254" w:rsidRDefault="00476F61" w:rsidP="001752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75254">
        <w:rPr>
          <w:rFonts w:ascii="Arial" w:hAnsi="Arial" w:cs="Arial"/>
          <w:sz w:val="20"/>
          <w:szCs w:val="20"/>
          <w:lang w:eastAsia="en-US"/>
        </w:rPr>
        <w:t>H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>aving obtained refugee status in 2009</w:t>
      </w:r>
      <w:r w:rsidRPr="0017525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 xml:space="preserve">the French Office for the Protection of Refugees and Stateless Persons (OFPRA) revoked </w:t>
      </w:r>
      <w:r w:rsidRPr="00175254">
        <w:rPr>
          <w:rFonts w:ascii="Arial" w:hAnsi="Arial" w:cs="Arial"/>
          <w:sz w:val="20"/>
          <w:szCs w:val="20"/>
          <w:lang w:eastAsia="en-US"/>
        </w:rPr>
        <w:t>the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 xml:space="preserve"> refugee status</w:t>
      </w:r>
      <w:r w:rsidRPr="00175254">
        <w:rPr>
          <w:rFonts w:ascii="Arial" w:hAnsi="Arial" w:cs="Arial"/>
          <w:sz w:val="20"/>
          <w:szCs w:val="20"/>
          <w:lang w:eastAsia="en-US"/>
        </w:rPr>
        <w:t xml:space="preserve"> of A.S. in 2016,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 xml:space="preserve"> based on national security grounds</w:t>
      </w:r>
      <w:r w:rsidRPr="00175254">
        <w:rPr>
          <w:rFonts w:ascii="Arial" w:hAnsi="Arial" w:cs="Arial"/>
          <w:sz w:val="20"/>
          <w:szCs w:val="20"/>
          <w:lang w:eastAsia="en-US"/>
        </w:rPr>
        <w:t>. This</w:t>
      </w:r>
      <w:r w:rsidR="00CA005F" w:rsidRPr="00175254">
        <w:rPr>
          <w:rFonts w:ascii="Arial" w:hAnsi="Arial" w:cs="Arial"/>
          <w:sz w:val="20"/>
          <w:szCs w:val="20"/>
          <w:lang w:eastAsia="en-US"/>
        </w:rPr>
        <w:t xml:space="preserve"> resulted in h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>is residence permit,</w:t>
      </w:r>
      <w:r w:rsidRPr="00175254">
        <w:rPr>
          <w:rFonts w:ascii="Arial" w:hAnsi="Arial" w:cs="Arial"/>
          <w:sz w:val="20"/>
          <w:szCs w:val="20"/>
          <w:lang w:eastAsia="en-US"/>
        </w:rPr>
        <w:t xml:space="preserve"> which was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 xml:space="preserve"> linked to his refugee status</w:t>
      </w:r>
      <w:r w:rsidR="00CA005F" w:rsidRPr="00175254">
        <w:rPr>
          <w:rFonts w:ascii="Arial" w:hAnsi="Arial" w:cs="Arial"/>
          <w:sz w:val="20"/>
          <w:szCs w:val="20"/>
          <w:lang w:eastAsia="en-US"/>
        </w:rPr>
        <w:t>, not being renewed</w:t>
      </w:r>
      <w:r w:rsidR="00611441" w:rsidRPr="00175254">
        <w:rPr>
          <w:rFonts w:ascii="Arial" w:hAnsi="Arial" w:cs="Arial"/>
          <w:sz w:val="20"/>
          <w:szCs w:val="20"/>
          <w:lang w:eastAsia="en-US"/>
        </w:rPr>
        <w:t xml:space="preserve"> after it expired in 2020</w:t>
      </w:r>
      <w:r w:rsidR="00CA005F" w:rsidRPr="00175254">
        <w:rPr>
          <w:rFonts w:ascii="Arial" w:hAnsi="Arial" w:cs="Arial"/>
          <w:sz w:val="20"/>
          <w:szCs w:val="20"/>
          <w:lang w:eastAsia="en-US"/>
        </w:rPr>
        <w:t>; a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>n application to renew the permit on the basis of professional or family integration</w:t>
      </w:r>
      <w:r w:rsidRPr="0017525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25856" w:rsidRPr="00175254">
        <w:rPr>
          <w:rFonts w:ascii="Arial" w:hAnsi="Arial" w:cs="Arial"/>
          <w:sz w:val="20"/>
          <w:szCs w:val="20"/>
          <w:lang w:eastAsia="en-US"/>
        </w:rPr>
        <w:t>was denied.</w:t>
      </w:r>
    </w:p>
    <w:p w14:paraId="63DF418A" w14:textId="77777777" w:rsidR="00CA005F" w:rsidRPr="00175254" w:rsidRDefault="00CA005F" w:rsidP="001752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DFE8F2C" w14:textId="07DF5B65" w:rsidR="00644FA7" w:rsidRPr="00175254" w:rsidRDefault="00625856" w:rsidP="001752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75254">
        <w:rPr>
          <w:rFonts w:ascii="Arial" w:hAnsi="Arial" w:cs="Arial"/>
          <w:sz w:val="20"/>
          <w:szCs w:val="20"/>
          <w:lang w:eastAsia="en-US"/>
        </w:rPr>
        <w:t xml:space="preserve">Subsequently, A.S. </w:t>
      </w:r>
      <w:r w:rsidR="00476F61" w:rsidRPr="00175254">
        <w:rPr>
          <w:rFonts w:ascii="Arial" w:hAnsi="Arial" w:cs="Arial"/>
          <w:sz w:val="20"/>
          <w:szCs w:val="20"/>
          <w:lang w:eastAsia="en-US"/>
        </w:rPr>
        <w:t xml:space="preserve">had </w:t>
      </w:r>
      <w:r w:rsidRPr="00175254">
        <w:rPr>
          <w:rFonts w:ascii="Arial" w:hAnsi="Arial" w:cs="Arial"/>
          <w:sz w:val="20"/>
          <w:szCs w:val="20"/>
          <w:lang w:eastAsia="en-US"/>
        </w:rPr>
        <w:t>received a deportation decision on 15 January 2021 and was held in an immigration detention centre since 8 Februa</w:t>
      </w:r>
      <w:r w:rsidR="00476F61" w:rsidRPr="00175254">
        <w:rPr>
          <w:rFonts w:ascii="Arial" w:hAnsi="Arial" w:cs="Arial"/>
          <w:sz w:val="20"/>
          <w:szCs w:val="20"/>
          <w:lang w:eastAsia="en-US"/>
        </w:rPr>
        <w:t xml:space="preserve">ry. </w:t>
      </w:r>
      <w:r w:rsidR="00644FA7" w:rsidRPr="00175254">
        <w:rPr>
          <w:rFonts w:ascii="Arial" w:hAnsi="Arial" w:cs="Arial"/>
          <w:sz w:val="20"/>
          <w:szCs w:val="20"/>
          <w:lang w:eastAsia="en-US"/>
        </w:rPr>
        <w:t>Deportation to Russia would have put A.S. at real risk of torture and other ill-treatment</w:t>
      </w:r>
      <w:r w:rsidR="004C5A59" w:rsidRPr="00175254">
        <w:rPr>
          <w:rFonts w:ascii="Arial" w:hAnsi="Arial" w:cs="Arial"/>
          <w:sz w:val="20"/>
          <w:szCs w:val="20"/>
          <w:lang w:eastAsia="en-US"/>
        </w:rPr>
        <w:t>.</w:t>
      </w:r>
      <w:r w:rsidR="00611441" w:rsidRPr="00175254">
        <w:rPr>
          <w:rFonts w:ascii="Arial" w:hAnsi="Arial" w:cs="Arial"/>
          <w:sz w:val="20"/>
          <w:szCs w:val="20"/>
          <w:lang w:eastAsia="en-US"/>
        </w:rPr>
        <w:t xml:space="preserve"> In similar cases, Chechen refugees who were returned to Russia have been forcibly disappeared. R</w:t>
      </w:r>
      <w:r w:rsidR="00644FA7" w:rsidRPr="00175254">
        <w:rPr>
          <w:rFonts w:ascii="Arial" w:hAnsi="Arial" w:cs="Arial"/>
          <w:sz w:val="20"/>
          <w:szCs w:val="20"/>
          <w:lang w:eastAsia="en-US"/>
        </w:rPr>
        <w:t xml:space="preserve">eturning A.S. to a country where his life and safety are at risk, would </w:t>
      </w:r>
      <w:r w:rsidR="00CA005F" w:rsidRPr="00175254">
        <w:rPr>
          <w:rFonts w:ascii="Arial" w:hAnsi="Arial" w:cs="Arial"/>
          <w:sz w:val="20"/>
          <w:szCs w:val="20"/>
          <w:lang w:eastAsia="en-US"/>
        </w:rPr>
        <w:t>have been</w:t>
      </w:r>
      <w:r w:rsidR="00644FA7" w:rsidRPr="00175254">
        <w:rPr>
          <w:rFonts w:ascii="Arial" w:hAnsi="Arial" w:cs="Arial"/>
          <w:sz w:val="20"/>
          <w:szCs w:val="20"/>
          <w:lang w:eastAsia="en-US"/>
        </w:rPr>
        <w:t xml:space="preserve"> a clear breach of France’s obligations under international human rights law and standards.</w:t>
      </w:r>
    </w:p>
    <w:p w14:paraId="4D366189" w14:textId="77777777" w:rsidR="00476F61" w:rsidRPr="00175254" w:rsidRDefault="00476F61" w:rsidP="00175254">
      <w:pPr>
        <w:jc w:val="both"/>
        <w:rPr>
          <w:rFonts w:ascii="Arial" w:hAnsi="Arial" w:cs="Arial"/>
          <w:sz w:val="20"/>
          <w:szCs w:val="20"/>
        </w:rPr>
      </w:pPr>
    </w:p>
    <w:p w14:paraId="39E434F0" w14:textId="60055873" w:rsidR="00625856" w:rsidRPr="00175254" w:rsidRDefault="00476F61" w:rsidP="00175254">
      <w:pPr>
        <w:jc w:val="both"/>
        <w:rPr>
          <w:rFonts w:ascii="Arial" w:hAnsi="Arial" w:cs="Arial"/>
          <w:sz w:val="20"/>
          <w:szCs w:val="20"/>
        </w:rPr>
      </w:pPr>
      <w:r w:rsidRPr="00175254">
        <w:rPr>
          <w:rFonts w:ascii="Arial" w:hAnsi="Arial" w:cs="Arial"/>
          <w:sz w:val="20"/>
          <w:szCs w:val="20"/>
        </w:rPr>
        <w:t xml:space="preserve">The decision to release A.S. and suspend his deportation is subject to appeal. </w:t>
      </w:r>
      <w:r w:rsidR="00644FA7" w:rsidRPr="00175254">
        <w:rPr>
          <w:rFonts w:ascii="Arial" w:hAnsi="Arial" w:cs="Arial"/>
          <w:sz w:val="20"/>
          <w:szCs w:val="20"/>
        </w:rPr>
        <w:t>Amnesty International will continue to monitor the case and are prepared to take further steps should the decision be appealed.</w:t>
      </w:r>
      <w:r w:rsidRPr="00175254">
        <w:rPr>
          <w:rFonts w:ascii="Arial" w:hAnsi="Arial" w:cs="Arial"/>
          <w:sz w:val="20"/>
          <w:szCs w:val="20"/>
        </w:rPr>
        <w:t xml:space="preserve"> </w:t>
      </w:r>
      <w:r w:rsidR="00625856" w:rsidRPr="00175254">
        <w:rPr>
          <w:rFonts w:ascii="Arial" w:hAnsi="Arial" w:cs="Arial"/>
          <w:sz w:val="20"/>
          <w:szCs w:val="20"/>
        </w:rPr>
        <w:t>A.S. and his family are deeply grateful for the support and mobilisation and thank everyone who took action on their behalf.</w:t>
      </w:r>
      <w:r w:rsidR="00611441" w:rsidRPr="00175254">
        <w:rPr>
          <w:rFonts w:ascii="Arial" w:hAnsi="Arial" w:cs="Arial"/>
          <w:sz w:val="20"/>
          <w:szCs w:val="20"/>
        </w:rPr>
        <w:t xml:space="preserve"> </w:t>
      </w:r>
    </w:p>
    <w:p w14:paraId="2A641CFE" w14:textId="77777777" w:rsidR="001539CA" w:rsidRPr="00175254" w:rsidRDefault="001539CA" w:rsidP="001752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DB91357" w14:textId="77777777" w:rsidR="001539CA" w:rsidRPr="00175254" w:rsidRDefault="001539CA" w:rsidP="00175254">
      <w:pPr>
        <w:rPr>
          <w:rFonts w:ascii="Arial" w:hAnsi="Arial" w:cs="Arial"/>
          <w:sz w:val="20"/>
          <w:szCs w:val="20"/>
          <w:lang w:eastAsia="en-US"/>
        </w:rPr>
      </w:pPr>
    </w:p>
    <w:p w14:paraId="5FF0BAAA" w14:textId="77777777" w:rsidR="001539CA" w:rsidRPr="00175254" w:rsidRDefault="001539CA" w:rsidP="00175254">
      <w:pPr>
        <w:rPr>
          <w:rFonts w:ascii="Arial" w:hAnsi="Arial" w:cs="Arial"/>
          <w:sz w:val="20"/>
          <w:szCs w:val="20"/>
          <w:lang w:eastAsia="en-US"/>
        </w:rPr>
      </w:pPr>
    </w:p>
    <w:p w14:paraId="3135E6B9" w14:textId="77777777" w:rsidR="001539CA" w:rsidRPr="00175254" w:rsidRDefault="001539CA" w:rsidP="00175254">
      <w:pPr>
        <w:rPr>
          <w:rFonts w:ascii="Arial" w:hAnsi="Arial" w:cs="Arial"/>
          <w:sz w:val="20"/>
          <w:szCs w:val="20"/>
          <w:lang w:eastAsia="en-US"/>
        </w:rPr>
      </w:pPr>
    </w:p>
    <w:p w14:paraId="657A71C3" w14:textId="2EE378AE" w:rsidR="001539CA" w:rsidRPr="00175254" w:rsidRDefault="001539CA" w:rsidP="00175254">
      <w:pPr>
        <w:rPr>
          <w:rFonts w:ascii="Arial" w:hAnsi="Arial" w:cs="Arial"/>
          <w:bCs/>
          <w:sz w:val="20"/>
          <w:szCs w:val="20"/>
        </w:rPr>
      </w:pPr>
      <w:r w:rsidRPr="00175254">
        <w:rPr>
          <w:rFonts w:ascii="Arial" w:hAnsi="Arial" w:cs="Arial"/>
          <w:b/>
          <w:sz w:val="20"/>
          <w:szCs w:val="20"/>
        </w:rPr>
        <w:t xml:space="preserve">NAME AND PRONOUN: </w:t>
      </w:r>
      <w:r w:rsidR="00644FA7" w:rsidRPr="00175254">
        <w:rPr>
          <w:rFonts w:ascii="Arial" w:hAnsi="Arial" w:cs="Arial"/>
          <w:b/>
          <w:sz w:val="20"/>
          <w:szCs w:val="20"/>
        </w:rPr>
        <w:t xml:space="preserve">A.S. </w:t>
      </w:r>
      <w:r w:rsidR="00644FA7" w:rsidRPr="00175254">
        <w:rPr>
          <w:rFonts w:ascii="Arial" w:hAnsi="Arial" w:cs="Arial"/>
          <w:bCs/>
          <w:sz w:val="20"/>
          <w:szCs w:val="20"/>
        </w:rPr>
        <w:t>(name withheld for reasons of privacy) (he, him, his)</w:t>
      </w:r>
    </w:p>
    <w:p w14:paraId="256B2EF7" w14:textId="77777777" w:rsidR="001539CA" w:rsidRPr="00175254" w:rsidRDefault="001539CA" w:rsidP="00175254">
      <w:pPr>
        <w:rPr>
          <w:rFonts w:ascii="Arial" w:hAnsi="Arial" w:cs="Arial"/>
          <w:b/>
          <w:sz w:val="20"/>
          <w:szCs w:val="20"/>
        </w:rPr>
      </w:pPr>
    </w:p>
    <w:p w14:paraId="1BF58D81" w14:textId="7F9D641B" w:rsidR="00696A6A" w:rsidRPr="00175254" w:rsidRDefault="00696A6A" w:rsidP="00175254">
      <w:pPr>
        <w:rPr>
          <w:rFonts w:ascii="Arial" w:hAnsi="Arial" w:cs="Arial"/>
          <w:b/>
          <w:sz w:val="20"/>
          <w:szCs w:val="20"/>
        </w:rPr>
      </w:pPr>
      <w:r w:rsidRPr="00175254">
        <w:rPr>
          <w:rFonts w:ascii="Arial" w:hAnsi="Arial" w:cs="Arial"/>
          <w:b/>
          <w:sz w:val="20"/>
          <w:szCs w:val="20"/>
        </w:rPr>
        <w:t xml:space="preserve">THIS IS THE </w:t>
      </w:r>
      <w:r w:rsidR="004C5A59" w:rsidRPr="00175254">
        <w:rPr>
          <w:rFonts w:ascii="Arial" w:hAnsi="Arial" w:cs="Arial"/>
          <w:b/>
          <w:sz w:val="20"/>
          <w:szCs w:val="20"/>
        </w:rPr>
        <w:t>SECOND</w:t>
      </w:r>
      <w:r w:rsidRPr="0017525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4C5A59" w:rsidRPr="00175254">
        <w:rPr>
          <w:rFonts w:ascii="Arial" w:hAnsi="Arial" w:cs="Arial"/>
          <w:b/>
          <w:sz w:val="20"/>
          <w:szCs w:val="20"/>
        </w:rPr>
        <w:t>24/21</w:t>
      </w:r>
    </w:p>
    <w:p w14:paraId="36424430" w14:textId="77777777" w:rsidR="00696A6A" w:rsidRPr="00175254" w:rsidRDefault="00696A6A" w:rsidP="00175254">
      <w:pPr>
        <w:rPr>
          <w:rFonts w:ascii="Arial" w:hAnsi="Arial" w:cs="Arial"/>
          <w:b/>
          <w:sz w:val="20"/>
          <w:szCs w:val="20"/>
        </w:rPr>
      </w:pPr>
    </w:p>
    <w:p w14:paraId="148D6202" w14:textId="3192E2A4" w:rsidR="0026766F" w:rsidRPr="00175254" w:rsidRDefault="001539CA" w:rsidP="00175254">
      <w:pPr>
        <w:rPr>
          <w:rFonts w:ascii="Arial" w:hAnsi="Arial" w:cs="Arial"/>
          <w:bCs/>
          <w:sz w:val="20"/>
          <w:szCs w:val="20"/>
        </w:rPr>
      </w:pPr>
      <w:r w:rsidRPr="00175254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175254" w:rsidRPr="007F5CD1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https://www.amnesty.org/en/documents/eur21/3722/2021/en/</w:t>
        </w:r>
      </w:hyperlink>
      <w:r w:rsidR="00175254">
        <w:rPr>
          <w:rFonts w:ascii="Arial" w:hAnsi="Arial" w:cs="Arial"/>
          <w:bCs/>
          <w:sz w:val="20"/>
          <w:szCs w:val="20"/>
        </w:rPr>
        <w:t xml:space="preserve"> </w:t>
      </w:r>
    </w:p>
    <w:sectPr w:rsidR="0026766F" w:rsidRPr="00175254" w:rsidSect="0017525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894A" w14:textId="77777777" w:rsidR="002C354D" w:rsidRDefault="002C354D">
      <w:r>
        <w:separator/>
      </w:r>
    </w:p>
  </w:endnote>
  <w:endnote w:type="continuationSeparator" w:id="0">
    <w:p w14:paraId="60E9EB60" w14:textId="77777777" w:rsidR="002C354D" w:rsidRDefault="002C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9588" w14:textId="77777777" w:rsidR="00175254" w:rsidRPr="004D1533" w:rsidRDefault="00175254" w:rsidP="0017525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38F06CF4" w14:textId="77777777" w:rsidR="00175254" w:rsidRPr="004D1533" w:rsidRDefault="00175254" w:rsidP="0017525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6762E351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2082" w14:textId="77777777" w:rsidR="002C354D" w:rsidRDefault="002C354D">
      <w:r>
        <w:separator/>
      </w:r>
    </w:p>
  </w:footnote>
  <w:footnote w:type="continuationSeparator" w:id="0">
    <w:p w14:paraId="0F585AEB" w14:textId="77777777" w:rsidR="002C354D" w:rsidRDefault="002C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435A" w14:textId="77777777" w:rsidR="00582A06" w:rsidRDefault="00582A06"/>
  <w:p w14:paraId="537CAF42" w14:textId="77777777" w:rsidR="00582A06" w:rsidRDefault="00582A06"/>
  <w:p w14:paraId="715C4F77" w14:textId="1C1C8597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4C5A59">
      <w:rPr>
        <w:rFonts w:ascii="Amnesty Trade Gothic" w:hAnsi="Amnesty Trade Gothic"/>
        <w:sz w:val="16"/>
        <w:szCs w:val="16"/>
      </w:rPr>
      <w:t>24/21</w:t>
    </w:r>
    <w:r>
      <w:rPr>
        <w:rFonts w:ascii="Amnesty Trade Gothic" w:hAnsi="Amnesty Trade Gothic"/>
        <w:sz w:val="16"/>
        <w:szCs w:val="16"/>
      </w:rPr>
      <w:t xml:space="preserve"> Index: </w:t>
    </w:r>
    <w:r w:rsidR="004C5A59" w:rsidRPr="004C5A59">
      <w:rPr>
        <w:rFonts w:ascii="Amnesty Trade Gothic" w:hAnsi="Amnesty Trade Gothic"/>
        <w:sz w:val="16"/>
        <w:szCs w:val="16"/>
      </w:rPr>
      <w:t>EUR 21/3745/2021</w:t>
    </w:r>
    <w:r w:rsidR="004C5A59">
      <w:rPr>
        <w:rFonts w:ascii="Amnesty Trade Gothic" w:hAnsi="Amnesty Trade Gothic"/>
        <w:sz w:val="16"/>
        <w:szCs w:val="16"/>
      </w:rPr>
      <w:t xml:space="preserve"> France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4C5A59">
      <w:rPr>
        <w:rFonts w:ascii="Amnesty Trade Gothic" w:hAnsi="Amnesty Trade Gothic"/>
        <w:sz w:val="16"/>
        <w:szCs w:val="16"/>
      </w:rPr>
      <w:t>24 January 2021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31175"/>
    <w:rsid w:val="00047F8B"/>
    <w:rsid w:val="000665A6"/>
    <w:rsid w:val="000756B3"/>
    <w:rsid w:val="000A3D7B"/>
    <w:rsid w:val="000A756A"/>
    <w:rsid w:val="000B23F7"/>
    <w:rsid w:val="000C0DE5"/>
    <w:rsid w:val="000C3B43"/>
    <w:rsid w:val="000D14BC"/>
    <w:rsid w:val="000E38DA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72818"/>
    <w:rsid w:val="00173892"/>
    <w:rsid w:val="00175254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C354D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6F61"/>
    <w:rsid w:val="0047739A"/>
    <w:rsid w:val="00483E30"/>
    <w:rsid w:val="004932C8"/>
    <w:rsid w:val="004B6A64"/>
    <w:rsid w:val="004C5A59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41"/>
    <w:rsid w:val="006114B4"/>
    <w:rsid w:val="00612CD0"/>
    <w:rsid w:val="00625856"/>
    <w:rsid w:val="00644FA7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125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68F"/>
    <w:rsid w:val="008709B5"/>
    <w:rsid w:val="00875E19"/>
    <w:rsid w:val="00885418"/>
    <w:rsid w:val="008C6392"/>
    <w:rsid w:val="008D1158"/>
    <w:rsid w:val="008E1B3C"/>
    <w:rsid w:val="008E48B0"/>
    <w:rsid w:val="008F0446"/>
    <w:rsid w:val="008F0D42"/>
    <w:rsid w:val="008F0D7B"/>
    <w:rsid w:val="008F2825"/>
    <w:rsid w:val="008F64FC"/>
    <w:rsid w:val="009137F0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B4CD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005F"/>
    <w:rsid w:val="00CA19FC"/>
    <w:rsid w:val="00CB47CB"/>
    <w:rsid w:val="00CB6BF8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0AA3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E3060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nesty.org/en/documents/eur21/3722/2021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0a06380ee3aeb454d15e6bdb9073f7e6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400b59daf07da5b38293b777f98cce5e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y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aray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A5373-8839-4B4D-9F65-FDAAFA7FB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F180C-64A1-4544-8A6F-1258810B6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FAAF-0B5B-4D35-9B04-DDCCFCC2A8BA}"/>
</file>

<file path=customXml/itemProps4.xml><?xml version="1.0" encoding="utf-8"?>
<ds:datastoreItem xmlns:ds="http://schemas.openxmlformats.org/officeDocument/2006/customXml" ds:itemID="{6E5B80D3-5CEA-49B0-82E3-9A4B52082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404C1E-B611-41D7-A6F0-D59E10560233}">
  <ds:schemaRefs>
    <ds:schemaRef ds:uri="http://schemas.microsoft.com/office/2006/metadata/properties"/>
    <ds:schemaRef ds:uri="http://schemas.microsoft.com/office/infopath/2007/PartnerControls"/>
    <ds:schemaRef ds:uri="b9e52a15-8fce-43d3-9ff2-f6bd6a140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France: Further information: Deportation of Chechen man suspended</dc:title>
  <dc:subject/>
  <dc:creator>Leonor Rebassa</dc:creator>
  <cp:keywords/>
  <dc:description/>
  <cp:lastModifiedBy>Laura Galeano</cp:lastModifiedBy>
  <cp:revision>3</cp:revision>
  <cp:lastPrinted>2021-02-24T16:40:00Z</cp:lastPrinted>
  <dcterms:created xsi:type="dcterms:W3CDTF">2021-02-24T16:40:00Z</dcterms:created>
  <dcterms:modified xsi:type="dcterms:W3CDTF">2021-02-24T16:46:00Z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71;#Refugees|bedd98ea-47ce-4d33-a0da-1579615d6e1f;#111;#Asylum|91de00bd-339a-4130-b266-b99b4cfed65e;#14;#Detention|61294936-9ca2-44d4-8349-2cce1d7849c8</vt:lpwstr>
  </property>
  <property fmtid="{D5CDD505-2E9C-101B-9397-08002B2CF9AE}" pid="8" name="AIRegional">
    <vt:lpwstr>113;#France|377c4f9a-26d6-4b1f-a9fa-67908b2c43bd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3376800</vt:r8>
  </property>
</Properties>
</file>