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2D4C5F" w:rsidRDefault="0034128A" w:rsidP="002D4C5F">
      <w:pPr>
        <w:pStyle w:val="AIUrgentActionTopHeading"/>
        <w:tabs>
          <w:tab w:val="clear" w:pos="567"/>
        </w:tabs>
        <w:spacing w:line="240" w:lineRule="auto"/>
        <w:rPr>
          <w:rFonts w:cs="Arial"/>
          <w:sz w:val="80"/>
          <w:szCs w:val="80"/>
        </w:rPr>
      </w:pPr>
      <w:r w:rsidRPr="002D4C5F">
        <w:rPr>
          <w:rFonts w:cs="Arial"/>
          <w:sz w:val="80"/>
          <w:szCs w:val="80"/>
          <w:highlight w:val="yellow"/>
        </w:rPr>
        <w:t>URGENT ACTION</w:t>
      </w:r>
    </w:p>
    <w:p w14:paraId="2511D2BD" w14:textId="77777777" w:rsidR="002D4C5F" w:rsidRPr="002D4C5F" w:rsidRDefault="002D4C5F" w:rsidP="002D4C5F">
      <w:pPr>
        <w:pStyle w:val="Default"/>
        <w:rPr>
          <w:b/>
          <w:sz w:val="20"/>
          <w:szCs w:val="20"/>
        </w:rPr>
      </w:pPr>
    </w:p>
    <w:p w14:paraId="48ED1961" w14:textId="715E81C9" w:rsidR="0034128A" w:rsidRPr="002D4C5F" w:rsidRDefault="0099770A" w:rsidP="002D4C5F">
      <w:pPr>
        <w:spacing w:after="0" w:line="240" w:lineRule="auto"/>
        <w:rPr>
          <w:rFonts w:ascii="Arial" w:hAnsi="Arial" w:cs="Arial"/>
          <w:b/>
          <w:i/>
          <w:sz w:val="34"/>
          <w:szCs w:val="34"/>
          <w:lang w:eastAsia="es-MX"/>
        </w:rPr>
      </w:pPr>
      <w:r w:rsidRPr="002D4C5F">
        <w:rPr>
          <w:rFonts w:ascii="Arial" w:hAnsi="Arial" w:cs="Arial"/>
          <w:b/>
          <w:sz w:val="34"/>
          <w:szCs w:val="34"/>
          <w:lang w:eastAsia="es-MX"/>
        </w:rPr>
        <w:t>INDIGENOUS LEADER</w:t>
      </w:r>
      <w:r w:rsidR="00DF3180" w:rsidRPr="002D4C5F">
        <w:rPr>
          <w:rFonts w:ascii="Arial" w:hAnsi="Arial" w:cs="Arial"/>
          <w:b/>
          <w:sz w:val="34"/>
          <w:szCs w:val="34"/>
          <w:lang w:eastAsia="es-MX"/>
        </w:rPr>
        <w:t xml:space="preserve"> SHOT</w:t>
      </w:r>
      <w:r w:rsidR="00E421EB" w:rsidRPr="002D4C5F">
        <w:rPr>
          <w:rFonts w:ascii="Arial" w:hAnsi="Arial" w:cs="Arial"/>
          <w:b/>
          <w:sz w:val="34"/>
          <w:szCs w:val="34"/>
          <w:lang w:eastAsia="es-MX"/>
        </w:rPr>
        <w:t xml:space="preserve"> </w:t>
      </w:r>
    </w:p>
    <w:p w14:paraId="5217CC85" w14:textId="1A55FC3C" w:rsidR="005D2C37" w:rsidRPr="002D4C5F" w:rsidRDefault="001B15E3" w:rsidP="002D4C5F">
      <w:pPr>
        <w:spacing w:after="0" w:line="240" w:lineRule="auto"/>
        <w:rPr>
          <w:rFonts w:ascii="Arial" w:hAnsi="Arial" w:cs="Arial"/>
          <w:b/>
          <w:sz w:val="22"/>
          <w:szCs w:val="22"/>
          <w:lang w:eastAsia="es-MX"/>
        </w:rPr>
      </w:pPr>
      <w:r w:rsidRPr="002D4C5F">
        <w:rPr>
          <w:rFonts w:ascii="Arial" w:hAnsi="Arial" w:cs="Arial"/>
          <w:b/>
          <w:sz w:val="22"/>
          <w:szCs w:val="22"/>
          <w:lang w:eastAsia="es-MX"/>
        </w:rPr>
        <w:t xml:space="preserve">On </w:t>
      </w:r>
      <w:r w:rsidR="00A75C3F" w:rsidRPr="002D4C5F">
        <w:rPr>
          <w:rFonts w:ascii="Arial" w:hAnsi="Arial" w:cs="Arial"/>
          <w:b/>
          <w:sz w:val="22"/>
          <w:szCs w:val="22"/>
          <w:lang w:eastAsia="es-MX"/>
        </w:rPr>
        <w:t>16</w:t>
      </w:r>
      <w:r w:rsidRPr="002D4C5F">
        <w:rPr>
          <w:rFonts w:ascii="Arial" w:hAnsi="Arial" w:cs="Arial"/>
          <w:b/>
          <w:sz w:val="22"/>
          <w:szCs w:val="22"/>
          <w:lang w:eastAsia="es-MX"/>
        </w:rPr>
        <w:t xml:space="preserve"> </w:t>
      </w:r>
      <w:r w:rsidR="00A75C3F" w:rsidRPr="002D4C5F">
        <w:rPr>
          <w:rFonts w:ascii="Arial" w:hAnsi="Arial" w:cs="Arial"/>
          <w:b/>
          <w:sz w:val="22"/>
          <w:szCs w:val="22"/>
          <w:lang w:eastAsia="es-MX"/>
        </w:rPr>
        <w:t>January</w:t>
      </w:r>
      <w:r w:rsidR="00761DA6" w:rsidRPr="002D4C5F">
        <w:rPr>
          <w:rFonts w:ascii="Arial" w:hAnsi="Arial" w:cs="Arial"/>
          <w:b/>
          <w:sz w:val="22"/>
          <w:szCs w:val="22"/>
          <w:lang w:eastAsia="es-MX"/>
        </w:rPr>
        <w:t xml:space="preserve"> 2021</w:t>
      </w:r>
      <w:r w:rsidR="00CC1264" w:rsidRPr="002D4C5F">
        <w:rPr>
          <w:rFonts w:ascii="Arial" w:hAnsi="Arial" w:cs="Arial"/>
          <w:b/>
          <w:sz w:val="22"/>
          <w:szCs w:val="22"/>
          <w:lang w:eastAsia="es-MX"/>
        </w:rPr>
        <w:t xml:space="preserve">, </w:t>
      </w:r>
      <w:proofErr w:type="spellStart"/>
      <w:r w:rsidR="000C69A2" w:rsidRPr="002D4C5F">
        <w:rPr>
          <w:rFonts w:ascii="Arial" w:hAnsi="Arial" w:cs="Arial"/>
          <w:b/>
          <w:sz w:val="22"/>
          <w:szCs w:val="22"/>
          <w:lang w:eastAsia="es-MX"/>
        </w:rPr>
        <w:t>Xinca</w:t>
      </w:r>
      <w:proofErr w:type="spellEnd"/>
      <w:r w:rsidR="000C69A2" w:rsidRPr="002D4C5F">
        <w:rPr>
          <w:rFonts w:ascii="Arial" w:hAnsi="Arial" w:cs="Arial"/>
          <w:b/>
          <w:sz w:val="22"/>
          <w:szCs w:val="22"/>
          <w:lang w:eastAsia="es-MX"/>
        </w:rPr>
        <w:t xml:space="preserve"> </w:t>
      </w:r>
      <w:r w:rsidR="00EA7048" w:rsidRPr="002D4C5F">
        <w:rPr>
          <w:rFonts w:ascii="Arial" w:hAnsi="Arial" w:cs="Arial"/>
          <w:b/>
          <w:sz w:val="22"/>
          <w:szCs w:val="22"/>
          <w:lang w:eastAsia="es-MX"/>
        </w:rPr>
        <w:t>defender Julio David González Arango</w:t>
      </w:r>
      <w:r w:rsidR="00CC1264" w:rsidRPr="002D4C5F">
        <w:rPr>
          <w:rFonts w:ascii="Arial" w:hAnsi="Arial" w:cs="Arial"/>
          <w:b/>
          <w:sz w:val="22"/>
          <w:szCs w:val="22"/>
          <w:lang w:eastAsia="es-MX"/>
        </w:rPr>
        <w:t xml:space="preserve"> was shot by an armed man </w:t>
      </w:r>
      <w:r w:rsidR="00991EC9" w:rsidRPr="002D4C5F">
        <w:rPr>
          <w:rFonts w:ascii="Arial" w:hAnsi="Arial" w:cs="Arial"/>
          <w:b/>
          <w:sz w:val="22"/>
          <w:szCs w:val="22"/>
          <w:lang w:eastAsia="es-MX"/>
        </w:rPr>
        <w:t>on a property</w:t>
      </w:r>
      <w:r w:rsidR="00CC1264" w:rsidRPr="002D4C5F">
        <w:rPr>
          <w:rFonts w:ascii="Arial" w:hAnsi="Arial" w:cs="Arial"/>
          <w:b/>
          <w:sz w:val="22"/>
          <w:szCs w:val="22"/>
          <w:lang w:eastAsia="es-MX"/>
        </w:rPr>
        <w:t xml:space="preserve"> </w:t>
      </w:r>
      <w:r w:rsidR="00991EC9" w:rsidRPr="002D4C5F">
        <w:rPr>
          <w:rFonts w:ascii="Arial" w:hAnsi="Arial" w:cs="Arial"/>
          <w:b/>
          <w:sz w:val="22"/>
          <w:szCs w:val="22"/>
          <w:lang w:eastAsia="es-MX"/>
        </w:rPr>
        <w:t xml:space="preserve">he owns </w:t>
      </w:r>
      <w:r w:rsidR="00012A3F" w:rsidRPr="002D4C5F">
        <w:rPr>
          <w:rFonts w:ascii="Arial" w:hAnsi="Arial" w:cs="Arial"/>
          <w:b/>
          <w:sz w:val="22"/>
          <w:szCs w:val="22"/>
          <w:lang w:eastAsia="es-MX"/>
        </w:rPr>
        <w:t>in</w:t>
      </w:r>
      <w:r w:rsidR="007650A0" w:rsidRPr="002D4C5F">
        <w:rPr>
          <w:rFonts w:ascii="Arial" w:hAnsi="Arial" w:cs="Arial"/>
          <w:b/>
          <w:sz w:val="22"/>
          <w:szCs w:val="22"/>
          <w:lang w:eastAsia="es-MX"/>
        </w:rPr>
        <w:t xml:space="preserve"> </w:t>
      </w:r>
      <w:proofErr w:type="spellStart"/>
      <w:r w:rsidR="007650A0" w:rsidRPr="002D4C5F">
        <w:rPr>
          <w:rFonts w:ascii="Arial" w:hAnsi="Arial" w:cs="Arial"/>
          <w:b/>
          <w:sz w:val="22"/>
          <w:szCs w:val="22"/>
          <w:lang w:eastAsia="es-MX"/>
        </w:rPr>
        <w:t>Mataquescuintla</w:t>
      </w:r>
      <w:proofErr w:type="spellEnd"/>
      <w:r w:rsidR="007650A0" w:rsidRPr="002D4C5F">
        <w:rPr>
          <w:rFonts w:ascii="Arial" w:hAnsi="Arial" w:cs="Arial"/>
          <w:b/>
          <w:sz w:val="22"/>
          <w:szCs w:val="22"/>
          <w:lang w:eastAsia="es-MX"/>
        </w:rPr>
        <w:t>,</w:t>
      </w:r>
      <w:r w:rsidR="000C3C6C" w:rsidRPr="002D4C5F">
        <w:rPr>
          <w:rFonts w:ascii="Arial" w:hAnsi="Arial" w:cs="Arial"/>
          <w:b/>
          <w:sz w:val="22"/>
          <w:szCs w:val="22"/>
          <w:lang w:eastAsia="es-MX"/>
        </w:rPr>
        <w:t xml:space="preserve"> a town</w:t>
      </w:r>
      <w:r w:rsidR="007650A0" w:rsidRPr="002D4C5F">
        <w:rPr>
          <w:rFonts w:ascii="Arial" w:hAnsi="Arial" w:cs="Arial"/>
          <w:b/>
          <w:sz w:val="22"/>
          <w:szCs w:val="22"/>
          <w:lang w:eastAsia="es-MX"/>
        </w:rPr>
        <w:t xml:space="preserve"> </w:t>
      </w:r>
      <w:r w:rsidR="000C3C6C" w:rsidRPr="002D4C5F">
        <w:rPr>
          <w:rFonts w:ascii="Arial" w:hAnsi="Arial" w:cs="Arial"/>
          <w:b/>
          <w:sz w:val="22"/>
          <w:szCs w:val="22"/>
          <w:lang w:eastAsia="es-MX"/>
        </w:rPr>
        <w:t>in the Jalapa department</w:t>
      </w:r>
      <w:r w:rsidR="04696B16" w:rsidRPr="002D4C5F">
        <w:rPr>
          <w:rFonts w:ascii="Arial" w:hAnsi="Arial" w:cs="Arial"/>
          <w:b/>
          <w:bCs/>
          <w:sz w:val="22"/>
          <w:szCs w:val="22"/>
          <w:lang w:eastAsia="es-MX"/>
        </w:rPr>
        <w:t>,</w:t>
      </w:r>
      <w:r w:rsidR="000C3C6C" w:rsidRPr="002D4C5F">
        <w:rPr>
          <w:rFonts w:ascii="Arial" w:hAnsi="Arial" w:cs="Arial"/>
          <w:b/>
          <w:sz w:val="22"/>
          <w:szCs w:val="22"/>
          <w:lang w:eastAsia="es-MX"/>
        </w:rPr>
        <w:t xml:space="preserve"> south-east Guatemala. </w:t>
      </w:r>
      <w:r w:rsidR="004F184F" w:rsidRPr="002D4C5F">
        <w:rPr>
          <w:rFonts w:ascii="Arial" w:hAnsi="Arial" w:cs="Arial"/>
          <w:b/>
          <w:sz w:val="22"/>
          <w:szCs w:val="22"/>
          <w:lang w:eastAsia="es-MX"/>
        </w:rPr>
        <w:t>Juli</w:t>
      </w:r>
      <w:r w:rsidR="005E5D99" w:rsidRPr="002D4C5F">
        <w:rPr>
          <w:rFonts w:ascii="Arial" w:hAnsi="Arial" w:cs="Arial"/>
          <w:b/>
          <w:sz w:val="22"/>
          <w:szCs w:val="22"/>
          <w:lang w:eastAsia="es-MX"/>
        </w:rPr>
        <w:t>o</w:t>
      </w:r>
      <w:r w:rsidR="004F184F" w:rsidRPr="002D4C5F">
        <w:rPr>
          <w:rFonts w:ascii="Arial" w:hAnsi="Arial" w:cs="Arial"/>
          <w:b/>
          <w:sz w:val="22"/>
          <w:szCs w:val="22"/>
          <w:lang w:eastAsia="es-MX"/>
        </w:rPr>
        <w:t xml:space="preserve"> González</w:t>
      </w:r>
      <w:r w:rsidR="00DC2575" w:rsidRPr="002D4C5F">
        <w:rPr>
          <w:rFonts w:ascii="Arial" w:hAnsi="Arial" w:cs="Arial"/>
          <w:b/>
          <w:sz w:val="22"/>
          <w:szCs w:val="22"/>
          <w:lang w:eastAsia="es-MX"/>
        </w:rPr>
        <w:t xml:space="preserve"> </w:t>
      </w:r>
      <w:r w:rsidR="004F184F" w:rsidRPr="002D4C5F">
        <w:rPr>
          <w:rFonts w:ascii="Arial" w:hAnsi="Arial" w:cs="Arial"/>
          <w:b/>
          <w:sz w:val="22"/>
          <w:szCs w:val="22"/>
          <w:lang w:eastAsia="es-MX"/>
        </w:rPr>
        <w:t>is now safe and recovering</w:t>
      </w:r>
      <w:r w:rsidR="009411C9" w:rsidRPr="002D4C5F">
        <w:rPr>
          <w:rFonts w:ascii="Arial" w:hAnsi="Arial" w:cs="Arial"/>
          <w:b/>
          <w:sz w:val="22"/>
          <w:szCs w:val="22"/>
          <w:lang w:eastAsia="es-MX"/>
        </w:rPr>
        <w:t xml:space="preserve"> </w:t>
      </w:r>
      <w:r w:rsidR="0001009E" w:rsidRPr="002D4C5F">
        <w:rPr>
          <w:rFonts w:ascii="Arial" w:hAnsi="Arial" w:cs="Arial"/>
          <w:b/>
          <w:sz w:val="22"/>
          <w:szCs w:val="22"/>
          <w:lang w:eastAsia="es-MX"/>
        </w:rPr>
        <w:t>from injuries</w:t>
      </w:r>
      <w:r w:rsidR="004F184F" w:rsidRPr="002D4C5F">
        <w:rPr>
          <w:rFonts w:ascii="Arial" w:hAnsi="Arial" w:cs="Arial"/>
          <w:b/>
          <w:sz w:val="22"/>
          <w:szCs w:val="22"/>
          <w:lang w:eastAsia="es-MX"/>
        </w:rPr>
        <w:t>.</w:t>
      </w:r>
      <w:r w:rsidR="0076670B" w:rsidRPr="002D4C5F">
        <w:rPr>
          <w:rFonts w:ascii="Arial" w:hAnsi="Arial" w:cs="Arial"/>
          <w:b/>
          <w:sz w:val="22"/>
          <w:szCs w:val="22"/>
          <w:lang w:eastAsia="es-MX"/>
        </w:rPr>
        <w:t xml:space="preserve"> </w:t>
      </w:r>
      <w:r w:rsidR="000E1BCA" w:rsidRPr="002D4C5F">
        <w:rPr>
          <w:rFonts w:ascii="Arial" w:hAnsi="Arial" w:cs="Arial"/>
          <w:b/>
          <w:sz w:val="22"/>
          <w:szCs w:val="22"/>
          <w:lang w:eastAsia="es-MX"/>
        </w:rPr>
        <w:t>He</w:t>
      </w:r>
      <w:r w:rsidR="0076670B" w:rsidRPr="002D4C5F">
        <w:rPr>
          <w:rFonts w:ascii="Arial" w:hAnsi="Arial" w:cs="Arial"/>
          <w:b/>
          <w:sz w:val="22"/>
          <w:szCs w:val="22"/>
          <w:lang w:eastAsia="es-MX"/>
        </w:rPr>
        <w:t xml:space="preserve"> has been </w:t>
      </w:r>
      <w:r w:rsidR="004B3A2C" w:rsidRPr="002D4C5F">
        <w:rPr>
          <w:rFonts w:ascii="Arial" w:hAnsi="Arial" w:cs="Arial"/>
          <w:b/>
          <w:sz w:val="22"/>
          <w:szCs w:val="22"/>
          <w:lang w:eastAsia="es-MX"/>
        </w:rPr>
        <w:t xml:space="preserve">a </w:t>
      </w:r>
      <w:r w:rsidR="00D953A9" w:rsidRPr="002D4C5F">
        <w:rPr>
          <w:rFonts w:ascii="Arial" w:hAnsi="Arial" w:cs="Arial"/>
          <w:b/>
          <w:sz w:val="22"/>
          <w:szCs w:val="22"/>
          <w:lang w:eastAsia="es-MX"/>
        </w:rPr>
        <w:t>public leader</w:t>
      </w:r>
      <w:r w:rsidR="00EC6CF9" w:rsidRPr="002D4C5F">
        <w:rPr>
          <w:rFonts w:ascii="Arial" w:hAnsi="Arial" w:cs="Arial"/>
          <w:b/>
          <w:sz w:val="22"/>
          <w:szCs w:val="22"/>
          <w:lang w:eastAsia="es-MX"/>
        </w:rPr>
        <w:t xml:space="preserve"> defending the rights of the </w:t>
      </w:r>
      <w:proofErr w:type="spellStart"/>
      <w:r w:rsidR="00EC6CF9" w:rsidRPr="002D4C5F">
        <w:rPr>
          <w:rFonts w:ascii="Arial" w:hAnsi="Arial" w:cs="Arial"/>
          <w:b/>
          <w:sz w:val="22"/>
          <w:szCs w:val="22"/>
          <w:lang w:eastAsia="es-MX"/>
        </w:rPr>
        <w:t>Xinca</w:t>
      </w:r>
      <w:proofErr w:type="spellEnd"/>
      <w:r w:rsidR="00EC6CF9" w:rsidRPr="002D4C5F">
        <w:rPr>
          <w:rFonts w:ascii="Arial" w:hAnsi="Arial" w:cs="Arial"/>
          <w:b/>
          <w:sz w:val="22"/>
          <w:szCs w:val="22"/>
          <w:lang w:eastAsia="es-MX"/>
        </w:rPr>
        <w:t xml:space="preserve"> people against</w:t>
      </w:r>
      <w:r w:rsidR="0076670B" w:rsidRPr="002D4C5F">
        <w:rPr>
          <w:rFonts w:ascii="Arial" w:hAnsi="Arial" w:cs="Arial"/>
          <w:b/>
          <w:sz w:val="22"/>
          <w:szCs w:val="22"/>
          <w:lang w:eastAsia="es-MX"/>
        </w:rPr>
        <w:t xml:space="preserve"> the </w:t>
      </w:r>
      <w:r w:rsidR="00B56224" w:rsidRPr="002D4C5F">
        <w:rPr>
          <w:rFonts w:ascii="Arial" w:hAnsi="Arial" w:cs="Arial"/>
          <w:b/>
          <w:sz w:val="22"/>
          <w:szCs w:val="22"/>
          <w:lang w:eastAsia="es-MX"/>
        </w:rPr>
        <w:t xml:space="preserve">Pan American Silver’s </w:t>
      </w:r>
      <w:proofErr w:type="spellStart"/>
      <w:r w:rsidR="00B56224" w:rsidRPr="002D4C5F">
        <w:rPr>
          <w:rFonts w:ascii="Arial" w:hAnsi="Arial" w:cs="Arial"/>
          <w:b/>
          <w:sz w:val="22"/>
          <w:szCs w:val="22"/>
          <w:lang w:eastAsia="es-MX"/>
        </w:rPr>
        <w:t>Escobal</w:t>
      </w:r>
      <w:proofErr w:type="spellEnd"/>
      <w:r w:rsidR="00B56224" w:rsidRPr="002D4C5F">
        <w:rPr>
          <w:rFonts w:ascii="Arial" w:hAnsi="Arial" w:cs="Arial"/>
          <w:b/>
          <w:sz w:val="22"/>
          <w:szCs w:val="22"/>
          <w:lang w:eastAsia="es-MX"/>
        </w:rPr>
        <w:t xml:space="preserve"> mine</w:t>
      </w:r>
      <w:r w:rsidR="00CB5A04" w:rsidRPr="002D4C5F">
        <w:rPr>
          <w:rFonts w:ascii="Arial" w:hAnsi="Arial" w:cs="Arial"/>
          <w:b/>
          <w:sz w:val="22"/>
          <w:szCs w:val="22"/>
          <w:lang w:eastAsia="es-MX"/>
        </w:rPr>
        <w:t xml:space="preserve"> and </w:t>
      </w:r>
      <w:r w:rsidR="29D9F74A" w:rsidRPr="002D4C5F">
        <w:rPr>
          <w:rFonts w:ascii="Arial" w:hAnsi="Arial" w:cs="Arial"/>
          <w:b/>
          <w:bCs/>
          <w:sz w:val="22"/>
          <w:szCs w:val="22"/>
          <w:lang w:eastAsia="es-MX"/>
        </w:rPr>
        <w:t>ha</w:t>
      </w:r>
      <w:r w:rsidR="1A141D07" w:rsidRPr="002D4C5F">
        <w:rPr>
          <w:rFonts w:ascii="Arial" w:hAnsi="Arial" w:cs="Arial"/>
          <w:b/>
          <w:bCs/>
          <w:sz w:val="22"/>
          <w:szCs w:val="22"/>
          <w:lang w:eastAsia="es-MX"/>
        </w:rPr>
        <w:t>s</w:t>
      </w:r>
      <w:r w:rsidR="00384092" w:rsidRPr="002D4C5F">
        <w:rPr>
          <w:rFonts w:ascii="Arial" w:hAnsi="Arial" w:cs="Arial"/>
          <w:b/>
          <w:sz w:val="22"/>
          <w:szCs w:val="22"/>
          <w:lang w:eastAsia="es-MX"/>
        </w:rPr>
        <w:t xml:space="preserve"> </w:t>
      </w:r>
      <w:r w:rsidR="0089795C" w:rsidRPr="002D4C5F">
        <w:rPr>
          <w:rFonts w:ascii="Arial" w:hAnsi="Arial" w:cs="Arial"/>
          <w:b/>
          <w:sz w:val="22"/>
          <w:szCs w:val="22"/>
          <w:lang w:eastAsia="es-MX"/>
        </w:rPr>
        <w:t>been at</w:t>
      </w:r>
      <w:r w:rsidR="000066DD" w:rsidRPr="002D4C5F">
        <w:rPr>
          <w:rFonts w:ascii="Arial" w:hAnsi="Arial" w:cs="Arial"/>
          <w:b/>
          <w:sz w:val="22"/>
          <w:szCs w:val="22"/>
          <w:lang w:eastAsia="es-MX"/>
        </w:rPr>
        <w:t>t</w:t>
      </w:r>
      <w:r w:rsidR="0089795C" w:rsidRPr="002D4C5F">
        <w:rPr>
          <w:rFonts w:ascii="Arial" w:hAnsi="Arial" w:cs="Arial"/>
          <w:b/>
          <w:sz w:val="22"/>
          <w:szCs w:val="22"/>
          <w:lang w:eastAsia="es-MX"/>
        </w:rPr>
        <w:t>acked</w:t>
      </w:r>
      <w:r w:rsidR="00A1130C" w:rsidRPr="002D4C5F">
        <w:rPr>
          <w:rFonts w:ascii="Arial" w:hAnsi="Arial" w:cs="Arial"/>
          <w:b/>
          <w:sz w:val="22"/>
          <w:szCs w:val="22"/>
          <w:lang w:eastAsia="es-MX"/>
        </w:rPr>
        <w:t xml:space="preserve"> </w:t>
      </w:r>
      <w:r w:rsidR="44BA6A49" w:rsidRPr="002D4C5F">
        <w:rPr>
          <w:rFonts w:ascii="Arial" w:hAnsi="Arial" w:cs="Arial"/>
          <w:b/>
          <w:bCs/>
          <w:sz w:val="22"/>
          <w:szCs w:val="22"/>
          <w:lang w:eastAsia="es-MX"/>
        </w:rPr>
        <w:t xml:space="preserve">in the past </w:t>
      </w:r>
      <w:r w:rsidR="00A1130C" w:rsidRPr="002D4C5F">
        <w:rPr>
          <w:rFonts w:ascii="Arial" w:hAnsi="Arial" w:cs="Arial"/>
          <w:b/>
          <w:sz w:val="22"/>
          <w:szCs w:val="22"/>
          <w:lang w:eastAsia="es-MX"/>
        </w:rPr>
        <w:t>due to his</w:t>
      </w:r>
      <w:r w:rsidR="0089795C" w:rsidRPr="002D4C5F">
        <w:rPr>
          <w:rFonts w:ascii="Arial" w:hAnsi="Arial" w:cs="Arial"/>
          <w:b/>
          <w:sz w:val="22"/>
          <w:szCs w:val="22"/>
          <w:lang w:eastAsia="es-MX"/>
        </w:rPr>
        <w:t xml:space="preserve"> </w:t>
      </w:r>
      <w:r w:rsidR="000066DD" w:rsidRPr="002D4C5F">
        <w:rPr>
          <w:rFonts w:ascii="Arial" w:hAnsi="Arial" w:cs="Arial"/>
          <w:b/>
          <w:sz w:val="22"/>
          <w:szCs w:val="22"/>
          <w:lang w:eastAsia="es-MX"/>
        </w:rPr>
        <w:t>work</w:t>
      </w:r>
      <w:r w:rsidR="00B56224" w:rsidRPr="002D4C5F">
        <w:rPr>
          <w:rFonts w:ascii="Arial" w:hAnsi="Arial" w:cs="Arial"/>
          <w:b/>
          <w:sz w:val="22"/>
          <w:szCs w:val="22"/>
          <w:lang w:eastAsia="es-MX"/>
        </w:rPr>
        <w:t>.</w:t>
      </w:r>
      <w:r w:rsidR="000066DD" w:rsidRPr="002D4C5F">
        <w:rPr>
          <w:rFonts w:ascii="Arial" w:hAnsi="Arial" w:cs="Arial"/>
          <w:b/>
          <w:sz w:val="22"/>
          <w:szCs w:val="22"/>
          <w:lang w:eastAsia="es-MX"/>
        </w:rPr>
        <w:t xml:space="preserve"> We call on Guatemala’s </w:t>
      </w:r>
      <w:r w:rsidR="002D4C5F">
        <w:rPr>
          <w:rFonts w:ascii="Arial" w:hAnsi="Arial" w:cs="Arial"/>
          <w:b/>
          <w:sz w:val="22"/>
          <w:szCs w:val="22"/>
          <w:lang w:eastAsia="es-MX"/>
        </w:rPr>
        <w:t>Attorney General</w:t>
      </w:r>
      <w:r w:rsidR="000066DD" w:rsidRPr="002D4C5F">
        <w:rPr>
          <w:rFonts w:ascii="Arial" w:hAnsi="Arial" w:cs="Arial"/>
          <w:b/>
          <w:sz w:val="22"/>
          <w:szCs w:val="22"/>
          <w:lang w:eastAsia="es-MX"/>
        </w:rPr>
        <w:t xml:space="preserve"> to conduct a prompt, independent, and impartial investigation into the attack against Julio González and any other previous aggression against the </w:t>
      </w:r>
      <w:proofErr w:type="spellStart"/>
      <w:r w:rsidR="000066DD" w:rsidRPr="002D4C5F">
        <w:rPr>
          <w:rFonts w:ascii="Arial" w:hAnsi="Arial" w:cs="Arial"/>
          <w:b/>
          <w:sz w:val="22"/>
          <w:szCs w:val="22"/>
          <w:lang w:eastAsia="es-MX"/>
        </w:rPr>
        <w:t>Xinca</w:t>
      </w:r>
      <w:proofErr w:type="spellEnd"/>
      <w:r w:rsidR="000066DD" w:rsidRPr="002D4C5F">
        <w:rPr>
          <w:rFonts w:ascii="Arial" w:hAnsi="Arial" w:cs="Arial"/>
          <w:b/>
          <w:sz w:val="22"/>
          <w:szCs w:val="22"/>
          <w:lang w:eastAsia="es-MX"/>
        </w:rPr>
        <w:t xml:space="preserve"> People.</w:t>
      </w:r>
    </w:p>
    <w:p w14:paraId="2B899530" w14:textId="312EEF8E" w:rsidR="001B15E3" w:rsidRPr="002D4C5F" w:rsidRDefault="001B15E3" w:rsidP="002D4C5F">
      <w:pPr>
        <w:spacing w:after="0" w:line="240" w:lineRule="auto"/>
        <w:ind w:left="-283"/>
        <w:rPr>
          <w:rFonts w:ascii="Arial" w:hAnsi="Arial" w:cs="Arial"/>
          <w:b/>
          <w:lang w:eastAsia="es-MX"/>
        </w:rPr>
      </w:pPr>
    </w:p>
    <w:p w14:paraId="0F19C024" w14:textId="77777777" w:rsidR="002D4C5F" w:rsidRPr="0007751F" w:rsidRDefault="002D4C5F" w:rsidP="002D4C5F">
      <w:pPr>
        <w:spacing w:line="240" w:lineRule="auto"/>
        <w:rPr>
          <w:rFonts w:ascii="Arial" w:hAnsi="Arial" w:cs="Arial"/>
          <w:b/>
          <w:sz w:val="20"/>
          <w:szCs w:val="20"/>
        </w:rPr>
      </w:pPr>
      <w:r w:rsidRPr="0007751F">
        <w:rPr>
          <w:rFonts w:ascii="Arial" w:hAnsi="Arial" w:cs="Arial"/>
          <w:b/>
          <w:sz w:val="20"/>
          <w:szCs w:val="20"/>
        </w:rPr>
        <w:t xml:space="preserve">TAKE ACTION: </w:t>
      </w:r>
    </w:p>
    <w:p w14:paraId="69ECDA80" w14:textId="77777777" w:rsidR="002D4C5F" w:rsidRPr="004D1533" w:rsidRDefault="002D4C5F" w:rsidP="002D4C5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D166E4B" w14:textId="169CDB77" w:rsidR="005D2C37" w:rsidRPr="002D4C5F" w:rsidRDefault="002D4C5F" w:rsidP="002D4C5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3091F4CF" w14:textId="77777777" w:rsidR="005D2C37" w:rsidRPr="002D4C5F" w:rsidRDefault="005D2C37" w:rsidP="002D4C5F">
      <w:pPr>
        <w:autoSpaceDE w:val="0"/>
        <w:autoSpaceDN w:val="0"/>
        <w:adjustRightInd w:val="0"/>
        <w:spacing w:after="0" w:line="240" w:lineRule="auto"/>
        <w:rPr>
          <w:rFonts w:ascii="Arial" w:hAnsi="Arial" w:cs="Arial"/>
          <w:lang w:eastAsia="es-MX"/>
        </w:rPr>
      </w:pPr>
    </w:p>
    <w:p w14:paraId="7DC4582B" w14:textId="77777777" w:rsidR="002D4C5F" w:rsidRDefault="002D4C5F" w:rsidP="002D4C5F">
      <w:pPr>
        <w:spacing w:after="0" w:line="240" w:lineRule="auto"/>
        <w:rPr>
          <w:rFonts w:ascii="Arial" w:hAnsi="Arial" w:cs="Arial"/>
          <w:b/>
          <w:iCs/>
          <w:szCs w:val="18"/>
        </w:rPr>
        <w:sectPr w:rsidR="002D4C5F" w:rsidSect="002D4C5F">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9266DD1" w14:textId="0225C35C" w:rsidR="00C647C7" w:rsidRPr="002D4C5F" w:rsidRDefault="00C647C7" w:rsidP="002D4C5F">
      <w:pPr>
        <w:spacing w:after="0" w:line="240" w:lineRule="auto"/>
        <w:rPr>
          <w:rFonts w:ascii="Arial" w:hAnsi="Arial" w:cs="Arial"/>
          <w:b/>
          <w:iCs/>
          <w:szCs w:val="18"/>
        </w:rPr>
      </w:pPr>
      <w:r w:rsidRPr="002D4C5F">
        <w:rPr>
          <w:rFonts w:ascii="Arial" w:hAnsi="Arial" w:cs="Arial"/>
          <w:b/>
          <w:iCs/>
          <w:szCs w:val="18"/>
        </w:rPr>
        <w:t>Consuelo Porras</w:t>
      </w:r>
    </w:p>
    <w:p w14:paraId="024FD973" w14:textId="3D3BC289" w:rsidR="00C647C7" w:rsidRPr="002D4C5F" w:rsidRDefault="002D4C5F" w:rsidP="002D4C5F">
      <w:pPr>
        <w:spacing w:after="0" w:line="240" w:lineRule="auto"/>
        <w:rPr>
          <w:rFonts w:ascii="Arial" w:hAnsi="Arial" w:cs="Arial"/>
          <w:bCs/>
          <w:iCs/>
          <w:szCs w:val="18"/>
        </w:rPr>
      </w:pPr>
      <w:r w:rsidRPr="002D4C5F">
        <w:rPr>
          <w:rFonts w:ascii="Arial" w:hAnsi="Arial" w:cs="Arial"/>
          <w:bCs/>
          <w:iCs/>
          <w:szCs w:val="18"/>
        </w:rPr>
        <w:t>Attorney General</w:t>
      </w:r>
    </w:p>
    <w:p w14:paraId="4C55C12E" w14:textId="4388DF57" w:rsidR="00C647C7" w:rsidRPr="002D4C5F" w:rsidRDefault="00C647C7" w:rsidP="002D4C5F">
      <w:pPr>
        <w:spacing w:after="0" w:line="240" w:lineRule="auto"/>
        <w:rPr>
          <w:rFonts w:ascii="Arial" w:hAnsi="Arial" w:cs="Arial"/>
          <w:bCs/>
          <w:iCs/>
          <w:szCs w:val="18"/>
        </w:rPr>
      </w:pPr>
      <w:r w:rsidRPr="002D4C5F">
        <w:rPr>
          <w:rFonts w:ascii="Arial" w:hAnsi="Arial" w:cs="Arial"/>
          <w:bCs/>
          <w:iCs/>
          <w:szCs w:val="18"/>
        </w:rPr>
        <w:t xml:space="preserve">Email: </w:t>
      </w:r>
      <w:hyperlink r:id="rId11" w:history="1">
        <w:r w:rsidR="002D4C5F" w:rsidRPr="002D4C5F">
          <w:rPr>
            <w:rStyle w:val="Hyperlink"/>
            <w:rFonts w:ascii="Arial" w:hAnsi="Arial" w:cs="Arial"/>
            <w:bCs/>
            <w:iCs/>
            <w:szCs w:val="18"/>
          </w:rPr>
          <w:t>carrecis@mp.gob.gt</w:t>
        </w:r>
      </w:hyperlink>
      <w:r w:rsidR="002D4C5F" w:rsidRPr="002D4C5F">
        <w:rPr>
          <w:rFonts w:ascii="Arial" w:hAnsi="Arial" w:cs="Arial"/>
          <w:bCs/>
          <w:iCs/>
          <w:szCs w:val="18"/>
        </w:rPr>
        <w:t xml:space="preserve"> </w:t>
      </w:r>
    </w:p>
    <w:p w14:paraId="6A698090" w14:textId="6B89A181" w:rsidR="005D2C37" w:rsidRPr="002D4C5F" w:rsidRDefault="00C647C7" w:rsidP="002D4C5F">
      <w:pPr>
        <w:spacing w:after="0" w:line="240" w:lineRule="auto"/>
        <w:rPr>
          <w:rFonts w:ascii="Arial" w:hAnsi="Arial" w:cs="Arial"/>
          <w:bCs/>
          <w:iCs/>
          <w:szCs w:val="18"/>
        </w:rPr>
      </w:pPr>
      <w:r w:rsidRPr="002D4C5F">
        <w:rPr>
          <w:rFonts w:ascii="Arial" w:hAnsi="Arial" w:cs="Arial"/>
          <w:bCs/>
          <w:iCs/>
          <w:szCs w:val="18"/>
        </w:rPr>
        <w:t xml:space="preserve">Twitter: </w:t>
      </w:r>
      <w:hyperlink r:id="rId12" w:history="1">
        <w:r w:rsidRPr="002D4C5F">
          <w:rPr>
            <w:rStyle w:val="Hyperlink"/>
            <w:rFonts w:ascii="Arial" w:hAnsi="Arial" w:cs="Arial"/>
            <w:bCs/>
            <w:iCs/>
            <w:szCs w:val="18"/>
          </w:rPr>
          <w:t>@MPguatemala</w:t>
        </w:r>
      </w:hyperlink>
    </w:p>
    <w:p w14:paraId="5A514708" w14:textId="77777777" w:rsidR="002D4C5F" w:rsidRPr="002D4C5F" w:rsidRDefault="002D4C5F" w:rsidP="002D4C5F">
      <w:pPr>
        <w:spacing w:after="0" w:line="240" w:lineRule="auto"/>
        <w:rPr>
          <w:rFonts w:ascii="Arial" w:hAnsi="Arial" w:cs="Arial"/>
          <w:iCs/>
          <w:szCs w:val="18"/>
        </w:rPr>
      </w:pPr>
    </w:p>
    <w:p w14:paraId="1920348A" w14:textId="77777777" w:rsidR="002D4C5F" w:rsidRDefault="002D4C5F" w:rsidP="001D6D62">
      <w:pPr>
        <w:pStyle w:val="PlainText"/>
        <w:rPr>
          <w:rFonts w:ascii="Arial" w:hAnsi="Arial" w:cs="Arial"/>
          <w:iCs/>
          <w:sz w:val="18"/>
          <w:szCs w:val="18"/>
        </w:rPr>
      </w:pPr>
    </w:p>
    <w:p w14:paraId="3BB2912A" w14:textId="77777777" w:rsidR="002D4C5F" w:rsidRDefault="002D4C5F" w:rsidP="001D6D62">
      <w:pPr>
        <w:pStyle w:val="PlainText"/>
        <w:rPr>
          <w:rFonts w:ascii="Arial" w:hAnsi="Arial" w:cs="Arial"/>
          <w:iCs/>
          <w:sz w:val="18"/>
          <w:szCs w:val="18"/>
        </w:rPr>
      </w:pPr>
    </w:p>
    <w:p w14:paraId="46A7138E" w14:textId="038C62AF" w:rsidR="002D4C5F" w:rsidRPr="002D4C5F" w:rsidRDefault="002D4C5F" w:rsidP="001D6D62">
      <w:pPr>
        <w:pStyle w:val="PlainText"/>
        <w:rPr>
          <w:rFonts w:ascii="Arial" w:hAnsi="Arial" w:cs="Arial"/>
          <w:b/>
          <w:bCs/>
          <w:iCs/>
          <w:sz w:val="18"/>
          <w:szCs w:val="18"/>
        </w:rPr>
      </w:pPr>
      <w:r w:rsidRPr="002D4C5F">
        <w:rPr>
          <w:rFonts w:ascii="Arial" w:hAnsi="Arial" w:cs="Arial"/>
          <w:b/>
          <w:bCs/>
          <w:iCs/>
          <w:sz w:val="18"/>
          <w:szCs w:val="18"/>
        </w:rPr>
        <w:t xml:space="preserve">Ambassador Manuel </w:t>
      </w:r>
      <w:proofErr w:type="spellStart"/>
      <w:r w:rsidRPr="002D4C5F">
        <w:rPr>
          <w:rFonts w:ascii="Arial" w:hAnsi="Arial" w:cs="Arial"/>
          <w:b/>
          <w:bCs/>
          <w:iCs/>
          <w:sz w:val="18"/>
          <w:szCs w:val="18"/>
        </w:rPr>
        <w:t>Espina</w:t>
      </w:r>
      <w:proofErr w:type="spellEnd"/>
    </w:p>
    <w:p w14:paraId="12A6067B" w14:textId="77777777" w:rsidR="002D4C5F" w:rsidRPr="002D4C5F" w:rsidRDefault="002D4C5F" w:rsidP="001D6D62">
      <w:pPr>
        <w:pStyle w:val="PlainText"/>
        <w:rPr>
          <w:rFonts w:ascii="Arial" w:hAnsi="Arial" w:cs="Arial"/>
          <w:iCs/>
          <w:sz w:val="18"/>
          <w:szCs w:val="18"/>
        </w:rPr>
      </w:pPr>
      <w:r w:rsidRPr="002D4C5F">
        <w:rPr>
          <w:rFonts w:ascii="Arial" w:hAnsi="Arial" w:cs="Arial"/>
          <w:iCs/>
          <w:sz w:val="18"/>
          <w:szCs w:val="18"/>
        </w:rPr>
        <w:t>Embassy of Guatemala</w:t>
      </w:r>
    </w:p>
    <w:p w14:paraId="065352A3" w14:textId="77777777" w:rsidR="002D4C5F" w:rsidRPr="002D4C5F" w:rsidRDefault="002D4C5F" w:rsidP="001D6D62">
      <w:pPr>
        <w:pStyle w:val="PlainText"/>
        <w:rPr>
          <w:rFonts w:ascii="Arial" w:hAnsi="Arial" w:cs="Arial"/>
          <w:iCs/>
          <w:sz w:val="18"/>
          <w:szCs w:val="18"/>
        </w:rPr>
      </w:pPr>
      <w:r w:rsidRPr="002D4C5F">
        <w:rPr>
          <w:rFonts w:ascii="Arial" w:hAnsi="Arial" w:cs="Arial"/>
          <w:iCs/>
          <w:sz w:val="18"/>
          <w:szCs w:val="18"/>
        </w:rPr>
        <w:t>2220 R St. NW, Washington DC 20008</w:t>
      </w:r>
    </w:p>
    <w:p w14:paraId="4595E24C" w14:textId="77777777" w:rsidR="002D4C5F" w:rsidRPr="002D4C5F" w:rsidRDefault="002D4C5F" w:rsidP="001D6D62">
      <w:pPr>
        <w:pStyle w:val="PlainText"/>
        <w:rPr>
          <w:rFonts w:ascii="Arial" w:hAnsi="Arial" w:cs="Arial"/>
          <w:iCs/>
          <w:sz w:val="18"/>
          <w:szCs w:val="18"/>
        </w:rPr>
      </w:pPr>
      <w:r w:rsidRPr="002D4C5F">
        <w:rPr>
          <w:rFonts w:ascii="Arial" w:hAnsi="Arial" w:cs="Arial"/>
          <w:iCs/>
          <w:sz w:val="18"/>
          <w:szCs w:val="18"/>
        </w:rPr>
        <w:t>Phone: 202 745 4953 I Fax: 202 745 1908</w:t>
      </w:r>
    </w:p>
    <w:p w14:paraId="22176876" w14:textId="4953DAE9" w:rsidR="002D4C5F" w:rsidRPr="002D4C5F" w:rsidRDefault="002D4C5F" w:rsidP="001D6D62">
      <w:pPr>
        <w:pStyle w:val="PlainText"/>
        <w:rPr>
          <w:rFonts w:ascii="Arial" w:hAnsi="Arial" w:cs="Arial"/>
          <w:iCs/>
          <w:sz w:val="18"/>
          <w:szCs w:val="18"/>
        </w:rPr>
      </w:pPr>
      <w:r w:rsidRPr="002D4C5F">
        <w:rPr>
          <w:rFonts w:ascii="Arial" w:hAnsi="Arial" w:cs="Arial"/>
          <w:iCs/>
          <w:sz w:val="18"/>
          <w:szCs w:val="18"/>
        </w:rPr>
        <w:t xml:space="preserve">Email: </w:t>
      </w:r>
      <w:hyperlink r:id="rId13" w:history="1">
        <w:r w:rsidRPr="002D4C5F">
          <w:rPr>
            <w:rStyle w:val="Hyperlink"/>
            <w:rFonts w:ascii="Arial" w:hAnsi="Arial" w:cs="Arial"/>
            <w:iCs/>
            <w:sz w:val="18"/>
            <w:szCs w:val="18"/>
          </w:rPr>
          <w:t>infoembaguateeuu@minex.gob.gt</w:t>
        </w:r>
      </w:hyperlink>
      <w:r w:rsidRPr="002D4C5F">
        <w:rPr>
          <w:rFonts w:ascii="Arial" w:hAnsi="Arial" w:cs="Arial"/>
          <w:iCs/>
          <w:sz w:val="18"/>
          <w:szCs w:val="18"/>
        </w:rPr>
        <w:t xml:space="preserve"> </w:t>
      </w:r>
    </w:p>
    <w:p w14:paraId="770F2B17" w14:textId="36447DB1" w:rsidR="002D4C5F" w:rsidRPr="002D4C5F" w:rsidRDefault="002D4C5F" w:rsidP="001D6D62">
      <w:pPr>
        <w:pStyle w:val="PlainText"/>
        <w:rPr>
          <w:rFonts w:ascii="Arial" w:hAnsi="Arial" w:cs="Arial"/>
          <w:iCs/>
          <w:sz w:val="18"/>
          <w:szCs w:val="18"/>
        </w:rPr>
      </w:pPr>
      <w:r w:rsidRPr="002D4C5F">
        <w:rPr>
          <w:rFonts w:ascii="Arial" w:hAnsi="Arial" w:cs="Arial"/>
          <w:iCs/>
          <w:sz w:val="18"/>
          <w:szCs w:val="18"/>
        </w:rPr>
        <w:t xml:space="preserve">Twitter: </w:t>
      </w:r>
      <w:hyperlink r:id="rId14" w:history="1">
        <w:r w:rsidRPr="002D4C5F">
          <w:rPr>
            <w:rStyle w:val="Hyperlink"/>
            <w:rFonts w:ascii="Arial" w:hAnsi="Arial" w:cs="Arial"/>
            <w:iCs/>
            <w:sz w:val="18"/>
            <w:szCs w:val="18"/>
          </w:rPr>
          <w:t>@EmbaGuateUSA</w:t>
        </w:r>
      </w:hyperlink>
    </w:p>
    <w:p w14:paraId="1BF5025A" w14:textId="77777777" w:rsidR="002D4C5F" w:rsidRPr="002D4C5F" w:rsidRDefault="002D4C5F" w:rsidP="001D6D62">
      <w:pPr>
        <w:pStyle w:val="PlainText"/>
        <w:rPr>
          <w:rFonts w:ascii="Arial" w:hAnsi="Arial" w:cs="Arial"/>
          <w:iCs/>
          <w:sz w:val="18"/>
          <w:szCs w:val="18"/>
        </w:rPr>
      </w:pPr>
      <w:r w:rsidRPr="002D4C5F">
        <w:rPr>
          <w:rFonts w:ascii="Arial" w:hAnsi="Arial" w:cs="Arial"/>
          <w:iCs/>
          <w:sz w:val="18"/>
          <w:szCs w:val="18"/>
        </w:rPr>
        <w:t>Salutation: Dear Ambassador</w:t>
      </w:r>
    </w:p>
    <w:p w14:paraId="2EA518AB" w14:textId="77777777" w:rsidR="002D4C5F" w:rsidRDefault="002D4C5F" w:rsidP="002D4C5F">
      <w:pPr>
        <w:spacing w:after="0" w:line="240" w:lineRule="auto"/>
        <w:rPr>
          <w:rFonts w:ascii="Arial" w:hAnsi="Arial" w:cs="Arial"/>
          <w:i/>
          <w:sz w:val="20"/>
          <w:szCs w:val="20"/>
        </w:rPr>
        <w:sectPr w:rsidR="002D4C5F" w:rsidSect="002D4C5F">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6C1104B7" w14:textId="0BDCC5C7" w:rsidR="00C647C7" w:rsidRPr="002D4C5F" w:rsidRDefault="00C647C7" w:rsidP="002D4C5F">
      <w:pPr>
        <w:spacing w:after="0" w:line="240" w:lineRule="auto"/>
        <w:rPr>
          <w:rFonts w:ascii="Arial" w:hAnsi="Arial" w:cs="Arial"/>
          <w:iCs/>
          <w:sz w:val="20"/>
          <w:szCs w:val="20"/>
        </w:rPr>
      </w:pPr>
      <w:r w:rsidRPr="002D4C5F">
        <w:rPr>
          <w:rFonts w:ascii="Arial" w:hAnsi="Arial" w:cs="Arial"/>
          <w:iCs/>
          <w:sz w:val="20"/>
          <w:szCs w:val="20"/>
        </w:rPr>
        <w:t xml:space="preserve">Dear </w:t>
      </w:r>
      <w:proofErr w:type="gramStart"/>
      <w:r w:rsidR="002D4C5F">
        <w:rPr>
          <w:rFonts w:ascii="Arial" w:hAnsi="Arial" w:cs="Arial"/>
          <w:iCs/>
          <w:sz w:val="20"/>
          <w:szCs w:val="20"/>
        </w:rPr>
        <w:t>Attorney</w:t>
      </w:r>
      <w:proofErr w:type="gramEnd"/>
      <w:r w:rsidR="002D4C5F">
        <w:rPr>
          <w:rFonts w:ascii="Arial" w:hAnsi="Arial" w:cs="Arial"/>
          <w:iCs/>
          <w:sz w:val="20"/>
          <w:szCs w:val="20"/>
        </w:rPr>
        <w:t xml:space="preserve"> General Porras</w:t>
      </w:r>
      <w:r w:rsidRPr="002D4C5F">
        <w:rPr>
          <w:rFonts w:ascii="Arial" w:hAnsi="Arial" w:cs="Arial"/>
          <w:iCs/>
          <w:sz w:val="20"/>
          <w:szCs w:val="20"/>
        </w:rPr>
        <w:t>,</w:t>
      </w:r>
    </w:p>
    <w:p w14:paraId="63EEC99A" w14:textId="77777777" w:rsidR="00C647C7" w:rsidRPr="002D4C5F" w:rsidRDefault="00C647C7" w:rsidP="002D4C5F">
      <w:pPr>
        <w:spacing w:after="0" w:line="240" w:lineRule="auto"/>
        <w:rPr>
          <w:rFonts w:ascii="Arial" w:hAnsi="Arial" w:cs="Arial"/>
          <w:iCs/>
          <w:sz w:val="20"/>
          <w:szCs w:val="20"/>
        </w:rPr>
      </w:pPr>
    </w:p>
    <w:p w14:paraId="5AB91327" w14:textId="10B209D0" w:rsidR="00C647C7" w:rsidRPr="002D4C5F" w:rsidRDefault="00C647C7" w:rsidP="002D4C5F">
      <w:pPr>
        <w:spacing w:after="0" w:line="240" w:lineRule="auto"/>
        <w:rPr>
          <w:rFonts w:ascii="Arial" w:hAnsi="Arial" w:cs="Arial"/>
          <w:iCs/>
          <w:sz w:val="20"/>
          <w:szCs w:val="20"/>
        </w:rPr>
      </w:pPr>
      <w:r w:rsidRPr="002D4C5F">
        <w:rPr>
          <w:rFonts w:ascii="Arial" w:hAnsi="Arial" w:cs="Arial"/>
          <w:iCs/>
          <w:sz w:val="20"/>
          <w:szCs w:val="20"/>
        </w:rPr>
        <w:t>I am writing to express my concern about the</w:t>
      </w:r>
      <w:r w:rsidR="00761DA6" w:rsidRPr="002D4C5F">
        <w:rPr>
          <w:rFonts w:ascii="Arial" w:hAnsi="Arial" w:cs="Arial"/>
          <w:iCs/>
          <w:sz w:val="20"/>
          <w:szCs w:val="20"/>
        </w:rPr>
        <w:t xml:space="preserve"> recent </w:t>
      </w:r>
      <w:r w:rsidRPr="002D4C5F">
        <w:rPr>
          <w:rFonts w:ascii="Arial" w:hAnsi="Arial" w:cs="Arial"/>
          <w:iCs/>
          <w:sz w:val="20"/>
          <w:szCs w:val="20"/>
        </w:rPr>
        <w:t xml:space="preserve">attack against </w:t>
      </w:r>
      <w:proofErr w:type="spellStart"/>
      <w:r w:rsidR="0056770A" w:rsidRPr="002D4C5F">
        <w:rPr>
          <w:rFonts w:ascii="Arial" w:hAnsi="Arial" w:cs="Arial"/>
          <w:iCs/>
          <w:sz w:val="20"/>
          <w:szCs w:val="20"/>
        </w:rPr>
        <w:t>Xinca</w:t>
      </w:r>
      <w:proofErr w:type="spellEnd"/>
      <w:r w:rsidR="0056770A" w:rsidRPr="002D4C5F">
        <w:rPr>
          <w:rFonts w:ascii="Arial" w:hAnsi="Arial" w:cs="Arial"/>
          <w:iCs/>
          <w:sz w:val="20"/>
          <w:szCs w:val="20"/>
        </w:rPr>
        <w:t xml:space="preserve"> defender </w:t>
      </w:r>
      <w:r w:rsidRPr="002D4C5F">
        <w:rPr>
          <w:rFonts w:ascii="Arial" w:hAnsi="Arial" w:cs="Arial"/>
          <w:iCs/>
          <w:sz w:val="20"/>
          <w:szCs w:val="20"/>
        </w:rPr>
        <w:t>Julio David González Arango</w:t>
      </w:r>
      <w:r w:rsidR="0056770A" w:rsidRPr="002D4C5F">
        <w:rPr>
          <w:rFonts w:ascii="Arial" w:hAnsi="Arial" w:cs="Arial"/>
          <w:iCs/>
          <w:sz w:val="20"/>
          <w:szCs w:val="20"/>
        </w:rPr>
        <w:t xml:space="preserve"> in </w:t>
      </w:r>
      <w:proofErr w:type="spellStart"/>
      <w:r w:rsidR="0056770A" w:rsidRPr="002D4C5F">
        <w:rPr>
          <w:rFonts w:ascii="Arial" w:hAnsi="Arial" w:cs="Arial"/>
          <w:iCs/>
          <w:sz w:val="20"/>
          <w:szCs w:val="20"/>
        </w:rPr>
        <w:t>Mataquescuintla</w:t>
      </w:r>
      <w:proofErr w:type="spellEnd"/>
      <w:r w:rsidR="0056770A" w:rsidRPr="002D4C5F">
        <w:rPr>
          <w:rFonts w:ascii="Arial" w:hAnsi="Arial" w:cs="Arial"/>
          <w:iCs/>
          <w:sz w:val="20"/>
          <w:szCs w:val="20"/>
        </w:rPr>
        <w:t>, Jalapa department, Guatemala</w:t>
      </w:r>
      <w:r w:rsidRPr="002D4C5F">
        <w:rPr>
          <w:rFonts w:ascii="Arial" w:hAnsi="Arial" w:cs="Arial"/>
          <w:iCs/>
          <w:sz w:val="20"/>
          <w:szCs w:val="20"/>
        </w:rPr>
        <w:t xml:space="preserve">. On </w:t>
      </w:r>
      <w:r w:rsidR="00761DA6" w:rsidRPr="002D4C5F">
        <w:rPr>
          <w:rFonts w:ascii="Arial" w:hAnsi="Arial" w:cs="Arial"/>
          <w:iCs/>
          <w:sz w:val="20"/>
          <w:szCs w:val="20"/>
        </w:rPr>
        <w:t>16 January</w:t>
      </w:r>
      <w:r w:rsidRPr="002D4C5F">
        <w:rPr>
          <w:rFonts w:ascii="Arial" w:hAnsi="Arial" w:cs="Arial"/>
          <w:iCs/>
          <w:sz w:val="20"/>
          <w:szCs w:val="20"/>
        </w:rPr>
        <w:t xml:space="preserve"> </w:t>
      </w:r>
      <w:r w:rsidR="007A136E" w:rsidRPr="002D4C5F">
        <w:rPr>
          <w:rFonts w:ascii="Arial" w:hAnsi="Arial" w:cs="Arial"/>
          <w:iCs/>
          <w:sz w:val="20"/>
          <w:szCs w:val="20"/>
        </w:rPr>
        <w:t>2021</w:t>
      </w:r>
      <w:r w:rsidRPr="002D4C5F">
        <w:rPr>
          <w:rFonts w:ascii="Arial" w:hAnsi="Arial" w:cs="Arial"/>
          <w:iCs/>
          <w:sz w:val="20"/>
          <w:szCs w:val="20"/>
        </w:rPr>
        <w:t xml:space="preserve">, </w:t>
      </w:r>
      <w:r w:rsidR="00605243" w:rsidRPr="002D4C5F">
        <w:rPr>
          <w:rFonts w:ascii="Arial" w:hAnsi="Arial" w:cs="Arial"/>
          <w:iCs/>
          <w:sz w:val="20"/>
          <w:szCs w:val="20"/>
        </w:rPr>
        <w:t>one</w:t>
      </w:r>
      <w:r w:rsidR="00186863" w:rsidRPr="002D4C5F">
        <w:rPr>
          <w:rFonts w:ascii="Arial" w:hAnsi="Arial" w:cs="Arial"/>
          <w:iCs/>
          <w:sz w:val="20"/>
          <w:szCs w:val="20"/>
        </w:rPr>
        <w:t xml:space="preserve"> </w:t>
      </w:r>
      <w:r w:rsidR="00BF6CD0" w:rsidRPr="002D4C5F">
        <w:rPr>
          <w:rFonts w:ascii="Arial" w:hAnsi="Arial" w:cs="Arial"/>
          <w:iCs/>
          <w:sz w:val="20"/>
          <w:szCs w:val="20"/>
        </w:rPr>
        <w:t xml:space="preserve">armed </w:t>
      </w:r>
      <w:r w:rsidR="00186863" w:rsidRPr="002D4C5F">
        <w:rPr>
          <w:rFonts w:ascii="Arial" w:hAnsi="Arial" w:cs="Arial"/>
          <w:iCs/>
          <w:sz w:val="20"/>
          <w:szCs w:val="20"/>
        </w:rPr>
        <w:t>m</w:t>
      </w:r>
      <w:r w:rsidR="00591D7F" w:rsidRPr="002D4C5F">
        <w:rPr>
          <w:rFonts w:ascii="Arial" w:hAnsi="Arial" w:cs="Arial"/>
          <w:iCs/>
          <w:sz w:val="20"/>
          <w:szCs w:val="20"/>
        </w:rPr>
        <w:t>a</w:t>
      </w:r>
      <w:r w:rsidR="00186863" w:rsidRPr="002D4C5F">
        <w:rPr>
          <w:rFonts w:ascii="Arial" w:hAnsi="Arial" w:cs="Arial"/>
          <w:iCs/>
          <w:sz w:val="20"/>
          <w:szCs w:val="20"/>
        </w:rPr>
        <w:t>n</w:t>
      </w:r>
      <w:r w:rsidR="00723771" w:rsidRPr="002D4C5F">
        <w:rPr>
          <w:rFonts w:ascii="Arial" w:hAnsi="Arial" w:cs="Arial"/>
          <w:iCs/>
          <w:sz w:val="20"/>
          <w:szCs w:val="20"/>
        </w:rPr>
        <w:t xml:space="preserve"> </w:t>
      </w:r>
      <w:r w:rsidR="00E43F43" w:rsidRPr="002D4C5F">
        <w:rPr>
          <w:rFonts w:ascii="Arial" w:hAnsi="Arial" w:cs="Arial"/>
          <w:iCs/>
          <w:sz w:val="20"/>
          <w:szCs w:val="20"/>
        </w:rPr>
        <w:t xml:space="preserve">arrived </w:t>
      </w:r>
      <w:r w:rsidR="00E27520" w:rsidRPr="002D4C5F">
        <w:rPr>
          <w:rFonts w:ascii="Arial" w:hAnsi="Arial" w:cs="Arial"/>
          <w:iCs/>
          <w:sz w:val="20"/>
          <w:szCs w:val="20"/>
        </w:rPr>
        <w:t>a</w:t>
      </w:r>
      <w:r w:rsidR="00AC4A1F" w:rsidRPr="002D4C5F">
        <w:rPr>
          <w:rFonts w:ascii="Arial" w:hAnsi="Arial" w:cs="Arial"/>
          <w:iCs/>
          <w:sz w:val="20"/>
          <w:szCs w:val="20"/>
        </w:rPr>
        <w:t>t González’s</w:t>
      </w:r>
      <w:r w:rsidR="00E27520" w:rsidRPr="002D4C5F">
        <w:rPr>
          <w:rFonts w:ascii="Arial" w:hAnsi="Arial" w:cs="Arial"/>
          <w:iCs/>
          <w:sz w:val="20"/>
          <w:szCs w:val="20"/>
        </w:rPr>
        <w:t xml:space="preserve"> property </w:t>
      </w:r>
      <w:r w:rsidR="00D97CA5" w:rsidRPr="002D4C5F">
        <w:rPr>
          <w:rFonts w:ascii="Arial" w:hAnsi="Arial" w:cs="Arial"/>
          <w:iCs/>
          <w:sz w:val="20"/>
          <w:szCs w:val="20"/>
        </w:rPr>
        <w:t xml:space="preserve">and shot </w:t>
      </w:r>
      <w:r w:rsidR="0DC2A0CA" w:rsidRPr="002D4C5F">
        <w:rPr>
          <w:rFonts w:ascii="Arial" w:hAnsi="Arial" w:cs="Arial"/>
          <w:iCs/>
          <w:sz w:val="20"/>
          <w:szCs w:val="20"/>
        </w:rPr>
        <w:t>him.</w:t>
      </w:r>
      <w:r w:rsidR="00D97CA5" w:rsidRPr="002D4C5F">
        <w:rPr>
          <w:rFonts w:ascii="Arial" w:hAnsi="Arial" w:cs="Arial"/>
          <w:iCs/>
          <w:sz w:val="20"/>
          <w:szCs w:val="20"/>
        </w:rPr>
        <w:t xml:space="preserve"> </w:t>
      </w:r>
      <w:r w:rsidR="2AC41E75" w:rsidRPr="002D4C5F">
        <w:rPr>
          <w:rFonts w:ascii="Arial" w:hAnsi="Arial" w:cs="Arial"/>
          <w:iCs/>
          <w:sz w:val="20"/>
          <w:szCs w:val="20"/>
        </w:rPr>
        <w:t xml:space="preserve">He </w:t>
      </w:r>
      <w:r w:rsidR="00D97CA5" w:rsidRPr="002D4C5F">
        <w:rPr>
          <w:rFonts w:ascii="Arial" w:hAnsi="Arial" w:cs="Arial"/>
          <w:iCs/>
          <w:sz w:val="20"/>
          <w:szCs w:val="20"/>
        </w:rPr>
        <w:t xml:space="preserve">was seriously </w:t>
      </w:r>
      <w:r w:rsidR="008A5211" w:rsidRPr="002D4C5F">
        <w:rPr>
          <w:rFonts w:ascii="Arial" w:hAnsi="Arial" w:cs="Arial"/>
          <w:iCs/>
          <w:sz w:val="20"/>
          <w:szCs w:val="20"/>
        </w:rPr>
        <w:t xml:space="preserve">injured. </w:t>
      </w:r>
      <w:r w:rsidR="00CB330C" w:rsidRPr="002D4C5F">
        <w:rPr>
          <w:rFonts w:ascii="Arial" w:hAnsi="Arial" w:cs="Arial"/>
          <w:iCs/>
          <w:sz w:val="20"/>
          <w:szCs w:val="20"/>
        </w:rPr>
        <w:t xml:space="preserve">Julio González </w:t>
      </w:r>
      <w:r w:rsidR="00060B33" w:rsidRPr="002D4C5F">
        <w:rPr>
          <w:rFonts w:ascii="Arial" w:hAnsi="Arial" w:cs="Arial"/>
          <w:iCs/>
          <w:sz w:val="20"/>
          <w:szCs w:val="20"/>
        </w:rPr>
        <w:t xml:space="preserve">and other members of the </w:t>
      </w:r>
      <w:proofErr w:type="spellStart"/>
      <w:r w:rsidR="00060B33" w:rsidRPr="002D4C5F">
        <w:rPr>
          <w:rFonts w:ascii="Arial" w:hAnsi="Arial" w:cs="Arial"/>
          <w:iCs/>
          <w:sz w:val="20"/>
          <w:szCs w:val="20"/>
        </w:rPr>
        <w:t>Xinca</w:t>
      </w:r>
      <w:proofErr w:type="spellEnd"/>
      <w:r w:rsidR="00060B33" w:rsidRPr="002D4C5F">
        <w:rPr>
          <w:rFonts w:ascii="Arial" w:hAnsi="Arial" w:cs="Arial"/>
          <w:iCs/>
          <w:sz w:val="20"/>
          <w:szCs w:val="20"/>
        </w:rPr>
        <w:t xml:space="preserve"> People</w:t>
      </w:r>
      <w:r w:rsidR="00CB330C" w:rsidRPr="002D4C5F">
        <w:rPr>
          <w:rFonts w:ascii="Arial" w:hAnsi="Arial" w:cs="Arial"/>
          <w:iCs/>
          <w:sz w:val="20"/>
          <w:szCs w:val="20"/>
        </w:rPr>
        <w:t xml:space="preserve"> </w:t>
      </w:r>
      <w:r w:rsidR="00060B33" w:rsidRPr="002D4C5F">
        <w:rPr>
          <w:rFonts w:ascii="Arial" w:hAnsi="Arial" w:cs="Arial"/>
          <w:iCs/>
          <w:sz w:val="20"/>
          <w:szCs w:val="20"/>
        </w:rPr>
        <w:t>ha</w:t>
      </w:r>
      <w:r w:rsidR="00CB4042" w:rsidRPr="002D4C5F">
        <w:rPr>
          <w:rFonts w:ascii="Arial" w:hAnsi="Arial" w:cs="Arial"/>
          <w:iCs/>
          <w:sz w:val="20"/>
          <w:szCs w:val="20"/>
        </w:rPr>
        <w:t>ve</w:t>
      </w:r>
      <w:r w:rsidR="00060B33" w:rsidRPr="002D4C5F">
        <w:rPr>
          <w:rFonts w:ascii="Arial" w:hAnsi="Arial" w:cs="Arial"/>
          <w:iCs/>
          <w:sz w:val="20"/>
          <w:szCs w:val="20"/>
        </w:rPr>
        <w:t xml:space="preserve"> </w:t>
      </w:r>
      <w:r w:rsidR="009C2463" w:rsidRPr="002D4C5F">
        <w:rPr>
          <w:rFonts w:ascii="Arial" w:hAnsi="Arial" w:cs="Arial"/>
          <w:iCs/>
          <w:sz w:val="20"/>
          <w:szCs w:val="20"/>
        </w:rPr>
        <w:t>been</w:t>
      </w:r>
      <w:r w:rsidR="00D22380" w:rsidRPr="002D4C5F">
        <w:rPr>
          <w:rFonts w:ascii="Arial" w:hAnsi="Arial" w:cs="Arial"/>
          <w:iCs/>
          <w:sz w:val="20"/>
          <w:szCs w:val="20"/>
        </w:rPr>
        <w:t xml:space="preserve"> previously</w:t>
      </w:r>
      <w:r w:rsidR="00060B33" w:rsidRPr="002D4C5F">
        <w:rPr>
          <w:rFonts w:ascii="Arial" w:hAnsi="Arial" w:cs="Arial"/>
          <w:iCs/>
          <w:sz w:val="20"/>
          <w:szCs w:val="20"/>
        </w:rPr>
        <w:t xml:space="preserve"> attacked </w:t>
      </w:r>
      <w:r w:rsidR="6C2B2848" w:rsidRPr="002D4C5F">
        <w:rPr>
          <w:rFonts w:ascii="Arial" w:hAnsi="Arial" w:cs="Arial"/>
          <w:iCs/>
          <w:sz w:val="20"/>
          <w:szCs w:val="20"/>
        </w:rPr>
        <w:t xml:space="preserve">for </w:t>
      </w:r>
      <w:r w:rsidR="765B463B" w:rsidRPr="002D4C5F">
        <w:rPr>
          <w:rFonts w:ascii="Arial" w:hAnsi="Arial" w:cs="Arial"/>
          <w:iCs/>
          <w:sz w:val="20"/>
          <w:szCs w:val="20"/>
        </w:rPr>
        <w:t xml:space="preserve">their </w:t>
      </w:r>
      <w:r w:rsidR="63026D42" w:rsidRPr="002D4C5F">
        <w:rPr>
          <w:rFonts w:ascii="Arial" w:hAnsi="Arial" w:cs="Arial"/>
          <w:iCs/>
          <w:sz w:val="20"/>
          <w:szCs w:val="20"/>
        </w:rPr>
        <w:t xml:space="preserve">work defending </w:t>
      </w:r>
      <w:r w:rsidR="7D496445" w:rsidRPr="002D4C5F">
        <w:rPr>
          <w:rFonts w:ascii="Arial" w:hAnsi="Arial" w:cs="Arial"/>
          <w:iCs/>
          <w:sz w:val="20"/>
          <w:szCs w:val="20"/>
        </w:rPr>
        <w:t>the</w:t>
      </w:r>
      <w:r w:rsidR="005B5898" w:rsidRPr="002D4C5F">
        <w:rPr>
          <w:rFonts w:ascii="Arial" w:hAnsi="Arial" w:cs="Arial"/>
          <w:iCs/>
          <w:sz w:val="20"/>
          <w:szCs w:val="20"/>
        </w:rPr>
        <w:t xml:space="preserve"> rights of the </w:t>
      </w:r>
      <w:proofErr w:type="spellStart"/>
      <w:r w:rsidR="005B5898" w:rsidRPr="002D4C5F">
        <w:rPr>
          <w:rFonts w:ascii="Arial" w:hAnsi="Arial" w:cs="Arial"/>
          <w:iCs/>
          <w:sz w:val="20"/>
          <w:szCs w:val="20"/>
        </w:rPr>
        <w:t>Xinca</w:t>
      </w:r>
      <w:proofErr w:type="spellEnd"/>
      <w:r w:rsidR="005B5898" w:rsidRPr="002D4C5F">
        <w:rPr>
          <w:rFonts w:ascii="Arial" w:hAnsi="Arial" w:cs="Arial"/>
          <w:iCs/>
          <w:sz w:val="20"/>
          <w:szCs w:val="20"/>
        </w:rPr>
        <w:t xml:space="preserve"> people</w:t>
      </w:r>
      <w:r w:rsidR="00D22380" w:rsidRPr="002D4C5F">
        <w:rPr>
          <w:rFonts w:ascii="Arial" w:hAnsi="Arial" w:cs="Arial"/>
          <w:iCs/>
          <w:sz w:val="20"/>
          <w:szCs w:val="20"/>
        </w:rPr>
        <w:t>.</w:t>
      </w:r>
      <w:r w:rsidR="00A825BC" w:rsidRPr="002D4C5F">
        <w:rPr>
          <w:rFonts w:ascii="Arial" w:hAnsi="Arial" w:cs="Arial"/>
          <w:iCs/>
          <w:sz w:val="20"/>
          <w:szCs w:val="20"/>
        </w:rPr>
        <w:t xml:space="preserve"> </w:t>
      </w:r>
      <w:r w:rsidR="00C55CDE" w:rsidRPr="002D4C5F">
        <w:rPr>
          <w:rFonts w:ascii="Arial" w:hAnsi="Arial" w:cs="Arial"/>
          <w:iCs/>
          <w:sz w:val="20"/>
          <w:szCs w:val="20"/>
        </w:rPr>
        <w:t xml:space="preserve">Investigations into </w:t>
      </w:r>
      <w:r w:rsidR="58B64F47" w:rsidRPr="002D4C5F">
        <w:rPr>
          <w:rFonts w:ascii="Arial" w:hAnsi="Arial" w:cs="Arial"/>
          <w:iCs/>
          <w:sz w:val="20"/>
          <w:szCs w:val="20"/>
        </w:rPr>
        <w:t xml:space="preserve">these </w:t>
      </w:r>
      <w:r w:rsidR="00C55CDE" w:rsidRPr="002D4C5F">
        <w:rPr>
          <w:rFonts w:ascii="Arial" w:hAnsi="Arial" w:cs="Arial"/>
          <w:iCs/>
          <w:sz w:val="20"/>
          <w:szCs w:val="20"/>
        </w:rPr>
        <w:t xml:space="preserve">attacks </w:t>
      </w:r>
      <w:r w:rsidR="69B5EDF7" w:rsidRPr="002D4C5F">
        <w:rPr>
          <w:rFonts w:ascii="Arial" w:hAnsi="Arial" w:cs="Arial"/>
          <w:iCs/>
          <w:sz w:val="20"/>
          <w:szCs w:val="20"/>
        </w:rPr>
        <w:t xml:space="preserve">are </w:t>
      </w:r>
      <w:r w:rsidR="00C55CDE" w:rsidRPr="002D4C5F">
        <w:rPr>
          <w:rFonts w:ascii="Arial" w:hAnsi="Arial" w:cs="Arial"/>
          <w:iCs/>
          <w:sz w:val="20"/>
          <w:szCs w:val="20"/>
        </w:rPr>
        <w:t>pending.</w:t>
      </w:r>
    </w:p>
    <w:p w14:paraId="31E9591F" w14:textId="77777777" w:rsidR="00C647C7" w:rsidRPr="002D4C5F" w:rsidRDefault="00C647C7" w:rsidP="002D4C5F">
      <w:pPr>
        <w:spacing w:after="0" w:line="240" w:lineRule="auto"/>
        <w:rPr>
          <w:rFonts w:ascii="Arial" w:hAnsi="Arial" w:cs="Arial"/>
          <w:iCs/>
          <w:sz w:val="20"/>
          <w:szCs w:val="20"/>
        </w:rPr>
      </w:pPr>
    </w:p>
    <w:p w14:paraId="600CD333" w14:textId="4510AA06" w:rsidR="00C647C7" w:rsidRPr="002D4C5F" w:rsidRDefault="002D4C5F" w:rsidP="002D4C5F">
      <w:pPr>
        <w:spacing w:after="0" w:line="240" w:lineRule="auto"/>
        <w:rPr>
          <w:rFonts w:ascii="Arial" w:hAnsi="Arial" w:cs="Arial"/>
          <w:iCs/>
          <w:sz w:val="20"/>
          <w:szCs w:val="20"/>
        </w:rPr>
      </w:pPr>
      <w:r w:rsidRPr="002D4C5F">
        <w:rPr>
          <w:rFonts w:ascii="Arial" w:hAnsi="Arial" w:cs="Arial"/>
          <w:iCs/>
          <w:sz w:val="20"/>
          <w:szCs w:val="20"/>
        </w:rPr>
        <w:t>I</w:t>
      </w:r>
      <w:r w:rsidR="00C647C7" w:rsidRPr="002D4C5F">
        <w:rPr>
          <w:rFonts w:ascii="Arial" w:hAnsi="Arial" w:cs="Arial"/>
          <w:iCs/>
          <w:sz w:val="20"/>
          <w:szCs w:val="20"/>
        </w:rPr>
        <w:t xml:space="preserve"> call on you to conduct a prompt, independent, and impartial investigation into the </w:t>
      </w:r>
      <w:r w:rsidR="543B7871" w:rsidRPr="002D4C5F">
        <w:rPr>
          <w:rFonts w:ascii="Arial" w:hAnsi="Arial" w:cs="Arial"/>
          <w:iCs/>
          <w:sz w:val="20"/>
          <w:szCs w:val="20"/>
        </w:rPr>
        <w:t xml:space="preserve">latest </w:t>
      </w:r>
      <w:r w:rsidR="00C647C7" w:rsidRPr="002D4C5F">
        <w:rPr>
          <w:rFonts w:ascii="Arial" w:hAnsi="Arial" w:cs="Arial"/>
          <w:iCs/>
          <w:sz w:val="20"/>
          <w:szCs w:val="20"/>
        </w:rPr>
        <w:t xml:space="preserve">attack against Julio David González Arango and any previous aggression against the </w:t>
      </w:r>
      <w:proofErr w:type="spellStart"/>
      <w:r w:rsidR="00C647C7" w:rsidRPr="002D4C5F">
        <w:rPr>
          <w:rFonts w:ascii="Arial" w:hAnsi="Arial" w:cs="Arial"/>
          <w:iCs/>
          <w:sz w:val="20"/>
          <w:szCs w:val="20"/>
        </w:rPr>
        <w:t>Xinca</w:t>
      </w:r>
      <w:proofErr w:type="spellEnd"/>
      <w:r w:rsidR="00C647C7" w:rsidRPr="002D4C5F">
        <w:rPr>
          <w:rFonts w:ascii="Arial" w:hAnsi="Arial" w:cs="Arial"/>
          <w:iCs/>
          <w:sz w:val="20"/>
          <w:szCs w:val="20"/>
        </w:rPr>
        <w:t xml:space="preserve"> People, and to bring those responsible to justice. </w:t>
      </w:r>
    </w:p>
    <w:p w14:paraId="670F3CAB" w14:textId="77777777" w:rsidR="00C647C7" w:rsidRPr="002D4C5F" w:rsidRDefault="00C647C7" w:rsidP="002D4C5F">
      <w:pPr>
        <w:spacing w:after="0" w:line="240" w:lineRule="auto"/>
        <w:rPr>
          <w:rFonts w:ascii="Arial" w:hAnsi="Arial" w:cs="Arial"/>
          <w:iCs/>
          <w:sz w:val="20"/>
          <w:szCs w:val="20"/>
        </w:rPr>
      </w:pPr>
    </w:p>
    <w:p w14:paraId="7D37DE0B" w14:textId="508EA6A6" w:rsidR="00CA6ABC" w:rsidRDefault="00C647C7" w:rsidP="002D4C5F">
      <w:pPr>
        <w:spacing w:after="0" w:line="240" w:lineRule="auto"/>
        <w:rPr>
          <w:rFonts w:ascii="Arial" w:hAnsi="Arial" w:cs="Arial"/>
          <w:iCs/>
          <w:sz w:val="20"/>
          <w:szCs w:val="20"/>
        </w:rPr>
      </w:pPr>
      <w:r w:rsidRPr="002D4C5F">
        <w:rPr>
          <w:rFonts w:ascii="Arial" w:hAnsi="Arial" w:cs="Arial"/>
          <w:iCs/>
          <w:sz w:val="20"/>
          <w:szCs w:val="20"/>
        </w:rPr>
        <w:t>Yours sincerely,</w:t>
      </w:r>
    </w:p>
    <w:p w14:paraId="0B9C12F0" w14:textId="7D8F327D" w:rsidR="002D4C5F" w:rsidRDefault="002D4C5F" w:rsidP="002D4C5F">
      <w:pPr>
        <w:spacing w:after="0" w:line="240" w:lineRule="auto"/>
        <w:rPr>
          <w:rFonts w:ascii="Arial" w:hAnsi="Arial" w:cs="Arial"/>
          <w:iCs/>
          <w:sz w:val="20"/>
          <w:szCs w:val="20"/>
        </w:rPr>
      </w:pPr>
    </w:p>
    <w:p w14:paraId="7990D32D" w14:textId="77777777" w:rsidR="002D4C5F" w:rsidRPr="002D4C5F" w:rsidRDefault="002D4C5F" w:rsidP="002D4C5F">
      <w:pPr>
        <w:spacing w:after="0" w:line="240" w:lineRule="auto"/>
        <w:rPr>
          <w:rFonts w:ascii="Arial" w:hAnsi="Arial" w:cs="Arial"/>
          <w:iCs/>
          <w:sz w:val="20"/>
          <w:szCs w:val="20"/>
        </w:rPr>
      </w:pPr>
    </w:p>
    <w:p w14:paraId="7552F92B" w14:textId="5EE6CEBD" w:rsidR="004E60E5" w:rsidRPr="002D4C5F" w:rsidRDefault="004E60E5" w:rsidP="002D4C5F">
      <w:pPr>
        <w:spacing w:line="240" w:lineRule="auto"/>
        <w:rPr>
          <w:rFonts w:ascii="Arial" w:hAnsi="Arial" w:cs="Arial"/>
          <w:b/>
          <w:sz w:val="20"/>
          <w:szCs w:val="20"/>
        </w:rPr>
      </w:pPr>
    </w:p>
    <w:p w14:paraId="57960439" w14:textId="312CD733" w:rsidR="00DF7397" w:rsidRPr="002D4C5F" w:rsidRDefault="00DF7397" w:rsidP="002D4C5F">
      <w:pPr>
        <w:spacing w:line="240" w:lineRule="auto"/>
        <w:rPr>
          <w:rFonts w:ascii="Arial" w:hAnsi="Arial" w:cs="Arial"/>
          <w:b/>
          <w:sz w:val="20"/>
          <w:szCs w:val="20"/>
        </w:rPr>
      </w:pPr>
    </w:p>
    <w:p w14:paraId="254132B0" w14:textId="5142485A" w:rsidR="00DF7397" w:rsidRPr="002D4C5F" w:rsidRDefault="00DF7397" w:rsidP="002D4C5F">
      <w:pPr>
        <w:spacing w:line="240" w:lineRule="auto"/>
        <w:rPr>
          <w:rFonts w:ascii="Arial" w:hAnsi="Arial" w:cs="Arial"/>
          <w:b/>
          <w:sz w:val="20"/>
          <w:szCs w:val="20"/>
        </w:rPr>
      </w:pPr>
    </w:p>
    <w:p w14:paraId="76DE8A4C" w14:textId="77777777" w:rsidR="00DF7397" w:rsidRPr="002D4C5F" w:rsidRDefault="00DF7397" w:rsidP="002D4C5F">
      <w:pPr>
        <w:spacing w:line="240" w:lineRule="auto"/>
        <w:rPr>
          <w:rFonts w:ascii="Arial" w:hAnsi="Arial" w:cs="Arial"/>
          <w:b/>
          <w:sz w:val="20"/>
          <w:szCs w:val="20"/>
        </w:rPr>
      </w:pPr>
    </w:p>
    <w:p w14:paraId="77F4E150" w14:textId="77777777" w:rsidR="004E60E5" w:rsidRPr="002D4C5F" w:rsidRDefault="004E60E5" w:rsidP="002D4C5F">
      <w:pPr>
        <w:spacing w:line="240" w:lineRule="auto"/>
        <w:rPr>
          <w:rFonts w:ascii="Arial" w:hAnsi="Arial" w:cs="Arial"/>
          <w:b/>
          <w:sz w:val="20"/>
          <w:szCs w:val="20"/>
        </w:rPr>
      </w:pPr>
    </w:p>
    <w:p w14:paraId="15D754DB" w14:textId="77777777" w:rsidR="0082127B" w:rsidRPr="002D4C5F" w:rsidRDefault="0082127B" w:rsidP="002D4C5F">
      <w:pPr>
        <w:pStyle w:val="AIBoxHeading"/>
        <w:shd w:val="clear" w:color="auto" w:fill="D9D9D9" w:themeFill="background1" w:themeFillShade="D9"/>
        <w:spacing w:line="240" w:lineRule="auto"/>
        <w:rPr>
          <w:rFonts w:ascii="Arial" w:hAnsi="Arial" w:cs="Arial"/>
          <w:b/>
          <w:sz w:val="32"/>
          <w:szCs w:val="32"/>
        </w:rPr>
      </w:pPr>
      <w:r w:rsidRPr="002D4C5F">
        <w:rPr>
          <w:rFonts w:ascii="Arial" w:hAnsi="Arial" w:cs="Arial"/>
          <w:b/>
          <w:sz w:val="32"/>
          <w:szCs w:val="32"/>
        </w:rPr>
        <w:lastRenderedPageBreak/>
        <w:t>Additional information</w:t>
      </w:r>
    </w:p>
    <w:p w14:paraId="35AFC704" w14:textId="77777777" w:rsidR="00C55CDE" w:rsidRPr="002D4C5F" w:rsidRDefault="00C55CDE" w:rsidP="002D4C5F">
      <w:pPr>
        <w:spacing w:after="0" w:line="240" w:lineRule="auto"/>
        <w:rPr>
          <w:rFonts w:ascii="Arial" w:hAnsi="Arial" w:cs="Arial"/>
        </w:rPr>
      </w:pPr>
    </w:p>
    <w:p w14:paraId="1CF98F56" w14:textId="6E93DACE" w:rsidR="00B168AF" w:rsidRPr="002D4C5F" w:rsidRDefault="0042249B" w:rsidP="002D4C5F">
      <w:pPr>
        <w:spacing w:after="0" w:line="240" w:lineRule="auto"/>
        <w:rPr>
          <w:rFonts w:ascii="Arial" w:hAnsi="Arial" w:cs="Arial"/>
          <w:sz w:val="20"/>
          <w:szCs w:val="20"/>
        </w:rPr>
      </w:pPr>
      <w:r w:rsidRPr="002D4C5F">
        <w:rPr>
          <w:rFonts w:ascii="Arial" w:hAnsi="Arial" w:cs="Arial"/>
          <w:sz w:val="20"/>
          <w:szCs w:val="20"/>
        </w:rPr>
        <w:t>In</w:t>
      </w:r>
      <w:r w:rsidR="00556A4A" w:rsidRPr="002D4C5F">
        <w:rPr>
          <w:rFonts w:ascii="Arial" w:hAnsi="Arial" w:cs="Arial"/>
          <w:sz w:val="20"/>
          <w:szCs w:val="20"/>
        </w:rPr>
        <w:t xml:space="preserve"> April</w:t>
      </w:r>
      <w:r w:rsidR="00EE19EE" w:rsidRPr="002D4C5F">
        <w:rPr>
          <w:rFonts w:ascii="Arial" w:hAnsi="Arial" w:cs="Arial"/>
          <w:sz w:val="20"/>
          <w:szCs w:val="20"/>
        </w:rPr>
        <w:t xml:space="preserve"> 2013, </w:t>
      </w:r>
      <w:r w:rsidR="007B2EB6" w:rsidRPr="002D4C5F">
        <w:rPr>
          <w:rFonts w:ascii="Arial" w:hAnsi="Arial" w:cs="Arial"/>
          <w:sz w:val="20"/>
          <w:szCs w:val="20"/>
        </w:rPr>
        <w:t xml:space="preserve">the </w:t>
      </w:r>
      <w:r w:rsidR="00FA543B" w:rsidRPr="002D4C5F">
        <w:rPr>
          <w:rFonts w:ascii="Arial" w:hAnsi="Arial" w:cs="Arial"/>
          <w:sz w:val="20"/>
          <w:szCs w:val="20"/>
        </w:rPr>
        <w:t xml:space="preserve">Guatemalan </w:t>
      </w:r>
      <w:r w:rsidR="007B2EB6" w:rsidRPr="002D4C5F">
        <w:rPr>
          <w:rFonts w:ascii="Arial" w:hAnsi="Arial" w:cs="Arial"/>
          <w:sz w:val="20"/>
          <w:szCs w:val="20"/>
        </w:rPr>
        <w:t xml:space="preserve">Ministry of </w:t>
      </w:r>
      <w:r w:rsidRPr="002D4C5F">
        <w:rPr>
          <w:rFonts w:ascii="Arial" w:hAnsi="Arial" w:cs="Arial"/>
          <w:sz w:val="20"/>
          <w:szCs w:val="20"/>
        </w:rPr>
        <w:t xml:space="preserve">Energy and Mines granted </w:t>
      </w:r>
      <w:r w:rsidR="00FA543B" w:rsidRPr="002D4C5F">
        <w:rPr>
          <w:rFonts w:ascii="Arial" w:hAnsi="Arial" w:cs="Arial"/>
          <w:sz w:val="20"/>
          <w:szCs w:val="20"/>
        </w:rPr>
        <w:t xml:space="preserve">Tahoe Resources </w:t>
      </w:r>
      <w:r w:rsidRPr="002D4C5F">
        <w:rPr>
          <w:rFonts w:ascii="Arial" w:hAnsi="Arial" w:cs="Arial"/>
          <w:sz w:val="20"/>
          <w:szCs w:val="20"/>
        </w:rPr>
        <w:t xml:space="preserve">an exploitation license for the </w:t>
      </w:r>
      <w:proofErr w:type="spellStart"/>
      <w:r w:rsidRPr="002D4C5F">
        <w:rPr>
          <w:rFonts w:ascii="Arial" w:hAnsi="Arial" w:cs="Arial"/>
          <w:sz w:val="20"/>
          <w:szCs w:val="20"/>
        </w:rPr>
        <w:t>Escobal</w:t>
      </w:r>
      <w:proofErr w:type="spellEnd"/>
      <w:r w:rsidRPr="002D4C5F">
        <w:rPr>
          <w:rFonts w:ascii="Arial" w:hAnsi="Arial" w:cs="Arial"/>
          <w:sz w:val="20"/>
          <w:szCs w:val="20"/>
        </w:rPr>
        <w:t xml:space="preserve"> </w:t>
      </w:r>
      <w:r w:rsidR="009212B5" w:rsidRPr="002D4C5F">
        <w:rPr>
          <w:rFonts w:ascii="Arial" w:hAnsi="Arial" w:cs="Arial"/>
          <w:sz w:val="20"/>
          <w:szCs w:val="20"/>
        </w:rPr>
        <w:t xml:space="preserve">mining </w:t>
      </w:r>
      <w:r w:rsidRPr="002D4C5F">
        <w:rPr>
          <w:rFonts w:ascii="Arial" w:hAnsi="Arial" w:cs="Arial"/>
          <w:sz w:val="20"/>
          <w:szCs w:val="20"/>
        </w:rPr>
        <w:t>project</w:t>
      </w:r>
      <w:r w:rsidR="009212B5" w:rsidRPr="002D4C5F">
        <w:rPr>
          <w:rFonts w:ascii="Arial" w:hAnsi="Arial" w:cs="Arial"/>
          <w:sz w:val="20"/>
          <w:szCs w:val="20"/>
        </w:rPr>
        <w:t xml:space="preserve">. </w:t>
      </w:r>
      <w:r w:rsidR="00276192" w:rsidRPr="002D4C5F">
        <w:rPr>
          <w:rFonts w:ascii="Arial" w:hAnsi="Arial" w:cs="Arial"/>
          <w:sz w:val="20"/>
          <w:szCs w:val="20"/>
        </w:rPr>
        <w:t xml:space="preserve">After that, </w:t>
      </w:r>
      <w:r w:rsidR="00FA543B" w:rsidRPr="002D4C5F">
        <w:rPr>
          <w:rFonts w:ascii="Arial" w:hAnsi="Arial" w:cs="Arial"/>
          <w:sz w:val="20"/>
          <w:szCs w:val="20"/>
        </w:rPr>
        <w:t>the</w:t>
      </w:r>
      <w:r w:rsidR="00276192" w:rsidRPr="002D4C5F">
        <w:rPr>
          <w:rFonts w:ascii="Arial" w:hAnsi="Arial" w:cs="Arial"/>
          <w:sz w:val="20"/>
          <w:szCs w:val="20"/>
        </w:rPr>
        <w:t xml:space="preserve"> conflict around the mine escalated. </w:t>
      </w:r>
      <w:r w:rsidR="00B168AF" w:rsidRPr="002D4C5F">
        <w:rPr>
          <w:rFonts w:ascii="Arial" w:hAnsi="Arial" w:cs="Arial"/>
          <w:sz w:val="20"/>
          <w:szCs w:val="20"/>
        </w:rPr>
        <w:t xml:space="preserve">On 2 May 2013, the government of Guatemala declared a state of emergency in and around San Rafael </w:t>
      </w:r>
      <w:proofErr w:type="gramStart"/>
      <w:r w:rsidR="00B168AF" w:rsidRPr="002D4C5F">
        <w:rPr>
          <w:rFonts w:ascii="Arial" w:hAnsi="Arial" w:cs="Arial"/>
          <w:sz w:val="20"/>
          <w:szCs w:val="20"/>
        </w:rPr>
        <w:t>Las</w:t>
      </w:r>
      <w:proofErr w:type="gramEnd"/>
      <w:r w:rsidR="00B168AF" w:rsidRPr="002D4C5F">
        <w:rPr>
          <w:rFonts w:ascii="Arial" w:hAnsi="Arial" w:cs="Arial"/>
          <w:sz w:val="20"/>
          <w:szCs w:val="20"/>
        </w:rPr>
        <w:t xml:space="preserve"> Flores, a town some 90 kilometres from the capital, following a series of violent incidents around the mining operation of Minera San Rafael, a subsidiary of the Canada and US-based Tahoe Resources Inc. Previously, in January 2013, unknown armed men attacked the mine site resulting in the deaths of two security guards and another person, presumed to be part of the group attacking the site. For more information, see: </w:t>
      </w:r>
      <w:r w:rsidR="00B168AF" w:rsidRPr="002D4C5F">
        <w:rPr>
          <w:rFonts w:ascii="Arial" w:hAnsi="Arial" w:cs="Arial"/>
          <w:i/>
          <w:sz w:val="20"/>
          <w:szCs w:val="20"/>
        </w:rPr>
        <w:t>Mining in Guatemala: Rights at risk</w:t>
      </w:r>
      <w:r w:rsidR="00B168AF" w:rsidRPr="002D4C5F">
        <w:rPr>
          <w:rFonts w:ascii="Arial" w:hAnsi="Arial" w:cs="Arial"/>
          <w:sz w:val="20"/>
          <w:szCs w:val="20"/>
        </w:rPr>
        <w:t xml:space="preserve"> (AMR 34/002/2014).</w:t>
      </w:r>
    </w:p>
    <w:p w14:paraId="4814DC57" w14:textId="6355CCF8" w:rsidR="006A7C2D" w:rsidRPr="002D4C5F" w:rsidRDefault="006A7C2D" w:rsidP="002D4C5F">
      <w:pPr>
        <w:spacing w:after="0" w:line="240" w:lineRule="auto"/>
        <w:rPr>
          <w:rFonts w:ascii="Arial" w:hAnsi="Arial" w:cs="Arial"/>
          <w:sz w:val="20"/>
          <w:szCs w:val="20"/>
        </w:rPr>
      </w:pPr>
    </w:p>
    <w:p w14:paraId="6DA53E5A" w14:textId="4C5BA04B" w:rsidR="006A7C2D" w:rsidRPr="002D4C5F" w:rsidRDefault="006A7C2D" w:rsidP="002D4C5F">
      <w:pPr>
        <w:spacing w:after="0" w:line="240" w:lineRule="auto"/>
        <w:rPr>
          <w:rFonts w:ascii="Arial" w:hAnsi="Arial" w:cs="Arial"/>
          <w:sz w:val="20"/>
          <w:szCs w:val="20"/>
        </w:rPr>
      </w:pPr>
      <w:r w:rsidRPr="002D4C5F">
        <w:rPr>
          <w:rFonts w:ascii="Arial" w:hAnsi="Arial" w:cs="Arial"/>
          <w:sz w:val="20"/>
          <w:szCs w:val="20"/>
        </w:rPr>
        <w:t xml:space="preserve">In 2019, </w:t>
      </w:r>
      <w:r w:rsidR="00E9484F" w:rsidRPr="002D4C5F">
        <w:rPr>
          <w:rFonts w:ascii="Arial" w:hAnsi="Arial" w:cs="Arial"/>
          <w:sz w:val="20"/>
          <w:szCs w:val="20"/>
        </w:rPr>
        <w:t>Canadian</w:t>
      </w:r>
      <w:r w:rsidR="00283CF3" w:rsidRPr="002D4C5F">
        <w:rPr>
          <w:rFonts w:ascii="Arial" w:hAnsi="Arial" w:cs="Arial"/>
          <w:sz w:val="20"/>
          <w:szCs w:val="20"/>
        </w:rPr>
        <w:t xml:space="preserve"> based</w:t>
      </w:r>
      <w:r w:rsidR="00E9484F" w:rsidRPr="002D4C5F">
        <w:rPr>
          <w:rFonts w:ascii="Arial" w:hAnsi="Arial" w:cs="Arial"/>
          <w:sz w:val="20"/>
          <w:szCs w:val="20"/>
        </w:rPr>
        <w:t xml:space="preserve"> mining company Pan American Silver </w:t>
      </w:r>
      <w:r w:rsidR="005E4A16" w:rsidRPr="002D4C5F">
        <w:rPr>
          <w:rFonts w:ascii="Arial" w:hAnsi="Arial" w:cs="Arial"/>
          <w:sz w:val="20"/>
          <w:szCs w:val="20"/>
        </w:rPr>
        <w:t>completed the acquisition of</w:t>
      </w:r>
      <w:r w:rsidR="00E9484F" w:rsidRPr="002D4C5F">
        <w:rPr>
          <w:rFonts w:ascii="Arial" w:hAnsi="Arial" w:cs="Arial"/>
          <w:sz w:val="20"/>
          <w:szCs w:val="20"/>
        </w:rPr>
        <w:t xml:space="preserve"> </w:t>
      </w:r>
      <w:r w:rsidRPr="002D4C5F">
        <w:rPr>
          <w:rFonts w:ascii="Arial" w:hAnsi="Arial" w:cs="Arial"/>
          <w:sz w:val="20"/>
          <w:szCs w:val="20"/>
        </w:rPr>
        <w:t>Tahoe Resources</w:t>
      </w:r>
      <w:r w:rsidR="00811417" w:rsidRPr="002D4C5F">
        <w:rPr>
          <w:rFonts w:ascii="Arial" w:hAnsi="Arial" w:cs="Arial"/>
          <w:sz w:val="20"/>
          <w:szCs w:val="20"/>
        </w:rPr>
        <w:t>, adding</w:t>
      </w:r>
      <w:r w:rsidR="000B3044" w:rsidRPr="002D4C5F">
        <w:rPr>
          <w:rFonts w:ascii="Arial" w:hAnsi="Arial" w:cs="Arial"/>
          <w:sz w:val="20"/>
          <w:szCs w:val="20"/>
        </w:rPr>
        <w:t xml:space="preserve"> the</w:t>
      </w:r>
      <w:r w:rsidR="00811417" w:rsidRPr="002D4C5F">
        <w:rPr>
          <w:rFonts w:ascii="Arial" w:hAnsi="Arial" w:cs="Arial"/>
          <w:sz w:val="20"/>
          <w:szCs w:val="20"/>
        </w:rPr>
        <w:t xml:space="preserve"> </w:t>
      </w:r>
      <w:proofErr w:type="spellStart"/>
      <w:r w:rsidR="00811417" w:rsidRPr="002D4C5F">
        <w:rPr>
          <w:rFonts w:ascii="Arial" w:hAnsi="Arial" w:cs="Arial"/>
          <w:sz w:val="20"/>
          <w:szCs w:val="20"/>
        </w:rPr>
        <w:t>Escobal</w:t>
      </w:r>
      <w:proofErr w:type="spellEnd"/>
      <w:r w:rsidR="00811417" w:rsidRPr="002D4C5F">
        <w:rPr>
          <w:rFonts w:ascii="Arial" w:hAnsi="Arial" w:cs="Arial"/>
          <w:sz w:val="20"/>
          <w:szCs w:val="20"/>
        </w:rPr>
        <w:t xml:space="preserve"> mine to </w:t>
      </w:r>
      <w:r w:rsidR="000B3044" w:rsidRPr="002D4C5F">
        <w:rPr>
          <w:rFonts w:ascii="Arial" w:hAnsi="Arial" w:cs="Arial"/>
          <w:sz w:val="20"/>
          <w:szCs w:val="20"/>
        </w:rPr>
        <w:t>the portfolio.</w:t>
      </w:r>
      <w:r w:rsidR="00E16101" w:rsidRPr="002D4C5F">
        <w:rPr>
          <w:rFonts w:ascii="Arial" w:hAnsi="Arial" w:cs="Arial"/>
          <w:sz w:val="20"/>
          <w:szCs w:val="20"/>
        </w:rPr>
        <w:t xml:space="preserve"> </w:t>
      </w:r>
      <w:r w:rsidR="002A6CFC" w:rsidRPr="002D4C5F">
        <w:rPr>
          <w:rFonts w:ascii="Arial" w:hAnsi="Arial" w:cs="Arial"/>
          <w:sz w:val="20"/>
          <w:szCs w:val="20"/>
        </w:rPr>
        <w:t>However, m</w:t>
      </w:r>
      <w:r w:rsidR="00E16101" w:rsidRPr="002D4C5F">
        <w:rPr>
          <w:rFonts w:ascii="Arial" w:hAnsi="Arial" w:cs="Arial"/>
          <w:sz w:val="20"/>
          <w:szCs w:val="20"/>
        </w:rPr>
        <w:t xml:space="preserve">ining activities in </w:t>
      </w:r>
      <w:proofErr w:type="spellStart"/>
      <w:r w:rsidR="002A6CFC" w:rsidRPr="002D4C5F">
        <w:rPr>
          <w:rFonts w:ascii="Arial" w:hAnsi="Arial" w:cs="Arial"/>
          <w:sz w:val="20"/>
          <w:szCs w:val="20"/>
        </w:rPr>
        <w:t>Escobal</w:t>
      </w:r>
      <w:proofErr w:type="spellEnd"/>
      <w:r w:rsidR="00E16101" w:rsidRPr="002D4C5F">
        <w:rPr>
          <w:rFonts w:ascii="Arial" w:hAnsi="Arial" w:cs="Arial"/>
          <w:sz w:val="20"/>
          <w:szCs w:val="20"/>
        </w:rPr>
        <w:t xml:space="preserve"> have been </w:t>
      </w:r>
      <w:r w:rsidR="00D734E7" w:rsidRPr="002D4C5F">
        <w:rPr>
          <w:rFonts w:ascii="Arial" w:hAnsi="Arial" w:cs="Arial"/>
          <w:sz w:val="20"/>
          <w:szCs w:val="20"/>
        </w:rPr>
        <w:t xml:space="preserve">paralyzed </w:t>
      </w:r>
      <w:r w:rsidR="00E16101" w:rsidRPr="002D4C5F">
        <w:rPr>
          <w:rFonts w:ascii="Arial" w:hAnsi="Arial" w:cs="Arial"/>
          <w:sz w:val="20"/>
          <w:szCs w:val="20"/>
        </w:rPr>
        <w:t>since 2017</w:t>
      </w:r>
      <w:r w:rsidR="001D3128" w:rsidRPr="002D4C5F">
        <w:rPr>
          <w:rFonts w:ascii="Arial" w:hAnsi="Arial" w:cs="Arial"/>
          <w:sz w:val="20"/>
          <w:szCs w:val="20"/>
        </w:rPr>
        <w:t xml:space="preserve">. </w:t>
      </w:r>
      <w:r w:rsidR="00546CC7" w:rsidRPr="002D4C5F">
        <w:rPr>
          <w:rFonts w:ascii="Arial" w:hAnsi="Arial" w:cs="Arial"/>
          <w:sz w:val="20"/>
          <w:szCs w:val="20"/>
        </w:rPr>
        <w:t>A</w:t>
      </w:r>
      <w:r w:rsidR="005078E2" w:rsidRPr="002D4C5F">
        <w:rPr>
          <w:rFonts w:ascii="Arial" w:hAnsi="Arial" w:cs="Arial"/>
          <w:sz w:val="20"/>
          <w:szCs w:val="20"/>
        </w:rPr>
        <w:t>fter several appeals from the</w:t>
      </w:r>
      <w:r w:rsidR="001D3128" w:rsidRPr="002D4C5F">
        <w:rPr>
          <w:rFonts w:ascii="Arial" w:hAnsi="Arial" w:cs="Arial"/>
          <w:sz w:val="20"/>
          <w:szCs w:val="20"/>
        </w:rPr>
        <w:t xml:space="preserve"> Centre for Environmental, Social and Legal Action (CALAS</w:t>
      </w:r>
      <w:r w:rsidR="00B57E20" w:rsidRPr="002D4C5F">
        <w:rPr>
          <w:rFonts w:ascii="Arial" w:hAnsi="Arial" w:cs="Arial"/>
          <w:sz w:val="20"/>
          <w:szCs w:val="20"/>
        </w:rPr>
        <w:t>)</w:t>
      </w:r>
      <w:r w:rsidR="00546CC7" w:rsidRPr="002D4C5F">
        <w:rPr>
          <w:rFonts w:ascii="Arial" w:hAnsi="Arial" w:cs="Arial"/>
          <w:sz w:val="20"/>
          <w:szCs w:val="20"/>
        </w:rPr>
        <w:t>,</w:t>
      </w:r>
      <w:r w:rsidR="00B57E20" w:rsidRPr="002D4C5F">
        <w:rPr>
          <w:rFonts w:ascii="Arial" w:hAnsi="Arial" w:cs="Arial"/>
          <w:sz w:val="20"/>
          <w:szCs w:val="20"/>
        </w:rPr>
        <w:t xml:space="preserve"> who previously defended the rights of communities affected by the San Rafael mining company</w:t>
      </w:r>
      <w:r w:rsidR="00546CC7" w:rsidRPr="002D4C5F">
        <w:rPr>
          <w:rFonts w:ascii="Arial" w:hAnsi="Arial" w:cs="Arial"/>
          <w:sz w:val="20"/>
          <w:szCs w:val="20"/>
        </w:rPr>
        <w:t xml:space="preserve">, the Supreme Court of Justice (CSJ) of Guatemala ordered a provisional suspension and the completion of a community consultation with the </w:t>
      </w:r>
      <w:proofErr w:type="spellStart"/>
      <w:r w:rsidR="00546CC7" w:rsidRPr="002D4C5F">
        <w:rPr>
          <w:rFonts w:ascii="Arial" w:hAnsi="Arial" w:cs="Arial"/>
          <w:sz w:val="20"/>
          <w:szCs w:val="20"/>
        </w:rPr>
        <w:t>Xinka</w:t>
      </w:r>
      <w:proofErr w:type="spellEnd"/>
      <w:r w:rsidR="00546CC7" w:rsidRPr="002D4C5F">
        <w:rPr>
          <w:rFonts w:ascii="Arial" w:hAnsi="Arial" w:cs="Arial"/>
          <w:sz w:val="20"/>
          <w:szCs w:val="20"/>
        </w:rPr>
        <w:t xml:space="preserve"> people</w:t>
      </w:r>
      <w:r w:rsidR="001D3128" w:rsidRPr="002D4C5F">
        <w:rPr>
          <w:rFonts w:ascii="Arial" w:hAnsi="Arial" w:cs="Arial"/>
          <w:sz w:val="20"/>
          <w:szCs w:val="20"/>
        </w:rPr>
        <w:t xml:space="preserve">. </w:t>
      </w:r>
    </w:p>
    <w:p w14:paraId="2CFCA717" w14:textId="77777777" w:rsidR="00B168AF" w:rsidRPr="002D4C5F" w:rsidRDefault="00B168AF" w:rsidP="002D4C5F">
      <w:pPr>
        <w:spacing w:after="0" w:line="240" w:lineRule="auto"/>
        <w:rPr>
          <w:rFonts w:ascii="Arial" w:hAnsi="Arial" w:cs="Arial"/>
          <w:sz w:val="20"/>
          <w:szCs w:val="20"/>
        </w:rPr>
      </w:pPr>
    </w:p>
    <w:p w14:paraId="73A2F6D1" w14:textId="5B7F9D7B" w:rsidR="00B168AF" w:rsidRPr="002D4C5F" w:rsidRDefault="00B168AF" w:rsidP="002D4C5F">
      <w:pPr>
        <w:spacing w:after="0" w:line="240" w:lineRule="auto"/>
        <w:rPr>
          <w:rFonts w:ascii="Arial" w:hAnsi="Arial" w:cs="Arial"/>
          <w:sz w:val="20"/>
          <w:szCs w:val="20"/>
        </w:rPr>
      </w:pPr>
      <w:r w:rsidRPr="002D4C5F">
        <w:rPr>
          <w:rFonts w:ascii="Arial" w:hAnsi="Arial" w:cs="Arial"/>
          <w:sz w:val="20"/>
          <w:szCs w:val="20"/>
        </w:rPr>
        <w:t xml:space="preserve">Members of CALAS have also reported reiterated acts of intimidation and harassment against them. For more information see Urgent Action: </w:t>
      </w:r>
      <w:r w:rsidRPr="002D4C5F">
        <w:rPr>
          <w:rFonts w:ascii="Arial" w:hAnsi="Arial" w:cs="Arial"/>
          <w:i/>
          <w:sz w:val="20"/>
          <w:szCs w:val="20"/>
        </w:rPr>
        <w:t>Smear Campaign against Human rights defenders</w:t>
      </w:r>
      <w:r w:rsidRPr="002D4C5F">
        <w:rPr>
          <w:rFonts w:ascii="Arial" w:hAnsi="Arial" w:cs="Arial"/>
          <w:sz w:val="20"/>
          <w:szCs w:val="20"/>
        </w:rPr>
        <w:t xml:space="preserve"> (AMR 34/6680/2017).</w:t>
      </w:r>
      <w:r w:rsidR="007824B9" w:rsidRPr="002D4C5F">
        <w:rPr>
          <w:rFonts w:ascii="Arial" w:hAnsi="Arial" w:cs="Arial"/>
          <w:sz w:val="20"/>
          <w:szCs w:val="20"/>
        </w:rPr>
        <w:t xml:space="preserve"> Lawyer </w:t>
      </w:r>
      <w:proofErr w:type="spellStart"/>
      <w:r w:rsidR="004E60E5" w:rsidRPr="002D4C5F">
        <w:rPr>
          <w:rFonts w:ascii="Arial" w:hAnsi="Arial" w:cs="Arial"/>
          <w:sz w:val="20"/>
          <w:szCs w:val="20"/>
        </w:rPr>
        <w:t>Qu</w:t>
      </w:r>
      <w:r w:rsidR="007824B9" w:rsidRPr="002D4C5F">
        <w:rPr>
          <w:rFonts w:ascii="Arial" w:hAnsi="Arial" w:cs="Arial"/>
          <w:sz w:val="20"/>
          <w:szCs w:val="20"/>
        </w:rPr>
        <w:t>elvin</w:t>
      </w:r>
      <w:proofErr w:type="spellEnd"/>
      <w:r w:rsidR="007824B9" w:rsidRPr="002D4C5F">
        <w:rPr>
          <w:rFonts w:ascii="Arial" w:hAnsi="Arial" w:cs="Arial"/>
          <w:sz w:val="20"/>
          <w:szCs w:val="20"/>
        </w:rPr>
        <w:t xml:space="preserve"> Jimenez, defender of the rights of the </w:t>
      </w:r>
      <w:proofErr w:type="spellStart"/>
      <w:r w:rsidR="007824B9" w:rsidRPr="002D4C5F">
        <w:rPr>
          <w:rFonts w:ascii="Arial" w:hAnsi="Arial" w:cs="Arial"/>
          <w:sz w:val="20"/>
          <w:szCs w:val="20"/>
        </w:rPr>
        <w:t>Xinca</w:t>
      </w:r>
      <w:proofErr w:type="spellEnd"/>
      <w:r w:rsidR="007824B9" w:rsidRPr="002D4C5F">
        <w:rPr>
          <w:rFonts w:ascii="Arial" w:hAnsi="Arial" w:cs="Arial"/>
          <w:sz w:val="20"/>
          <w:szCs w:val="20"/>
        </w:rPr>
        <w:t xml:space="preserve"> indigenous people</w:t>
      </w:r>
      <w:r w:rsidR="00113378" w:rsidRPr="002D4C5F">
        <w:rPr>
          <w:rFonts w:ascii="Arial" w:hAnsi="Arial" w:cs="Arial"/>
          <w:sz w:val="20"/>
          <w:szCs w:val="20"/>
        </w:rPr>
        <w:t>,</w:t>
      </w:r>
      <w:r w:rsidR="007824B9" w:rsidRPr="002D4C5F">
        <w:rPr>
          <w:rFonts w:ascii="Arial" w:hAnsi="Arial" w:cs="Arial"/>
          <w:sz w:val="20"/>
          <w:szCs w:val="20"/>
        </w:rPr>
        <w:t xml:space="preserve"> reported that on 23 June</w:t>
      </w:r>
      <w:r w:rsidR="003B1836" w:rsidRPr="002D4C5F">
        <w:rPr>
          <w:rFonts w:ascii="Arial" w:hAnsi="Arial" w:cs="Arial"/>
          <w:sz w:val="20"/>
          <w:szCs w:val="20"/>
        </w:rPr>
        <w:t xml:space="preserve"> 2020</w:t>
      </w:r>
      <w:r w:rsidR="007824B9" w:rsidRPr="002D4C5F">
        <w:rPr>
          <w:rFonts w:ascii="Arial" w:hAnsi="Arial" w:cs="Arial"/>
          <w:sz w:val="20"/>
          <w:szCs w:val="20"/>
        </w:rPr>
        <w:t xml:space="preserve"> a group of armed people disrupted a meeting of the </w:t>
      </w:r>
      <w:proofErr w:type="spellStart"/>
      <w:r w:rsidR="007824B9" w:rsidRPr="002D4C5F">
        <w:rPr>
          <w:rFonts w:ascii="Arial" w:hAnsi="Arial" w:cs="Arial"/>
          <w:sz w:val="20"/>
          <w:szCs w:val="20"/>
        </w:rPr>
        <w:t>Xinca</w:t>
      </w:r>
      <w:proofErr w:type="spellEnd"/>
      <w:r w:rsidR="007824B9" w:rsidRPr="002D4C5F">
        <w:rPr>
          <w:rFonts w:ascii="Arial" w:hAnsi="Arial" w:cs="Arial"/>
          <w:sz w:val="20"/>
          <w:szCs w:val="20"/>
        </w:rPr>
        <w:t xml:space="preserve"> Indigenous People authorities,</w:t>
      </w:r>
      <w:r w:rsidR="00D64037" w:rsidRPr="002D4C5F">
        <w:rPr>
          <w:rFonts w:ascii="Arial" w:hAnsi="Arial" w:cs="Arial"/>
          <w:sz w:val="20"/>
          <w:szCs w:val="20"/>
        </w:rPr>
        <w:t xml:space="preserve"> which he also attended,</w:t>
      </w:r>
      <w:r w:rsidR="007824B9" w:rsidRPr="002D4C5F">
        <w:rPr>
          <w:rFonts w:ascii="Arial" w:hAnsi="Arial" w:cs="Arial"/>
          <w:sz w:val="20"/>
          <w:szCs w:val="20"/>
        </w:rPr>
        <w:t xml:space="preserve"> </w:t>
      </w:r>
      <w:proofErr w:type="gramStart"/>
      <w:r w:rsidR="007824B9" w:rsidRPr="002D4C5F">
        <w:rPr>
          <w:rFonts w:ascii="Arial" w:hAnsi="Arial" w:cs="Arial"/>
          <w:sz w:val="20"/>
          <w:szCs w:val="20"/>
        </w:rPr>
        <w:t>threatening</w:t>
      </w:r>
      <w:proofErr w:type="gramEnd"/>
      <w:r w:rsidR="007824B9" w:rsidRPr="002D4C5F">
        <w:rPr>
          <w:rFonts w:ascii="Arial" w:hAnsi="Arial" w:cs="Arial"/>
          <w:sz w:val="20"/>
          <w:szCs w:val="20"/>
        </w:rPr>
        <w:t xml:space="preserve"> and beating some of the participants</w:t>
      </w:r>
      <w:r w:rsidR="00090A5B" w:rsidRPr="002D4C5F">
        <w:rPr>
          <w:rFonts w:ascii="Arial" w:hAnsi="Arial" w:cs="Arial"/>
          <w:sz w:val="20"/>
          <w:szCs w:val="20"/>
        </w:rPr>
        <w:t xml:space="preserve"> (AMR 34/0733/2019)</w:t>
      </w:r>
      <w:r w:rsidR="007824B9" w:rsidRPr="002D4C5F">
        <w:rPr>
          <w:rFonts w:ascii="Arial" w:hAnsi="Arial" w:cs="Arial"/>
          <w:sz w:val="20"/>
          <w:szCs w:val="20"/>
        </w:rPr>
        <w:t>. He has faced smear and stigmatization campaigns on social media</w:t>
      </w:r>
      <w:r w:rsidR="009674AD" w:rsidRPr="002D4C5F">
        <w:rPr>
          <w:rFonts w:ascii="Arial" w:hAnsi="Arial" w:cs="Arial"/>
          <w:sz w:val="20"/>
          <w:szCs w:val="20"/>
        </w:rPr>
        <w:t>,</w:t>
      </w:r>
      <w:r w:rsidR="007824B9" w:rsidRPr="002D4C5F">
        <w:rPr>
          <w:rFonts w:ascii="Arial" w:hAnsi="Arial" w:cs="Arial"/>
          <w:sz w:val="20"/>
          <w:szCs w:val="20"/>
        </w:rPr>
        <w:t xml:space="preserve"> judicial harassment</w:t>
      </w:r>
      <w:r w:rsidR="009674AD" w:rsidRPr="002D4C5F">
        <w:rPr>
          <w:rFonts w:ascii="Arial" w:hAnsi="Arial" w:cs="Arial"/>
          <w:sz w:val="20"/>
          <w:szCs w:val="20"/>
        </w:rPr>
        <w:t>,</w:t>
      </w:r>
      <w:r w:rsidR="007824B9" w:rsidRPr="002D4C5F">
        <w:rPr>
          <w:rFonts w:ascii="Arial" w:hAnsi="Arial" w:cs="Arial"/>
          <w:sz w:val="20"/>
          <w:szCs w:val="20"/>
        </w:rPr>
        <w:t xml:space="preserve"> </w:t>
      </w:r>
      <w:r w:rsidR="009674AD" w:rsidRPr="002D4C5F">
        <w:rPr>
          <w:rFonts w:ascii="Arial" w:hAnsi="Arial" w:cs="Arial"/>
          <w:sz w:val="20"/>
          <w:szCs w:val="20"/>
        </w:rPr>
        <w:t>and</w:t>
      </w:r>
      <w:r w:rsidR="007824B9" w:rsidRPr="002D4C5F">
        <w:rPr>
          <w:rFonts w:ascii="Arial" w:hAnsi="Arial" w:cs="Arial"/>
          <w:sz w:val="20"/>
          <w:szCs w:val="20"/>
        </w:rPr>
        <w:t xml:space="preserve"> received death threats and other forms of intimidation due to his work</w:t>
      </w:r>
      <w:r w:rsidR="00CD3D15" w:rsidRPr="002D4C5F">
        <w:rPr>
          <w:rFonts w:ascii="Arial" w:hAnsi="Arial" w:cs="Arial"/>
          <w:sz w:val="20"/>
          <w:szCs w:val="20"/>
        </w:rPr>
        <w:t xml:space="preserve"> (AMR 34/0336/2019)</w:t>
      </w:r>
      <w:r w:rsidR="007824B9" w:rsidRPr="002D4C5F">
        <w:rPr>
          <w:rFonts w:ascii="Arial" w:hAnsi="Arial" w:cs="Arial"/>
          <w:sz w:val="20"/>
          <w:szCs w:val="20"/>
        </w:rPr>
        <w:t xml:space="preserve">. </w:t>
      </w:r>
    </w:p>
    <w:p w14:paraId="4DE3AB7B" w14:textId="77777777" w:rsidR="00B168AF" w:rsidRPr="002D4C5F" w:rsidRDefault="00B168AF" w:rsidP="002D4C5F">
      <w:pPr>
        <w:spacing w:after="0" w:line="240" w:lineRule="auto"/>
        <w:rPr>
          <w:rFonts w:ascii="Arial" w:hAnsi="Arial" w:cs="Arial"/>
          <w:sz w:val="20"/>
          <w:szCs w:val="20"/>
        </w:rPr>
      </w:pPr>
    </w:p>
    <w:p w14:paraId="431BA4F6" w14:textId="494031A0" w:rsidR="0081610B" w:rsidRPr="002D4C5F" w:rsidRDefault="00443A78" w:rsidP="002D4C5F">
      <w:pPr>
        <w:spacing w:after="0" w:line="240" w:lineRule="auto"/>
        <w:rPr>
          <w:rFonts w:ascii="Arial" w:hAnsi="Arial" w:cs="Arial"/>
          <w:sz w:val="20"/>
          <w:szCs w:val="20"/>
        </w:rPr>
      </w:pPr>
      <w:r w:rsidRPr="002D4C5F">
        <w:rPr>
          <w:rFonts w:ascii="Arial" w:hAnsi="Arial" w:cs="Arial"/>
          <w:sz w:val="20"/>
          <w:szCs w:val="20"/>
        </w:rPr>
        <w:t>According to our research, human rights defenders in Guatemala carry out their activities in an extremely hostile environment</w:t>
      </w:r>
      <w:r w:rsidR="00B222B9" w:rsidRPr="002D4C5F">
        <w:rPr>
          <w:rFonts w:ascii="Arial" w:hAnsi="Arial" w:cs="Arial"/>
          <w:sz w:val="20"/>
          <w:szCs w:val="20"/>
        </w:rPr>
        <w:t>.</w:t>
      </w:r>
      <w:r w:rsidRPr="002D4C5F">
        <w:rPr>
          <w:rFonts w:ascii="Arial" w:hAnsi="Arial" w:cs="Arial"/>
          <w:sz w:val="20"/>
          <w:szCs w:val="20"/>
        </w:rPr>
        <w:t xml:space="preserve"> </w:t>
      </w:r>
      <w:r w:rsidR="0081610B" w:rsidRPr="002D4C5F">
        <w:rPr>
          <w:rFonts w:ascii="Arial" w:hAnsi="Arial" w:cs="Arial"/>
          <w:sz w:val="20"/>
          <w:szCs w:val="20"/>
        </w:rPr>
        <w:t>Defenders are also regularly targeted with smear campaigns aimed at stigmatizing and discrediting them by private actors and the Guatemalan authorities. The criminal justice system is regularly misused, defenders are falsely accused and prosecuted trying to keep them silent and break up movements and organizations. The Unit for the Protection of Human Rights Defenders in Guatemala (UDEFEGUA) reported more than a thousand of attacks against human rights defenders in 2020, including 15 killings, and 22 attempts of killings.</w:t>
      </w:r>
    </w:p>
    <w:p w14:paraId="29EB4DFD" w14:textId="77777777" w:rsidR="0081610B" w:rsidRPr="002D4C5F" w:rsidRDefault="0081610B" w:rsidP="002D4C5F">
      <w:pPr>
        <w:spacing w:after="0" w:line="240" w:lineRule="auto"/>
        <w:rPr>
          <w:rFonts w:ascii="Arial" w:hAnsi="Arial" w:cs="Arial"/>
          <w:sz w:val="20"/>
          <w:szCs w:val="20"/>
        </w:rPr>
      </w:pPr>
    </w:p>
    <w:p w14:paraId="16377191" w14:textId="761339C3" w:rsidR="00B168AF" w:rsidRPr="002D4C5F" w:rsidRDefault="00B222B9" w:rsidP="002D4C5F">
      <w:pPr>
        <w:spacing w:after="0" w:line="240" w:lineRule="auto"/>
        <w:rPr>
          <w:rFonts w:ascii="Arial" w:hAnsi="Arial" w:cs="Arial"/>
          <w:sz w:val="20"/>
          <w:szCs w:val="20"/>
        </w:rPr>
      </w:pPr>
      <w:r w:rsidRPr="002D4C5F">
        <w:rPr>
          <w:rFonts w:ascii="Arial" w:hAnsi="Arial" w:cs="Arial"/>
          <w:sz w:val="20"/>
          <w:szCs w:val="20"/>
        </w:rPr>
        <w:t>T</w:t>
      </w:r>
      <w:r w:rsidR="00B168AF" w:rsidRPr="002D4C5F">
        <w:rPr>
          <w:rFonts w:ascii="Arial" w:hAnsi="Arial" w:cs="Arial"/>
          <w:sz w:val="20"/>
          <w:szCs w:val="20"/>
        </w:rPr>
        <w:t>hose working on rights related to land, territory and the environment</w:t>
      </w:r>
      <w:r w:rsidRPr="002D4C5F">
        <w:rPr>
          <w:rFonts w:ascii="Arial" w:hAnsi="Arial" w:cs="Arial"/>
          <w:sz w:val="20"/>
          <w:szCs w:val="20"/>
        </w:rPr>
        <w:t xml:space="preserve"> are particularly at risk</w:t>
      </w:r>
      <w:r w:rsidR="00B168AF" w:rsidRPr="002D4C5F">
        <w:rPr>
          <w:rFonts w:ascii="Arial" w:hAnsi="Arial" w:cs="Arial"/>
          <w:sz w:val="20"/>
          <w:szCs w:val="20"/>
        </w:rPr>
        <w:t xml:space="preserve">. Amnesty International has documented continuous threats, </w:t>
      </w:r>
      <w:proofErr w:type="gramStart"/>
      <w:r w:rsidR="00B168AF" w:rsidRPr="002D4C5F">
        <w:rPr>
          <w:rFonts w:ascii="Arial" w:hAnsi="Arial" w:cs="Arial"/>
          <w:sz w:val="20"/>
          <w:szCs w:val="20"/>
        </w:rPr>
        <w:t>intimidation</w:t>
      </w:r>
      <w:proofErr w:type="gramEnd"/>
      <w:r w:rsidR="00B168AF" w:rsidRPr="002D4C5F">
        <w:rPr>
          <w:rFonts w:ascii="Arial" w:hAnsi="Arial" w:cs="Arial"/>
          <w:sz w:val="20"/>
          <w:szCs w:val="20"/>
        </w:rPr>
        <w:t xml:space="preserve"> and attacks against them. For more information, see the Amnesty International report </w:t>
      </w:r>
      <w:r w:rsidR="00B168AF" w:rsidRPr="002D4C5F">
        <w:rPr>
          <w:rFonts w:ascii="Arial" w:hAnsi="Arial" w:cs="Arial"/>
          <w:i/>
          <w:sz w:val="20"/>
          <w:szCs w:val="20"/>
        </w:rPr>
        <w:t>“We are defending the land with our blood”: Defenders of the land, territory and environment in Honduras and Guatemala</w:t>
      </w:r>
      <w:r w:rsidR="00B168AF" w:rsidRPr="002D4C5F">
        <w:rPr>
          <w:rFonts w:ascii="Arial" w:hAnsi="Arial" w:cs="Arial"/>
          <w:sz w:val="20"/>
          <w:szCs w:val="20"/>
        </w:rPr>
        <w:t xml:space="preserve"> (AMR 01/4562/2016).</w:t>
      </w:r>
    </w:p>
    <w:p w14:paraId="60B0C279" w14:textId="78219351" w:rsidR="00D23D90" w:rsidRPr="002D4C5F" w:rsidRDefault="00D23D90" w:rsidP="002D4C5F">
      <w:pPr>
        <w:spacing w:line="240" w:lineRule="auto"/>
        <w:rPr>
          <w:rFonts w:ascii="Arial" w:hAnsi="Arial" w:cs="Arial"/>
          <w:szCs w:val="20"/>
          <w:lang w:eastAsia="en-US"/>
        </w:rPr>
      </w:pPr>
    </w:p>
    <w:p w14:paraId="3B1D71D4" w14:textId="73A49EF7" w:rsidR="00D23D90" w:rsidRPr="002D4C5F" w:rsidRDefault="00D23D90" w:rsidP="002D4C5F">
      <w:pPr>
        <w:spacing w:line="240" w:lineRule="auto"/>
        <w:rPr>
          <w:rFonts w:ascii="Arial" w:hAnsi="Arial" w:cs="Arial"/>
          <w:szCs w:val="20"/>
          <w:lang w:eastAsia="en-US"/>
        </w:rPr>
      </w:pPr>
    </w:p>
    <w:p w14:paraId="44F78A38" w14:textId="59337376" w:rsidR="005D2C37" w:rsidRPr="002D4C5F" w:rsidRDefault="005D2C37" w:rsidP="002D4C5F">
      <w:pPr>
        <w:spacing w:after="0" w:line="240" w:lineRule="auto"/>
        <w:rPr>
          <w:rFonts w:ascii="Arial" w:hAnsi="Arial" w:cs="Arial"/>
          <w:b/>
          <w:sz w:val="20"/>
          <w:szCs w:val="20"/>
        </w:rPr>
      </w:pPr>
      <w:r w:rsidRPr="002D4C5F">
        <w:rPr>
          <w:rFonts w:ascii="Arial" w:hAnsi="Arial" w:cs="Arial"/>
          <w:b/>
          <w:sz w:val="20"/>
          <w:szCs w:val="20"/>
        </w:rPr>
        <w:t>PREFERRED LANGUAGE TO ADDRESS TARGET:</w:t>
      </w:r>
      <w:r w:rsidR="0082127B" w:rsidRPr="002D4C5F">
        <w:rPr>
          <w:rFonts w:ascii="Arial" w:hAnsi="Arial" w:cs="Arial"/>
          <w:b/>
          <w:sz w:val="20"/>
          <w:szCs w:val="20"/>
        </w:rPr>
        <w:t xml:space="preserve"> </w:t>
      </w:r>
      <w:r w:rsidR="008F7AE2" w:rsidRPr="002D4C5F">
        <w:rPr>
          <w:rFonts w:ascii="Arial" w:hAnsi="Arial" w:cs="Arial"/>
          <w:sz w:val="20"/>
          <w:szCs w:val="20"/>
        </w:rPr>
        <w:t>Spanish</w:t>
      </w:r>
    </w:p>
    <w:p w14:paraId="677E723D" w14:textId="77777777" w:rsidR="005D2C37" w:rsidRPr="002D4C5F" w:rsidRDefault="005D2C37" w:rsidP="002D4C5F">
      <w:pPr>
        <w:spacing w:after="0" w:line="240" w:lineRule="auto"/>
        <w:rPr>
          <w:rFonts w:ascii="Arial" w:hAnsi="Arial" w:cs="Arial"/>
          <w:color w:val="0070C0"/>
          <w:sz w:val="20"/>
          <w:szCs w:val="20"/>
        </w:rPr>
      </w:pPr>
      <w:r w:rsidRPr="002D4C5F">
        <w:rPr>
          <w:rFonts w:ascii="Arial" w:hAnsi="Arial" w:cs="Arial"/>
          <w:sz w:val="20"/>
          <w:szCs w:val="20"/>
        </w:rPr>
        <w:t>You can also write in your own language.</w:t>
      </w:r>
    </w:p>
    <w:p w14:paraId="78F17D93" w14:textId="77777777" w:rsidR="005D2C37" w:rsidRPr="002D4C5F" w:rsidRDefault="005D2C37" w:rsidP="002D4C5F">
      <w:pPr>
        <w:spacing w:after="0" w:line="240" w:lineRule="auto"/>
        <w:rPr>
          <w:rFonts w:ascii="Arial" w:hAnsi="Arial" w:cs="Arial"/>
          <w:color w:val="0070C0"/>
          <w:sz w:val="20"/>
          <w:szCs w:val="20"/>
        </w:rPr>
      </w:pPr>
    </w:p>
    <w:p w14:paraId="636B746D" w14:textId="301A1D94" w:rsidR="005D2C37" w:rsidRPr="002D4C5F" w:rsidRDefault="005D2C37" w:rsidP="002D4C5F">
      <w:pPr>
        <w:spacing w:after="0" w:line="240" w:lineRule="auto"/>
        <w:rPr>
          <w:rFonts w:ascii="Arial" w:hAnsi="Arial" w:cs="Arial"/>
          <w:sz w:val="20"/>
          <w:szCs w:val="20"/>
        </w:rPr>
      </w:pPr>
      <w:r w:rsidRPr="002D4C5F">
        <w:rPr>
          <w:rFonts w:ascii="Arial" w:hAnsi="Arial" w:cs="Arial"/>
          <w:b/>
          <w:sz w:val="20"/>
          <w:szCs w:val="20"/>
        </w:rPr>
        <w:t xml:space="preserve">PLEASE TAKE ACTION AS SOON AS POSSIBLE UNTIL: </w:t>
      </w:r>
      <w:r w:rsidR="00FB14BB" w:rsidRPr="002D4C5F">
        <w:rPr>
          <w:rFonts w:ascii="Arial" w:hAnsi="Arial" w:cs="Arial"/>
          <w:sz w:val="20"/>
          <w:szCs w:val="20"/>
        </w:rPr>
        <w:t>22 March</w:t>
      </w:r>
      <w:r w:rsidRPr="002D4C5F">
        <w:rPr>
          <w:rFonts w:ascii="Arial" w:hAnsi="Arial" w:cs="Arial"/>
          <w:sz w:val="20"/>
          <w:szCs w:val="20"/>
        </w:rPr>
        <w:t xml:space="preserve"> 20</w:t>
      </w:r>
      <w:r w:rsidR="00FB14BB" w:rsidRPr="002D4C5F">
        <w:rPr>
          <w:rFonts w:ascii="Arial" w:hAnsi="Arial" w:cs="Arial"/>
          <w:sz w:val="20"/>
          <w:szCs w:val="20"/>
        </w:rPr>
        <w:t>21</w:t>
      </w:r>
      <w:r w:rsidRPr="002D4C5F">
        <w:rPr>
          <w:rFonts w:ascii="Arial" w:hAnsi="Arial" w:cs="Arial"/>
          <w:sz w:val="20"/>
          <w:szCs w:val="20"/>
        </w:rPr>
        <w:t xml:space="preserve"> </w:t>
      </w:r>
    </w:p>
    <w:p w14:paraId="2C5E5589" w14:textId="77777777" w:rsidR="005D2C37" w:rsidRPr="002D4C5F" w:rsidRDefault="005D2C37" w:rsidP="002D4C5F">
      <w:pPr>
        <w:spacing w:after="0" w:line="240" w:lineRule="auto"/>
        <w:rPr>
          <w:rFonts w:ascii="Arial" w:hAnsi="Arial" w:cs="Arial"/>
          <w:sz w:val="20"/>
          <w:szCs w:val="20"/>
        </w:rPr>
      </w:pPr>
      <w:r w:rsidRPr="002D4C5F">
        <w:rPr>
          <w:rFonts w:ascii="Arial" w:hAnsi="Arial" w:cs="Arial"/>
          <w:sz w:val="20"/>
          <w:szCs w:val="20"/>
        </w:rPr>
        <w:t>Please check with the Amnesty office in your country if you wish to send appeals after the deadline.</w:t>
      </w:r>
    </w:p>
    <w:p w14:paraId="3A043DBD" w14:textId="77777777" w:rsidR="005D2C37" w:rsidRPr="002D4C5F" w:rsidRDefault="005D2C37" w:rsidP="002D4C5F">
      <w:pPr>
        <w:spacing w:after="0" w:line="240" w:lineRule="auto"/>
        <w:rPr>
          <w:rFonts w:ascii="Arial" w:hAnsi="Arial" w:cs="Arial"/>
          <w:b/>
          <w:sz w:val="20"/>
          <w:szCs w:val="20"/>
        </w:rPr>
      </w:pPr>
    </w:p>
    <w:p w14:paraId="4FC154C0" w14:textId="5B952B9D" w:rsidR="005D2C37" w:rsidRPr="002D4C5F" w:rsidRDefault="005D2C37" w:rsidP="002D4C5F">
      <w:pPr>
        <w:spacing w:after="0" w:line="240" w:lineRule="auto"/>
        <w:rPr>
          <w:rFonts w:ascii="Arial" w:hAnsi="Arial" w:cs="Arial"/>
          <w:b/>
          <w:sz w:val="20"/>
          <w:szCs w:val="20"/>
        </w:rPr>
      </w:pPr>
      <w:r w:rsidRPr="002D4C5F">
        <w:rPr>
          <w:rFonts w:ascii="Arial" w:hAnsi="Arial" w:cs="Arial"/>
          <w:b/>
          <w:sz w:val="20"/>
          <w:szCs w:val="20"/>
        </w:rPr>
        <w:t xml:space="preserve">NAME AND PRONOUN: </w:t>
      </w:r>
      <w:r w:rsidR="00FB14BB" w:rsidRPr="002D4C5F">
        <w:rPr>
          <w:rFonts w:ascii="Arial" w:hAnsi="Arial" w:cs="Arial"/>
          <w:b/>
          <w:sz w:val="20"/>
          <w:szCs w:val="20"/>
          <w:lang w:eastAsia="es-MX"/>
        </w:rPr>
        <w:t xml:space="preserve">Julio David González Arango </w:t>
      </w:r>
      <w:r w:rsidRPr="002D4C5F">
        <w:rPr>
          <w:rFonts w:ascii="Arial" w:hAnsi="Arial" w:cs="Arial"/>
          <w:sz w:val="20"/>
          <w:szCs w:val="20"/>
        </w:rPr>
        <w:t>(</w:t>
      </w:r>
      <w:r w:rsidR="00FB14BB" w:rsidRPr="002D4C5F">
        <w:rPr>
          <w:rFonts w:ascii="Arial" w:hAnsi="Arial" w:cs="Arial"/>
          <w:sz w:val="20"/>
          <w:szCs w:val="20"/>
        </w:rPr>
        <w:t>he/his</w:t>
      </w:r>
      <w:r w:rsidRPr="002D4C5F">
        <w:rPr>
          <w:rFonts w:ascii="Arial" w:hAnsi="Arial" w:cs="Arial"/>
          <w:sz w:val="20"/>
          <w:szCs w:val="20"/>
        </w:rPr>
        <w:t>)</w:t>
      </w:r>
    </w:p>
    <w:p w14:paraId="46DD2277" w14:textId="77777777" w:rsidR="005D2C37" w:rsidRPr="002D4C5F" w:rsidRDefault="005D2C37" w:rsidP="002D4C5F">
      <w:pPr>
        <w:spacing w:after="0" w:line="240" w:lineRule="auto"/>
        <w:rPr>
          <w:rFonts w:ascii="Arial" w:hAnsi="Arial" w:cs="Arial"/>
          <w:b/>
          <w:sz w:val="20"/>
          <w:szCs w:val="20"/>
        </w:rPr>
      </w:pPr>
    </w:p>
    <w:p w14:paraId="0CD61DE1" w14:textId="74996848" w:rsidR="00B92AEC" w:rsidRPr="002D4C5F" w:rsidRDefault="005D2C37" w:rsidP="002D4C5F">
      <w:pPr>
        <w:spacing w:after="0" w:line="240" w:lineRule="auto"/>
        <w:rPr>
          <w:rFonts w:ascii="Arial" w:hAnsi="Arial" w:cs="Arial"/>
          <w:sz w:val="20"/>
          <w:szCs w:val="20"/>
        </w:rPr>
      </w:pPr>
      <w:r w:rsidRPr="002D4C5F">
        <w:rPr>
          <w:rFonts w:ascii="Arial" w:hAnsi="Arial" w:cs="Arial"/>
          <w:b/>
          <w:sz w:val="20"/>
          <w:szCs w:val="20"/>
        </w:rPr>
        <w:t xml:space="preserve">LINK TO PREVIOUS UA: </w:t>
      </w:r>
      <w:r w:rsidR="00FB14BB" w:rsidRPr="002D4C5F">
        <w:rPr>
          <w:rFonts w:ascii="Arial" w:hAnsi="Arial" w:cs="Arial"/>
          <w:sz w:val="20"/>
          <w:szCs w:val="20"/>
        </w:rPr>
        <w:t>N/A</w:t>
      </w:r>
    </w:p>
    <w:sectPr w:rsidR="00B92AEC" w:rsidRPr="002D4C5F" w:rsidSect="002D4C5F">
      <w:footerReference w:type="default" r:id="rId1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67B1B" w14:textId="77777777" w:rsidR="007E535A" w:rsidRDefault="007E535A">
      <w:r>
        <w:separator/>
      </w:r>
    </w:p>
  </w:endnote>
  <w:endnote w:type="continuationSeparator" w:id="0">
    <w:p w14:paraId="0EFAC92E" w14:textId="77777777" w:rsidR="007E535A" w:rsidRDefault="007E535A">
      <w:r>
        <w:continuationSeparator/>
      </w:r>
    </w:p>
  </w:endnote>
  <w:endnote w:type="continuationNotice" w:id="1">
    <w:p w14:paraId="3C900F45" w14:textId="77777777" w:rsidR="007E535A" w:rsidRDefault="007E5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015F" w14:textId="4548D456" w:rsidR="002D4C5F" w:rsidRDefault="002D4C5F">
    <w:pPr>
      <w:pStyle w:val="Footer"/>
    </w:pPr>
    <w:r w:rsidRPr="009160F6">
      <w:rPr>
        <w:noProof/>
        <w:lang w:val="es-MX" w:eastAsia="es-MX"/>
      </w:rPr>
      <w:drawing>
        <wp:inline distT="0" distB="0" distL="0" distR="0" wp14:anchorId="1606CD13" wp14:editId="1DF5FF9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BEDA" w14:textId="77777777" w:rsidR="002D4C5F" w:rsidRPr="004D1533" w:rsidRDefault="002D4C5F" w:rsidP="002D4C5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D6F8DF4" w14:textId="77777777" w:rsidR="002D4C5F" w:rsidRPr="004D1533" w:rsidRDefault="002D4C5F" w:rsidP="002D4C5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107510D" w14:textId="67010D07" w:rsidR="002D4C5F" w:rsidRDefault="002D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37F8D" w14:textId="77777777" w:rsidR="007E535A" w:rsidRDefault="007E535A">
      <w:r>
        <w:separator/>
      </w:r>
    </w:p>
  </w:footnote>
  <w:footnote w:type="continuationSeparator" w:id="0">
    <w:p w14:paraId="360A7599" w14:textId="77777777" w:rsidR="007E535A" w:rsidRDefault="007E535A">
      <w:r>
        <w:continuationSeparator/>
      </w:r>
    </w:p>
  </w:footnote>
  <w:footnote w:type="continuationNotice" w:id="1">
    <w:p w14:paraId="34FE6E48" w14:textId="77777777" w:rsidR="007E535A" w:rsidRDefault="007E5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2E998B63" w:rsidR="00355617" w:rsidRDefault="00EB4C86"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777BEA">
      <w:rPr>
        <w:sz w:val="16"/>
        <w:szCs w:val="16"/>
      </w:rPr>
      <w:t>007/21</w:t>
    </w:r>
    <w:r w:rsidR="007A3AEA">
      <w:rPr>
        <w:sz w:val="16"/>
        <w:szCs w:val="16"/>
      </w:rPr>
      <w:t xml:space="preserve"> Index: </w:t>
    </w:r>
    <w:r w:rsidR="00A5794F" w:rsidRPr="00A5794F">
      <w:rPr>
        <w:sz w:val="16"/>
        <w:szCs w:val="16"/>
      </w:rPr>
      <w:t>AMR 34/3572/2021</w:t>
    </w:r>
    <w:r>
      <w:rPr>
        <w:sz w:val="16"/>
        <w:szCs w:val="16"/>
      </w:rPr>
      <w:t>Guatemala</w:t>
    </w:r>
    <w:r w:rsidR="007A3AEA">
      <w:rPr>
        <w:sz w:val="16"/>
        <w:szCs w:val="16"/>
      </w:rPr>
      <w:tab/>
    </w:r>
    <w:r w:rsidR="0082127B">
      <w:rPr>
        <w:sz w:val="16"/>
        <w:szCs w:val="16"/>
      </w:rPr>
      <w:tab/>
    </w:r>
    <w:r w:rsidR="007A3AEA">
      <w:rPr>
        <w:sz w:val="16"/>
        <w:szCs w:val="16"/>
      </w:rPr>
      <w:t xml:space="preserve">Date: </w:t>
    </w:r>
    <w:r w:rsidR="004E60E5">
      <w:rPr>
        <w:sz w:val="16"/>
        <w:szCs w:val="16"/>
      </w:rPr>
      <w:t>25</w:t>
    </w:r>
    <w:r>
      <w:rPr>
        <w:sz w:val="16"/>
        <w:szCs w:val="16"/>
      </w:rPr>
      <w:t xml:space="preserve"> January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hybrid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hybrid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hybrid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hybridMultilevel"/>
    <w:tmpl w:val="79787F56"/>
    <w:styleLink w:val="AINumberedList"/>
    <w:lvl w:ilvl="0" w:tplc="3A264D42">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488803E4">
      <w:start w:val="1"/>
      <w:numFmt w:val="lowerLetter"/>
      <w:lvlText w:val="%2."/>
      <w:lvlJc w:val="left"/>
      <w:pPr>
        <w:tabs>
          <w:tab w:val="num" w:pos="357"/>
        </w:tabs>
        <w:ind w:left="357" w:firstLine="0"/>
      </w:pPr>
      <w:rPr>
        <w:rFonts w:hint="default"/>
        <w:b/>
        <w:i w:val="0"/>
      </w:rPr>
    </w:lvl>
    <w:lvl w:ilvl="2" w:tplc="7CE258EC">
      <w:start w:val="1"/>
      <w:numFmt w:val="lowerRoman"/>
      <w:lvlText w:val="%3."/>
      <w:lvlJc w:val="left"/>
      <w:pPr>
        <w:tabs>
          <w:tab w:val="num" w:pos="357"/>
        </w:tabs>
        <w:ind w:left="714" w:firstLine="0"/>
      </w:pPr>
      <w:rPr>
        <w:rFonts w:hint="default"/>
        <w:b/>
        <w:i w:val="0"/>
      </w:rPr>
    </w:lvl>
    <w:lvl w:ilvl="3" w:tplc="DCD46FA6">
      <w:start w:val="1"/>
      <w:numFmt w:val="decimal"/>
      <w:lvlText w:val="%4."/>
      <w:lvlJc w:val="left"/>
      <w:pPr>
        <w:tabs>
          <w:tab w:val="num" w:pos="357"/>
        </w:tabs>
        <w:ind w:left="714" w:firstLine="0"/>
      </w:pPr>
      <w:rPr>
        <w:rFonts w:hint="default"/>
        <w:b/>
        <w:i w:val="0"/>
      </w:rPr>
    </w:lvl>
    <w:lvl w:ilvl="4" w:tplc="91887B76">
      <w:start w:val="1"/>
      <w:numFmt w:val="decimal"/>
      <w:lvlText w:val="%5."/>
      <w:lvlJc w:val="left"/>
      <w:pPr>
        <w:tabs>
          <w:tab w:val="num" w:pos="357"/>
        </w:tabs>
        <w:ind w:left="714" w:firstLine="0"/>
      </w:pPr>
      <w:rPr>
        <w:rFonts w:hint="default"/>
        <w:b/>
        <w:i w:val="0"/>
      </w:rPr>
    </w:lvl>
    <w:lvl w:ilvl="5" w:tplc="C6F42332">
      <w:start w:val="1"/>
      <w:numFmt w:val="decimal"/>
      <w:lvlText w:val="%6."/>
      <w:lvlJc w:val="left"/>
      <w:pPr>
        <w:tabs>
          <w:tab w:val="num" w:pos="357"/>
        </w:tabs>
        <w:ind w:left="714" w:firstLine="0"/>
      </w:pPr>
      <w:rPr>
        <w:rFonts w:hint="default"/>
        <w:b/>
        <w:i w:val="0"/>
      </w:rPr>
    </w:lvl>
    <w:lvl w:ilvl="6" w:tplc="BA7CB04C">
      <w:start w:val="1"/>
      <w:numFmt w:val="decimal"/>
      <w:lvlText w:val="%7."/>
      <w:lvlJc w:val="left"/>
      <w:pPr>
        <w:tabs>
          <w:tab w:val="num" w:pos="357"/>
        </w:tabs>
        <w:ind w:left="714" w:firstLine="0"/>
      </w:pPr>
      <w:rPr>
        <w:rFonts w:hint="default"/>
        <w:b/>
        <w:i w:val="0"/>
      </w:rPr>
    </w:lvl>
    <w:lvl w:ilvl="7" w:tplc="0848F1A4">
      <w:start w:val="1"/>
      <w:numFmt w:val="decimal"/>
      <w:lvlText w:val="%8."/>
      <w:lvlJc w:val="left"/>
      <w:pPr>
        <w:tabs>
          <w:tab w:val="num" w:pos="357"/>
        </w:tabs>
        <w:ind w:left="714" w:firstLine="0"/>
      </w:pPr>
      <w:rPr>
        <w:rFonts w:hint="default"/>
        <w:b/>
        <w:i w:val="0"/>
      </w:rPr>
    </w:lvl>
    <w:lvl w:ilvl="8" w:tplc="E0E2E416">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hybridMultilevel"/>
    <w:tmpl w:val="5B58B218"/>
    <w:styleLink w:val="AIBulletList"/>
    <w:lvl w:ilvl="0" w:tplc="1DDE20EA">
      <w:start w:val="1"/>
      <w:numFmt w:val="bullet"/>
      <w:lvlText w:val=""/>
      <w:lvlJc w:val="left"/>
      <w:pPr>
        <w:tabs>
          <w:tab w:val="num" w:pos="357"/>
        </w:tabs>
        <w:ind w:left="0" w:firstLine="0"/>
      </w:pPr>
      <w:rPr>
        <w:rFonts w:ascii="Wingdings" w:hAnsi="Wingdings" w:cs="Times New Roman" w:hint="default"/>
        <w:b/>
        <w:color w:val="999999"/>
        <w:sz w:val="14"/>
        <w:szCs w:val="14"/>
      </w:rPr>
    </w:lvl>
    <w:lvl w:ilvl="1" w:tplc="396C49F2">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51E096E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A10CFC0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5EBE0D2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62F4A55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FDE268E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D0FCF93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4D10DAEC">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4D79"/>
    <w:rsid w:val="000058B2"/>
    <w:rsid w:val="00006629"/>
    <w:rsid w:val="000066DD"/>
    <w:rsid w:val="0001009E"/>
    <w:rsid w:val="00012A3F"/>
    <w:rsid w:val="00014907"/>
    <w:rsid w:val="0002386F"/>
    <w:rsid w:val="000359FD"/>
    <w:rsid w:val="00056D1B"/>
    <w:rsid w:val="00057A7E"/>
    <w:rsid w:val="00060B33"/>
    <w:rsid w:val="00072B46"/>
    <w:rsid w:val="00076037"/>
    <w:rsid w:val="00083462"/>
    <w:rsid w:val="00087E2B"/>
    <w:rsid w:val="00090A5B"/>
    <w:rsid w:val="0009130D"/>
    <w:rsid w:val="00092DFA"/>
    <w:rsid w:val="00094ED0"/>
    <w:rsid w:val="000957C5"/>
    <w:rsid w:val="000A1F14"/>
    <w:rsid w:val="000B02B4"/>
    <w:rsid w:val="000B16B4"/>
    <w:rsid w:val="000B3044"/>
    <w:rsid w:val="000B4A38"/>
    <w:rsid w:val="000C2A0D"/>
    <w:rsid w:val="000C3563"/>
    <w:rsid w:val="000C3C6C"/>
    <w:rsid w:val="000C6196"/>
    <w:rsid w:val="000C69A2"/>
    <w:rsid w:val="000D0ABB"/>
    <w:rsid w:val="000D6DDD"/>
    <w:rsid w:val="000D70C1"/>
    <w:rsid w:val="000E0D61"/>
    <w:rsid w:val="000E1BCA"/>
    <w:rsid w:val="000E2CA8"/>
    <w:rsid w:val="000E57D4"/>
    <w:rsid w:val="000F27A7"/>
    <w:rsid w:val="000F3012"/>
    <w:rsid w:val="00100FE4"/>
    <w:rsid w:val="0010425E"/>
    <w:rsid w:val="00106837"/>
    <w:rsid w:val="00106D61"/>
    <w:rsid w:val="00112CF6"/>
    <w:rsid w:val="00113378"/>
    <w:rsid w:val="00114556"/>
    <w:rsid w:val="0012305C"/>
    <w:rsid w:val="0012544D"/>
    <w:rsid w:val="001300C3"/>
    <w:rsid w:val="00130B8A"/>
    <w:rsid w:val="001441CF"/>
    <w:rsid w:val="0014617E"/>
    <w:rsid w:val="00151209"/>
    <w:rsid w:val="00151F41"/>
    <w:rsid w:val="001526C3"/>
    <w:rsid w:val="001561F4"/>
    <w:rsid w:val="0016118D"/>
    <w:rsid w:val="001648DB"/>
    <w:rsid w:val="001653EC"/>
    <w:rsid w:val="00174398"/>
    <w:rsid w:val="00176678"/>
    <w:rsid w:val="001773D1"/>
    <w:rsid w:val="00177779"/>
    <w:rsid w:val="001838D6"/>
    <w:rsid w:val="00186863"/>
    <w:rsid w:val="0019118D"/>
    <w:rsid w:val="00194CD5"/>
    <w:rsid w:val="001A635D"/>
    <w:rsid w:val="001A6AC9"/>
    <w:rsid w:val="001B15E3"/>
    <w:rsid w:val="001C33F5"/>
    <w:rsid w:val="001D3128"/>
    <w:rsid w:val="001D52A5"/>
    <w:rsid w:val="001E2045"/>
    <w:rsid w:val="001F3CC8"/>
    <w:rsid w:val="00200B0F"/>
    <w:rsid w:val="00201189"/>
    <w:rsid w:val="002036C0"/>
    <w:rsid w:val="0020461E"/>
    <w:rsid w:val="0020650B"/>
    <w:rsid w:val="00214833"/>
    <w:rsid w:val="00215C3E"/>
    <w:rsid w:val="00215E33"/>
    <w:rsid w:val="00220DE4"/>
    <w:rsid w:val="00225A11"/>
    <w:rsid w:val="00247FC3"/>
    <w:rsid w:val="002515C7"/>
    <w:rsid w:val="00255765"/>
    <w:rsid w:val="002558D7"/>
    <w:rsid w:val="002566D1"/>
    <w:rsid w:val="0025792F"/>
    <w:rsid w:val="00261CC7"/>
    <w:rsid w:val="002665C3"/>
    <w:rsid w:val="00267383"/>
    <w:rsid w:val="002703E7"/>
    <w:rsid w:val="002709C3"/>
    <w:rsid w:val="002739C9"/>
    <w:rsid w:val="00273E9A"/>
    <w:rsid w:val="00276192"/>
    <w:rsid w:val="00283CF3"/>
    <w:rsid w:val="002A2F36"/>
    <w:rsid w:val="002A36DD"/>
    <w:rsid w:val="002A6CFC"/>
    <w:rsid w:val="002B0517"/>
    <w:rsid w:val="002B2E9B"/>
    <w:rsid w:val="002C06A6"/>
    <w:rsid w:val="002C534F"/>
    <w:rsid w:val="002C5FE4"/>
    <w:rsid w:val="002C7F1F"/>
    <w:rsid w:val="002D48CD"/>
    <w:rsid w:val="002D4C5F"/>
    <w:rsid w:val="002D5454"/>
    <w:rsid w:val="002D7E45"/>
    <w:rsid w:val="002D7F16"/>
    <w:rsid w:val="002E01A3"/>
    <w:rsid w:val="002E3658"/>
    <w:rsid w:val="002F3C80"/>
    <w:rsid w:val="002F4E06"/>
    <w:rsid w:val="0031230A"/>
    <w:rsid w:val="00313E8B"/>
    <w:rsid w:val="00320461"/>
    <w:rsid w:val="00320E69"/>
    <w:rsid w:val="0033624A"/>
    <w:rsid w:val="003373A5"/>
    <w:rsid w:val="00337826"/>
    <w:rsid w:val="0034128A"/>
    <w:rsid w:val="0034324D"/>
    <w:rsid w:val="00345491"/>
    <w:rsid w:val="0035329F"/>
    <w:rsid w:val="00355617"/>
    <w:rsid w:val="00360C50"/>
    <w:rsid w:val="00376EF4"/>
    <w:rsid w:val="00381C39"/>
    <w:rsid w:val="00384092"/>
    <w:rsid w:val="003904F0"/>
    <w:rsid w:val="003975C9"/>
    <w:rsid w:val="003A6EF7"/>
    <w:rsid w:val="003B1836"/>
    <w:rsid w:val="003B294A"/>
    <w:rsid w:val="003C0FBD"/>
    <w:rsid w:val="003C12D8"/>
    <w:rsid w:val="003C3210"/>
    <w:rsid w:val="003C5EEA"/>
    <w:rsid w:val="003C7CB6"/>
    <w:rsid w:val="003D076B"/>
    <w:rsid w:val="003D4760"/>
    <w:rsid w:val="003F1E2C"/>
    <w:rsid w:val="003F333B"/>
    <w:rsid w:val="003F3D5D"/>
    <w:rsid w:val="004121D4"/>
    <w:rsid w:val="0042210F"/>
    <w:rsid w:val="0042249B"/>
    <w:rsid w:val="004334BF"/>
    <w:rsid w:val="004378ED"/>
    <w:rsid w:val="004408A1"/>
    <w:rsid w:val="00442E5B"/>
    <w:rsid w:val="0044379B"/>
    <w:rsid w:val="00443A78"/>
    <w:rsid w:val="00445D50"/>
    <w:rsid w:val="004477B0"/>
    <w:rsid w:val="00453538"/>
    <w:rsid w:val="004603A2"/>
    <w:rsid w:val="00461FD7"/>
    <w:rsid w:val="00465BF4"/>
    <w:rsid w:val="004843FE"/>
    <w:rsid w:val="00485654"/>
    <w:rsid w:val="00486088"/>
    <w:rsid w:val="00492FA8"/>
    <w:rsid w:val="00495370"/>
    <w:rsid w:val="004A1BDD"/>
    <w:rsid w:val="004A2ED3"/>
    <w:rsid w:val="004B1E15"/>
    <w:rsid w:val="004B2367"/>
    <w:rsid w:val="004B381D"/>
    <w:rsid w:val="004B3A2C"/>
    <w:rsid w:val="004C265C"/>
    <w:rsid w:val="004C71F5"/>
    <w:rsid w:val="004D41DC"/>
    <w:rsid w:val="004E60E5"/>
    <w:rsid w:val="004F184F"/>
    <w:rsid w:val="004F73BC"/>
    <w:rsid w:val="00500269"/>
    <w:rsid w:val="00503D61"/>
    <w:rsid w:val="00504FBC"/>
    <w:rsid w:val="005076A1"/>
    <w:rsid w:val="005078E2"/>
    <w:rsid w:val="00517E88"/>
    <w:rsid w:val="005363CA"/>
    <w:rsid w:val="00542F58"/>
    <w:rsid w:val="00545423"/>
    <w:rsid w:val="00546CC7"/>
    <w:rsid w:val="00547E71"/>
    <w:rsid w:val="0055649D"/>
    <w:rsid w:val="00556A4A"/>
    <w:rsid w:val="00560409"/>
    <w:rsid w:val="005613BB"/>
    <w:rsid w:val="00565462"/>
    <w:rsid w:val="005668D0"/>
    <w:rsid w:val="0056770A"/>
    <w:rsid w:val="00572CCD"/>
    <w:rsid w:val="0057440A"/>
    <w:rsid w:val="00575ECA"/>
    <w:rsid w:val="00581A12"/>
    <w:rsid w:val="0058360E"/>
    <w:rsid w:val="00591D7F"/>
    <w:rsid w:val="00592C3E"/>
    <w:rsid w:val="005936D1"/>
    <w:rsid w:val="00596449"/>
    <w:rsid w:val="005A3E28"/>
    <w:rsid w:val="005A43C3"/>
    <w:rsid w:val="005A71AD"/>
    <w:rsid w:val="005A7F1B"/>
    <w:rsid w:val="005B1180"/>
    <w:rsid w:val="005B227F"/>
    <w:rsid w:val="005B5898"/>
    <w:rsid w:val="005B59ED"/>
    <w:rsid w:val="005B5C5A"/>
    <w:rsid w:val="005C751F"/>
    <w:rsid w:val="005D14AA"/>
    <w:rsid w:val="005D2C37"/>
    <w:rsid w:val="005D584F"/>
    <w:rsid w:val="005D7287"/>
    <w:rsid w:val="005D7D1C"/>
    <w:rsid w:val="005E4A16"/>
    <w:rsid w:val="005E5D99"/>
    <w:rsid w:val="005F0355"/>
    <w:rsid w:val="005F5E43"/>
    <w:rsid w:val="00605243"/>
    <w:rsid w:val="00606108"/>
    <w:rsid w:val="006201FC"/>
    <w:rsid w:val="00620ADD"/>
    <w:rsid w:val="006324A1"/>
    <w:rsid w:val="00640EF2"/>
    <w:rsid w:val="00642B4D"/>
    <w:rsid w:val="0064718C"/>
    <w:rsid w:val="0065049B"/>
    <w:rsid w:val="00650D73"/>
    <w:rsid w:val="006558EE"/>
    <w:rsid w:val="00657231"/>
    <w:rsid w:val="00667FBC"/>
    <w:rsid w:val="00673DC1"/>
    <w:rsid w:val="00684BE9"/>
    <w:rsid w:val="0069571A"/>
    <w:rsid w:val="006A0BB9"/>
    <w:rsid w:val="006A7C2D"/>
    <w:rsid w:val="006B12FA"/>
    <w:rsid w:val="006B461E"/>
    <w:rsid w:val="006C3C21"/>
    <w:rsid w:val="006C7025"/>
    <w:rsid w:val="006C7A31"/>
    <w:rsid w:val="006D3387"/>
    <w:rsid w:val="006E3EB8"/>
    <w:rsid w:val="006F4C28"/>
    <w:rsid w:val="0070364E"/>
    <w:rsid w:val="007104E8"/>
    <w:rsid w:val="007156FC"/>
    <w:rsid w:val="00716942"/>
    <w:rsid w:val="007173E9"/>
    <w:rsid w:val="00723771"/>
    <w:rsid w:val="00727519"/>
    <w:rsid w:val="00727CA7"/>
    <w:rsid w:val="0073431C"/>
    <w:rsid w:val="007378C1"/>
    <w:rsid w:val="007415B3"/>
    <w:rsid w:val="00747908"/>
    <w:rsid w:val="00761DA6"/>
    <w:rsid w:val="007650A0"/>
    <w:rsid w:val="007656E7"/>
    <w:rsid w:val="007666A4"/>
    <w:rsid w:val="0076670B"/>
    <w:rsid w:val="00773365"/>
    <w:rsid w:val="00777BEA"/>
    <w:rsid w:val="00781624"/>
    <w:rsid w:val="00781E3C"/>
    <w:rsid w:val="007824B9"/>
    <w:rsid w:val="007858BA"/>
    <w:rsid w:val="00796F09"/>
    <w:rsid w:val="007A136E"/>
    <w:rsid w:val="007A2ABA"/>
    <w:rsid w:val="007A3AEA"/>
    <w:rsid w:val="007A7F97"/>
    <w:rsid w:val="007B2EB6"/>
    <w:rsid w:val="007B4F3E"/>
    <w:rsid w:val="007B7197"/>
    <w:rsid w:val="007C0980"/>
    <w:rsid w:val="007C6CD0"/>
    <w:rsid w:val="007D166B"/>
    <w:rsid w:val="007E535A"/>
    <w:rsid w:val="007F44D2"/>
    <w:rsid w:val="007F72FF"/>
    <w:rsid w:val="007F7B5E"/>
    <w:rsid w:val="008056E9"/>
    <w:rsid w:val="0081049F"/>
    <w:rsid w:val="00811417"/>
    <w:rsid w:val="00814632"/>
    <w:rsid w:val="0081610B"/>
    <w:rsid w:val="0082127B"/>
    <w:rsid w:val="00827A40"/>
    <w:rsid w:val="00833C59"/>
    <w:rsid w:val="00844F48"/>
    <w:rsid w:val="008455C2"/>
    <w:rsid w:val="00846DD9"/>
    <w:rsid w:val="00846E45"/>
    <w:rsid w:val="00862ED2"/>
    <w:rsid w:val="00864035"/>
    <w:rsid w:val="00866873"/>
    <w:rsid w:val="008763F4"/>
    <w:rsid w:val="00876AFA"/>
    <w:rsid w:val="00882406"/>
    <w:rsid w:val="0088368C"/>
    <w:rsid w:val="008849EA"/>
    <w:rsid w:val="00891FE8"/>
    <w:rsid w:val="0089795C"/>
    <w:rsid w:val="008A150A"/>
    <w:rsid w:val="008A1744"/>
    <w:rsid w:val="008A5211"/>
    <w:rsid w:val="008D16ED"/>
    <w:rsid w:val="008D2A6B"/>
    <w:rsid w:val="008D49A5"/>
    <w:rsid w:val="008E0B66"/>
    <w:rsid w:val="008E172D"/>
    <w:rsid w:val="008F7AE2"/>
    <w:rsid w:val="00902730"/>
    <w:rsid w:val="00906C9F"/>
    <w:rsid w:val="00912A80"/>
    <w:rsid w:val="00917882"/>
    <w:rsid w:val="009212B5"/>
    <w:rsid w:val="00921577"/>
    <w:rsid w:val="00923E58"/>
    <w:rsid w:val="009259E1"/>
    <w:rsid w:val="009411C9"/>
    <w:rsid w:val="0095188F"/>
    <w:rsid w:val="009550A0"/>
    <w:rsid w:val="00960C64"/>
    <w:rsid w:val="00963D4F"/>
    <w:rsid w:val="00964A98"/>
    <w:rsid w:val="009674AD"/>
    <w:rsid w:val="00970AD9"/>
    <w:rsid w:val="0097218E"/>
    <w:rsid w:val="00980425"/>
    <w:rsid w:val="00991C69"/>
    <w:rsid w:val="00991EC9"/>
    <w:rsid w:val="009923C0"/>
    <w:rsid w:val="0099770A"/>
    <w:rsid w:val="009B78FE"/>
    <w:rsid w:val="009C2463"/>
    <w:rsid w:val="009C3521"/>
    <w:rsid w:val="009C4461"/>
    <w:rsid w:val="009C62E0"/>
    <w:rsid w:val="009C6B5A"/>
    <w:rsid w:val="009E097D"/>
    <w:rsid w:val="009E45D8"/>
    <w:rsid w:val="009E7E6E"/>
    <w:rsid w:val="00A07E67"/>
    <w:rsid w:val="00A1130C"/>
    <w:rsid w:val="00A11939"/>
    <w:rsid w:val="00A14AD0"/>
    <w:rsid w:val="00A15AD6"/>
    <w:rsid w:val="00A31F72"/>
    <w:rsid w:val="00A36121"/>
    <w:rsid w:val="00A41FC6"/>
    <w:rsid w:val="00A44B1B"/>
    <w:rsid w:val="00A4583A"/>
    <w:rsid w:val="00A5520E"/>
    <w:rsid w:val="00A5794F"/>
    <w:rsid w:val="00A62960"/>
    <w:rsid w:val="00A70D9D"/>
    <w:rsid w:val="00A7548F"/>
    <w:rsid w:val="00A75C3F"/>
    <w:rsid w:val="00A81673"/>
    <w:rsid w:val="00A825BC"/>
    <w:rsid w:val="00A85874"/>
    <w:rsid w:val="00A90EA6"/>
    <w:rsid w:val="00AB0A58"/>
    <w:rsid w:val="00AB5744"/>
    <w:rsid w:val="00AB5C6E"/>
    <w:rsid w:val="00AB7099"/>
    <w:rsid w:val="00AB7E5D"/>
    <w:rsid w:val="00AC15B7"/>
    <w:rsid w:val="00AC367F"/>
    <w:rsid w:val="00AC4A1F"/>
    <w:rsid w:val="00AD3EA9"/>
    <w:rsid w:val="00AE4214"/>
    <w:rsid w:val="00AF0FCD"/>
    <w:rsid w:val="00AF5FF0"/>
    <w:rsid w:val="00B168AF"/>
    <w:rsid w:val="00B206A8"/>
    <w:rsid w:val="00B21313"/>
    <w:rsid w:val="00B222B9"/>
    <w:rsid w:val="00B27341"/>
    <w:rsid w:val="00B408D4"/>
    <w:rsid w:val="00B46F66"/>
    <w:rsid w:val="00B52B01"/>
    <w:rsid w:val="00B56224"/>
    <w:rsid w:val="00B57E20"/>
    <w:rsid w:val="00B6341B"/>
    <w:rsid w:val="00B6690B"/>
    <w:rsid w:val="00B70A83"/>
    <w:rsid w:val="00B7545C"/>
    <w:rsid w:val="00B84986"/>
    <w:rsid w:val="00B92AEC"/>
    <w:rsid w:val="00B957E6"/>
    <w:rsid w:val="00B97626"/>
    <w:rsid w:val="00B97C7E"/>
    <w:rsid w:val="00BA0E81"/>
    <w:rsid w:val="00BA6913"/>
    <w:rsid w:val="00BB0B3B"/>
    <w:rsid w:val="00BC7111"/>
    <w:rsid w:val="00BD0B43"/>
    <w:rsid w:val="00BE0D92"/>
    <w:rsid w:val="00BE3A53"/>
    <w:rsid w:val="00BE4685"/>
    <w:rsid w:val="00BE6035"/>
    <w:rsid w:val="00BF4778"/>
    <w:rsid w:val="00BF6B69"/>
    <w:rsid w:val="00BF6CD0"/>
    <w:rsid w:val="00BF7136"/>
    <w:rsid w:val="00C162AD"/>
    <w:rsid w:val="00C17D6F"/>
    <w:rsid w:val="00C27E8E"/>
    <w:rsid w:val="00C359CF"/>
    <w:rsid w:val="00C370BB"/>
    <w:rsid w:val="00C415B8"/>
    <w:rsid w:val="00C421BD"/>
    <w:rsid w:val="00C460DB"/>
    <w:rsid w:val="00C46F87"/>
    <w:rsid w:val="00C50CEC"/>
    <w:rsid w:val="00C538D1"/>
    <w:rsid w:val="00C540AC"/>
    <w:rsid w:val="00C55CDE"/>
    <w:rsid w:val="00C607FB"/>
    <w:rsid w:val="00C647C7"/>
    <w:rsid w:val="00C673EF"/>
    <w:rsid w:val="00C7048D"/>
    <w:rsid w:val="00C76EE0"/>
    <w:rsid w:val="00C8330C"/>
    <w:rsid w:val="00C85BFA"/>
    <w:rsid w:val="00C85EFE"/>
    <w:rsid w:val="00C934DE"/>
    <w:rsid w:val="00C939CC"/>
    <w:rsid w:val="00C93CB2"/>
    <w:rsid w:val="00C97A47"/>
    <w:rsid w:val="00CA13A3"/>
    <w:rsid w:val="00CA51AF"/>
    <w:rsid w:val="00CA5CB1"/>
    <w:rsid w:val="00CA6ABC"/>
    <w:rsid w:val="00CB330C"/>
    <w:rsid w:val="00CB332A"/>
    <w:rsid w:val="00CB4042"/>
    <w:rsid w:val="00CB5A04"/>
    <w:rsid w:val="00CC0055"/>
    <w:rsid w:val="00CC1264"/>
    <w:rsid w:val="00CD2995"/>
    <w:rsid w:val="00CD3D15"/>
    <w:rsid w:val="00CE469A"/>
    <w:rsid w:val="00CE6B8C"/>
    <w:rsid w:val="00CF7805"/>
    <w:rsid w:val="00D007F8"/>
    <w:rsid w:val="00D010CE"/>
    <w:rsid w:val="00D030C9"/>
    <w:rsid w:val="00D05A52"/>
    <w:rsid w:val="00D07A70"/>
    <w:rsid w:val="00D114C6"/>
    <w:rsid w:val="00D142D0"/>
    <w:rsid w:val="00D176BE"/>
    <w:rsid w:val="00D22380"/>
    <w:rsid w:val="00D23D90"/>
    <w:rsid w:val="00D26BF9"/>
    <w:rsid w:val="00D302BA"/>
    <w:rsid w:val="00D35879"/>
    <w:rsid w:val="00D42B6A"/>
    <w:rsid w:val="00D43148"/>
    <w:rsid w:val="00D443B1"/>
    <w:rsid w:val="00D462F4"/>
    <w:rsid w:val="00D47210"/>
    <w:rsid w:val="00D54217"/>
    <w:rsid w:val="00D57929"/>
    <w:rsid w:val="00D609E9"/>
    <w:rsid w:val="00D62977"/>
    <w:rsid w:val="00D635A1"/>
    <w:rsid w:val="00D64037"/>
    <w:rsid w:val="00D6411A"/>
    <w:rsid w:val="00D67ABF"/>
    <w:rsid w:val="00D734E7"/>
    <w:rsid w:val="00D749E6"/>
    <w:rsid w:val="00D834E2"/>
    <w:rsid w:val="00D839E9"/>
    <w:rsid w:val="00D844EE"/>
    <w:rsid w:val="00D847F8"/>
    <w:rsid w:val="00D90465"/>
    <w:rsid w:val="00D92C26"/>
    <w:rsid w:val="00D953A9"/>
    <w:rsid w:val="00D9744D"/>
    <w:rsid w:val="00D97A3A"/>
    <w:rsid w:val="00D97CA5"/>
    <w:rsid w:val="00DA0E77"/>
    <w:rsid w:val="00DB5C23"/>
    <w:rsid w:val="00DB7D74"/>
    <w:rsid w:val="00DC2575"/>
    <w:rsid w:val="00DC3CFA"/>
    <w:rsid w:val="00DC65A4"/>
    <w:rsid w:val="00DD21CA"/>
    <w:rsid w:val="00DD346F"/>
    <w:rsid w:val="00DD711B"/>
    <w:rsid w:val="00DE161B"/>
    <w:rsid w:val="00DE3081"/>
    <w:rsid w:val="00DE62AD"/>
    <w:rsid w:val="00DF1141"/>
    <w:rsid w:val="00DF3180"/>
    <w:rsid w:val="00DF3644"/>
    <w:rsid w:val="00DF3DF5"/>
    <w:rsid w:val="00DF6199"/>
    <w:rsid w:val="00DF63A6"/>
    <w:rsid w:val="00DF7397"/>
    <w:rsid w:val="00E04AF0"/>
    <w:rsid w:val="00E11838"/>
    <w:rsid w:val="00E12FD3"/>
    <w:rsid w:val="00E16101"/>
    <w:rsid w:val="00E177C8"/>
    <w:rsid w:val="00E22AAE"/>
    <w:rsid w:val="00E27520"/>
    <w:rsid w:val="00E33A1B"/>
    <w:rsid w:val="00E37B98"/>
    <w:rsid w:val="00E37F77"/>
    <w:rsid w:val="00E406B4"/>
    <w:rsid w:val="00E40EAA"/>
    <w:rsid w:val="00E421EB"/>
    <w:rsid w:val="00E43F3A"/>
    <w:rsid w:val="00E43F43"/>
    <w:rsid w:val="00E45B15"/>
    <w:rsid w:val="00E62DE6"/>
    <w:rsid w:val="00E638EE"/>
    <w:rsid w:val="00E63CEF"/>
    <w:rsid w:val="00E647CB"/>
    <w:rsid w:val="00E6597E"/>
    <w:rsid w:val="00E65D5E"/>
    <w:rsid w:val="00E65E5B"/>
    <w:rsid w:val="00E67C6B"/>
    <w:rsid w:val="00E707D9"/>
    <w:rsid w:val="00E7569C"/>
    <w:rsid w:val="00E76516"/>
    <w:rsid w:val="00E778FE"/>
    <w:rsid w:val="00E9484F"/>
    <w:rsid w:val="00E975AF"/>
    <w:rsid w:val="00EA1562"/>
    <w:rsid w:val="00EA23D2"/>
    <w:rsid w:val="00EA68CE"/>
    <w:rsid w:val="00EA7048"/>
    <w:rsid w:val="00EB1C45"/>
    <w:rsid w:val="00EB4C86"/>
    <w:rsid w:val="00EB51EB"/>
    <w:rsid w:val="00EC677A"/>
    <w:rsid w:val="00EC6CF9"/>
    <w:rsid w:val="00EE19EE"/>
    <w:rsid w:val="00EE225C"/>
    <w:rsid w:val="00EE32E0"/>
    <w:rsid w:val="00EE6D11"/>
    <w:rsid w:val="00EF284E"/>
    <w:rsid w:val="00F03EEB"/>
    <w:rsid w:val="00F16A98"/>
    <w:rsid w:val="00F2366A"/>
    <w:rsid w:val="00F2441A"/>
    <w:rsid w:val="00F25445"/>
    <w:rsid w:val="00F322A8"/>
    <w:rsid w:val="00F3436F"/>
    <w:rsid w:val="00F45927"/>
    <w:rsid w:val="00F50234"/>
    <w:rsid w:val="00F52714"/>
    <w:rsid w:val="00F6340D"/>
    <w:rsid w:val="00F65D4B"/>
    <w:rsid w:val="00F73E85"/>
    <w:rsid w:val="00F7577A"/>
    <w:rsid w:val="00F771BD"/>
    <w:rsid w:val="00F83EDB"/>
    <w:rsid w:val="00F86114"/>
    <w:rsid w:val="00F86539"/>
    <w:rsid w:val="00F91619"/>
    <w:rsid w:val="00F93094"/>
    <w:rsid w:val="00F9400E"/>
    <w:rsid w:val="00F97954"/>
    <w:rsid w:val="00FA1C07"/>
    <w:rsid w:val="00FA3DC7"/>
    <w:rsid w:val="00FA4207"/>
    <w:rsid w:val="00FA48E3"/>
    <w:rsid w:val="00FA4E88"/>
    <w:rsid w:val="00FA543B"/>
    <w:rsid w:val="00FA7368"/>
    <w:rsid w:val="00FB14BB"/>
    <w:rsid w:val="00FB2CBD"/>
    <w:rsid w:val="00FB54DD"/>
    <w:rsid w:val="00FB6A97"/>
    <w:rsid w:val="00FC01A6"/>
    <w:rsid w:val="00FD5687"/>
    <w:rsid w:val="00FF0710"/>
    <w:rsid w:val="00FF4725"/>
    <w:rsid w:val="00FF799B"/>
    <w:rsid w:val="01E7C8E0"/>
    <w:rsid w:val="027E88D6"/>
    <w:rsid w:val="04696B16"/>
    <w:rsid w:val="0565E4F8"/>
    <w:rsid w:val="05C8EEC5"/>
    <w:rsid w:val="066FCD08"/>
    <w:rsid w:val="07411BE5"/>
    <w:rsid w:val="085CEA14"/>
    <w:rsid w:val="0883CE98"/>
    <w:rsid w:val="08D21E18"/>
    <w:rsid w:val="0CBB882C"/>
    <w:rsid w:val="0CCCC6AB"/>
    <w:rsid w:val="0DC2A0CA"/>
    <w:rsid w:val="110DD48F"/>
    <w:rsid w:val="145A267C"/>
    <w:rsid w:val="15EB1303"/>
    <w:rsid w:val="1671CFAF"/>
    <w:rsid w:val="17695128"/>
    <w:rsid w:val="1938950E"/>
    <w:rsid w:val="1A141D07"/>
    <w:rsid w:val="1A4382EC"/>
    <w:rsid w:val="1ACAC308"/>
    <w:rsid w:val="1BF1694A"/>
    <w:rsid w:val="203FFF3C"/>
    <w:rsid w:val="23E78F09"/>
    <w:rsid w:val="29D9F74A"/>
    <w:rsid w:val="2AC41E75"/>
    <w:rsid w:val="2B1F61C5"/>
    <w:rsid w:val="2B3C56E0"/>
    <w:rsid w:val="2D6743DA"/>
    <w:rsid w:val="2D7A5412"/>
    <w:rsid w:val="305AFD7A"/>
    <w:rsid w:val="30B1E3A1"/>
    <w:rsid w:val="31DDA57E"/>
    <w:rsid w:val="31F6CDDB"/>
    <w:rsid w:val="321E057F"/>
    <w:rsid w:val="32508011"/>
    <w:rsid w:val="35045A89"/>
    <w:rsid w:val="376D5118"/>
    <w:rsid w:val="3B78506F"/>
    <w:rsid w:val="3EC63BA5"/>
    <w:rsid w:val="427A525A"/>
    <w:rsid w:val="42B79157"/>
    <w:rsid w:val="42EF46F0"/>
    <w:rsid w:val="434BED24"/>
    <w:rsid w:val="44BA6A49"/>
    <w:rsid w:val="46350D3B"/>
    <w:rsid w:val="46A0735F"/>
    <w:rsid w:val="48A9F489"/>
    <w:rsid w:val="49E7BB0B"/>
    <w:rsid w:val="4BC20150"/>
    <w:rsid w:val="4C59A50A"/>
    <w:rsid w:val="5148B747"/>
    <w:rsid w:val="52E487A8"/>
    <w:rsid w:val="541404BD"/>
    <w:rsid w:val="543B7871"/>
    <w:rsid w:val="5667AB1E"/>
    <w:rsid w:val="569EB4B9"/>
    <w:rsid w:val="57B7F8CB"/>
    <w:rsid w:val="58B64F47"/>
    <w:rsid w:val="59DBB46B"/>
    <w:rsid w:val="5E769283"/>
    <w:rsid w:val="5EAF5DEC"/>
    <w:rsid w:val="618E2FB7"/>
    <w:rsid w:val="61E7FC38"/>
    <w:rsid w:val="621FA46A"/>
    <w:rsid w:val="63026D42"/>
    <w:rsid w:val="630298F8"/>
    <w:rsid w:val="64917719"/>
    <w:rsid w:val="649E6959"/>
    <w:rsid w:val="6523CDCF"/>
    <w:rsid w:val="67B3155C"/>
    <w:rsid w:val="686ED87C"/>
    <w:rsid w:val="69B5EDF7"/>
    <w:rsid w:val="6C2B2848"/>
    <w:rsid w:val="6F4D55D0"/>
    <w:rsid w:val="72257028"/>
    <w:rsid w:val="73EB882A"/>
    <w:rsid w:val="7426C2C2"/>
    <w:rsid w:val="74907E96"/>
    <w:rsid w:val="752BDC7E"/>
    <w:rsid w:val="75956022"/>
    <w:rsid w:val="75DDD4DF"/>
    <w:rsid w:val="765B463B"/>
    <w:rsid w:val="7811C158"/>
    <w:rsid w:val="7875376A"/>
    <w:rsid w:val="7A49CE8E"/>
    <w:rsid w:val="7A6298DC"/>
    <w:rsid w:val="7C7AC4BF"/>
    <w:rsid w:val="7D496445"/>
    <w:rsid w:val="7E52FF3A"/>
    <w:rsid w:val="7E9B5D08"/>
    <w:rsid w:val="7EC935F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303A9B5F-0A02-403A-95AE-7783D9C7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2D4C5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D4C5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mbaguateeuu@minex.gob.gt"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mpguatemala?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recis@mp.gob.g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guate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4</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urgent action </vt:lpstr>
    </vt:vector>
  </TitlesOfParts>
  <Company>Amnesty International</Company>
  <LinksUpToDate>false</LinksUpToDate>
  <CharactersWithSpaces>5751</CharactersWithSpaces>
  <SharedDoc>false</SharedDoc>
  <HLinks>
    <vt:vector size="12" baseType="variant">
      <vt:variant>
        <vt:i4>8126490</vt:i4>
      </vt:variant>
      <vt:variant>
        <vt:i4>3</vt:i4>
      </vt:variant>
      <vt:variant>
        <vt:i4>0</vt:i4>
      </vt:variant>
      <vt:variant>
        <vt:i4>5</vt:i4>
      </vt:variant>
      <vt:variant>
        <vt:lpwstr>mailto:annakarin.holmlund@amnesty.org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Laura Galeano</cp:lastModifiedBy>
  <cp:revision>2</cp:revision>
  <cp:lastPrinted>2019-01-25T20:51:00Z</cp:lastPrinted>
  <dcterms:created xsi:type="dcterms:W3CDTF">2021-01-26T17:36:00Z</dcterms:created>
  <dcterms:modified xsi:type="dcterms:W3CDTF">2021-01-26T17:36:00Z</dcterms:modified>
</cp:coreProperties>
</file>