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0615D" w14:textId="6896B958" w:rsidR="0034128A" w:rsidRPr="00151704" w:rsidRDefault="0034128A" w:rsidP="0015170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51704">
        <w:rPr>
          <w:rFonts w:cs="Arial"/>
          <w:sz w:val="80"/>
          <w:szCs w:val="80"/>
          <w:highlight w:val="yellow"/>
        </w:rPr>
        <w:t>URGENT ACTION</w:t>
      </w:r>
    </w:p>
    <w:p w14:paraId="733F954C" w14:textId="647FE2EF" w:rsidR="0082127B" w:rsidRPr="00151704" w:rsidRDefault="0082127B" w:rsidP="00151704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50BE387C" w14:textId="79E55EB9" w:rsidR="0082127B" w:rsidRPr="00151704" w:rsidRDefault="1F056A94" w:rsidP="0015170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34"/>
          <w:szCs w:val="34"/>
        </w:rPr>
      </w:pPr>
      <w:r w:rsidRPr="00151704">
        <w:rPr>
          <w:rFonts w:ascii="Arial" w:eastAsia="Arial" w:hAnsi="Arial" w:cs="Arial"/>
          <w:b/>
          <w:bCs/>
          <w:color w:val="000000" w:themeColor="text1"/>
          <w:sz w:val="34"/>
          <w:szCs w:val="34"/>
        </w:rPr>
        <w:t>KREMLIN CRITIC ALEKSEI NAVALNY INCARCERATED</w:t>
      </w:r>
    </w:p>
    <w:p w14:paraId="1E6DBD64" w14:textId="6F6FD4EB" w:rsidR="0082127B" w:rsidRPr="00151704" w:rsidRDefault="21275552" w:rsidP="00151704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On 17 January</w:t>
      </w:r>
      <w:r w:rsidR="4437943F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</w:t>
      </w:r>
      <w:r w:rsidR="589CF2AE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prominent Russian anti-</w:t>
      </w:r>
      <w:proofErr w:type="gramStart"/>
      <w:r w:rsidR="589CF2AE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corruption</w:t>
      </w:r>
      <w:proofErr w:type="gramEnd"/>
      <w:r w:rsidR="589CF2AE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and opposition activist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Ale</w:t>
      </w:r>
      <w:r w:rsidR="197ED7F1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ks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56AC716B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</w:t>
      </w:r>
      <w:proofErr w:type="spellEnd"/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Navalny was arrested </w:t>
      </w:r>
      <w:r w:rsidR="00754A83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at </w:t>
      </w:r>
      <w:r w:rsidR="6E6F2CB7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the 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airport </w:t>
      </w:r>
      <w:r w:rsidR="435BAFE5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as he </w:t>
      </w:r>
      <w:r w:rsidR="7CEBB77A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return</w:t>
      </w:r>
      <w:r w:rsidR="3711D3F3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ed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to Moscow. </w:t>
      </w:r>
      <w:r w:rsidR="57425F96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He ha</w:t>
      </w:r>
      <w:r w:rsidR="00754A83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57425F96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narrowly survived what has since been independently confirmed as poisoning by </w:t>
      </w:r>
      <w:proofErr w:type="spellStart"/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Novichok</w:t>
      </w:r>
      <w:proofErr w:type="spellEnd"/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nerve agent </w:t>
      </w:r>
      <w:r w:rsidR="471D168B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in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August 2020 and spent </w:t>
      </w:r>
      <w:r w:rsidR="00754A83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the 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last </w:t>
      </w:r>
      <w:r w:rsidR="006446F5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five 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months in Germany</w:t>
      </w:r>
      <w:r w:rsidR="00754A83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recovering</w:t>
      </w:r>
      <w:r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1A8C100B" w:rsidRPr="0015170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He is a prisoner of conscience, his detention arbitrary and politically motivated.</w:t>
      </w:r>
    </w:p>
    <w:p w14:paraId="3634B686" w14:textId="77777777" w:rsidR="003438E1" w:rsidRPr="00151704" w:rsidRDefault="003438E1" w:rsidP="00151704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</w:rPr>
      </w:pPr>
    </w:p>
    <w:p w14:paraId="14D31430" w14:textId="77777777" w:rsidR="00151704" w:rsidRPr="0007751F" w:rsidRDefault="00151704" w:rsidP="0015170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0BA2459" w14:textId="77777777" w:rsidR="00151704" w:rsidRPr="004D1533" w:rsidRDefault="00151704" w:rsidP="00151704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00111293" w14:textId="4EBF11AD" w:rsidR="00151704" w:rsidRPr="004D1533" w:rsidRDefault="00151704" w:rsidP="00151704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6.21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proofErr w:type="gramStart"/>
      <w:r w:rsidRPr="004D1533"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 w:rsidRPr="004D1533">
        <w:rPr>
          <w:rFonts w:ascii="Arial" w:hAnsi="Arial" w:cs="Arial"/>
          <w:color w:val="000000"/>
          <w:sz w:val="20"/>
          <w:szCs w:val="20"/>
        </w:rPr>
        <w:t xml:space="preserve"> important to report because we share the total number with the officials we are trying to persuade and the people we are trying to help. </w:t>
      </w:r>
    </w:p>
    <w:p w14:paraId="7BDB3221" w14:textId="7D7F0283" w:rsidR="0082127B" w:rsidRPr="00151704" w:rsidRDefault="0082127B" w:rsidP="0015170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243FE33" w14:textId="77777777" w:rsidR="00151704" w:rsidRDefault="00151704" w:rsidP="00151704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  <w:sectPr w:rsidR="00151704" w:rsidSect="00151704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0CB9C685" w14:textId="1A35EFFA" w:rsidR="00151704" w:rsidRPr="00151704" w:rsidRDefault="00151704" w:rsidP="00151704">
      <w:pPr>
        <w:spacing w:after="0" w:line="240" w:lineRule="auto"/>
        <w:rPr>
          <w:rFonts w:ascii="Arial" w:eastAsia="Arial" w:hAnsi="Arial" w:cs="Arial"/>
          <w:b/>
          <w:color w:val="000000" w:themeColor="text1"/>
          <w:szCs w:val="18"/>
        </w:rPr>
      </w:pPr>
      <w:r w:rsidRPr="00151704">
        <w:rPr>
          <w:rFonts w:ascii="Arial" w:eastAsia="Arial" w:hAnsi="Arial" w:cs="Arial"/>
          <w:b/>
          <w:color w:val="000000" w:themeColor="text1"/>
          <w:szCs w:val="18"/>
        </w:rPr>
        <w:t>Vladimir Vladimirovich Putin</w:t>
      </w:r>
    </w:p>
    <w:p w14:paraId="5F922B97" w14:textId="77777777" w:rsidR="003438E1" w:rsidRPr="00151704" w:rsidRDefault="003438E1" w:rsidP="00151704">
      <w:pPr>
        <w:spacing w:after="0" w:line="240" w:lineRule="auto"/>
        <w:rPr>
          <w:rFonts w:ascii="Arial" w:eastAsia="Arial" w:hAnsi="Arial" w:cs="Arial"/>
          <w:color w:val="000000" w:themeColor="text1"/>
          <w:szCs w:val="18"/>
        </w:rPr>
      </w:pPr>
      <w:r w:rsidRPr="00151704">
        <w:rPr>
          <w:rFonts w:ascii="Arial" w:eastAsia="Arial" w:hAnsi="Arial" w:cs="Arial"/>
          <w:color w:val="000000" w:themeColor="text1"/>
          <w:szCs w:val="18"/>
        </w:rPr>
        <w:t>President of the Russian Federation</w:t>
      </w:r>
    </w:p>
    <w:p w14:paraId="02C717FB" w14:textId="1E3C2463" w:rsidR="003438E1" w:rsidRPr="00151704" w:rsidRDefault="77D47DE0" w:rsidP="00151704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proofErr w:type="spellStart"/>
      <w:r w:rsidRPr="00151704">
        <w:rPr>
          <w:rFonts w:ascii="Arial" w:eastAsia="Arial" w:hAnsi="Arial" w:cs="Arial"/>
          <w:bCs/>
          <w:color w:val="000000" w:themeColor="text1"/>
          <w:szCs w:val="18"/>
        </w:rPr>
        <w:t>I</w:t>
      </w:r>
      <w:r w:rsidR="130E6FB0" w:rsidRPr="00151704">
        <w:rPr>
          <w:rFonts w:ascii="Arial" w:eastAsia="Arial" w:hAnsi="Arial" w:cs="Arial"/>
          <w:bCs/>
          <w:color w:val="000000" w:themeColor="text1"/>
          <w:szCs w:val="18"/>
        </w:rPr>
        <w:t>lyinka</w:t>
      </w:r>
      <w:proofErr w:type="spellEnd"/>
      <w:r w:rsidR="130E6FB0" w:rsidRPr="00151704">
        <w:rPr>
          <w:rFonts w:ascii="Arial" w:eastAsia="Arial" w:hAnsi="Arial" w:cs="Arial"/>
          <w:bCs/>
          <w:color w:val="000000" w:themeColor="text1"/>
          <w:szCs w:val="18"/>
        </w:rPr>
        <w:t xml:space="preserve"> </w:t>
      </w:r>
      <w:r w:rsidR="386E0A03" w:rsidRPr="00151704">
        <w:rPr>
          <w:rFonts w:ascii="Arial" w:eastAsia="Arial" w:hAnsi="Arial" w:cs="Arial"/>
          <w:bCs/>
          <w:color w:val="000000" w:themeColor="text1"/>
          <w:szCs w:val="18"/>
        </w:rPr>
        <w:t xml:space="preserve">St. </w:t>
      </w:r>
      <w:r w:rsidR="130E6FB0" w:rsidRPr="00151704">
        <w:rPr>
          <w:rFonts w:ascii="Arial" w:eastAsia="Arial" w:hAnsi="Arial" w:cs="Arial"/>
          <w:bCs/>
          <w:color w:val="000000" w:themeColor="text1"/>
          <w:szCs w:val="18"/>
        </w:rPr>
        <w:t>23</w:t>
      </w:r>
    </w:p>
    <w:p w14:paraId="5D77D93F" w14:textId="0BFB75CF" w:rsidR="003438E1" w:rsidRPr="00151704" w:rsidRDefault="21275552" w:rsidP="00151704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r w:rsidRPr="00151704">
        <w:rPr>
          <w:rFonts w:ascii="Arial" w:eastAsia="Arial" w:hAnsi="Arial" w:cs="Arial"/>
          <w:bCs/>
          <w:color w:val="000000" w:themeColor="text1"/>
          <w:szCs w:val="18"/>
        </w:rPr>
        <w:t>10</w:t>
      </w:r>
      <w:r w:rsidR="53EE966D" w:rsidRPr="00151704">
        <w:rPr>
          <w:rFonts w:ascii="Arial" w:eastAsia="Arial" w:hAnsi="Arial" w:cs="Arial"/>
          <w:bCs/>
          <w:color w:val="000000" w:themeColor="text1"/>
          <w:szCs w:val="18"/>
        </w:rPr>
        <w:t>3</w:t>
      </w:r>
      <w:r w:rsidRPr="00151704">
        <w:rPr>
          <w:rFonts w:ascii="Arial" w:eastAsia="Arial" w:hAnsi="Arial" w:cs="Arial"/>
          <w:bCs/>
          <w:color w:val="000000" w:themeColor="text1"/>
          <w:szCs w:val="18"/>
        </w:rPr>
        <w:t>132 Moscow</w:t>
      </w:r>
    </w:p>
    <w:p w14:paraId="0F3E6446" w14:textId="49C9CADA" w:rsidR="0082127B" w:rsidRPr="00151704" w:rsidRDefault="21275552" w:rsidP="00151704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r w:rsidRPr="00151704">
        <w:rPr>
          <w:rFonts w:ascii="Arial" w:eastAsia="Arial" w:hAnsi="Arial" w:cs="Arial"/>
          <w:bCs/>
          <w:color w:val="000000" w:themeColor="text1"/>
          <w:szCs w:val="18"/>
        </w:rPr>
        <w:t>Russian Federation</w:t>
      </w:r>
    </w:p>
    <w:p w14:paraId="71EDD80E" w14:textId="68DD777B" w:rsidR="00151704" w:rsidRPr="00151704" w:rsidRDefault="776B195A" w:rsidP="00151704">
      <w:pPr>
        <w:spacing w:after="0" w:line="240" w:lineRule="auto"/>
        <w:rPr>
          <w:rFonts w:ascii="Arial" w:hAnsi="Arial" w:cs="Arial"/>
          <w:szCs w:val="18"/>
        </w:rPr>
      </w:pPr>
      <w:r w:rsidRPr="00151704">
        <w:rPr>
          <w:rFonts w:ascii="Arial" w:hAnsi="Arial" w:cs="Arial"/>
          <w:szCs w:val="18"/>
        </w:rPr>
        <w:t xml:space="preserve">Online form: </w:t>
      </w:r>
      <w:hyperlink r:id="rId11" w:history="1">
        <w:r w:rsidR="00151704" w:rsidRPr="00151704">
          <w:rPr>
            <w:rStyle w:val="Hyperlink"/>
            <w:rFonts w:ascii="Arial" w:hAnsi="Arial" w:cs="Arial"/>
            <w:szCs w:val="18"/>
          </w:rPr>
          <w:t>http://en.letters.kremlin.ru</w:t>
        </w:r>
      </w:hyperlink>
    </w:p>
    <w:p w14:paraId="7C3E9667" w14:textId="4E019DF4" w:rsidR="003438E1" w:rsidRPr="00151704" w:rsidRDefault="003438E1" w:rsidP="00151704">
      <w:pPr>
        <w:spacing w:after="0" w:line="240" w:lineRule="auto"/>
        <w:rPr>
          <w:rFonts w:ascii="Arial" w:hAnsi="Arial" w:cs="Arial"/>
          <w:szCs w:val="18"/>
        </w:rPr>
      </w:pPr>
      <w:r w:rsidRPr="00151704">
        <w:rPr>
          <w:rFonts w:ascii="Arial" w:hAnsi="Arial" w:cs="Arial"/>
          <w:szCs w:val="18"/>
        </w:rPr>
        <w:t xml:space="preserve">Twitter: </w:t>
      </w:r>
      <w:hyperlink r:id="rId12" w:history="1">
        <w:r w:rsidRPr="00151704">
          <w:rPr>
            <w:rStyle w:val="Hyperlink"/>
            <w:rFonts w:ascii="Arial" w:hAnsi="Arial" w:cs="Arial"/>
            <w:szCs w:val="18"/>
          </w:rPr>
          <w:t>@KremlinRussia</w:t>
        </w:r>
      </w:hyperlink>
    </w:p>
    <w:p w14:paraId="2F1577FA" w14:textId="65A87F98" w:rsidR="00151704" w:rsidRPr="00151704" w:rsidRDefault="00151704" w:rsidP="00151704">
      <w:pPr>
        <w:spacing w:after="0" w:line="240" w:lineRule="auto"/>
        <w:rPr>
          <w:rFonts w:ascii="Arial" w:hAnsi="Arial" w:cs="Arial"/>
          <w:szCs w:val="18"/>
        </w:rPr>
      </w:pPr>
    </w:p>
    <w:p w14:paraId="33C9C62C" w14:textId="77777777" w:rsid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</w:p>
    <w:p w14:paraId="5D87E29F" w14:textId="1C9C5085" w:rsidR="00151704" w:rsidRPr="00151704" w:rsidRDefault="00151704" w:rsidP="001374DF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151704">
        <w:rPr>
          <w:rFonts w:ascii="Arial" w:hAnsi="Arial" w:cs="Arial"/>
          <w:b/>
          <w:bCs/>
          <w:sz w:val="18"/>
          <w:szCs w:val="18"/>
        </w:rPr>
        <w:t>Ambassador Anatoly Antonov</w:t>
      </w:r>
    </w:p>
    <w:p w14:paraId="410DDC6E" w14:textId="77777777" w:rsidR="00151704" w:rsidRP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Embassy of the Russian Federation</w:t>
      </w:r>
    </w:p>
    <w:p w14:paraId="4BCE4CAA" w14:textId="77777777" w:rsidR="00151704" w:rsidRP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2650 Wisconsin Ave. NW, Washington DC 20007</w:t>
      </w:r>
    </w:p>
    <w:p w14:paraId="445FF464" w14:textId="77777777" w:rsidR="00151704" w:rsidRP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Phone: 202 298 5700 I Fax: 202 298 5735</w:t>
      </w:r>
    </w:p>
    <w:p w14:paraId="302F89FA" w14:textId="4D152293" w:rsidR="00151704" w:rsidRP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Email: </w:t>
      </w:r>
      <w:hyperlink r:id="rId13" w:history="1">
        <w:r w:rsidRPr="00151704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 w:rsidRPr="00151704">
        <w:rPr>
          <w:rFonts w:ascii="Arial" w:hAnsi="Arial" w:cs="Arial"/>
          <w:sz w:val="18"/>
          <w:szCs w:val="18"/>
        </w:rPr>
        <w:t xml:space="preserve"> </w:t>
      </w:r>
    </w:p>
    <w:p w14:paraId="2ACD1A02" w14:textId="595E268E" w:rsidR="00151704" w:rsidRP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Twitter: </w:t>
      </w:r>
      <w:hyperlink r:id="rId14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196B7E91" w14:textId="54B293B2" w:rsidR="00151704" w:rsidRP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Facebook: </w:t>
      </w:r>
      <w:hyperlink r:id="rId15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4BE35139" w14:textId="771F7792" w:rsidR="00151704" w:rsidRPr="00151704" w:rsidRDefault="00151704" w:rsidP="001374DF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Instagram: </w:t>
      </w:r>
      <w:hyperlink r:id="rId16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3E54F304" w14:textId="0D7F48D0" w:rsidR="003438E1" w:rsidRPr="00151704" w:rsidRDefault="00151704" w:rsidP="00151704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Salutation: Dear Ambassador</w:t>
      </w:r>
    </w:p>
    <w:p w14:paraId="1238803D" w14:textId="77777777" w:rsidR="00151704" w:rsidRDefault="00151704" w:rsidP="00151704">
      <w:pPr>
        <w:pStyle w:val="PlainText"/>
        <w:rPr>
          <w:rFonts w:ascii="Courier New" w:hAnsi="Courier New" w:cs="Courier New"/>
        </w:rPr>
        <w:sectPr w:rsidR="00151704" w:rsidSect="00151704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51B3B9DA" w14:textId="5A737291" w:rsidR="0082127B" w:rsidRPr="00151704" w:rsidRDefault="00B6069D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Dear President</w:t>
      </w:r>
      <w:r w:rsidR="21275552" w:rsidRPr="00151704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34087F82" w14:textId="77777777" w:rsidR="00B6069D" w:rsidRPr="00151704" w:rsidRDefault="00B6069D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23D0879" w14:textId="1B6B3071" w:rsidR="00B6069D" w:rsidRPr="00151704" w:rsidRDefault="1F056A94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I am writing to you concerning politician and anti-corruption activist </w:t>
      </w:r>
      <w:proofErr w:type="spellStart"/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 who was arrested on 17 January 2021 after arriving from Germany at Sheremetyevo airport and remanded </w:t>
      </w:r>
      <w:r w:rsidR="00C738A8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in custody 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for 30 days.</w:t>
      </w:r>
    </w:p>
    <w:p w14:paraId="582BFE21" w14:textId="699FF95A" w:rsidR="0082127B" w:rsidRPr="00151704" w:rsidRDefault="0082127B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573B47E" w14:textId="2623419D" w:rsidR="0082127B" w:rsidRPr="00151704" w:rsidRDefault="1F056A94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His arrest and detention are arbitrary and politically motivated. The grounds provided for his arrest was his alleged violation of his probation terms resulting from a past conviction that the European Court of Human Rights found in 2019 to be the result of politically motivated prosecution. The conviction required him to report regularly to a probation officer, which he could not do while he was receiving life-saving treatment abroad. Now the Russian authorities claim that his stay in Germany for treatment and recovery was a violation of </w:t>
      </w:r>
      <w:r w:rsidR="00C738A8" w:rsidRPr="00151704">
        <w:rPr>
          <w:rFonts w:ascii="Arial" w:eastAsia="Arial" w:hAnsi="Arial" w:cs="Arial"/>
          <w:color w:val="000000" w:themeColor="text1"/>
          <w:sz w:val="20"/>
          <w:szCs w:val="20"/>
        </w:rPr>
        <w:t>probation terms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BFFD3F9" w14:textId="77777777" w:rsidR="00754A83" w:rsidRPr="00151704" w:rsidRDefault="00754A83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9664924" w14:textId="3198E5E6" w:rsidR="0082127B" w:rsidRPr="00151704" w:rsidRDefault="21275552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proofErr w:type="spellStart"/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 </w:t>
      </w:r>
      <w:r w:rsidR="00524800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is a prominent and vocal government critic. Like many others in Russia, he 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has been </w:t>
      </w:r>
      <w:r w:rsidR="00524800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arbitrarily targeted and now 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deprived of his liberty for his peaceful political activism and</w:t>
      </w:r>
      <w:r w:rsidR="00754A83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for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exercising </w:t>
      </w:r>
      <w:r w:rsidR="093CF5E4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his right to 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free</w:t>
      </w:r>
      <w:r w:rsidR="24AF2CE7" w:rsidRPr="00151704">
        <w:rPr>
          <w:rFonts w:ascii="Arial" w:eastAsia="Arial" w:hAnsi="Arial" w:cs="Arial"/>
          <w:color w:val="000000" w:themeColor="text1"/>
          <w:sz w:val="20"/>
          <w:szCs w:val="20"/>
        </w:rPr>
        <w:t>dom of expression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. He </w:t>
      </w:r>
      <w:r w:rsidR="00754A83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is a prisoner of conscience and </w:t>
      </w:r>
      <w:r w:rsidR="2EA48468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must 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be released immediately and unconditionally.</w:t>
      </w:r>
    </w:p>
    <w:p w14:paraId="4FC8021E" w14:textId="77777777" w:rsidR="00754A83" w:rsidRPr="00151704" w:rsidRDefault="00754A83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492BAE8" w14:textId="203D6B4E" w:rsidR="0082127B" w:rsidRPr="00151704" w:rsidRDefault="00754A83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21275552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s the president of </w:t>
      </w:r>
      <w:r w:rsidR="52AB6F36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="21275552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Russian </w:t>
      </w:r>
      <w:r w:rsidR="0E2D5E55" w:rsidRPr="00151704">
        <w:rPr>
          <w:rFonts w:ascii="Arial" w:eastAsia="Arial" w:hAnsi="Arial" w:cs="Arial"/>
          <w:color w:val="000000" w:themeColor="text1"/>
          <w:sz w:val="20"/>
          <w:szCs w:val="20"/>
        </w:rPr>
        <w:t>Federation,</w:t>
      </w:r>
      <w:r w:rsidR="21275552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D185640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I urge you to use your </w:t>
      </w:r>
      <w:r w:rsidR="21275552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authority to </w:t>
      </w:r>
      <w:r w:rsidR="00DD4BB1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ensure </w:t>
      </w:r>
      <w:proofErr w:type="spellStart"/>
      <w:r w:rsidR="1056B8ED" w:rsidRPr="00151704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="1056B8ED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</w:t>
      </w:r>
      <w:r w:rsidR="00DD4BB1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’s immediate and unconditional release, and an end to </w:t>
      </w:r>
      <w:r w:rsidR="00C738A8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="00DD4BB1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intimidation and persecution of </w:t>
      </w:r>
      <w:proofErr w:type="spellStart"/>
      <w:r w:rsidR="00C738A8" w:rsidRPr="00151704">
        <w:rPr>
          <w:rFonts w:ascii="Arial" w:eastAsia="Arial" w:hAnsi="Arial" w:cs="Arial"/>
          <w:color w:val="000000" w:themeColor="text1"/>
          <w:sz w:val="20"/>
          <w:szCs w:val="20"/>
        </w:rPr>
        <w:t>Aleksei</w:t>
      </w:r>
      <w:proofErr w:type="spellEnd"/>
      <w:r w:rsidR="00C738A8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Navalny and </w:t>
      </w:r>
      <w:r w:rsidR="00DD4BB1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all </w:t>
      </w:r>
      <w:r w:rsidR="1056B8ED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other </w:t>
      </w:r>
      <w:r w:rsidR="21275552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critics of </w:t>
      </w:r>
      <w:r w:rsidR="00A85B49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the </w:t>
      </w:r>
      <w:r w:rsidR="21275552" w:rsidRPr="00151704">
        <w:rPr>
          <w:rFonts w:ascii="Arial" w:eastAsia="Arial" w:hAnsi="Arial" w:cs="Arial"/>
          <w:color w:val="000000" w:themeColor="text1"/>
          <w:sz w:val="20"/>
          <w:szCs w:val="20"/>
        </w:rPr>
        <w:t>Russian authorities.</w:t>
      </w:r>
      <w:r w:rsidR="793DB658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31FEDCA" w14:textId="77777777" w:rsidR="00754A83" w:rsidRPr="00151704" w:rsidRDefault="00754A83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927604" w14:textId="6E16F089" w:rsidR="0082127B" w:rsidRDefault="21275552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Yours</w:t>
      </w:r>
      <w:r w:rsidR="00754A83" w:rsidRPr="00151704">
        <w:rPr>
          <w:rFonts w:ascii="Arial" w:eastAsia="Arial" w:hAnsi="Arial" w:cs="Arial"/>
          <w:color w:val="000000" w:themeColor="text1"/>
          <w:sz w:val="20"/>
          <w:szCs w:val="20"/>
        </w:rPr>
        <w:t xml:space="preserve"> sincerely</w:t>
      </w:r>
      <w:r w:rsidRPr="00151704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01169835" w14:textId="5AD9D409" w:rsidR="00151704" w:rsidRDefault="00151704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1A8529B" w14:textId="6175FAD8" w:rsidR="00151704" w:rsidRDefault="00151704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6251819" w14:textId="581A3293" w:rsidR="00151704" w:rsidRDefault="00151704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1313CA" w14:textId="76EACC73" w:rsidR="00151704" w:rsidRDefault="00151704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0874F40" w14:textId="77777777" w:rsidR="00151704" w:rsidRPr="00151704" w:rsidRDefault="00151704" w:rsidP="00151704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2CE0D28" w14:textId="3CB6A142" w:rsidR="0082127B" w:rsidRPr="00151704" w:rsidRDefault="0082127B" w:rsidP="00151704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151704">
        <w:rPr>
          <w:rFonts w:ascii="Arial" w:hAnsi="Arial" w:cs="Arial"/>
          <w:b/>
          <w:sz w:val="32"/>
          <w:szCs w:val="32"/>
        </w:rPr>
        <w:t>Additional information</w:t>
      </w:r>
    </w:p>
    <w:p w14:paraId="25DB811D" w14:textId="77777777" w:rsidR="005D2C37" w:rsidRPr="00151704" w:rsidRDefault="005D2C37" w:rsidP="00151704">
      <w:pPr>
        <w:spacing w:after="0" w:line="240" w:lineRule="auto"/>
        <w:jc w:val="both"/>
        <w:rPr>
          <w:rFonts w:ascii="Arial" w:hAnsi="Arial" w:cs="Arial"/>
        </w:rPr>
      </w:pPr>
    </w:p>
    <w:p w14:paraId="14D7B79E" w14:textId="3D21D5D7" w:rsidR="5B53B4C3" w:rsidRPr="00151704" w:rsidRDefault="776B195A" w:rsidP="00151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51704">
        <w:rPr>
          <w:rFonts w:ascii="Arial" w:hAnsi="Arial" w:cs="Arial"/>
          <w:sz w:val="20"/>
          <w:szCs w:val="20"/>
        </w:rPr>
        <w:t>Aleksei</w:t>
      </w:r>
      <w:proofErr w:type="spellEnd"/>
      <w:r w:rsidRPr="00151704">
        <w:rPr>
          <w:rFonts w:ascii="Arial" w:hAnsi="Arial" w:cs="Arial"/>
          <w:sz w:val="20"/>
          <w:szCs w:val="20"/>
        </w:rPr>
        <w:t xml:space="preserve"> Navalny is a Russian politician and anti-corruption activist. He is one of the most prominent critics of the Russian authorities. </w:t>
      </w:r>
      <w:r w:rsidR="5D8BFDEE" w:rsidRPr="00151704">
        <w:rPr>
          <w:rFonts w:ascii="Arial" w:hAnsi="Arial" w:cs="Arial"/>
          <w:sz w:val="20"/>
          <w:szCs w:val="20"/>
        </w:rPr>
        <w:t>In 20</w:t>
      </w:r>
      <w:r w:rsidR="2CC54175" w:rsidRPr="00151704">
        <w:rPr>
          <w:rFonts w:ascii="Arial" w:hAnsi="Arial" w:cs="Arial"/>
          <w:sz w:val="20"/>
          <w:szCs w:val="20"/>
        </w:rPr>
        <w:t>11,</w:t>
      </w:r>
      <w:r w:rsidR="5D8BFDEE" w:rsidRPr="00151704">
        <w:rPr>
          <w:rFonts w:ascii="Arial" w:hAnsi="Arial" w:cs="Arial"/>
          <w:sz w:val="20"/>
          <w:szCs w:val="20"/>
        </w:rPr>
        <w:t xml:space="preserve"> he founded </w:t>
      </w:r>
      <w:r w:rsidR="00A85B49" w:rsidRPr="00151704">
        <w:rPr>
          <w:rFonts w:ascii="Arial" w:hAnsi="Arial" w:cs="Arial"/>
          <w:sz w:val="20"/>
          <w:szCs w:val="20"/>
        </w:rPr>
        <w:t>the</w:t>
      </w:r>
      <w:r w:rsidR="2F720637" w:rsidRPr="00151704">
        <w:rPr>
          <w:rFonts w:ascii="Arial" w:hAnsi="Arial" w:cs="Arial"/>
          <w:sz w:val="20"/>
          <w:szCs w:val="20"/>
        </w:rPr>
        <w:t xml:space="preserve"> Anti-</w:t>
      </w:r>
      <w:r w:rsidR="12169502" w:rsidRPr="00151704">
        <w:rPr>
          <w:rFonts w:ascii="Arial" w:hAnsi="Arial" w:cs="Arial"/>
          <w:sz w:val="20"/>
          <w:szCs w:val="20"/>
        </w:rPr>
        <w:t>C</w:t>
      </w:r>
      <w:r w:rsidR="2F720637" w:rsidRPr="00151704">
        <w:rPr>
          <w:rFonts w:ascii="Arial" w:hAnsi="Arial" w:cs="Arial"/>
          <w:sz w:val="20"/>
          <w:szCs w:val="20"/>
        </w:rPr>
        <w:t xml:space="preserve">orruption </w:t>
      </w:r>
      <w:r w:rsidR="3347B4A5" w:rsidRPr="00151704">
        <w:rPr>
          <w:rFonts w:ascii="Arial" w:hAnsi="Arial" w:cs="Arial"/>
          <w:sz w:val="20"/>
          <w:szCs w:val="20"/>
        </w:rPr>
        <w:t>F</w:t>
      </w:r>
      <w:r w:rsidR="2F720637" w:rsidRPr="00151704">
        <w:rPr>
          <w:rFonts w:ascii="Arial" w:hAnsi="Arial" w:cs="Arial"/>
          <w:sz w:val="20"/>
          <w:szCs w:val="20"/>
        </w:rPr>
        <w:t>oundation</w:t>
      </w:r>
      <w:r w:rsidR="03092127" w:rsidRPr="00151704">
        <w:rPr>
          <w:rFonts w:ascii="Arial" w:hAnsi="Arial" w:cs="Arial"/>
          <w:sz w:val="20"/>
          <w:szCs w:val="20"/>
        </w:rPr>
        <w:t xml:space="preserve"> (known as FBK in Russian)</w:t>
      </w:r>
      <w:r w:rsidR="150D188E" w:rsidRPr="00151704">
        <w:rPr>
          <w:rFonts w:ascii="Arial" w:hAnsi="Arial" w:cs="Arial"/>
          <w:sz w:val="20"/>
          <w:szCs w:val="20"/>
        </w:rPr>
        <w:t>,</w:t>
      </w:r>
      <w:r w:rsidR="2F720637" w:rsidRPr="00151704">
        <w:rPr>
          <w:rFonts w:ascii="Arial" w:hAnsi="Arial" w:cs="Arial"/>
          <w:sz w:val="20"/>
          <w:szCs w:val="20"/>
        </w:rPr>
        <w:t xml:space="preserve"> which </w:t>
      </w:r>
      <w:r w:rsidR="1D7E1DF7" w:rsidRPr="00151704">
        <w:rPr>
          <w:rFonts w:ascii="Arial" w:hAnsi="Arial" w:cs="Arial"/>
          <w:sz w:val="20"/>
          <w:szCs w:val="20"/>
        </w:rPr>
        <w:t xml:space="preserve">has </w:t>
      </w:r>
      <w:r w:rsidR="7DFC12FF" w:rsidRPr="00151704">
        <w:rPr>
          <w:rFonts w:ascii="Arial" w:hAnsi="Arial" w:cs="Arial"/>
          <w:sz w:val="20"/>
          <w:szCs w:val="20"/>
        </w:rPr>
        <w:t>since conducted investigation</w:t>
      </w:r>
      <w:r w:rsidR="002E4542" w:rsidRPr="00151704">
        <w:rPr>
          <w:rFonts w:ascii="Arial" w:hAnsi="Arial" w:cs="Arial"/>
          <w:sz w:val="20"/>
          <w:szCs w:val="20"/>
        </w:rPr>
        <w:t>s</w:t>
      </w:r>
      <w:r w:rsidR="00DD4BB1" w:rsidRPr="00151704">
        <w:rPr>
          <w:rFonts w:ascii="Arial" w:hAnsi="Arial" w:cs="Arial"/>
          <w:sz w:val="20"/>
          <w:szCs w:val="20"/>
        </w:rPr>
        <w:t xml:space="preserve"> and published numerous report</w:t>
      </w:r>
      <w:r w:rsidR="7DFC12FF" w:rsidRPr="00151704">
        <w:rPr>
          <w:rFonts w:ascii="Arial" w:hAnsi="Arial" w:cs="Arial"/>
          <w:sz w:val="20"/>
          <w:szCs w:val="20"/>
        </w:rPr>
        <w:t>s</w:t>
      </w:r>
      <w:r w:rsidR="00DD4BB1" w:rsidRPr="00151704">
        <w:rPr>
          <w:rFonts w:ascii="Arial" w:hAnsi="Arial" w:cs="Arial"/>
          <w:sz w:val="20"/>
          <w:szCs w:val="20"/>
        </w:rPr>
        <w:t xml:space="preserve"> alleging and documenting</w:t>
      </w:r>
      <w:r w:rsidR="7DFC12FF" w:rsidRPr="00151704">
        <w:rPr>
          <w:rFonts w:ascii="Arial" w:hAnsi="Arial" w:cs="Arial"/>
          <w:sz w:val="20"/>
          <w:szCs w:val="20"/>
        </w:rPr>
        <w:t xml:space="preserve"> corruption </w:t>
      </w:r>
      <w:r w:rsidR="00DD4BB1" w:rsidRPr="00151704">
        <w:rPr>
          <w:rFonts w:ascii="Arial" w:hAnsi="Arial" w:cs="Arial"/>
          <w:sz w:val="20"/>
          <w:szCs w:val="20"/>
        </w:rPr>
        <w:t xml:space="preserve">among </w:t>
      </w:r>
      <w:r w:rsidR="7DFC12FF" w:rsidRPr="00151704">
        <w:rPr>
          <w:rFonts w:ascii="Arial" w:hAnsi="Arial" w:cs="Arial"/>
          <w:sz w:val="20"/>
          <w:szCs w:val="20"/>
        </w:rPr>
        <w:t>Russia</w:t>
      </w:r>
      <w:r w:rsidR="00DD4BB1" w:rsidRPr="00151704">
        <w:rPr>
          <w:rFonts w:ascii="Arial" w:hAnsi="Arial" w:cs="Arial"/>
          <w:sz w:val="20"/>
          <w:szCs w:val="20"/>
        </w:rPr>
        <w:t>’s senior officials and prominent politicians and businesspeople</w:t>
      </w:r>
      <w:r w:rsidR="7DFC12FF" w:rsidRPr="0015170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41732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F41732" w:rsidRPr="00151704">
        <w:rPr>
          <w:rFonts w:ascii="Arial" w:hAnsi="Arial" w:cs="Arial"/>
          <w:sz w:val="20"/>
          <w:szCs w:val="20"/>
        </w:rPr>
        <w:t xml:space="preserve"> </w:t>
      </w:r>
      <w:r w:rsidR="7DFC12FF" w:rsidRPr="00151704">
        <w:rPr>
          <w:rFonts w:ascii="Arial" w:hAnsi="Arial" w:cs="Arial"/>
          <w:sz w:val="20"/>
          <w:szCs w:val="20"/>
        </w:rPr>
        <w:t xml:space="preserve">Navalny as well as </w:t>
      </w:r>
      <w:r w:rsidR="23B6AE8E" w:rsidRPr="00151704">
        <w:rPr>
          <w:rFonts w:ascii="Arial" w:hAnsi="Arial" w:cs="Arial"/>
          <w:sz w:val="20"/>
          <w:szCs w:val="20"/>
        </w:rPr>
        <w:t xml:space="preserve">many FBK employees </w:t>
      </w:r>
      <w:r w:rsidR="00DD4BB1" w:rsidRPr="00151704">
        <w:rPr>
          <w:rFonts w:ascii="Arial" w:hAnsi="Arial" w:cs="Arial"/>
          <w:sz w:val="20"/>
          <w:szCs w:val="20"/>
        </w:rPr>
        <w:t xml:space="preserve">and associates </w:t>
      </w:r>
      <w:r w:rsidR="23B6AE8E" w:rsidRPr="00151704">
        <w:rPr>
          <w:rFonts w:ascii="Arial" w:hAnsi="Arial" w:cs="Arial"/>
          <w:sz w:val="20"/>
          <w:szCs w:val="20"/>
        </w:rPr>
        <w:t>have faced reprisals for their work including fabricated criminal and administrative charges, police raids</w:t>
      </w:r>
      <w:r w:rsidR="00DD4BB1" w:rsidRPr="00151704">
        <w:rPr>
          <w:rFonts w:ascii="Arial" w:hAnsi="Arial" w:cs="Arial"/>
          <w:sz w:val="20"/>
          <w:szCs w:val="20"/>
        </w:rPr>
        <w:t xml:space="preserve"> and house search</w:t>
      </w:r>
      <w:r w:rsidR="23B6AE8E" w:rsidRPr="00151704">
        <w:rPr>
          <w:rFonts w:ascii="Arial" w:hAnsi="Arial" w:cs="Arial"/>
          <w:sz w:val="20"/>
          <w:szCs w:val="20"/>
        </w:rPr>
        <w:t xml:space="preserve">, physical </w:t>
      </w:r>
      <w:proofErr w:type="gramStart"/>
      <w:r w:rsidR="00DD4BB1" w:rsidRPr="00151704">
        <w:rPr>
          <w:rFonts w:ascii="Arial" w:hAnsi="Arial" w:cs="Arial"/>
          <w:sz w:val="20"/>
          <w:szCs w:val="20"/>
        </w:rPr>
        <w:t>violence</w:t>
      </w:r>
      <w:proofErr w:type="gramEnd"/>
      <w:r w:rsidR="00F41732" w:rsidRPr="00151704">
        <w:rPr>
          <w:rFonts w:ascii="Arial" w:hAnsi="Arial" w:cs="Arial"/>
          <w:sz w:val="20"/>
          <w:szCs w:val="20"/>
        </w:rPr>
        <w:t xml:space="preserve"> and</w:t>
      </w:r>
      <w:r w:rsidR="3CFE4141" w:rsidRPr="00151704">
        <w:rPr>
          <w:rFonts w:ascii="Arial" w:hAnsi="Arial" w:cs="Arial"/>
          <w:sz w:val="20"/>
          <w:szCs w:val="20"/>
        </w:rPr>
        <w:t xml:space="preserve"> </w:t>
      </w:r>
      <w:r w:rsidR="00313862" w:rsidRPr="00151704">
        <w:rPr>
          <w:rFonts w:ascii="Arial" w:hAnsi="Arial" w:cs="Arial"/>
          <w:sz w:val="20"/>
          <w:szCs w:val="20"/>
        </w:rPr>
        <w:t>selective army conscription</w:t>
      </w:r>
      <w:r w:rsidR="23B6AE8E" w:rsidRPr="00151704">
        <w:rPr>
          <w:rFonts w:ascii="Arial" w:hAnsi="Arial" w:cs="Arial"/>
          <w:sz w:val="20"/>
          <w:szCs w:val="20"/>
        </w:rPr>
        <w:t>.</w:t>
      </w:r>
      <w:r w:rsidR="001517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4542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2E4542" w:rsidRPr="00151704">
        <w:rPr>
          <w:rFonts w:ascii="Arial" w:hAnsi="Arial" w:cs="Arial"/>
          <w:sz w:val="20"/>
          <w:szCs w:val="20"/>
        </w:rPr>
        <w:t xml:space="preserve"> </w:t>
      </w:r>
      <w:r w:rsidR="5B53B4C3" w:rsidRPr="00151704">
        <w:rPr>
          <w:rFonts w:ascii="Arial" w:hAnsi="Arial" w:cs="Arial"/>
          <w:sz w:val="20"/>
          <w:szCs w:val="20"/>
        </w:rPr>
        <w:t>Navalny himself has been arrested numerous times</w:t>
      </w:r>
      <w:r w:rsidR="00313862" w:rsidRPr="00151704">
        <w:rPr>
          <w:rFonts w:ascii="Arial" w:hAnsi="Arial" w:cs="Arial"/>
          <w:sz w:val="20"/>
          <w:szCs w:val="20"/>
        </w:rPr>
        <w:t>. including</w:t>
      </w:r>
      <w:r w:rsidR="5B53B4C3" w:rsidRPr="00151704">
        <w:rPr>
          <w:rFonts w:ascii="Arial" w:hAnsi="Arial" w:cs="Arial"/>
          <w:sz w:val="20"/>
          <w:szCs w:val="20"/>
        </w:rPr>
        <w:t xml:space="preserve"> for calling for or participating in peaceful protest</w:t>
      </w:r>
      <w:r w:rsidRPr="00151704">
        <w:rPr>
          <w:rFonts w:ascii="Arial" w:hAnsi="Arial" w:cs="Arial"/>
          <w:sz w:val="20"/>
          <w:szCs w:val="20"/>
        </w:rPr>
        <w:t>. He</w:t>
      </w:r>
      <w:r w:rsidR="1B5DB90E" w:rsidRPr="00151704">
        <w:rPr>
          <w:rFonts w:ascii="Arial" w:hAnsi="Arial" w:cs="Arial"/>
          <w:sz w:val="20"/>
          <w:szCs w:val="20"/>
        </w:rPr>
        <w:t xml:space="preserve"> spen</w:t>
      </w:r>
      <w:r w:rsidRPr="00151704">
        <w:rPr>
          <w:rFonts w:ascii="Arial" w:hAnsi="Arial" w:cs="Arial"/>
          <w:sz w:val="20"/>
          <w:szCs w:val="20"/>
        </w:rPr>
        <w:t>t</w:t>
      </w:r>
      <w:r w:rsidR="1B5DB90E" w:rsidRPr="00151704">
        <w:rPr>
          <w:rFonts w:ascii="Arial" w:hAnsi="Arial" w:cs="Arial"/>
          <w:sz w:val="20"/>
          <w:szCs w:val="20"/>
        </w:rPr>
        <w:t xml:space="preserve"> 10 months under house arrest </w:t>
      </w:r>
      <w:r w:rsidRPr="00151704">
        <w:rPr>
          <w:rFonts w:ascii="Arial" w:hAnsi="Arial" w:cs="Arial"/>
          <w:sz w:val="20"/>
          <w:szCs w:val="20"/>
        </w:rPr>
        <w:t xml:space="preserve">in 2014, </w:t>
      </w:r>
      <w:r w:rsidR="1B5DB90E" w:rsidRPr="00151704">
        <w:rPr>
          <w:rFonts w:ascii="Arial" w:hAnsi="Arial" w:cs="Arial"/>
          <w:sz w:val="20"/>
          <w:szCs w:val="20"/>
        </w:rPr>
        <w:t xml:space="preserve">in addition to </w:t>
      </w:r>
      <w:r w:rsidR="00313862" w:rsidRPr="00151704">
        <w:rPr>
          <w:rFonts w:ascii="Arial" w:hAnsi="Arial" w:cs="Arial"/>
          <w:sz w:val="20"/>
          <w:szCs w:val="20"/>
        </w:rPr>
        <w:t xml:space="preserve">a total of </w:t>
      </w:r>
      <w:r w:rsidRPr="00151704">
        <w:rPr>
          <w:rFonts w:ascii="Arial" w:hAnsi="Arial" w:cs="Arial"/>
          <w:sz w:val="20"/>
          <w:szCs w:val="20"/>
        </w:rPr>
        <w:t xml:space="preserve">several </w:t>
      </w:r>
      <w:r w:rsidR="1B5DB90E" w:rsidRPr="00151704">
        <w:rPr>
          <w:rFonts w:ascii="Arial" w:hAnsi="Arial" w:cs="Arial"/>
          <w:sz w:val="20"/>
          <w:szCs w:val="20"/>
        </w:rPr>
        <w:t xml:space="preserve">months </w:t>
      </w:r>
      <w:r w:rsidR="00313862" w:rsidRPr="00151704">
        <w:rPr>
          <w:rFonts w:ascii="Arial" w:hAnsi="Arial" w:cs="Arial"/>
          <w:sz w:val="20"/>
          <w:szCs w:val="20"/>
        </w:rPr>
        <w:t>under</w:t>
      </w:r>
      <w:r w:rsidR="1B5DB90E" w:rsidRPr="00151704">
        <w:rPr>
          <w:rFonts w:ascii="Arial" w:hAnsi="Arial" w:cs="Arial"/>
          <w:sz w:val="20"/>
          <w:szCs w:val="20"/>
        </w:rPr>
        <w:t xml:space="preserve"> so-called “administrative arrest”. Amnesty International has </w:t>
      </w:r>
      <w:r w:rsidR="2D1A4F4C" w:rsidRPr="00151704">
        <w:rPr>
          <w:rFonts w:ascii="Arial" w:hAnsi="Arial" w:cs="Arial"/>
          <w:sz w:val="20"/>
          <w:szCs w:val="20"/>
        </w:rPr>
        <w:t>recognised him as a prisoner of conscience on multiple occasions</w:t>
      </w:r>
      <w:r w:rsidR="5970C4B7" w:rsidRPr="00151704">
        <w:rPr>
          <w:rFonts w:ascii="Arial" w:hAnsi="Arial" w:cs="Arial"/>
          <w:sz w:val="20"/>
          <w:szCs w:val="20"/>
        </w:rPr>
        <w:t>.</w:t>
      </w:r>
    </w:p>
    <w:p w14:paraId="7D421D24" w14:textId="77777777" w:rsidR="00F41732" w:rsidRPr="00151704" w:rsidRDefault="00F41732" w:rsidP="00151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6FB38" w14:textId="2CE63F98" w:rsidR="387AC7C7" w:rsidRPr="00151704" w:rsidRDefault="1F056A94" w:rsidP="00151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704">
        <w:rPr>
          <w:rFonts w:ascii="Arial" w:hAnsi="Arial" w:cs="Arial"/>
          <w:sz w:val="20"/>
          <w:szCs w:val="20"/>
        </w:rPr>
        <w:t xml:space="preserve">In 2014, both </w:t>
      </w:r>
      <w:proofErr w:type="spellStart"/>
      <w:r w:rsidRPr="00151704">
        <w:rPr>
          <w:rFonts w:ascii="Arial" w:hAnsi="Arial" w:cs="Arial"/>
          <w:sz w:val="20"/>
          <w:szCs w:val="20"/>
        </w:rPr>
        <w:t>Aleksei</w:t>
      </w:r>
      <w:proofErr w:type="spellEnd"/>
      <w:r w:rsidRPr="00151704">
        <w:rPr>
          <w:rFonts w:ascii="Arial" w:hAnsi="Arial" w:cs="Arial"/>
          <w:sz w:val="20"/>
          <w:szCs w:val="20"/>
        </w:rPr>
        <w:t xml:space="preserve"> Navalny and his brother Oleg Navalny were found guilty under politically motivated changes of fraud. Oleg Navalny was sentenced to three and a half years’ imprisonment. </w:t>
      </w:r>
      <w:proofErr w:type="spellStart"/>
      <w:r w:rsidRPr="00151704">
        <w:rPr>
          <w:rFonts w:ascii="Arial" w:hAnsi="Arial" w:cs="Arial"/>
          <w:sz w:val="20"/>
          <w:szCs w:val="20"/>
        </w:rPr>
        <w:t>Aleksei</w:t>
      </w:r>
      <w:proofErr w:type="spellEnd"/>
      <w:r w:rsidRPr="00151704">
        <w:rPr>
          <w:rFonts w:ascii="Arial" w:hAnsi="Arial" w:cs="Arial"/>
          <w:sz w:val="20"/>
          <w:szCs w:val="20"/>
        </w:rPr>
        <w:t xml:space="preserve"> Navalny was handed a non-custodial sentence of three and a have years on probation. In 2019, the European Court of Human Rights (ECtHR) ruled that the prosecution of </w:t>
      </w:r>
      <w:proofErr w:type="spellStart"/>
      <w:r w:rsidRPr="00151704">
        <w:rPr>
          <w:rFonts w:ascii="Arial" w:hAnsi="Arial" w:cs="Arial"/>
          <w:sz w:val="20"/>
          <w:szCs w:val="20"/>
        </w:rPr>
        <w:t>Aleksei</w:t>
      </w:r>
      <w:proofErr w:type="spellEnd"/>
      <w:r w:rsidRPr="00151704">
        <w:rPr>
          <w:rFonts w:ascii="Arial" w:hAnsi="Arial" w:cs="Arial"/>
          <w:sz w:val="20"/>
          <w:szCs w:val="20"/>
        </w:rPr>
        <w:t xml:space="preserve"> Navalny was politically motivated and his pre-trial house arrest arbitrary (Navalny v. Russia (No. 2), no. 43734/14). The Russian Supreme Court ordered a retrial, which failed to address </w:t>
      </w:r>
      <w:r w:rsidR="002E4542" w:rsidRPr="00151704">
        <w:rPr>
          <w:rFonts w:ascii="Arial" w:hAnsi="Arial" w:cs="Arial"/>
          <w:sz w:val="20"/>
          <w:szCs w:val="20"/>
        </w:rPr>
        <w:t xml:space="preserve">the </w:t>
      </w:r>
      <w:r w:rsidRPr="00151704">
        <w:rPr>
          <w:rFonts w:ascii="Arial" w:hAnsi="Arial" w:cs="Arial"/>
          <w:sz w:val="20"/>
          <w:szCs w:val="20"/>
        </w:rPr>
        <w:t xml:space="preserve">human rights violations pinpointed by the ECtHR and confirmed the initial sentence. </w:t>
      </w:r>
      <w:proofErr w:type="spellStart"/>
      <w:r w:rsidRPr="00151704">
        <w:rPr>
          <w:rFonts w:ascii="Arial" w:hAnsi="Arial" w:cs="Arial"/>
          <w:sz w:val="20"/>
          <w:szCs w:val="20"/>
        </w:rPr>
        <w:t>Aleksei</w:t>
      </w:r>
      <w:proofErr w:type="spellEnd"/>
      <w:r w:rsidRPr="00151704">
        <w:rPr>
          <w:rFonts w:ascii="Arial" w:hAnsi="Arial" w:cs="Arial"/>
          <w:sz w:val="20"/>
          <w:szCs w:val="20"/>
        </w:rPr>
        <w:t xml:space="preserve"> Navalny’s probation terms required him to report regularly to the local office of the Federal Penal Service and were going to expire on 30 December 2020.</w:t>
      </w:r>
      <w:r w:rsidR="00151704">
        <w:rPr>
          <w:rFonts w:ascii="Arial" w:hAnsi="Arial" w:cs="Arial"/>
          <w:sz w:val="20"/>
          <w:szCs w:val="20"/>
        </w:rPr>
        <w:t xml:space="preserve"> </w:t>
      </w:r>
      <w:r w:rsidR="387AC7C7" w:rsidRPr="00151704">
        <w:rPr>
          <w:rFonts w:ascii="Arial" w:hAnsi="Arial" w:cs="Arial"/>
          <w:sz w:val="20"/>
          <w:szCs w:val="20"/>
        </w:rPr>
        <w:t xml:space="preserve">On 20 August 2020, </w:t>
      </w:r>
      <w:proofErr w:type="spellStart"/>
      <w:r w:rsidR="387AC7C7" w:rsidRPr="00151704">
        <w:rPr>
          <w:rFonts w:ascii="Arial" w:hAnsi="Arial" w:cs="Arial"/>
          <w:sz w:val="20"/>
          <w:szCs w:val="20"/>
        </w:rPr>
        <w:t>Ale</w:t>
      </w:r>
      <w:r w:rsidR="007810A5" w:rsidRPr="00151704">
        <w:rPr>
          <w:rFonts w:ascii="Arial" w:hAnsi="Arial" w:cs="Arial"/>
          <w:sz w:val="20"/>
          <w:szCs w:val="20"/>
        </w:rPr>
        <w:t>ks</w:t>
      </w:r>
      <w:r w:rsidR="387AC7C7" w:rsidRPr="00151704">
        <w:rPr>
          <w:rFonts w:ascii="Arial" w:hAnsi="Arial" w:cs="Arial"/>
          <w:sz w:val="20"/>
          <w:szCs w:val="20"/>
        </w:rPr>
        <w:t>ei</w:t>
      </w:r>
      <w:proofErr w:type="spellEnd"/>
      <w:r w:rsidR="387AC7C7" w:rsidRPr="00151704">
        <w:rPr>
          <w:rFonts w:ascii="Arial" w:hAnsi="Arial" w:cs="Arial"/>
          <w:sz w:val="20"/>
          <w:szCs w:val="20"/>
        </w:rPr>
        <w:t xml:space="preserve"> Navalny </w:t>
      </w:r>
      <w:r w:rsidR="1111740E" w:rsidRPr="00151704">
        <w:rPr>
          <w:rFonts w:ascii="Arial" w:hAnsi="Arial" w:cs="Arial"/>
          <w:sz w:val="20"/>
          <w:szCs w:val="20"/>
        </w:rPr>
        <w:t xml:space="preserve">fell seriously ill </w:t>
      </w:r>
      <w:r w:rsidR="007810A5" w:rsidRPr="00151704">
        <w:rPr>
          <w:rFonts w:ascii="Arial" w:hAnsi="Arial" w:cs="Arial"/>
          <w:sz w:val="20"/>
          <w:szCs w:val="20"/>
        </w:rPr>
        <w:t>during a</w:t>
      </w:r>
      <w:r w:rsidR="1111740E" w:rsidRPr="00151704">
        <w:rPr>
          <w:rFonts w:ascii="Arial" w:hAnsi="Arial" w:cs="Arial"/>
          <w:sz w:val="20"/>
          <w:szCs w:val="20"/>
        </w:rPr>
        <w:t xml:space="preserve"> flight from Tomsk (Siberia) to Moscow. The airplane made an emergency landing in the city of Omsk, where </w:t>
      </w:r>
      <w:proofErr w:type="spellStart"/>
      <w:r w:rsidR="007810A5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7810A5" w:rsidRPr="00151704">
        <w:rPr>
          <w:rFonts w:ascii="Arial" w:hAnsi="Arial" w:cs="Arial"/>
          <w:sz w:val="20"/>
          <w:szCs w:val="20"/>
        </w:rPr>
        <w:t xml:space="preserve"> </w:t>
      </w:r>
      <w:r w:rsidR="1111740E" w:rsidRPr="00151704">
        <w:rPr>
          <w:rFonts w:ascii="Arial" w:hAnsi="Arial" w:cs="Arial"/>
          <w:sz w:val="20"/>
          <w:szCs w:val="20"/>
        </w:rPr>
        <w:t>Navalny was hospitalized</w:t>
      </w:r>
      <w:r w:rsidR="000E5449" w:rsidRPr="00151704">
        <w:rPr>
          <w:rFonts w:ascii="Arial" w:hAnsi="Arial" w:cs="Arial"/>
          <w:sz w:val="20"/>
          <w:szCs w:val="20"/>
        </w:rPr>
        <w:t>,</w:t>
      </w:r>
      <w:r w:rsidR="1111740E" w:rsidRPr="00151704">
        <w:rPr>
          <w:rFonts w:ascii="Arial" w:hAnsi="Arial" w:cs="Arial"/>
          <w:sz w:val="20"/>
          <w:szCs w:val="20"/>
        </w:rPr>
        <w:t xml:space="preserve"> in a </w:t>
      </w:r>
      <w:r w:rsidR="00B875B3" w:rsidRPr="00151704">
        <w:rPr>
          <w:rFonts w:ascii="Arial" w:hAnsi="Arial" w:cs="Arial"/>
          <w:sz w:val="20"/>
          <w:szCs w:val="20"/>
        </w:rPr>
        <w:t xml:space="preserve">state of </w:t>
      </w:r>
      <w:r w:rsidR="1111740E" w:rsidRPr="00151704">
        <w:rPr>
          <w:rFonts w:ascii="Arial" w:hAnsi="Arial" w:cs="Arial"/>
          <w:sz w:val="20"/>
          <w:szCs w:val="20"/>
        </w:rPr>
        <w:t>coma.</w:t>
      </w:r>
      <w:r w:rsidR="7042A051" w:rsidRPr="00151704">
        <w:rPr>
          <w:rFonts w:ascii="Arial" w:hAnsi="Arial" w:cs="Arial"/>
          <w:sz w:val="20"/>
          <w:szCs w:val="20"/>
        </w:rPr>
        <w:t xml:space="preserve"> </w:t>
      </w:r>
      <w:r w:rsidR="00B875B3" w:rsidRPr="00151704">
        <w:rPr>
          <w:rFonts w:ascii="Arial" w:hAnsi="Arial" w:cs="Arial"/>
          <w:sz w:val="20"/>
          <w:szCs w:val="20"/>
        </w:rPr>
        <w:t xml:space="preserve">His diagnosis by </w:t>
      </w:r>
      <w:r w:rsidR="7042A051" w:rsidRPr="00151704">
        <w:rPr>
          <w:rFonts w:ascii="Arial" w:hAnsi="Arial" w:cs="Arial"/>
          <w:sz w:val="20"/>
          <w:szCs w:val="20"/>
        </w:rPr>
        <w:t xml:space="preserve">Russian </w:t>
      </w:r>
      <w:r w:rsidR="00B875B3" w:rsidRPr="00151704">
        <w:rPr>
          <w:rFonts w:ascii="Arial" w:hAnsi="Arial" w:cs="Arial"/>
          <w:sz w:val="20"/>
          <w:szCs w:val="20"/>
        </w:rPr>
        <w:t>doctors was in</w:t>
      </w:r>
      <w:r w:rsidR="7042A051" w:rsidRPr="00151704">
        <w:rPr>
          <w:rFonts w:ascii="Arial" w:hAnsi="Arial" w:cs="Arial"/>
          <w:sz w:val="20"/>
          <w:szCs w:val="20"/>
        </w:rPr>
        <w:t>conclusive</w:t>
      </w:r>
      <w:r w:rsidR="57372115" w:rsidRPr="00151704">
        <w:rPr>
          <w:rFonts w:ascii="Arial" w:hAnsi="Arial" w:cs="Arial"/>
          <w:sz w:val="20"/>
          <w:szCs w:val="20"/>
        </w:rPr>
        <w:t xml:space="preserve">. On 22 August, </w:t>
      </w:r>
      <w:r w:rsidR="00B875B3" w:rsidRPr="00151704">
        <w:rPr>
          <w:rFonts w:ascii="Arial" w:hAnsi="Arial" w:cs="Arial"/>
          <w:sz w:val="20"/>
          <w:szCs w:val="20"/>
        </w:rPr>
        <w:t xml:space="preserve">on his family’s insistence and </w:t>
      </w:r>
      <w:r w:rsidR="57372115" w:rsidRPr="00151704">
        <w:rPr>
          <w:rFonts w:ascii="Arial" w:hAnsi="Arial" w:cs="Arial"/>
          <w:sz w:val="20"/>
          <w:szCs w:val="20"/>
        </w:rPr>
        <w:t>after a vigorous domestic and international</w:t>
      </w:r>
      <w:r w:rsidR="61773372" w:rsidRPr="00151704">
        <w:rPr>
          <w:rFonts w:ascii="Arial" w:hAnsi="Arial" w:cs="Arial"/>
          <w:sz w:val="20"/>
          <w:szCs w:val="20"/>
        </w:rPr>
        <w:t xml:space="preserve"> campaign, </w:t>
      </w:r>
      <w:proofErr w:type="spellStart"/>
      <w:r w:rsidR="007810A5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7810A5" w:rsidRPr="00151704" w:rsidDel="007810A5">
        <w:rPr>
          <w:rFonts w:ascii="Arial" w:hAnsi="Arial" w:cs="Arial"/>
          <w:sz w:val="20"/>
          <w:szCs w:val="20"/>
        </w:rPr>
        <w:t xml:space="preserve"> </w:t>
      </w:r>
      <w:r w:rsidR="007810A5" w:rsidRPr="00151704">
        <w:rPr>
          <w:rFonts w:ascii="Arial" w:hAnsi="Arial" w:cs="Arial"/>
          <w:sz w:val="20"/>
          <w:szCs w:val="20"/>
        </w:rPr>
        <w:t>Navalny</w:t>
      </w:r>
      <w:r w:rsidR="61773372" w:rsidRPr="00151704">
        <w:rPr>
          <w:rFonts w:ascii="Arial" w:hAnsi="Arial" w:cs="Arial"/>
          <w:sz w:val="20"/>
          <w:szCs w:val="20"/>
        </w:rPr>
        <w:t xml:space="preserve"> </w:t>
      </w:r>
      <w:r w:rsidR="00B875B3" w:rsidRPr="00151704">
        <w:rPr>
          <w:rFonts w:ascii="Arial" w:hAnsi="Arial" w:cs="Arial"/>
          <w:sz w:val="20"/>
          <w:szCs w:val="20"/>
        </w:rPr>
        <w:t xml:space="preserve">was discharged from the </w:t>
      </w:r>
      <w:r w:rsidR="61773372" w:rsidRPr="00151704">
        <w:rPr>
          <w:rFonts w:ascii="Arial" w:hAnsi="Arial" w:cs="Arial"/>
          <w:sz w:val="20"/>
          <w:szCs w:val="20"/>
        </w:rPr>
        <w:t>hospital</w:t>
      </w:r>
      <w:r w:rsidR="00B875B3" w:rsidRPr="00151704">
        <w:rPr>
          <w:rFonts w:ascii="Arial" w:hAnsi="Arial" w:cs="Arial"/>
          <w:sz w:val="20"/>
          <w:szCs w:val="20"/>
        </w:rPr>
        <w:t>, still in coma, and transferred for treatment to</w:t>
      </w:r>
      <w:r w:rsidR="61773372" w:rsidRPr="00151704">
        <w:rPr>
          <w:rFonts w:ascii="Arial" w:hAnsi="Arial" w:cs="Arial"/>
          <w:sz w:val="20"/>
          <w:szCs w:val="20"/>
        </w:rPr>
        <w:t xml:space="preserve"> Berlin, Germany.</w:t>
      </w:r>
      <w:r w:rsidR="69C84196" w:rsidRPr="00151704">
        <w:rPr>
          <w:rFonts w:ascii="Arial" w:hAnsi="Arial" w:cs="Arial"/>
          <w:sz w:val="20"/>
          <w:szCs w:val="20"/>
        </w:rPr>
        <w:t xml:space="preserve"> </w:t>
      </w:r>
      <w:r w:rsidR="00B875B3" w:rsidRPr="00151704">
        <w:rPr>
          <w:rFonts w:ascii="Arial" w:hAnsi="Arial" w:cs="Arial"/>
          <w:sz w:val="20"/>
          <w:szCs w:val="20"/>
        </w:rPr>
        <w:t xml:space="preserve">Vladimir Putin subsequently claimed that he had personally intervened to authorise his transfer. </w:t>
      </w:r>
      <w:proofErr w:type="spellStart"/>
      <w:r w:rsidR="007810A5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7810A5" w:rsidRPr="00151704">
        <w:rPr>
          <w:rFonts w:ascii="Arial" w:hAnsi="Arial" w:cs="Arial"/>
          <w:sz w:val="20"/>
          <w:szCs w:val="20"/>
        </w:rPr>
        <w:t xml:space="preserve"> </w:t>
      </w:r>
      <w:r w:rsidR="751117C3" w:rsidRPr="00151704">
        <w:rPr>
          <w:rFonts w:ascii="Arial" w:hAnsi="Arial" w:cs="Arial"/>
          <w:sz w:val="20"/>
          <w:szCs w:val="20"/>
        </w:rPr>
        <w:t xml:space="preserve">Navalny gradually recovered in Germany and was discharged from the hospital in late September to continue his rehabilitation. </w:t>
      </w:r>
    </w:p>
    <w:p w14:paraId="210C2A29" w14:textId="77777777" w:rsidR="007810A5" w:rsidRPr="00151704" w:rsidRDefault="007810A5" w:rsidP="00151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03EAB" w14:textId="7C9EC2BC" w:rsidR="157F8C2B" w:rsidRPr="00151704" w:rsidRDefault="4D30D945" w:rsidP="001517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1704">
        <w:rPr>
          <w:rFonts w:ascii="Arial" w:hAnsi="Arial" w:cs="Arial"/>
          <w:sz w:val="20"/>
          <w:szCs w:val="20"/>
        </w:rPr>
        <w:t xml:space="preserve">Experts in Germany and several other countries concluded that </w:t>
      </w:r>
      <w:proofErr w:type="spellStart"/>
      <w:r w:rsidR="007810A5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7810A5" w:rsidRPr="00151704">
        <w:rPr>
          <w:rFonts w:ascii="Arial" w:hAnsi="Arial" w:cs="Arial"/>
          <w:sz w:val="20"/>
          <w:szCs w:val="20"/>
        </w:rPr>
        <w:t xml:space="preserve"> </w:t>
      </w:r>
      <w:r w:rsidRPr="00151704">
        <w:rPr>
          <w:rFonts w:ascii="Arial" w:hAnsi="Arial" w:cs="Arial"/>
          <w:sz w:val="20"/>
          <w:szCs w:val="20"/>
        </w:rPr>
        <w:t xml:space="preserve">Navalny had been poisoned with </w:t>
      </w:r>
      <w:r w:rsidR="007810A5" w:rsidRPr="00151704">
        <w:rPr>
          <w:rFonts w:ascii="Arial" w:hAnsi="Arial" w:cs="Arial"/>
          <w:sz w:val="20"/>
          <w:szCs w:val="20"/>
        </w:rPr>
        <w:t xml:space="preserve">the nerve agent </w:t>
      </w:r>
      <w:proofErr w:type="spellStart"/>
      <w:r w:rsidRPr="00151704">
        <w:rPr>
          <w:rFonts w:ascii="Arial" w:hAnsi="Arial" w:cs="Arial"/>
          <w:sz w:val="20"/>
          <w:szCs w:val="20"/>
        </w:rPr>
        <w:t>Novichok</w:t>
      </w:r>
      <w:proofErr w:type="spellEnd"/>
      <w:r w:rsidRPr="00151704">
        <w:rPr>
          <w:rFonts w:ascii="Arial" w:hAnsi="Arial" w:cs="Arial"/>
          <w:sz w:val="20"/>
          <w:szCs w:val="20"/>
        </w:rPr>
        <w:t xml:space="preserve">, considered a chemical weapon by the Organization for Prohibition of Chemical Weapons. </w:t>
      </w:r>
      <w:proofErr w:type="gramStart"/>
      <w:r w:rsidR="376C570B" w:rsidRPr="00151704">
        <w:rPr>
          <w:rFonts w:ascii="Arial" w:hAnsi="Arial" w:cs="Arial"/>
          <w:sz w:val="20"/>
          <w:szCs w:val="20"/>
        </w:rPr>
        <w:t>In spite of</w:t>
      </w:r>
      <w:proofErr w:type="gramEnd"/>
      <w:r w:rsidR="376C570B" w:rsidRPr="00151704">
        <w:rPr>
          <w:rFonts w:ascii="Arial" w:hAnsi="Arial" w:cs="Arial"/>
          <w:sz w:val="20"/>
          <w:szCs w:val="20"/>
        </w:rPr>
        <w:t xml:space="preserve"> this and </w:t>
      </w:r>
      <w:r w:rsidR="00141D50" w:rsidRPr="00151704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141D50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141D50" w:rsidRPr="00151704">
        <w:rPr>
          <w:rFonts w:ascii="Arial" w:hAnsi="Arial" w:cs="Arial"/>
          <w:sz w:val="20"/>
          <w:szCs w:val="20"/>
        </w:rPr>
        <w:t xml:space="preserve"> </w:t>
      </w:r>
      <w:r w:rsidR="376C570B" w:rsidRPr="00151704">
        <w:rPr>
          <w:rFonts w:ascii="Arial" w:hAnsi="Arial" w:cs="Arial"/>
          <w:sz w:val="20"/>
          <w:szCs w:val="20"/>
        </w:rPr>
        <w:t xml:space="preserve">Navalny’s representatives’ relentless attempts to </w:t>
      </w:r>
      <w:r w:rsidR="00893C53" w:rsidRPr="00151704">
        <w:rPr>
          <w:rFonts w:ascii="Arial" w:hAnsi="Arial" w:cs="Arial"/>
          <w:sz w:val="20"/>
          <w:szCs w:val="20"/>
        </w:rPr>
        <w:t xml:space="preserve">have </w:t>
      </w:r>
      <w:r w:rsidR="376C570B" w:rsidRPr="00151704">
        <w:rPr>
          <w:rFonts w:ascii="Arial" w:hAnsi="Arial" w:cs="Arial"/>
          <w:sz w:val="20"/>
          <w:szCs w:val="20"/>
        </w:rPr>
        <w:t xml:space="preserve">a criminal investigation into </w:t>
      </w:r>
      <w:r w:rsidR="00893C53" w:rsidRPr="00151704">
        <w:rPr>
          <w:rFonts w:ascii="Arial" w:hAnsi="Arial" w:cs="Arial"/>
          <w:sz w:val="20"/>
          <w:szCs w:val="20"/>
        </w:rPr>
        <w:t>his alleged</w:t>
      </w:r>
      <w:r w:rsidR="376C570B" w:rsidRPr="00151704">
        <w:rPr>
          <w:rFonts w:ascii="Arial" w:hAnsi="Arial" w:cs="Arial"/>
          <w:sz w:val="20"/>
          <w:szCs w:val="20"/>
        </w:rPr>
        <w:t xml:space="preserve"> poisoning</w:t>
      </w:r>
      <w:r w:rsidR="00893C53" w:rsidRPr="00151704">
        <w:rPr>
          <w:rFonts w:ascii="Arial" w:hAnsi="Arial" w:cs="Arial"/>
          <w:sz w:val="20"/>
          <w:szCs w:val="20"/>
        </w:rPr>
        <w:t xml:space="preserve"> opened</w:t>
      </w:r>
      <w:r w:rsidR="376C570B" w:rsidRPr="00151704">
        <w:rPr>
          <w:rFonts w:ascii="Arial" w:hAnsi="Arial" w:cs="Arial"/>
          <w:sz w:val="20"/>
          <w:szCs w:val="20"/>
        </w:rPr>
        <w:t xml:space="preserve">, </w:t>
      </w:r>
      <w:r w:rsidR="00893C53" w:rsidRPr="00151704">
        <w:rPr>
          <w:rFonts w:ascii="Arial" w:hAnsi="Arial" w:cs="Arial"/>
          <w:sz w:val="20"/>
          <w:szCs w:val="20"/>
        </w:rPr>
        <w:t xml:space="preserve">the </w:t>
      </w:r>
      <w:r w:rsidR="376C570B" w:rsidRPr="00151704">
        <w:rPr>
          <w:rFonts w:ascii="Arial" w:hAnsi="Arial" w:cs="Arial"/>
          <w:sz w:val="20"/>
          <w:szCs w:val="20"/>
        </w:rPr>
        <w:t>Russia</w:t>
      </w:r>
      <w:r w:rsidR="00893C53" w:rsidRPr="00151704">
        <w:rPr>
          <w:rFonts w:ascii="Arial" w:hAnsi="Arial" w:cs="Arial"/>
          <w:sz w:val="20"/>
          <w:szCs w:val="20"/>
        </w:rPr>
        <w:t>n authorities</w:t>
      </w:r>
      <w:r w:rsidR="376C570B" w:rsidRPr="00151704">
        <w:rPr>
          <w:rFonts w:ascii="Arial" w:hAnsi="Arial" w:cs="Arial"/>
          <w:sz w:val="20"/>
          <w:szCs w:val="20"/>
        </w:rPr>
        <w:t xml:space="preserve"> ha</w:t>
      </w:r>
      <w:r w:rsidR="00893C53" w:rsidRPr="00151704">
        <w:rPr>
          <w:rFonts w:ascii="Arial" w:hAnsi="Arial" w:cs="Arial"/>
          <w:sz w:val="20"/>
          <w:szCs w:val="20"/>
        </w:rPr>
        <w:t>ve consistently</w:t>
      </w:r>
      <w:r w:rsidR="376C570B" w:rsidRPr="00151704">
        <w:rPr>
          <w:rFonts w:ascii="Arial" w:hAnsi="Arial" w:cs="Arial"/>
          <w:sz w:val="20"/>
          <w:szCs w:val="20"/>
        </w:rPr>
        <w:t xml:space="preserve"> refused to do so.</w:t>
      </w:r>
      <w:r w:rsidR="00151704">
        <w:rPr>
          <w:rFonts w:ascii="Arial" w:hAnsi="Arial" w:cs="Arial"/>
          <w:sz w:val="20"/>
          <w:szCs w:val="20"/>
        </w:rPr>
        <w:t xml:space="preserve"> </w:t>
      </w:r>
      <w:r w:rsidR="776B195A" w:rsidRPr="00151704">
        <w:rPr>
          <w:rFonts w:ascii="Arial" w:hAnsi="Arial" w:cs="Arial"/>
          <w:sz w:val="20"/>
          <w:szCs w:val="20"/>
        </w:rPr>
        <w:t xml:space="preserve">On 14 December, independent investigative </w:t>
      </w:r>
      <w:r w:rsidR="00893C53" w:rsidRPr="00151704">
        <w:rPr>
          <w:rFonts w:ascii="Arial" w:hAnsi="Arial" w:cs="Arial"/>
          <w:sz w:val="20"/>
          <w:szCs w:val="20"/>
        </w:rPr>
        <w:t xml:space="preserve">group </w:t>
      </w:r>
      <w:proofErr w:type="spellStart"/>
      <w:r w:rsidR="776B195A" w:rsidRPr="00151704">
        <w:rPr>
          <w:rFonts w:ascii="Arial" w:hAnsi="Arial" w:cs="Arial"/>
          <w:sz w:val="20"/>
          <w:szCs w:val="20"/>
        </w:rPr>
        <w:t>Bellingcat</w:t>
      </w:r>
      <w:proofErr w:type="spellEnd"/>
      <w:r w:rsidR="776B195A" w:rsidRPr="00151704">
        <w:rPr>
          <w:rFonts w:ascii="Arial" w:hAnsi="Arial" w:cs="Arial"/>
          <w:sz w:val="20"/>
          <w:szCs w:val="20"/>
        </w:rPr>
        <w:t xml:space="preserve">, in cooperation with several media outlets, published evidence that a group of agents of the Russia’s Federal Security Service (FSB) with a background in medicine and chemistry had been following </w:t>
      </w:r>
      <w:proofErr w:type="spellStart"/>
      <w:r w:rsidR="776B195A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776B195A" w:rsidRPr="00151704">
        <w:rPr>
          <w:rFonts w:ascii="Arial" w:hAnsi="Arial" w:cs="Arial"/>
          <w:sz w:val="20"/>
          <w:szCs w:val="20"/>
        </w:rPr>
        <w:t xml:space="preserve"> Navalny for years </w:t>
      </w:r>
      <w:r w:rsidR="00893C53" w:rsidRPr="00151704">
        <w:rPr>
          <w:rFonts w:ascii="Arial" w:hAnsi="Arial" w:cs="Arial"/>
          <w:sz w:val="20"/>
          <w:szCs w:val="20"/>
        </w:rPr>
        <w:t xml:space="preserve">during </w:t>
      </w:r>
      <w:r w:rsidR="776B195A" w:rsidRPr="00151704">
        <w:rPr>
          <w:rFonts w:ascii="Arial" w:hAnsi="Arial" w:cs="Arial"/>
          <w:sz w:val="20"/>
          <w:szCs w:val="20"/>
        </w:rPr>
        <w:t xml:space="preserve">his travels, including during </w:t>
      </w:r>
      <w:r w:rsidR="00893C53" w:rsidRPr="00151704">
        <w:rPr>
          <w:rFonts w:ascii="Arial" w:hAnsi="Arial" w:cs="Arial"/>
          <w:sz w:val="20"/>
          <w:szCs w:val="20"/>
        </w:rPr>
        <w:t>his latest trip to</w:t>
      </w:r>
      <w:r w:rsidR="776B195A" w:rsidRPr="00151704">
        <w:rPr>
          <w:rFonts w:ascii="Arial" w:hAnsi="Arial" w:cs="Arial"/>
          <w:sz w:val="20"/>
          <w:szCs w:val="20"/>
        </w:rPr>
        <w:t xml:space="preserve"> Tomsk</w:t>
      </w:r>
      <w:r w:rsidR="00893C53" w:rsidRPr="00151704">
        <w:rPr>
          <w:rFonts w:ascii="Arial" w:hAnsi="Arial" w:cs="Arial"/>
          <w:sz w:val="20"/>
          <w:szCs w:val="20"/>
        </w:rPr>
        <w:t>, and alleged that they were responsible for his poisoning</w:t>
      </w:r>
      <w:r w:rsidR="776B195A" w:rsidRPr="00151704">
        <w:rPr>
          <w:rFonts w:ascii="Arial" w:hAnsi="Arial" w:cs="Arial"/>
          <w:sz w:val="20"/>
          <w:szCs w:val="20"/>
        </w:rPr>
        <w:t>. Vladimir Putin admitted</w:t>
      </w:r>
      <w:r w:rsidR="00893C53" w:rsidRPr="00151704">
        <w:rPr>
          <w:rFonts w:ascii="Arial" w:hAnsi="Arial" w:cs="Arial"/>
          <w:sz w:val="20"/>
          <w:szCs w:val="20"/>
        </w:rPr>
        <w:t xml:space="preserve"> later</w:t>
      </w:r>
      <w:r w:rsidR="776B195A" w:rsidRPr="00151704">
        <w:rPr>
          <w:rFonts w:ascii="Arial" w:hAnsi="Arial" w:cs="Arial"/>
          <w:sz w:val="20"/>
          <w:szCs w:val="20"/>
        </w:rPr>
        <w:t xml:space="preserve"> that the FSB had been “keeping an eye” on </w:t>
      </w:r>
      <w:proofErr w:type="spellStart"/>
      <w:r w:rsidR="776B195A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776B195A" w:rsidRPr="00151704">
        <w:rPr>
          <w:rFonts w:ascii="Arial" w:hAnsi="Arial" w:cs="Arial"/>
          <w:sz w:val="20"/>
          <w:szCs w:val="20"/>
        </w:rPr>
        <w:t xml:space="preserve"> Navalny but dismissed accusations of attempting to kill the politician.</w:t>
      </w:r>
      <w:r w:rsidR="00151704">
        <w:rPr>
          <w:rFonts w:ascii="Arial" w:hAnsi="Arial" w:cs="Arial"/>
          <w:sz w:val="20"/>
          <w:szCs w:val="20"/>
        </w:rPr>
        <w:t xml:space="preserve"> </w:t>
      </w:r>
      <w:r w:rsidR="284DEBB5" w:rsidRPr="00151704">
        <w:rPr>
          <w:rFonts w:ascii="Arial" w:hAnsi="Arial" w:cs="Arial"/>
          <w:sz w:val="20"/>
          <w:szCs w:val="20"/>
        </w:rPr>
        <w:t xml:space="preserve">Days after the publication of the </w:t>
      </w:r>
      <w:proofErr w:type="spellStart"/>
      <w:r w:rsidR="284DEBB5" w:rsidRPr="00151704">
        <w:rPr>
          <w:rFonts w:ascii="Arial" w:hAnsi="Arial" w:cs="Arial"/>
          <w:sz w:val="20"/>
          <w:szCs w:val="20"/>
        </w:rPr>
        <w:t>Bellingcat’s</w:t>
      </w:r>
      <w:proofErr w:type="spellEnd"/>
      <w:r w:rsidR="284DEBB5" w:rsidRPr="00151704">
        <w:rPr>
          <w:rFonts w:ascii="Arial" w:hAnsi="Arial" w:cs="Arial"/>
          <w:sz w:val="20"/>
          <w:szCs w:val="20"/>
        </w:rPr>
        <w:t xml:space="preserve"> investigation</w:t>
      </w:r>
      <w:r w:rsidR="15BE7D89" w:rsidRPr="00151704">
        <w:rPr>
          <w:rFonts w:ascii="Arial" w:hAnsi="Arial" w:cs="Arial"/>
          <w:sz w:val="20"/>
          <w:szCs w:val="20"/>
        </w:rPr>
        <w:t xml:space="preserve">, a new criminal case was opened against </w:t>
      </w:r>
      <w:proofErr w:type="spellStart"/>
      <w:r w:rsidR="00141D50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141D50" w:rsidRPr="00151704">
        <w:rPr>
          <w:rFonts w:ascii="Arial" w:hAnsi="Arial" w:cs="Arial"/>
          <w:sz w:val="20"/>
          <w:szCs w:val="20"/>
        </w:rPr>
        <w:t xml:space="preserve"> </w:t>
      </w:r>
      <w:r w:rsidR="15BE7D89" w:rsidRPr="00151704">
        <w:rPr>
          <w:rFonts w:ascii="Arial" w:hAnsi="Arial" w:cs="Arial"/>
          <w:sz w:val="20"/>
          <w:szCs w:val="20"/>
        </w:rPr>
        <w:t xml:space="preserve">Navalny accusing him of “embezzling” donations from his supporters. </w:t>
      </w:r>
      <w:r w:rsidR="00141D50" w:rsidRPr="00151704">
        <w:rPr>
          <w:rFonts w:ascii="Arial" w:hAnsi="Arial" w:cs="Arial"/>
          <w:sz w:val="20"/>
          <w:szCs w:val="20"/>
        </w:rPr>
        <w:t>On 28 December</w:t>
      </w:r>
      <w:r w:rsidR="15BE7D89" w:rsidRPr="00151704">
        <w:rPr>
          <w:rFonts w:ascii="Arial" w:hAnsi="Arial" w:cs="Arial"/>
          <w:sz w:val="20"/>
          <w:szCs w:val="20"/>
        </w:rPr>
        <w:t xml:space="preserve">, </w:t>
      </w:r>
      <w:r w:rsidR="6EEF9A81" w:rsidRPr="00151704">
        <w:rPr>
          <w:rFonts w:ascii="Arial" w:hAnsi="Arial" w:cs="Arial"/>
          <w:sz w:val="20"/>
          <w:szCs w:val="20"/>
        </w:rPr>
        <w:t xml:space="preserve">two </w:t>
      </w:r>
      <w:r w:rsidR="284DEBB5" w:rsidRPr="00151704">
        <w:rPr>
          <w:rFonts w:ascii="Arial" w:hAnsi="Arial" w:cs="Arial"/>
          <w:sz w:val="20"/>
          <w:szCs w:val="20"/>
        </w:rPr>
        <w:t>day</w:t>
      </w:r>
      <w:r w:rsidR="1B1B3936" w:rsidRPr="00151704">
        <w:rPr>
          <w:rFonts w:ascii="Arial" w:hAnsi="Arial" w:cs="Arial"/>
          <w:sz w:val="20"/>
          <w:szCs w:val="20"/>
        </w:rPr>
        <w:t>s</w:t>
      </w:r>
      <w:r w:rsidR="284DEBB5" w:rsidRPr="00151704">
        <w:rPr>
          <w:rFonts w:ascii="Arial" w:hAnsi="Arial" w:cs="Arial"/>
          <w:sz w:val="20"/>
          <w:szCs w:val="20"/>
        </w:rPr>
        <w:t xml:space="preserve"> before the end of </w:t>
      </w:r>
      <w:r w:rsidR="1BA0E1CB" w:rsidRPr="00151704">
        <w:rPr>
          <w:rFonts w:ascii="Arial" w:hAnsi="Arial" w:cs="Arial"/>
          <w:sz w:val="20"/>
          <w:szCs w:val="20"/>
        </w:rPr>
        <w:t xml:space="preserve">his </w:t>
      </w:r>
      <w:r w:rsidR="284DEBB5" w:rsidRPr="00151704">
        <w:rPr>
          <w:rFonts w:ascii="Arial" w:hAnsi="Arial" w:cs="Arial"/>
          <w:sz w:val="20"/>
          <w:szCs w:val="20"/>
        </w:rPr>
        <w:t xml:space="preserve">term of probation, </w:t>
      </w:r>
      <w:r w:rsidR="00141D50" w:rsidRPr="00151704">
        <w:rPr>
          <w:rFonts w:ascii="Arial" w:hAnsi="Arial" w:cs="Arial"/>
          <w:sz w:val="20"/>
          <w:szCs w:val="20"/>
        </w:rPr>
        <w:t xml:space="preserve">the </w:t>
      </w:r>
      <w:r w:rsidR="284DEBB5" w:rsidRPr="00151704">
        <w:rPr>
          <w:rFonts w:ascii="Arial" w:hAnsi="Arial" w:cs="Arial"/>
          <w:sz w:val="20"/>
          <w:szCs w:val="20"/>
        </w:rPr>
        <w:t xml:space="preserve">Federal Penal Service </w:t>
      </w:r>
      <w:r w:rsidR="00893C53" w:rsidRPr="00151704">
        <w:rPr>
          <w:rFonts w:ascii="Arial" w:hAnsi="Arial" w:cs="Arial"/>
          <w:sz w:val="20"/>
          <w:szCs w:val="20"/>
        </w:rPr>
        <w:t xml:space="preserve">warned </w:t>
      </w:r>
      <w:proofErr w:type="spellStart"/>
      <w:r w:rsidR="00141D50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00141D50" w:rsidRPr="00151704">
        <w:rPr>
          <w:rFonts w:ascii="Arial" w:hAnsi="Arial" w:cs="Arial"/>
          <w:sz w:val="20"/>
          <w:szCs w:val="20"/>
        </w:rPr>
        <w:t xml:space="preserve"> Navalny</w:t>
      </w:r>
      <w:r w:rsidR="00893C53" w:rsidRPr="00151704">
        <w:rPr>
          <w:rFonts w:ascii="Arial" w:hAnsi="Arial" w:cs="Arial"/>
          <w:sz w:val="20"/>
          <w:szCs w:val="20"/>
        </w:rPr>
        <w:t xml:space="preserve"> that he was</w:t>
      </w:r>
      <w:r w:rsidR="62E59139" w:rsidRPr="00151704">
        <w:rPr>
          <w:rFonts w:ascii="Arial" w:hAnsi="Arial" w:cs="Arial"/>
          <w:sz w:val="20"/>
          <w:szCs w:val="20"/>
        </w:rPr>
        <w:t xml:space="preserve"> violat</w:t>
      </w:r>
      <w:r w:rsidR="00893C53" w:rsidRPr="00151704">
        <w:rPr>
          <w:rFonts w:ascii="Arial" w:hAnsi="Arial" w:cs="Arial"/>
          <w:sz w:val="20"/>
          <w:szCs w:val="20"/>
        </w:rPr>
        <w:t>ing</w:t>
      </w:r>
      <w:r w:rsidR="62E59139" w:rsidRPr="00151704">
        <w:rPr>
          <w:rFonts w:ascii="Arial" w:hAnsi="Arial" w:cs="Arial"/>
          <w:sz w:val="20"/>
          <w:szCs w:val="20"/>
        </w:rPr>
        <w:t xml:space="preserve"> the terms by not </w:t>
      </w:r>
      <w:r w:rsidR="00893C53" w:rsidRPr="00151704">
        <w:rPr>
          <w:rFonts w:ascii="Arial" w:hAnsi="Arial" w:cs="Arial"/>
          <w:sz w:val="20"/>
          <w:szCs w:val="20"/>
        </w:rPr>
        <w:t xml:space="preserve">reporting to the penitentiary </w:t>
      </w:r>
      <w:r w:rsidR="00194478" w:rsidRPr="00151704">
        <w:rPr>
          <w:rFonts w:ascii="Arial" w:hAnsi="Arial" w:cs="Arial"/>
          <w:sz w:val="20"/>
          <w:szCs w:val="20"/>
        </w:rPr>
        <w:t>authorities and</w:t>
      </w:r>
      <w:r w:rsidR="00893C53" w:rsidRPr="00151704">
        <w:rPr>
          <w:rFonts w:ascii="Arial" w:hAnsi="Arial" w:cs="Arial"/>
          <w:sz w:val="20"/>
          <w:szCs w:val="20"/>
        </w:rPr>
        <w:t xml:space="preserve"> requested his arrest </w:t>
      </w:r>
      <w:r w:rsidR="00B27A00" w:rsidRPr="00151704">
        <w:rPr>
          <w:rFonts w:ascii="Arial" w:hAnsi="Arial" w:cs="Arial"/>
          <w:sz w:val="20"/>
          <w:szCs w:val="20"/>
        </w:rPr>
        <w:t xml:space="preserve">and </w:t>
      </w:r>
      <w:r w:rsidR="00141D50" w:rsidRPr="00151704">
        <w:rPr>
          <w:rFonts w:ascii="Arial" w:hAnsi="Arial" w:cs="Arial"/>
          <w:sz w:val="20"/>
          <w:szCs w:val="20"/>
        </w:rPr>
        <w:t>replace</w:t>
      </w:r>
      <w:r w:rsidR="00893C53" w:rsidRPr="00151704">
        <w:rPr>
          <w:rFonts w:ascii="Arial" w:hAnsi="Arial" w:cs="Arial"/>
          <w:sz w:val="20"/>
          <w:szCs w:val="20"/>
        </w:rPr>
        <w:t>ment of his</w:t>
      </w:r>
      <w:r w:rsidR="0CF117BE" w:rsidRPr="00151704">
        <w:rPr>
          <w:rFonts w:ascii="Arial" w:hAnsi="Arial" w:cs="Arial"/>
          <w:sz w:val="20"/>
          <w:szCs w:val="20"/>
        </w:rPr>
        <w:t xml:space="preserve"> probation with an actual prison term of </w:t>
      </w:r>
      <w:r w:rsidR="00141D50" w:rsidRPr="00151704">
        <w:rPr>
          <w:rFonts w:ascii="Arial" w:hAnsi="Arial" w:cs="Arial"/>
          <w:sz w:val="20"/>
          <w:szCs w:val="20"/>
        </w:rPr>
        <w:t>three and a half</w:t>
      </w:r>
      <w:r w:rsidR="0CF117BE" w:rsidRPr="00151704">
        <w:rPr>
          <w:rFonts w:ascii="Arial" w:hAnsi="Arial" w:cs="Arial"/>
          <w:sz w:val="20"/>
          <w:szCs w:val="20"/>
        </w:rPr>
        <w:t xml:space="preserve"> years.</w:t>
      </w:r>
      <w:r w:rsidR="00151704">
        <w:rPr>
          <w:rFonts w:ascii="Arial" w:hAnsi="Arial" w:cs="Arial"/>
          <w:sz w:val="20"/>
          <w:szCs w:val="20"/>
        </w:rPr>
        <w:t xml:space="preserve"> </w:t>
      </w:r>
      <w:r w:rsidR="776B195A" w:rsidRPr="00151704">
        <w:rPr>
          <w:rFonts w:ascii="Arial" w:hAnsi="Arial" w:cs="Arial"/>
          <w:sz w:val="20"/>
          <w:szCs w:val="20"/>
        </w:rPr>
        <w:t xml:space="preserve">On 13 January, </w:t>
      </w:r>
      <w:proofErr w:type="spellStart"/>
      <w:r w:rsidR="776B195A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776B195A" w:rsidRPr="00151704">
        <w:rPr>
          <w:rFonts w:ascii="Arial" w:hAnsi="Arial" w:cs="Arial"/>
          <w:sz w:val="20"/>
          <w:szCs w:val="20"/>
        </w:rPr>
        <w:t xml:space="preserve"> Navalny announced that he would return to Moscow on 17 January despite the </w:t>
      </w:r>
      <w:r w:rsidR="00893C53" w:rsidRPr="00151704">
        <w:rPr>
          <w:rFonts w:ascii="Arial" w:hAnsi="Arial" w:cs="Arial"/>
          <w:sz w:val="20"/>
          <w:szCs w:val="20"/>
        </w:rPr>
        <w:t>risk of being arrested</w:t>
      </w:r>
      <w:r w:rsidR="776B195A" w:rsidRPr="00151704">
        <w:rPr>
          <w:rFonts w:ascii="Arial" w:hAnsi="Arial" w:cs="Arial"/>
          <w:sz w:val="20"/>
          <w:szCs w:val="20"/>
        </w:rPr>
        <w:t xml:space="preserve">. On 17 January, riot police arrested dozens of his supporters who were gathering at Moscow’s Vnukovo airport to greet him. At the last minute, the flight was redirected to Sheremetyevo, where </w:t>
      </w:r>
      <w:proofErr w:type="spellStart"/>
      <w:r w:rsidR="776B195A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776B195A" w:rsidRPr="00151704">
        <w:rPr>
          <w:rFonts w:ascii="Arial" w:hAnsi="Arial" w:cs="Arial"/>
          <w:sz w:val="20"/>
          <w:szCs w:val="20"/>
        </w:rPr>
        <w:t xml:space="preserve"> Navalny was arrested </w:t>
      </w:r>
      <w:r w:rsidR="00893C53" w:rsidRPr="00151704">
        <w:rPr>
          <w:rFonts w:ascii="Arial" w:hAnsi="Arial" w:cs="Arial"/>
          <w:sz w:val="20"/>
          <w:szCs w:val="20"/>
        </w:rPr>
        <w:t>at the</w:t>
      </w:r>
      <w:r w:rsidR="776B195A" w:rsidRPr="00151704">
        <w:rPr>
          <w:rFonts w:ascii="Arial" w:hAnsi="Arial" w:cs="Arial"/>
          <w:sz w:val="20"/>
          <w:szCs w:val="20"/>
        </w:rPr>
        <w:t xml:space="preserve"> border control. On 18 January, a court hearing took place </w:t>
      </w:r>
      <w:r w:rsidR="00893C53" w:rsidRPr="00151704">
        <w:rPr>
          <w:rFonts w:ascii="Arial" w:hAnsi="Arial" w:cs="Arial"/>
          <w:sz w:val="20"/>
          <w:szCs w:val="20"/>
        </w:rPr>
        <w:t>inside the</w:t>
      </w:r>
      <w:r w:rsidR="776B195A" w:rsidRPr="00151704">
        <w:rPr>
          <w:rFonts w:ascii="Arial" w:hAnsi="Arial" w:cs="Arial"/>
          <w:sz w:val="20"/>
          <w:szCs w:val="20"/>
        </w:rPr>
        <w:t xml:space="preserve"> police station</w:t>
      </w:r>
      <w:r w:rsidR="00893C53" w:rsidRPr="00151704">
        <w:rPr>
          <w:rFonts w:ascii="Arial" w:hAnsi="Arial" w:cs="Arial"/>
          <w:sz w:val="20"/>
          <w:szCs w:val="20"/>
        </w:rPr>
        <w:t xml:space="preserve"> where he was held</w:t>
      </w:r>
      <w:r w:rsidR="776B195A" w:rsidRPr="00151704">
        <w:rPr>
          <w:rFonts w:ascii="Arial" w:hAnsi="Arial" w:cs="Arial"/>
          <w:sz w:val="20"/>
          <w:szCs w:val="20"/>
        </w:rPr>
        <w:t xml:space="preserve">, which </w:t>
      </w:r>
      <w:r w:rsidR="00893C53" w:rsidRPr="00151704">
        <w:rPr>
          <w:rFonts w:ascii="Arial" w:hAnsi="Arial" w:cs="Arial"/>
          <w:sz w:val="20"/>
          <w:szCs w:val="20"/>
        </w:rPr>
        <w:t xml:space="preserve">remanded </w:t>
      </w:r>
      <w:proofErr w:type="spellStart"/>
      <w:r w:rsidR="776B195A" w:rsidRPr="00151704">
        <w:rPr>
          <w:rFonts w:ascii="Arial" w:hAnsi="Arial" w:cs="Arial"/>
          <w:sz w:val="20"/>
          <w:szCs w:val="20"/>
        </w:rPr>
        <w:t>Aleksei</w:t>
      </w:r>
      <w:proofErr w:type="spellEnd"/>
      <w:r w:rsidR="776B195A" w:rsidRPr="00151704">
        <w:rPr>
          <w:rFonts w:ascii="Arial" w:hAnsi="Arial" w:cs="Arial"/>
          <w:sz w:val="20"/>
          <w:szCs w:val="20"/>
        </w:rPr>
        <w:t xml:space="preserve"> Navalny for 30 days pending </w:t>
      </w:r>
      <w:r w:rsidR="00893C53" w:rsidRPr="00151704">
        <w:rPr>
          <w:rFonts w:ascii="Arial" w:hAnsi="Arial" w:cs="Arial"/>
          <w:sz w:val="20"/>
          <w:szCs w:val="20"/>
        </w:rPr>
        <w:t>judicial review of his case</w:t>
      </w:r>
      <w:r w:rsidR="776B195A" w:rsidRPr="00151704">
        <w:rPr>
          <w:rFonts w:ascii="Arial" w:hAnsi="Arial" w:cs="Arial"/>
          <w:sz w:val="20"/>
          <w:szCs w:val="20"/>
        </w:rPr>
        <w:t xml:space="preserve">. </w:t>
      </w:r>
      <w:r w:rsidR="00893C53" w:rsidRPr="00151704">
        <w:rPr>
          <w:rFonts w:ascii="Arial" w:hAnsi="Arial" w:cs="Arial"/>
          <w:sz w:val="20"/>
          <w:szCs w:val="20"/>
        </w:rPr>
        <w:t xml:space="preserve">There are no provisions in </w:t>
      </w:r>
      <w:r w:rsidR="776B195A" w:rsidRPr="00151704">
        <w:rPr>
          <w:rFonts w:ascii="Arial" w:hAnsi="Arial" w:cs="Arial"/>
          <w:sz w:val="20"/>
          <w:szCs w:val="20"/>
        </w:rPr>
        <w:t>Russia</w:t>
      </w:r>
      <w:r w:rsidR="00893C53" w:rsidRPr="00151704">
        <w:rPr>
          <w:rFonts w:ascii="Arial" w:hAnsi="Arial" w:cs="Arial"/>
          <w:sz w:val="20"/>
          <w:szCs w:val="20"/>
        </w:rPr>
        <w:t>n</w:t>
      </w:r>
      <w:r w:rsidR="776B195A" w:rsidRPr="00151704">
        <w:rPr>
          <w:rFonts w:ascii="Arial" w:hAnsi="Arial" w:cs="Arial"/>
          <w:sz w:val="20"/>
          <w:szCs w:val="20"/>
        </w:rPr>
        <w:t xml:space="preserve"> law for such 30-day detention for violation of probation.</w:t>
      </w:r>
    </w:p>
    <w:p w14:paraId="31E359CF" w14:textId="77777777" w:rsidR="00141D50" w:rsidRPr="00151704" w:rsidRDefault="00141D50" w:rsidP="00151704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F1EC975" w14:textId="77777777" w:rsidR="00151704" w:rsidRDefault="00151704" w:rsidP="00151704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D6724E" w14:textId="71A196B0" w:rsidR="005D2C37" w:rsidRPr="00151704" w:rsidRDefault="005D2C37" w:rsidP="00151704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51704">
        <w:rPr>
          <w:rFonts w:ascii="Arial" w:hAnsi="Arial" w:cs="Arial"/>
          <w:b/>
          <w:bCs/>
          <w:color w:val="auto"/>
          <w:sz w:val="20"/>
          <w:szCs w:val="20"/>
        </w:rPr>
        <w:t>PREFERRED LANGUAGE TO ADDRESS TARGET:</w:t>
      </w:r>
      <w:r w:rsidR="0082127B" w:rsidRPr="0015170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47B746FB" w:rsidRPr="00151704">
        <w:rPr>
          <w:rFonts w:ascii="Arial" w:hAnsi="Arial" w:cs="Arial"/>
          <w:color w:val="auto"/>
          <w:sz w:val="20"/>
          <w:szCs w:val="20"/>
        </w:rPr>
        <w:t>Russian</w:t>
      </w:r>
    </w:p>
    <w:p w14:paraId="4AEC18AA" w14:textId="77777777" w:rsidR="005D2C37" w:rsidRPr="00151704" w:rsidRDefault="005D2C37" w:rsidP="00151704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51704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151704" w:rsidRDefault="005D2C37" w:rsidP="00151704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137FCA06" w:rsidR="005D2C37" w:rsidRPr="00151704" w:rsidRDefault="005D2C37" w:rsidP="00151704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51704">
        <w:rPr>
          <w:rFonts w:ascii="Arial" w:hAnsi="Arial" w:cs="Arial"/>
          <w:b/>
          <w:bCs/>
          <w:color w:val="auto"/>
          <w:sz w:val="20"/>
          <w:szCs w:val="20"/>
        </w:rPr>
        <w:t xml:space="preserve">PLEASE TAKE ACTION AS SOON AS POSSIBLE UNTIL: </w:t>
      </w:r>
      <w:r w:rsidR="000D6D6F" w:rsidRPr="00151704">
        <w:rPr>
          <w:rFonts w:ascii="Arial" w:hAnsi="Arial" w:cs="Arial"/>
          <w:color w:val="auto"/>
          <w:sz w:val="20"/>
          <w:szCs w:val="20"/>
        </w:rPr>
        <w:t>18</w:t>
      </w:r>
      <w:r w:rsidR="00141D50" w:rsidRPr="00151704">
        <w:rPr>
          <w:rFonts w:ascii="Arial" w:hAnsi="Arial" w:cs="Arial"/>
          <w:color w:val="auto"/>
          <w:sz w:val="20"/>
          <w:szCs w:val="20"/>
        </w:rPr>
        <w:t xml:space="preserve"> March</w:t>
      </w:r>
      <w:r w:rsidR="19FD381B" w:rsidRPr="00151704">
        <w:rPr>
          <w:rFonts w:ascii="Arial" w:hAnsi="Arial" w:cs="Arial"/>
          <w:color w:val="auto"/>
          <w:sz w:val="20"/>
          <w:szCs w:val="20"/>
        </w:rPr>
        <w:t xml:space="preserve"> </w:t>
      </w:r>
      <w:r w:rsidRPr="00151704">
        <w:rPr>
          <w:rFonts w:ascii="Arial" w:hAnsi="Arial" w:cs="Arial"/>
          <w:color w:val="auto"/>
          <w:sz w:val="20"/>
          <w:szCs w:val="20"/>
        </w:rPr>
        <w:t>20</w:t>
      </w:r>
      <w:r w:rsidR="00E4018A" w:rsidRPr="00151704">
        <w:rPr>
          <w:rFonts w:ascii="Arial" w:hAnsi="Arial" w:cs="Arial"/>
          <w:color w:val="auto"/>
          <w:sz w:val="20"/>
          <w:szCs w:val="20"/>
        </w:rPr>
        <w:t>2</w:t>
      </w:r>
      <w:r w:rsidR="2A4C6795" w:rsidRPr="00151704">
        <w:rPr>
          <w:rFonts w:ascii="Arial" w:hAnsi="Arial" w:cs="Arial"/>
          <w:color w:val="auto"/>
          <w:sz w:val="20"/>
          <w:szCs w:val="20"/>
        </w:rPr>
        <w:t>1</w:t>
      </w:r>
    </w:p>
    <w:p w14:paraId="235C8F02" w14:textId="77777777" w:rsidR="005D2C37" w:rsidRPr="00151704" w:rsidRDefault="005D2C37" w:rsidP="00151704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151704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151704" w:rsidRDefault="005D2C37" w:rsidP="00151704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F057A5" w14:textId="36444BC1" w:rsidR="00B92AEC" w:rsidRPr="00151704" w:rsidRDefault="005D2C37" w:rsidP="00151704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151704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NAME AND PRONOUN: </w:t>
      </w:r>
      <w:proofErr w:type="spellStart"/>
      <w:r w:rsidR="00133D4C" w:rsidRPr="00151704">
        <w:rPr>
          <w:rFonts w:ascii="Arial" w:hAnsi="Arial" w:cs="Arial"/>
          <w:b/>
          <w:bCs/>
          <w:color w:val="auto"/>
          <w:sz w:val="20"/>
          <w:szCs w:val="20"/>
        </w:rPr>
        <w:t>Aleks</w:t>
      </w:r>
      <w:r w:rsidR="1098D617" w:rsidRPr="00151704">
        <w:rPr>
          <w:rFonts w:ascii="Arial" w:hAnsi="Arial" w:cs="Arial"/>
          <w:b/>
          <w:bCs/>
          <w:color w:val="auto"/>
          <w:sz w:val="20"/>
          <w:szCs w:val="20"/>
        </w:rPr>
        <w:t>ei</w:t>
      </w:r>
      <w:proofErr w:type="spellEnd"/>
      <w:r w:rsidR="1098D617" w:rsidRPr="00151704">
        <w:rPr>
          <w:rFonts w:ascii="Arial" w:hAnsi="Arial" w:cs="Arial"/>
          <w:b/>
          <w:bCs/>
          <w:color w:val="auto"/>
          <w:sz w:val="20"/>
          <w:szCs w:val="20"/>
        </w:rPr>
        <w:t xml:space="preserve"> Navalny</w:t>
      </w:r>
      <w:r w:rsidRPr="00151704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151704">
        <w:rPr>
          <w:rFonts w:ascii="Arial" w:hAnsi="Arial" w:cs="Arial"/>
          <w:color w:val="auto"/>
          <w:sz w:val="20"/>
          <w:szCs w:val="20"/>
        </w:rPr>
        <w:t>(</w:t>
      </w:r>
      <w:r w:rsidR="00E4018A" w:rsidRPr="00151704">
        <w:rPr>
          <w:rFonts w:ascii="Arial" w:hAnsi="Arial" w:cs="Arial"/>
          <w:color w:val="auto"/>
          <w:sz w:val="20"/>
          <w:szCs w:val="20"/>
        </w:rPr>
        <w:t>he/his</w:t>
      </w:r>
      <w:r w:rsidRPr="00151704">
        <w:rPr>
          <w:rFonts w:ascii="Arial" w:hAnsi="Arial" w:cs="Arial"/>
          <w:color w:val="auto"/>
          <w:sz w:val="20"/>
          <w:szCs w:val="20"/>
        </w:rPr>
        <w:t>)</w:t>
      </w:r>
    </w:p>
    <w:sectPr w:rsidR="00B92AEC" w:rsidRPr="00151704" w:rsidSect="00151704">
      <w:footerReference w:type="default" r:id="rId17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A48FD" w14:textId="77777777" w:rsidR="00EE1313" w:rsidRDefault="00EE1313">
      <w:r>
        <w:separator/>
      </w:r>
    </w:p>
  </w:endnote>
  <w:endnote w:type="continuationSeparator" w:id="0">
    <w:p w14:paraId="611BB741" w14:textId="77777777" w:rsidR="00EE1313" w:rsidRDefault="00EE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4A91A" w14:textId="73518B6D" w:rsidR="00151704" w:rsidRDefault="00151704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A5EB8EE" wp14:editId="3EE93E54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D74F4" w14:textId="77777777" w:rsidR="00151704" w:rsidRPr="004D1533" w:rsidRDefault="00151704" w:rsidP="00151704">
    <w:pPr>
      <w:pStyle w:val="Default"/>
    </w:pPr>
  </w:p>
  <w:p w14:paraId="469C7EBF" w14:textId="77777777" w:rsidR="00151704" w:rsidRPr="004D1533" w:rsidRDefault="00151704" w:rsidP="00151704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7CB73183" w14:textId="77777777" w:rsidR="00151704" w:rsidRPr="004D1533" w:rsidRDefault="00151704" w:rsidP="00151704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1C3BB94" w14:textId="603D6D78" w:rsidR="00151704" w:rsidRDefault="00151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C14B7" w14:textId="77777777" w:rsidR="00EE1313" w:rsidRDefault="00EE1313">
      <w:r>
        <w:separator/>
      </w:r>
    </w:p>
  </w:footnote>
  <w:footnote w:type="continuationSeparator" w:id="0">
    <w:p w14:paraId="4C61789A" w14:textId="77777777" w:rsidR="00EE1313" w:rsidRDefault="00EE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1525" w14:textId="2B275BEA" w:rsidR="00355617" w:rsidRDefault="000D6D6F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 xml:space="preserve">6/21 </w:t>
    </w:r>
    <w:r w:rsidR="007A3AEA">
      <w:rPr>
        <w:sz w:val="16"/>
        <w:szCs w:val="16"/>
      </w:rPr>
      <w:t xml:space="preserve">Index: </w:t>
    </w:r>
    <w:r w:rsidRPr="000D6D6F">
      <w:rPr>
        <w:sz w:val="16"/>
        <w:szCs w:val="16"/>
      </w:rPr>
      <w:t>EUR 46/3564/2021</w:t>
    </w:r>
    <w:r>
      <w:rPr>
        <w:sz w:val="16"/>
        <w:szCs w:val="16"/>
      </w:rPr>
      <w:t xml:space="preserve"> Russian Federation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21 January 2021</w:t>
    </w:r>
  </w:p>
  <w:p w14:paraId="6B1C2872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12DCB"/>
    <w:multiLevelType w:val="hybridMultilevel"/>
    <w:tmpl w:val="DDD278FA"/>
    <w:lvl w:ilvl="0" w:tplc="8578E87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F2D81350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75814"/>
    <w:multiLevelType w:val="multilevel"/>
    <w:tmpl w:val="856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95273B"/>
    <w:multiLevelType w:val="hybridMultilevel"/>
    <w:tmpl w:val="79787F56"/>
    <w:numStyleLink w:val="AINumberedList"/>
  </w:abstractNum>
  <w:abstractNum w:abstractNumId="5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0461FB"/>
    <w:multiLevelType w:val="hybridMultilevel"/>
    <w:tmpl w:val="5B58B218"/>
    <w:numStyleLink w:val="AIBulletList"/>
  </w:abstractNum>
  <w:abstractNum w:abstractNumId="9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309E5"/>
    <w:multiLevelType w:val="multilevel"/>
    <w:tmpl w:val="5B58B218"/>
    <w:numStyleLink w:val="AIBulletList"/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C2480"/>
    <w:multiLevelType w:val="hybridMultilevel"/>
    <w:tmpl w:val="79787F56"/>
    <w:numStyleLink w:val="AINumberedList"/>
  </w:abstractNum>
  <w:abstractNum w:abstractNumId="16" w15:restartNumberingAfterBreak="0">
    <w:nsid w:val="620B112B"/>
    <w:multiLevelType w:val="multilevel"/>
    <w:tmpl w:val="5B58B218"/>
    <w:numStyleLink w:val="AIBulletList"/>
  </w:abstractNum>
  <w:abstractNum w:abstractNumId="17" w15:restartNumberingAfterBreak="0">
    <w:nsid w:val="63AE59ED"/>
    <w:multiLevelType w:val="hybridMultilevel"/>
    <w:tmpl w:val="79787F56"/>
    <w:numStyleLink w:val="AINumberedList"/>
  </w:abstractNum>
  <w:abstractNum w:abstractNumId="18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16DB6"/>
    <w:multiLevelType w:val="hybridMultilevel"/>
    <w:tmpl w:val="5B58B218"/>
    <w:numStyleLink w:val="AIBulletList"/>
  </w:abstractNum>
  <w:abstractNum w:abstractNumId="20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555"/>
    <w:multiLevelType w:val="hybridMultilevel"/>
    <w:tmpl w:val="5B58B218"/>
    <w:numStyleLink w:val="AIBulletList"/>
  </w:abstractNum>
  <w:abstractNum w:abstractNumId="22" w15:restartNumberingAfterBreak="0">
    <w:nsid w:val="76A97347"/>
    <w:multiLevelType w:val="hybridMultilevel"/>
    <w:tmpl w:val="79787F56"/>
    <w:styleLink w:val="AINumberedList"/>
    <w:lvl w:ilvl="0" w:tplc="6D8CFF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09C2CFBE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3DFA035C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2502FF32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B62418B6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45A2B456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C0EA42C8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3CDC0DDA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9E941202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3" w15:restartNumberingAfterBreak="0">
    <w:nsid w:val="7ACC2418"/>
    <w:multiLevelType w:val="hybridMultilevel"/>
    <w:tmpl w:val="5B58B218"/>
    <w:styleLink w:val="AIBulletList"/>
    <w:lvl w:ilvl="0" w:tplc="1876C826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EF88C19E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67BAA2A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11CC384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5AFCE5B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5B78657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E3BEB1C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AD7C1F10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FCA4EDF0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4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2"/>
  </w:num>
  <w:num w:numId="5">
    <w:abstractNumId w:val="6"/>
  </w:num>
  <w:num w:numId="6">
    <w:abstractNumId w:val="21"/>
  </w:num>
  <w:num w:numId="7">
    <w:abstractNumId w:val="19"/>
  </w:num>
  <w:num w:numId="8">
    <w:abstractNumId w:val="11"/>
  </w:num>
  <w:num w:numId="9">
    <w:abstractNumId w:val="10"/>
  </w:num>
  <w:num w:numId="10">
    <w:abstractNumId w:val="15"/>
  </w:num>
  <w:num w:numId="11">
    <w:abstractNumId w:val="8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13"/>
  </w:num>
  <w:num w:numId="17">
    <w:abstractNumId w:val="14"/>
  </w:num>
  <w:num w:numId="18">
    <w:abstractNumId w:val="7"/>
  </w:num>
  <w:num w:numId="19">
    <w:abstractNumId w:val="9"/>
  </w:num>
  <w:num w:numId="20">
    <w:abstractNumId w:val="18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4739D"/>
    <w:rsid w:val="00057A7E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6D6F"/>
    <w:rsid w:val="000D70C1"/>
    <w:rsid w:val="000E0D61"/>
    <w:rsid w:val="000E5449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33D4C"/>
    <w:rsid w:val="00141D50"/>
    <w:rsid w:val="0014617E"/>
    <w:rsid w:val="00151704"/>
    <w:rsid w:val="001526C3"/>
    <w:rsid w:val="001561F4"/>
    <w:rsid w:val="0016118D"/>
    <w:rsid w:val="001648DB"/>
    <w:rsid w:val="00174398"/>
    <w:rsid w:val="00176678"/>
    <w:rsid w:val="001773D1"/>
    <w:rsid w:val="00177779"/>
    <w:rsid w:val="0018477E"/>
    <w:rsid w:val="0019118D"/>
    <w:rsid w:val="00194478"/>
    <w:rsid w:val="00194CD5"/>
    <w:rsid w:val="001A635D"/>
    <w:rsid w:val="001A6AC9"/>
    <w:rsid w:val="001B50D3"/>
    <w:rsid w:val="001D52A5"/>
    <w:rsid w:val="001E2045"/>
    <w:rsid w:val="00201189"/>
    <w:rsid w:val="002036C0"/>
    <w:rsid w:val="00215C3E"/>
    <w:rsid w:val="00215E33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9571A"/>
    <w:rsid w:val="002A2F36"/>
    <w:rsid w:val="002B0E28"/>
    <w:rsid w:val="002B2E9B"/>
    <w:rsid w:val="002B708B"/>
    <w:rsid w:val="002C06A6"/>
    <w:rsid w:val="002C5FE4"/>
    <w:rsid w:val="002C7F1F"/>
    <w:rsid w:val="002D48CD"/>
    <w:rsid w:val="002D5454"/>
    <w:rsid w:val="002E3658"/>
    <w:rsid w:val="002E4542"/>
    <w:rsid w:val="002F3C80"/>
    <w:rsid w:val="0031230A"/>
    <w:rsid w:val="00313862"/>
    <w:rsid w:val="00313E8B"/>
    <w:rsid w:val="00320461"/>
    <w:rsid w:val="0033624A"/>
    <w:rsid w:val="003373A5"/>
    <w:rsid w:val="00337826"/>
    <w:rsid w:val="0034128A"/>
    <w:rsid w:val="0034324D"/>
    <w:rsid w:val="003438E1"/>
    <w:rsid w:val="0035329F"/>
    <w:rsid w:val="00355617"/>
    <w:rsid w:val="00376EF4"/>
    <w:rsid w:val="00384B4C"/>
    <w:rsid w:val="003904F0"/>
    <w:rsid w:val="003975C9"/>
    <w:rsid w:val="003B294A"/>
    <w:rsid w:val="003B5483"/>
    <w:rsid w:val="003C3210"/>
    <w:rsid w:val="003C5EEA"/>
    <w:rsid w:val="003C6DFC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72A11"/>
    <w:rsid w:val="00486088"/>
    <w:rsid w:val="00492FA8"/>
    <w:rsid w:val="004953D2"/>
    <w:rsid w:val="004A1BDD"/>
    <w:rsid w:val="004B1E15"/>
    <w:rsid w:val="004B2367"/>
    <w:rsid w:val="004B381D"/>
    <w:rsid w:val="004C265C"/>
    <w:rsid w:val="004C71F5"/>
    <w:rsid w:val="004D41DC"/>
    <w:rsid w:val="004E3E49"/>
    <w:rsid w:val="00504FBC"/>
    <w:rsid w:val="00510601"/>
    <w:rsid w:val="00517E88"/>
    <w:rsid w:val="00524800"/>
    <w:rsid w:val="005363CA"/>
    <w:rsid w:val="00542F58"/>
    <w:rsid w:val="00545423"/>
    <w:rsid w:val="00547E71"/>
    <w:rsid w:val="00550A0A"/>
    <w:rsid w:val="00562222"/>
    <w:rsid w:val="00565462"/>
    <w:rsid w:val="005655D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1193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40EF2"/>
    <w:rsid w:val="006446F5"/>
    <w:rsid w:val="0064718C"/>
    <w:rsid w:val="0065049B"/>
    <w:rsid w:val="00650D73"/>
    <w:rsid w:val="00653AD9"/>
    <w:rsid w:val="006558EE"/>
    <w:rsid w:val="00657231"/>
    <w:rsid w:val="00657469"/>
    <w:rsid w:val="00667FBC"/>
    <w:rsid w:val="006742F9"/>
    <w:rsid w:val="0069571A"/>
    <w:rsid w:val="006A0BB9"/>
    <w:rsid w:val="006B12FA"/>
    <w:rsid w:val="006B461E"/>
    <w:rsid w:val="006C2D44"/>
    <w:rsid w:val="006C3C21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54A83"/>
    <w:rsid w:val="007656E7"/>
    <w:rsid w:val="007666A4"/>
    <w:rsid w:val="00773365"/>
    <w:rsid w:val="007810A5"/>
    <w:rsid w:val="00781624"/>
    <w:rsid w:val="00781E3C"/>
    <w:rsid w:val="007858BA"/>
    <w:rsid w:val="00790483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30F06"/>
    <w:rsid w:val="00844F48"/>
    <w:rsid w:val="008455C2"/>
    <w:rsid w:val="00846E45"/>
    <w:rsid w:val="00864035"/>
    <w:rsid w:val="00866873"/>
    <w:rsid w:val="008763F4"/>
    <w:rsid w:val="008849EA"/>
    <w:rsid w:val="00891FE8"/>
    <w:rsid w:val="00893C53"/>
    <w:rsid w:val="008B1ABB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C7931"/>
    <w:rsid w:val="009E097D"/>
    <w:rsid w:val="009E7E6E"/>
    <w:rsid w:val="00A04232"/>
    <w:rsid w:val="00A07E67"/>
    <w:rsid w:val="00A23365"/>
    <w:rsid w:val="00A31F72"/>
    <w:rsid w:val="00A41FC6"/>
    <w:rsid w:val="00A44B1B"/>
    <w:rsid w:val="00A4583A"/>
    <w:rsid w:val="00A70D9D"/>
    <w:rsid w:val="00A7548F"/>
    <w:rsid w:val="00A81673"/>
    <w:rsid w:val="00A85B49"/>
    <w:rsid w:val="00A90EA6"/>
    <w:rsid w:val="00AB5744"/>
    <w:rsid w:val="00AB5C6E"/>
    <w:rsid w:val="00AB7E5D"/>
    <w:rsid w:val="00AC15B7"/>
    <w:rsid w:val="00AC367F"/>
    <w:rsid w:val="00AD17D2"/>
    <w:rsid w:val="00AE4214"/>
    <w:rsid w:val="00AE53B8"/>
    <w:rsid w:val="00AF0088"/>
    <w:rsid w:val="00AF0FCD"/>
    <w:rsid w:val="00AF5FF0"/>
    <w:rsid w:val="00B206A8"/>
    <w:rsid w:val="00B27341"/>
    <w:rsid w:val="00B27A00"/>
    <w:rsid w:val="00B408D4"/>
    <w:rsid w:val="00B52B01"/>
    <w:rsid w:val="00B6069D"/>
    <w:rsid w:val="00B6690B"/>
    <w:rsid w:val="00B7545C"/>
    <w:rsid w:val="00B80203"/>
    <w:rsid w:val="00B875B3"/>
    <w:rsid w:val="00B92AEC"/>
    <w:rsid w:val="00B957E6"/>
    <w:rsid w:val="00B97626"/>
    <w:rsid w:val="00BA0E81"/>
    <w:rsid w:val="00BA6913"/>
    <w:rsid w:val="00BB0B3B"/>
    <w:rsid w:val="00BC7111"/>
    <w:rsid w:val="00BD0B43"/>
    <w:rsid w:val="00BE0D92"/>
    <w:rsid w:val="00BE4685"/>
    <w:rsid w:val="00BE6035"/>
    <w:rsid w:val="00BE735B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62FDC"/>
    <w:rsid w:val="00C738A8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355"/>
    <w:rsid w:val="00D90465"/>
    <w:rsid w:val="00DB7D74"/>
    <w:rsid w:val="00DC65A4"/>
    <w:rsid w:val="00DD346F"/>
    <w:rsid w:val="00DD4BB1"/>
    <w:rsid w:val="00DF1141"/>
    <w:rsid w:val="00DF3644"/>
    <w:rsid w:val="00DF3DF5"/>
    <w:rsid w:val="00DF63A6"/>
    <w:rsid w:val="00E04AF0"/>
    <w:rsid w:val="00E12FD3"/>
    <w:rsid w:val="00E22AAE"/>
    <w:rsid w:val="00E368BC"/>
    <w:rsid w:val="00E37B98"/>
    <w:rsid w:val="00E4018A"/>
    <w:rsid w:val="00E406B4"/>
    <w:rsid w:val="00E40EAA"/>
    <w:rsid w:val="00E420C1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A6D65"/>
    <w:rsid w:val="00EB036C"/>
    <w:rsid w:val="00EB0C82"/>
    <w:rsid w:val="00EB1C45"/>
    <w:rsid w:val="00EB51EB"/>
    <w:rsid w:val="00EC677A"/>
    <w:rsid w:val="00EE1313"/>
    <w:rsid w:val="00EF284E"/>
    <w:rsid w:val="00F25445"/>
    <w:rsid w:val="00F322A8"/>
    <w:rsid w:val="00F3436F"/>
    <w:rsid w:val="00F41732"/>
    <w:rsid w:val="00F45927"/>
    <w:rsid w:val="00F4DACF"/>
    <w:rsid w:val="00F65D4B"/>
    <w:rsid w:val="00F7577A"/>
    <w:rsid w:val="00F771BD"/>
    <w:rsid w:val="00F83EDB"/>
    <w:rsid w:val="00F91619"/>
    <w:rsid w:val="00F93094"/>
    <w:rsid w:val="00F9400E"/>
    <w:rsid w:val="00F964A2"/>
    <w:rsid w:val="00FA1C07"/>
    <w:rsid w:val="00FA48E3"/>
    <w:rsid w:val="00FA4E88"/>
    <w:rsid w:val="00FA7368"/>
    <w:rsid w:val="00FB2CBD"/>
    <w:rsid w:val="00FB54DD"/>
    <w:rsid w:val="00FB6A97"/>
    <w:rsid w:val="00FC01A6"/>
    <w:rsid w:val="00FE5E75"/>
    <w:rsid w:val="00FF4725"/>
    <w:rsid w:val="00FF4845"/>
    <w:rsid w:val="00FF799B"/>
    <w:rsid w:val="01462C20"/>
    <w:rsid w:val="0151D29F"/>
    <w:rsid w:val="01D0CC76"/>
    <w:rsid w:val="01EBC142"/>
    <w:rsid w:val="026895D1"/>
    <w:rsid w:val="03092127"/>
    <w:rsid w:val="031FDC0A"/>
    <w:rsid w:val="03359FD0"/>
    <w:rsid w:val="03AC446E"/>
    <w:rsid w:val="03BAA693"/>
    <w:rsid w:val="04736710"/>
    <w:rsid w:val="04AE288B"/>
    <w:rsid w:val="0619AE4D"/>
    <w:rsid w:val="07EFE896"/>
    <w:rsid w:val="084AFA13"/>
    <w:rsid w:val="08A020F3"/>
    <w:rsid w:val="08A7ECBB"/>
    <w:rsid w:val="08E3AB89"/>
    <w:rsid w:val="08F3399F"/>
    <w:rsid w:val="090C40CF"/>
    <w:rsid w:val="093CF5E4"/>
    <w:rsid w:val="09840EFA"/>
    <w:rsid w:val="09848788"/>
    <w:rsid w:val="09FCBA5A"/>
    <w:rsid w:val="0A6A5097"/>
    <w:rsid w:val="0B2A2581"/>
    <w:rsid w:val="0B2EC273"/>
    <w:rsid w:val="0B32477C"/>
    <w:rsid w:val="0BE345A8"/>
    <w:rsid w:val="0BFCC627"/>
    <w:rsid w:val="0CF117BE"/>
    <w:rsid w:val="0D185640"/>
    <w:rsid w:val="0D204A15"/>
    <w:rsid w:val="0D7EE016"/>
    <w:rsid w:val="0E2D5E55"/>
    <w:rsid w:val="0E39F6B0"/>
    <w:rsid w:val="0E554BCC"/>
    <w:rsid w:val="0F284D6B"/>
    <w:rsid w:val="0F7A3F3E"/>
    <w:rsid w:val="104BF4BF"/>
    <w:rsid w:val="104CEC4E"/>
    <w:rsid w:val="1056B8ED"/>
    <w:rsid w:val="1098D617"/>
    <w:rsid w:val="1111740E"/>
    <w:rsid w:val="112FAAFF"/>
    <w:rsid w:val="1140E5D6"/>
    <w:rsid w:val="115A42C0"/>
    <w:rsid w:val="11CA4A0C"/>
    <w:rsid w:val="11F64FAD"/>
    <w:rsid w:val="12169502"/>
    <w:rsid w:val="1219EBF5"/>
    <w:rsid w:val="121C4163"/>
    <w:rsid w:val="12234A1F"/>
    <w:rsid w:val="1225C338"/>
    <w:rsid w:val="12A3B62C"/>
    <w:rsid w:val="130E6FB0"/>
    <w:rsid w:val="1339A693"/>
    <w:rsid w:val="13650CBA"/>
    <w:rsid w:val="13894E75"/>
    <w:rsid w:val="13D9EE75"/>
    <w:rsid w:val="1415D0DD"/>
    <w:rsid w:val="1431B04D"/>
    <w:rsid w:val="144DB061"/>
    <w:rsid w:val="150D188E"/>
    <w:rsid w:val="152CC853"/>
    <w:rsid w:val="154F78C4"/>
    <w:rsid w:val="157F8C2B"/>
    <w:rsid w:val="158C9066"/>
    <w:rsid w:val="15B835B7"/>
    <w:rsid w:val="15BE7D89"/>
    <w:rsid w:val="15CA4CBC"/>
    <w:rsid w:val="15D3AAE6"/>
    <w:rsid w:val="16B9C655"/>
    <w:rsid w:val="17DC3EC4"/>
    <w:rsid w:val="184B2B40"/>
    <w:rsid w:val="187C45DC"/>
    <w:rsid w:val="18878B15"/>
    <w:rsid w:val="1928BC94"/>
    <w:rsid w:val="197ED7F1"/>
    <w:rsid w:val="19F0F6DD"/>
    <w:rsid w:val="19FD381B"/>
    <w:rsid w:val="1A5D1009"/>
    <w:rsid w:val="1A8C100B"/>
    <w:rsid w:val="1B1B3936"/>
    <w:rsid w:val="1B5DB90E"/>
    <w:rsid w:val="1B702987"/>
    <w:rsid w:val="1B844777"/>
    <w:rsid w:val="1B86BA49"/>
    <w:rsid w:val="1B9A3500"/>
    <w:rsid w:val="1BA0E1CB"/>
    <w:rsid w:val="1BA7D60E"/>
    <w:rsid w:val="1BBAEA18"/>
    <w:rsid w:val="1C2513ED"/>
    <w:rsid w:val="1C30E320"/>
    <w:rsid w:val="1C3D4B04"/>
    <w:rsid w:val="1C9B0CF5"/>
    <w:rsid w:val="1CF517D7"/>
    <w:rsid w:val="1D7E1DF7"/>
    <w:rsid w:val="1D99D6F4"/>
    <w:rsid w:val="1DAB417D"/>
    <w:rsid w:val="1DC774D6"/>
    <w:rsid w:val="1DD0A50D"/>
    <w:rsid w:val="1DEF4301"/>
    <w:rsid w:val="1E737523"/>
    <w:rsid w:val="1F056A94"/>
    <w:rsid w:val="1FC7DCCB"/>
    <w:rsid w:val="20C3A66D"/>
    <w:rsid w:val="21275552"/>
    <w:rsid w:val="218F0C7F"/>
    <w:rsid w:val="21F8A42B"/>
    <w:rsid w:val="220EFB8A"/>
    <w:rsid w:val="2278A824"/>
    <w:rsid w:val="22A0B199"/>
    <w:rsid w:val="2354563B"/>
    <w:rsid w:val="23B6AE8E"/>
    <w:rsid w:val="246904AA"/>
    <w:rsid w:val="248240CC"/>
    <w:rsid w:val="24AF2CE7"/>
    <w:rsid w:val="24C97CFF"/>
    <w:rsid w:val="24D35491"/>
    <w:rsid w:val="24DBB156"/>
    <w:rsid w:val="25171C90"/>
    <w:rsid w:val="252D6A7F"/>
    <w:rsid w:val="253057E8"/>
    <w:rsid w:val="2554C07A"/>
    <w:rsid w:val="255EB960"/>
    <w:rsid w:val="25D9C94C"/>
    <w:rsid w:val="267781B7"/>
    <w:rsid w:val="26B2ECF1"/>
    <w:rsid w:val="277EF291"/>
    <w:rsid w:val="27A15DA7"/>
    <w:rsid w:val="284DEBB5"/>
    <w:rsid w:val="285221E9"/>
    <w:rsid w:val="2916CEEC"/>
    <w:rsid w:val="2950E0AE"/>
    <w:rsid w:val="296A090B"/>
    <w:rsid w:val="29B40B85"/>
    <w:rsid w:val="29DE7343"/>
    <w:rsid w:val="2A4C6795"/>
    <w:rsid w:val="2A5DCBFE"/>
    <w:rsid w:val="2B31A8A8"/>
    <w:rsid w:val="2B91B031"/>
    <w:rsid w:val="2C12B6B1"/>
    <w:rsid w:val="2C373881"/>
    <w:rsid w:val="2C50CFFE"/>
    <w:rsid w:val="2C6F1C12"/>
    <w:rsid w:val="2C888170"/>
    <w:rsid w:val="2C934964"/>
    <w:rsid w:val="2CC54175"/>
    <w:rsid w:val="2D1A4F4C"/>
    <w:rsid w:val="2D3DEB47"/>
    <w:rsid w:val="2DDEE5F1"/>
    <w:rsid w:val="2DEEB65D"/>
    <w:rsid w:val="2E8303D6"/>
    <w:rsid w:val="2EA48468"/>
    <w:rsid w:val="2ED3BD2C"/>
    <w:rsid w:val="2F151374"/>
    <w:rsid w:val="2F720637"/>
    <w:rsid w:val="2FAEE75B"/>
    <w:rsid w:val="3096E2C9"/>
    <w:rsid w:val="311226F0"/>
    <w:rsid w:val="3126571F"/>
    <w:rsid w:val="316A1F1E"/>
    <w:rsid w:val="318870AD"/>
    <w:rsid w:val="31A09CC2"/>
    <w:rsid w:val="31A657D5"/>
    <w:rsid w:val="32332B49"/>
    <w:rsid w:val="325FB96E"/>
    <w:rsid w:val="32768826"/>
    <w:rsid w:val="32913327"/>
    <w:rsid w:val="32ED375C"/>
    <w:rsid w:val="33028AE8"/>
    <w:rsid w:val="3347B4A5"/>
    <w:rsid w:val="338E39F4"/>
    <w:rsid w:val="33BA7428"/>
    <w:rsid w:val="33E8D413"/>
    <w:rsid w:val="33F03BED"/>
    <w:rsid w:val="33F9302A"/>
    <w:rsid w:val="343F72AF"/>
    <w:rsid w:val="34562086"/>
    <w:rsid w:val="346BA2B1"/>
    <w:rsid w:val="35E59813"/>
    <w:rsid w:val="3681C765"/>
    <w:rsid w:val="36FC2095"/>
    <w:rsid w:val="3711D3F3"/>
    <w:rsid w:val="374B5404"/>
    <w:rsid w:val="3762DE19"/>
    <w:rsid w:val="376C570B"/>
    <w:rsid w:val="37DAE39A"/>
    <w:rsid w:val="385AB204"/>
    <w:rsid w:val="386E0A03"/>
    <w:rsid w:val="387AC7C7"/>
    <w:rsid w:val="391B37D1"/>
    <w:rsid w:val="3956ABD1"/>
    <w:rsid w:val="39AA4FEA"/>
    <w:rsid w:val="39AD66F2"/>
    <w:rsid w:val="39E43BAF"/>
    <w:rsid w:val="3A1B83EC"/>
    <w:rsid w:val="3A1C547E"/>
    <w:rsid w:val="3A6FA1E3"/>
    <w:rsid w:val="3B1EFD5A"/>
    <w:rsid w:val="3BC6592D"/>
    <w:rsid w:val="3C6C1619"/>
    <w:rsid w:val="3C9E6EA5"/>
    <w:rsid w:val="3CE42EE2"/>
    <w:rsid w:val="3CFE4141"/>
    <w:rsid w:val="3D403FC5"/>
    <w:rsid w:val="3D4D9B49"/>
    <w:rsid w:val="3D862333"/>
    <w:rsid w:val="3E2F79C9"/>
    <w:rsid w:val="3E3B9534"/>
    <w:rsid w:val="3EC8AC70"/>
    <w:rsid w:val="3ED6FB52"/>
    <w:rsid w:val="3F81CE35"/>
    <w:rsid w:val="3FCA7A08"/>
    <w:rsid w:val="403A54D6"/>
    <w:rsid w:val="410F9297"/>
    <w:rsid w:val="41664A69"/>
    <w:rsid w:val="41BDCBE2"/>
    <w:rsid w:val="41D02F6B"/>
    <w:rsid w:val="4223442E"/>
    <w:rsid w:val="423F3430"/>
    <w:rsid w:val="428301CA"/>
    <w:rsid w:val="42D69C77"/>
    <w:rsid w:val="42FA034A"/>
    <w:rsid w:val="4351AEBD"/>
    <w:rsid w:val="435BAFE5"/>
    <w:rsid w:val="43843BE5"/>
    <w:rsid w:val="43F71E19"/>
    <w:rsid w:val="4429A65E"/>
    <w:rsid w:val="44315731"/>
    <w:rsid w:val="4437943F"/>
    <w:rsid w:val="44605BB6"/>
    <w:rsid w:val="458D216B"/>
    <w:rsid w:val="4606C5E2"/>
    <w:rsid w:val="471D168B"/>
    <w:rsid w:val="47ABF267"/>
    <w:rsid w:val="47B746FB"/>
    <w:rsid w:val="47DDC74D"/>
    <w:rsid w:val="482B0FAD"/>
    <w:rsid w:val="4831542D"/>
    <w:rsid w:val="48D81605"/>
    <w:rsid w:val="4907F92F"/>
    <w:rsid w:val="49095354"/>
    <w:rsid w:val="491D299A"/>
    <w:rsid w:val="49E5CAA3"/>
    <w:rsid w:val="49EB9FE4"/>
    <w:rsid w:val="4A0DAEFB"/>
    <w:rsid w:val="4A215742"/>
    <w:rsid w:val="4A2E21DE"/>
    <w:rsid w:val="4A622804"/>
    <w:rsid w:val="4A6673DC"/>
    <w:rsid w:val="4A79D696"/>
    <w:rsid w:val="4B38A70F"/>
    <w:rsid w:val="4C7DFFFC"/>
    <w:rsid w:val="4D30D945"/>
    <w:rsid w:val="4D3C6F6C"/>
    <w:rsid w:val="4D576A93"/>
    <w:rsid w:val="4D7E28C3"/>
    <w:rsid w:val="4D975120"/>
    <w:rsid w:val="4DB25E73"/>
    <w:rsid w:val="4E3462BC"/>
    <w:rsid w:val="4EE239B8"/>
    <w:rsid w:val="4EE4CCEF"/>
    <w:rsid w:val="4FD17C05"/>
    <w:rsid w:val="50468844"/>
    <w:rsid w:val="509098C6"/>
    <w:rsid w:val="5125B661"/>
    <w:rsid w:val="5145DEEB"/>
    <w:rsid w:val="517C6E33"/>
    <w:rsid w:val="5204B4EA"/>
    <w:rsid w:val="528DB485"/>
    <w:rsid w:val="52AB6F36"/>
    <w:rsid w:val="533EC08E"/>
    <w:rsid w:val="53EE966D"/>
    <w:rsid w:val="53F20887"/>
    <w:rsid w:val="5501FB5F"/>
    <w:rsid w:val="550CB007"/>
    <w:rsid w:val="550D5217"/>
    <w:rsid w:val="55565D86"/>
    <w:rsid w:val="5580D8DC"/>
    <w:rsid w:val="55E69838"/>
    <w:rsid w:val="563A17CC"/>
    <w:rsid w:val="56553867"/>
    <w:rsid w:val="568E3872"/>
    <w:rsid w:val="56AC716B"/>
    <w:rsid w:val="57372115"/>
    <w:rsid w:val="57425F96"/>
    <w:rsid w:val="578BD7B9"/>
    <w:rsid w:val="57DBDE79"/>
    <w:rsid w:val="57E93C05"/>
    <w:rsid w:val="589CF2AE"/>
    <w:rsid w:val="58D76F52"/>
    <w:rsid w:val="58DA03C7"/>
    <w:rsid w:val="5970C4B7"/>
    <w:rsid w:val="59850C66"/>
    <w:rsid w:val="59992166"/>
    <w:rsid w:val="59CEECFC"/>
    <w:rsid w:val="5A0A8363"/>
    <w:rsid w:val="5A5CABCB"/>
    <w:rsid w:val="5A649951"/>
    <w:rsid w:val="5A9D1B4F"/>
    <w:rsid w:val="5ACA4C1B"/>
    <w:rsid w:val="5ACF1DC5"/>
    <w:rsid w:val="5B12E5C4"/>
    <w:rsid w:val="5B3FF226"/>
    <w:rsid w:val="5B5150EE"/>
    <w:rsid w:val="5B53B4C3"/>
    <w:rsid w:val="5B571DFD"/>
    <w:rsid w:val="5C034420"/>
    <w:rsid w:val="5C4E9E9B"/>
    <w:rsid w:val="5C6E94E5"/>
    <w:rsid w:val="5CD032ED"/>
    <w:rsid w:val="5D8BFDEE"/>
    <w:rsid w:val="5E108E46"/>
    <w:rsid w:val="5E86874E"/>
    <w:rsid w:val="5F28423A"/>
    <w:rsid w:val="5FF11C24"/>
    <w:rsid w:val="6041BE44"/>
    <w:rsid w:val="604AB281"/>
    <w:rsid w:val="60550367"/>
    <w:rsid w:val="6120BD76"/>
    <w:rsid w:val="61773372"/>
    <w:rsid w:val="619CEE45"/>
    <w:rsid w:val="622EFB0E"/>
    <w:rsid w:val="6278C1F2"/>
    <w:rsid w:val="62E59139"/>
    <w:rsid w:val="6370B79E"/>
    <w:rsid w:val="63E5A139"/>
    <w:rsid w:val="64424447"/>
    <w:rsid w:val="64B7DD36"/>
    <w:rsid w:val="64DB9C55"/>
    <w:rsid w:val="6528A717"/>
    <w:rsid w:val="659A4D46"/>
    <w:rsid w:val="65A74BF8"/>
    <w:rsid w:val="65B062B4"/>
    <w:rsid w:val="65FE1077"/>
    <w:rsid w:val="6729F3FC"/>
    <w:rsid w:val="67576D8C"/>
    <w:rsid w:val="67ABB327"/>
    <w:rsid w:val="67F2EC63"/>
    <w:rsid w:val="67FC2E09"/>
    <w:rsid w:val="6990DFEC"/>
    <w:rsid w:val="69C84196"/>
    <w:rsid w:val="69DB4146"/>
    <w:rsid w:val="69E3EA84"/>
    <w:rsid w:val="6A7ABD1B"/>
    <w:rsid w:val="6ACFBFF1"/>
    <w:rsid w:val="6B146A20"/>
    <w:rsid w:val="6B403CC3"/>
    <w:rsid w:val="6B669288"/>
    <w:rsid w:val="6BE1338F"/>
    <w:rsid w:val="6C65BAC6"/>
    <w:rsid w:val="6CC458A2"/>
    <w:rsid w:val="6DF625DC"/>
    <w:rsid w:val="6E6F2CB7"/>
    <w:rsid w:val="6E79A179"/>
    <w:rsid w:val="6ECFEB64"/>
    <w:rsid w:val="6EEF9A81"/>
    <w:rsid w:val="6F39C35D"/>
    <w:rsid w:val="6F5BD881"/>
    <w:rsid w:val="6F7D2D7E"/>
    <w:rsid w:val="7042A051"/>
    <w:rsid w:val="70BFA215"/>
    <w:rsid w:val="7107DD02"/>
    <w:rsid w:val="7126BB48"/>
    <w:rsid w:val="715C2C71"/>
    <w:rsid w:val="722C126B"/>
    <w:rsid w:val="724ABEDD"/>
    <w:rsid w:val="7261AEC7"/>
    <w:rsid w:val="7272E5A8"/>
    <w:rsid w:val="728B3DE3"/>
    <w:rsid w:val="72B06EA2"/>
    <w:rsid w:val="731A22F4"/>
    <w:rsid w:val="734A62F0"/>
    <w:rsid w:val="7358CBFB"/>
    <w:rsid w:val="73771350"/>
    <w:rsid w:val="73E54539"/>
    <w:rsid w:val="74087704"/>
    <w:rsid w:val="7427DE66"/>
    <w:rsid w:val="74964702"/>
    <w:rsid w:val="74A89214"/>
    <w:rsid w:val="74B6422A"/>
    <w:rsid w:val="74BEB0FD"/>
    <w:rsid w:val="7502E936"/>
    <w:rsid w:val="751117C3"/>
    <w:rsid w:val="76280A61"/>
    <w:rsid w:val="7652128B"/>
    <w:rsid w:val="7681E930"/>
    <w:rsid w:val="76873544"/>
    <w:rsid w:val="770A4380"/>
    <w:rsid w:val="776B195A"/>
    <w:rsid w:val="77AAB265"/>
    <w:rsid w:val="77B117A0"/>
    <w:rsid w:val="77D47DE0"/>
    <w:rsid w:val="77DD2962"/>
    <w:rsid w:val="77E0CD84"/>
    <w:rsid w:val="781040F7"/>
    <w:rsid w:val="783977D0"/>
    <w:rsid w:val="783A89F8"/>
    <w:rsid w:val="78F6FEE6"/>
    <w:rsid w:val="79370BAE"/>
    <w:rsid w:val="793BE8C5"/>
    <w:rsid w:val="793C5DF1"/>
    <w:rsid w:val="793DB658"/>
    <w:rsid w:val="79513338"/>
    <w:rsid w:val="795FB5BC"/>
    <w:rsid w:val="7A6CBCB6"/>
    <w:rsid w:val="7A84DEB6"/>
    <w:rsid w:val="7A892A8E"/>
    <w:rsid w:val="7ABAA447"/>
    <w:rsid w:val="7B335AE9"/>
    <w:rsid w:val="7B4AA8B6"/>
    <w:rsid w:val="7BC16081"/>
    <w:rsid w:val="7BC23FFA"/>
    <w:rsid w:val="7BFC0BA4"/>
    <w:rsid w:val="7C088D17"/>
    <w:rsid w:val="7C752F4B"/>
    <w:rsid w:val="7CAB2FAE"/>
    <w:rsid w:val="7CEBB77A"/>
    <w:rsid w:val="7D1968E3"/>
    <w:rsid w:val="7D32782A"/>
    <w:rsid w:val="7D75770F"/>
    <w:rsid w:val="7D780A42"/>
    <w:rsid w:val="7D7C958D"/>
    <w:rsid w:val="7DCDF08A"/>
    <w:rsid w:val="7DFC12FF"/>
    <w:rsid w:val="7EBC449A"/>
    <w:rsid w:val="7F5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29571A"/>
    <w:pPr>
      <w:widowControl/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5C1193"/>
    <w:rPr>
      <w:b/>
      <w:bCs/>
    </w:rPr>
  </w:style>
  <w:style w:type="character" w:customStyle="1" w:styleId="ls1">
    <w:name w:val="ls1"/>
    <w:basedOn w:val="DefaultParagraphFont"/>
    <w:rsid w:val="00A04232"/>
  </w:style>
  <w:style w:type="character" w:customStyle="1" w:styleId="a">
    <w:name w:val="_"/>
    <w:basedOn w:val="DefaultParagraphFont"/>
    <w:rsid w:val="00A04232"/>
  </w:style>
  <w:style w:type="character" w:customStyle="1" w:styleId="ff4">
    <w:name w:val="ff4"/>
    <w:basedOn w:val="DefaultParagraphFont"/>
    <w:rsid w:val="00A04232"/>
  </w:style>
  <w:style w:type="character" w:customStyle="1" w:styleId="ls3">
    <w:name w:val="ls3"/>
    <w:basedOn w:val="DefaultParagraphFont"/>
    <w:rsid w:val="00A04232"/>
  </w:style>
  <w:style w:type="character" w:customStyle="1" w:styleId="ls2">
    <w:name w:val="ls2"/>
    <w:basedOn w:val="DefaultParagraphFont"/>
    <w:rsid w:val="00A04232"/>
  </w:style>
  <w:style w:type="character" w:customStyle="1" w:styleId="ff6">
    <w:name w:val="ff6"/>
    <w:basedOn w:val="DefaultParagraphFont"/>
    <w:rsid w:val="00A04232"/>
  </w:style>
  <w:style w:type="character" w:customStyle="1" w:styleId="ls4">
    <w:name w:val="ls4"/>
    <w:basedOn w:val="DefaultParagraphFont"/>
    <w:rsid w:val="00A04232"/>
  </w:style>
  <w:style w:type="character" w:customStyle="1" w:styleId="ls0">
    <w:name w:val="ls0"/>
    <w:basedOn w:val="DefaultParagraphFont"/>
    <w:rsid w:val="00A04232"/>
  </w:style>
  <w:style w:type="character" w:customStyle="1" w:styleId="ff5">
    <w:name w:val="ff5"/>
    <w:basedOn w:val="DefaultParagraphFont"/>
    <w:rsid w:val="00A04232"/>
  </w:style>
  <w:style w:type="character" w:customStyle="1" w:styleId="ff7">
    <w:name w:val="ff7"/>
    <w:basedOn w:val="DefaultParagraphFont"/>
    <w:rsid w:val="00A04232"/>
  </w:style>
  <w:style w:type="paragraph" w:styleId="PlainText">
    <w:name w:val="Plain Text"/>
    <w:basedOn w:val="Normal"/>
    <w:link w:val="PlainTextChar"/>
    <w:uiPriority w:val="99"/>
    <w:unhideWhenUsed/>
    <w:rsid w:val="00151704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51704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usembusa@mi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nestyusa.org/report-urgent-actions/" TargetMode="External"/><Relationship Id="rId12" Type="http://schemas.openxmlformats.org/officeDocument/2006/relationships/hyperlink" Target="https://twitter.com/kremlinrussia?lang=e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instagram.com/rusembusa/?h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letters.kreml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RusEmbUSA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twitter.com/RusEmbUSA?ref_src=twsrc%5Egoogle%7Ctwcamp%5Eserp%7Ctwgr%5Eauth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1200</Words>
  <Characters>6844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Laura Galeano</cp:lastModifiedBy>
  <cp:revision>2</cp:revision>
  <cp:lastPrinted>2019-01-25T20:51:00Z</cp:lastPrinted>
  <dcterms:created xsi:type="dcterms:W3CDTF">2021-01-21T19:36:00Z</dcterms:created>
  <dcterms:modified xsi:type="dcterms:W3CDTF">2021-01-21T19:36:00Z</dcterms:modified>
</cp:coreProperties>
</file>