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770C80" w14:textId="77777777" w:rsidR="0034128A" w:rsidRPr="00855169" w:rsidRDefault="0034128A" w:rsidP="00855169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855169">
        <w:rPr>
          <w:rFonts w:cs="Arial"/>
          <w:sz w:val="80"/>
          <w:szCs w:val="80"/>
          <w:highlight w:val="yellow"/>
        </w:rPr>
        <w:t>URGENT ACTION</w:t>
      </w:r>
    </w:p>
    <w:p w14:paraId="68278083" w14:textId="77777777" w:rsidR="005D2C37" w:rsidRPr="00855169" w:rsidRDefault="005D2C37" w:rsidP="00855169">
      <w:pPr>
        <w:pStyle w:val="Default"/>
        <w:rPr>
          <w:b/>
          <w:sz w:val="20"/>
          <w:szCs w:val="20"/>
        </w:rPr>
      </w:pPr>
    </w:p>
    <w:p w14:paraId="4E79FEBA" w14:textId="564F3E75" w:rsidR="0034128A" w:rsidRPr="00855169" w:rsidRDefault="00396751" w:rsidP="00855169">
      <w:pPr>
        <w:spacing w:after="0" w:line="240" w:lineRule="auto"/>
        <w:rPr>
          <w:rFonts w:ascii="Arial" w:hAnsi="Arial" w:cs="Arial"/>
          <w:b/>
          <w:i/>
          <w:sz w:val="34"/>
          <w:szCs w:val="34"/>
          <w:lang w:eastAsia="es-MX"/>
        </w:rPr>
      </w:pPr>
      <w:r w:rsidRPr="00855169">
        <w:rPr>
          <w:rFonts w:ascii="Arial" w:hAnsi="Arial" w:cs="Arial"/>
          <w:b/>
          <w:sz w:val="34"/>
          <w:szCs w:val="34"/>
          <w:lang w:eastAsia="es-MX"/>
        </w:rPr>
        <w:t>LACK OF OXYGEN</w:t>
      </w:r>
      <w:r w:rsidR="005E08A0" w:rsidRPr="00855169">
        <w:rPr>
          <w:rFonts w:ascii="Arial" w:hAnsi="Arial" w:cs="Arial"/>
          <w:b/>
          <w:sz w:val="34"/>
          <w:szCs w:val="34"/>
          <w:lang w:eastAsia="es-MX"/>
        </w:rPr>
        <w:t xml:space="preserve"> TO TREAT PATIENTS</w:t>
      </w:r>
      <w:r w:rsidR="00B33CDE" w:rsidRPr="00855169">
        <w:rPr>
          <w:rFonts w:ascii="Arial" w:hAnsi="Arial" w:cs="Arial"/>
          <w:b/>
          <w:sz w:val="34"/>
          <w:szCs w:val="34"/>
          <w:lang w:eastAsia="es-MX"/>
        </w:rPr>
        <w:t xml:space="preserve"> IN MANAUS</w:t>
      </w:r>
    </w:p>
    <w:p w14:paraId="6DECA701" w14:textId="3556860B" w:rsidR="00A9211C" w:rsidRPr="00855169" w:rsidRDefault="003B2535" w:rsidP="00855169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855169">
        <w:rPr>
          <w:rFonts w:ascii="Arial" w:hAnsi="Arial" w:cs="Arial"/>
          <w:b/>
          <w:sz w:val="22"/>
          <w:szCs w:val="22"/>
          <w:lang w:eastAsia="es-MX"/>
        </w:rPr>
        <w:t xml:space="preserve">Manaus, the capital of the Amazonas State, </w:t>
      </w:r>
      <w:r w:rsidR="00237D01" w:rsidRPr="00855169">
        <w:rPr>
          <w:rFonts w:ascii="Arial" w:hAnsi="Arial" w:cs="Arial"/>
          <w:b/>
          <w:sz w:val="22"/>
          <w:szCs w:val="22"/>
          <w:lang w:eastAsia="es-MX"/>
        </w:rPr>
        <w:t xml:space="preserve">is facing a </w:t>
      </w:r>
      <w:r w:rsidR="00314FE2" w:rsidRPr="00855169">
        <w:rPr>
          <w:rFonts w:ascii="Arial" w:hAnsi="Arial" w:cs="Arial"/>
          <w:b/>
          <w:sz w:val="22"/>
          <w:szCs w:val="22"/>
          <w:lang w:eastAsia="es-MX"/>
        </w:rPr>
        <w:t xml:space="preserve">health crisis due </w:t>
      </w:r>
      <w:r w:rsidR="008940CD" w:rsidRPr="00855169">
        <w:rPr>
          <w:rFonts w:ascii="Arial" w:hAnsi="Arial" w:cs="Arial"/>
          <w:b/>
          <w:sz w:val="22"/>
          <w:szCs w:val="22"/>
          <w:lang w:eastAsia="es-MX"/>
        </w:rPr>
        <w:t xml:space="preserve">to a </w:t>
      </w:r>
      <w:r w:rsidR="00DE3020" w:rsidRPr="00855169">
        <w:rPr>
          <w:rFonts w:ascii="Arial" w:hAnsi="Arial" w:cs="Arial"/>
          <w:b/>
          <w:sz w:val="22"/>
          <w:szCs w:val="22"/>
          <w:lang w:eastAsia="es-MX"/>
        </w:rPr>
        <w:t>spike in</w:t>
      </w:r>
      <w:r w:rsidR="00314FE2" w:rsidRPr="00855169">
        <w:rPr>
          <w:rFonts w:ascii="Arial" w:hAnsi="Arial" w:cs="Arial"/>
          <w:b/>
          <w:sz w:val="22"/>
          <w:szCs w:val="22"/>
          <w:lang w:eastAsia="es-MX"/>
        </w:rPr>
        <w:t xml:space="preserve"> COVID-19 infections</w:t>
      </w:r>
      <w:r w:rsidR="008940CD" w:rsidRPr="00855169">
        <w:rPr>
          <w:rFonts w:ascii="Arial" w:hAnsi="Arial" w:cs="Arial"/>
          <w:b/>
          <w:sz w:val="22"/>
          <w:szCs w:val="22"/>
          <w:lang w:eastAsia="es-MX"/>
        </w:rPr>
        <w:t xml:space="preserve"> coupled with </w:t>
      </w:r>
      <w:r w:rsidR="002C257B" w:rsidRPr="00855169">
        <w:rPr>
          <w:rFonts w:ascii="Arial" w:hAnsi="Arial" w:cs="Arial"/>
          <w:b/>
          <w:sz w:val="22"/>
          <w:szCs w:val="22"/>
          <w:lang w:eastAsia="es-MX"/>
        </w:rPr>
        <w:t xml:space="preserve">what </w:t>
      </w:r>
      <w:r w:rsidR="009D573B" w:rsidRPr="00855169">
        <w:rPr>
          <w:rFonts w:ascii="Arial" w:hAnsi="Arial" w:cs="Arial"/>
          <w:b/>
          <w:sz w:val="22"/>
          <w:szCs w:val="22"/>
          <w:lang w:eastAsia="es-MX"/>
        </w:rPr>
        <w:t>h</w:t>
      </w:r>
      <w:r w:rsidR="00A714F0" w:rsidRPr="00855169">
        <w:rPr>
          <w:rFonts w:ascii="Arial" w:hAnsi="Arial" w:cs="Arial"/>
          <w:b/>
          <w:sz w:val="22"/>
          <w:szCs w:val="22"/>
          <w:lang w:eastAsia="es-MX"/>
        </w:rPr>
        <w:t>ealth workers, m</w:t>
      </w:r>
      <w:r w:rsidR="00054C55" w:rsidRPr="00855169">
        <w:rPr>
          <w:rFonts w:ascii="Arial" w:hAnsi="Arial" w:cs="Arial"/>
          <w:b/>
          <w:sz w:val="22"/>
          <w:szCs w:val="22"/>
          <w:lang w:eastAsia="es-MX"/>
        </w:rPr>
        <w:t>edia outlets and state officials have</w:t>
      </w:r>
      <w:r w:rsidR="002C257B" w:rsidRPr="00855169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="00A54622" w:rsidRPr="00855169">
        <w:rPr>
          <w:rFonts w:ascii="Arial" w:hAnsi="Arial" w:cs="Arial"/>
          <w:b/>
          <w:sz w:val="22"/>
          <w:szCs w:val="22"/>
          <w:lang w:eastAsia="es-MX"/>
        </w:rPr>
        <w:t>labeled</w:t>
      </w:r>
      <w:proofErr w:type="spellEnd"/>
      <w:r w:rsidR="00A54622" w:rsidRPr="00855169">
        <w:rPr>
          <w:rFonts w:ascii="Arial" w:hAnsi="Arial" w:cs="Arial"/>
          <w:b/>
          <w:sz w:val="22"/>
          <w:szCs w:val="22"/>
          <w:lang w:eastAsia="es-MX"/>
        </w:rPr>
        <w:t xml:space="preserve"> as </w:t>
      </w:r>
      <w:r w:rsidR="00054C55" w:rsidRPr="00855169">
        <w:rPr>
          <w:rFonts w:ascii="Arial" w:hAnsi="Arial" w:cs="Arial"/>
          <w:b/>
          <w:sz w:val="22"/>
          <w:szCs w:val="22"/>
          <w:lang w:eastAsia="es-MX"/>
        </w:rPr>
        <w:t xml:space="preserve">a </w:t>
      </w:r>
      <w:r w:rsidR="008822C4" w:rsidRPr="00855169">
        <w:rPr>
          <w:rFonts w:ascii="Arial" w:hAnsi="Arial" w:cs="Arial"/>
          <w:b/>
          <w:sz w:val="22"/>
          <w:szCs w:val="22"/>
          <w:lang w:eastAsia="es-MX"/>
        </w:rPr>
        <w:t xml:space="preserve">critical </w:t>
      </w:r>
      <w:r w:rsidR="00054C55" w:rsidRPr="00855169">
        <w:rPr>
          <w:rFonts w:ascii="Arial" w:hAnsi="Arial" w:cs="Arial"/>
          <w:b/>
          <w:sz w:val="22"/>
          <w:szCs w:val="22"/>
          <w:lang w:eastAsia="es-MX"/>
        </w:rPr>
        <w:t xml:space="preserve">lack of </w:t>
      </w:r>
      <w:r w:rsidR="0060760E" w:rsidRPr="00855169">
        <w:rPr>
          <w:rFonts w:ascii="Arial" w:hAnsi="Arial" w:cs="Arial"/>
          <w:b/>
          <w:sz w:val="22"/>
          <w:szCs w:val="22"/>
          <w:lang w:eastAsia="es-MX"/>
        </w:rPr>
        <w:t>o</w:t>
      </w:r>
      <w:r w:rsidR="00054C55" w:rsidRPr="00855169">
        <w:rPr>
          <w:rFonts w:ascii="Arial" w:hAnsi="Arial" w:cs="Arial"/>
          <w:b/>
          <w:sz w:val="22"/>
          <w:szCs w:val="22"/>
          <w:lang w:eastAsia="es-MX"/>
        </w:rPr>
        <w:t xml:space="preserve">xygen </w:t>
      </w:r>
      <w:r w:rsidR="0008765A" w:rsidRPr="00855169">
        <w:rPr>
          <w:rFonts w:ascii="Arial" w:hAnsi="Arial" w:cs="Arial"/>
          <w:b/>
          <w:sz w:val="22"/>
          <w:szCs w:val="22"/>
          <w:lang w:eastAsia="es-MX"/>
        </w:rPr>
        <w:t xml:space="preserve">to treat </w:t>
      </w:r>
      <w:r w:rsidR="00B33CDE" w:rsidRPr="00855169">
        <w:rPr>
          <w:rFonts w:ascii="Arial" w:hAnsi="Arial" w:cs="Arial"/>
          <w:b/>
          <w:sz w:val="22"/>
          <w:szCs w:val="22"/>
          <w:lang w:eastAsia="es-MX"/>
        </w:rPr>
        <w:t xml:space="preserve">patients </w:t>
      </w:r>
      <w:r w:rsidR="002543B0" w:rsidRPr="00855169">
        <w:rPr>
          <w:rFonts w:ascii="Arial" w:hAnsi="Arial" w:cs="Arial"/>
          <w:b/>
          <w:sz w:val="22"/>
          <w:szCs w:val="22"/>
          <w:lang w:eastAsia="es-MX"/>
        </w:rPr>
        <w:t xml:space="preserve">currently </w:t>
      </w:r>
      <w:r w:rsidR="00BB318E" w:rsidRPr="00855169">
        <w:rPr>
          <w:rFonts w:ascii="Arial" w:hAnsi="Arial" w:cs="Arial"/>
          <w:b/>
          <w:sz w:val="22"/>
          <w:szCs w:val="22"/>
          <w:lang w:eastAsia="es-MX"/>
        </w:rPr>
        <w:t>hospitalized.</w:t>
      </w:r>
      <w:r w:rsidR="0008765A" w:rsidRPr="00855169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2543B0" w:rsidRPr="00855169">
        <w:rPr>
          <w:rFonts w:ascii="Arial" w:hAnsi="Arial" w:cs="Arial"/>
          <w:b/>
          <w:sz w:val="22"/>
          <w:szCs w:val="22"/>
          <w:lang w:eastAsia="es-MX"/>
        </w:rPr>
        <w:t>O</w:t>
      </w:r>
      <w:r w:rsidR="000D44AD" w:rsidRPr="00855169">
        <w:rPr>
          <w:rFonts w:ascii="Arial" w:hAnsi="Arial" w:cs="Arial"/>
          <w:b/>
          <w:sz w:val="22"/>
          <w:szCs w:val="22"/>
          <w:lang w:eastAsia="es-MX"/>
        </w:rPr>
        <w:t xml:space="preserve">ther </w:t>
      </w:r>
      <w:r w:rsidR="007E7BEB" w:rsidRPr="00855169">
        <w:rPr>
          <w:rFonts w:ascii="Arial" w:hAnsi="Arial" w:cs="Arial"/>
          <w:b/>
          <w:sz w:val="22"/>
          <w:szCs w:val="22"/>
          <w:lang w:eastAsia="es-MX"/>
        </w:rPr>
        <w:t>cities</w:t>
      </w:r>
      <w:r w:rsidR="0060760E" w:rsidRPr="00855169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B33CDE" w:rsidRPr="00855169">
        <w:rPr>
          <w:rFonts w:ascii="Arial" w:hAnsi="Arial" w:cs="Arial"/>
          <w:b/>
          <w:sz w:val="22"/>
          <w:szCs w:val="22"/>
          <w:lang w:eastAsia="es-MX"/>
        </w:rPr>
        <w:t xml:space="preserve">and states </w:t>
      </w:r>
      <w:r w:rsidR="000D44AD" w:rsidRPr="00855169">
        <w:rPr>
          <w:rFonts w:ascii="Arial" w:hAnsi="Arial" w:cs="Arial"/>
          <w:b/>
          <w:sz w:val="22"/>
          <w:szCs w:val="22"/>
          <w:lang w:eastAsia="es-MX"/>
        </w:rPr>
        <w:t xml:space="preserve">nearby </w:t>
      </w:r>
      <w:r w:rsidR="0060760E" w:rsidRPr="00855169">
        <w:rPr>
          <w:rFonts w:ascii="Arial" w:hAnsi="Arial" w:cs="Arial"/>
          <w:b/>
          <w:sz w:val="22"/>
          <w:szCs w:val="22"/>
          <w:lang w:eastAsia="es-MX"/>
        </w:rPr>
        <w:t xml:space="preserve">could also be at risk of </w:t>
      </w:r>
      <w:r w:rsidR="00BB318E" w:rsidRPr="00855169">
        <w:rPr>
          <w:rFonts w:ascii="Arial" w:hAnsi="Arial" w:cs="Arial"/>
          <w:b/>
          <w:sz w:val="22"/>
          <w:szCs w:val="22"/>
          <w:lang w:eastAsia="es-MX"/>
        </w:rPr>
        <w:t>facing</w:t>
      </w:r>
      <w:r w:rsidR="0060760E" w:rsidRPr="00855169">
        <w:rPr>
          <w:rFonts w:ascii="Arial" w:hAnsi="Arial" w:cs="Arial"/>
          <w:b/>
          <w:sz w:val="22"/>
          <w:szCs w:val="22"/>
          <w:lang w:eastAsia="es-MX"/>
        </w:rPr>
        <w:t xml:space="preserve"> a similar situation.</w:t>
      </w:r>
      <w:r w:rsidR="00A9211C" w:rsidRPr="00855169">
        <w:rPr>
          <w:rFonts w:ascii="Arial" w:hAnsi="Arial" w:cs="Arial"/>
          <w:b/>
          <w:sz w:val="22"/>
          <w:szCs w:val="22"/>
          <w:lang w:eastAsia="es-MX"/>
        </w:rPr>
        <w:t xml:space="preserve"> Despite an initial supply of oxygen by the federal government, authorities must ensure its continued supply and other equipment needed to guarantee the right to health </w:t>
      </w:r>
      <w:r w:rsidR="00BB318E" w:rsidRPr="00855169">
        <w:rPr>
          <w:rFonts w:ascii="Arial" w:hAnsi="Arial" w:cs="Arial"/>
          <w:b/>
          <w:sz w:val="22"/>
          <w:szCs w:val="22"/>
          <w:lang w:eastAsia="es-MX"/>
        </w:rPr>
        <w:t>of</w:t>
      </w:r>
      <w:r w:rsidR="00A9211C" w:rsidRPr="00855169">
        <w:rPr>
          <w:rFonts w:ascii="Arial" w:hAnsi="Arial" w:cs="Arial"/>
          <w:b/>
          <w:sz w:val="22"/>
          <w:szCs w:val="22"/>
          <w:lang w:eastAsia="es-MX"/>
        </w:rPr>
        <w:t xml:space="preserve"> the people of Manaus.</w:t>
      </w:r>
    </w:p>
    <w:p w14:paraId="1FC4DDAC" w14:textId="77777777" w:rsidR="005D2C37" w:rsidRPr="00855169" w:rsidRDefault="005D2C37" w:rsidP="00855169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78EB20DA" w14:textId="77777777" w:rsidR="00855169" w:rsidRPr="0007751F" w:rsidRDefault="00855169" w:rsidP="0085516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6F5846E6" w14:textId="77777777" w:rsidR="00855169" w:rsidRPr="004D1533" w:rsidRDefault="00855169" w:rsidP="00855169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28A4E190" w14:textId="56C4E639" w:rsidR="00855169" w:rsidRPr="004D1533" w:rsidRDefault="00855169" w:rsidP="00855169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5.21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proofErr w:type="gramStart"/>
      <w:r w:rsidRPr="004D1533">
        <w:rPr>
          <w:rFonts w:ascii="Arial" w:hAnsi="Arial" w:cs="Arial"/>
          <w:color w:val="000000"/>
          <w:sz w:val="20"/>
          <w:szCs w:val="20"/>
        </w:rPr>
        <w:t>It’s</w:t>
      </w:r>
      <w:proofErr w:type="gramEnd"/>
      <w:r w:rsidRPr="004D1533">
        <w:rPr>
          <w:rFonts w:ascii="Arial" w:hAnsi="Arial" w:cs="Arial"/>
          <w:color w:val="000000"/>
          <w:sz w:val="20"/>
          <w:szCs w:val="20"/>
        </w:rPr>
        <w:t xml:space="preserve"> important to report because we share the total number with the officials we are trying to persuade and the people we are trying to help. </w:t>
      </w:r>
    </w:p>
    <w:p w14:paraId="61BCFCC8" w14:textId="77777777" w:rsidR="005D2C37" w:rsidRPr="00855169" w:rsidRDefault="005D2C37" w:rsidP="00855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MX"/>
        </w:rPr>
      </w:pPr>
    </w:p>
    <w:p w14:paraId="350A6F63" w14:textId="77777777" w:rsidR="00855169" w:rsidRDefault="00855169" w:rsidP="00855169">
      <w:pPr>
        <w:spacing w:after="0" w:line="240" w:lineRule="auto"/>
        <w:rPr>
          <w:rFonts w:ascii="Arial" w:hAnsi="Arial" w:cs="Arial"/>
          <w:b/>
          <w:bCs/>
          <w:color w:val="auto"/>
          <w:szCs w:val="18"/>
          <w:lang w:val="pt-BR"/>
        </w:rPr>
        <w:sectPr w:rsidR="00855169" w:rsidSect="00855169">
          <w:headerReference w:type="default" r:id="rId12"/>
          <w:footerReference w:type="default" r:id="rId13"/>
          <w:headerReference w:type="first" r:id="rId14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9" w:footer="567" w:gutter="0"/>
          <w:cols w:space="360"/>
          <w:docGrid w:linePitch="360" w:charSpace="32320"/>
        </w:sectPr>
      </w:pPr>
    </w:p>
    <w:p w14:paraId="0CB6A11F" w14:textId="2A4F089E" w:rsidR="00855169" w:rsidRPr="00855169" w:rsidRDefault="00855169" w:rsidP="00855169">
      <w:pPr>
        <w:spacing w:after="0" w:line="240" w:lineRule="auto"/>
        <w:rPr>
          <w:rFonts w:ascii="Arial" w:hAnsi="Arial" w:cs="Arial"/>
          <w:b/>
          <w:bCs/>
          <w:color w:val="auto"/>
          <w:szCs w:val="18"/>
          <w:lang w:val="pt-BR"/>
        </w:rPr>
      </w:pPr>
      <w:r w:rsidRPr="00855169">
        <w:rPr>
          <w:rFonts w:ascii="Arial" w:hAnsi="Arial" w:cs="Arial"/>
          <w:b/>
          <w:bCs/>
          <w:color w:val="auto"/>
          <w:szCs w:val="18"/>
          <w:lang w:val="pt-BR"/>
        </w:rPr>
        <w:t>Eduardo Pazuello</w:t>
      </w:r>
    </w:p>
    <w:p w14:paraId="457FB1E0" w14:textId="079C5A95" w:rsidR="00E861CD" w:rsidRPr="00855169" w:rsidRDefault="00E739EC" w:rsidP="00855169">
      <w:pPr>
        <w:spacing w:after="0" w:line="240" w:lineRule="auto"/>
        <w:rPr>
          <w:rFonts w:ascii="Arial" w:hAnsi="Arial" w:cs="Arial"/>
          <w:szCs w:val="18"/>
          <w:lang w:val="pt-BR"/>
        </w:rPr>
      </w:pPr>
      <w:r w:rsidRPr="00855169">
        <w:rPr>
          <w:rFonts w:ascii="Arial" w:hAnsi="Arial" w:cs="Arial"/>
          <w:szCs w:val="18"/>
          <w:lang w:val="pt-BR"/>
        </w:rPr>
        <w:t>Minist</w:t>
      </w:r>
      <w:r w:rsidR="00BC5206" w:rsidRPr="00855169">
        <w:rPr>
          <w:rFonts w:ascii="Arial" w:hAnsi="Arial" w:cs="Arial"/>
          <w:szCs w:val="18"/>
          <w:lang w:val="pt-BR"/>
        </w:rPr>
        <w:t>er</w:t>
      </w:r>
      <w:r w:rsidRPr="00855169">
        <w:rPr>
          <w:rFonts w:ascii="Arial" w:hAnsi="Arial" w:cs="Arial"/>
          <w:szCs w:val="18"/>
          <w:lang w:val="pt-BR"/>
        </w:rPr>
        <w:t xml:space="preserve"> of Health </w:t>
      </w:r>
    </w:p>
    <w:p w14:paraId="171A25B5" w14:textId="77777777" w:rsidR="00E739EC" w:rsidRPr="00855169" w:rsidRDefault="00E739EC" w:rsidP="00855169">
      <w:pPr>
        <w:spacing w:after="0" w:line="240" w:lineRule="auto"/>
        <w:rPr>
          <w:rFonts w:ascii="Arial" w:hAnsi="Arial" w:cs="Arial"/>
          <w:color w:val="auto"/>
          <w:szCs w:val="18"/>
          <w:lang w:val="pt-BR"/>
        </w:rPr>
      </w:pPr>
      <w:r w:rsidRPr="00855169">
        <w:rPr>
          <w:rFonts w:ascii="Arial" w:hAnsi="Arial" w:cs="Arial"/>
          <w:color w:val="auto"/>
          <w:szCs w:val="18"/>
          <w:lang w:val="pt-BR"/>
        </w:rPr>
        <w:t xml:space="preserve">Esplanada dos Ministérios, Bloco G. </w:t>
      </w:r>
    </w:p>
    <w:p w14:paraId="70F337DB" w14:textId="70AD9865" w:rsidR="00E739EC" w:rsidRPr="00855169" w:rsidRDefault="00E739EC" w:rsidP="00855169">
      <w:pPr>
        <w:spacing w:after="0" w:line="240" w:lineRule="auto"/>
        <w:rPr>
          <w:rFonts w:ascii="Arial" w:hAnsi="Arial" w:cs="Arial"/>
          <w:color w:val="auto"/>
          <w:szCs w:val="18"/>
          <w:lang w:val="pt-BR"/>
        </w:rPr>
      </w:pPr>
      <w:r w:rsidRPr="00855169">
        <w:rPr>
          <w:rFonts w:ascii="Arial" w:hAnsi="Arial" w:cs="Arial"/>
          <w:color w:val="auto"/>
          <w:szCs w:val="18"/>
          <w:lang w:val="pt-BR"/>
        </w:rPr>
        <w:t>Brasília, Distrito Federa</w:t>
      </w:r>
      <w:r w:rsidR="00BB318E" w:rsidRPr="00855169">
        <w:rPr>
          <w:rFonts w:ascii="Arial" w:hAnsi="Arial" w:cs="Arial"/>
          <w:color w:val="auto"/>
          <w:szCs w:val="18"/>
          <w:lang w:val="pt-BR"/>
        </w:rPr>
        <w:t>l</w:t>
      </w:r>
      <w:r w:rsidRPr="00855169">
        <w:rPr>
          <w:rFonts w:ascii="Arial" w:hAnsi="Arial" w:cs="Arial"/>
          <w:color w:val="auto"/>
          <w:szCs w:val="18"/>
          <w:lang w:val="pt-BR"/>
        </w:rPr>
        <w:t xml:space="preserve"> – Brazil.  </w:t>
      </w:r>
    </w:p>
    <w:p w14:paraId="59111DFD" w14:textId="77777777" w:rsidR="00E739EC" w:rsidRPr="00855169" w:rsidRDefault="00E739EC" w:rsidP="00855169">
      <w:pPr>
        <w:spacing w:after="0" w:line="240" w:lineRule="auto"/>
        <w:rPr>
          <w:rFonts w:ascii="Arial" w:hAnsi="Arial" w:cs="Arial"/>
          <w:color w:val="auto"/>
          <w:szCs w:val="18"/>
          <w:lang w:val="es-MX"/>
        </w:rPr>
      </w:pPr>
      <w:r w:rsidRPr="00855169">
        <w:rPr>
          <w:rFonts w:ascii="Arial" w:hAnsi="Arial" w:cs="Arial"/>
          <w:color w:val="auto"/>
          <w:szCs w:val="18"/>
          <w:lang w:val="es-MX"/>
        </w:rPr>
        <w:t xml:space="preserve">CEP: 70.058-900 </w:t>
      </w:r>
    </w:p>
    <w:p w14:paraId="6535B114" w14:textId="0D4E61E7" w:rsidR="005D2C37" w:rsidRPr="00855169" w:rsidRDefault="00855169" w:rsidP="00855169">
      <w:pPr>
        <w:spacing w:after="0" w:line="240" w:lineRule="auto"/>
        <w:rPr>
          <w:rFonts w:ascii="Arial" w:hAnsi="Arial" w:cs="Arial"/>
          <w:color w:val="auto"/>
          <w:szCs w:val="18"/>
        </w:rPr>
      </w:pPr>
      <w:r w:rsidRPr="00855169">
        <w:rPr>
          <w:rFonts w:ascii="Arial" w:hAnsi="Arial" w:cs="Arial"/>
          <w:color w:val="auto"/>
          <w:szCs w:val="18"/>
        </w:rPr>
        <w:t xml:space="preserve">Email: </w:t>
      </w:r>
      <w:hyperlink r:id="rId15" w:history="1">
        <w:r w:rsidRPr="00855169">
          <w:rPr>
            <w:rStyle w:val="Hyperlink"/>
            <w:rFonts w:ascii="Arial" w:hAnsi="Arial" w:cs="Arial"/>
            <w:szCs w:val="18"/>
          </w:rPr>
          <w:t>chefia.gm@saude.gov.br</w:t>
        </w:r>
      </w:hyperlink>
      <w:r w:rsidRPr="00855169">
        <w:rPr>
          <w:rFonts w:ascii="Arial" w:hAnsi="Arial" w:cs="Arial"/>
          <w:color w:val="auto"/>
          <w:szCs w:val="18"/>
        </w:rPr>
        <w:t xml:space="preserve"> </w:t>
      </w:r>
    </w:p>
    <w:p w14:paraId="130E8255" w14:textId="2EAABF30" w:rsidR="00855169" w:rsidRPr="00855169" w:rsidRDefault="00855169" w:rsidP="00855169">
      <w:pPr>
        <w:spacing w:after="0" w:line="240" w:lineRule="auto"/>
        <w:rPr>
          <w:rFonts w:ascii="Arial" w:hAnsi="Arial" w:cs="Arial"/>
          <w:color w:val="auto"/>
          <w:szCs w:val="18"/>
        </w:rPr>
      </w:pPr>
    </w:p>
    <w:p w14:paraId="6BFF391B" w14:textId="77777777" w:rsidR="00855169" w:rsidRDefault="00855169" w:rsidP="00F55679">
      <w:pPr>
        <w:pStyle w:val="PlainText"/>
        <w:rPr>
          <w:rFonts w:ascii="Arial" w:hAnsi="Arial" w:cs="Arial"/>
          <w:sz w:val="18"/>
          <w:szCs w:val="18"/>
        </w:rPr>
      </w:pPr>
    </w:p>
    <w:p w14:paraId="6A17CBF9" w14:textId="77777777" w:rsidR="00880F57" w:rsidRDefault="00880F57" w:rsidP="00F55679">
      <w:pPr>
        <w:pStyle w:val="PlainText"/>
        <w:rPr>
          <w:rFonts w:ascii="Arial" w:hAnsi="Arial" w:cs="Arial"/>
          <w:b/>
          <w:bCs/>
          <w:sz w:val="18"/>
          <w:szCs w:val="18"/>
        </w:rPr>
      </w:pPr>
    </w:p>
    <w:p w14:paraId="12B74613" w14:textId="4EECB63B" w:rsidR="00855169" w:rsidRPr="00855169" w:rsidRDefault="00855169" w:rsidP="00F55679">
      <w:pPr>
        <w:pStyle w:val="PlainText"/>
        <w:rPr>
          <w:rFonts w:ascii="Arial" w:hAnsi="Arial" w:cs="Arial"/>
          <w:b/>
          <w:bCs/>
          <w:sz w:val="18"/>
          <w:szCs w:val="18"/>
        </w:rPr>
      </w:pPr>
      <w:r w:rsidRPr="00855169">
        <w:rPr>
          <w:rFonts w:ascii="Arial" w:hAnsi="Arial" w:cs="Arial"/>
          <w:b/>
          <w:bCs/>
          <w:sz w:val="18"/>
          <w:szCs w:val="18"/>
        </w:rPr>
        <w:t>Ambassador Nestor Forster Jr.</w:t>
      </w:r>
    </w:p>
    <w:p w14:paraId="1C08047F" w14:textId="77777777" w:rsidR="00855169" w:rsidRPr="00855169" w:rsidRDefault="00855169" w:rsidP="00F55679">
      <w:pPr>
        <w:pStyle w:val="PlainText"/>
        <w:rPr>
          <w:rFonts w:ascii="Arial" w:hAnsi="Arial" w:cs="Arial"/>
          <w:sz w:val="18"/>
          <w:szCs w:val="18"/>
        </w:rPr>
      </w:pPr>
      <w:r w:rsidRPr="00855169">
        <w:rPr>
          <w:rFonts w:ascii="Arial" w:hAnsi="Arial" w:cs="Arial"/>
          <w:sz w:val="18"/>
          <w:szCs w:val="18"/>
        </w:rPr>
        <w:t>Embassy of Brazil</w:t>
      </w:r>
    </w:p>
    <w:p w14:paraId="7AA13B73" w14:textId="77777777" w:rsidR="00855169" w:rsidRPr="00855169" w:rsidRDefault="00855169" w:rsidP="00F55679">
      <w:pPr>
        <w:pStyle w:val="PlainText"/>
        <w:rPr>
          <w:rFonts w:ascii="Arial" w:hAnsi="Arial" w:cs="Arial"/>
          <w:sz w:val="18"/>
          <w:szCs w:val="18"/>
        </w:rPr>
      </w:pPr>
      <w:r w:rsidRPr="00855169">
        <w:rPr>
          <w:rFonts w:ascii="Arial" w:hAnsi="Arial" w:cs="Arial"/>
          <w:sz w:val="18"/>
          <w:szCs w:val="18"/>
        </w:rPr>
        <w:t>3006 Massachusetts Ave. NW, Washington DC 20008</w:t>
      </w:r>
    </w:p>
    <w:p w14:paraId="16729747" w14:textId="77777777" w:rsidR="00855169" w:rsidRPr="00855169" w:rsidRDefault="00855169" w:rsidP="00F55679">
      <w:pPr>
        <w:pStyle w:val="PlainText"/>
        <w:rPr>
          <w:rFonts w:ascii="Arial" w:hAnsi="Arial" w:cs="Arial"/>
          <w:sz w:val="18"/>
          <w:szCs w:val="18"/>
        </w:rPr>
      </w:pPr>
      <w:r w:rsidRPr="00855169">
        <w:rPr>
          <w:rFonts w:ascii="Arial" w:hAnsi="Arial" w:cs="Arial"/>
          <w:sz w:val="18"/>
          <w:szCs w:val="18"/>
        </w:rPr>
        <w:t>Phone: 202 238 2700 I Fax: 202 238 2827</w:t>
      </w:r>
    </w:p>
    <w:p w14:paraId="452232DE" w14:textId="5C70E975" w:rsidR="00855169" w:rsidRPr="00855169" w:rsidRDefault="00855169" w:rsidP="00F55679">
      <w:pPr>
        <w:pStyle w:val="PlainText"/>
        <w:rPr>
          <w:rFonts w:ascii="Arial" w:hAnsi="Arial" w:cs="Arial"/>
          <w:sz w:val="18"/>
          <w:szCs w:val="18"/>
        </w:rPr>
      </w:pPr>
      <w:r w:rsidRPr="00855169">
        <w:rPr>
          <w:rFonts w:ascii="Arial" w:hAnsi="Arial" w:cs="Arial"/>
          <w:sz w:val="18"/>
          <w:szCs w:val="18"/>
        </w:rPr>
        <w:t xml:space="preserve">Email: </w:t>
      </w:r>
      <w:hyperlink r:id="rId16" w:history="1">
        <w:r w:rsidRPr="001A45E8">
          <w:rPr>
            <w:rStyle w:val="Hyperlink"/>
            <w:rFonts w:ascii="Arial" w:hAnsi="Arial" w:cs="Arial"/>
            <w:sz w:val="18"/>
            <w:szCs w:val="18"/>
          </w:rPr>
          <w:t>ambassador.dc@itamaraty.gov.br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C0651B4" w14:textId="35A2A156" w:rsidR="00855169" w:rsidRPr="00855169" w:rsidRDefault="00855169" w:rsidP="00F55679">
      <w:pPr>
        <w:pStyle w:val="PlainText"/>
        <w:rPr>
          <w:rFonts w:ascii="Arial" w:hAnsi="Arial" w:cs="Arial"/>
          <w:sz w:val="18"/>
          <w:szCs w:val="18"/>
        </w:rPr>
      </w:pPr>
      <w:r w:rsidRPr="00855169">
        <w:rPr>
          <w:rFonts w:ascii="Arial" w:hAnsi="Arial" w:cs="Arial"/>
          <w:sz w:val="18"/>
          <w:szCs w:val="18"/>
        </w:rPr>
        <w:t xml:space="preserve">Twitter: </w:t>
      </w:r>
      <w:hyperlink r:id="rId17" w:history="1">
        <w:r w:rsidRPr="00855169">
          <w:rPr>
            <w:rStyle w:val="Hyperlink"/>
            <w:rFonts w:ascii="Arial" w:hAnsi="Arial" w:cs="Arial"/>
            <w:sz w:val="18"/>
            <w:szCs w:val="18"/>
          </w:rPr>
          <w:t>@BrazilinUSA</w:t>
        </w:r>
      </w:hyperlink>
    </w:p>
    <w:p w14:paraId="2979452D" w14:textId="50D76C8B" w:rsidR="00855169" w:rsidRPr="00855169" w:rsidRDefault="00855169" w:rsidP="00F55679">
      <w:pPr>
        <w:pStyle w:val="PlainText"/>
        <w:rPr>
          <w:rFonts w:ascii="Arial" w:hAnsi="Arial" w:cs="Arial"/>
          <w:sz w:val="18"/>
          <w:szCs w:val="18"/>
        </w:rPr>
      </w:pPr>
      <w:r w:rsidRPr="00855169">
        <w:rPr>
          <w:rFonts w:ascii="Arial" w:hAnsi="Arial" w:cs="Arial"/>
          <w:sz w:val="18"/>
          <w:szCs w:val="18"/>
        </w:rPr>
        <w:t xml:space="preserve">Facebook: </w:t>
      </w:r>
      <w:hyperlink r:id="rId18" w:history="1">
        <w:r w:rsidRPr="00855169">
          <w:rPr>
            <w:rStyle w:val="Hyperlink"/>
            <w:rFonts w:ascii="Arial" w:hAnsi="Arial" w:cs="Arial"/>
            <w:sz w:val="18"/>
            <w:szCs w:val="18"/>
          </w:rPr>
          <w:t>@BrazilianEmbassy</w:t>
        </w:r>
      </w:hyperlink>
    </w:p>
    <w:p w14:paraId="0B1E4678" w14:textId="490A8420" w:rsidR="00855169" w:rsidRPr="00855169" w:rsidRDefault="00855169" w:rsidP="00F55679">
      <w:pPr>
        <w:pStyle w:val="PlainText"/>
        <w:rPr>
          <w:rFonts w:ascii="Arial" w:hAnsi="Arial" w:cs="Arial"/>
          <w:sz w:val="18"/>
          <w:szCs w:val="18"/>
        </w:rPr>
      </w:pPr>
      <w:r w:rsidRPr="00855169">
        <w:rPr>
          <w:rFonts w:ascii="Arial" w:hAnsi="Arial" w:cs="Arial"/>
          <w:sz w:val="18"/>
          <w:szCs w:val="18"/>
        </w:rPr>
        <w:t xml:space="preserve">Instagram: </w:t>
      </w:r>
      <w:hyperlink r:id="rId19" w:history="1">
        <w:r w:rsidRPr="00855169">
          <w:rPr>
            <w:rStyle w:val="Hyperlink"/>
            <w:rFonts w:ascii="Arial" w:hAnsi="Arial" w:cs="Arial"/>
            <w:sz w:val="18"/>
            <w:szCs w:val="18"/>
          </w:rPr>
          <w:t>@brazilinusa</w:t>
        </w:r>
      </w:hyperlink>
    </w:p>
    <w:p w14:paraId="3B35C08D" w14:textId="740A6C61" w:rsidR="00855169" w:rsidRDefault="00880F57" w:rsidP="00855169">
      <w:pPr>
        <w:spacing w:after="0" w:line="240" w:lineRule="auto"/>
        <w:rPr>
          <w:rFonts w:ascii="Arial" w:hAnsi="Arial" w:cs="Arial"/>
          <w:szCs w:val="18"/>
          <w:lang w:val="es-MX"/>
        </w:rPr>
        <w:sectPr w:rsidR="00855169" w:rsidSect="00855169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9" w:footer="567" w:gutter="0"/>
          <w:cols w:num="2" w:space="360"/>
          <w:docGrid w:linePitch="360" w:charSpace="32320"/>
        </w:sectPr>
      </w:pPr>
      <w:proofErr w:type="spellStart"/>
      <w:r>
        <w:rPr>
          <w:rFonts w:ascii="Arial" w:hAnsi="Arial" w:cs="Arial"/>
          <w:szCs w:val="18"/>
          <w:lang w:val="es-MX"/>
        </w:rPr>
        <w:t>Salutation</w:t>
      </w:r>
      <w:proofErr w:type="spellEnd"/>
      <w:r>
        <w:rPr>
          <w:rFonts w:ascii="Arial" w:hAnsi="Arial" w:cs="Arial"/>
          <w:szCs w:val="18"/>
          <w:lang w:val="es-MX"/>
        </w:rPr>
        <w:t xml:space="preserve">: </w:t>
      </w:r>
      <w:proofErr w:type="spellStart"/>
      <w:r>
        <w:rPr>
          <w:rFonts w:ascii="Arial" w:hAnsi="Arial" w:cs="Arial"/>
          <w:szCs w:val="18"/>
          <w:lang w:val="es-MX"/>
        </w:rPr>
        <w:t>Dear</w:t>
      </w:r>
      <w:proofErr w:type="spellEnd"/>
      <w:r>
        <w:rPr>
          <w:rFonts w:ascii="Arial" w:hAnsi="Arial" w:cs="Arial"/>
          <w:szCs w:val="18"/>
          <w:lang w:val="es-MX"/>
        </w:rPr>
        <w:t xml:space="preserve"> </w:t>
      </w:r>
      <w:proofErr w:type="spellStart"/>
      <w:r>
        <w:rPr>
          <w:rFonts w:ascii="Arial" w:hAnsi="Arial" w:cs="Arial"/>
          <w:szCs w:val="18"/>
          <w:lang w:val="es-MX"/>
        </w:rPr>
        <w:t>Ambassador</w:t>
      </w:r>
      <w:proofErr w:type="spellEnd"/>
      <w:r>
        <w:rPr>
          <w:rFonts w:ascii="Arial" w:hAnsi="Arial" w:cs="Arial"/>
          <w:szCs w:val="18"/>
          <w:lang w:val="es-MX"/>
        </w:rPr>
        <w:br/>
      </w:r>
    </w:p>
    <w:p w14:paraId="57D72FB2" w14:textId="3969B1FB" w:rsidR="005D2C37" w:rsidRPr="00855169" w:rsidRDefault="005D2C37" w:rsidP="00855169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es-MX"/>
        </w:rPr>
      </w:pPr>
      <w:proofErr w:type="spellStart"/>
      <w:r w:rsidRPr="00855169">
        <w:rPr>
          <w:rFonts w:ascii="Arial" w:hAnsi="Arial" w:cs="Arial"/>
          <w:iCs/>
          <w:sz w:val="20"/>
          <w:szCs w:val="20"/>
          <w:lang w:val="es-MX"/>
        </w:rPr>
        <w:t>Dear</w:t>
      </w:r>
      <w:proofErr w:type="spellEnd"/>
      <w:r w:rsidRPr="00855169">
        <w:rPr>
          <w:rFonts w:ascii="Arial" w:hAnsi="Arial" w:cs="Arial"/>
          <w:iCs/>
          <w:sz w:val="20"/>
          <w:szCs w:val="20"/>
          <w:lang w:val="es-MX"/>
        </w:rPr>
        <w:t xml:space="preserve"> </w:t>
      </w:r>
      <w:proofErr w:type="spellStart"/>
      <w:r w:rsidR="001A5719" w:rsidRPr="00855169">
        <w:rPr>
          <w:rFonts w:ascii="Arial" w:hAnsi="Arial" w:cs="Arial"/>
          <w:iCs/>
          <w:sz w:val="20"/>
          <w:szCs w:val="20"/>
          <w:lang w:val="es-MX"/>
        </w:rPr>
        <w:t>Minister</w:t>
      </w:r>
      <w:proofErr w:type="spellEnd"/>
      <w:r w:rsidR="001A5719" w:rsidRPr="00855169">
        <w:rPr>
          <w:rFonts w:ascii="Arial" w:hAnsi="Arial" w:cs="Arial"/>
          <w:iCs/>
          <w:sz w:val="20"/>
          <w:szCs w:val="20"/>
          <w:lang w:val="es-MX"/>
        </w:rPr>
        <w:t xml:space="preserve"> </w:t>
      </w:r>
      <w:proofErr w:type="spellStart"/>
      <w:r w:rsidR="00E739EC" w:rsidRPr="00855169">
        <w:rPr>
          <w:rFonts w:ascii="Arial" w:hAnsi="Arial" w:cs="Arial"/>
          <w:iCs/>
          <w:sz w:val="20"/>
          <w:szCs w:val="20"/>
          <w:lang w:val="es-MX"/>
        </w:rPr>
        <w:t>Pazuel</w:t>
      </w:r>
      <w:r w:rsidR="00BC5206" w:rsidRPr="00855169">
        <w:rPr>
          <w:rFonts w:ascii="Arial" w:hAnsi="Arial" w:cs="Arial"/>
          <w:iCs/>
          <w:sz w:val="20"/>
          <w:szCs w:val="20"/>
          <w:lang w:val="es-MX"/>
        </w:rPr>
        <w:t>l</w:t>
      </w:r>
      <w:r w:rsidR="00E739EC" w:rsidRPr="00855169">
        <w:rPr>
          <w:rFonts w:ascii="Arial" w:hAnsi="Arial" w:cs="Arial"/>
          <w:iCs/>
          <w:sz w:val="20"/>
          <w:szCs w:val="20"/>
          <w:lang w:val="es-MX"/>
        </w:rPr>
        <w:t>o</w:t>
      </w:r>
      <w:proofErr w:type="spellEnd"/>
      <w:r w:rsidRPr="00855169">
        <w:rPr>
          <w:rFonts w:ascii="Arial" w:hAnsi="Arial" w:cs="Arial"/>
          <w:iCs/>
          <w:sz w:val="20"/>
          <w:szCs w:val="20"/>
          <w:lang w:val="es-MX"/>
        </w:rPr>
        <w:t>,</w:t>
      </w:r>
    </w:p>
    <w:p w14:paraId="754D9AEC" w14:textId="77777777" w:rsidR="005D2C37" w:rsidRPr="00855169" w:rsidRDefault="005D2C37" w:rsidP="00855169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es-MX"/>
        </w:rPr>
      </w:pPr>
    </w:p>
    <w:p w14:paraId="758F2C27" w14:textId="5FE62180" w:rsidR="00EA68CE" w:rsidRPr="00855169" w:rsidRDefault="00D82D82" w:rsidP="00855169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en-US"/>
        </w:rPr>
      </w:pPr>
      <w:r w:rsidRPr="00855169">
        <w:rPr>
          <w:rFonts w:ascii="Arial" w:hAnsi="Arial" w:cs="Arial"/>
          <w:iCs/>
          <w:sz w:val="20"/>
          <w:szCs w:val="20"/>
          <w:lang w:val="en-US"/>
        </w:rPr>
        <w:t>I am writing to express my concern regarding the current situation in the</w:t>
      </w:r>
      <w:r w:rsidR="00DE3020" w:rsidRPr="00855169">
        <w:rPr>
          <w:rFonts w:ascii="Arial" w:hAnsi="Arial" w:cs="Arial"/>
          <w:iCs/>
          <w:sz w:val="20"/>
          <w:szCs w:val="20"/>
          <w:lang w:val="en-US"/>
        </w:rPr>
        <w:t xml:space="preserve"> hospitals of Manaus</w:t>
      </w:r>
      <w:r w:rsidR="00CA43C6" w:rsidRPr="00855169">
        <w:rPr>
          <w:rFonts w:ascii="Arial" w:hAnsi="Arial" w:cs="Arial"/>
          <w:iCs/>
          <w:sz w:val="20"/>
          <w:szCs w:val="20"/>
          <w:lang w:val="en-US"/>
        </w:rPr>
        <w:t>.</w:t>
      </w:r>
      <w:r w:rsidR="00B54CFF" w:rsidRPr="00855169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165A02" w:rsidRPr="00855169">
        <w:rPr>
          <w:rFonts w:ascii="Arial" w:hAnsi="Arial" w:cs="Arial"/>
          <w:iCs/>
          <w:sz w:val="20"/>
          <w:szCs w:val="20"/>
          <w:lang w:val="en-US"/>
        </w:rPr>
        <w:t xml:space="preserve">The city is facing </w:t>
      </w:r>
      <w:r w:rsidR="00DE3020" w:rsidRPr="00855169">
        <w:rPr>
          <w:rFonts w:ascii="Arial" w:hAnsi="Arial" w:cs="Arial"/>
          <w:iCs/>
          <w:sz w:val="20"/>
          <w:szCs w:val="20"/>
          <w:lang w:val="en-US"/>
        </w:rPr>
        <w:t>a spike in COVID-19 infections</w:t>
      </w:r>
      <w:r w:rsidR="00A84124" w:rsidRPr="00855169">
        <w:rPr>
          <w:rFonts w:ascii="Arial" w:hAnsi="Arial" w:cs="Arial"/>
          <w:iCs/>
          <w:sz w:val="20"/>
          <w:szCs w:val="20"/>
          <w:lang w:val="en-US"/>
        </w:rPr>
        <w:t xml:space="preserve">, hospitals </w:t>
      </w:r>
      <w:r w:rsidR="001A5719" w:rsidRPr="00855169">
        <w:rPr>
          <w:rFonts w:ascii="Arial" w:hAnsi="Arial" w:cs="Arial"/>
          <w:iCs/>
          <w:sz w:val="20"/>
          <w:szCs w:val="20"/>
          <w:lang w:val="en-US"/>
        </w:rPr>
        <w:t xml:space="preserve">at </w:t>
      </w:r>
      <w:r w:rsidR="00A84124" w:rsidRPr="00855169">
        <w:rPr>
          <w:rFonts w:ascii="Arial" w:hAnsi="Arial" w:cs="Arial"/>
          <w:iCs/>
          <w:sz w:val="20"/>
          <w:szCs w:val="20"/>
          <w:lang w:val="en-US"/>
        </w:rPr>
        <w:t>maximum capacity</w:t>
      </w:r>
      <w:r w:rsidR="001A5719" w:rsidRPr="00855169">
        <w:rPr>
          <w:rFonts w:ascii="Arial" w:hAnsi="Arial" w:cs="Arial"/>
          <w:iCs/>
          <w:sz w:val="20"/>
          <w:szCs w:val="20"/>
          <w:lang w:val="en-US"/>
        </w:rPr>
        <w:t>,</w:t>
      </w:r>
      <w:r w:rsidR="003157A5" w:rsidRPr="00855169">
        <w:rPr>
          <w:rFonts w:ascii="Arial" w:hAnsi="Arial" w:cs="Arial"/>
          <w:iCs/>
          <w:sz w:val="20"/>
          <w:szCs w:val="20"/>
          <w:lang w:val="en-US"/>
        </w:rPr>
        <w:t xml:space="preserve"> and</w:t>
      </w:r>
      <w:r w:rsidR="00A84124" w:rsidRPr="00855169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1A5719" w:rsidRPr="00855169">
        <w:rPr>
          <w:rFonts w:ascii="Arial" w:hAnsi="Arial" w:cs="Arial"/>
          <w:iCs/>
          <w:sz w:val="20"/>
          <w:szCs w:val="20"/>
          <w:lang w:val="en-US"/>
        </w:rPr>
        <w:t>a lack of</w:t>
      </w:r>
      <w:r w:rsidR="00B33CDE" w:rsidRPr="00855169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DE3020" w:rsidRPr="00855169">
        <w:rPr>
          <w:rFonts w:ascii="Arial" w:hAnsi="Arial" w:cs="Arial"/>
          <w:iCs/>
          <w:sz w:val="20"/>
          <w:szCs w:val="20"/>
          <w:lang w:val="en-US"/>
        </w:rPr>
        <w:t>o</w:t>
      </w:r>
      <w:r w:rsidR="00F128FF" w:rsidRPr="00855169">
        <w:rPr>
          <w:rFonts w:ascii="Arial" w:hAnsi="Arial" w:cs="Arial"/>
          <w:iCs/>
          <w:sz w:val="20"/>
          <w:szCs w:val="20"/>
          <w:lang w:val="en-US"/>
        </w:rPr>
        <w:t>xygen</w:t>
      </w:r>
      <w:r w:rsidR="003157A5" w:rsidRPr="00855169">
        <w:rPr>
          <w:rFonts w:ascii="Arial" w:hAnsi="Arial" w:cs="Arial"/>
          <w:iCs/>
          <w:sz w:val="20"/>
          <w:szCs w:val="20"/>
          <w:lang w:val="en-US"/>
        </w:rPr>
        <w:t xml:space="preserve"> to treat patients</w:t>
      </w:r>
      <w:r w:rsidR="00F128FF" w:rsidRPr="00855169">
        <w:rPr>
          <w:rFonts w:ascii="Arial" w:hAnsi="Arial" w:cs="Arial"/>
          <w:iCs/>
          <w:sz w:val="20"/>
          <w:szCs w:val="20"/>
          <w:lang w:val="en-US"/>
        </w:rPr>
        <w:t>.</w:t>
      </w:r>
      <w:r w:rsidR="0060760E" w:rsidRPr="00855169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1A5719" w:rsidRPr="00855169">
        <w:rPr>
          <w:rFonts w:ascii="Arial" w:hAnsi="Arial" w:cs="Arial"/>
          <w:iCs/>
          <w:sz w:val="20"/>
          <w:szCs w:val="20"/>
          <w:lang w:val="en-US"/>
        </w:rPr>
        <w:t xml:space="preserve">While the federal government has now sent oxygen tanks to </w:t>
      </w:r>
      <w:r w:rsidR="00BB318E" w:rsidRPr="00855169">
        <w:rPr>
          <w:rFonts w:ascii="Arial" w:hAnsi="Arial" w:cs="Arial"/>
          <w:iCs/>
          <w:sz w:val="20"/>
          <w:szCs w:val="20"/>
          <w:lang w:val="en-US"/>
        </w:rPr>
        <w:t xml:space="preserve">the </w:t>
      </w:r>
      <w:r w:rsidR="001A5719" w:rsidRPr="00855169">
        <w:rPr>
          <w:rFonts w:ascii="Arial" w:hAnsi="Arial" w:cs="Arial"/>
          <w:iCs/>
          <w:sz w:val="20"/>
          <w:szCs w:val="20"/>
          <w:lang w:val="en-US"/>
        </w:rPr>
        <w:t xml:space="preserve">city, these are insufficient to meet current demand. </w:t>
      </w:r>
      <w:r w:rsidR="004D7855" w:rsidRPr="00855169">
        <w:rPr>
          <w:rFonts w:ascii="Arial" w:hAnsi="Arial" w:cs="Arial"/>
          <w:iCs/>
          <w:sz w:val="20"/>
          <w:szCs w:val="20"/>
          <w:lang w:val="en-US"/>
        </w:rPr>
        <w:t>Other cities</w:t>
      </w:r>
      <w:r w:rsidR="001A5719" w:rsidRPr="00855169">
        <w:rPr>
          <w:rFonts w:ascii="Arial" w:hAnsi="Arial" w:cs="Arial"/>
          <w:iCs/>
          <w:sz w:val="20"/>
          <w:szCs w:val="20"/>
          <w:lang w:val="en-US"/>
        </w:rPr>
        <w:t xml:space="preserve"> and states</w:t>
      </w:r>
      <w:r w:rsidR="004D7855" w:rsidRPr="00855169">
        <w:rPr>
          <w:rFonts w:ascii="Arial" w:hAnsi="Arial" w:cs="Arial"/>
          <w:iCs/>
          <w:sz w:val="20"/>
          <w:szCs w:val="20"/>
          <w:lang w:val="en-US"/>
        </w:rPr>
        <w:t xml:space="preserve"> in n</w:t>
      </w:r>
      <w:r w:rsidR="0060760E" w:rsidRPr="00855169">
        <w:rPr>
          <w:rFonts w:ascii="Arial" w:hAnsi="Arial" w:cs="Arial"/>
          <w:iCs/>
          <w:sz w:val="20"/>
          <w:szCs w:val="20"/>
          <w:lang w:val="en-US"/>
        </w:rPr>
        <w:t xml:space="preserve">earby regions could also be at risk of </w:t>
      </w:r>
      <w:r w:rsidR="001A5719" w:rsidRPr="00855169">
        <w:rPr>
          <w:rFonts w:ascii="Arial" w:hAnsi="Arial" w:cs="Arial"/>
          <w:iCs/>
          <w:sz w:val="20"/>
          <w:szCs w:val="20"/>
          <w:lang w:val="en-US"/>
        </w:rPr>
        <w:t>facing</w:t>
      </w:r>
      <w:r w:rsidR="0060760E" w:rsidRPr="00855169">
        <w:rPr>
          <w:rFonts w:ascii="Arial" w:hAnsi="Arial" w:cs="Arial"/>
          <w:iCs/>
          <w:sz w:val="20"/>
          <w:szCs w:val="20"/>
          <w:lang w:val="en-US"/>
        </w:rPr>
        <w:t xml:space="preserve"> a similar situation.</w:t>
      </w:r>
    </w:p>
    <w:p w14:paraId="109DD6D9" w14:textId="1189A902" w:rsidR="00EA68CE" w:rsidRPr="00855169" w:rsidRDefault="00EA68CE" w:rsidP="00855169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en-US"/>
        </w:rPr>
      </w:pPr>
    </w:p>
    <w:p w14:paraId="6D2163AF" w14:textId="5361324B" w:rsidR="005C21EE" w:rsidRPr="00855169" w:rsidRDefault="005C21EE" w:rsidP="00855169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en-US"/>
        </w:rPr>
      </w:pPr>
      <w:r w:rsidRPr="00855169">
        <w:rPr>
          <w:rFonts w:ascii="Arial" w:hAnsi="Arial" w:cs="Arial"/>
          <w:iCs/>
          <w:sz w:val="20"/>
          <w:szCs w:val="20"/>
          <w:lang w:val="en-US"/>
        </w:rPr>
        <w:t xml:space="preserve">I call upon you to take all the necessary steps to guarantee the right to health of patients in </w:t>
      </w:r>
      <w:r w:rsidR="0008765A" w:rsidRPr="00855169">
        <w:rPr>
          <w:rFonts w:ascii="Arial" w:hAnsi="Arial" w:cs="Arial"/>
          <w:iCs/>
          <w:sz w:val="20"/>
          <w:szCs w:val="20"/>
          <w:lang w:val="en-US"/>
        </w:rPr>
        <w:t>the city</w:t>
      </w:r>
      <w:r w:rsidR="0060760E" w:rsidRPr="00855169">
        <w:rPr>
          <w:rFonts w:ascii="Arial" w:hAnsi="Arial" w:cs="Arial"/>
          <w:iCs/>
          <w:sz w:val="20"/>
          <w:szCs w:val="20"/>
          <w:lang w:val="en-US"/>
        </w:rPr>
        <w:t xml:space="preserve"> of </w:t>
      </w:r>
      <w:r w:rsidRPr="00855169">
        <w:rPr>
          <w:rFonts w:ascii="Arial" w:hAnsi="Arial" w:cs="Arial"/>
          <w:iCs/>
          <w:sz w:val="20"/>
          <w:szCs w:val="20"/>
          <w:lang w:val="en-US"/>
        </w:rPr>
        <w:t>Manaus</w:t>
      </w:r>
      <w:r w:rsidR="0060760E" w:rsidRPr="00855169">
        <w:rPr>
          <w:rFonts w:ascii="Arial" w:hAnsi="Arial" w:cs="Arial"/>
          <w:iCs/>
          <w:sz w:val="20"/>
          <w:szCs w:val="20"/>
          <w:lang w:val="en-US"/>
        </w:rPr>
        <w:t xml:space="preserve"> and </w:t>
      </w:r>
      <w:r w:rsidR="004D7855" w:rsidRPr="00855169">
        <w:rPr>
          <w:rFonts w:ascii="Arial" w:hAnsi="Arial" w:cs="Arial"/>
          <w:iCs/>
          <w:sz w:val="20"/>
          <w:szCs w:val="20"/>
          <w:lang w:val="en-US"/>
        </w:rPr>
        <w:t>other cities in n</w:t>
      </w:r>
      <w:r w:rsidR="0060760E" w:rsidRPr="00855169">
        <w:rPr>
          <w:rFonts w:ascii="Arial" w:hAnsi="Arial" w:cs="Arial"/>
          <w:iCs/>
          <w:sz w:val="20"/>
          <w:szCs w:val="20"/>
          <w:lang w:val="en-US"/>
        </w:rPr>
        <w:t>earby regions that could face similar risks</w:t>
      </w:r>
      <w:r w:rsidRPr="00855169">
        <w:rPr>
          <w:rFonts w:ascii="Arial" w:hAnsi="Arial" w:cs="Arial"/>
          <w:iCs/>
          <w:sz w:val="20"/>
          <w:szCs w:val="20"/>
          <w:lang w:val="en-US"/>
        </w:rPr>
        <w:t>, by ensuring that the</w:t>
      </w:r>
      <w:r w:rsidR="0060760E" w:rsidRPr="00855169">
        <w:rPr>
          <w:rFonts w:ascii="Arial" w:hAnsi="Arial" w:cs="Arial"/>
          <w:iCs/>
          <w:sz w:val="20"/>
          <w:szCs w:val="20"/>
          <w:lang w:val="en-US"/>
        </w:rPr>
        <w:t xml:space="preserve">y are </w:t>
      </w:r>
      <w:r w:rsidRPr="00855169">
        <w:rPr>
          <w:rFonts w:ascii="Arial" w:hAnsi="Arial" w:cs="Arial"/>
          <w:iCs/>
          <w:sz w:val="20"/>
          <w:szCs w:val="20"/>
          <w:lang w:val="en-US"/>
        </w:rPr>
        <w:t>equipped with an adequate supply of oxygen</w:t>
      </w:r>
      <w:r w:rsidR="001A5719" w:rsidRPr="00855169">
        <w:rPr>
          <w:rFonts w:ascii="Arial" w:hAnsi="Arial" w:cs="Arial"/>
          <w:iCs/>
          <w:sz w:val="20"/>
          <w:szCs w:val="20"/>
          <w:lang w:val="en-US"/>
        </w:rPr>
        <w:t xml:space="preserve"> and other necessary medical supplies, </w:t>
      </w:r>
      <w:r w:rsidRPr="00855169">
        <w:rPr>
          <w:rFonts w:ascii="Arial" w:hAnsi="Arial" w:cs="Arial"/>
          <w:iCs/>
          <w:sz w:val="20"/>
          <w:szCs w:val="20"/>
          <w:lang w:val="en-US"/>
        </w:rPr>
        <w:t xml:space="preserve">and by </w:t>
      </w:r>
      <w:r w:rsidR="00DE3020" w:rsidRPr="00855169">
        <w:rPr>
          <w:rFonts w:ascii="Arial" w:hAnsi="Arial" w:cs="Arial"/>
          <w:iCs/>
          <w:sz w:val="20"/>
          <w:szCs w:val="20"/>
          <w:lang w:val="en-US"/>
        </w:rPr>
        <w:t xml:space="preserve">using maximum available resources </w:t>
      </w:r>
      <w:r w:rsidRPr="00855169">
        <w:rPr>
          <w:rFonts w:ascii="Arial" w:hAnsi="Arial" w:cs="Arial"/>
          <w:iCs/>
          <w:sz w:val="20"/>
          <w:szCs w:val="20"/>
          <w:lang w:val="en-US"/>
        </w:rPr>
        <w:t xml:space="preserve">to ensure that proper treatment is provided based on international scientific standards. </w:t>
      </w:r>
    </w:p>
    <w:p w14:paraId="58E221FF" w14:textId="34FA2131" w:rsidR="00537801" w:rsidRPr="00855169" w:rsidRDefault="00537801" w:rsidP="00855169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en-US"/>
        </w:rPr>
      </w:pPr>
    </w:p>
    <w:p w14:paraId="5DC32BAA" w14:textId="3167EE02" w:rsidR="000E75E9" w:rsidRPr="00855169" w:rsidRDefault="000E75E9" w:rsidP="00855169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55169">
        <w:rPr>
          <w:rFonts w:ascii="Arial" w:hAnsi="Arial" w:cs="Arial"/>
          <w:iCs/>
          <w:sz w:val="20"/>
          <w:szCs w:val="20"/>
        </w:rPr>
        <w:t>Yours sincerely,</w:t>
      </w:r>
    </w:p>
    <w:p w14:paraId="6925595D" w14:textId="77777777" w:rsidR="00537801" w:rsidRPr="00855169" w:rsidRDefault="00537801" w:rsidP="00855169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</w:p>
    <w:p w14:paraId="1247EDEB" w14:textId="77777777" w:rsidR="00EA68CE" w:rsidRPr="00855169" w:rsidRDefault="00EA68CE" w:rsidP="00855169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</w:p>
    <w:p w14:paraId="6C7F14DA" w14:textId="77777777" w:rsidR="00EA68CE" w:rsidRPr="00855169" w:rsidRDefault="00EA68CE" w:rsidP="00855169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</w:p>
    <w:p w14:paraId="7432D4BC" w14:textId="77777777" w:rsidR="00980425" w:rsidRPr="00855169" w:rsidRDefault="00980425" w:rsidP="00855169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5D182482" w14:textId="77777777" w:rsidR="0082127B" w:rsidRPr="00855169" w:rsidRDefault="0082127B" w:rsidP="00855169">
      <w:pPr>
        <w:spacing w:after="0" w:line="240" w:lineRule="auto"/>
        <w:ind w:left="-283"/>
        <w:rPr>
          <w:rFonts w:ascii="Arial" w:hAnsi="Arial" w:cs="Arial"/>
          <w:b/>
          <w:i/>
          <w:sz w:val="20"/>
          <w:szCs w:val="20"/>
        </w:rPr>
      </w:pPr>
    </w:p>
    <w:p w14:paraId="023D84F1" w14:textId="77777777" w:rsidR="0082127B" w:rsidRPr="00855169" w:rsidRDefault="0082127B" w:rsidP="00855169">
      <w:pPr>
        <w:spacing w:after="0" w:line="240" w:lineRule="auto"/>
        <w:ind w:left="-283"/>
        <w:rPr>
          <w:rFonts w:ascii="Arial" w:hAnsi="Arial" w:cs="Arial"/>
          <w:b/>
          <w:i/>
          <w:sz w:val="20"/>
          <w:szCs w:val="20"/>
        </w:rPr>
      </w:pPr>
    </w:p>
    <w:p w14:paraId="0D21D2BE" w14:textId="77777777" w:rsidR="0082127B" w:rsidRPr="00855169" w:rsidRDefault="0082127B" w:rsidP="00855169">
      <w:pPr>
        <w:spacing w:after="0" w:line="240" w:lineRule="auto"/>
        <w:ind w:left="-283"/>
        <w:rPr>
          <w:rFonts w:ascii="Arial" w:hAnsi="Arial" w:cs="Arial"/>
          <w:b/>
          <w:i/>
          <w:sz w:val="20"/>
          <w:szCs w:val="20"/>
        </w:rPr>
      </w:pPr>
    </w:p>
    <w:p w14:paraId="659E778C" w14:textId="77777777" w:rsidR="0082127B" w:rsidRPr="00855169" w:rsidRDefault="0082127B" w:rsidP="00855169">
      <w:pPr>
        <w:spacing w:after="0" w:line="240" w:lineRule="auto"/>
        <w:ind w:left="-283"/>
        <w:rPr>
          <w:rFonts w:ascii="Arial" w:hAnsi="Arial" w:cs="Arial"/>
          <w:b/>
          <w:i/>
          <w:sz w:val="20"/>
          <w:szCs w:val="20"/>
        </w:rPr>
      </w:pPr>
    </w:p>
    <w:p w14:paraId="0B5D335C" w14:textId="77777777" w:rsidR="0082127B" w:rsidRPr="00855169" w:rsidRDefault="0082127B" w:rsidP="00855169">
      <w:pPr>
        <w:spacing w:after="0" w:line="240" w:lineRule="auto"/>
        <w:ind w:left="-283"/>
        <w:rPr>
          <w:rFonts w:ascii="Arial" w:hAnsi="Arial" w:cs="Arial"/>
          <w:b/>
          <w:i/>
          <w:sz w:val="20"/>
          <w:szCs w:val="20"/>
        </w:rPr>
      </w:pPr>
    </w:p>
    <w:p w14:paraId="7CC95BF6" w14:textId="77777777" w:rsidR="005D2C37" w:rsidRPr="00855169" w:rsidRDefault="005D2C37" w:rsidP="0085516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1AB8F32" w14:textId="0278671B" w:rsidR="00D226EE" w:rsidRPr="00855169" w:rsidRDefault="0082127B" w:rsidP="00855169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855169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1BB22F0C" w14:textId="60181AB3" w:rsidR="00D405EF" w:rsidRPr="00855169" w:rsidRDefault="00855169" w:rsidP="00855169">
      <w:pPr>
        <w:widowControl/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D405EF" w:rsidRPr="00855169">
        <w:rPr>
          <w:rFonts w:ascii="Arial" w:hAnsi="Arial" w:cs="Arial"/>
          <w:sz w:val="20"/>
          <w:szCs w:val="20"/>
        </w:rPr>
        <w:t>Manaus is a city of 2 million people and the seventh-largest city in Brazil</w:t>
      </w:r>
      <w:r w:rsidR="00BB318E" w:rsidRPr="00855169">
        <w:rPr>
          <w:rFonts w:ascii="Arial" w:hAnsi="Arial" w:cs="Arial"/>
          <w:sz w:val="20"/>
          <w:szCs w:val="20"/>
        </w:rPr>
        <w:t>. W</w:t>
      </w:r>
      <w:r w:rsidR="00D405EF" w:rsidRPr="00855169">
        <w:rPr>
          <w:rFonts w:ascii="Arial" w:hAnsi="Arial" w:cs="Arial"/>
          <w:sz w:val="20"/>
          <w:szCs w:val="20"/>
        </w:rPr>
        <w:t>ith more than 1,500</w:t>
      </w:r>
      <w:r w:rsidR="00BB318E" w:rsidRPr="00855169">
        <w:rPr>
          <w:rFonts w:ascii="Arial" w:hAnsi="Arial" w:cs="Arial"/>
          <w:sz w:val="20"/>
          <w:szCs w:val="20"/>
        </w:rPr>
        <w:t xml:space="preserve"> people</w:t>
      </w:r>
      <w:r w:rsidR="00D405EF" w:rsidRPr="00855169">
        <w:rPr>
          <w:rFonts w:ascii="Arial" w:hAnsi="Arial" w:cs="Arial"/>
          <w:sz w:val="20"/>
          <w:szCs w:val="20"/>
        </w:rPr>
        <w:t xml:space="preserve"> hospitalized with COVID-19 in the city currently, and thousands more infected, it is currently one of the </w:t>
      </w:r>
      <w:r w:rsidR="00BB318E" w:rsidRPr="00855169">
        <w:rPr>
          <w:rFonts w:ascii="Arial" w:hAnsi="Arial" w:cs="Arial"/>
          <w:sz w:val="20"/>
          <w:szCs w:val="20"/>
        </w:rPr>
        <w:t>world’s</w:t>
      </w:r>
      <w:r w:rsidR="00D405EF" w:rsidRPr="00855169">
        <w:rPr>
          <w:rFonts w:ascii="Arial" w:hAnsi="Arial" w:cs="Arial"/>
          <w:sz w:val="20"/>
          <w:szCs w:val="20"/>
        </w:rPr>
        <w:t xml:space="preserve"> COVID-19</w:t>
      </w:r>
      <w:r w:rsidR="00BB318E" w:rsidRPr="00855169">
        <w:rPr>
          <w:rFonts w:ascii="Arial" w:hAnsi="Arial" w:cs="Arial"/>
          <w:sz w:val="20"/>
          <w:szCs w:val="20"/>
        </w:rPr>
        <w:t xml:space="preserve"> hotspots. </w:t>
      </w:r>
      <w:r w:rsidR="00D405EF" w:rsidRPr="00855169">
        <w:rPr>
          <w:rFonts w:ascii="Arial" w:hAnsi="Arial" w:cs="Arial"/>
          <w:sz w:val="20"/>
          <w:szCs w:val="20"/>
        </w:rPr>
        <w:t xml:space="preserve">With hospitalizations breaking records, health facilities have been left without oxygen. On </w:t>
      </w:r>
      <w:r w:rsidR="00BB318E" w:rsidRPr="00855169">
        <w:rPr>
          <w:rFonts w:ascii="Arial" w:hAnsi="Arial" w:cs="Arial"/>
          <w:sz w:val="20"/>
          <w:szCs w:val="20"/>
        </w:rPr>
        <w:t xml:space="preserve">15 </w:t>
      </w:r>
      <w:r w:rsidR="00D405EF" w:rsidRPr="00855169">
        <w:rPr>
          <w:rFonts w:ascii="Arial" w:hAnsi="Arial" w:cs="Arial"/>
          <w:sz w:val="20"/>
          <w:szCs w:val="20"/>
        </w:rPr>
        <w:t>January, international media reported that the Brazilian air</w:t>
      </w:r>
      <w:r w:rsidR="00F92748" w:rsidRPr="00855169">
        <w:rPr>
          <w:rFonts w:ascii="Arial" w:hAnsi="Arial" w:cs="Arial"/>
          <w:sz w:val="20"/>
          <w:szCs w:val="20"/>
        </w:rPr>
        <w:t xml:space="preserve"> </w:t>
      </w:r>
      <w:r w:rsidR="00D405EF" w:rsidRPr="00855169">
        <w:rPr>
          <w:rFonts w:ascii="Arial" w:hAnsi="Arial" w:cs="Arial"/>
          <w:sz w:val="20"/>
          <w:szCs w:val="20"/>
        </w:rPr>
        <w:t xml:space="preserve">force made an emergency delivery of oxygen to the city, however this is not sufficient to stem the crisis. The state is being forced to send patients to other states. </w:t>
      </w:r>
      <w:r w:rsidR="00B41630" w:rsidRPr="00855169">
        <w:rPr>
          <w:rFonts w:ascii="Arial" w:hAnsi="Arial" w:cs="Arial"/>
          <w:sz w:val="20"/>
          <w:szCs w:val="20"/>
        </w:rPr>
        <w:t>C</w:t>
      </w:r>
      <w:r w:rsidR="00D405EF" w:rsidRPr="00855169">
        <w:rPr>
          <w:rFonts w:ascii="Arial" w:hAnsi="Arial" w:cs="Arial"/>
          <w:sz w:val="20"/>
          <w:szCs w:val="20"/>
        </w:rPr>
        <w:t xml:space="preserve">emeteries are full </w:t>
      </w:r>
      <w:proofErr w:type="gramStart"/>
      <w:r w:rsidR="00D405EF" w:rsidRPr="00855169">
        <w:rPr>
          <w:rFonts w:ascii="Arial" w:hAnsi="Arial" w:cs="Arial"/>
          <w:sz w:val="20"/>
          <w:szCs w:val="20"/>
        </w:rPr>
        <w:t>with</w:t>
      </w:r>
      <w:proofErr w:type="gramEnd"/>
      <w:r w:rsidR="00D405EF" w:rsidRPr="00855169">
        <w:rPr>
          <w:rFonts w:ascii="Arial" w:hAnsi="Arial" w:cs="Arial"/>
          <w:sz w:val="20"/>
          <w:szCs w:val="20"/>
        </w:rPr>
        <w:t xml:space="preserve"> hours extended </w:t>
      </w:r>
      <w:r w:rsidR="009C4D74" w:rsidRPr="00855169">
        <w:rPr>
          <w:rFonts w:ascii="Arial" w:hAnsi="Arial" w:cs="Arial"/>
          <w:sz w:val="20"/>
          <w:szCs w:val="20"/>
        </w:rPr>
        <w:t xml:space="preserve">for the </w:t>
      </w:r>
      <w:r w:rsidR="00D405EF" w:rsidRPr="00855169">
        <w:rPr>
          <w:rFonts w:ascii="Arial" w:hAnsi="Arial" w:cs="Arial"/>
          <w:sz w:val="20"/>
          <w:szCs w:val="20"/>
        </w:rPr>
        <w:t>bur</w:t>
      </w:r>
      <w:r w:rsidR="009C4D74" w:rsidRPr="00855169">
        <w:rPr>
          <w:rFonts w:ascii="Arial" w:hAnsi="Arial" w:cs="Arial"/>
          <w:sz w:val="20"/>
          <w:szCs w:val="20"/>
        </w:rPr>
        <w:t>ial</w:t>
      </w:r>
      <w:r w:rsidR="00D405EF" w:rsidRPr="00855169">
        <w:rPr>
          <w:rFonts w:ascii="Arial" w:hAnsi="Arial" w:cs="Arial"/>
          <w:sz w:val="20"/>
          <w:szCs w:val="20"/>
        </w:rPr>
        <w:t xml:space="preserve"> </w:t>
      </w:r>
      <w:r w:rsidR="009C4D74" w:rsidRPr="00855169">
        <w:rPr>
          <w:rFonts w:ascii="Arial" w:hAnsi="Arial" w:cs="Arial"/>
          <w:sz w:val="20"/>
          <w:szCs w:val="20"/>
        </w:rPr>
        <w:t xml:space="preserve">of the </w:t>
      </w:r>
      <w:r w:rsidR="00D405EF" w:rsidRPr="00855169">
        <w:rPr>
          <w:rFonts w:ascii="Arial" w:hAnsi="Arial" w:cs="Arial"/>
          <w:sz w:val="20"/>
          <w:szCs w:val="20"/>
        </w:rPr>
        <w:t xml:space="preserve">bodies. To try </w:t>
      </w:r>
      <w:r w:rsidR="00BB318E" w:rsidRPr="00855169">
        <w:rPr>
          <w:rFonts w:ascii="Arial" w:hAnsi="Arial" w:cs="Arial"/>
          <w:sz w:val="20"/>
          <w:szCs w:val="20"/>
        </w:rPr>
        <w:t>and stem the propagation of</w:t>
      </w:r>
      <w:r w:rsidR="00D405EF" w:rsidRPr="00855169">
        <w:rPr>
          <w:rFonts w:ascii="Arial" w:hAnsi="Arial" w:cs="Arial"/>
          <w:sz w:val="20"/>
          <w:szCs w:val="20"/>
        </w:rPr>
        <w:t xml:space="preserve"> the virus, the state government decided to ban the circulation of people between 7 pm and 6 am in Manaus. Since the beginning of the pandemic, around 6.000 have died in the State of Amazonas, most of them in the capital city Manaus.</w:t>
      </w:r>
    </w:p>
    <w:p w14:paraId="5A7B6200" w14:textId="750534A8" w:rsidR="001D6C34" w:rsidRPr="00855169" w:rsidRDefault="001D6C34" w:rsidP="00855169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2B52394E" w14:textId="77777777" w:rsidR="001D6C34" w:rsidRPr="00855169" w:rsidRDefault="001D6C34" w:rsidP="00855169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7BEF1605" w14:textId="1D45F17F" w:rsidR="005D2C37" w:rsidRPr="00855169" w:rsidRDefault="005D2C37" w:rsidP="0085516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5169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855169">
        <w:rPr>
          <w:rFonts w:ascii="Arial" w:hAnsi="Arial" w:cs="Arial"/>
          <w:b/>
          <w:sz w:val="20"/>
          <w:szCs w:val="20"/>
        </w:rPr>
        <w:t xml:space="preserve"> </w:t>
      </w:r>
      <w:r w:rsidR="001D6C34" w:rsidRPr="00855169">
        <w:rPr>
          <w:rFonts w:ascii="Arial" w:hAnsi="Arial" w:cs="Arial"/>
          <w:sz w:val="20"/>
          <w:szCs w:val="20"/>
        </w:rPr>
        <w:t>Portuguese</w:t>
      </w:r>
    </w:p>
    <w:p w14:paraId="1E2CC909" w14:textId="77777777" w:rsidR="005D2C37" w:rsidRPr="00855169" w:rsidRDefault="005D2C37" w:rsidP="00855169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55169">
        <w:rPr>
          <w:rFonts w:ascii="Arial" w:hAnsi="Arial" w:cs="Arial"/>
          <w:sz w:val="20"/>
          <w:szCs w:val="20"/>
        </w:rPr>
        <w:t>You can also write in your own language.</w:t>
      </w:r>
    </w:p>
    <w:p w14:paraId="372924A1" w14:textId="77777777" w:rsidR="005D2C37" w:rsidRPr="00855169" w:rsidRDefault="005D2C37" w:rsidP="00855169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406EFD78" w14:textId="34F373F5" w:rsidR="005D2C37" w:rsidRPr="00855169" w:rsidRDefault="005D2C37" w:rsidP="008551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5169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5E08A0" w:rsidRPr="00855169">
        <w:rPr>
          <w:rFonts w:ascii="Arial" w:hAnsi="Arial" w:cs="Arial"/>
          <w:sz w:val="20"/>
          <w:szCs w:val="20"/>
        </w:rPr>
        <w:t>12 March 2021</w:t>
      </w:r>
      <w:r w:rsidRPr="00855169">
        <w:rPr>
          <w:rFonts w:ascii="Arial" w:hAnsi="Arial" w:cs="Arial"/>
          <w:sz w:val="20"/>
          <w:szCs w:val="20"/>
        </w:rPr>
        <w:t xml:space="preserve"> </w:t>
      </w:r>
    </w:p>
    <w:p w14:paraId="7CFEBB48" w14:textId="77777777" w:rsidR="005D2C37" w:rsidRPr="00855169" w:rsidRDefault="005D2C37" w:rsidP="008551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5169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5363BF6D" w14:textId="77777777" w:rsidR="005D2C37" w:rsidRPr="00855169" w:rsidRDefault="005D2C37" w:rsidP="0085516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4B3A59F" w14:textId="1A8BDBB5" w:rsidR="005D2C37" w:rsidRPr="00855169" w:rsidRDefault="005D2C37" w:rsidP="0085516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5169">
        <w:rPr>
          <w:rFonts w:ascii="Arial" w:hAnsi="Arial" w:cs="Arial"/>
          <w:b/>
          <w:sz w:val="20"/>
          <w:szCs w:val="20"/>
        </w:rPr>
        <w:t xml:space="preserve">NAME AND PRONOUN: </w:t>
      </w:r>
      <w:r w:rsidR="005E08A0" w:rsidRPr="00855169">
        <w:rPr>
          <w:rFonts w:ascii="Arial" w:hAnsi="Arial" w:cs="Arial"/>
          <w:b/>
          <w:sz w:val="20"/>
          <w:szCs w:val="20"/>
        </w:rPr>
        <w:t>COVID-19 Patients</w:t>
      </w:r>
      <w:r w:rsidR="00DC73B5" w:rsidRPr="00855169">
        <w:rPr>
          <w:rFonts w:ascii="Arial" w:hAnsi="Arial" w:cs="Arial"/>
          <w:b/>
          <w:sz w:val="20"/>
          <w:szCs w:val="20"/>
        </w:rPr>
        <w:t xml:space="preserve"> in Manaus</w:t>
      </w:r>
      <w:r w:rsidR="005E08A0" w:rsidRPr="00855169">
        <w:rPr>
          <w:rFonts w:ascii="Arial" w:hAnsi="Arial" w:cs="Arial"/>
          <w:b/>
          <w:sz w:val="20"/>
          <w:szCs w:val="20"/>
        </w:rPr>
        <w:t xml:space="preserve"> (They, them, theirs)</w:t>
      </w:r>
    </w:p>
    <w:p w14:paraId="6AE58340" w14:textId="77777777" w:rsidR="005D2C37" w:rsidRPr="00855169" w:rsidRDefault="005D2C37" w:rsidP="0085516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1E91AD3" w14:textId="055BF282" w:rsidR="005D2C37" w:rsidRPr="00855169" w:rsidRDefault="005D2C37" w:rsidP="008551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5169">
        <w:rPr>
          <w:rFonts w:ascii="Arial" w:hAnsi="Arial" w:cs="Arial"/>
          <w:b/>
          <w:sz w:val="20"/>
          <w:szCs w:val="20"/>
        </w:rPr>
        <w:t xml:space="preserve">LINK TO PREVIOUS UA: </w:t>
      </w:r>
      <w:r w:rsidR="005E08A0" w:rsidRPr="00855169">
        <w:rPr>
          <w:rFonts w:ascii="Arial" w:hAnsi="Arial" w:cs="Arial"/>
          <w:sz w:val="20"/>
          <w:szCs w:val="20"/>
        </w:rPr>
        <w:t>n/a</w:t>
      </w:r>
    </w:p>
    <w:p w14:paraId="66B6CBC5" w14:textId="77777777" w:rsidR="005D2C37" w:rsidRPr="00855169" w:rsidRDefault="005D2C37" w:rsidP="00855169">
      <w:pPr>
        <w:spacing w:line="240" w:lineRule="auto"/>
        <w:rPr>
          <w:rFonts w:ascii="Arial" w:hAnsi="Arial" w:cs="Arial"/>
          <w:sz w:val="20"/>
          <w:szCs w:val="20"/>
        </w:rPr>
      </w:pPr>
    </w:p>
    <w:p w14:paraId="0DB42A7A" w14:textId="77777777" w:rsidR="00846E45" w:rsidRPr="00855169" w:rsidRDefault="00846E45" w:rsidP="00855169">
      <w:pPr>
        <w:spacing w:line="240" w:lineRule="auto"/>
        <w:rPr>
          <w:rFonts w:ascii="Arial" w:hAnsi="Arial" w:cs="Arial"/>
          <w:sz w:val="20"/>
          <w:szCs w:val="20"/>
        </w:rPr>
      </w:pPr>
    </w:p>
    <w:p w14:paraId="53CE2FA2" w14:textId="77777777" w:rsidR="00846E45" w:rsidRPr="00855169" w:rsidRDefault="00846E45" w:rsidP="00855169">
      <w:pPr>
        <w:spacing w:line="240" w:lineRule="auto"/>
        <w:rPr>
          <w:rFonts w:ascii="Arial" w:hAnsi="Arial" w:cs="Arial"/>
          <w:sz w:val="20"/>
          <w:szCs w:val="20"/>
        </w:rPr>
      </w:pPr>
    </w:p>
    <w:p w14:paraId="2806453A" w14:textId="77777777" w:rsidR="00846E45" w:rsidRPr="00855169" w:rsidRDefault="00846E45" w:rsidP="00855169">
      <w:pPr>
        <w:spacing w:line="240" w:lineRule="auto"/>
        <w:rPr>
          <w:rFonts w:ascii="Arial" w:hAnsi="Arial" w:cs="Arial"/>
          <w:sz w:val="20"/>
          <w:szCs w:val="20"/>
        </w:rPr>
      </w:pPr>
      <w:r w:rsidRPr="00855169">
        <w:rPr>
          <w:rFonts w:ascii="Arial" w:hAnsi="Arial" w:cs="Arial"/>
          <w:sz w:val="20"/>
          <w:szCs w:val="20"/>
        </w:rPr>
        <w:tab/>
      </w:r>
    </w:p>
    <w:p w14:paraId="139A80B7" w14:textId="77777777" w:rsidR="005D2C37" w:rsidRPr="00855169" w:rsidRDefault="005D2C37" w:rsidP="00855169">
      <w:pPr>
        <w:spacing w:line="240" w:lineRule="auto"/>
        <w:rPr>
          <w:rFonts w:ascii="Arial" w:hAnsi="Arial" w:cs="Arial"/>
          <w:sz w:val="20"/>
          <w:szCs w:val="20"/>
        </w:rPr>
      </w:pPr>
    </w:p>
    <w:p w14:paraId="29489A43" w14:textId="33730DB0" w:rsidR="00B92AEC" w:rsidRPr="00855169" w:rsidRDefault="000C6196" w:rsidP="00855169">
      <w:pPr>
        <w:spacing w:line="240" w:lineRule="auto"/>
        <w:rPr>
          <w:rFonts w:ascii="Arial" w:hAnsi="Arial" w:cs="Arial"/>
        </w:rPr>
      </w:pPr>
      <w:r w:rsidRPr="00855169">
        <w:rPr>
          <w:rFonts w:ascii="Arial" w:hAnsi="Arial" w:cs="Arial"/>
        </w:rPr>
        <w:softHyphen/>
      </w:r>
    </w:p>
    <w:sectPr w:rsidR="00B92AEC" w:rsidRPr="00855169" w:rsidSect="00855169">
      <w:footerReference w:type="default" r:id="rId20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90D1E" w14:textId="77777777" w:rsidR="005B099D" w:rsidRDefault="005B099D">
      <w:r>
        <w:separator/>
      </w:r>
    </w:p>
  </w:endnote>
  <w:endnote w:type="continuationSeparator" w:id="0">
    <w:p w14:paraId="165A172C" w14:textId="77777777" w:rsidR="005B099D" w:rsidRDefault="005B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E96F8" w14:textId="52F4D8B6" w:rsidR="00855169" w:rsidRDefault="00855169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162A8E71" wp14:editId="79A75419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8AE9D" w14:textId="77777777" w:rsidR="00855169" w:rsidRPr="004D1533" w:rsidRDefault="00855169" w:rsidP="00855169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704F96B9" w14:textId="77777777" w:rsidR="00855169" w:rsidRPr="004D1533" w:rsidRDefault="00855169" w:rsidP="00855169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380687D9" w14:textId="10EF4362" w:rsidR="00855169" w:rsidRDefault="00855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61878" w14:textId="77777777" w:rsidR="005B099D" w:rsidRDefault="005B099D">
      <w:r>
        <w:separator/>
      </w:r>
    </w:p>
  </w:footnote>
  <w:footnote w:type="continuationSeparator" w:id="0">
    <w:p w14:paraId="6E169728" w14:textId="77777777" w:rsidR="005B099D" w:rsidRDefault="005B0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B0E40" w14:textId="72603A68" w:rsidR="00355617" w:rsidRDefault="00DC73B5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</w:t>
    </w:r>
    <w:r w:rsidR="007A3AEA">
      <w:rPr>
        <w:sz w:val="16"/>
        <w:szCs w:val="16"/>
      </w:rPr>
      <w:t xml:space="preserve">UA: </w:t>
    </w:r>
    <w:r w:rsidR="00EC23E3">
      <w:rPr>
        <w:sz w:val="16"/>
        <w:szCs w:val="16"/>
      </w:rPr>
      <w:t>005/21</w:t>
    </w:r>
    <w:r w:rsidR="009E0B71">
      <w:rPr>
        <w:sz w:val="16"/>
        <w:szCs w:val="16"/>
      </w:rPr>
      <w:t xml:space="preserve"> </w:t>
    </w:r>
    <w:r w:rsidR="007A3AEA">
      <w:rPr>
        <w:sz w:val="16"/>
        <w:szCs w:val="16"/>
      </w:rPr>
      <w:t>Index:</w:t>
    </w:r>
    <w:r w:rsidR="00EC23E3">
      <w:rPr>
        <w:sz w:val="16"/>
        <w:szCs w:val="16"/>
      </w:rPr>
      <w:t xml:space="preserve"> AMR 19/3539/2021</w:t>
    </w:r>
    <w:r w:rsidR="007A3AEA">
      <w:rPr>
        <w:sz w:val="16"/>
        <w:szCs w:val="16"/>
      </w:rPr>
      <w:t xml:space="preserve"> </w:t>
    </w:r>
    <w:r>
      <w:rPr>
        <w:sz w:val="16"/>
        <w:szCs w:val="16"/>
      </w:rPr>
      <w:t>Brazil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>
      <w:rPr>
        <w:sz w:val="16"/>
        <w:szCs w:val="16"/>
      </w:rPr>
      <w:t>15 January 2021</w:t>
    </w:r>
  </w:p>
  <w:p w14:paraId="7D4E83CA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765E4" w14:textId="77777777" w:rsidR="00E45B15" w:rsidRDefault="00E45B15" w:rsidP="00D35879">
    <w:pPr>
      <w:pStyle w:val="Header"/>
    </w:pPr>
  </w:p>
  <w:p w14:paraId="7D1CCDDE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571"/>
    <w:rsid w:val="00001383"/>
    <w:rsid w:val="00001F9C"/>
    <w:rsid w:val="00004D79"/>
    <w:rsid w:val="000058B2"/>
    <w:rsid w:val="00006629"/>
    <w:rsid w:val="00017001"/>
    <w:rsid w:val="0002386F"/>
    <w:rsid w:val="00054C55"/>
    <w:rsid w:val="00057A7E"/>
    <w:rsid w:val="00057EC6"/>
    <w:rsid w:val="0007333F"/>
    <w:rsid w:val="00076037"/>
    <w:rsid w:val="00083462"/>
    <w:rsid w:val="0008765A"/>
    <w:rsid w:val="00087E2B"/>
    <w:rsid w:val="00090236"/>
    <w:rsid w:val="0009130D"/>
    <w:rsid w:val="00092DFA"/>
    <w:rsid w:val="000957C5"/>
    <w:rsid w:val="000A1F14"/>
    <w:rsid w:val="000B02B4"/>
    <w:rsid w:val="000B4A38"/>
    <w:rsid w:val="000C2A0D"/>
    <w:rsid w:val="000C6196"/>
    <w:rsid w:val="000D0ABB"/>
    <w:rsid w:val="000D2342"/>
    <w:rsid w:val="000D44AD"/>
    <w:rsid w:val="000D4576"/>
    <w:rsid w:val="000D70C1"/>
    <w:rsid w:val="000E0D61"/>
    <w:rsid w:val="000E57D4"/>
    <w:rsid w:val="000E75E9"/>
    <w:rsid w:val="000F3012"/>
    <w:rsid w:val="00100FE4"/>
    <w:rsid w:val="0010425E"/>
    <w:rsid w:val="00106837"/>
    <w:rsid w:val="00106D61"/>
    <w:rsid w:val="00114556"/>
    <w:rsid w:val="0012544D"/>
    <w:rsid w:val="001300C3"/>
    <w:rsid w:val="00130B8A"/>
    <w:rsid w:val="00145422"/>
    <w:rsid w:val="0014617E"/>
    <w:rsid w:val="001526C3"/>
    <w:rsid w:val="001561F4"/>
    <w:rsid w:val="0016118D"/>
    <w:rsid w:val="001648DB"/>
    <w:rsid w:val="00165A02"/>
    <w:rsid w:val="00174398"/>
    <w:rsid w:val="00176678"/>
    <w:rsid w:val="001772E7"/>
    <w:rsid w:val="001773D1"/>
    <w:rsid w:val="00177779"/>
    <w:rsid w:val="00187208"/>
    <w:rsid w:val="0019118D"/>
    <w:rsid w:val="00194CD5"/>
    <w:rsid w:val="001A5719"/>
    <w:rsid w:val="001A635D"/>
    <w:rsid w:val="001A6AC9"/>
    <w:rsid w:val="001D52A5"/>
    <w:rsid w:val="001D6C34"/>
    <w:rsid w:val="001E2045"/>
    <w:rsid w:val="00201189"/>
    <w:rsid w:val="002036C0"/>
    <w:rsid w:val="00215C3E"/>
    <w:rsid w:val="00215E33"/>
    <w:rsid w:val="00225A11"/>
    <w:rsid w:val="00237D01"/>
    <w:rsid w:val="002543B0"/>
    <w:rsid w:val="0025507B"/>
    <w:rsid w:val="002558D7"/>
    <w:rsid w:val="0025792F"/>
    <w:rsid w:val="00260727"/>
    <w:rsid w:val="00261919"/>
    <w:rsid w:val="00261CC7"/>
    <w:rsid w:val="00263E6B"/>
    <w:rsid w:val="002665C3"/>
    <w:rsid w:val="00267383"/>
    <w:rsid w:val="002703E7"/>
    <w:rsid w:val="002709C3"/>
    <w:rsid w:val="002739C9"/>
    <w:rsid w:val="00273E9A"/>
    <w:rsid w:val="00294E54"/>
    <w:rsid w:val="002A298C"/>
    <w:rsid w:val="002A2F36"/>
    <w:rsid w:val="002B2E9B"/>
    <w:rsid w:val="002B66B8"/>
    <w:rsid w:val="002C06A6"/>
    <w:rsid w:val="002C257B"/>
    <w:rsid w:val="002C5FE4"/>
    <w:rsid w:val="002C7F1F"/>
    <w:rsid w:val="002D48CD"/>
    <w:rsid w:val="002D5454"/>
    <w:rsid w:val="002E3658"/>
    <w:rsid w:val="002F3C80"/>
    <w:rsid w:val="0031230A"/>
    <w:rsid w:val="00313E8B"/>
    <w:rsid w:val="00314FE2"/>
    <w:rsid w:val="003157A5"/>
    <w:rsid w:val="00320461"/>
    <w:rsid w:val="0033624A"/>
    <w:rsid w:val="003373A5"/>
    <w:rsid w:val="00337826"/>
    <w:rsid w:val="0034128A"/>
    <w:rsid w:val="0034324D"/>
    <w:rsid w:val="0035329F"/>
    <w:rsid w:val="00355617"/>
    <w:rsid w:val="00376EF4"/>
    <w:rsid w:val="00384B4C"/>
    <w:rsid w:val="003904F0"/>
    <w:rsid w:val="00396751"/>
    <w:rsid w:val="003975C9"/>
    <w:rsid w:val="003B2535"/>
    <w:rsid w:val="003B294A"/>
    <w:rsid w:val="003B5483"/>
    <w:rsid w:val="003C3210"/>
    <w:rsid w:val="003C5EEA"/>
    <w:rsid w:val="003C7CB6"/>
    <w:rsid w:val="003E4E5E"/>
    <w:rsid w:val="003F1FBE"/>
    <w:rsid w:val="003F3D5D"/>
    <w:rsid w:val="004004BE"/>
    <w:rsid w:val="0040062B"/>
    <w:rsid w:val="0042210F"/>
    <w:rsid w:val="00432A51"/>
    <w:rsid w:val="004334BF"/>
    <w:rsid w:val="004408A1"/>
    <w:rsid w:val="00442E5B"/>
    <w:rsid w:val="0044379B"/>
    <w:rsid w:val="00445D50"/>
    <w:rsid w:val="004529E2"/>
    <w:rsid w:val="00453538"/>
    <w:rsid w:val="004603A2"/>
    <w:rsid w:val="00486088"/>
    <w:rsid w:val="00492037"/>
    <w:rsid w:val="00492FA8"/>
    <w:rsid w:val="004934B3"/>
    <w:rsid w:val="004A1863"/>
    <w:rsid w:val="004A1BDD"/>
    <w:rsid w:val="004A5B89"/>
    <w:rsid w:val="004B1E15"/>
    <w:rsid w:val="004B2367"/>
    <w:rsid w:val="004B381D"/>
    <w:rsid w:val="004C265C"/>
    <w:rsid w:val="004C71F5"/>
    <w:rsid w:val="004D272C"/>
    <w:rsid w:val="004D41DC"/>
    <w:rsid w:val="004D60FD"/>
    <w:rsid w:val="004D7855"/>
    <w:rsid w:val="004F494D"/>
    <w:rsid w:val="00504F7D"/>
    <w:rsid w:val="00504FBC"/>
    <w:rsid w:val="00517E88"/>
    <w:rsid w:val="005359FF"/>
    <w:rsid w:val="005363CA"/>
    <w:rsid w:val="00537801"/>
    <w:rsid w:val="00542F58"/>
    <w:rsid w:val="00545423"/>
    <w:rsid w:val="00547E71"/>
    <w:rsid w:val="00565462"/>
    <w:rsid w:val="005668D0"/>
    <w:rsid w:val="00572CCD"/>
    <w:rsid w:val="0057440A"/>
    <w:rsid w:val="00581A12"/>
    <w:rsid w:val="00590982"/>
    <w:rsid w:val="00592C3E"/>
    <w:rsid w:val="00596449"/>
    <w:rsid w:val="005A013D"/>
    <w:rsid w:val="005A28F8"/>
    <w:rsid w:val="005A3E28"/>
    <w:rsid w:val="005A71AD"/>
    <w:rsid w:val="005A7F1B"/>
    <w:rsid w:val="005B099D"/>
    <w:rsid w:val="005B227F"/>
    <w:rsid w:val="005B5264"/>
    <w:rsid w:val="005B59ED"/>
    <w:rsid w:val="005B5C5A"/>
    <w:rsid w:val="005C21EE"/>
    <w:rsid w:val="005C751F"/>
    <w:rsid w:val="005D14AA"/>
    <w:rsid w:val="005D2C37"/>
    <w:rsid w:val="005D7287"/>
    <w:rsid w:val="005D7D1C"/>
    <w:rsid w:val="005E08A0"/>
    <w:rsid w:val="005F0355"/>
    <w:rsid w:val="005F5E43"/>
    <w:rsid w:val="00606108"/>
    <w:rsid w:val="0060760E"/>
    <w:rsid w:val="00612C44"/>
    <w:rsid w:val="006201FC"/>
    <w:rsid w:val="00620ADD"/>
    <w:rsid w:val="0062116B"/>
    <w:rsid w:val="0063173D"/>
    <w:rsid w:val="0063293C"/>
    <w:rsid w:val="00636946"/>
    <w:rsid w:val="00640EF2"/>
    <w:rsid w:val="0064718C"/>
    <w:rsid w:val="0065049B"/>
    <w:rsid w:val="00650D73"/>
    <w:rsid w:val="006558EE"/>
    <w:rsid w:val="00657231"/>
    <w:rsid w:val="00667C70"/>
    <w:rsid w:val="00667FBC"/>
    <w:rsid w:val="0069571A"/>
    <w:rsid w:val="006A0BB9"/>
    <w:rsid w:val="006B05B5"/>
    <w:rsid w:val="006B12FA"/>
    <w:rsid w:val="006B461E"/>
    <w:rsid w:val="006C3C21"/>
    <w:rsid w:val="006C7A31"/>
    <w:rsid w:val="006F4C28"/>
    <w:rsid w:val="0070364E"/>
    <w:rsid w:val="00706D16"/>
    <w:rsid w:val="007104E8"/>
    <w:rsid w:val="007156FC"/>
    <w:rsid w:val="00716942"/>
    <w:rsid w:val="007173E9"/>
    <w:rsid w:val="00727519"/>
    <w:rsid w:val="00727CA7"/>
    <w:rsid w:val="0073431C"/>
    <w:rsid w:val="0073527C"/>
    <w:rsid w:val="007638BC"/>
    <w:rsid w:val="007656E7"/>
    <w:rsid w:val="007666A4"/>
    <w:rsid w:val="00773365"/>
    <w:rsid w:val="007751E5"/>
    <w:rsid w:val="00781624"/>
    <w:rsid w:val="00781E3C"/>
    <w:rsid w:val="007858BA"/>
    <w:rsid w:val="007A2ABA"/>
    <w:rsid w:val="007A3690"/>
    <w:rsid w:val="007A3AEA"/>
    <w:rsid w:val="007A7F97"/>
    <w:rsid w:val="007B4F3E"/>
    <w:rsid w:val="007B7197"/>
    <w:rsid w:val="007C61CF"/>
    <w:rsid w:val="007C6CD0"/>
    <w:rsid w:val="007D238D"/>
    <w:rsid w:val="007E4402"/>
    <w:rsid w:val="007E7BEB"/>
    <w:rsid w:val="007F5E16"/>
    <w:rsid w:val="007F72FF"/>
    <w:rsid w:val="007F7B5E"/>
    <w:rsid w:val="008056E9"/>
    <w:rsid w:val="0081049F"/>
    <w:rsid w:val="00814632"/>
    <w:rsid w:val="0082127B"/>
    <w:rsid w:val="00821B13"/>
    <w:rsid w:val="00827A40"/>
    <w:rsid w:val="00844F48"/>
    <w:rsid w:val="008455C2"/>
    <w:rsid w:val="00846E45"/>
    <w:rsid w:val="00855169"/>
    <w:rsid w:val="00864035"/>
    <w:rsid w:val="00866873"/>
    <w:rsid w:val="00872F2E"/>
    <w:rsid w:val="00873603"/>
    <w:rsid w:val="008763F4"/>
    <w:rsid w:val="00880F57"/>
    <w:rsid w:val="008822C4"/>
    <w:rsid w:val="008849EA"/>
    <w:rsid w:val="00891FE8"/>
    <w:rsid w:val="008940CD"/>
    <w:rsid w:val="008A5ADF"/>
    <w:rsid w:val="008D082A"/>
    <w:rsid w:val="008D16ED"/>
    <w:rsid w:val="008D2A6B"/>
    <w:rsid w:val="008D49A5"/>
    <w:rsid w:val="008E0B66"/>
    <w:rsid w:val="008E172D"/>
    <w:rsid w:val="008F3A45"/>
    <w:rsid w:val="00902730"/>
    <w:rsid w:val="00906C9F"/>
    <w:rsid w:val="00921577"/>
    <w:rsid w:val="00923BB1"/>
    <w:rsid w:val="009259E1"/>
    <w:rsid w:val="00947FD8"/>
    <w:rsid w:val="0095188F"/>
    <w:rsid w:val="009550A0"/>
    <w:rsid w:val="00960C64"/>
    <w:rsid w:val="00963D4F"/>
    <w:rsid w:val="00970617"/>
    <w:rsid w:val="0097218E"/>
    <w:rsid w:val="00980425"/>
    <w:rsid w:val="00991C69"/>
    <w:rsid w:val="009923C0"/>
    <w:rsid w:val="00995151"/>
    <w:rsid w:val="009B23E7"/>
    <w:rsid w:val="009B78FE"/>
    <w:rsid w:val="009C3521"/>
    <w:rsid w:val="009C4461"/>
    <w:rsid w:val="009C4D74"/>
    <w:rsid w:val="009C6B5A"/>
    <w:rsid w:val="009C7571"/>
    <w:rsid w:val="009D0FAB"/>
    <w:rsid w:val="009D573B"/>
    <w:rsid w:val="009E097D"/>
    <w:rsid w:val="009E0B71"/>
    <w:rsid w:val="009E7E6E"/>
    <w:rsid w:val="00A07E67"/>
    <w:rsid w:val="00A11DCB"/>
    <w:rsid w:val="00A23D22"/>
    <w:rsid w:val="00A31F72"/>
    <w:rsid w:val="00A41FC6"/>
    <w:rsid w:val="00A44B1B"/>
    <w:rsid w:val="00A4583A"/>
    <w:rsid w:val="00A45BCF"/>
    <w:rsid w:val="00A54622"/>
    <w:rsid w:val="00A64C91"/>
    <w:rsid w:val="00A70D9D"/>
    <w:rsid w:val="00A714F0"/>
    <w:rsid w:val="00A7548F"/>
    <w:rsid w:val="00A81673"/>
    <w:rsid w:val="00A84124"/>
    <w:rsid w:val="00A90EA6"/>
    <w:rsid w:val="00A9211C"/>
    <w:rsid w:val="00AA02C4"/>
    <w:rsid w:val="00AA6697"/>
    <w:rsid w:val="00AB5744"/>
    <w:rsid w:val="00AB5C6E"/>
    <w:rsid w:val="00AB7E5D"/>
    <w:rsid w:val="00AC15B7"/>
    <w:rsid w:val="00AC367F"/>
    <w:rsid w:val="00AC4852"/>
    <w:rsid w:val="00AE4214"/>
    <w:rsid w:val="00AF0FCD"/>
    <w:rsid w:val="00AF5FF0"/>
    <w:rsid w:val="00B120B5"/>
    <w:rsid w:val="00B14F45"/>
    <w:rsid w:val="00B206A8"/>
    <w:rsid w:val="00B246DB"/>
    <w:rsid w:val="00B27341"/>
    <w:rsid w:val="00B31571"/>
    <w:rsid w:val="00B33CDE"/>
    <w:rsid w:val="00B408D4"/>
    <w:rsid w:val="00B41630"/>
    <w:rsid w:val="00B52B01"/>
    <w:rsid w:val="00B54CFF"/>
    <w:rsid w:val="00B5585E"/>
    <w:rsid w:val="00B57D0E"/>
    <w:rsid w:val="00B6690B"/>
    <w:rsid w:val="00B7545C"/>
    <w:rsid w:val="00B92AEC"/>
    <w:rsid w:val="00B95715"/>
    <w:rsid w:val="00B957E6"/>
    <w:rsid w:val="00B97626"/>
    <w:rsid w:val="00BA0E81"/>
    <w:rsid w:val="00BA6913"/>
    <w:rsid w:val="00BB0B3B"/>
    <w:rsid w:val="00BB318E"/>
    <w:rsid w:val="00BB6B8C"/>
    <w:rsid w:val="00BC5206"/>
    <w:rsid w:val="00BC7111"/>
    <w:rsid w:val="00BD0B43"/>
    <w:rsid w:val="00BD1833"/>
    <w:rsid w:val="00BE0D92"/>
    <w:rsid w:val="00BE4685"/>
    <w:rsid w:val="00BE6035"/>
    <w:rsid w:val="00BF0B0B"/>
    <w:rsid w:val="00BF1433"/>
    <w:rsid w:val="00BF3E74"/>
    <w:rsid w:val="00BF4778"/>
    <w:rsid w:val="00BF7136"/>
    <w:rsid w:val="00C077F2"/>
    <w:rsid w:val="00C162AD"/>
    <w:rsid w:val="00C17B8F"/>
    <w:rsid w:val="00C17D6F"/>
    <w:rsid w:val="00C359CF"/>
    <w:rsid w:val="00C370BB"/>
    <w:rsid w:val="00C40A80"/>
    <w:rsid w:val="00C415B8"/>
    <w:rsid w:val="00C460DB"/>
    <w:rsid w:val="00C50CEC"/>
    <w:rsid w:val="00C52A7C"/>
    <w:rsid w:val="00C538D1"/>
    <w:rsid w:val="00C607FB"/>
    <w:rsid w:val="00C7105E"/>
    <w:rsid w:val="00C7571A"/>
    <w:rsid w:val="00C76EE0"/>
    <w:rsid w:val="00C8330C"/>
    <w:rsid w:val="00C85BFA"/>
    <w:rsid w:val="00C85D9F"/>
    <w:rsid w:val="00C85EFE"/>
    <w:rsid w:val="00C934DE"/>
    <w:rsid w:val="00C93CB2"/>
    <w:rsid w:val="00C95A5A"/>
    <w:rsid w:val="00CA13A3"/>
    <w:rsid w:val="00CA43C6"/>
    <w:rsid w:val="00CA51AF"/>
    <w:rsid w:val="00CA5CB1"/>
    <w:rsid w:val="00CD2995"/>
    <w:rsid w:val="00CE5BD3"/>
    <w:rsid w:val="00CF1648"/>
    <w:rsid w:val="00CF7805"/>
    <w:rsid w:val="00D007F8"/>
    <w:rsid w:val="00D030C9"/>
    <w:rsid w:val="00D05A52"/>
    <w:rsid w:val="00D114C6"/>
    <w:rsid w:val="00D142D0"/>
    <w:rsid w:val="00D226EE"/>
    <w:rsid w:val="00D23D90"/>
    <w:rsid w:val="00D25FFC"/>
    <w:rsid w:val="00D26BF9"/>
    <w:rsid w:val="00D30775"/>
    <w:rsid w:val="00D35879"/>
    <w:rsid w:val="00D405EF"/>
    <w:rsid w:val="00D47210"/>
    <w:rsid w:val="00D54217"/>
    <w:rsid w:val="00D62977"/>
    <w:rsid w:val="00D635A1"/>
    <w:rsid w:val="00D6411A"/>
    <w:rsid w:val="00D67ABF"/>
    <w:rsid w:val="00D72BF3"/>
    <w:rsid w:val="00D749E6"/>
    <w:rsid w:val="00D82D82"/>
    <w:rsid w:val="00D834E2"/>
    <w:rsid w:val="00D839E9"/>
    <w:rsid w:val="00D844EE"/>
    <w:rsid w:val="00D847F8"/>
    <w:rsid w:val="00D90465"/>
    <w:rsid w:val="00DA7263"/>
    <w:rsid w:val="00DB7D74"/>
    <w:rsid w:val="00DC483C"/>
    <w:rsid w:val="00DC65A4"/>
    <w:rsid w:val="00DC73B5"/>
    <w:rsid w:val="00DD346F"/>
    <w:rsid w:val="00DE3020"/>
    <w:rsid w:val="00DE6A5E"/>
    <w:rsid w:val="00DF1141"/>
    <w:rsid w:val="00DF3644"/>
    <w:rsid w:val="00DF3DF5"/>
    <w:rsid w:val="00DF63A6"/>
    <w:rsid w:val="00E021D9"/>
    <w:rsid w:val="00E04AF0"/>
    <w:rsid w:val="00E12FD3"/>
    <w:rsid w:val="00E22AAE"/>
    <w:rsid w:val="00E37B98"/>
    <w:rsid w:val="00E406B4"/>
    <w:rsid w:val="00E40B66"/>
    <w:rsid w:val="00E40EAA"/>
    <w:rsid w:val="00E426CE"/>
    <w:rsid w:val="00E43F3A"/>
    <w:rsid w:val="00E45B15"/>
    <w:rsid w:val="00E63CEF"/>
    <w:rsid w:val="00E65D5E"/>
    <w:rsid w:val="00E67C6B"/>
    <w:rsid w:val="00E707D9"/>
    <w:rsid w:val="00E739EC"/>
    <w:rsid w:val="00E7569C"/>
    <w:rsid w:val="00E76516"/>
    <w:rsid w:val="00E778FE"/>
    <w:rsid w:val="00E861CD"/>
    <w:rsid w:val="00EA1562"/>
    <w:rsid w:val="00EA68CE"/>
    <w:rsid w:val="00EB1C45"/>
    <w:rsid w:val="00EB51EB"/>
    <w:rsid w:val="00EC23E3"/>
    <w:rsid w:val="00EC677A"/>
    <w:rsid w:val="00EF284E"/>
    <w:rsid w:val="00F060EC"/>
    <w:rsid w:val="00F128FF"/>
    <w:rsid w:val="00F2118A"/>
    <w:rsid w:val="00F25445"/>
    <w:rsid w:val="00F322A8"/>
    <w:rsid w:val="00F33B4A"/>
    <w:rsid w:val="00F3436F"/>
    <w:rsid w:val="00F4090D"/>
    <w:rsid w:val="00F45927"/>
    <w:rsid w:val="00F65D4B"/>
    <w:rsid w:val="00F72B74"/>
    <w:rsid w:val="00F7577A"/>
    <w:rsid w:val="00F771BD"/>
    <w:rsid w:val="00F8376A"/>
    <w:rsid w:val="00F83EDB"/>
    <w:rsid w:val="00F91619"/>
    <w:rsid w:val="00F926A0"/>
    <w:rsid w:val="00F92748"/>
    <w:rsid w:val="00F93094"/>
    <w:rsid w:val="00F9400E"/>
    <w:rsid w:val="00FA1C07"/>
    <w:rsid w:val="00FA48E3"/>
    <w:rsid w:val="00FA4E88"/>
    <w:rsid w:val="00FA7368"/>
    <w:rsid w:val="00FB2CBD"/>
    <w:rsid w:val="00FB54DD"/>
    <w:rsid w:val="00FB6A97"/>
    <w:rsid w:val="00FC01A6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368B32C9"/>
  <w15:docId w15:val="{0D7AFF46-F1BE-4397-AC46-6A02DF89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C257B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855169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169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facebook.com/BrazilianEmbassy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twitter.com/brazilinusa?lang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mbassador.dc@itamaraty.gov.b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usa.org/report-urgent-action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hefia.gm@saude.gov.br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brazilinusa/?hl=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7C20014491A438A56961D49A6DF32" ma:contentTypeVersion="13" ma:contentTypeDescription="Create a new document." ma:contentTypeScope="" ma:versionID="8536baae4ba1ccf1b68a439bec2fa3dd">
  <xsd:schema xmlns:xsd="http://www.w3.org/2001/XMLSchema" xmlns:xs="http://www.w3.org/2001/XMLSchema" xmlns:p="http://schemas.microsoft.com/office/2006/metadata/properties" xmlns:ns3="39fd867c-6b61-463a-90cc-3abad52d0dbf" xmlns:ns4="eb80afa9-0af0-42af-b735-b3a9bb7bb097" targetNamespace="http://schemas.microsoft.com/office/2006/metadata/properties" ma:root="true" ma:fieldsID="f4a6a7b524a68179c75cd1ddd156bfbe" ns3:_="" ns4:_="">
    <xsd:import namespace="39fd867c-6b61-463a-90cc-3abad52d0dbf"/>
    <xsd:import namespace="eb80afa9-0af0-42af-b735-b3a9bb7bb0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d867c-6b61-463a-90cc-3abad52d0d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afa9-0af0-42af-b735-b3a9bb7bb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B5B8C-90F7-4743-8AAD-BD74B804F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d867c-6b61-463a-90cc-3abad52d0dbf"/>
    <ds:schemaRef ds:uri="eb80afa9-0af0-42af-b735-b3a9bb7bb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63E865-9D9A-4CC5-909B-B229AD48B4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92235A-6501-4173-968D-54C634BBC0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630414-51A9-4E2E-9A06-C5F0D15A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Amnesty International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Sales</dc:creator>
  <cp:lastModifiedBy>Laura Galeano</cp:lastModifiedBy>
  <cp:revision>3</cp:revision>
  <cp:lastPrinted>2021-01-19T16:30:00Z</cp:lastPrinted>
  <dcterms:created xsi:type="dcterms:W3CDTF">2021-01-19T16:30:00Z</dcterms:created>
  <dcterms:modified xsi:type="dcterms:W3CDTF">2021-01-19T16:32:00Z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0x010100C3C7C20014491A438A56961D49A6DF32</vt:lpwstr>
  </property>
</Properties>
</file>