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AF7FFA" w14:textId="48B4EEB4" w:rsidR="0034128A" w:rsidRPr="001B4A61" w:rsidRDefault="0034128A" w:rsidP="001B4A61">
      <w:pPr>
        <w:pStyle w:val="AIUrgentActionTopHeading"/>
        <w:tabs>
          <w:tab w:val="clear" w:pos="567"/>
        </w:tabs>
        <w:spacing w:line="240" w:lineRule="auto"/>
        <w:rPr>
          <w:rFonts w:cs="Arial"/>
          <w:sz w:val="80"/>
          <w:szCs w:val="80"/>
        </w:rPr>
      </w:pPr>
      <w:r w:rsidRPr="001B4A61">
        <w:rPr>
          <w:rFonts w:cs="Arial"/>
          <w:sz w:val="80"/>
          <w:szCs w:val="80"/>
          <w:highlight w:val="yellow"/>
        </w:rPr>
        <w:t>URGENT ACTION</w:t>
      </w:r>
    </w:p>
    <w:p w14:paraId="76BC4611" w14:textId="77777777" w:rsidR="005D2C37" w:rsidRPr="001B4A61" w:rsidRDefault="005D2C37" w:rsidP="001B4A61">
      <w:pPr>
        <w:pStyle w:val="Default"/>
        <w:rPr>
          <w:b/>
          <w:sz w:val="20"/>
          <w:szCs w:val="20"/>
        </w:rPr>
      </w:pPr>
    </w:p>
    <w:p w14:paraId="48ED1961" w14:textId="527CA52F" w:rsidR="0034128A" w:rsidRPr="001B4A61" w:rsidRDefault="00357966" w:rsidP="001B4A61">
      <w:pPr>
        <w:spacing w:after="0" w:line="240" w:lineRule="auto"/>
        <w:rPr>
          <w:rFonts w:ascii="Arial" w:hAnsi="Arial" w:cs="Arial"/>
          <w:b/>
          <w:i/>
          <w:sz w:val="34"/>
          <w:szCs w:val="34"/>
          <w:lang w:eastAsia="es-MX"/>
        </w:rPr>
      </w:pPr>
      <w:r w:rsidRPr="001B4A61">
        <w:rPr>
          <w:rFonts w:ascii="Arial" w:hAnsi="Arial" w:cs="Arial"/>
          <w:b/>
          <w:sz w:val="34"/>
          <w:szCs w:val="34"/>
          <w:lang w:eastAsia="es-MX"/>
        </w:rPr>
        <w:t xml:space="preserve">KAZAKH FAMILY </w:t>
      </w:r>
      <w:r w:rsidR="0009739C" w:rsidRPr="001B4A61">
        <w:rPr>
          <w:rFonts w:ascii="Arial" w:hAnsi="Arial" w:cs="Arial"/>
          <w:b/>
          <w:sz w:val="34"/>
          <w:szCs w:val="34"/>
          <w:lang w:eastAsia="es-MX"/>
        </w:rPr>
        <w:t>AT RISK OF TORTURE IN DETENTION</w:t>
      </w:r>
    </w:p>
    <w:p w14:paraId="537ECF81" w14:textId="049C5D87" w:rsidR="0073362D" w:rsidRPr="001B4A61" w:rsidRDefault="0073362D" w:rsidP="001B4A61">
      <w:pPr>
        <w:spacing w:after="0" w:line="240" w:lineRule="auto"/>
        <w:rPr>
          <w:rFonts w:ascii="Arial" w:hAnsi="Arial" w:cs="Arial"/>
          <w:b/>
          <w:sz w:val="22"/>
          <w:szCs w:val="22"/>
          <w:lang w:eastAsia="es-MX"/>
        </w:rPr>
      </w:pPr>
      <w:proofErr w:type="spellStart"/>
      <w:r w:rsidRPr="001B4A61">
        <w:rPr>
          <w:rFonts w:ascii="Arial" w:hAnsi="Arial" w:cs="Arial"/>
          <w:b/>
          <w:sz w:val="22"/>
          <w:szCs w:val="22"/>
          <w:lang w:eastAsia="es-MX"/>
        </w:rPr>
        <w:t>Weilina</w:t>
      </w:r>
      <w:proofErr w:type="spellEnd"/>
      <w:r w:rsidRPr="001B4A61">
        <w:rPr>
          <w:rFonts w:ascii="Arial" w:hAnsi="Arial" w:cs="Arial"/>
          <w:b/>
          <w:sz w:val="22"/>
          <w:szCs w:val="22"/>
          <w:lang w:eastAsia="es-MX"/>
        </w:rPr>
        <w:t xml:space="preserve"> </w:t>
      </w:r>
      <w:proofErr w:type="spellStart"/>
      <w:r w:rsidRPr="001B4A61">
        <w:rPr>
          <w:rFonts w:ascii="Arial" w:hAnsi="Arial" w:cs="Arial"/>
          <w:b/>
          <w:sz w:val="22"/>
          <w:szCs w:val="22"/>
          <w:lang w:eastAsia="es-MX"/>
        </w:rPr>
        <w:t>Muhatai</w:t>
      </w:r>
      <w:proofErr w:type="spellEnd"/>
      <w:r w:rsidR="00E24C12" w:rsidRPr="001B4A61">
        <w:rPr>
          <w:rFonts w:ascii="Arial" w:hAnsi="Arial" w:cs="Arial"/>
          <w:b/>
          <w:sz w:val="22"/>
          <w:szCs w:val="22"/>
          <w:lang w:eastAsia="es-MX"/>
        </w:rPr>
        <w:t xml:space="preserve"> and her two sons</w:t>
      </w:r>
      <w:r w:rsidR="00A76A62" w:rsidRPr="001B4A61">
        <w:rPr>
          <w:rFonts w:ascii="Arial" w:hAnsi="Arial" w:cs="Arial"/>
          <w:b/>
          <w:sz w:val="22"/>
          <w:szCs w:val="22"/>
          <w:lang w:eastAsia="es-MX"/>
        </w:rPr>
        <w:t>,</w:t>
      </w:r>
      <w:r w:rsidRPr="001B4A61">
        <w:rPr>
          <w:rFonts w:ascii="Arial" w:hAnsi="Arial" w:cs="Arial"/>
          <w:b/>
          <w:sz w:val="22"/>
          <w:szCs w:val="22"/>
          <w:lang w:eastAsia="es-MX"/>
        </w:rPr>
        <w:t xml:space="preserve"> </w:t>
      </w:r>
      <w:proofErr w:type="spellStart"/>
      <w:r w:rsidRPr="001B4A61">
        <w:rPr>
          <w:rFonts w:ascii="Arial" w:hAnsi="Arial" w:cs="Arial"/>
          <w:b/>
          <w:sz w:val="22"/>
          <w:szCs w:val="22"/>
          <w:lang w:eastAsia="es-MX"/>
        </w:rPr>
        <w:t>Muheyati</w:t>
      </w:r>
      <w:proofErr w:type="spellEnd"/>
      <w:r w:rsidRPr="001B4A61">
        <w:rPr>
          <w:rFonts w:ascii="Arial" w:hAnsi="Arial" w:cs="Arial"/>
          <w:b/>
          <w:sz w:val="22"/>
          <w:szCs w:val="22"/>
          <w:lang w:eastAsia="es-MX"/>
        </w:rPr>
        <w:t xml:space="preserve"> </w:t>
      </w:r>
      <w:proofErr w:type="spellStart"/>
      <w:r w:rsidRPr="001B4A61">
        <w:rPr>
          <w:rFonts w:ascii="Arial" w:hAnsi="Arial" w:cs="Arial"/>
          <w:b/>
          <w:sz w:val="22"/>
          <w:szCs w:val="22"/>
          <w:lang w:eastAsia="es-MX"/>
        </w:rPr>
        <w:t>Haliyoula</w:t>
      </w:r>
      <w:proofErr w:type="spellEnd"/>
      <w:r w:rsidRPr="001B4A61">
        <w:rPr>
          <w:rFonts w:ascii="Arial" w:hAnsi="Arial" w:cs="Arial"/>
          <w:b/>
          <w:sz w:val="22"/>
          <w:szCs w:val="22"/>
          <w:lang w:eastAsia="es-MX"/>
        </w:rPr>
        <w:t xml:space="preserve"> and </w:t>
      </w:r>
      <w:proofErr w:type="spellStart"/>
      <w:r w:rsidRPr="001B4A61">
        <w:rPr>
          <w:rFonts w:ascii="Arial" w:hAnsi="Arial" w:cs="Arial"/>
          <w:b/>
          <w:sz w:val="22"/>
          <w:szCs w:val="22"/>
          <w:lang w:eastAsia="es-MX"/>
        </w:rPr>
        <w:t>Parisati</w:t>
      </w:r>
      <w:proofErr w:type="spellEnd"/>
      <w:r w:rsidRPr="001B4A61">
        <w:rPr>
          <w:rFonts w:ascii="Arial" w:hAnsi="Arial" w:cs="Arial"/>
          <w:b/>
          <w:sz w:val="22"/>
          <w:szCs w:val="22"/>
          <w:lang w:eastAsia="es-MX"/>
        </w:rPr>
        <w:t xml:space="preserve"> </w:t>
      </w:r>
      <w:proofErr w:type="spellStart"/>
      <w:r w:rsidRPr="001B4A61">
        <w:rPr>
          <w:rFonts w:ascii="Arial" w:hAnsi="Arial" w:cs="Arial"/>
          <w:b/>
          <w:sz w:val="22"/>
          <w:szCs w:val="22"/>
          <w:lang w:eastAsia="es-MX"/>
        </w:rPr>
        <w:t>Haliyoula</w:t>
      </w:r>
      <w:proofErr w:type="spellEnd"/>
      <w:r w:rsidR="00BE24BF" w:rsidRPr="001B4A61">
        <w:rPr>
          <w:rFonts w:ascii="Arial" w:hAnsi="Arial" w:cs="Arial"/>
          <w:b/>
          <w:sz w:val="22"/>
          <w:szCs w:val="22"/>
          <w:lang w:eastAsia="es-MX"/>
        </w:rPr>
        <w:t>,</w:t>
      </w:r>
      <w:r w:rsidRPr="001B4A61">
        <w:rPr>
          <w:rFonts w:ascii="Arial" w:hAnsi="Arial" w:cs="Arial"/>
          <w:b/>
          <w:sz w:val="22"/>
          <w:szCs w:val="22"/>
          <w:lang w:eastAsia="es-MX"/>
        </w:rPr>
        <w:t xml:space="preserve"> </w:t>
      </w:r>
      <w:r w:rsidR="00CC32D1" w:rsidRPr="001B4A61">
        <w:rPr>
          <w:rFonts w:ascii="Arial" w:hAnsi="Arial" w:cs="Arial"/>
          <w:b/>
          <w:sz w:val="22"/>
          <w:szCs w:val="22"/>
          <w:lang w:eastAsia="es-MX"/>
        </w:rPr>
        <w:t xml:space="preserve">have been </w:t>
      </w:r>
      <w:r w:rsidR="007C0BAF" w:rsidRPr="001B4A61">
        <w:rPr>
          <w:rFonts w:ascii="Arial" w:hAnsi="Arial" w:cs="Arial"/>
          <w:b/>
          <w:sz w:val="22"/>
          <w:szCs w:val="22"/>
          <w:lang w:eastAsia="es-MX"/>
        </w:rPr>
        <w:t xml:space="preserve">missing </w:t>
      </w:r>
      <w:r w:rsidR="00CC32D1" w:rsidRPr="001B4A61">
        <w:rPr>
          <w:rFonts w:ascii="Arial" w:hAnsi="Arial" w:cs="Arial"/>
          <w:b/>
          <w:sz w:val="22"/>
          <w:szCs w:val="22"/>
          <w:lang w:eastAsia="es-MX"/>
        </w:rPr>
        <w:t xml:space="preserve">since </w:t>
      </w:r>
      <w:r w:rsidR="007C0BAF" w:rsidRPr="001B4A61">
        <w:rPr>
          <w:rFonts w:ascii="Arial" w:hAnsi="Arial" w:cs="Arial"/>
          <w:b/>
          <w:sz w:val="22"/>
          <w:szCs w:val="22"/>
          <w:lang w:eastAsia="es-MX"/>
        </w:rPr>
        <w:t>August 2020.</w:t>
      </w:r>
      <w:r w:rsidR="00CC32D1" w:rsidRPr="001B4A61">
        <w:rPr>
          <w:rFonts w:ascii="Arial" w:hAnsi="Arial" w:cs="Arial"/>
          <w:b/>
          <w:sz w:val="22"/>
          <w:szCs w:val="22"/>
          <w:lang w:eastAsia="es-MX"/>
        </w:rPr>
        <w:t xml:space="preserve"> </w:t>
      </w:r>
      <w:r w:rsidR="00BE24BF" w:rsidRPr="001B4A61">
        <w:rPr>
          <w:rFonts w:ascii="Arial" w:hAnsi="Arial" w:cs="Arial"/>
          <w:b/>
          <w:sz w:val="22"/>
          <w:szCs w:val="22"/>
          <w:lang w:eastAsia="es-MX"/>
        </w:rPr>
        <w:t>A</w:t>
      </w:r>
      <w:r w:rsidR="001B4A61">
        <w:rPr>
          <w:rFonts w:ascii="Arial" w:hAnsi="Arial" w:cs="Arial"/>
          <w:b/>
          <w:sz w:val="22"/>
          <w:szCs w:val="22"/>
          <w:lang w:eastAsia="es-MX"/>
        </w:rPr>
        <w:t>s</w:t>
      </w:r>
      <w:r w:rsidR="00BE24BF" w:rsidRPr="001B4A61">
        <w:rPr>
          <w:rFonts w:ascii="Arial" w:hAnsi="Arial" w:cs="Arial"/>
          <w:b/>
          <w:sz w:val="22"/>
          <w:szCs w:val="22"/>
          <w:lang w:eastAsia="es-MX"/>
        </w:rPr>
        <w:t xml:space="preserve"> ethnic Kazakhs living in China’s Xinjiang region, </w:t>
      </w:r>
      <w:r w:rsidR="00E419EC" w:rsidRPr="001B4A61">
        <w:rPr>
          <w:rFonts w:ascii="Arial" w:hAnsi="Arial" w:cs="Arial"/>
          <w:b/>
          <w:sz w:val="22"/>
          <w:szCs w:val="22"/>
          <w:lang w:eastAsia="es-MX"/>
        </w:rPr>
        <w:t>their possible detention</w:t>
      </w:r>
      <w:r w:rsidR="007C0BAF" w:rsidRPr="001B4A61">
        <w:rPr>
          <w:rFonts w:ascii="Arial" w:hAnsi="Arial" w:cs="Arial"/>
          <w:b/>
          <w:sz w:val="22"/>
          <w:szCs w:val="22"/>
          <w:lang w:eastAsia="es-MX"/>
        </w:rPr>
        <w:t xml:space="preserve"> </w:t>
      </w:r>
      <w:r w:rsidR="008E424C" w:rsidRPr="001B4A61">
        <w:rPr>
          <w:rFonts w:ascii="Arial" w:hAnsi="Arial" w:cs="Arial"/>
          <w:b/>
          <w:sz w:val="22"/>
          <w:szCs w:val="22"/>
          <w:lang w:eastAsia="es-MX"/>
        </w:rPr>
        <w:t>is thought to be</w:t>
      </w:r>
      <w:r w:rsidR="007C0BAF" w:rsidRPr="001B4A61">
        <w:rPr>
          <w:rFonts w:ascii="Arial" w:hAnsi="Arial" w:cs="Arial"/>
          <w:b/>
          <w:sz w:val="22"/>
          <w:szCs w:val="22"/>
          <w:lang w:eastAsia="es-MX"/>
        </w:rPr>
        <w:t xml:space="preserve"> linked to the activism </w:t>
      </w:r>
      <w:r w:rsidR="00A179C8" w:rsidRPr="001B4A61">
        <w:rPr>
          <w:rFonts w:ascii="Arial" w:hAnsi="Arial" w:cs="Arial"/>
          <w:b/>
          <w:sz w:val="22"/>
          <w:szCs w:val="22"/>
          <w:lang w:eastAsia="es-MX"/>
        </w:rPr>
        <w:t xml:space="preserve">of </w:t>
      </w:r>
      <w:r w:rsidR="00235BAF" w:rsidRPr="001B4A61">
        <w:rPr>
          <w:rFonts w:ascii="Arial" w:hAnsi="Arial" w:cs="Arial"/>
          <w:b/>
          <w:sz w:val="22"/>
          <w:szCs w:val="22"/>
          <w:lang w:eastAsia="es-MX"/>
        </w:rPr>
        <w:t>their husband and father</w:t>
      </w:r>
      <w:r w:rsidR="00A76A62" w:rsidRPr="001B4A61">
        <w:rPr>
          <w:rFonts w:ascii="Arial" w:hAnsi="Arial" w:cs="Arial"/>
          <w:b/>
          <w:sz w:val="22"/>
          <w:szCs w:val="22"/>
          <w:lang w:eastAsia="es-MX"/>
        </w:rPr>
        <w:t>,</w:t>
      </w:r>
      <w:r w:rsidR="00CC32D1" w:rsidRPr="001B4A61">
        <w:rPr>
          <w:rFonts w:ascii="Arial" w:hAnsi="Arial" w:cs="Arial"/>
          <w:b/>
          <w:sz w:val="22"/>
          <w:szCs w:val="22"/>
          <w:lang w:eastAsia="es-MX"/>
        </w:rPr>
        <w:t xml:space="preserve"> who</w:t>
      </w:r>
      <w:r w:rsidR="007C0BAF" w:rsidRPr="001B4A61">
        <w:rPr>
          <w:rFonts w:ascii="Arial" w:hAnsi="Arial" w:cs="Arial"/>
          <w:b/>
          <w:sz w:val="22"/>
          <w:szCs w:val="22"/>
          <w:lang w:eastAsia="es-MX"/>
        </w:rPr>
        <w:t xml:space="preserve"> </w:t>
      </w:r>
      <w:r w:rsidR="008E424C" w:rsidRPr="001B4A61">
        <w:rPr>
          <w:rFonts w:ascii="Arial" w:hAnsi="Arial" w:cs="Arial"/>
          <w:b/>
          <w:sz w:val="22"/>
          <w:szCs w:val="22"/>
          <w:lang w:eastAsia="es-MX"/>
        </w:rPr>
        <w:t>they</w:t>
      </w:r>
      <w:r w:rsidR="000F69E4" w:rsidRPr="001B4A61">
        <w:rPr>
          <w:rFonts w:ascii="Arial" w:hAnsi="Arial" w:cs="Arial"/>
          <w:b/>
          <w:sz w:val="22"/>
          <w:szCs w:val="22"/>
          <w:lang w:eastAsia="es-MX"/>
        </w:rPr>
        <w:t xml:space="preserve"> suspect</w:t>
      </w:r>
      <w:r w:rsidR="00973F15" w:rsidRPr="001B4A61">
        <w:rPr>
          <w:rFonts w:ascii="Arial" w:hAnsi="Arial" w:cs="Arial"/>
          <w:b/>
          <w:sz w:val="22"/>
          <w:szCs w:val="22"/>
          <w:lang w:eastAsia="es-MX"/>
        </w:rPr>
        <w:t xml:space="preserve"> </w:t>
      </w:r>
      <w:r w:rsidR="00D3777F" w:rsidRPr="001B4A61">
        <w:rPr>
          <w:rFonts w:ascii="Arial" w:hAnsi="Arial" w:cs="Arial"/>
          <w:b/>
          <w:sz w:val="22"/>
          <w:szCs w:val="22"/>
          <w:lang w:eastAsia="es-MX"/>
        </w:rPr>
        <w:t>to</w:t>
      </w:r>
      <w:r w:rsidR="00973F15" w:rsidRPr="001B4A61">
        <w:rPr>
          <w:rFonts w:ascii="Arial" w:hAnsi="Arial" w:cs="Arial"/>
          <w:b/>
          <w:sz w:val="22"/>
          <w:szCs w:val="22"/>
          <w:lang w:eastAsia="es-MX"/>
        </w:rPr>
        <w:t xml:space="preserve"> have died </w:t>
      </w:r>
      <w:r w:rsidR="00A76A62" w:rsidRPr="001B4A61">
        <w:rPr>
          <w:rFonts w:ascii="Arial" w:hAnsi="Arial" w:cs="Arial"/>
          <w:b/>
          <w:sz w:val="22"/>
          <w:szCs w:val="22"/>
          <w:lang w:eastAsia="es-MX"/>
        </w:rPr>
        <w:t xml:space="preserve">in </w:t>
      </w:r>
      <w:r w:rsidR="008F4472" w:rsidRPr="001B4A61">
        <w:rPr>
          <w:rFonts w:ascii="Arial" w:hAnsi="Arial" w:cs="Arial"/>
          <w:b/>
          <w:sz w:val="22"/>
          <w:szCs w:val="22"/>
          <w:lang w:eastAsia="es-MX"/>
        </w:rPr>
        <w:t>detention</w:t>
      </w:r>
      <w:r w:rsidR="007C0BAF" w:rsidRPr="001B4A61">
        <w:rPr>
          <w:rFonts w:ascii="Arial" w:hAnsi="Arial" w:cs="Arial"/>
          <w:b/>
          <w:sz w:val="22"/>
          <w:szCs w:val="22"/>
          <w:lang w:eastAsia="es-MX"/>
        </w:rPr>
        <w:t xml:space="preserve"> in December 2020</w:t>
      </w:r>
      <w:r w:rsidR="00B0565A" w:rsidRPr="001B4A61">
        <w:rPr>
          <w:rFonts w:ascii="Arial" w:hAnsi="Arial" w:cs="Arial"/>
          <w:b/>
          <w:sz w:val="22"/>
          <w:szCs w:val="22"/>
          <w:lang w:eastAsia="es-MX"/>
        </w:rPr>
        <w:t xml:space="preserve">. With </w:t>
      </w:r>
      <w:r w:rsidR="00D3777F" w:rsidRPr="001B4A61">
        <w:rPr>
          <w:rFonts w:ascii="Arial" w:hAnsi="Arial" w:cs="Arial"/>
          <w:b/>
          <w:sz w:val="22"/>
          <w:szCs w:val="22"/>
          <w:lang w:eastAsia="es-MX"/>
        </w:rPr>
        <w:t>no</w:t>
      </w:r>
      <w:r w:rsidR="00CC32D1" w:rsidRPr="001B4A61">
        <w:rPr>
          <w:rFonts w:ascii="Arial" w:hAnsi="Arial" w:cs="Arial"/>
          <w:b/>
          <w:sz w:val="22"/>
          <w:szCs w:val="22"/>
          <w:lang w:eastAsia="es-MX"/>
        </w:rPr>
        <w:t xml:space="preserve"> communication or access to them </w:t>
      </w:r>
      <w:r w:rsidR="00D3777F" w:rsidRPr="001B4A61">
        <w:rPr>
          <w:rFonts w:ascii="Arial" w:hAnsi="Arial" w:cs="Arial"/>
          <w:b/>
          <w:sz w:val="22"/>
          <w:szCs w:val="22"/>
          <w:lang w:eastAsia="es-MX"/>
        </w:rPr>
        <w:t>for</w:t>
      </w:r>
      <w:r w:rsidR="00CC32D1" w:rsidRPr="001B4A61">
        <w:rPr>
          <w:rFonts w:ascii="Arial" w:hAnsi="Arial" w:cs="Arial"/>
          <w:b/>
          <w:sz w:val="22"/>
          <w:szCs w:val="22"/>
          <w:lang w:eastAsia="es-MX"/>
        </w:rPr>
        <w:t xml:space="preserve"> more than six months, </w:t>
      </w:r>
      <w:r w:rsidR="00B0565A" w:rsidRPr="001B4A61">
        <w:rPr>
          <w:rFonts w:ascii="Arial" w:hAnsi="Arial" w:cs="Arial"/>
          <w:b/>
          <w:sz w:val="22"/>
          <w:szCs w:val="22"/>
          <w:lang w:eastAsia="es-MX"/>
        </w:rPr>
        <w:t xml:space="preserve">there are grave concerns for </w:t>
      </w:r>
      <w:r w:rsidR="00A76A62" w:rsidRPr="001B4A61">
        <w:rPr>
          <w:rFonts w:ascii="Arial" w:hAnsi="Arial" w:cs="Arial"/>
          <w:b/>
          <w:sz w:val="22"/>
          <w:szCs w:val="22"/>
          <w:lang w:eastAsia="es-MX"/>
        </w:rPr>
        <w:t xml:space="preserve">the </w:t>
      </w:r>
      <w:r w:rsidR="00CC32D1" w:rsidRPr="001B4A61">
        <w:rPr>
          <w:rFonts w:ascii="Arial" w:hAnsi="Arial" w:cs="Arial"/>
          <w:b/>
          <w:sz w:val="22"/>
          <w:szCs w:val="22"/>
          <w:lang w:eastAsia="es-MX"/>
        </w:rPr>
        <w:t xml:space="preserve">health </w:t>
      </w:r>
      <w:r w:rsidR="00357966" w:rsidRPr="001B4A61">
        <w:rPr>
          <w:rFonts w:ascii="Arial" w:hAnsi="Arial" w:cs="Arial"/>
          <w:b/>
          <w:sz w:val="22"/>
          <w:szCs w:val="22"/>
          <w:lang w:eastAsia="es-MX"/>
        </w:rPr>
        <w:t>and wellbeing</w:t>
      </w:r>
      <w:r w:rsidR="00A76A62" w:rsidRPr="001B4A61">
        <w:rPr>
          <w:rFonts w:ascii="Arial" w:hAnsi="Arial" w:cs="Arial"/>
          <w:b/>
          <w:sz w:val="22"/>
          <w:szCs w:val="22"/>
          <w:lang w:eastAsia="es-MX"/>
        </w:rPr>
        <w:t xml:space="preserve"> of </w:t>
      </w:r>
      <w:proofErr w:type="spellStart"/>
      <w:r w:rsidR="00A76A62" w:rsidRPr="001B4A61">
        <w:rPr>
          <w:rFonts w:ascii="Arial" w:hAnsi="Arial" w:cs="Arial"/>
          <w:b/>
          <w:sz w:val="22"/>
          <w:szCs w:val="22"/>
          <w:lang w:eastAsia="es-MX"/>
        </w:rPr>
        <w:t>Weilina</w:t>
      </w:r>
      <w:proofErr w:type="spellEnd"/>
      <w:r w:rsidR="00A76A62" w:rsidRPr="001B4A61">
        <w:rPr>
          <w:rFonts w:ascii="Arial" w:hAnsi="Arial" w:cs="Arial"/>
          <w:b/>
          <w:sz w:val="22"/>
          <w:szCs w:val="22"/>
          <w:lang w:eastAsia="es-MX"/>
        </w:rPr>
        <w:t xml:space="preserve"> </w:t>
      </w:r>
      <w:proofErr w:type="spellStart"/>
      <w:r w:rsidR="00A76A62" w:rsidRPr="001B4A61">
        <w:rPr>
          <w:rFonts w:ascii="Arial" w:hAnsi="Arial" w:cs="Arial"/>
          <w:b/>
          <w:sz w:val="22"/>
          <w:szCs w:val="22"/>
          <w:lang w:eastAsia="es-MX"/>
        </w:rPr>
        <w:t>Muhatai</w:t>
      </w:r>
      <w:proofErr w:type="spellEnd"/>
      <w:r w:rsidR="00A76A62" w:rsidRPr="001B4A61">
        <w:rPr>
          <w:rFonts w:ascii="Arial" w:hAnsi="Arial" w:cs="Arial"/>
          <w:b/>
          <w:sz w:val="22"/>
          <w:szCs w:val="22"/>
          <w:lang w:eastAsia="es-MX"/>
        </w:rPr>
        <w:t xml:space="preserve">, </w:t>
      </w:r>
      <w:proofErr w:type="spellStart"/>
      <w:r w:rsidR="00A76A62" w:rsidRPr="001B4A61">
        <w:rPr>
          <w:rFonts w:ascii="Arial" w:hAnsi="Arial" w:cs="Arial"/>
          <w:b/>
          <w:sz w:val="22"/>
          <w:szCs w:val="22"/>
          <w:lang w:eastAsia="es-MX"/>
        </w:rPr>
        <w:t>Muheyati</w:t>
      </w:r>
      <w:proofErr w:type="spellEnd"/>
      <w:r w:rsidR="00A76A62" w:rsidRPr="001B4A61">
        <w:rPr>
          <w:rFonts w:ascii="Arial" w:hAnsi="Arial" w:cs="Arial"/>
          <w:b/>
          <w:sz w:val="22"/>
          <w:szCs w:val="22"/>
          <w:lang w:eastAsia="es-MX"/>
        </w:rPr>
        <w:t xml:space="preserve"> </w:t>
      </w:r>
      <w:proofErr w:type="spellStart"/>
      <w:r w:rsidR="00A76A62" w:rsidRPr="001B4A61">
        <w:rPr>
          <w:rFonts w:ascii="Arial" w:hAnsi="Arial" w:cs="Arial"/>
          <w:b/>
          <w:sz w:val="22"/>
          <w:szCs w:val="22"/>
          <w:lang w:eastAsia="es-MX"/>
        </w:rPr>
        <w:t>Haliyoula</w:t>
      </w:r>
      <w:proofErr w:type="spellEnd"/>
      <w:r w:rsidR="00A76A62" w:rsidRPr="001B4A61">
        <w:rPr>
          <w:rFonts w:ascii="Arial" w:hAnsi="Arial" w:cs="Arial"/>
          <w:b/>
          <w:sz w:val="22"/>
          <w:szCs w:val="22"/>
          <w:lang w:eastAsia="es-MX"/>
        </w:rPr>
        <w:t xml:space="preserve"> and </w:t>
      </w:r>
      <w:proofErr w:type="spellStart"/>
      <w:r w:rsidR="00A76A62" w:rsidRPr="001B4A61">
        <w:rPr>
          <w:rFonts w:ascii="Arial" w:hAnsi="Arial" w:cs="Arial"/>
          <w:b/>
          <w:sz w:val="22"/>
          <w:szCs w:val="22"/>
          <w:lang w:eastAsia="es-MX"/>
        </w:rPr>
        <w:t>Parisati</w:t>
      </w:r>
      <w:proofErr w:type="spellEnd"/>
      <w:r w:rsidR="00A76A62" w:rsidRPr="001B4A61">
        <w:rPr>
          <w:rFonts w:ascii="Arial" w:hAnsi="Arial" w:cs="Arial"/>
          <w:b/>
          <w:sz w:val="22"/>
          <w:szCs w:val="22"/>
          <w:lang w:eastAsia="es-MX"/>
        </w:rPr>
        <w:t xml:space="preserve"> </w:t>
      </w:r>
      <w:proofErr w:type="spellStart"/>
      <w:r w:rsidR="00A76A62" w:rsidRPr="001B4A61">
        <w:rPr>
          <w:rFonts w:ascii="Arial" w:hAnsi="Arial" w:cs="Arial"/>
          <w:b/>
          <w:sz w:val="22"/>
          <w:szCs w:val="22"/>
          <w:lang w:eastAsia="es-MX"/>
        </w:rPr>
        <w:t>Haliyoula</w:t>
      </w:r>
      <w:proofErr w:type="spellEnd"/>
      <w:r w:rsidR="00357966" w:rsidRPr="001B4A61">
        <w:rPr>
          <w:rFonts w:ascii="Arial" w:hAnsi="Arial" w:cs="Arial"/>
          <w:b/>
          <w:sz w:val="22"/>
          <w:szCs w:val="22"/>
          <w:lang w:eastAsia="es-MX"/>
        </w:rPr>
        <w:t>.</w:t>
      </w:r>
    </w:p>
    <w:p w14:paraId="68AD1801" w14:textId="77777777" w:rsidR="0073362D" w:rsidRPr="001B4A61" w:rsidRDefault="0073362D" w:rsidP="001B4A61">
      <w:pPr>
        <w:spacing w:after="0" w:line="240" w:lineRule="auto"/>
        <w:rPr>
          <w:rFonts w:ascii="Arial" w:hAnsi="Arial" w:cs="Arial"/>
          <w:b/>
          <w:lang w:eastAsia="es-MX"/>
        </w:rPr>
      </w:pPr>
    </w:p>
    <w:p w14:paraId="29938BEA" w14:textId="7DBCAD40" w:rsidR="001B4A61" w:rsidRPr="0007751F" w:rsidRDefault="001B4A61" w:rsidP="001B4A61">
      <w:pPr>
        <w:spacing w:line="240" w:lineRule="auto"/>
        <w:rPr>
          <w:rFonts w:ascii="Arial" w:hAnsi="Arial" w:cs="Arial"/>
          <w:b/>
          <w:sz w:val="20"/>
          <w:szCs w:val="20"/>
        </w:rPr>
      </w:pPr>
      <w:r w:rsidRPr="0007751F">
        <w:rPr>
          <w:rFonts w:ascii="Arial" w:hAnsi="Arial" w:cs="Arial"/>
          <w:b/>
          <w:sz w:val="20"/>
          <w:szCs w:val="20"/>
        </w:rPr>
        <w:t>TAKE ACTION:</w:t>
      </w:r>
    </w:p>
    <w:p w14:paraId="1C6B69B3" w14:textId="77777777" w:rsidR="001B4A61" w:rsidRPr="004D1533" w:rsidRDefault="001B4A61" w:rsidP="001B4A61">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FC2BBC3" w14:textId="3E851692" w:rsidR="001B4A61" w:rsidRPr="004D1533" w:rsidRDefault="001B4A61" w:rsidP="001B4A61">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4.21</w:t>
      </w:r>
      <w:r w:rsidRPr="004D1533">
        <w:rPr>
          <w:rFonts w:ascii="Arial" w:hAnsi="Arial" w:cs="Arial"/>
          <w:i/>
          <w:iCs/>
          <w:color w:val="000000"/>
          <w:sz w:val="20"/>
          <w:szCs w:val="20"/>
        </w:rPr>
        <w:t xml:space="preserve">. </w:t>
      </w:r>
      <w:proofErr w:type="gramStart"/>
      <w:r w:rsidRPr="004D1533">
        <w:rPr>
          <w:rFonts w:ascii="Arial" w:hAnsi="Arial" w:cs="Arial"/>
          <w:color w:val="000000"/>
          <w:sz w:val="20"/>
          <w:szCs w:val="20"/>
        </w:rPr>
        <w:t>It’s</w:t>
      </w:r>
      <w:proofErr w:type="gramEnd"/>
      <w:r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56BB1F95" w14:textId="77777777" w:rsidR="00314720" w:rsidRPr="001B4A61" w:rsidRDefault="00314720" w:rsidP="001B4A61">
      <w:pPr>
        <w:spacing w:after="0" w:line="240" w:lineRule="auto"/>
        <w:ind w:left="-283"/>
        <w:jc w:val="right"/>
        <w:rPr>
          <w:rFonts w:ascii="Arial" w:hAnsi="Arial" w:cs="Arial"/>
          <w:b/>
          <w:i/>
          <w:sz w:val="20"/>
          <w:szCs w:val="20"/>
        </w:rPr>
      </w:pPr>
    </w:p>
    <w:p w14:paraId="5BFE772E" w14:textId="77777777" w:rsidR="001B4A61" w:rsidRDefault="001B4A61" w:rsidP="001B4A61">
      <w:pPr>
        <w:spacing w:after="0" w:line="240" w:lineRule="auto"/>
        <w:rPr>
          <w:rFonts w:ascii="Arial" w:hAnsi="Arial" w:cs="Arial"/>
          <w:b/>
          <w:iCs/>
          <w:szCs w:val="18"/>
        </w:rPr>
        <w:sectPr w:rsidR="001B4A61" w:rsidSect="001B4A61">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6A698090" w14:textId="5BC97E48" w:rsidR="005D2C37" w:rsidRPr="001B4A61" w:rsidRDefault="00B0565A" w:rsidP="001B4A61">
      <w:pPr>
        <w:spacing w:after="0" w:line="240" w:lineRule="auto"/>
        <w:rPr>
          <w:rFonts w:ascii="Arial" w:hAnsi="Arial" w:cs="Arial"/>
          <w:b/>
          <w:iCs/>
          <w:szCs w:val="18"/>
        </w:rPr>
      </w:pPr>
      <w:r w:rsidRPr="001B4A61">
        <w:rPr>
          <w:rFonts w:ascii="Arial" w:hAnsi="Arial" w:cs="Arial"/>
          <w:b/>
          <w:iCs/>
          <w:szCs w:val="18"/>
        </w:rPr>
        <w:t>Director Gao Qi</w:t>
      </w:r>
    </w:p>
    <w:p w14:paraId="6C760C92" w14:textId="76A2A7E2" w:rsidR="005D2C37" w:rsidRPr="001B4A61" w:rsidRDefault="00B0565A" w:rsidP="001B4A61">
      <w:pPr>
        <w:spacing w:after="0" w:line="240" w:lineRule="auto"/>
        <w:rPr>
          <w:rFonts w:ascii="Arial" w:hAnsi="Arial" w:cs="Arial"/>
          <w:iCs/>
          <w:szCs w:val="18"/>
        </w:rPr>
      </w:pPr>
      <w:r w:rsidRPr="001B4A61">
        <w:rPr>
          <w:rFonts w:ascii="Arial" w:hAnsi="Arial" w:cs="Arial"/>
          <w:iCs/>
          <w:szCs w:val="18"/>
        </w:rPr>
        <w:t>Director of Ili Kazakh Autonomous Prefecture Public Security Bureau</w:t>
      </w:r>
    </w:p>
    <w:p w14:paraId="07CD2B56" w14:textId="7E95EC30" w:rsidR="005D2C37" w:rsidRPr="001B4A61" w:rsidRDefault="00F73D69" w:rsidP="001B4A61">
      <w:pPr>
        <w:spacing w:after="0" w:line="240" w:lineRule="auto"/>
        <w:rPr>
          <w:rFonts w:ascii="Arial" w:hAnsi="Arial" w:cs="Arial"/>
          <w:iCs/>
          <w:szCs w:val="18"/>
        </w:rPr>
      </w:pPr>
      <w:r w:rsidRPr="001B4A61">
        <w:rPr>
          <w:rFonts w:ascii="Arial" w:hAnsi="Arial" w:cs="Arial"/>
          <w:iCs/>
          <w:szCs w:val="18"/>
        </w:rPr>
        <w:t xml:space="preserve">398 </w:t>
      </w:r>
      <w:proofErr w:type="spellStart"/>
      <w:r w:rsidRPr="001B4A61">
        <w:rPr>
          <w:rFonts w:ascii="Arial" w:hAnsi="Arial" w:cs="Arial"/>
          <w:iCs/>
          <w:szCs w:val="18"/>
        </w:rPr>
        <w:t>Nanhuan</w:t>
      </w:r>
      <w:proofErr w:type="spellEnd"/>
      <w:r w:rsidRPr="001B4A61">
        <w:rPr>
          <w:rFonts w:ascii="Arial" w:hAnsi="Arial" w:cs="Arial"/>
          <w:iCs/>
          <w:szCs w:val="18"/>
        </w:rPr>
        <w:t xml:space="preserve"> Lu, </w:t>
      </w:r>
      <w:proofErr w:type="spellStart"/>
      <w:r w:rsidRPr="001B4A61">
        <w:rPr>
          <w:rFonts w:ascii="Arial" w:hAnsi="Arial" w:cs="Arial"/>
          <w:iCs/>
          <w:szCs w:val="18"/>
        </w:rPr>
        <w:t>Yining</w:t>
      </w:r>
      <w:proofErr w:type="spellEnd"/>
      <w:r w:rsidRPr="001B4A61">
        <w:rPr>
          <w:rFonts w:ascii="Arial" w:hAnsi="Arial" w:cs="Arial"/>
          <w:iCs/>
          <w:szCs w:val="18"/>
        </w:rPr>
        <w:t xml:space="preserve"> Shi</w:t>
      </w:r>
      <w:r w:rsidR="00266E49" w:rsidRPr="001B4A61">
        <w:rPr>
          <w:rFonts w:ascii="Arial" w:hAnsi="Arial" w:cs="Arial"/>
          <w:iCs/>
          <w:szCs w:val="18"/>
        </w:rPr>
        <w:t xml:space="preserve"> 835000</w:t>
      </w:r>
    </w:p>
    <w:p w14:paraId="6FB58CAF" w14:textId="0FB91725" w:rsidR="005D2C37" w:rsidRPr="001B4A61" w:rsidRDefault="00266E49" w:rsidP="001B4A61">
      <w:pPr>
        <w:spacing w:after="0" w:line="240" w:lineRule="auto"/>
        <w:rPr>
          <w:rFonts w:ascii="Arial" w:hAnsi="Arial" w:cs="Arial"/>
          <w:iCs/>
          <w:szCs w:val="18"/>
        </w:rPr>
      </w:pPr>
      <w:r w:rsidRPr="001B4A61">
        <w:rPr>
          <w:rFonts w:ascii="Arial" w:hAnsi="Arial" w:cs="Arial"/>
          <w:iCs/>
          <w:szCs w:val="18"/>
        </w:rPr>
        <w:t>Ili Kazakh Autonomous Prefecture</w:t>
      </w:r>
    </w:p>
    <w:p w14:paraId="4AB9939F" w14:textId="1A2C3197" w:rsidR="00266E49" w:rsidRPr="001B4A61" w:rsidRDefault="00266E49" w:rsidP="001B4A61">
      <w:pPr>
        <w:spacing w:after="0" w:line="240" w:lineRule="auto"/>
        <w:rPr>
          <w:rFonts w:ascii="Arial" w:hAnsi="Arial" w:cs="Arial"/>
          <w:iCs/>
          <w:szCs w:val="18"/>
        </w:rPr>
      </w:pPr>
      <w:r w:rsidRPr="001B4A61">
        <w:rPr>
          <w:rFonts w:ascii="Arial" w:hAnsi="Arial" w:cs="Arial"/>
          <w:iCs/>
          <w:szCs w:val="18"/>
        </w:rPr>
        <w:t>Xinjiang Uyghur Autonomous Region</w:t>
      </w:r>
    </w:p>
    <w:p w14:paraId="2C7731E4" w14:textId="1E4C31D6" w:rsidR="00266E49" w:rsidRPr="001B4A61" w:rsidRDefault="00266E49" w:rsidP="001B4A61">
      <w:pPr>
        <w:spacing w:after="0" w:line="240" w:lineRule="auto"/>
        <w:rPr>
          <w:rFonts w:ascii="Arial" w:hAnsi="Arial" w:cs="Arial"/>
          <w:iCs/>
          <w:szCs w:val="18"/>
        </w:rPr>
      </w:pPr>
      <w:r w:rsidRPr="001B4A61">
        <w:rPr>
          <w:rFonts w:ascii="Arial" w:hAnsi="Arial" w:cs="Arial"/>
          <w:iCs/>
          <w:szCs w:val="18"/>
        </w:rPr>
        <w:t>People’s Republic of China</w:t>
      </w:r>
    </w:p>
    <w:p w14:paraId="52E8AA6E" w14:textId="7FC86CF3" w:rsidR="00EA68CE" w:rsidRPr="001B4A61" w:rsidRDefault="00EA68CE" w:rsidP="001B4A61">
      <w:pPr>
        <w:spacing w:after="0" w:line="240" w:lineRule="auto"/>
        <w:rPr>
          <w:rFonts w:ascii="Arial" w:hAnsi="Arial" w:cs="Arial"/>
          <w:iCs/>
          <w:szCs w:val="18"/>
          <w:lang w:val="fr-FR"/>
        </w:rPr>
      </w:pPr>
      <w:proofErr w:type="gramStart"/>
      <w:r w:rsidRPr="001B4A61">
        <w:rPr>
          <w:rFonts w:ascii="Arial" w:hAnsi="Arial" w:cs="Arial"/>
          <w:iCs/>
          <w:szCs w:val="18"/>
          <w:lang w:val="fr-FR"/>
        </w:rPr>
        <w:t>Fax:</w:t>
      </w:r>
      <w:proofErr w:type="gramEnd"/>
      <w:r w:rsidR="00266E49" w:rsidRPr="001B4A61">
        <w:rPr>
          <w:rFonts w:ascii="Arial" w:hAnsi="Arial" w:cs="Arial"/>
          <w:iCs/>
          <w:szCs w:val="18"/>
          <w:lang w:val="fr-FR"/>
        </w:rPr>
        <w:t xml:space="preserve"> +852 8037588</w:t>
      </w:r>
    </w:p>
    <w:p w14:paraId="22E2FD5A" w14:textId="12BFB8A8" w:rsidR="005D2C37" w:rsidRPr="001B4A61" w:rsidRDefault="005D2C37" w:rsidP="001B4A61">
      <w:pPr>
        <w:spacing w:after="0" w:line="240" w:lineRule="auto"/>
        <w:rPr>
          <w:rStyle w:val="Hyperlink"/>
          <w:rFonts w:ascii="Arial" w:eastAsia="Microsoft YaHei" w:hAnsi="Arial" w:cs="Arial"/>
          <w:iCs/>
          <w:szCs w:val="18"/>
          <w:shd w:val="clear" w:color="auto" w:fill="FFFFFF"/>
          <w:lang w:val="fr-FR"/>
        </w:rPr>
      </w:pPr>
      <w:proofErr w:type="gramStart"/>
      <w:r w:rsidRPr="001B4A61">
        <w:rPr>
          <w:rFonts w:ascii="Arial" w:hAnsi="Arial" w:cs="Arial"/>
          <w:iCs/>
          <w:szCs w:val="18"/>
          <w:lang w:val="fr-FR"/>
        </w:rPr>
        <w:t>Email:</w:t>
      </w:r>
      <w:proofErr w:type="gramEnd"/>
      <w:r w:rsidRPr="001B4A61">
        <w:rPr>
          <w:rFonts w:ascii="Arial" w:hAnsi="Arial" w:cs="Arial"/>
          <w:iCs/>
          <w:szCs w:val="18"/>
          <w:lang w:val="fr-FR"/>
        </w:rPr>
        <w:t xml:space="preserve"> </w:t>
      </w:r>
      <w:hyperlink r:id="rId12" w:history="1">
        <w:r w:rsidR="00266E49" w:rsidRPr="001B4A61">
          <w:rPr>
            <w:rStyle w:val="Hyperlink"/>
            <w:rFonts w:ascii="Arial" w:eastAsia="Microsoft YaHei" w:hAnsi="Arial" w:cs="Arial"/>
            <w:iCs/>
            <w:szCs w:val="18"/>
            <w:shd w:val="clear" w:color="auto" w:fill="FFFFFF"/>
            <w:lang w:val="fr-FR"/>
          </w:rPr>
          <w:t>webmaster@xjyl.gov.cn</w:t>
        </w:r>
      </w:hyperlink>
    </w:p>
    <w:p w14:paraId="601BC1CC" w14:textId="23E694DD" w:rsidR="001B4A61" w:rsidRPr="001B4A61" w:rsidRDefault="001B4A61" w:rsidP="001B4A61">
      <w:pPr>
        <w:spacing w:after="0" w:line="240" w:lineRule="auto"/>
        <w:rPr>
          <w:rStyle w:val="Hyperlink"/>
          <w:rFonts w:ascii="Arial" w:eastAsia="Microsoft YaHei" w:hAnsi="Arial" w:cs="Arial"/>
          <w:iCs/>
          <w:szCs w:val="18"/>
          <w:shd w:val="clear" w:color="auto" w:fill="FFFFFF"/>
          <w:lang w:val="fr-FR"/>
        </w:rPr>
      </w:pPr>
    </w:p>
    <w:p w14:paraId="07BC5CCE" w14:textId="77777777" w:rsidR="001B4A61" w:rsidRPr="001B4A61" w:rsidRDefault="001B4A61" w:rsidP="001B4A61">
      <w:pPr>
        <w:pStyle w:val="PlainText"/>
        <w:rPr>
          <w:rFonts w:ascii="Arial" w:hAnsi="Arial" w:cs="Arial"/>
          <w:b/>
          <w:bCs/>
          <w:iCs/>
          <w:sz w:val="18"/>
          <w:szCs w:val="18"/>
        </w:rPr>
      </w:pPr>
      <w:r w:rsidRPr="001B4A61">
        <w:rPr>
          <w:rFonts w:ascii="Arial" w:hAnsi="Arial" w:cs="Arial"/>
          <w:b/>
          <w:bCs/>
          <w:iCs/>
          <w:sz w:val="18"/>
          <w:szCs w:val="18"/>
        </w:rPr>
        <w:t xml:space="preserve">Ambassador Cui </w:t>
      </w:r>
      <w:proofErr w:type="spellStart"/>
      <w:r w:rsidRPr="001B4A61">
        <w:rPr>
          <w:rFonts w:ascii="Arial" w:hAnsi="Arial" w:cs="Arial"/>
          <w:b/>
          <w:bCs/>
          <w:iCs/>
          <w:sz w:val="18"/>
          <w:szCs w:val="18"/>
        </w:rPr>
        <w:t>Tiankai</w:t>
      </w:r>
      <w:proofErr w:type="spellEnd"/>
    </w:p>
    <w:p w14:paraId="60410AD3" w14:textId="77777777" w:rsidR="001B4A61" w:rsidRPr="001B4A61" w:rsidRDefault="001B4A61" w:rsidP="001B4A61">
      <w:pPr>
        <w:pStyle w:val="PlainText"/>
        <w:rPr>
          <w:rFonts w:ascii="Arial" w:hAnsi="Arial" w:cs="Arial"/>
          <w:iCs/>
          <w:sz w:val="18"/>
          <w:szCs w:val="18"/>
        </w:rPr>
      </w:pPr>
      <w:r w:rsidRPr="001B4A61">
        <w:rPr>
          <w:rFonts w:ascii="Arial" w:hAnsi="Arial" w:cs="Arial"/>
          <w:iCs/>
          <w:sz w:val="18"/>
          <w:szCs w:val="18"/>
        </w:rPr>
        <w:t>Embassy of the People's Republic of China</w:t>
      </w:r>
    </w:p>
    <w:p w14:paraId="3A491F23" w14:textId="77777777" w:rsidR="001B4A61" w:rsidRPr="001B4A61" w:rsidRDefault="001B4A61" w:rsidP="001B4A61">
      <w:pPr>
        <w:pStyle w:val="PlainText"/>
        <w:rPr>
          <w:rFonts w:ascii="Arial" w:hAnsi="Arial" w:cs="Arial"/>
          <w:iCs/>
          <w:sz w:val="18"/>
          <w:szCs w:val="18"/>
        </w:rPr>
      </w:pPr>
      <w:r w:rsidRPr="001B4A61">
        <w:rPr>
          <w:rFonts w:ascii="Arial" w:hAnsi="Arial" w:cs="Arial"/>
          <w:iCs/>
          <w:sz w:val="18"/>
          <w:szCs w:val="18"/>
        </w:rPr>
        <w:t>3505 International Place NW, Washington DC 20008</w:t>
      </w:r>
    </w:p>
    <w:p w14:paraId="223C5D6E" w14:textId="77777777" w:rsidR="001B4A61" w:rsidRPr="001B4A61" w:rsidRDefault="001B4A61" w:rsidP="001B4A61">
      <w:pPr>
        <w:pStyle w:val="PlainText"/>
        <w:rPr>
          <w:rFonts w:ascii="Arial" w:hAnsi="Arial" w:cs="Arial"/>
          <w:iCs/>
          <w:sz w:val="18"/>
          <w:szCs w:val="18"/>
        </w:rPr>
      </w:pPr>
      <w:r w:rsidRPr="001B4A61">
        <w:rPr>
          <w:rFonts w:ascii="Arial" w:hAnsi="Arial" w:cs="Arial"/>
          <w:iCs/>
          <w:sz w:val="18"/>
          <w:szCs w:val="18"/>
        </w:rPr>
        <w:t xml:space="preserve">Phone: 202 495 2266 I Fax: 202 495 2138 </w:t>
      </w:r>
    </w:p>
    <w:p w14:paraId="00D90507" w14:textId="77777777" w:rsidR="001B4A61" w:rsidRPr="001B4A61" w:rsidRDefault="001B4A61" w:rsidP="001B4A61">
      <w:pPr>
        <w:pStyle w:val="PlainText"/>
        <w:rPr>
          <w:rFonts w:ascii="Arial" w:hAnsi="Arial" w:cs="Arial"/>
          <w:iCs/>
          <w:sz w:val="18"/>
          <w:szCs w:val="18"/>
        </w:rPr>
      </w:pPr>
      <w:r w:rsidRPr="001B4A61">
        <w:rPr>
          <w:rFonts w:ascii="Arial" w:hAnsi="Arial" w:cs="Arial"/>
          <w:iCs/>
          <w:sz w:val="18"/>
          <w:szCs w:val="18"/>
        </w:rPr>
        <w:t xml:space="preserve">Email: </w:t>
      </w:r>
      <w:hyperlink r:id="rId13" w:history="1">
        <w:r w:rsidRPr="001B4A61">
          <w:rPr>
            <w:rStyle w:val="Hyperlink"/>
            <w:rFonts w:ascii="Arial" w:hAnsi="Arial" w:cs="Arial"/>
            <w:iCs/>
            <w:sz w:val="18"/>
            <w:szCs w:val="18"/>
          </w:rPr>
          <w:t>chineseembassyspokesperson@gmail.com</w:t>
        </w:r>
      </w:hyperlink>
      <w:r w:rsidRPr="001B4A61">
        <w:rPr>
          <w:rFonts w:ascii="Arial" w:hAnsi="Arial" w:cs="Arial"/>
          <w:iCs/>
          <w:sz w:val="18"/>
          <w:szCs w:val="18"/>
        </w:rPr>
        <w:t xml:space="preserve"> </w:t>
      </w:r>
    </w:p>
    <w:p w14:paraId="20A29CA3" w14:textId="77777777" w:rsidR="001B4A61" w:rsidRPr="001B4A61" w:rsidRDefault="001B4A61" w:rsidP="001B4A61">
      <w:pPr>
        <w:pStyle w:val="PlainText"/>
        <w:rPr>
          <w:rFonts w:ascii="Arial" w:hAnsi="Arial" w:cs="Arial"/>
          <w:iCs/>
          <w:sz w:val="18"/>
          <w:szCs w:val="18"/>
        </w:rPr>
      </w:pPr>
      <w:r w:rsidRPr="001B4A61">
        <w:rPr>
          <w:rFonts w:ascii="Arial" w:hAnsi="Arial" w:cs="Arial"/>
          <w:iCs/>
          <w:sz w:val="18"/>
          <w:szCs w:val="18"/>
        </w:rPr>
        <w:t xml:space="preserve">Twitter: </w:t>
      </w:r>
      <w:hyperlink r:id="rId14" w:history="1">
        <w:r w:rsidRPr="001B4A61">
          <w:rPr>
            <w:rStyle w:val="Hyperlink"/>
            <w:rFonts w:ascii="Arial" w:hAnsi="Arial" w:cs="Arial"/>
            <w:iCs/>
            <w:sz w:val="18"/>
            <w:szCs w:val="18"/>
          </w:rPr>
          <w:t>@ChineseEmbinUS</w:t>
        </w:r>
      </w:hyperlink>
    </w:p>
    <w:p w14:paraId="195FCA72" w14:textId="77777777" w:rsidR="001B4A61" w:rsidRPr="001B4A61" w:rsidRDefault="001B4A61" w:rsidP="001B4A61">
      <w:pPr>
        <w:pStyle w:val="PlainText"/>
        <w:rPr>
          <w:rFonts w:ascii="Arial" w:hAnsi="Arial" w:cs="Arial"/>
          <w:iCs/>
          <w:sz w:val="18"/>
          <w:szCs w:val="18"/>
        </w:rPr>
      </w:pPr>
      <w:r w:rsidRPr="001B4A61">
        <w:rPr>
          <w:rFonts w:ascii="Arial" w:hAnsi="Arial" w:cs="Arial"/>
          <w:iCs/>
          <w:sz w:val="18"/>
          <w:szCs w:val="18"/>
        </w:rPr>
        <w:t>Salutation: Dear Ambassador</w:t>
      </w:r>
    </w:p>
    <w:p w14:paraId="4580D5D8" w14:textId="77777777" w:rsidR="001B4A61" w:rsidRDefault="001B4A61" w:rsidP="001B4A61">
      <w:pPr>
        <w:spacing w:after="0" w:line="240" w:lineRule="auto"/>
        <w:rPr>
          <w:rFonts w:ascii="Arial" w:eastAsia="Microsoft YaHei" w:hAnsi="Arial" w:cs="Arial"/>
          <w:i/>
          <w:iCs/>
          <w:color w:val="FFFFFF"/>
          <w:sz w:val="20"/>
          <w:szCs w:val="20"/>
          <w:shd w:val="clear" w:color="auto" w:fill="FFFFFF"/>
          <w:lang w:val="fr-FR"/>
        </w:rPr>
        <w:sectPr w:rsidR="001B4A61" w:rsidSect="001B4A61">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5FE9AF62" w14:textId="4C2F168C" w:rsidR="001B4A61" w:rsidRPr="001B4A61" w:rsidRDefault="001B4A61" w:rsidP="001B4A61">
      <w:pPr>
        <w:spacing w:after="0" w:line="240" w:lineRule="auto"/>
        <w:rPr>
          <w:rFonts w:ascii="Arial" w:eastAsia="Microsoft YaHei" w:hAnsi="Arial" w:cs="Arial"/>
          <w:i/>
          <w:iCs/>
          <w:color w:val="FFFFFF"/>
          <w:sz w:val="20"/>
          <w:szCs w:val="20"/>
          <w:shd w:val="clear" w:color="auto" w:fill="FFFFFF"/>
          <w:lang w:val="fr-FR"/>
        </w:rPr>
      </w:pPr>
    </w:p>
    <w:p w14:paraId="791E2F32" w14:textId="4DA281D3" w:rsidR="005D2C37" w:rsidRPr="001B4A61" w:rsidRDefault="005D2C37" w:rsidP="001B4A61">
      <w:pPr>
        <w:spacing w:after="0" w:line="240" w:lineRule="auto"/>
        <w:rPr>
          <w:rFonts w:ascii="Arial" w:hAnsi="Arial" w:cs="Arial"/>
          <w:iCs/>
          <w:sz w:val="20"/>
          <w:szCs w:val="20"/>
        </w:rPr>
      </w:pPr>
      <w:r w:rsidRPr="001B4A61">
        <w:rPr>
          <w:rFonts w:ascii="Arial" w:hAnsi="Arial" w:cs="Arial"/>
          <w:iCs/>
          <w:sz w:val="20"/>
          <w:szCs w:val="20"/>
        </w:rPr>
        <w:t xml:space="preserve">Dear </w:t>
      </w:r>
      <w:r w:rsidR="00266E49" w:rsidRPr="001B4A61">
        <w:rPr>
          <w:rFonts w:ascii="Arial" w:hAnsi="Arial" w:cs="Arial"/>
          <w:iCs/>
          <w:sz w:val="20"/>
          <w:szCs w:val="20"/>
        </w:rPr>
        <w:t>Director</w:t>
      </w:r>
      <w:r w:rsidR="00D3777F" w:rsidRPr="001B4A61">
        <w:rPr>
          <w:rFonts w:ascii="Arial" w:hAnsi="Arial" w:cs="Arial"/>
          <w:iCs/>
          <w:sz w:val="20"/>
          <w:szCs w:val="20"/>
        </w:rPr>
        <w:t xml:space="preserve"> Gao</w:t>
      </w:r>
      <w:r w:rsidR="001B4A61" w:rsidRPr="001B4A61">
        <w:rPr>
          <w:rFonts w:ascii="Arial" w:hAnsi="Arial" w:cs="Arial"/>
          <w:iCs/>
          <w:sz w:val="20"/>
          <w:szCs w:val="20"/>
        </w:rPr>
        <w:t>,</w:t>
      </w:r>
    </w:p>
    <w:p w14:paraId="160598A3" w14:textId="77777777" w:rsidR="005D2C37" w:rsidRPr="001B4A61" w:rsidRDefault="005D2C37" w:rsidP="001B4A61">
      <w:pPr>
        <w:spacing w:after="0" w:line="240" w:lineRule="auto"/>
        <w:rPr>
          <w:rFonts w:ascii="Arial" w:hAnsi="Arial" w:cs="Arial"/>
          <w:iCs/>
          <w:sz w:val="20"/>
          <w:szCs w:val="20"/>
        </w:rPr>
      </w:pPr>
    </w:p>
    <w:p w14:paraId="37A2393E" w14:textId="4A4F6CB5" w:rsidR="00357966" w:rsidRPr="001B4A61" w:rsidRDefault="00357966" w:rsidP="001B4A61">
      <w:pPr>
        <w:spacing w:after="0" w:line="240" w:lineRule="auto"/>
        <w:rPr>
          <w:rFonts w:ascii="Arial" w:hAnsi="Arial" w:cs="Arial"/>
          <w:iCs/>
          <w:sz w:val="20"/>
          <w:szCs w:val="20"/>
        </w:rPr>
      </w:pPr>
      <w:r w:rsidRPr="001B4A61">
        <w:rPr>
          <w:rFonts w:ascii="Arial" w:hAnsi="Arial" w:cs="Arial"/>
          <w:iCs/>
          <w:sz w:val="20"/>
          <w:szCs w:val="20"/>
        </w:rPr>
        <w:t xml:space="preserve">I am writing to express my concern </w:t>
      </w:r>
      <w:r w:rsidR="00314720" w:rsidRPr="001B4A61">
        <w:rPr>
          <w:rFonts w:ascii="Arial" w:hAnsi="Arial" w:cs="Arial"/>
          <w:iCs/>
          <w:sz w:val="20"/>
          <w:szCs w:val="20"/>
        </w:rPr>
        <w:t xml:space="preserve">for </w:t>
      </w:r>
      <w:r w:rsidR="00D54808" w:rsidRPr="001B4A61">
        <w:rPr>
          <w:rFonts w:ascii="Arial" w:hAnsi="Arial" w:cs="Arial"/>
          <w:iCs/>
          <w:sz w:val="20"/>
          <w:szCs w:val="20"/>
        </w:rPr>
        <w:t xml:space="preserve">ethnic Kazakh </w:t>
      </w:r>
      <w:proofErr w:type="spellStart"/>
      <w:r w:rsidRPr="001B4A61">
        <w:rPr>
          <w:rFonts w:ascii="Arial" w:hAnsi="Arial" w:cs="Arial"/>
          <w:iCs/>
          <w:sz w:val="20"/>
          <w:szCs w:val="20"/>
        </w:rPr>
        <w:t>Weilina</w:t>
      </w:r>
      <w:proofErr w:type="spellEnd"/>
      <w:r w:rsidRPr="001B4A61">
        <w:rPr>
          <w:rFonts w:ascii="Arial" w:hAnsi="Arial" w:cs="Arial"/>
          <w:iCs/>
          <w:sz w:val="20"/>
          <w:szCs w:val="20"/>
        </w:rPr>
        <w:t xml:space="preserve"> </w:t>
      </w:r>
      <w:proofErr w:type="spellStart"/>
      <w:r w:rsidRPr="001B4A61">
        <w:rPr>
          <w:rFonts w:ascii="Arial" w:hAnsi="Arial" w:cs="Arial"/>
          <w:iCs/>
          <w:sz w:val="20"/>
          <w:szCs w:val="20"/>
        </w:rPr>
        <w:t>Muhatai</w:t>
      </w:r>
      <w:proofErr w:type="spellEnd"/>
      <w:r w:rsidR="00E06B5D" w:rsidRPr="001B4A61">
        <w:rPr>
          <w:rFonts w:ascii="Arial" w:hAnsi="Arial" w:cs="Arial"/>
          <w:iCs/>
          <w:sz w:val="20"/>
          <w:szCs w:val="20"/>
        </w:rPr>
        <w:t xml:space="preserve"> (</w:t>
      </w:r>
      <w:r w:rsidR="00E06B5D" w:rsidRPr="001B4A61">
        <w:rPr>
          <w:rFonts w:ascii="Arial" w:eastAsia="SimSun" w:hAnsi="Arial" w:cs="Arial"/>
          <w:iCs/>
          <w:sz w:val="20"/>
          <w:szCs w:val="20"/>
          <w:lang w:eastAsia="zh-CN"/>
        </w:rPr>
        <w:t>维丽娜</w:t>
      </w:r>
      <w:r w:rsidR="00E06B5D" w:rsidRPr="001B4A61">
        <w:rPr>
          <w:rFonts w:ascii="Arial" w:eastAsia="SimSun" w:hAnsi="Arial" w:cs="Arial"/>
          <w:iCs/>
          <w:sz w:val="20"/>
          <w:szCs w:val="20"/>
          <w:lang w:eastAsia="zh-CN"/>
        </w:rPr>
        <w:t>·</w:t>
      </w:r>
      <w:r w:rsidR="00E06B5D" w:rsidRPr="001B4A61">
        <w:rPr>
          <w:rFonts w:ascii="Arial" w:eastAsia="SimSun" w:hAnsi="Arial" w:cs="Arial"/>
          <w:iCs/>
          <w:sz w:val="20"/>
          <w:szCs w:val="20"/>
          <w:lang w:eastAsia="zh-CN"/>
        </w:rPr>
        <w:t>木哈太</w:t>
      </w:r>
      <w:r w:rsidR="00E06B5D" w:rsidRPr="001B4A61">
        <w:rPr>
          <w:rFonts w:ascii="Arial" w:eastAsia="SimSun" w:hAnsi="Arial" w:cs="Arial"/>
          <w:iCs/>
          <w:sz w:val="20"/>
          <w:szCs w:val="20"/>
          <w:lang w:eastAsia="zh-CN"/>
        </w:rPr>
        <w:t>)</w:t>
      </w:r>
      <w:r w:rsidR="00D54808" w:rsidRPr="001B4A61">
        <w:rPr>
          <w:rFonts w:ascii="Arial" w:hAnsi="Arial" w:cs="Arial"/>
          <w:iCs/>
          <w:sz w:val="20"/>
          <w:szCs w:val="20"/>
        </w:rPr>
        <w:t xml:space="preserve"> and her two sons</w:t>
      </w:r>
      <w:r w:rsidR="00D3777F" w:rsidRPr="001B4A61">
        <w:rPr>
          <w:rFonts w:ascii="Arial" w:hAnsi="Arial" w:cs="Arial"/>
          <w:iCs/>
          <w:sz w:val="20"/>
          <w:szCs w:val="20"/>
        </w:rPr>
        <w:t>,</w:t>
      </w:r>
      <w:r w:rsidRPr="001B4A61">
        <w:rPr>
          <w:rFonts w:ascii="Arial" w:hAnsi="Arial" w:cs="Arial"/>
          <w:iCs/>
          <w:sz w:val="20"/>
          <w:szCs w:val="20"/>
        </w:rPr>
        <w:t xml:space="preserve"> </w:t>
      </w:r>
      <w:proofErr w:type="spellStart"/>
      <w:r w:rsidRPr="001B4A61">
        <w:rPr>
          <w:rFonts w:ascii="Arial" w:hAnsi="Arial" w:cs="Arial"/>
          <w:iCs/>
          <w:sz w:val="20"/>
          <w:szCs w:val="20"/>
        </w:rPr>
        <w:t>Muheyati</w:t>
      </w:r>
      <w:proofErr w:type="spellEnd"/>
      <w:r w:rsidRPr="001B4A61">
        <w:rPr>
          <w:rFonts w:ascii="Arial" w:hAnsi="Arial" w:cs="Arial"/>
          <w:iCs/>
          <w:sz w:val="20"/>
          <w:szCs w:val="20"/>
        </w:rPr>
        <w:t xml:space="preserve"> </w:t>
      </w:r>
      <w:proofErr w:type="spellStart"/>
      <w:r w:rsidRPr="001B4A61">
        <w:rPr>
          <w:rFonts w:ascii="Arial" w:hAnsi="Arial" w:cs="Arial"/>
          <w:iCs/>
          <w:sz w:val="20"/>
          <w:szCs w:val="20"/>
        </w:rPr>
        <w:t>Haliyoula</w:t>
      </w:r>
      <w:proofErr w:type="spellEnd"/>
      <w:r w:rsidRPr="001B4A61">
        <w:rPr>
          <w:rFonts w:ascii="Arial" w:hAnsi="Arial" w:cs="Arial"/>
          <w:iCs/>
          <w:sz w:val="20"/>
          <w:szCs w:val="20"/>
        </w:rPr>
        <w:t xml:space="preserve"> </w:t>
      </w:r>
      <w:r w:rsidR="00E06B5D" w:rsidRPr="001B4A61">
        <w:rPr>
          <w:rFonts w:ascii="Arial" w:eastAsia="SimSun" w:hAnsi="Arial" w:cs="Arial"/>
          <w:iCs/>
          <w:sz w:val="20"/>
          <w:szCs w:val="20"/>
          <w:lang w:eastAsia="zh-CN"/>
        </w:rPr>
        <w:t>(</w:t>
      </w:r>
      <w:r w:rsidR="00E06B5D" w:rsidRPr="001B4A61">
        <w:rPr>
          <w:rFonts w:ascii="Arial" w:eastAsia="SimSun" w:hAnsi="Arial" w:cs="Arial"/>
          <w:iCs/>
          <w:sz w:val="20"/>
          <w:szCs w:val="20"/>
          <w:lang w:eastAsia="zh-CN"/>
        </w:rPr>
        <w:t>穆哈亚提</w:t>
      </w:r>
      <w:r w:rsidR="00E06B5D" w:rsidRPr="001B4A61">
        <w:rPr>
          <w:rFonts w:ascii="Arial" w:eastAsia="SimSun" w:hAnsi="Arial" w:cs="Arial"/>
          <w:iCs/>
          <w:sz w:val="20"/>
          <w:szCs w:val="20"/>
          <w:lang w:eastAsia="zh-CN"/>
        </w:rPr>
        <w:t>·</w:t>
      </w:r>
      <w:r w:rsidR="00E06B5D" w:rsidRPr="001B4A61">
        <w:rPr>
          <w:rFonts w:ascii="Arial" w:eastAsia="SimSun" w:hAnsi="Arial" w:cs="Arial"/>
          <w:iCs/>
          <w:sz w:val="20"/>
          <w:szCs w:val="20"/>
          <w:lang w:eastAsia="zh-CN"/>
        </w:rPr>
        <w:t>哈力尤拉</w:t>
      </w:r>
      <w:r w:rsidR="00E06B5D" w:rsidRPr="001B4A61">
        <w:rPr>
          <w:rFonts w:ascii="Arial" w:eastAsia="SimSun" w:hAnsi="Arial" w:cs="Arial"/>
          <w:iCs/>
          <w:sz w:val="20"/>
          <w:szCs w:val="20"/>
          <w:lang w:eastAsia="zh-CN"/>
        </w:rPr>
        <w:t xml:space="preserve">) </w:t>
      </w:r>
      <w:r w:rsidRPr="001B4A61">
        <w:rPr>
          <w:rFonts w:ascii="Arial" w:hAnsi="Arial" w:cs="Arial"/>
          <w:iCs/>
          <w:sz w:val="20"/>
          <w:szCs w:val="20"/>
        </w:rPr>
        <w:t xml:space="preserve">and </w:t>
      </w:r>
      <w:proofErr w:type="spellStart"/>
      <w:r w:rsidRPr="001B4A61">
        <w:rPr>
          <w:rFonts w:ascii="Arial" w:hAnsi="Arial" w:cs="Arial"/>
          <w:iCs/>
          <w:sz w:val="20"/>
          <w:szCs w:val="20"/>
        </w:rPr>
        <w:t>Parisati</w:t>
      </w:r>
      <w:proofErr w:type="spellEnd"/>
      <w:r w:rsidRPr="001B4A61">
        <w:rPr>
          <w:rFonts w:ascii="Arial" w:hAnsi="Arial" w:cs="Arial"/>
          <w:iCs/>
          <w:sz w:val="20"/>
          <w:szCs w:val="20"/>
        </w:rPr>
        <w:t xml:space="preserve"> </w:t>
      </w:r>
      <w:proofErr w:type="spellStart"/>
      <w:r w:rsidRPr="001B4A61">
        <w:rPr>
          <w:rFonts w:ascii="Arial" w:hAnsi="Arial" w:cs="Arial"/>
          <w:iCs/>
          <w:sz w:val="20"/>
          <w:szCs w:val="20"/>
        </w:rPr>
        <w:t>Haliyoula</w:t>
      </w:r>
      <w:proofErr w:type="spellEnd"/>
      <w:r w:rsidR="00E06B5D" w:rsidRPr="001B4A61">
        <w:rPr>
          <w:rFonts w:ascii="Arial" w:hAnsi="Arial" w:cs="Arial"/>
          <w:iCs/>
          <w:sz w:val="20"/>
          <w:szCs w:val="20"/>
        </w:rPr>
        <w:t xml:space="preserve"> (</w:t>
      </w:r>
      <w:r w:rsidR="00E06B5D" w:rsidRPr="001B4A61">
        <w:rPr>
          <w:rFonts w:ascii="Arial" w:eastAsia="SimSun" w:hAnsi="Arial" w:cs="Arial"/>
          <w:iCs/>
          <w:sz w:val="20"/>
          <w:szCs w:val="20"/>
          <w:lang w:eastAsia="zh-CN"/>
        </w:rPr>
        <w:t>帕日萨提</w:t>
      </w:r>
      <w:r w:rsidR="00E06B5D" w:rsidRPr="001B4A61">
        <w:rPr>
          <w:rFonts w:ascii="Arial" w:eastAsia="SimSun" w:hAnsi="Arial" w:cs="Arial"/>
          <w:iCs/>
          <w:sz w:val="20"/>
          <w:szCs w:val="20"/>
          <w:lang w:eastAsia="zh-CN"/>
        </w:rPr>
        <w:t>·</w:t>
      </w:r>
      <w:r w:rsidR="00E06B5D" w:rsidRPr="001B4A61">
        <w:rPr>
          <w:rFonts w:ascii="Arial" w:eastAsia="SimSun" w:hAnsi="Arial" w:cs="Arial"/>
          <w:iCs/>
          <w:sz w:val="20"/>
          <w:szCs w:val="20"/>
          <w:lang w:eastAsia="zh-CN"/>
        </w:rPr>
        <w:t>哈力尤拉</w:t>
      </w:r>
      <w:r w:rsidR="00E06B5D" w:rsidRPr="001B4A61">
        <w:rPr>
          <w:rFonts w:ascii="Arial" w:eastAsia="SimSun" w:hAnsi="Arial" w:cs="Arial"/>
          <w:iCs/>
          <w:sz w:val="20"/>
          <w:szCs w:val="20"/>
          <w:lang w:eastAsia="zh-CN"/>
        </w:rPr>
        <w:t>)</w:t>
      </w:r>
      <w:r w:rsidR="00314720" w:rsidRPr="001B4A61">
        <w:rPr>
          <w:rFonts w:ascii="Arial" w:hAnsi="Arial" w:cs="Arial"/>
          <w:iCs/>
          <w:sz w:val="20"/>
          <w:szCs w:val="20"/>
        </w:rPr>
        <w:t>, who</w:t>
      </w:r>
      <w:r w:rsidR="00797DF3" w:rsidRPr="001B4A61">
        <w:rPr>
          <w:rFonts w:ascii="Arial" w:hAnsi="Arial" w:cs="Arial"/>
          <w:iCs/>
          <w:sz w:val="20"/>
          <w:szCs w:val="20"/>
        </w:rPr>
        <w:t xml:space="preserve"> </w:t>
      </w:r>
      <w:r w:rsidR="0098365F" w:rsidRPr="001B4A61">
        <w:rPr>
          <w:rFonts w:ascii="Arial" w:hAnsi="Arial" w:cs="Arial"/>
          <w:iCs/>
          <w:sz w:val="20"/>
          <w:szCs w:val="20"/>
        </w:rPr>
        <w:t xml:space="preserve">all </w:t>
      </w:r>
      <w:r w:rsidR="00FF533B" w:rsidRPr="001B4A61">
        <w:rPr>
          <w:rFonts w:ascii="Arial" w:hAnsi="Arial" w:cs="Arial"/>
          <w:iCs/>
          <w:sz w:val="20"/>
          <w:szCs w:val="20"/>
        </w:rPr>
        <w:t xml:space="preserve">went missing in August 2020. </w:t>
      </w:r>
      <w:r w:rsidR="00314720" w:rsidRPr="001B4A61">
        <w:rPr>
          <w:rFonts w:ascii="Arial" w:hAnsi="Arial" w:cs="Arial"/>
          <w:iCs/>
          <w:sz w:val="20"/>
          <w:szCs w:val="20"/>
        </w:rPr>
        <w:t>Despite attempts by family members overseas to make contact, there has been no communication with the</w:t>
      </w:r>
      <w:r w:rsidR="00E24C12" w:rsidRPr="001B4A61">
        <w:rPr>
          <w:rFonts w:ascii="Arial" w:hAnsi="Arial" w:cs="Arial"/>
          <w:iCs/>
          <w:sz w:val="20"/>
          <w:szCs w:val="20"/>
        </w:rPr>
        <w:t xml:space="preserve">m </w:t>
      </w:r>
      <w:r w:rsidR="00314720" w:rsidRPr="001B4A61">
        <w:rPr>
          <w:rFonts w:ascii="Arial" w:hAnsi="Arial" w:cs="Arial"/>
          <w:iCs/>
          <w:sz w:val="20"/>
          <w:szCs w:val="20"/>
        </w:rPr>
        <w:t>for more than six months.</w:t>
      </w:r>
    </w:p>
    <w:p w14:paraId="79C2F77E" w14:textId="479D9C14" w:rsidR="001C2EE1" w:rsidRPr="001B4A61" w:rsidRDefault="001C2EE1" w:rsidP="001B4A61">
      <w:pPr>
        <w:spacing w:after="0" w:line="240" w:lineRule="auto"/>
        <w:rPr>
          <w:rFonts w:ascii="Arial" w:hAnsi="Arial" w:cs="Arial"/>
          <w:iCs/>
          <w:sz w:val="20"/>
          <w:szCs w:val="20"/>
        </w:rPr>
      </w:pPr>
    </w:p>
    <w:p w14:paraId="5CBAB729" w14:textId="35603F6B" w:rsidR="00935573" w:rsidRPr="001B4A61" w:rsidRDefault="00935573" w:rsidP="001B4A61">
      <w:pPr>
        <w:spacing w:after="0" w:line="240" w:lineRule="auto"/>
        <w:rPr>
          <w:rFonts w:ascii="Arial" w:hAnsi="Arial" w:cs="Arial"/>
          <w:iCs/>
          <w:sz w:val="20"/>
          <w:szCs w:val="20"/>
        </w:rPr>
      </w:pPr>
      <w:r w:rsidRPr="001B4A61">
        <w:rPr>
          <w:rFonts w:ascii="Arial" w:hAnsi="Arial" w:cs="Arial"/>
          <w:iCs/>
          <w:sz w:val="20"/>
          <w:szCs w:val="20"/>
        </w:rPr>
        <w:t xml:space="preserve">I find it distressing to learn that no official information about </w:t>
      </w:r>
      <w:r w:rsidR="00FA210B" w:rsidRPr="001B4A61">
        <w:rPr>
          <w:rFonts w:ascii="Arial" w:hAnsi="Arial" w:cs="Arial"/>
          <w:iCs/>
          <w:sz w:val="20"/>
          <w:szCs w:val="20"/>
        </w:rPr>
        <w:t>their</w:t>
      </w:r>
      <w:r w:rsidRPr="001B4A61">
        <w:rPr>
          <w:rFonts w:ascii="Arial" w:hAnsi="Arial" w:cs="Arial"/>
          <w:iCs/>
          <w:sz w:val="20"/>
          <w:szCs w:val="20"/>
        </w:rPr>
        <w:t xml:space="preserve"> whereabouts or condition has</w:t>
      </w:r>
      <w:r w:rsidR="00314720" w:rsidRPr="001B4A61">
        <w:rPr>
          <w:rFonts w:ascii="Arial" w:hAnsi="Arial" w:cs="Arial"/>
          <w:iCs/>
          <w:sz w:val="20"/>
          <w:szCs w:val="20"/>
        </w:rPr>
        <w:t xml:space="preserve"> </w:t>
      </w:r>
      <w:r w:rsidRPr="001B4A61">
        <w:rPr>
          <w:rFonts w:ascii="Arial" w:hAnsi="Arial" w:cs="Arial"/>
          <w:iCs/>
          <w:sz w:val="20"/>
          <w:szCs w:val="20"/>
        </w:rPr>
        <w:t>been shared</w:t>
      </w:r>
      <w:r w:rsidR="00314720" w:rsidRPr="001B4A61">
        <w:rPr>
          <w:rFonts w:ascii="Arial" w:hAnsi="Arial" w:cs="Arial"/>
          <w:iCs/>
          <w:sz w:val="20"/>
          <w:szCs w:val="20"/>
        </w:rPr>
        <w:t xml:space="preserve"> at all</w:t>
      </w:r>
      <w:r w:rsidRPr="001B4A61">
        <w:rPr>
          <w:rFonts w:ascii="Arial" w:hAnsi="Arial" w:cs="Arial"/>
          <w:iCs/>
          <w:sz w:val="20"/>
          <w:szCs w:val="20"/>
        </w:rPr>
        <w:t>.</w:t>
      </w:r>
      <w:r w:rsidR="00492674" w:rsidRPr="001B4A61">
        <w:rPr>
          <w:rFonts w:ascii="Arial" w:hAnsi="Arial" w:cs="Arial"/>
          <w:iCs/>
          <w:sz w:val="20"/>
          <w:szCs w:val="20"/>
        </w:rPr>
        <w:t xml:space="preserve"> </w:t>
      </w:r>
      <w:r w:rsidR="0098365F" w:rsidRPr="001B4A61">
        <w:rPr>
          <w:rFonts w:ascii="Arial" w:hAnsi="Arial" w:cs="Arial"/>
          <w:iCs/>
          <w:sz w:val="20"/>
          <w:szCs w:val="20"/>
        </w:rPr>
        <w:t>T</w:t>
      </w:r>
      <w:r w:rsidR="00492674" w:rsidRPr="001B4A61">
        <w:rPr>
          <w:rFonts w:ascii="Arial" w:hAnsi="Arial" w:cs="Arial"/>
          <w:iCs/>
          <w:sz w:val="20"/>
          <w:szCs w:val="20"/>
        </w:rPr>
        <w:t>he</w:t>
      </w:r>
      <w:r w:rsidR="00F24573" w:rsidRPr="001B4A61">
        <w:rPr>
          <w:rFonts w:ascii="Arial" w:hAnsi="Arial" w:cs="Arial"/>
          <w:iCs/>
          <w:sz w:val="20"/>
          <w:szCs w:val="20"/>
        </w:rPr>
        <w:t xml:space="preserve">ir </w:t>
      </w:r>
      <w:r w:rsidR="00973F15" w:rsidRPr="001B4A61">
        <w:rPr>
          <w:rFonts w:ascii="Arial" w:hAnsi="Arial" w:cs="Arial"/>
          <w:iCs/>
          <w:sz w:val="20"/>
          <w:szCs w:val="20"/>
        </w:rPr>
        <w:t xml:space="preserve">possible detention </w:t>
      </w:r>
      <w:r w:rsidR="00F24573" w:rsidRPr="001B4A61">
        <w:rPr>
          <w:rFonts w:ascii="Arial" w:hAnsi="Arial" w:cs="Arial"/>
          <w:iCs/>
          <w:sz w:val="20"/>
          <w:szCs w:val="20"/>
        </w:rPr>
        <w:t>is</w:t>
      </w:r>
      <w:r w:rsidR="00492674" w:rsidRPr="001B4A61">
        <w:rPr>
          <w:rFonts w:ascii="Arial" w:hAnsi="Arial" w:cs="Arial"/>
          <w:iCs/>
          <w:sz w:val="20"/>
          <w:szCs w:val="20"/>
        </w:rPr>
        <w:t xml:space="preserve"> </w:t>
      </w:r>
      <w:r w:rsidR="000A4865" w:rsidRPr="001B4A61">
        <w:rPr>
          <w:rFonts w:ascii="Arial" w:hAnsi="Arial" w:cs="Arial"/>
          <w:iCs/>
          <w:sz w:val="20"/>
          <w:szCs w:val="20"/>
        </w:rPr>
        <w:t>believed to be</w:t>
      </w:r>
      <w:r w:rsidR="00492674" w:rsidRPr="001B4A61">
        <w:rPr>
          <w:rFonts w:ascii="Arial" w:hAnsi="Arial" w:cs="Arial"/>
          <w:iCs/>
          <w:sz w:val="20"/>
          <w:szCs w:val="20"/>
        </w:rPr>
        <w:t xml:space="preserve"> linked to the </w:t>
      </w:r>
      <w:r w:rsidR="00FA387D" w:rsidRPr="001B4A61">
        <w:rPr>
          <w:rFonts w:ascii="Arial" w:hAnsi="Arial" w:cs="Arial"/>
          <w:iCs/>
          <w:sz w:val="20"/>
          <w:szCs w:val="20"/>
        </w:rPr>
        <w:t>activism of their husband and father</w:t>
      </w:r>
      <w:r w:rsidR="002705C1" w:rsidRPr="001B4A61">
        <w:rPr>
          <w:rFonts w:ascii="Arial" w:hAnsi="Arial" w:cs="Arial"/>
          <w:iCs/>
          <w:sz w:val="20"/>
          <w:szCs w:val="20"/>
        </w:rPr>
        <w:t>,</w:t>
      </w:r>
      <w:r w:rsidR="00FA387D" w:rsidRPr="001B4A61">
        <w:rPr>
          <w:rFonts w:ascii="Arial" w:hAnsi="Arial" w:cs="Arial"/>
          <w:iCs/>
          <w:sz w:val="20"/>
          <w:szCs w:val="20"/>
        </w:rPr>
        <w:t xml:space="preserve"> who </w:t>
      </w:r>
      <w:r w:rsidR="000A4865" w:rsidRPr="001B4A61">
        <w:rPr>
          <w:rFonts w:ascii="Arial" w:hAnsi="Arial" w:cs="Arial"/>
          <w:iCs/>
          <w:sz w:val="20"/>
          <w:szCs w:val="20"/>
        </w:rPr>
        <w:t>they</w:t>
      </w:r>
      <w:r w:rsidR="0044134E" w:rsidRPr="001B4A61">
        <w:rPr>
          <w:rFonts w:ascii="Arial" w:hAnsi="Arial" w:cs="Arial"/>
          <w:iCs/>
          <w:sz w:val="20"/>
          <w:szCs w:val="20"/>
        </w:rPr>
        <w:t xml:space="preserve"> suspect</w:t>
      </w:r>
      <w:r w:rsidR="000A4865" w:rsidRPr="001B4A61">
        <w:rPr>
          <w:rFonts w:ascii="Arial" w:hAnsi="Arial" w:cs="Arial"/>
          <w:iCs/>
          <w:sz w:val="20"/>
          <w:szCs w:val="20"/>
        </w:rPr>
        <w:t xml:space="preserve"> to </w:t>
      </w:r>
      <w:r w:rsidR="0044134E" w:rsidRPr="001B4A61">
        <w:rPr>
          <w:rFonts w:ascii="Arial" w:hAnsi="Arial" w:cs="Arial"/>
          <w:iCs/>
          <w:sz w:val="20"/>
          <w:szCs w:val="20"/>
        </w:rPr>
        <w:t xml:space="preserve">have </w:t>
      </w:r>
      <w:r w:rsidR="00FA387D" w:rsidRPr="001B4A61">
        <w:rPr>
          <w:rFonts w:ascii="Arial" w:hAnsi="Arial" w:cs="Arial"/>
          <w:iCs/>
          <w:sz w:val="20"/>
          <w:szCs w:val="20"/>
        </w:rPr>
        <w:t xml:space="preserve">died in </w:t>
      </w:r>
      <w:r w:rsidR="002705C1" w:rsidRPr="001B4A61">
        <w:rPr>
          <w:rFonts w:ascii="Arial" w:hAnsi="Arial" w:cs="Arial"/>
          <w:iCs/>
          <w:sz w:val="20"/>
          <w:szCs w:val="20"/>
        </w:rPr>
        <w:t xml:space="preserve">a “transformation-through-education” facility in </w:t>
      </w:r>
      <w:r w:rsidR="00FA387D" w:rsidRPr="001B4A61">
        <w:rPr>
          <w:rFonts w:ascii="Arial" w:hAnsi="Arial" w:cs="Arial"/>
          <w:iCs/>
          <w:sz w:val="20"/>
          <w:szCs w:val="20"/>
        </w:rPr>
        <w:t>December 2020.</w:t>
      </w:r>
      <w:r w:rsidR="00492674" w:rsidRPr="001B4A61">
        <w:rPr>
          <w:rFonts w:ascii="Arial" w:hAnsi="Arial" w:cs="Arial"/>
          <w:iCs/>
          <w:sz w:val="20"/>
          <w:szCs w:val="20"/>
        </w:rPr>
        <w:t xml:space="preserve"> </w:t>
      </w:r>
    </w:p>
    <w:p w14:paraId="63B9A20E" w14:textId="638AD52A" w:rsidR="00492674" w:rsidRPr="001B4A61" w:rsidRDefault="00492674" w:rsidP="001B4A61">
      <w:pPr>
        <w:spacing w:after="0" w:line="240" w:lineRule="auto"/>
        <w:rPr>
          <w:rFonts w:ascii="Arial" w:hAnsi="Arial" w:cs="Arial"/>
          <w:iCs/>
          <w:sz w:val="20"/>
          <w:szCs w:val="20"/>
        </w:rPr>
      </w:pPr>
    </w:p>
    <w:p w14:paraId="71648052" w14:textId="275098F4" w:rsidR="007D6163" w:rsidRPr="001B4A61" w:rsidRDefault="00D4148F" w:rsidP="001B4A61">
      <w:pPr>
        <w:spacing w:after="0" w:line="240" w:lineRule="auto"/>
        <w:rPr>
          <w:rFonts w:ascii="Arial" w:hAnsi="Arial" w:cs="Arial"/>
          <w:iCs/>
          <w:sz w:val="20"/>
          <w:szCs w:val="20"/>
        </w:rPr>
      </w:pPr>
      <w:r w:rsidRPr="001B4A61">
        <w:rPr>
          <w:rFonts w:ascii="Arial" w:hAnsi="Arial" w:cs="Arial"/>
          <w:iCs/>
          <w:sz w:val="20"/>
          <w:szCs w:val="20"/>
        </w:rPr>
        <w:t>I am gravely concerned about the health and wellbeing of</w:t>
      </w:r>
      <w:r w:rsidR="00314720" w:rsidRPr="001B4A61">
        <w:rPr>
          <w:rFonts w:ascii="Arial" w:hAnsi="Arial" w:cs="Arial"/>
          <w:iCs/>
          <w:sz w:val="20"/>
          <w:szCs w:val="20"/>
        </w:rPr>
        <w:t xml:space="preserve"> </w:t>
      </w:r>
      <w:proofErr w:type="spellStart"/>
      <w:r w:rsidR="00314720" w:rsidRPr="001B4A61">
        <w:rPr>
          <w:rFonts w:ascii="Arial" w:hAnsi="Arial" w:cs="Arial"/>
          <w:iCs/>
          <w:sz w:val="20"/>
          <w:szCs w:val="20"/>
        </w:rPr>
        <w:t>Weilina</w:t>
      </w:r>
      <w:proofErr w:type="spellEnd"/>
      <w:r w:rsidR="00314720" w:rsidRPr="001B4A61">
        <w:rPr>
          <w:rFonts w:ascii="Arial" w:hAnsi="Arial" w:cs="Arial"/>
          <w:iCs/>
          <w:sz w:val="20"/>
          <w:szCs w:val="20"/>
        </w:rPr>
        <w:t xml:space="preserve"> </w:t>
      </w:r>
      <w:proofErr w:type="spellStart"/>
      <w:r w:rsidR="00314720" w:rsidRPr="001B4A61">
        <w:rPr>
          <w:rFonts w:ascii="Arial" w:hAnsi="Arial" w:cs="Arial"/>
          <w:iCs/>
          <w:sz w:val="20"/>
          <w:szCs w:val="20"/>
        </w:rPr>
        <w:t>Muhatai</w:t>
      </w:r>
      <w:proofErr w:type="spellEnd"/>
      <w:r w:rsidR="00314720" w:rsidRPr="001B4A61">
        <w:rPr>
          <w:rFonts w:ascii="Arial" w:hAnsi="Arial" w:cs="Arial"/>
          <w:iCs/>
          <w:sz w:val="20"/>
          <w:szCs w:val="20"/>
        </w:rPr>
        <w:t xml:space="preserve">, </w:t>
      </w:r>
      <w:proofErr w:type="spellStart"/>
      <w:r w:rsidR="00314720" w:rsidRPr="001B4A61">
        <w:rPr>
          <w:rFonts w:ascii="Arial" w:hAnsi="Arial" w:cs="Arial"/>
          <w:iCs/>
          <w:sz w:val="20"/>
          <w:szCs w:val="20"/>
        </w:rPr>
        <w:t>Muheyati</w:t>
      </w:r>
      <w:proofErr w:type="spellEnd"/>
      <w:r w:rsidR="00314720" w:rsidRPr="001B4A61">
        <w:rPr>
          <w:rFonts w:ascii="Arial" w:hAnsi="Arial" w:cs="Arial"/>
          <w:iCs/>
          <w:sz w:val="20"/>
          <w:szCs w:val="20"/>
        </w:rPr>
        <w:t xml:space="preserve"> </w:t>
      </w:r>
      <w:proofErr w:type="spellStart"/>
      <w:r w:rsidR="00314720" w:rsidRPr="001B4A61">
        <w:rPr>
          <w:rFonts w:ascii="Arial" w:hAnsi="Arial" w:cs="Arial"/>
          <w:iCs/>
          <w:sz w:val="20"/>
          <w:szCs w:val="20"/>
        </w:rPr>
        <w:t>Haliyoula</w:t>
      </w:r>
      <w:proofErr w:type="spellEnd"/>
      <w:r w:rsidR="00314720" w:rsidRPr="001B4A61">
        <w:rPr>
          <w:rFonts w:ascii="Arial" w:hAnsi="Arial" w:cs="Arial"/>
          <w:iCs/>
          <w:sz w:val="20"/>
          <w:szCs w:val="20"/>
        </w:rPr>
        <w:t xml:space="preserve"> and </w:t>
      </w:r>
      <w:proofErr w:type="spellStart"/>
      <w:r w:rsidR="00314720" w:rsidRPr="001B4A61">
        <w:rPr>
          <w:rFonts w:ascii="Arial" w:hAnsi="Arial" w:cs="Arial"/>
          <w:iCs/>
          <w:sz w:val="20"/>
          <w:szCs w:val="20"/>
        </w:rPr>
        <w:t>Parisati</w:t>
      </w:r>
      <w:proofErr w:type="spellEnd"/>
      <w:r w:rsidR="00314720" w:rsidRPr="001B4A61">
        <w:rPr>
          <w:rFonts w:ascii="Arial" w:hAnsi="Arial" w:cs="Arial"/>
          <w:iCs/>
          <w:sz w:val="20"/>
          <w:szCs w:val="20"/>
        </w:rPr>
        <w:t xml:space="preserve"> </w:t>
      </w:r>
      <w:proofErr w:type="spellStart"/>
      <w:r w:rsidR="00314720" w:rsidRPr="001B4A61">
        <w:rPr>
          <w:rFonts w:ascii="Arial" w:hAnsi="Arial" w:cs="Arial"/>
          <w:iCs/>
          <w:sz w:val="20"/>
          <w:szCs w:val="20"/>
        </w:rPr>
        <w:t>Haliyoula</w:t>
      </w:r>
      <w:proofErr w:type="spellEnd"/>
      <w:r w:rsidRPr="001B4A61">
        <w:rPr>
          <w:rFonts w:ascii="Arial" w:hAnsi="Arial" w:cs="Arial"/>
          <w:iCs/>
          <w:sz w:val="20"/>
          <w:szCs w:val="20"/>
        </w:rPr>
        <w:t xml:space="preserve">. With no contact having yet been made with them to </w:t>
      </w:r>
      <w:proofErr w:type="gramStart"/>
      <w:r w:rsidRPr="001B4A61">
        <w:rPr>
          <w:rFonts w:ascii="Arial" w:hAnsi="Arial" w:cs="Arial"/>
          <w:iCs/>
          <w:sz w:val="20"/>
          <w:szCs w:val="20"/>
        </w:rPr>
        <w:t>date, and</w:t>
      </w:r>
      <w:proofErr w:type="gramEnd"/>
      <w:r w:rsidRPr="001B4A61">
        <w:rPr>
          <w:rFonts w:ascii="Arial" w:hAnsi="Arial" w:cs="Arial"/>
          <w:iCs/>
          <w:sz w:val="20"/>
          <w:szCs w:val="20"/>
        </w:rPr>
        <w:t xml:space="preserve"> </w:t>
      </w:r>
      <w:r w:rsidR="008D5461" w:rsidRPr="001B4A61">
        <w:rPr>
          <w:rFonts w:ascii="Arial" w:hAnsi="Arial" w:cs="Arial"/>
          <w:iCs/>
          <w:sz w:val="20"/>
          <w:szCs w:val="20"/>
        </w:rPr>
        <w:t xml:space="preserve">given </w:t>
      </w:r>
      <w:r w:rsidRPr="001B4A61">
        <w:rPr>
          <w:rFonts w:ascii="Arial" w:hAnsi="Arial" w:cs="Arial"/>
          <w:iCs/>
          <w:sz w:val="20"/>
          <w:szCs w:val="20"/>
        </w:rPr>
        <w:t xml:space="preserve">the </w:t>
      </w:r>
      <w:r w:rsidR="008D5461" w:rsidRPr="001B4A61">
        <w:rPr>
          <w:rFonts w:ascii="Arial" w:hAnsi="Arial" w:cs="Arial"/>
          <w:iCs/>
          <w:sz w:val="20"/>
          <w:szCs w:val="20"/>
        </w:rPr>
        <w:t>repeated</w:t>
      </w:r>
      <w:r w:rsidRPr="001B4A61">
        <w:rPr>
          <w:rFonts w:ascii="Arial" w:hAnsi="Arial" w:cs="Arial"/>
          <w:iCs/>
          <w:sz w:val="20"/>
          <w:szCs w:val="20"/>
        </w:rPr>
        <w:t xml:space="preserve"> allegations of torture and other ill-treatment in violation of international law in </w:t>
      </w:r>
      <w:r w:rsidR="002705C1" w:rsidRPr="001B4A61">
        <w:rPr>
          <w:rFonts w:ascii="Arial" w:hAnsi="Arial" w:cs="Arial"/>
          <w:iCs/>
          <w:sz w:val="20"/>
          <w:szCs w:val="20"/>
        </w:rPr>
        <w:t xml:space="preserve">Xinjiang’s detention facilities, </w:t>
      </w:r>
      <w:r w:rsidRPr="001B4A61">
        <w:rPr>
          <w:rFonts w:ascii="Arial" w:hAnsi="Arial" w:cs="Arial"/>
          <w:iCs/>
          <w:sz w:val="20"/>
          <w:szCs w:val="20"/>
        </w:rPr>
        <w:t>I believe their safety and lives are at risk</w:t>
      </w:r>
      <w:r w:rsidR="00492674" w:rsidRPr="001B4A61">
        <w:rPr>
          <w:rFonts w:ascii="Arial" w:hAnsi="Arial" w:cs="Arial"/>
          <w:iCs/>
          <w:sz w:val="20"/>
          <w:szCs w:val="20"/>
        </w:rPr>
        <w:t>.</w:t>
      </w:r>
    </w:p>
    <w:p w14:paraId="6B792B6F" w14:textId="77777777" w:rsidR="007D6163" w:rsidRPr="001B4A61" w:rsidRDefault="007D6163" w:rsidP="001B4A61">
      <w:pPr>
        <w:spacing w:after="0" w:line="240" w:lineRule="auto"/>
        <w:rPr>
          <w:rFonts w:ascii="Arial" w:hAnsi="Arial" w:cs="Arial"/>
          <w:iCs/>
          <w:sz w:val="20"/>
          <w:szCs w:val="20"/>
        </w:rPr>
      </w:pPr>
    </w:p>
    <w:p w14:paraId="3861E784" w14:textId="42D5A263" w:rsidR="007D6163" w:rsidRPr="00C05CA2" w:rsidRDefault="007D6163" w:rsidP="00C05CA2">
      <w:pPr>
        <w:spacing w:after="0" w:line="240" w:lineRule="auto"/>
        <w:rPr>
          <w:rFonts w:ascii="Arial" w:hAnsi="Arial" w:cs="Arial"/>
          <w:iCs/>
          <w:sz w:val="20"/>
          <w:szCs w:val="20"/>
        </w:rPr>
      </w:pPr>
      <w:r w:rsidRPr="001B4A61">
        <w:rPr>
          <w:rFonts w:ascii="Arial" w:hAnsi="Arial" w:cs="Arial"/>
          <w:iCs/>
          <w:sz w:val="20"/>
          <w:szCs w:val="20"/>
        </w:rPr>
        <w:t>I call on you to</w:t>
      </w:r>
      <w:r w:rsidR="00C05CA2">
        <w:rPr>
          <w:rFonts w:ascii="Arial" w:hAnsi="Arial" w:cs="Arial"/>
          <w:iCs/>
          <w:sz w:val="20"/>
          <w:szCs w:val="20"/>
        </w:rPr>
        <w:t xml:space="preserve"> r</w:t>
      </w:r>
      <w:r w:rsidRPr="00C05CA2">
        <w:rPr>
          <w:rFonts w:ascii="Arial" w:hAnsi="Arial" w:cs="Arial"/>
          <w:iCs/>
          <w:sz w:val="20"/>
          <w:szCs w:val="20"/>
        </w:rPr>
        <w:t>elease W</w:t>
      </w:r>
      <w:proofErr w:type="spellStart"/>
      <w:r w:rsidRPr="00C05CA2">
        <w:rPr>
          <w:rFonts w:ascii="Arial" w:hAnsi="Arial" w:cs="Arial"/>
          <w:iCs/>
          <w:sz w:val="20"/>
          <w:szCs w:val="20"/>
        </w:rPr>
        <w:t>eilina</w:t>
      </w:r>
      <w:proofErr w:type="spellEnd"/>
      <w:r w:rsidRPr="00C05CA2">
        <w:rPr>
          <w:rFonts w:ascii="Arial" w:hAnsi="Arial" w:cs="Arial"/>
          <w:iCs/>
          <w:sz w:val="20"/>
          <w:szCs w:val="20"/>
        </w:rPr>
        <w:t xml:space="preserve"> </w:t>
      </w:r>
      <w:proofErr w:type="spellStart"/>
      <w:r w:rsidRPr="00C05CA2">
        <w:rPr>
          <w:rFonts w:ascii="Arial" w:hAnsi="Arial" w:cs="Arial"/>
          <w:iCs/>
          <w:sz w:val="20"/>
          <w:szCs w:val="20"/>
        </w:rPr>
        <w:t>Muhatai</w:t>
      </w:r>
      <w:proofErr w:type="spellEnd"/>
      <w:r w:rsidRPr="00C05CA2">
        <w:rPr>
          <w:rFonts w:ascii="Arial" w:hAnsi="Arial" w:cs="Arial"/>
          <w:iCs/>
          <w:sz w:val="20"/>
          <w:szCs w:val="20"/>
        </w:rPr>
        <w:t xml:space="preserve">, </w:t>
      </w:r>
      <w:proofErr w:type="spellStart"/>
      <w:r w:rsidRPr="00C05CA2">
        <w:rPr>
          <w:rFonts w:ascii="Arial" w:hAnsi="Arial" w:cs="Arial"/>
          <w:iCs/>
          <w:sz w:val="20"/>
          <w:szCs w:val="20"/>
        </w:rPr>
        <w:t>Muheyati</w:t>
      </w:r>
      <w:proofErr w:type="spellEnd"/>
      <w:r w:rsidRPr="00C05CA2">
        <w:rPr>
          <w:rFonts w:ascii="Arial" w:hAnsi="Arial" w:cs="Arial"/>
          <w:iCs/>
          <w:sz w:val="20"/>
          <w:szCs w:val="20"/>
        </w:rPr>
        <w:t xml:space="preserve"> </w:t>
      </w:r>
      <w:proofErr w:type="spellStart"/>
      <w:r w:rsidRPr="00C05CA2">
        <w:rPr>
          <w:rFonts w:ascii="Arial" w:hAnsi="Arial" w:cs="Arial"/>
          <w:iCs/>
          <w:sz w:val="20"/>
          <w:szCs w:val="20"/>
        </w:rPr>
        <w:t>Haliyoula</w:t>
      </w:r>
      <w:proofErr w:type="spellEnd"/>
      <w:r w:rsidRPr="00C05CA2">
        <w:rPr>
          <w:rFonts w:ascii="Arial" w:hAnsi="Arial" w:cs="Arial"/>
          <w:iCs/>
          <w:sz w:val="20"/>
          <w:szCs w:val="20"/>
        </w:rPr>
        <w:t xml:space="preserve"> and </w:t>
      </w:r>
      <w:proofErr w:type="spellStart"/>
      <w:r w:rsidRPr="00C05CA2">
        <w:rPr>
          <w:rFonts w:ascii="Arial" w:hAnsi="Arial" w:cs="Arial"/>
          <w:iCs/>
          <w:sz w:val="20"/>
          <w:szCs w:val="20"/>
        </w:rPr>
        <w:t>Parisati</w:t>
      </w:r>
      <w:proofErr w:type="spellEnd"/>
      <w:r w:rsidRPr="00C05CA2">
        <w:rPr>
          <w:rFonts w:ascii="Arial" w:hAnsi="Arial" w:cs="Arial"/>
          <w:iCs/>
          <w:sz w:val="20"/>
          <w:szCs w:val="20"/>
        </w:rPr>
        <w:t xml:space="preserve"> </w:t>
      </w:r>
      <w:proofErr w:type="spellStart"/>
      <w:r w:rsidRPr="00C05CA2">
        <w:rPr>
          <w:rFonts w:ascii="Arial" w:hAnsi="Arial" w:cs="Arial"/>
          <w:iCs/>
          <w:sz w:val="20"/>
          <w:szCs w:val="20"/>
        </w:rPr>
        <w:t>Haliyoula</w:t>
      </w:r>
      <w:proofErr w:type="spellEnd"/>
      <w:r w:rsidRPr="00C05CA2">
        <w:rPr>
          <w:rFonts w:ascii="Arial" w:hAnsi="Arial" w:cs="Arial"/>
          <w:iCs/>
          <w:sz w:val="20"/>
          <w:szCs w:val="20"/>
        </w:rPr>
        <w:t xml:space="preserve"> unless there is sufficient, credible and admissible evidence that they committed an internationally recognized offen</w:t>
      </w:r>
      <w:r w:rsidR="00C05CA2">
        <w:rPr>
          <w:rFonts w:ascii="Arial" w:hAnsi="Arial" w:cs="Arial"/>
          <w:iCs/>
          <w:sz w:val="20"/>
          <w:szCs w:val="20"/>
        </w:rPr>
        <w:t>s</w:t>
      </w:r>
      <w:r w:rsidRPr="00C05CA2">
        <w:rPr>
          <w:rFonts w:ascii="Arial" w:hAnsi="Arial" w:cs="Arial"/>
          <w:iCs/>
          <w:sz w:val="20"/>
          <w:szCs w:val="20"/>
        </w:rPr>
        <w:t>e and are granted a fair trial in line with international standards;</w:t>
      </w:r>
      <w:r w:rsidR="00C05CA2">
        <w:rPr>
          <w:rFonts w:ascii="Arial" w:hAnsi="Arial" w:cs="Arial"/>
          <w:iCs/>
          <w:sz w:val="20"/>
          <w:szCs w:val="20"/>
        </w:rPr>
        <w:t xml:space="preserve"> and p</w:t>
      </w:r>
      <w:r w:rsidRPr="00C05CA2">
        <w:rPr>
          <w:rFonts w:ascii="Arial" w:hAnsi="Arial" w:cs="Arial"/>
          <w:iCs/>
          <w:sz w:val="20"/>
          <w:szCs w:val="20"/>
        </w:rPr>
        <w:t xml:space="preserve">ending their release, disclose </w:t>
      </w:r>
      <w:r w:rsidR="00704C02" w:rsidRPr="00C05CA2">
        <w:rPr>
          <w:rFonts w:ascii="Arial" w:hAnsi="Arial" w:cs="Arial"/>
          <w:iCs/>
          <w:sz w:val="20"/>
          <w:szCs w:val="20"/>
        </w:rPr>
        <w:t xml:space="preserve">the whereabouts of </w:t>
      </w:r>
      <w:proofErr w:type="spellStart"/>
      <w:r w:rsidRPr="00C05CA2">
        <w:rPr>
          <w:rFonts w:ascii="Arial" w:hAnsi="Arial" w:cs="Arial"/>
          <w:iCs/>
          <w:sz w:val="20"/>
          <w:szCs w:val="20"/>
        </w:rPr>
        <w:t>Weilina</w:t>
      </w:r>
      <w:proofErr w:type="spellEnd"/>
      <w:r w:rsidRPr="00C05CA2">
        <w:rPr>
          <w:rFonts w:ascii="Arial" w:hAnsi="Arial" w:cs="Arial"/>
          <w:iCs/>
          <w:sz w:val="20"/>
          <w:szCs w:val="20"/>
        </w:rPr>
        <w:t xml:space="preserve"> </w:t>
      </w:r>
      <w:proofErr w:type="spellStart"/>
      <w:r w:rsidRPr="00C05CA2">
        <w:rPr>
          <w:rFonts w:ascii="Arial" w:hAnsi="Arial" w:cs="Arial"/>
          <w:iCs/>
          <w:sz w:val="20"/>
          <w:szCs w:val="20"/>
        </w:rPr>
        <w:t>Muhatai</w:t>
      </w:r>
      <w:proofErr w:type="spellEnd"/>
      <w:r w:rsidRPr="00C05CA2">
        <w:rPr>
          <w:rFonts w:ascii="Arial" w:hAnsi="Arial" w:cs="Arial"/>
          <w:iCs/>
          <w:sz w:val="20"/>
          <w:szCs w:val="20"/>
        </w:rPr>
        <w:t xml:space="preserve">, </w:t>
      </w:r>
      <w:proofErr w:type="spellStart"/>
      <w:r w:rsidRPr="00C05CA2">
        <w:rPr>
          <w:rFonts w:ascii="Arial" w:hAnsi="Arial" w:cs="Arial"/>
          <w:iCs/>
          <w:sz w:val="20"/>
          <w:szCs w:val="20"/>
        </w:rPr>
        <w:t>Muheyati</w:t>
      </w:r>
      <w:proofErr w:type="spellEnd"/>
      <w:r w:rsidRPr="00C05CA2">
        <w:rPr>
          <w:rFonts w:ascii="Arial" w:hAnsi="Arial" w:cs="Arial"/>
          <w:iCs/>
          <w:sz w:val="20"/>
          <w:szCs w:val="20"/>
        </w:rPr>
        <w:t xml:space="preserve"> </w:t>
      </w:r>
      <w:proofErr w:type="spellStart"/>
      <w:r w:rsidRPr="00C05CA2">
        <w:rPr>
          <w:rFonts w:ascii="Arial" w:hAnsi="Arial" w:cs="Arial"/>
          <w:iCs/>
          <w:sz w:val="20"/>
          <w:szCs w:val="20"/>
        </w:rPr>
        <w:t>Haliyoula</w:t>
      </w:r>
      <w:proofErr w:type="spellEnd"/>
      <w:r w:rsidRPr="00C05CA2">
        <w:rPr>
          <w:rFonts w:ascii="Arial" w:hAnsi="Arial" w:cs="Arial"/>
          <w:iCs/>
          <w:sz w:val="20"/>
          <w:szCs w:val="20"/>
        </w:rPr>
        <w:t xml:space="preserve"> and </w:t>
      </w:r>
      <w:proofErr w:type="spellStart"/>
      <w:r w:rsidRPr="00C05CA2">
        <w:rPr>
          <w:rFonts w:ascii="Arial" w:hAnsi="Arial" w:cs="Arial"/>
          <w:iCs/>
          <w:sz w:val="20"/>
          <w:szCs w:val="20"/>
        </w:rPr>
        <w:t>Parisati</w:t>
      </w:r>
      <w:proofErr w:type="spellEnd"/>
      <w:r w:rsidRPr="00C05CA2">
        <w:rPr>
          <w:rFonts w:ascii="Arial" w:hAnsi="Arial" w:cs="Arial"/>
          <w:iCs/>
          <w:sz w:val="20"/>
          <w:szCs w:val="20"/>
        </w:rPr>
        <w:t xml:space="preserve"> </w:t>
      </w:r>
      <w:proofErr w:type="spellStart"/>
      <w:r w:rsidRPr="00C05CA2">
        <w:rPr>
          <w:rFonts w:ascii="Arial" w:hAnsi="Arial" w:cs="Arial"/>
          <w:iCs/>
          <w:sz w:val="20"/>
          <w:szCs w:val="20"/>
        </w:rPr>
        <w:t>Haliyoula</w:t>
      </w:r>
      <w:proofErr w:type="spellEnd"/>
      <w:r w:rsidR="00C05CA2">
        <w:rPr>
          <w:rFonts w:ascii="Arial" w:hAnsi="Arial" w:cs="Arial"/>
          <w:iCs/>
          <w:sz w:val="20"/>
          <w:szCs w:val="20"/>
        </w:rPr>
        <w:t xml:space="preserve"> and </w:t>
      </w:r>
      <w:r w:rsidRPr="00C05CA2">
        <w:rPr>
          <w:rFonts w:ascii="Arial" w:hAnsi="Arial" w:cs="Arial"/>
          <w:iCs/>
          <w:sz w:val="20"/>
          <w:szCs w:val="20"/>
        </w:rPr>
        <w:t>allow them access to their family</w:t>
      </w:r>
      <w:r w:rsidR="00704C02" w:rsidRPr="00C05CA2">
        <w:rPr>
          <w:rFonts w:ascii="Arial" w:hAnsi="Arial" w:cs="Arial"/>
          <w:iCs/>
          <w:sz w:val="20"/>
          <w:szCs w:val="20"/>
        </w:rPr>
        <w:t xml:space="preserve"> and</w:t>
      </w:r>
      <w:r w:rsidRPr="00C05CA2">
        <w:rPr>
          <w:rFonts w:ascii="Arial" w:hAnsi="Arial" w:cs="Arial"/>
          <w:iCs/>
          <w:sz w:val="20"/>
          <w:szCs w:val="20"/>
        </w:rPr>
        <w:t xml:space="preserve"> lawyers of their choices</w:t>
      </w:r>
      <w:r w:rsidR="00704C02" w:rsidRPr="00C05CA2">
        <w:rPr>
          <w:rFonts w:ascii="Arial" w:hAnsi="Arial" w:cs="Arial"/>
          <w:iCs/>
          <w:sz w:val="20"/>
          <w:szCs w:val="20"/>
        </w:rPr>
        <w:t>,</w:t>
      </w:r>
      <w:r w:rsidRPr="00C05CA2">
        <w:rPr>
          <w:rFonts w:ascii="Arial" w:hAnsi="Arial" w:cs="Arial"/>
          <w:iCs/>
          <w:sz w:val="20"/>
          <w:szCs w:val="20"/>
        </w:rPr>
        <w:t xml:space="preserve"> as well as prompt and adequate medical care, as necessary or requested</w:t>
      </w:r>
      <w:r w:rsidR="00C05CA2">
        <w:rPr>
          <w:rFonts w:ascii="Arial" w:hAnsi="Arial" w:cs="Arial"/>
          <w:iCs/>
          <w:sz w:val="20"/>
          <w:szCs w:val="20"/>
        </w:rPr>
        <w:t>.</w:t>
      </w:r>
    </w:p>
    <w:p w14:paraId="4A94B14A" w14:textId="3A93F8A9" w:rsidR="00EA68CE" w:rsidRPr="001B4A61" w:rsidRDefault="00EA68CE" w:rsidP="001B4A61">
      <w:pPr>
        <w:spacing w:after="0" w:line="240" w:lineRule="auto"/>
        <w:rPr>
          <w:rFonts w:ascii="Arial" w:hAnsi="Arial" w:cs="Arial"/>
          <w:iCs/>
          <w:sz w:val="20"/>
          <w:szCs w:val="20"/>
        </w:rPr>
      </w:pPr>
    </w:p>
    <w:p w14:paraId="2D424F47" w14:textId="543866D5" w:rsidR="00761C4F" w:rsidRDefault="005D2C37" w:rsidP="001B4A61">
      <w:pPr>
        <w:spacing w:after="0" w:line="240" w:lineRule="auto"/>
        <w:rPr>
          <w:rFonts w:ascii="Arial" w:hAnsi="Arial" w:cs="Arial"/>
          <w:iCs/>
          <w:sz w:val="20"/>
          <w:szCs w:val="20"/>
        </w:rPr>
      </w:pPr>
      <w:r w:rsidRPr="001B4A61">
        <w:rPr>
          <w:rFonts w:ascii="Arial" w:hAnsi="Arial" w:cs="Arial"/>
          <w:iCs/>
          <w:sz w:val="20"/>
          <w:szCs w:val="20"/>
        </w:rPr>
        <w:t>Yours sincerely,</w:t>
      </w:r>
    </w:p>
    <w:p w14:paraId="12CDDADD" w14:textId="77777777" w:rsidR="00C05CA2" w:rsidRPr="001B4A61" w:rsidRDefault="00C05CA2" w:rsidP="001B4A61">
      <w:pPr>
        <w:spacing w:after="0" w:line="240" w:lineRule="auto"/>
        <w:rPr>
          <w:rFonts w:ascii="Arial" w:hAnsi="Arial" w:cs="Arial"/>
          <w:iCs/>
          <w:sz w:val="20"/>
          <w:szCs w:val="20"/>
        </w:rPr>
      </w:pPr>
    </w:p>
    <w:p w14:paraId="15D754DB" w14:textId="77777777" w:rsidR="0082127B" w:rsidRPr="001B4A61" w:rsidRDefault="0082127B" w:rsidP="001B4A61">
      <w:pPr>
        <w:pStyle w:val="AIBoxHeading"/>
        <w:shd w:val="clear" w:color="auto" w:fill="D9D9D9" w:themeFill="background1" w:themeFillShade="D9"/>
        <w:spacing w:line="240" w:lineRule="auto"/>
        <w:rPr>
          <w:rFonts w:ascii="Arial" w:hAnsi="Arial" w:cs="Arial"/>
          <w:b/>
          <w:sz w:val="32"/>
          <w:szCs w:val="32"/>
        </w:rPr>
      </w:pPr>
      <w:r w:rsidRPr="001B4A61">
        <w:rPr>
          <w:rFonts w:ascii="Arial" w:hAnsi="Arial" w:cs="Arial"/>
          <w:b/>
          <w:sz w:val="32"/>
          <w:szCs w:val="32"/>
        </w:rPr>
        <w:lastRenderedPageBreak/>
        <w:t>Additional information</w:t>
      </w:r>
    </w:p>
    <w:p w14:paraId="20946803" w14:textId="26F20C56" w:rsidR="00797DF3" w:rsidRPr="001B4A61" w:rsidRDefault="001B4A61" w:rsidP="001B4A61">
      <w:pPr>
        <w:spacing w:line="240" w:lineRule="auto"/>
        <w:rPr>
          <w:rFonts w:ascii="Arial" w:hAnsi="Arial" w:cs="Arial"/>
          <w:sz w:val="20"/>
          <w:szCs w:val="20"/>
          <w:lang w:eastAsia="en-US"/>
        </w:rPr>
      </w:pPr>
      <w:r w:rsidRPr="001B4A61">
        <w:rPr>
          <w:rFonts w:ascii="Arial" w:hAnsi="Arial" w:cs="Arial"/>
          <w:sz w:val="20"/>
          <w:szCs w:val="20"/>
        </w:rPr>
        <w:br/>
      </w:r>
      <w:proofErr w:type="spellStart"/>
      <w:r w:rsidR="00797DF3" w:rsidRPr="001B4A61">
        <w:rPr>
          <w:rFonts w:ascii="Arial" w:hAnsi="Arial" w:cs="Arial"/>
          <w:sz w:val="20"/>
          <w:szCs w:val="20"/>
          <w:lang w:eastAsia="en-US"/>
        </w:rPr>
        <w:t>Weilina</w:t>
      </w:r>
      <w:proofErr w:type="spellEnd"/>
      <w:r w:rsidR="00797DF3" w:rsidRPr="001B4A61">
        <w:rPr>
          <w:rFonts w:ascii="Arial" w:hAnsi="Arial" w:cs="Arial"/>
          <w:sz w:val="20"/>
          <w:szCs w:val="20"/>
          <w:lang w:eastAsia="en-US"/>
        </w:rPr>
        <w:t xml:space="preserve"> </w:t>
      </w:r>
      <w:proofErr w:type="spellStart"/>
      <w:r w:rsidR="00797DF3" w:rsidRPr="001B4A61">
        <w:rPr>
          <w:rFonts w:ascii="Arial" w:hAnsi="Arial" w:cs="Arial"/>
          <w:sz w:val="20"/>
          <w:szCs w:val="20"/>
          <w:lang w:eastAsia="en-US"/>
        </w:rPr>
        <w:t>Muhatai</w:t>
      </w:r>
      <w:proofErr w:type="spellEnd"/>
      <w:r w:rsidR="00797DF3" w:rsidRPr="001B4A61">
        <w:rPr>
          <w:rFonts w:ascii="Arial" w:hAnsi="Arial" w:cs="Arial"/>
          <w:sz w:val="20"/>
          <w:szCs w:val="20"/>
          <w:lang w:eastAsia="en-US"/>
        </w:rPr>
        <w:t xml:space="preserve"> and her late husband </w:t>
      </w:r>
      <w:proofErr w:type="spellStart"/>
      <w:r w:rsidR="00797DF3" w:rsidRPr="001B4A61">
        <w:rPr>
          <w:rFonts w:ascii="Arial" w:hAnsi="Arial" w:cs="Arial"/>
          <w:sz w:val="20"/>
          <w:szCs w:val="20"/>
          <w:lang w:eastAsia="en-US"/>
        </w:rPr>
        <w:t>Haliyoula</w:t>
      </w:r>
      <w:proofErr w:type="spellEnd"/>
      <w:r w:rsidR="00797DF3" w:rsidRPr="001B4A61">
        <w:rPr>
          <w:rFonts w:ascii="Arial" w:hAnsi="Arial" w:cs="Arial"/>
          <w:sz w:val="20"/>
          <w:szCs w:val="20"/>
          <w:lang w:eastAsia="en-US"/>
        </w:rPr>
        <w:t xml:space="preserve"> </w:t>
      </w:r>
      <w:proofErr w:type="spellStart"/>
      <w:r w:rsidR="00797DF3" w:rsidRPr="001B4A61">
        <w:rPr>
          <w:rFonts w:ascii="Arial" w:hAnsi="Arial" w:cs="Arial"/>
          <w:sz w:val="20"/>
          <w:szCs w:val="20"/>
          <w:lang w:eastAsia="en-US"/>
        </w:rPr>
        <w:t>Tuerxun</w:t>
      </w:r>
      <w:proofErr w:type="spellEnd"/>
      <w:r w:rsidR="00797DF3" w:rsidRPr="001B4A61">
        <w:rPr>
          <w:rFonts w:ascii="Arial" w:hAnsi="Arial" w:cs="Arial"/>
          <w:sz w:val="20"/>
          <w:szCs w:val="20"/>
          <w:lang w:eastAsia="en-US"/>
        </w:rPr>
        <w:t xml:space="preserve"> </w:t>
      </w:r>
      <w:r w:rsidR="00E24C12" w:rsidRPr="001B4A61">
        <w:rPr>
          <w:rFonts w:ascii="Arial" w:hAnsi="Arial" w:cs="Arial"/>
          <w:sz w:val="20"/>
          <w:szCs w:val="20"/>
          <w:lang w:eastAsia="en-US"/>
        </w:rPr>
        <w:t xml:space="preserve">are </w:t>
      </w:r>
      <w:r w:rsidR="00797DF3" w:rsidRPr="001B4A61">
        <w:rPr>
          <w:rFonts w:ascii="Arial" w:hAnsi="Arial" w:cs="Arial"/>
          <w:sz w:val="20"/>
          <w:szCs w:val="20"/>
          <w:lang w:eastAsia="en-US"/>
        </w:rPr>
        <w:t xml:space="preserve">retired civil servants. Their sons </w:t>
      </w:r>
      <w:proofErr w:type="spellStart"/>
      <w:r w:rsidR="00797DF3" w:rsidRPr="001B4A61">
        <w:rPr>
          <w:rFonts w:ascii="Arial" w:hAnsi="Arial" w:cs="Arial"/>
          <w:sz w:val="20"/>
          <w:szCs w:val="20"/>
          <w:lang w:eastAsia="en-US"/>
        </w:rPr>
        <w:t>Muheyati</w:t>
      </w:r>
      <w:proofErr w:type="spellEnd"/>
      <w:r w:rsidR="00797DF3" w:rsidRPr="001B4A61">
        <w:rPr>
          <w:rFonts w:ascii="Arial" w:hAnsi="Arial" w:cs="Arial"/>
          <w:sz w:val="20"/>
          <w:szCs w:val="20"/>
          <w:lang w:eastAsia="en-US"/>
        </w:rPr>
        <w:t xml:space="preserve"> </w:t>
      </w:r>
      <w:proofErr w:type="spellStart"/>
      <w:r w:rsidR="00797DF3" w:rsidRPr="001B4A61">
        <w:rPr>
          <w:rFonts w:ascii="Arial" w:hAnsi="Arial" w:cs="Arial"/>
          <w:sz w:val="20"/>
          <w:szCs w:val="20"/>
          <w:lang w:eastAsia="en-US"/>
        </w:rPr>
        <w:t>Haliyoula</w:t>
      </w:r>
      <w:proofErr w:type="spellEnd"/>
      <w:r w:rsidR="00797DF3" w:rsidRPr="001B4A61">
        <w:rPr>
          <w:rFonts w:ascii="Arial" w:hAnsi="Arial" w:cs="Arial"/>
          <w:sz w:val="20"/>
          <w:szCs w:val="20"/>
          <w:lang w:eastAsia="en-US"/>
        </w:rPr>
        <w:t xml:space="preserve"> and </w:t>
      </w:r>
      <w:proofErr w:type="spellStart"/>
      <w:r w:rsidR="00797DF3" w:rsidRPr="001B4A61">
        <w:rPr>
          <w:rFonts w:ascii="Arial" w:hAnsi="Arial" w:cs="Arial"/>
          <w:sz w:val="20"/>
          <w:szCs w:val="20"/>
          <w:lang w:eastAsia="en-US"/>
        </w:rPr>
        <w:t>Parisati</w:t>
      </w:r>
      <w:proofErr w:type="spellEnd"/>
      <w:r w:rsidR="00797DF3" w:rsidRPr="001B4A61">
        <w:rPr>
          <w:rFonts w:ascii="Arial" w:hAnsi="Arial" w:cs="Arial"/>
          <w:sz w:val="20"/>
          <w:szCs w:val="20"/>
          <w:lang w:eastAsia="en-US"/>
        </w:rPr>
        <w:t xml:space="preserve"> </w:t>
      </w:r>
      <w:proofErr w:type="spellStart"/>
      <w:r w:rsidR="00797DF3" w:rsidRPr="001B4A61">
        <w:rPr>
          <w:rFonts w:ascii="Arial" w:hAnsi="Arial" w:cs="Arial"/>
          <w:sz w:val="20"/>
          <w:szCs w:val="20"/>
          <w:lang w:eastAsia="en-US"/>
        </w:rPr>
        <w:t>Haliyoula</w:t>
      </w:r>
      <w:proofErr w:type="spellEnd"/>
      <w:r w:rsidR="00797DF3" w:rsidRPr="001B4A61">
        <w:rPr>
          <w:rFonts w:ascii="Arial" w:hAnsi="Arial" w:cs="Arial"/>
          <w:sz w:val="20"/>
          <w:szCs w:val="20"/>
          <w:lang w:eastAsia="en-US"/>
        </w:rPr>
        <w:t xml:space="preserve"> are </w:t>
      </w:r>
      <w:r w:rsidR="00E24C12" w:rsidRPr="001B4A61">
        <w:rPr>
          <w:rFonts w:ascii="Arial" w:hAnsi="Arial" w:cs="Arial"/>
          <w:sz w:val="20"/>
          <w:szCs w:val="20"/>
          <w:lang w:eastAsia="en-US"/>
        </w:rPr>
        <w:t xml:space="preserve">a </w:t>
      </w:r>
      <w:r w:rsidR="00797DF3" w:rsidRPr="001B4A61">
        <w:rPr>
          <w:rFonts w:ascii="Arial" w:hAnsi="Arial" w:cs="Arial"/>
          <w:sz w:val="20"/>
          <w:szCs w:val="20"/>
          <w:lang w:eastAsia="en-US"/>
        </w:rPr>
        <w:t>businessman and music teacher</w:t>
      </w:r>
      <w:r w:rsidR="0019043A" w:rsidRPr="001B4A61">
        <w:rPr>
          <w:rFonts w:ascii="Arial" w:hAnsi="Arial" w:cs="Arial"/>
          <w:sz w:val="20"/>
          <w:szCs w:val="20"/>
          <w:lang w:eastAsia="en-US"/>
        </w:rPr>
        <w:t>,</w:t>
      </w:r>
      <w:r w:rsidR="00797DF3" w:rsidRPr="001B4A61">
        <w:rPr>
          <w:rFonts w:ascii="Arial" w:hAnsi="Arial" w:cs="Arial"/>
          <w:sz w:val="20"/>
          <w:szCs w:val="20"/>
          <w:lang w:eastAsia="en-US"/>
        </w:rPr>
        <w:t xml:space="preserve"> respectively. Their </w:t>
      </w:r>
      <w:r w:rsidR="00A01A0A" w:rsidRPr="001B4A61">
        <w:rPr>
          <w:rFonts w:ascii="Arial" w:hAnsi="Arial" w:cs="Arial"/>
          <w:sz w:val="20"/>
          <w:szCs w:val="20"/>
          <w:lang w:eastAsia="en-US"/>
        </w:rPr>
        <w:t>eldest</w:t>
      </w:r>
      <w:r w:rsidR="00E24C12" w:rsidRPr="001B4A61">
        <w:rPr>
          <w:rFonts w:ascii="Arial" w:hAnsi="Arial" w:cs="Arial"/>
          <w:sz w:val="20"/>
          <w:szCs w:val="20"/>
          <w:lang w:eastAsia="en-US"/>
        </w:rPr>
        <w:t xml:space="preserve"> </w:t>
      </w:r>
      <w:r w:rsidR="00797DF3" w:rsidRPr="001B4A61">
        <w:rPr>
          <w:rFonts w:ascii="Arial" w:hAnsi="Arial" w:cs="Arial"/>
          <w:sz w:val="20"/>
          <w:szCs w:val="20"/>
          <w:lang w:eastAsia="en-US"/>
        </w:rPr>
        <w:t xml:space="preserve">son is currently living in Kazakhstan. </w:t>
      </w:r>
    </w:p>
    <w:p w14:paraId="525249D9" w14:textId="0761F323" w:rsidR="008F4472" w:rsidRPr="001B4A61" w:rsidRDefault="008F4472" w:rsidP="001B4A61">
      <w:pPr>
        <w:spacing w:line="240" w:lineRule="auto"/>
        <w:rPr>
          <w:rFonts w:ascii="Arial" w:hAnsi="Arial" w:cs="Arial"/>
          <w:sz w:val="20"/>
          <w:szCs w:val="20"/>
          <w:lang w:eastAsia="en-US"/>
        </w:rPr>
      </w:pPr>
      <w:proofErr w:type="spellStart"/>
      <w:r w:rsidRPr="001B4A61">
        <w:rPr>
          <w:rFonts w:ascii="Arial" w:hAnsi="Arial" w:cs="Arial"/>
          <w:sz w:val="20"/>
          <w:szCs w:val="20"/>
          <w:lang w:eastAsia="en-US"/>
        </w:rPr>
        <w:t>Haliyoula</w:t>
      </w:r>
      <w:proofErr w:type="spellEnd"/>
      <w:r w:rsidRPr="001B4A61">
        <w:rPr>
          <w:rFonts w:ascii="Arial" w:hAnsi="Arial" w:cs="Arial"/>
          <w:sz w:val="20"/>
          <w:szCs w:val="20"/>
          <w:lang w:eastAsia="en-US"/>
        </w:rPr>
        <w:t xml:space="preserve"> </w:t>
      </w:r>
      <w:proofErr w:type="spellStart"/>
      <w:r w:rsidRPr="001B4A61">
        <w:rPr>
          <w:rFonts w:ascii="Arial" w:hAnsi="Arial" w:cs="Arial"/>
          <w:sz w:val="20"/>
          <w:szCs w:val="20"/>
          <w:lang w:eastAsia="en-US"/>
        </w:rPr>
        <w:t>Tuerxun</w:t>
      </w:r>
      <w:proofErr w:type="spellEnd"/>
      <w:r w:rsidRPr="001B4A61">
        <w:rPr>
          <w:rFonts w:ascii="Arial" w:hAnsi="Arial" w:cs="Arial"/>
          <w:sz w:val="20"/>
          <w:szCs w:val="20"/>
          <w:lang w:eastAsia="en-US"/>
        </w:rPr>
        <w:t xml:space="preserve">, </w:t>
      </w:r>
      <w:proofErr w:type="spellStart"/>
      <w:r w:rsidRPr="001B4A61">
        <w:rPr>
          <w:rFonts w:ascii="Arial" w:hAnsi="Arial" w:cs="Arial"/>
          <w:sz w:val="20"/>
          <w:szCs w:val="20"/>
          <w:lang w:eastAsia="en-US"/>
        </w:rPr>
        <w:t>Weilina</w:t>
      </w:r>
      <w:proofErr w:type="spellEnd"/>
      <w:r w:rsidRPr="001B4A61">
        <w:rPr>
          <w:rFonts w:ascii="Arial" w:hAnsi="Arial" w:cs="Arial"/>
          <w:sz w:val="20"/>
          <w:szCs w:val="20"/>
          <w:lang w:eastAsia="en-US"/>
        </w:rPr>
        <w:t xml:space="preserve"> </w:t>
      </w:r>
      <w:proofErr w:type="spellStart"/>
      <w:r w:rsidRPr="001B4A61">
        <w:rPr>
          <w:rFonts w:ascii="Arial" w:hAnsi="Arial" w:cs="Arial"/>
          <w:sz w:val="20"/>
          <w:szCs w:val="20"/>
          <w:lang w:eastAsia="en-US"/>
        </w:rPr>
        <w:t>Muhatai</w:t>
      </w:r>
      <w:proofErr w:type="spellEnd"/>
      <w:r w:rsidRPr="001B4A61">
        <w:rPr>
          <w:rFonts w:ascii="Arial" w:hAnsi="Arial" w:cs="Arial"/>
          <w:sz w:val="20"/>
          <w:szCs w:val="20"/>
          <w:lang w:eastAsia="en-US"/>
        </w:rPr>
        <w:t xml:space="preserve">, </w:t>
      </w:r>
      <w:proofErr w:type="spellStart"/>
      <w:r w:rsidRPr="001B4A61">
        <w:rPr>
          <w:rFonts w:ascii="Arial" w:hAnsi="Arial" w:cs="Arial"/>
          <w:sz w:val="20"/>
          <w:szCs w:val="20"/>
          <w:lang w:eastAsia="en-US"/>
        </w:rPr>
        <w:t>Muheyati</w:t>
      </w:r>
      <w:proofErr w:type="spellEnd"/>
      <w:r w:rsidRPr="001B4A61">
        <w:rPr>
          <w:rFonts w:ascii="Arial" w:hAnsi="Arial" w:cs="Arial"/>
          <w:sz w:val="20"/>
          <w:szCs w:val="20"/>
          <w:lang w:eastAsia="en-US"/>
        </w:rPr>
        <w:t xml:space="preserve"> </w:t>
      </w:r>
      <w:proofErr w:type="spellStart"/>
      <w:r w:rsidRPr="001B4A61">
        <w:rPr>
          <w:rFonts w:ascii="Arial" w:hAnsi="Arial" w:cs="Arial"/>
          <w:sz w:val="20"/>
          <w:szCs w:val="20"/>
          <w:lang w:eastAsia="en-US"/>
        </w:rPr>
        <w:t>Haliyoula</w:t>
      </w:r>
      <w:proofErr w:type="spellEnd"/>
      <w:r w:rsidRPr="001B4A61">
        <w:rPr>
          <w:rFonts w:ascii="Arial" w:hAnsi="Arial" w:cs="Arial"/>
          <w:sz w:val="20"/>
          <w:szCs w:val="20"/>
          <w:lang w:eastAsia="en-US"/>
        </w:rPr>
        <w:t xml:space="preserve"> and </w:t>
      </w:r>
      <w:proofErr w:type="spellStart"/>
      <w:r w:rsidRPr="001B4A61">
        <w:rPr>
          <w:rFonts w:ascii="Arial" w:hAnsi="Arial" w:cs="Arial"/>
          <w:sz w:val="20"/>
          <w:szCs w:val="20"/>
          <w:lang w:eastAsia="en-US"/>
        </w:rPr>
        <w:t>Parisati</w:t>
      </w:r>
      <w:proofErr w:type="spellEnd"/>
      <w:r w:rsidRPr="001B4A61">
        <w:rPr>
          <w:rFonts w:ascii="Arial" w:hAnsi="Arial" w:cs="Arial"/>
          <w:sz w:val="20"/>
          <w:szCs w:val="20"/>
          <w:lang w:eastAsia="en-US"/>
        </w:rPr>
        <w:t xml:space="preserve"> </w:t>
      </w:r>
      <w:proofErr w:type="spellStart"/>
      <w:r w:rsidRPr="001B4A61">
        <w:rPr>
          <w:rFonts w:ascii="Arial" w:hAnsi="Arial" w:cs="Arial"/>
          <w:sz w:val="20"/>
          <w:szCs w:val="20"/>
          <w:lang w:eastAsia="en-US"/>
        </w:rPr>
        <w:t>Haliyoula</w:t>
      </w:r>
      <w:proofErr w:type="spellEnd"/>
      <w:r w:rsidRPr="001B4A61">
        <w:rPr>
          <w:rFonts w:ascii="Arial" w:hAnsi="Arial" w:cs="Arial"/>
          <w:sz w:val="20"/>
          <w:szCs w:val="20"/>
          <w:lang w:eastAsia="en-US"/>
        </w:rPr>
        <w:t xml:space="preserve"> were all put into “transformation-through-education” facilities in March 2018. </w:t>
      </w:r>
      <w:proofErr w:type="spellStart"/>
      <w:r w:rsidRPr="001B4A61">
        <w:rPr>
          <w:rFonts w:ascii="Arial" w:hAnsi="Arial" w:cs="Arial"/>
          <w:sz w:val="20"/>
          <w:szCs w:val="20"/>
          <w:lang w:eastAsia="en-US"/>
        </w:rPr>
        <w:t>Weilina</w:t>
      </w:r>
      <w:proofErr w:type="spellEnd"/>
      <w:r w:rsidRPr="001B4A61">
        <w:rPr>
          <w:rFonts w:ascii="Arial" w:hAnsi="Arial" w:cs="Arial"/>
          <w:sz w:val="20"/>
          <w:szCs w:val="20"/>
          <w:lang w:eastAsia="en-US"/>
        </w:rPr>
        <w:t xml:space="preserve"> </w:t>
      </w:r>
      <w:proofErr w:type="spellStart"/>
      <w:r w:rsidRPr="001B4A61">
        <w:rPr>
          <w:rFonts w:ascii="Arial" w:hAnsi="Arial" w:cs="Arial"/>
          <w:sz w:val="20"/>
          <w:szCs w:val="20"/>
          <w:lang w:eastAsia="en-US"/>
        </w:rPr>
        <w:t>Muhatai</w:t>
      </w:r>
      <w:proofErr w:type="spellEnd"/>
      <w:r w:rsidRPr="001B4A61">
        <w:rPr>
          <w:rFonts w:ascii="Arial" w:hAnsi="Arial" w:cs="Arial"/>
          <w:sz w:val="20"/>
          <w:szCs w:val="20"/>
          <w:lang w:eastAsia="en-US"/>
        </w:rPr>
        <w:t xml:space="preserve">, </w:t>
      </w:r>
      <w:proofErr w:type="spellStart"/>
      <w:r w:rsidRPr="001B4A61">
        <w:rPr>
          <w:rFonts w:ascii="Arial" w:hAnsi="Arial" w:cs="Arial"/>
          <w:sz w:val="20"/>
          <w:szCs w:val="20"/>
          <w:lang w:eastAsia="en-US"/>
        </w:rPr>
        <w:t>Muheyati</w:t>
      </w:r>
      <w:proofErr w:type="spellEnd"/>
      <w:r w:rsidRPr="001B4A61">
        <w:rPr>
          <w:rFonts w:ascii="Arial" w:hAnsi="Arial" w:cs="Arial"/>
          <w:sz w:val="20"/>
          <w:szCs w:val="20"/>
          <w:lang w:eastAsia="en-US"/>
        </w:rPr>
        <w:t xml:space="preserve"> </w:t>
      </w:r>
      <w:proofErr w:type="spellStart"/>
      <w:r w:rsidRPr="001B4A61">
        <w:rPr>
          <w:rFonts w:ascii="Arial" w:hAnsi="Arial" w:cs="Arial"/>
          <w:sz w:val="20"/>
          <w:szCs w:val="20"/>
          <w:lang w:eastAsia="en-US"/>
        </w:rPr>
        <w:t>Haliyoula</w:t>
      </w:r>
      <w:proofErr w:type="spellEnd"/>
      <w:r w:rsidRPr="001B4A61">
        <w:rPr>
          <w:rFonts w:ascii="Arial" w:hAnsi="Arial" w:cs="Arial"/>
          <w:sz w:val="20"/>
          <w:szCs w:val="20"/>
          <w:lang w:eastAsia="en-US"/>
        </w:rPr>
        <w:t xml:space="preserve"> and </w:t>
      </w:r>
      <w:proofErr w:type="spellStart"/>
      <w:r w:rsidRPr="001B4A61">
        <w:rPr>
          <w:rFonts w:ascii="Arial" w:hAnsi="Arial" w:cs="Arial"/>
          <w:sz w:val="20"/>
          <w:szCs w:val="20"/>
          <w:lang w:eastAsia="en-US"/>
        </w:rPr>
        <w:t>Parisati</w:t>
      </w:r>
      <w:proofErr w:type="spellEnd"/>
      <w:r w:rsidRPr="001B4A61">
        <w:rPr>
          <w:rFonts w:ascii="Arial" w:hAnsi="Arial" w:cs="Arial"/>
          <w:sz w:val="20"/>
          <w:szCs w:val="20"/>
          <w:lang w:eastAsia="en-US"/>
        </w:rPr>
        <w:t xml:space="preserve"> </w:t>
      </w:r>
      <w:proofErr w:type="spellStart"/>
      <w:r w:rsidRPr="001B4A61">
        <w:rPr>
          <w:rFonts w:ascii="Arial" w:hAnsi="Arial" w:cs="Arial"/>
          <w:sz w:val="20"/>
          <w:szCs w:val="20"/>
          <w:lang w:eastAsia="en-US"/>
        </w:rPr>
        <w:t>Haliyoula</w:t>
      </w:r>
      <w:proofErr w:type="spellEnd"/>
      <w:r w:rsidRPr="001B4A61">
        <w:rPr>
          <w:rFonts w:ascii="Arial" w:hAnsi="Arial" w:cs="Arial"/>
          <w:sz w:val="20"/>
          <w:szCs w:val="20"/>
          <w:lang w:eastAsia="en-US"/>
        </w:rPr>
        <w:t xml:space="preserve"> were released in early 2019 and have been closely monitored by the authorities </w:t>
      </w:r>
      <w:r w:rsidR="0019043A" w:rsidRPr="001B4A61">
        <w:rPr>
          <w:rFonts w:ascii="Arial" w:hAnsi="Arial" w:cs="Arial"/>
          <w:sz w:val="20"/>
          <w:szCs w:val="20"/>
          <w:lang w:eastAsia="en-US"/>
        </w:rPr>
        <w:t xml:space="preserve">ever </w:t>
      </w:r>
      <w:r w:rsidRPr="001B4A61">
        <w:rPr>
          <w:rFonts w:ascii="Arial" w:hAnsi="Arial" w:cs="Arial"/>
          <w:sz w:val="20"/>
          <w:szCs w:val="20"/>
          <w:lang w:eastAsia="en-US"/>
        </w:rPr>
        <w:t xml:space="preserve">since. </w:t>
      </w:r>
    </w:p>
    <w:p w14:paraId="06047966" w14:textId="35EA52F1" w:rsidR="00797DF3" w:rsidRPr="001B4A61" w:rsidRDefault="00797DF3" w:rsidP="001B4A61">
      <w:pPr>
        <w:spacing w:line="240" w:lineRule="auto"/>
        <w:rPr>
          <w:rFonts w:ascii="Arial" w:eastAsiaTheme="minorEastAsia" w:hAnsi="Arial" w:cs="Arial"/>
          <w:sz w:val="20"/>
          <w:szCs w:val="20"/>
          <w:lang w:eastAsia="zh-TW"/>
        </w:rPr>
      </w:pPr>
      <w:proofErr w:type="spellStart"/>
      <w:r w:rsidRPr="001B4A61">
        <w:rPr>
          <w:rFonts w:ascii="Arial" w:hAnsi="Arial" w:cs="Arial"/>
          <w:sz w:val="20"/>
          <w:szCs w:val="20"/>
          <w:lang w:eastAsia="en-US"/>
        </w:rPr>
        <w:t>Haliyoula</w:t>
      </w:r>
      <w:proofErr w:type="spellEnd"/>
      <w:r w:rsidRPr="001B4A61">
        <w:rPr>
          <w:rFonts w:ascii="Arial" w:hAnsi="Arial" w:cs="Arial"/>
          <w:sz w:val="20"/>
          <w:szCs w:val="20"/>
          <w:lang w:eastAsia="en-US"/>
        </w:rPr>
        <w:t xml:space="preserve"> </w:t>
      </w:r>
      <w:proofErr w:type="spellStart"/>
      <w:r w:rsidRPr="001B4A61">
        <w:rPr>
          <w:rFonts w:ascii="Arial" w:hAnsi="Arial" w:cs="Arial"/>
          <w:sz w:val="20"/>
          <w:szCs w:val="20"/>
          <w:lang w:eastAsia="en-US"/>
        </w:rPr>
        <w:t>Tuerxun</w:t>
      </w:r>
      <w:r w:rsidR="0019043A" w:rsidRPr="001B4A61">
        <w:rPr>
          <w:rFonts w:ascii="Arial" w:hAnsi="Arial" w:cs="Arial"/>
          <w:sz w:val="20"/>
          <w:szCs w:val="20"/>
          <w:lang w:eastAsia="en-US"/>
        </w:rPr>
        <w:t>’s</w:t>
      </w:r>
      <w:proofErr w:type="spellEnd"/>
      <w:r w:rsidR="0019043A" w:rsidRPr="001B4A61">
        <w:rPr>
          <w:rFonts w:ascii="Arial" w:hAnsi="Arial" w:cs="Arial"/>
          <w:sz w:val="20"/>
          <w:szCs w:val="20"/>
          <w:lang w:eastAsia="en-US"/>
        </w:rPr>
        <w:t xml:space="preserve"> family</w:t>
      </w:r>
      <w:r w:rsidRPr="001B4A61">
        <w:rPr>
          <w:rFonts w:ascii="Arial" w:hAnsi="Arial" w:cs="Arial"/>
          <w:sz w:val="20"/>
          <w:szCs w:val="20"/>
          <w:lang w:eastAsia="en-US"/>
        </w:rPr>
        <w:t xml:space="preserve"> was informed that he was sentenced to 20 years’ imprisonment in a secret trial</w:t>
      </w:r>
      <w:r w:rsidR="00E24C12" w:rsidRPr="001B4A61">
        <w:rPr>
          <w:rFonts w:ascii="Arial" w:hAnsi="Arial" w:cs="Arial"/>
          <w:sz w:val="20"/>
          <w:szCs w:val="20"/>
          <w:lang w:eastAsia="en-US"/>
        </w:rPr>
        <w:t>,</w:t>
      </w:r>
      <w:r w:rsidRPr="001B4A61">
        <w:rPr>
          <w:rFonts w:ascii="Arial" w:hAnsi="Arial" w:cs="Arial"/>
          <w:sz w:val="20"/>
          <w:szCs w:val="20"/>
          <w:lang w:eastAsia="en-US"/>
        </w:rPr>
        <w:t xml:space="preserve"> </w:t>
      </w:r>
      <w:r w:rsidR="002705C1" w:rsidRPr="001B4A61">
        <w:rPr>
          <w:rFonts w:ascii="Arial" w:hAnsi="Arial" w:cs="Arial"/>
          <w:sz w:val="20"/>
          <w:szCs w:val="20"/>
          <w:lang w:eastAsia="en-US"/>
        </w:rPr>
        <w:t xml:space="preserve">however no details about the crime that he had supposedly </w:t>
      </w:r>
      <w:r w:rsidRPr="001B4A61">
        <w:rPr>
          <w:rFonts w:ascii="Arial" w:hAnsi="Arial" w:cs="Arial"/>
          <w:sz w:val="20"/>
          <w:szCs w:val="20"/>
          <w:lang w:eastAsia="en-US"/>
        </w:rPr>
        <w:t>c</w:t>
      </w:r>
      <w:r w:rsidR="002705C1" w:rsidRPr="001B4A61">
        <w:rPr>
          <w:rFonts w:ascii="Arial" w:hAnsi="Arial" w:cs="Arial"/>
          <w:sz w:val="20"/>
          <w:szCs w:val="20"/>
          <w:lang w:eastAsia="en-US"/>
        </w:rPr>
        <w:t>ommitted</w:t>
      </w:r>
      <w:r w:rsidR="00D4148F" w:rsidRPr="001B4A61">
        <w:rPr>
          <w:rFonts w:ascii="Arial" w:hAnsi="Arial" w:cs="Arial"/>
          <w:sz w:val="20"/>
          <w:szCs w:val="20"/>
          <w:lang w:eastAsia="en-US"/>
        </w:rPr>
        <w:t xml:space="preserve"> has ever been shared</w:t>
      </w:r>
      <w:r w:rsidRPr="001B4A61">
        <w:rPr>
          <w:rFonts w:ascii="Arial" w:hAnsi="Arial" w:cs="Arial"/>
          <w:sz w:val="20"/>
          <w:szCs w:val="20"/>
          <w:lang w:eastAsia="en-US"/>
        </w:rPr>
        <w:t xml:space="preserve">. </w:t>
      </w:r>
      <w:r w:rsidR="00DA538B" w:rsidRPr="001B4A61">
        <w:rPr>
          <w:rFonts w:ascii="Arial" w:hAnsi="Arial" w:cs="Arial"/>
          <w:sz w:val="20"/>
          <w:szCs w:val="20"/>
          <w:lang w:eastAsia="en-US"/>
        </w:rPr>
        <w:t>In December 2020, his family was told by a trusted source that he</w:t>
      </w:r>
      <w:r w:rsidR="00E24C12" w:rsidRPr="001B4A61">
        <w:rPr>
          <w:rFonts w:ascii="Arial" w:hAnsi="Arial" w:cs="Arial"/>
          <w:sz w:val="20"/>
          <w:szCs w:val="20"/>
          <w:lang w:eastAsia="en-US"/>
        </w:rPr>
        <w:t xml:space="preserve"> had</w:t>
      </w:r>
      <w:r w:rsidR="00DA538B" w:rsidRPr="001B4A61">
        <w:rPr>
          <w:rFonts w:ascii="Arial" w:hAnsi="Arial" w:cs="Arial"/>
          <w:sz w:val="20"/>
          <w:szCs w:val="20"/>
          <w:lang w:eastAsia="en-US"/>
        </w:rPr>
        <w:t xml:space="preserve"> died </w:t>
      </w:r>
      <w:r w:rsidR="00E24C12" w:rsidRPr="001B4A61">
        <w:rPr>
          <w:rFonts w:ascii="Arial" w:hAnsi="Arial" w:cs="Arial"/>
          <w:sz w:val="20"/>
          <w:szCs w:val="20"/>
          <w:lang w:eastAsia="en-US"/>
        </w:rPr>
        <w:t xml:space="preserve">while in </w:t>
      </w:r>
      <w:r w:rsidR="008F4472" w:rsidRPr="001B4A61">
        <w:rPr>
          <w:rFonts w:ascii="Arial" w:hAnsi="Arial" w:cs="Arial"/>
          <w:sz w:val="20"/>
          <w:szCs w:val="20"/>
          <w:lang w:eastAsia="en-US"/>
        </w:rPr>
        <w:t>detention</w:t>
      </w:r>
      <w:r w:rsidR="00DA538B" w:rsidRPr="001B4A61">
        <w:rPr>
          <w:rFonts w:ascii="Arial" w:hAnsi="Arial" w:cs="Arial"/>
          <w:sz w:val="20"/>
          <w:szCs w:val="20"/>
          <w:lang w:eastAsia="en-US"/>
        </w:rPr>
        <w:t xml:space="preserve">. The Chinese authorities </w:t>
      </w:r>
      <w:r w:rsidR="0019043A" w:rsidRPr="001B4A61">
        <w:rPr>
          <w:rFonts w:ascii="Arial" w:hAnsi="Arial" w:cs="Arial"/>
          <w:sz w:val="20"/>
          <w:szCs w:val="20"/>
          <w:lang w:eastAsia="en-US"/>
        </w:rPr>
        <w:t xml:space="preserve">have never </w:t>
      </w:r>
      <w:r w:rsidR="00DA538B" w:rsidRPr="001B4A61">
        <w:rPr>
          <w:rFonts w:ascii="Arial" w:hAnsi="Arial" w:cs="Arial"/>
          <w:sz w:val="20"/>
          <w:szCs w:val="20"/>
          <w:lang w:eastAsia="en-US"/>
        </w:rPr>
        <w:t>disclose</w:t>
      </w:r>
      <w:r w:rsidR="0019043A" w:rsidRPr="001B4A61">
        <w:rPr>
          <w:rFonts w:ascii="Arial" w:hAnsi="Arial" w:cs="Arial"/>
          <w:sz w:val="20"/>
          <w:szCs w:val="20"/>
          <w:lang w:eastAsia="en-US"/>
        </w:rPr>
        <w:t>d</w:t>
      </w:r>
      <w:r w:rsidR="00DA538B" w:rsidRPr="001B4A61">
        <w:rPr>
          <w:rFonts w:ascii="Arial" w:hAnsi="Arial" w:cs="Arial"/>
          <w:sz w:val="20"/>
          <w:szCs w:val="20"/>
          <w:lang w:eastAsia="en-US"/>
        </w:rPr>
        <w:t xml:space="preserve"> anything about </w:t>
      </w:r>
      <w:proofErr w:type="spellStart"/>
      <w:r w:rsidR="0019043A" w:rsidRPr="001B4A61">
        <w:rPr>
          <w:rFonts w:ascii="Arial" w:hAnsi="Arial" w:cs="Arial"/>
          <w:sz w:val="20"/>
          <w:szCs w:val="20"/>
          <w:lang w:eastAsia="en-US"/>
        </w:rPr>
        <w:t>Haliyoula</w:t>
      </w:r>
      <w:proofErr w:type="spellEnd"/>
      <w:r w:rsidR="0019043A" w:rsidRPr="001B4A61">
        <w:rPr>
          <w:rFonts w:ascii="Arial" w:hAnsi="Arial" w:cs="Arial"/>
          <w:sz w:val="20"/>
          <w:szCs w:val="20"/>
          <w:lang w:eastAsia="en-US"/>
        </w:rPr>
        <w:t xml:space="preserve"> </w:t>
      </w:r>
      <w:proofErr w:type="spellStart"/>
      <w:r w:rsidR="0019043A" w:rsidRPr="001B4A61">
        <w:rPr>
          <w:rFonts w:ascii="Arial" w:hAnsi="Arial" w:cs="Arial"/>
          <w:sz w:val="20"/>
          <w:szCs w:val="20"/>
          <w:lang w:eastAsia="en-US"/>
        </w:rPr>
        <w:t>Tuerxun’s</w:t>
      </w:r>
      <w:proofErr w:type="spellEnd"/>
      <w:r w:rsidR="0019043A" w:rsidRPr="001B4A61" w:rsidDel="0019043A">
        <w:rPr>
          <w:rFonts w:ascii="Arial" w:hAnsi="Arial" w:cs="Arial"/>
          <w:sz w:val="20"/>
          <w:szCs w:val="20"/>
          <w:lang w:eastAsia="en-US"/>
        </w:rPr>
        <w:t xml:space="preserve"> </w:t>
      </w:r>
      <w:r w:rsidR="00DA538B" w:rsidRPr="001B4A61">
        <w:rPr>
          <w:rFonts w:ascii="Arial" w:hAnsi="Arial" w:cs="Arial"/>
          <w:sz w:val="20"/>
          <w:szCs w:val="20"/>
          <w:lang w:eastAsia="en-US"/>
        </w:rPr>
        <w:t xml:space="preserve">death to his family. His son living in Kazakhstan is worried that his death </w:t>
      </w:r>
      <w:r w:rsidR="0019043A" w:rsidRPr="001B4A61">
        <w:rPr>
          <w:rFonts w:ascii="Arial" w:hAnsi="Arial" w:cs="Arial"/>
          <w:sz w:val="20"/>
          <w:szCs w:val="20"/>
          <w:lang w:eastAsia="en-US"/>
        </w:rPr>
        <w:t xml:space="preserve">may have been </w:t>
      </w:r>
      <w:r w:rsidR="00DA538B" w:rsidRPr="001B4A61">
        <w:rPr>
          <w:rFonts w:ascii="Arial" w:hAnsi="Arial" w:cs="Arial"/>
          <w:sz w:val="20"/>
          <w:szCs w:val="20"/>
          <w:lang w:eastAsia="en-US"/>
        </w:rPr>
        <w:t>caused by torture or ill-treatment during detention</w:t>
      </w:r>
      <w:r w:rsidR="005A0B15" w:rsidRPr="001B4A61">
        <w:rPr>
          <w:rFonts w:ascii="Arial" w:hAnsi="Arial" w:cs="Arial"/>
          <w:sz w:val="20"/>
          <w:szCs w:val="20"/>
          <w:lang w:eastAsia="en-US"/>
        </w:rPr>
        <w:t xml:space="preserve">, as there have been allegations of torture and ill-treatment in </w:t>
      </w:r>
      <w:r w:rsidR="00960C86" w:rsidRPr="001B4A61">
        <w:rPr>
          <w:rFonts w:ascii="Arial" w:hAnsi="Arial" w:cs="Arial"/>
          <w:sz w:val="20"/>
          <w:szCs w:val="20"/>
          <w:lang w:eastAsia="en-US"/>
        </w:rPr>
        <w:t>Xinjiang’s detention facilities</w:t>
      </w:r>
      <w:r w:rsidR="00DA538B" w:rsidRPr="001B4A61">
        <w:rPr>
          <w:rFonts w:ascii="Arial" w:hAnsi="Arial" w:cs="Arial"/>
          <w:sz w:val="20"/>
          <w:szCs w:val="20"/>
          <w:lang w:eastAsia="en-US"/>
        </w:rPr>
        <w:t xml:space="preserve">. </w:t>
      </w:r>
      <w:r w:rsidR="0001779D" w:rsidRPr="001B4A61">
        <w:rPr>
          <w:rFonts w:ascii="Arial" w:hAnsi="Arial" w:cs="Arial"/>
          <w:sz w:val="20"/>
          <w:szCs w:val="20"/>
          <w:lang w:eastAsia="en-US"/>
        </w:rPr>
        <w:t>Before he had been detained in March 2018, he exposed the death of an ethnic Kazakh in a “transformation-through-education” facility.</w:t>
      </w:r>
      <w:r w:rsidR="0001779D" w:rsidRPr="001B4A61" w:rsidDel="0001779D">
        <w:rPr>
          <w:rStyle w:val="CommentReference"/>
          <w:rFonts w:ascii="Arial" w:hAnsi="Arial" w:cs="Arial"/>
          <w:sz w:val="20"/>
          <w:szCs w:val="20"/>
        </w:rPr>
        <w:t xml:space="preserve"> </w:t>
      </w:r>
    </w:p>
    <w:p w14:paraId="720937DC" w14:textId="77777777" w:rsidR="00DA538B" w:rsidRPr="001B4A61" w:rsidRDefault="00DA538B" w:rsidP="001B4A61">
      <w:pPr>
        <w:spacing w:line="240" w:lineRule="auto"/>
        <w:rPr>
          <w:rFonts w:ascii="Arial" w:hAnsi="Arial" w:cs="Arial"/>
          <w:sz w:val="20"/>
          <w:szCs w:val="20"/>
          <w:lang w:eastAsia="en-US"/>
        </w:rPr>
      </w:pPr>
      <w:r w:rsidRPr="001B4A61">
        <w:rPr>
          <w:rFonts w:ascii="Arial" w:hAnsi="Arial" w:cs="Arial"/>
          <w:sz w:val="20"/>
          <w:szCs w:val="20"/>
          <w:lang w:eastAsia="en-US"/>
        </w:rPr>
        <w:t xml:space="preserve">Xinjiang is one of the most ethnically diverse regions in China. More than half of the region’s population of 22 million people belong to mostly Turkic and predominantly Muslim ethnic groups, including Uyghurs (around 11.3 million), Kazakhs (around 1.6 million) and other populations whose languages, cultures and ways of life vary distinctly from those of the Han who are the majority in “interior” China. </w:t>
      </w:r>
    </w:p>
    <w:p w14:paraId="2E20FC4D" w14:textId="77777777" w:rsidR="00DA538B" w:rsidRPr="001B4A61" w:rsidRDefault="00DA538B" w:rsidP="001B4A61">
      <w:pPr>
        <w:spacing w:line="240" w:lineRule="auto"/>
        <w:rPr>
          <w:rFonts w:ascii="Arial" w:hAnsi="Arial" w:cs="Arial"/>
          <w:sz w:val="20"/>
          <w:szCs w:val="20"/>
          <w:lang w:eastAsia="en-US"/>
        </w:rPr>
      </w:pPr>
      <w:r w:rsidRPr="001B4A61">
        <w:rPr>
          <w:rFonts w:ascii="Arial" w:hAnsi="Arial" w:cs="Arial"/>
          <w:sz w:val="20"/>
          <w:szCs w:val="20"/>
          <w:lang w:eastAsia="en-US"/>
        </w:rPr>
        <w:t>In March 2017, the Xinjiang government enacted the “De-</w:t>
      </w:r>
      <w:proofErr w:type="spellStart"/>
      <w:r w:rsidRPr="001B4A61">
        <w:rPr>
          <w:rFonts w:ascii="Arial" w:hAnsi="Arial" w:cs="Arial"/>
          <w:sz w:val="20"/>
          <w:szCs w:val="20"/>
          <w:lang w:eastAsia="en-US"/>
        </w:rPr>
        <w:t>extremification</w:t>
      </w:r>
      <w:proofErr w:type="spellEnd"/>
      <w:r w:rsidRPr="001B4A61">
        <w:rPr>
          <w:rFonts w:ascii="Arial" w:hAnsi="Arial" w:cs="Arial"/>
          <w:sz w:val="20"/>
          <w:szCs w:val="20"/>
          <w:lang w:eastAsia="en-US"/>
        </w:rPr>
        <w:t xml:space="preserve"> Regulation” that identifies and prohibits a wide range of behaviours labelled “extremist”, such as “spreading extremist thought”, denigrating or refusing to watch public radio and TV programmes, wearing burkas, having an “abnormal” beard, resisting national policies, and publishing, downloading, storing, or reading articles, publications, or audio-visual materials containing “extremist content”. The regulation also set up a “responsibility system” for government cadres for “anti-extremism” work and established annual reviews of their performance. </w:t>
      </w:r>
    </w:p>
    <w:p w14:paraId="290DFAA2" w14:textId="66B0F7D8" w:rsidR="00DA538B" w:rsidRPr="001B4A61" w:rsidRDefault="00DA538B" w:rsidP="001B4A61">
      <w:pPr>
        <w:spacing w:line="240" w:lineRule="auto"/>
        <w:rPr>
          <w:rFonts w:ascii="Arial" w:hAnsi="Arial" w:cs="Arial"/>
          <w:sz w:val="20"/>
          <w:szCs w:val="20"/>
          <w:lang w:eastAsia="en-US"/>
        </w:rPr>
      </w:pPr>
      <w:r w:rsidRPr="001B4A61">
        <w:rPr>
          <w:rFonts w:ascii="Arial" w:hAnsi="Arial" w:cs="Arial"/>
          <w:sz w:val="20"/>
          <w:szCs w:val="20"/>
          <w:lang w:eastAsia="en-US"/>
        </w:rPr>
        <w:t>It is estimated that up to a million Uyghurs, Kazakhs and other predominantly Muslim people have been held in the “transformation-through-education” centres. The Chinese authorities had denied the existence of such facilities until October 2018, when they began describing them as voluntary, free “vocational training” centres. They claim that the objective of this vocational training is to provide people with technical and vocational education to enable them to find jobs and become “useful” citizens. China’s explanation, however, contradicts reports of beatings, food deprivation and solitary confinement that have been collected from former detainees. China has rejected calls from the international community, including Amnesty, to allow independent experts unrestricted access to Xinjiang. Instead, China has made efforts to silence criticism by inviting delegations from different countries to visit Xinjiang for carefully orchestrated and closely monitored tours.</w:t>
      </w:r>
    </w:p>
    <w:p w14:paraId="1DF27362" w14:textId="77777777" w:rsidR="00C05CA2" w:rsidRDefault="00C05CA2" w:rsidP="001B4A61">
      <w:pPr>
        <w:spacing w:after="0" w:line="240" w:lineRule="auto"/>
        <w:rPr>
          <w:rFonts w:ascii="Arial" w:hAnsi="Arial" w:cs="Arial"/>
          <w:b/>
          <w:sz w:val="20"/>
          <w:szCs w:val="20"/>
        </w:rPr>
      </w:pPr>
    </w:p>
    <w:p w14:paraId="58957DC9" w14:textId="77777777" w:rsidR="00C05CA2" w:rsidRDefault="00C05CA2" w:rsidP="001B4A61">
      <w:pPr>
        <w:spacing w:after="0" w:line="240" w:lineRule="auto"/>
        <w:rPr>
          <w:rFonts w:ascii="Arial" w:hAnsi="Arial" w:cs="Arial"/>
          <w:b/>
          <w:sz w:val="20"/>
          <w:szCs w:val="20"/>
        </w:rPr>
      </w:pPr>
    </w:p>
    <w:p w14:paraId="44F78A38" w14:textId="794148DF" w:rsidR="005D2C37" w:rsidRPr="001B4A61" w:rsidRDefault="005D2C37" w:rsidP="001B4A61">
      <w:pPr>
        <w:spacing w:after="0" w:line="240" w:lineRule="auto"/>
        <w:rPr>
          <w:rFonts w:ascii="Arial" w:hAnsi="Arial" w:cs="Arial"/>
          <w:b/>
          <w:sz w:val="20"/>
          <w:szCs w:val="20"/>
        </w:rPr>
      </w:pPr>
      <w:r w:rsidRPr="001B4A61">
        <w:rPr>
          <w:rFonts w:ascii="Arial" w:hAnsi="Arial" w:cs="Arial"/>
          <w:b/>
          <w:sz w:val="20"/>
          <w:szCs w:val="20"/>
        </w:rPr>
        <w:t>PREFERRED LANGUAGE TO ADDRESS TARGET:</w:t>
      </w:r>
      <w:r w:rsidR="0082127B" w:rsidRPr="001B4A61">
        <w:rPr>
          <w:rFonts w:ascii="Arial" w:hAnsi="Arial" w:cs="Arial"/>
          <w:b/>
          <w:sz w:val="20"/>
          <w:szCs w:val="20"/>
        </w:rPr>
        <w:t xml:space="preserve"> </w:t>
      </w:r>
      <w:r w:rsidR="00DA538B" w:rsidRPr="001B4A61">
        <w:rPr>
          <w:rFonts w:ascii="Arial" w:hAnsi="Arial" w:cs="Arial"/>
          <w:sz w:val="20"/>
          <w:szCs w:val="20"/>
        </w:rPr>
        <w:t>Chinese, English</w:t>
      </w:r>
    </w:p>
    <w:p w14:paraId="677E723D" w14:textId="77777777" w:rsidR="005D2C37" w:rsidRPr="001B4A61" w:rsidRDefault="005D2C37" w:rsidP="001B4A61">
      <w:pPr>
        <w:spacing w:after="0" w:line="240" w:lineRule="auto"/>
        <w:rPr>
          <w:rFonts w:ascii="Arial" w:hAnsi="Arial" w:cs="Arial"/>
          <w:color w:val="0070C0"/>
          <w:sz w:val="20"/>
          <w:szCs w:val="20"/>
        </w:rPr>
      </w:pPr>
      <w:r w:rsidRPr="001B4A61">
        <w:rPr>
          <w:rFonts w:ascii="Arial" w:hAnsi="Arial" w:cs="Arial"/>
          <w:sz w:val="20"/>
          <w:szCs w:val="20"/>
        </w:rPr>
        <w:t>You can also write in your own language.</w:t>
      </w:r>
    </w:p>
    <w:p w14:paraId="78F17D93" w14:textId="77777777" w:rsidR="005D2C37" w:rsidRPr="001B4A61" w:rsidRDefault="005D2C37" w:rsidP="001B4A61">
      <w:pPr>
        <w:spacing w:after="0" w:line="240" w:lineRule="auto"/>
        <w:rPr>
          <w:rFonts w:ascii="Arial" w:hAnsi="Arial" w:cs="Arial"/>
          <w:color w:val="0070C0"/>
          <w:sz w:val="20"/>
          <w:szCs w:val="20"/>
        </w:rPr>
      </w:pPr>
    </w:p>
    <w:p w14:paraId="636B746D" w14:textId="4274A527" w:rsidR="005D2C37" w:rsidRPr="001B4A61" w:rsidRDefault="005D2C37" w:rsidP="001B4A61">
      <w:pPr>
        <w:spacing w:after="0" w:line="240" w:lineRule="auto"/>
        <w:rPr>
          <w:rFonts w:ascii="Arial" w:hAnsi="Arial" w:cs="Arial"/>
          <w:sz w:val="20"/>
          <w:szCs w:val="20"/>
        </w:rPr>
      </w:pPr>
      <w:r w:rsidRPr="001B4A61">
        <w:rPr>
          <w:rFonts w:ascii="Arial" w:hAnsi="Arial" w:cs="Arial"/>
          <w:b/>
          <w:sz w:val="20"/>
          <w:szCs w:val="20"/>
        </w:rPr>
        <w:t xml:space="preserve">PLEASE TAKE ACTION AS SOON AS POSSIBLE UNTIL: </w:t>
      </w:r>
      <w:r w:rsidR="005927A3" w:rsidRPr="001B4A61">
        <w:rPr>
          <w:rFonts w:ascii="Arial" w:hAnsi="Arial" w:cs="Arial"/>
          <w:sz w:val="20"/>
          <w:szCs w:val="20"/>
        </w:rPr>
        <w:t>21 March 2021</w:t>
      </w:r>
      <w:r w:rsidRPr="001B4A61">
        <w:rPr>
          <w:rFonts w:ascii="Arial" w:hAnsi="Arial" w:cs="Arial"/>
          <w:sz w:val="20"/>
          <w:szCs w:val="20"/>
        </w:rPr>
        <w:t xml:space="preserve"> </w:t>
      </w:r>
    </w:p>
    <w:p w14:paraId="2C5E5589" w14:textId="77777777" w:rsidR="005D2C37" w:rsidRPr="001B4A61" w:rsidRDefault="005D2C37" w:rsidP="001B4A61">
      <w:pPr>
        <w:spacing w:after="0" w:line="240" w:lineRule="auto"/>
        <w:rPr>
          <w:rFonts w:ascii="Arial" w:hAnsi="Arial" w:cs="Arial"/>
          <w:sz w:val="20"/>
          <w:szCs w:val="20"/>
        </w:rPr>
      </w:pPr>
      <w:r w:rsidRPr="001B4A61">
        <w:rPr>
          <w:rFonts w:ascii="Arial" w:hAnsi="Arial" w:cs="Arial"/>
          <w:sz w:val="20"/>
          <w:szCs w:val="20"/>
        </w:rPr>
        <w:t>Please check with the Amnesty office in your country if you wish to send appeals after the deadline.</w:t>
      </w:r>
    </w:p>
    <w:p w14:paraId="3A043DBD" w14:textId="77777777" w:rsidR="005D2C37" w:rsidRPr="001B4A61" w:rsidRDefault="005D2C37" w:rsidP="001B4A61">
      <w:pPr>
        <w:spacing w:after="0" w:line="240" w:lineRule="auto"/>
        <w:rPr>
          <w:rFonts w:ascii="Arial" w:hAnsi="Arial" w:cs="Arial"/>
          <w:b/>
          <w:sz w:val="20"/>
          <w:szCs w:val="20"/>
        </w:rPr>
      </w:pPr>
    </w:p>
    <w:p w14:paraId="4FC154C0" w14:textId="51987661" w:rsidR="005D2C37" w:rsidRPr="001B4A61" w:rsidRDefault="005D2C37" w:rsidP="001B4A61">
      <w:pPr>
        <w:spacing w:after="0" w:line="240" w:lineRule="auto"/>
        <w:rPr>
          <w:rFonts w:ascii="Arial" w:hAnsi="Arial" w:cs="Arial"/>
          <w:b/>
          <w:sz w:val="20"/>
          <w:szCs w:val="20"/>
        </w:rPr>
      </w:pPr>
      <w:r w:rsidRPr="001B4A61">
        <w:rPr>
          <w:rFonts w:ascii="Arial" w:hAnsi="Arial" w:cs="Arial"/>
          <w:b/>
          <w:sz w:val="20"/>
          <w:szCs w:val="20"/>
        </w:rPr>
        <w:t xml:space="preserve">NAME AND PRONOUN: </w:t>
      </w:r>
      <w:proofErr w:type="spellStart"/>
      <w:r w:rsidR="00F24573" w:rsidRPr="001B4A61">
        <w:rPr>
          <w:rFonts w:ascii="Arial" w:hAnsi="Arial" w:cs="Arial"/>
          <w:b/>
          <w:sz w:val="20"/>
          <w:szCs w:val="20"/>
        </w:rPr>
        <w:t>Weilina</w:t>
      </w:r>
      <w:proofErr w:type="spellEnd"/>
      <w:r w:rsidR="00F24573" w:rsidRPr="001B4A61">
        <w:rPr>
          <w:rFonts w:ascii="Arial" w:hAnsi="Arial" w:cs="Arial"/>
          <w:b/>
          <w:sz w:val="20"/>
          <w:szCs w:val="20"/>
        </w:rPr>
        <w:t xml:space="preserve"> </w:t>
      </w:r>
      <w:proofErr w:type="spellStart"/>
      <w:r w:rsidR="00F24573" w:rsidRPr="001B4A61">
        <w:rPr>
          <w:rFonts w:ascii="Arial" w:hAnsi="Arial" w:cs="Arial"/>
          <w:b/>
          <w:sz w:val="20"/>
          <w:szCs w:val="20"/>
        </w:rPr>
        <w:t>Muhatai</w:t>
      </w:r>
      <w:proofErr w:type="spellEnd"/>
      <w:r w:rsidR="00F24573" w:rsidRPr="001B4A61">
        <w:rPr>
          <w:rFonts w:ascii="Arial" w:hAnsi="Arial" w:cs="Arial"/>
          <w:b/>
          <w:sz w:val="20"/>
          <w:szCs w:val="20"/>
        </w:rPr>
        <w:t xml:space="preserve"> (she</w:t>
      </w:r>
      <w:r w:rsidR="005927A3" w:rsidRPr="001B4A61">
        <w:rPr>
          <w:rFonts w:ascii="Arial" w:hAnsi="Arial" w:cs="Arial"/>
          <w:b/>
          <w:sz w:val="20"/>
          <w:szCs w:val="20"/>
        </w:rPr>
        <w:t>/her</w:t>
      </w:r>
      <w:r w:rsidR="00F24573" w:rsidRPr="001B4A61">
        <w:rPr>
          <w:rFonts w:ascii="Arial" w:hAnsi="Arial" w:cs="Arial"/>
          <w:b/>
          <w:sz w:val="20"/>
          <w:szCs w:val="20"/>
        </w:rPr>
        <w:t xml:space="preserve">), </w:t>
      </w:r>
      <w:proofErr w:type="spellStart"/>
      <w:r w:rsidR="00F24573" w:rsidRPr="001B4A61">
        <w:rPr>
          <w:rFonts w:ascii="Arial" w:hAnsi="Arial" w:cs="Arial"/>
          <w:b/>
          <w:sz w:val="20"/>
          <w:szCs w:val="20"/>
        </w:rPr>
        <w:t>Muheyati</w:t>
      </w:r>
      <w:proofErr w:type="spellEnd"/>
      <w:r w:rsidR="00F24573" w:rsidRPr="001B4A61">
        <w:rPr>
          <w:rFonts w:ascii="Arial" w:hAnsi="Arial" w:cs="Arial"/>
          <w:b/>
          <w:sz w:val="20"/>
          <w:szCs w:val="20"/>
        </w:rPr>
        <w:t xml:space="preserve"> </w:t>
      </w:r>
      <w:proofErr w:type="spellStart"/>
      <w:r w:rsidR="00F24573" w:rsidRPr="001B4A61">
        <w:rPr>
          <w:rFonts w:ascii="Arial" w:hAnsi="Arial" w:cs="Arial"/>
          <w:b/>
          <w:sz w:val="20"/>
          <w:szCs w:val="20"/>
        </w:rPr>
        <w:t>Haliyoula</w:t>
      </w:r>
      <w:proofErr w:type="spellEnd"/>
      <w:r w:rsidR="00F24573" w:rsidRPr="001B4A61">
        <w:rPr>
          <w:rFonts w:ascii="Arial" w:hAnsi="Arial" w:cs="Arial"/>
          <w:b/>
          <w:sz w:val="20"/>
          <w:szCs w:val="20"/>
        </w:rPr>
        <w:t xml:space="preserve"> (he</w:t>
      </w:r>
      <w:r w:rsidR="005927A3" w:rsidRPr="001B4A61">
        <w:rPr>
          <w:rFonts w:ascii="Arial" w:hAnsi="Arial" w:cs="Arial"/>
          <w:b/>
          <w:sz w:val="20"/>
          <w:szCs w:val="20"/>
        </w:rPr>
        <w:t>/him</w:t>
      </w:r>
      <w:r w:rsidR="00F24573" w:rsidRPr="001B4A61">
        <w:rPr>
          <w:rFonts w:ascii="Arial" w:hAnsi="Arial" w:cs="Arial"/>
          <w:b/>
          <w:sz w:val="20"/>
          <w:szCs w:val="20"/>
        </w:rPr>
        <w:t xml:space="preserve">) and </w:t>
      </w:r>
      <w:proofErr w:type="spellStart"/>
      <w:r w:rsidR="00F24573" w:rsidRPr="001B4A61">
        <w:rPr>
          <w:rFonts w:ascii="Arial" w:hAnsi="Arial" w:cs="Arial"/>
          <w:b/>
          <w:sz w:val="20"/>
          <w:szCs w:val="20"/>
        </w:rPr>
        <w:t>Parisati</w:t>
      </w:r>
      <w:proofErr w:type="spellEnd"/>
      <w:r w:rsidR="00F24573" w:rsidRPr="001B4A61">
        <w:rPr>
          <w:rFonts w:ascii="Arial" w:hAnsi="Arial" w:cs="Arial"/>
          <w:b/>
          <w:sz w:val="20"/>
          <w:szCs w:val="20"/>
        </w:rPr>
        <w:t xml:space="preserve"> </w:t>
      </w:r>
      <w:proofErr w:type="spellStart"/>
      <w:r w:rsidR="00F24573" w:rsidRPr="001B4A61">
        <w:rPr>
          <w:rFonts w:ascii="Arial" w:hAnsi="Arial" w:cs="Arial"/>
          <w:b/>
          <w:sz w:val="20"/>
          <w:szCs w:val="20"/>
        </w:rPr>
        <w:t>Haliyoula</w:t>
      </w:r>
      <w:proofErr w:type="spellEnd"/>
      <w:r w:rsidR="00F24573" w:rsidRPr="001B4A61">
        <w:rPr>
          <w:rFonts w:ascii="Arial" w:hAnsi="Arial" w:cs="Arial"/>
          <w:b/>
          <w:sz w:val="20"/>
          <w:szCs w:val="20"/>
        </w:rPr>
        <w:t xml:space="preserve"> (he</w:t>
      </w:r>
      <w:r w:rsidR="005927A3" w:rsidRPr="001B4A61">
        <w:rPr>
          <w:rFonts w:ascii="Arial" w:hAnsi="Arial" w:cs="Arial"/>
          <w:b/>
          <w:sz w:val="20"/>
          <w:szCs w:val="20"/>
        </w:rPr>
        <w:t>/him</w:t>
      </w:r>
      <w:r w:rsidR="00F24573" w:rsidRPr="001B4A61">
        <w:rPr>
          <w:rFonts w:ascii="Arial" w:hAnsi="Arial" w:cs="Arial"/>
          <w:b/>
          <w:sz w:val="20"/>
          <w:szCs w:val="20"/>
        </w:rPr>
        <w:t>)</w:t>
      </w:r>
    </w:p>
    <w:p w14:paraId="46DD2277" w14:textId="77777777" w:rsidR="005D2C37" w:rsidRPr="001B4A61" w:rsidRDefault="005D2C37" w:rsidP="001B4A61">
      <w:pPr>
        <w:spacing w:after="0" w:line="240" w:lineRule="auto"/>
        <w:rPr>
          <w:rFonts w:ascii="Arial" w:hAnsi="Arial" w:cs="Arial"/>
          <w:b/>
          <w:sz w:val="20"/>
          <w:szCs w:val="20"/>
        </w:rPr>
      </w:pPr>
    </w:p>
    <w:p w14:paraId="4744C513" w14:textId="74AE1201" w:rsidR="005D2C37" w:rsidRPr="001B4A61" w:rsidRDefault="005D2C37" w:rsidP="001B4A61">
      <w:pPr>
        <w:spacing w:line="240" w:lineRule="auto"/>
        <w:rPr>
          <w:rFonts w:ascii="Arial" w:hAnsi="Arial" w:cs="Arial"/>
          <w:sz w:val="20"/>
          <w:szCs w:val="20"/>
        </w:rPr>
      </w:pPr>
    </w:p>
    <w:p w14:paraId="0CD61DE1" w14:textId="1F40FF7C" w:rsidR="00B92AEC" w:rsidRPr="001B4A61" w:rsidRDefault="00B92AEC" w:rsidP="001B4A61">
      <w:pPr>
        <w:spacing w:line="240" w:lineRule="auto"/>
        <w:rPr>
          <w:rFonts w:ascii="Arial" w:hAnsi="Arial" w:cs="Arial"/>
          <w:sz w:val="20"/>
          <w:szCs w:val="20"/>
        </w:rPr>
      </w:pPr>
    </w:p>
    <w:sectPr w:rsidR="00B92AEC" w:rsidRPr="001B4A61" w:rsidSect="001B4A61">
      <w:footerReference w:type="default" r:id="rId15"/>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117A3" w14:textId="77777777" w:rsidR="00D850C7" w:rsidRDefault="00D850C7">
      <w:r>
        <w:separator/>
      </w:r>
    </w:p>
  </w:endnote>
  <w:endnote w:type="continuationSeparator" w:id="0">
    <w:p w14:paraId="556E0322" w14:textId="77777777" w:rsidR="00D850C7" w:rsidRDefault="00D850C7">
      <w:r>
        <w:continuationSeparator/>
      </w:r>
    </w:p>
  </w:endnote>
  <w:endnote w:type="continuationNotice" w:id="1">
    <w:p w14:paraId="2691C6A4" w14:textId="77777777" w:rsidR="00D850C7" w:rsidRDefault="00D850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CCF36" w14:textId="11AA8224" w:rsidR="001B4A61" w:rsidRDefault="001B4A61">
    <w:pPr>
      <w:pStyle w:val="Footer"/>
    </w:pPr>
    <w:r w:rsidRPr="009160F6">
      <w:rPr>
        <w:noProof/>
        <w:lang w:val="es-MX" w:eastAsia="es-MX"/>
      </w:rPr>
      <w:drawing>
        <wp:inline distT="0" distB="0" distL="0" distR="0" wp14:anchorId="554F5B8B" wp14:editId="6077D3BD">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EDF5B" w14:textId="77777777" w:rsidR="001B4A61" w:rsidRPr="004D1533" w:rsidRDefault="001B4A61" w:rsidP="001B4A61">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5C8B7E2C" w14:textId="77777777" w:rsidR="001B4A61" w:rsidRPr="004D1533" w:rsidRDefault="001B4A61" w:rsidP="001B4A61">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486C3F7" w14:textId="663D2B9C" w:rsidR="001B4A61" w:rsidRDefault="001B4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44098" w14:textId="77777777" w:rsidR="00D850C7" w:rsidRDefault="00D850C7">
      <w:r>
        <w:separator/>
      </w:r>
    </w:p>
  </w:footnote>
  <w:footnote w:type="continuationSeparator" w:id="0">
    <w:p w14:paraId="0C156356" w14:textId="77777777" w:rsidR="00D850C7" w:rsidRDefault="00D850C7">
      <w:r>
        <w:continuationSeparator/>
      </w:r>
    </w:p>
  </w:footnote>
  <w:footnote w:type="continuationNotice" w:id="1">
    <w:p w14:paraId="615AB761" w14:textId="77777777" w:rsidR="00D850C7" w:rsidRDefault="00D850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9B49C" w14:textId="7138CD5E" w:rsidR="007A3AEA" w:rsidRPr="001B4A61" w:rsidRDefault="005927A3" w:rsidP="001B4A61">
    <w:pPr>
      <w:rPr>
        <w:sz w:val="16"/>
        <w:szCs w:val="16"/>
      </w:rPr>
    </w:pPr>
    <w:r>
      <w:rPr>
        <w:sz w:val="16"/>
        <w:szCs w:val="16"/>
      </w:rPr>
      <w:t xml:space="preserve">First UA: 4/21 Index: </w:t>
    </w:r>
    <w:r w:rsidRPr="005927A3">
      <w:rPr>
        <w:sz w:val="16"/>
        <w:szCs w:val="16"/>
      </w:rPr>
      <w:t>ASA 17/3555/2021</w:t>
    </w:r>
    <w:r>
      <w:rPr>
        <w:sz w:val="16"/>
        <w:szCs w:val="16"/>
      </w:rPr>
      <w:t xml:space="preserve"> China</w:t>
    </w:r>
    <w:r w:rsidR="007A3AEA">
      <w:rPr>
        <w:sz w:val="16"/>
        <w:szCs w:val="16"/>
      </w:rPr>
      <w:tab/>
    </w:r>
    <w:r w:rsidR="0082127B">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7A3AEA">
      <w:rPr>
        <w:sz w:val="16"/>
        <w:szCs w:val="16"/>
      </w:rPr>
      <w:t xml:space="preserve">Date: </w:t>
    </w:r>
    <w:r>
      <w:rPr>
        <w:sz w:val="16"/>
        <w:szCs w:val="16"/>
      </w:rPr>
      <w:t>21 January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055411"/>
    <w:multiLevelType w:val="hybridMultilevel"/>
    <w:tmpl w:val="8A80F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5"/>
  </w:num>
  <w:num w:numId="6">
    <w:abstractNumId w:val="20"/>
  </w:num>
  <w:num w:numId="7">
    <w:abstractNumId w:val="18"/>
  </w:num>
  <w:num w:numId="8">
    <w:abstractNumId w:val="10"/>
  </w:num>
  <w:num w:numId="9">
    <w:abstractNumId w:val="9"/>
  </w:num>
  <w:num w:numId="10">
    <w:abstractNumId w:val="14"/>
  </w:num>
  <w:num w:numId="11">
    <w:abstractNumId w:val="7"/>
  </w:num>
  <w:num w:numId="12">
    <w:abstractNumId w:val="15"/>
  </w:num>
  <w:num w:numId="13">
    <w:abstractNumId w:val="16"/>
  </w:num>
  <w:num w:numId="14">
    <w:abstractNumId w:val="3"/>
  </w:num>
  <w:num w:numId="15">
    <w:abstractNumId w:val="19"/>
  </w:num>
  <w:num w:numId="16">
    <w:abstractNumId w:val="12"/>
  </w:num>
  <w:num w:numId="17">
    <w:abstractNumId w:val="13"/>
  </w:num>
  <w:num w:numId="18">
    <w:abstractNumId w:val="6"/>
  </w:num>
  <w:num w:numId="19">
    <w:abstractNumId w:val="8"/>
  </w:num>
  <w:num w:numId="20">
    <w:abstractNumId w:val="17"/>
  </w:num>
  <w:num w:numId="21">
    <w:abstractNumId w:val="4"/>
  </w:num>
  <w:num w:numId="22">
    <w:abstractNumId w:val="23"/>
  </w:num>
  <w:num w:numId="23">
    <w:abstractNumId w:val="2"/>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32AB"/>
    <w:rsid w:val="0001779D"/>
    <w:rsid w:val="0002386F"/>
    <w:rsid w:val="00024918"/>
    <w:rsid w:val="00057A7E"/>
    <w:rsid w:val="00071004"/>
    <w:rsid w:val="00076037"/>
    <w:rsid w:val="00083462"/>
    <w:rsid w:val="00087E2B"/>
    <w:rsid w:val="0009130D"/>
    <w:rsid w:val="00092DFA"/>
    <w:rsid w:val="000957C5"/>
    <w:rsid w:val="0009739C"/>
    <w:rsid w:val="000A1858"/>
    <w:rsid w:val="000A1F14"/>
    <w:rsid w:val="000A4865"/>
    <w:rsid w:val="000B02B4"/>
    <w:rsid w:val="000B4A38"/>
    <w:rsid w:val="000C2A0D"/>
    <w:rsid w:val="000C6196"/>
    <w:rsid w:val="000D0ABB"/>
    <w:rsid w:val="000D70C1"/>
    <w:rsid w:val="000E0D61"/>
    <w:rsid w:val="000E57D4"/>
    <w:rsid w:val="000F3012"/>
    <w:rsid w:val="000F69E4"/>
    <w:rsid w:val="00100FE4"/>
    <w:rsid w:val="0010425E"/>
    <w:rsid w:val="00106837"/>
    <w:rsid w:val="00106D61"/>
    <w:rsid w:val="001101A2"/>
    <w:rsid w:val="00114556"/>
    <w:rsid w:val="001242D2"/>
    <w:rsid w:val="0012544D"/>
    <w:rsid w:val="001300C3"/>
    <w:rsid w:val="00130B8A"/>
    <w:rsid w:val="00136441"/>
    <w:rsid w:val="0014617E"/>
    <w:rsid w:val="001526C3"/>
    <w:rsid w:val="001561F4"/>
    <w:rsid w:val="0016118D"/>
    <w:rsid w:val="001648DB"/>
    <w:rsid w:val="00174398"/>
    <w:rsid w:val="00176678"/>
    <w:rsid w:val="001773D1"/>
    <w:rsid w:val="00177779"/>
    <w:rsid w:val="0019043A"/>
    <w:rsid w:val="0019118D"/>
    <w:rsid w:val="00194CD5"/>
    <w:rsid w:val="00196E25"/>
    <w:rsid w:val="001A635D"/>
    <w:rsid w:val="001A6AC9"/>
    <w:rsid w:val="001B4A61"/>
    <w:rsid w:val="001C2EE1"/>
    <w:rsid w:val="001D52A5"/>
    <w:rsid w:val="001E2045"/>
    <w:rsid w:val="00201189"/>
    <w:rsid w:val="002036C0"/>
    <w:rsid w:val="00215209"/>
    <w:rsid w:val="00215C3E"/>
    <w:rsid w:val="00215E33"/>
    <w:rsid w:val="00225A11"/>
    <w:rsid w:val="00235BAF"/>
    <w:rsid w:val="00237BEB"/>
    <w:rsid w:val="002558D7"/>
    <w:rsid w:val="0025792F"/>
    <w:rsid w:val="00261CC7"/>
    <w:rsid w:val="002665C3"/>
    <w:rsid w:val="00266E49"/>
    <w:rsid w:val="00267383"/>
    <w:rsid w:val="002703E7"/>
    <w:rsid w:val="002705C1"/>
    <w:rsid w:val="002709C3"/>
    <w:rsid w:val="002739C9"/>
    <w:rsid w:val="00273E9A"/>
    <w:rsid w:val="00281132"/>
    <w:rsid w:val="002A2F36"/>
    <w:rsid w:val="002B2E9B"/>
    <w:rsid w:val="002C06A6"/>
    <w:rsid w:val="002C5FE4"/>
    <w:rsid w:val="002C7F1F"/>
    <w:rsid w:val="002D48CD"/>
    <w:rsid w:val="002D5454"/>
    <w:rsid w:val="002E3658"/>
    <w:rsid w:val="002F043A"/>
    <w:rsid w:val="002F3C80"/>
    <w:rsid w:val="00303875"/>
    <w:rsid w:val="0031230A"/>
    <w:rsid w:val="003127B5"/>
    <w:rsid w:val="00313E8B"/>
    <w:rsid w:val="00314720"/>
    <w:rsid w:val="00320461"/>
    <w:rsid w:val="0033624A"/>
    <w:rsid w:val="003373A5"/>
    <w:rsid w:val="00337826"/>
    <w:rsid w:val="0034128A"/>
    <w:rsid w:val="0034324D"/>
    <w:rsid w:val="0035329F"/>
    <w:rsid w:val="00355452"/>
    <w:rsid w:val="00355617"/>
    <w:rsid w:val="00357966"/>
    <w:rsid w:val="00376EF4"/>
    <w:rsid w:val="003904F0"/>
    <w:rsid w:val="003975C9"/>
    <w:rsid w:val="003B294A"/>
    <w:rsid w:val="003B52F6"/>
    <w:rsid w:val="003C3210"/>
    <w:rsid w:val="003C5EEA"/>
    <w:rsid w:val="003C7CB6"/>
    <w:rsid w:val="003F3D5D"/>
    <w:rsid w:val="0042210F"/>
    <w:rsid w:val="0042633B"/>
    <w:rsid w:val="0043043E"/>
    <w:rsid w:val="004334BF"/>
    <w:rsid w:val="004408A1"/>
    <w:rsid w:val="0044134E"/>
    <w:rsid w:val="00442E5B"/>
    <w:rsid w:val="0044379B"/>
    <w:rsid w:val="00445D50"/>
    <w:rsid w:val="00453538"/>
    <w:rsid w:val="00457976"/>
    <w:rsid w:val="004603A2"/>
    <w:rsid w:val="00486088"/>
    <w:rsid w:val="00492674"/>
    <w:rsid w:val="00492FA8"/>
    <w:rsid w:val="004A1BDD"/>
    <w:rsid w:val="004B1E15"/>
    <w:rsid w:val="004B2367"/>
    <w:rsid w:val="004B381D"/>
    <w:rsid w:val="004C265C"/>
    <w:rsid w:val="004C71F5"/>
    <w:rsid w:val="004D41DC"/>
    <w:rsid w:val="0050301D"/>
    <w:rsid w:val="00504FBC"/>
    <w:rsid w:val="00512055"/>
    <w:rsid w:val="00517E88"/>
    <w:rsid w:val="00535BE4"/>
    <w:rsid w:val="005363CA"/>
    <w:rsid w:val="00542F58"/>
    <w:rsid w:val="00545423"/>
    <w:rsid w:val="00547E71"/>
    <w:rsid w:val="00551A8E"/>
    <w:rsid w:val="00551CD9"/>
    <w:rsid w:val="00565462"/>
    <w:rsid w:val="005668D0"/>
    <w:rsid w:val="00572CCD"/>
    <w:rsid w:val="0057440A"/>
    <w:rsid w:val="00581A12"/>
    <w:rsid w:val="005918A2"/>
    <w:rsid w:val="005927A3"/>
    <w:rsid w:val="00592C3E"/>
    <w:rsid w:val="00596449"/>
    <w:rsid w:val="005A0B15"/>
    <w:rsid w:val="005A3E28"/>
    <w:rsid w:val="005A71AD"/>
    <w:rsid w:val="005A7F1B"/>
    <w:rsid w:val="005B0D4B"/>
    <w:rsid w:val="005B227F"/>
    <w:rsid w:val="005B59ED"/>
    <w:rsid w:val="005B5C5A"/>
    <w:rsid w:val="005C4F7B"/>
    <w:rsid w:val="005C751F"/>
    <w:rsid w:val="005D14AA"/>
    <w:rsid w:val="005D2C37"/>
    <w:rsid w:val="005D7287"/>
    <w:rsid w:val="005D7A96"/>
    <w:rsid w:val="005D7D1C"/>
    <w:rsid w:val="005F0355"/>
    <w:rsid w:val="005F5E43"/>
    <w:rsid w:val="00606108"/>
    <w:rsid w:val="006201FC"/>
    <w:rsid w:val="00620ADD"/>
    <w:rsid w:val="00640EF2"/>
    <w:rsid w:val="00645EF9"/>
    <w:rsid w:val="0064718C"/>
    <w:rsid w:val="0065049B"/>
    <w:rsid w:val="00650D73"/>
    <w:rsid w:val="006558EE"/>
    <w:rsid w:val="00657231"/>
    <w:rsid w:val="00667FBC"/>
    <w:rsid w:val="00680C56"/>
    <w:rsid w:val="0069571A"/>
    <w:rsid w:val="006A0BB9"/>
    <w:rsid w:val="006A5C96"/>
    <w:rsid w:val="006B12FA"/>
    <w:rsid w:val="006B461E"/>
    <w:rsid w:val="006C3C21"/>
    <w:rsid w:val="006C7A31"/>
    <w:rsid w:val="006F4C28"/>
    <w:rsid w:val="0070364E"/>
    <w:rsid w:val="00704C02"/>
    <w:rsid w:val="007104E8"/>
    <w:rsid w:val="007156FC"/>
    <w:rsid w:val="00716942"/>
    <w:rsid w:val="007173E9"/>
    <w:rsid w:val="00727519"/>
    <w:rsid w:val="00727CA7"/>
    <w:rsid w:val="0073362D"/>
    <w:rsid w:val="0073431C"/>
    <w:rsid w:val="00761C4F"/>
    <w:rsid w:val="007656E7"/>
    <w:rsid w:val="007666A4"/>
    <w:rsid w:val="00773365"/>
    <w:rsid w:val="007733BF"/>
    <w:rsid w:val="00781624"/>
    <w:rsid w:val="00781E3C"/>
    <w:rsid w:val="007858BA"/>
    <w:rsid w:val="00797DF3"/>
    <w:rsid w:val="007A2ABA"/>
    <w:rsid w:val="007A3AEA"/>
    <w:rsid w:val="007A7F97"/>
    <w:rsid w:val="007B4F3E"/>
    <w:rsid w:val="007B676B"/>
    <w:rsid w:val="007B7197"/>
    <w:rsid w:val="007C0BAF"/>
    <w:rsid w:val="007C6CD0"/>
    <w:rsid w:val="007D6163"/>
    <w:rsid w:val="007F1B67"/>
    <w:rsid w:val="007F72FF"/>
    <w:rsid w:val="007F7B5E"/>
    <w:rsid w:val="008056E9"/>
    <w:rsid w:val="0081049F"/>
    <w:rsid w:val="00814632"/>
    <w:rsid w:val="00815CBD"/>
    <w:rsid w:val="0082127B"/>
    <w:rsid w:val="00827A40"/>
    <w:rsid w:val="00844F48"/>
    <w:rsid w:val="008455C2"/>
    <w:rsid w:val="00846E45"/>
    <w:rsid w:val="00864035"/>
    <w:rsid w:val="00866873"/>
    <w:rsid w:val="008763F4"/>
    <w:rsid w:val="008849EA"/>
    <w:rsid w:val="00891FE8"/>
    <w:rsid w:val="008D16ED"/>
    <w:rsid w:val="008D2A6B"/>
    <w:rsid w:val="008D49A5"/>
    <w:rsid w:val="008D5461"/>
    <w:rsid w:val="008E0B66"/>
    <w:rsid w:val="008E172D"/>
    <w:rsid w:val="008E424C"/>
    <w:rsid w:val="008F4472"/>
    <w:rsid w:val="00902730"/>
    <w:rsid w:val="00906C9F"/>
    <w:rsid w:val="00921577"/>
    <w:rsid w:val="009259E1"/>
    <w:rsid w:val="00935573"/>
    <w:rsid w:val="00937A38"/>
    <w:rsid w:val="0095188F"/>
    <w:rsid w:val="009550A0"/>
    <w:rsid w:val="00960C64"/>
    <w:rsid w:val="00960C86"/>
    <w:rsid w:val="00963D4F"/>
    <w:rsid w:val="0097218E"/>
    <w:rsid w:val="00973F15"/>
    <w:rsid w:val="00980425"/>
    <w:rsid w:val="0098365F"/>
    <w:rsid w:val="00991C69"/>
    <w:rsid w:val="009923C0"/>
    <w:rsid w:val="00996788"/>
    <w:rsid w:val="009B78FE"/>
    <w:rsid w:val="009C3521"/>
    <w:rsid w:val="009C4461"/>
    <w:rsid w:val="009C6B5A"/>
    <w:rsid w:val="009E097D"/>
    <w:rsid w:val="009E7E6E"/>
    <w:rsid w:val="00A01A0A"/>
    <w:rsid w:val="00A07E67"/>
    <w:rsid w:val="00A12D4A"/>
    <w:rsid w:val="00A161C5"/>
    <w:rsid w:val="00A179C8"/>
    <w:rsid w:val="00A31F72"/>
    <w:rsid w:val="00A41FC6"/>
    <w:rsid w:val="00A44B1B"/>
    <w:rsid w:val="00A4583A"/>
    <w:rsid w:val="00A70D9D"/>
    <w:rsid w:val="00A710F2"/>
    <w:rsid w:val="00A7548F"/>
    <w:rsid w:val="00A76A62"/>
    <w:rsid w:val="00A81673"/>
    <w:rsid w:val="00A82266"/>
    <w:rsid w:val="00A90EA6"/>
    <w:rsid w:val="00AB5744"/>
    <w:rsid w:val="00AB5C6E"/>
    <w:rsid w:val="00AB7E5D"/>
    <w:rsid w:val="00AC15B7"/>
    <w:rsid w:val="00AC367F"/>
    <w:rsid w:val="00AE4214"/>
    <w:rsid w:val="00AF0FCD"/>
    <w:rsid w:val="00AF5FF0"/>
    <w:rsid w:val="00B016A9"/>
    <w:rsid w:val="00B0565A"/>
    <w:rsid w:val="00B206A8"/>
    <w:rsid w:val="00B27341"/>
    <w:rsid w:val="00B401B3"/>
    <w:rsid w:val="00B408D4"/>
    <w:rsid w:val="00B52B01"/>
    <w:rsid w:val="00B604D0"/>
    <w:rsid w:val="00B6690B"/>
    <w:rsid w:val="00B7545C"/>
    <w:rsid w:val="00B92AEC"/>
    <w:rsid w:val="00B957E6"/>
    <w:rsid w:val="00B97626"/>
    <w:rsid w:val="00BA0E81"/>
    <w:rsid w:val="00BA112A"/>
    <w:rsid w:val="00BA6913"/>
    <w:rsid w:val="00BB0B3B"/>
    <w:rsid w:val="00BC44F0"/>
    <w:rsid w:val="00BC7111"/>
    <w:rsid w:val="00BD0B43"/>
    <w:rsid w:val="00BE0D92"/>
    <w:rsid w:val="00BE24BF"/>
    <w:rsid w:val="00BE4685"/>
    <w:rsid w:val="00BE6035"/>
    <w:rsid w:val="00BE706B"/>
    <w:rsid w:val="00BF4778"/>
    <w:rsid w:val="00BF5464"/>
    <w:rsid w:val="00BF7136"/>
    <w:rsid w:val="00C05CA2"/>
    <w:rsid w:val="00C05CB7"/>
    <w:rsid w:val="00C162AD"/>
    <w:rsid w:val="00C17D6F"/>
    <w:rsid w:val="00C245E0"/>
    <w:rsid w:val="00C26227"/>
    <w:rsid w:val="00C35065"/>
    <w:rsid w:val="00C359CF"/>
    <w:rsid w:val="00C370BB"/>
    <w:rsid w:val="00C415B8"/>
    <w:rsid w:val="00C460DB"/>
    <w:rsid w:val="00C50CEC"/>
    <w:rsid w:val="00C538D1"/>
    <w:rsid w:val="00C607FB"/>
    <w:rsid w:val="00C76EE0"/>
    <w:rsid w:val="00C77495"/>
    <w:rsid w:val="00C81A07"/>
    <w:rsid w:val="00C8330C"/>
    <w:rsid w:val="00C85BFA"/>
    <w:rsid w:val="00C85EFE"/>
    <w:rsid w:val="00C934DE"/>
    <w:rsid w:val="00C93CB2"/>
    <w:rsid w:val="00CA13A3"/>
    <w:rsid w:val="00CA51AF"/>
    <w:rsid w:val="00CA5CB1"/>
    <w:rsid w:val="00CC32D1"/>
    <w:rsid w:val="00CD2995"/>
    <w:rsid w:val="00CF7805"/>
    <w:rsid w:val="00D007F8"/>
    <w:rsid w:val="00D030C9"/>
    <w:rsid w:val="00D05A52"/>
    <w:rsid w:val="00D114C6"/>
    <w:rsid w:val="00D142D0"/>
    <w:rsid w:val="00D23D90"/>
    <w:rsid w:val="00D26BF9"/>
    <w:rsid w:val="00D27C1A"/>
    <w:rsid w:val="00D35879"/>
    <w:rsid w:val="00D3777F"/>
    <w:rsid w:val="00D4148F"/>
    <w:rsid w:val="00D47210"/>
    <w:rsid w:val="00D54217"/>
    <w:rsid w:val="00D54808"/>
    <w:rsid w:val="00D6071B"/>
    <w:rsid w:val="00D62977"/>
    <w:rsid w:val="00D635A1"/>
    <w:rsid w:val="00D6411A"/>
    <w:rsid w:val="00D67ABF"/>
    <w:rsid w:val="00D742AB"/>
    <w:rsid w:val="00D749E6"/>
    <w:rsid w:val="00D834E2"/>
    <w:rsid w:val="00D839E9"/>
    <w:rsid w:val="00D844EE"/>
    <w:rsid w:val="00D847F8"/>
    <w:rsid w:val="00D850C7"/>
    <w:rsid w:val="00D90465"/>
    <w:rsid w:val="00DA538B"/>
    <w:rsid w:val="00DB3850"/>
    <w:rsid w:val="00DB7D74"/>
    <w:rsid w:val="00DC0E55"/>
    <w:rsid w:val="00DC65A4"/>
    <w:rsid w:val="00DD0831"/>
    <w:rsid w:val="00DD346F"/>
    <w:rsid w:val="00DF1141"/>
    <w:rsid w:val="00DF3644"/>
    <w:rsid w:val="00DF3DF5"/>
    <w:rsid w:val="00DF63A6"/>
    <w:rsid w:val="00E04AF0"/>
    <w:rsid w:val="00E06B5D"/>
    <w:rsid w:val="00E12FD3"/>
    <w:rsid w:val="00E22AAE"/>
    <w:rsid w:val="00E23201"/>
    <w:rsid w:val="00E24C12"/>
    <w:rsid w:val="00E37B98"/>
    <w:rsid w:val="00E406B4"/>
    <w:rsid w:val="00E40EAA"/>
    <w:rsid w:val="00E419EC"/>
    <w:rsid w:val="00E43F3A"/>
    <w:rsid w:val="00E45B15"/>
    <w:rsid w:val="00E50778"/>
    <w:rsid w:val="00E63CEF"/>
    <w:rsid w:val="00E65D5E"/>
    <w:rsid w:val="00E67C6B"/>
    <w:rsid w:val="00E707D9"/>
    <w:rsid w:val="00E75641"/>
    <w:rsid w:val="00E7569C"/>
    <w:rsid w:val="00E76516"/>
    <w:rsid w:val="00E778FE"/>
    <w:rsid w:val="00E938F7"/>
    <w:rsid w:val="00EA1562"/>
    <w:rsid w:val="00EA683E"/>
    <w:rsid w:val="00EA68CE"/>
    <w:rsid w:val="00EB1C45"/>
    <w:rsid w:val="00EB51EB"/>
    <w:rsid w:val="00EC677A"/>
    <w:rsid w:val="00EF284E"/>
    <w:rsid w:val="00F24573"/>
    <w:rsid w:val="00F25445"/>
    <w:rsid w:val="00F322A8"/>
    <w:rsid w:val="00F3436F"/>
    <w:rsid w:val="00F35818"/>
    <w:rsid w:val="00F45927"/>
    <w:rsid w:val="00F65D4B"/>
    <w:rsid w:val="00F73D69"/>
    <w:rsid w:val="00F7577A"/>
    <w:rsid w:val="00F771BD"/>
    <w:rsid w:val="00F83EDB"/>
    <w:rsid w:val="00F91619"/>
    <w:rsid w:val="00F93094"/>
    <w:rsid w:val="00F9400E"/>
    <w:rsid w:val="00FA1C07"/>
    <w:rsid w:val="00FA210B"/>
    <w:rsid w:val="00FA387D"/>
    <w:rsid w:val="00FA48E3"/>
    <w:rsid w:val="00FA4E88"/>
    <w:rsid w:val="00FA7368"/>
    <w:rsid w:val="00FB2CBD"/>
    <w:rsid w:val="00FB54DD"/>
    <w:rsid w:val="00FB6A97"/>
    <w:rsid w:val="00FB739D"/>
    <w:rsid w:val="00FC01A6"/>
    <w:rsid w:val="00FF4725"/>
    <w:rsid w:val="00FF49A1"/>
    <w:rsid w:val="00FF533B"/>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1B4A61"/>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1B4A61"/>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418339">
      <w:bodyDiv w:val="1"/>
      <w:marLeft w:val="0"/>
      <w:marRight w:val="0"/>
      <w:marTop w:val="0"/>
      <w:marBottom w:val="0"/>
      <w:divBdr>
        <w:top w:val="none" w:sz="0" w:space="0" w:color="auto"/>
        <w:left w:val="none" w:sz="0" w:space="0" w:color="auto"/>
        <w:bottom w:val="none" w:sz="0" w:space="0" w:color="auto"/>
        <w:right w:val="none" w:sz="0" w:space="0" w:color="auto"/>
      </w:divBdr>
      <w:divsChild>
        <w:div w:id="1813669743">
          <w:marLeft w:val="0"/>
          <w:marRight w:val="0"/>
          <w:marTop w:val="0"/>
          <w:marBottom w:val="0"/>
          <w:divBdr>
            <w:top w:val="none" w:sz="0" w:space="0" w:color="auto"/>
            <w:left w:val="none" w:sz="0" w:space="0" w:color="auto"/>
            <w:bottom w:val="none" w:sz="0" w:space="0" w:color="auto"/>
            <w:right w:val="none" w:sz="0" w:space="0" w:color="auto"/>
          </w:divBdr>
          <w:divsChild>
            <w:div w:id="2061173943">
              <w:marLeft w:val="0"/>
              <w:marRight w:val="0"/>
              <w:marTop w:val="0"/>
              <w:marBottom w:val="0"/>
              <w:divBdr>
                <w:top w:val="none" w:sz="0" w:space="0" w:color="auto"/>
                <w:left w:val="none" w:sz="0" w:space="0" w:color="auto"/>
                <w:bottom w:val="none" w:sz="0" w:space="0" w:color="auto"/>
                <w:right w:val="none" w:sz="0" w:space="0" w:color="auto"/>
              </w:divBdr>
            </w:div>
          </w:divsChild>
        </w:div>
        <w:div w:id="1168666813">
          <w:marLeft w:val="0"/>
          <w:marRight w:val="0"/>
          <w:marTop w:val="0"/>
          <w:marBottom w:val="0"/>
          <w:divBdr>
            <w:top w:val="none" w:sz="0" w:space="0" w:color="auto"/>
            <w:left w:val="none" w:sz="0" w:space="0" w:color="auto"/>
            <w:bottom w:val="none" w:sz="0" w:space="0" w:color="auto"/>
            <w:right w:val="none" w:sz="0" w:space="0" w:color="auto"/>
          </w:divBdr>
          <w:divsChild>
            <w:div w:id="7498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2391">
      <w:bodyDiv w:val="1"/>
      <w:marLeft w:val="0"/>
      <w:marRight w:val="0"/>
      <w:marTop w:val="0"/>
      <w:marBottom w:val="0"/>
      <w:divBdr>
        <w:top w:val="none" w:sz="0" w:space="0" w:color="auto"/>
        <w:left w:val="none" w:sz="0" w:space="0" w:color="auto"/>
        <w:bottom w:val="none" w:sz="0" w:space="0" w:color="auto"/>
        <w:right w:val="none" w:sz="0" w:space="0" w:color="auto"/>
      </w:divBdr>
      <w:divsChild>
        <w:div w:id="552040757">
          <w:marLeft w:val="0"/>
          <w:marRight w:val="0"/>
          <w:marTop w:val="0"/>
          <w:marBottom w:val="0"/>
          <w:divBdr>
            <w:top w:val="none" w:sz="0" w:space="0" w:color="auto"/>
            <w:left w:val="none" w:sz="0" w:space="0" w:color="auto"/>
            <w:bottom w:val="none" w:sz="0" w:space="0" w:color="auto"/>
            <w:right w:val="none" w:sz="0" w:space="0" w:color="auto"/>
          </w:divBdr>
        </w:div>
        <w:div w:id="3211813">
          <w:marLeft w:val="0"/>
          <w:marRight w:val="0"/>
          <w:marTop w:val="0"/>
          <w:marBottom w:val="0"/>
          <w:divBdr>
            <w:top w:val="none" w:sz="0" w:space="0" w:color="auto"/>
            <w:left w:val="none" w:sz="0" w:space="0" w:color="auto"/>
            <w:bottom w:val="none" w:sz="0" w:space="0" w:color="auto"/>
            <w:right w:val="none" w:sz="0" w:space="0" w:color="auto"/>
          </w:divBdr>
        </w:div>
        <w:div w:id="1190073106">
          <w:marLeft w:val="0"/>
          <w:marRight w:val="0"/>
          <w:marTop w:val="0"/>
          <w:marBottom w:val="0"/>
          <w:divBdr>
            <w:top w:val="none" w:sz="0" w:space="0" w:color="auto"/>
            <w:left w:val="none" w:sz="0" w:space="0" w:color="auto"/>
            <w:bottom w:val="none" w:sz="0" w:space="0" w:color="auto"/>
            <w:right w:val="none" w:sz="0" w:space="0" w:color="auto"/>
          </w:divBdr>
        </w:div>
      </w:divsChild>
    </w:div>
    <w:div w:id="1599831914">
      <w:bodyDiv w:val="1"/>
      <w:marLeft w:val="0"/>
      <w:marRight w:val="0"/>
      <w:marTop w:val="0"/>
      <w:marBottom w:val="0"/>
      <w:divBdr>
        <w:top w:val="none" w:sz="0" w:space="0" w:color="auto"/>
        <w:left w:val="none" w:sz="0" w:space="0" w:color="auto"/>
        <w:bottom w:val="none" w:sz="0" w:space="0" w:color="auto"/>
        <w:right w:val="none" w:sz="0" w:space="0" w:color="auto"/>
      </w:divBdr>
      <w:divsChild>
        <w:div w:id="176968172">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145003354">
      <w:bodyDiv w:val="1"/>
      <w:marLeft w:val="0"/>
      <w:marRight w:val="0"/>
      <w:marTop w:val="0"/>
      <w:marBottom w:val="0"/>
      <w:divBdr>
        <w:top w:val="none" w:sz="0" w:space="0" w:color="auto"/>
        <w:left w:val="none" w:sz="0" w:space="0" w:color="auto"/>
        <w:bottom w:val="none" w:sz="0" w:space="0" w:color="auto"/>
        <w:right w:val="none" w:sz="0" w:space="0" w:color="auto"/>
      </w:divBdr>
      <w:divsChild>
        <w:div w:id="1044912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chineseembassyspokesperso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bmaster@xjyl.gov.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ChineseEmbinUS?ref_src=twsrc%5Egoogle%7Ctwcamp%5Eserp%7Ctwgr%5Eauth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D71DB-6E8E-430F-81EC-75B79DC5B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1046</Words>
  <Characters>5964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2021-01-22T17:50:00Z</dcterms:created>
  <dcterms:modified xsi:type="dcterms:W3CDTF">2021-01-22T17:50:00Z</dcterms:modified>
</cp:coreProperties>
</file>