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33BB7E" w14:textId="0C806D3D" w:rsidR="0034128A" w:rsidRPr="00B70FFC" w:rsidRDefault="0034128A" w:rsidP="00B70FFC">
      <w:pPr>
        <w:pStyle w:val="Header"/>
        <w:tabs>
          <w:tab w:val="left" w:pos="1480"/>
        </w:tabs>
        <w:spacing w:after="0" w:line="240" w:lineRule="auto"/>
        <w:rPr>
          <w:rFonts w:ascii="Arial" w:hAnsi="Arial" w:cs="Arial"/>
          <w:b/>
          <w:bCs/>
          <w:color w:val="FFFF00"/>
          <w:sz w:val="20"/>
          <w:lang w:val="en-US"/>
        </w:rPr>
      </w:pPr>
      <w:r w:rsidRPr="00B70FFC">
        <w:rPr>
          <w:rFonts w:ascii="Arial" w:hAnsi="Arial" w:cs="Arial"/>
          <w:b/>
          <w:bCs/>
          <w:sz w:val="80"/>
          <w:szCs w:val="80"/>
          <w:highlight w:val="yellow"/>
        </w:rPr>
        <w:t>URGENT ACTION</w:t>
      </w:r>
    </w:p>
    <w:p w14:paraId="59AC9807" w14:textId="77777777" w:rsidR="005D2C37" w:rsidRPr="00B70FFC" w:rsidRDefault="005D2C37" w:rsidP="00B70FFC">
      <w:pPr>
        <w:pStyle w:val="Default"/>
        <w:ind w:left="-283"/>
        <w:rPr>
          <w:b/>
          <w:sz w:val="20"/>
          <w:szCs w:val="20"/>
        </w:rPr>
      </w:pPr>
    </w:p>
    <w:p w14:paraId="4D513AC8" w14:textId="0D5DDFD7" w:rsidR="0034128A" w:rsidRPr="00B70FFC" w:rsidRDefault="51DC039C" w:rsidP="00B70FFC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eastAsia="es-MX"/>
        </w:rPr>
      </w:pPr>
      <w:r w:rsidRPr="00B70FFC">
        <w:rPr>
          <w:rFonts w:ascii="Arial" w:hAnsi="Arial" w:cs="Arial"/>
          <w:b/>
          <w:bCs/>
          <w:sz w:val="34"/>
          <w:szCs w:val="34"/>
          <w:lang w:eastAsia="es-MX"/>
        </w:rPr>
        <w:t>STUDENTS</w:t>
      </w:r>
      <w:r w:rsidR="724EB94B" w:rsidRPr="00B70FFC">
        <w:rPr>
          <w:rFonts w:ascii="Arial" w:hAnsi="Arial" w:cs="Arial"/>
          <w:b/>
          <w:bCs/>
          <w:sz w:val="34"/>
          <w:szCs w:val="34"/>
          <w:lang w:eastAsia="es-MX"/>
        </w:rPr>
        <w:t xml:space="preserve"> ALLEGE ILL-TREATMENT </w:t>
      </w:r>
      <w:r w:rsidR="79CF7F22" w:rsidRPr="00B70FFC">
        <w:rPr>
          <w:rFonts w:ascii="Arial" w:hAnsi="Arial" w:cs="Arial"/>
          <w:b/>
          <w:bCs/>
          <w:sz w:val="34"/>
          <w:szCs w:val="34"/>
          <w:lang w:eastAsia="es-MX"/>
        </w:rPr>
        <w:t>IN DETENTION</w:t>
      </w:r>
    </w:p>
    <w:p w14:paraId="45508661" w14:textId="47F0208E" w:rsidR="00D23D90" w:rsidRPr="00B70FFC" w:rsidRDefault="313779BD" w:rsidP="00B70FF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</w:pPr>
      <w:r w:rsidRPr="00B70FFC">
        <w:rPr>
          <w:rFonts w:ascii="Arial" w:hAnsi="Arial" w:cs="Arial"/>
          <w:b/>
          <w:bCs/>
          <w:sz w:val="22"/>
          <w:szCs w:val="22"/>
          <w:lang w:eastAsia="es-MX"/>
        </w:rPr>
        <w:t>Police used tear gas and water</w:t>
      </w:r>
      <w:r w:rsidR="2AF5B7D9" w:rsidRPr="00B70FF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B70FFC">
        <w:rPr>
          <w:rFonts w:ascii="Arial" w:hAnsi="Arial" w:cs="Arial"/>
          <w:b/>
          <w:bCs/>
          <w:sz w:val="22"/>
          <w:szCs w:val="22"/>
          <w:lang w:eastAsia="es-MX"/>
        </w:rPr>
        <w:t>cannons to disperse a peaceful</w:t>
      </w:r>
      <w:r w:rsidR="2AF5B7D9" w:rsidRPr="00B70FFC">
        <w:rPr>
          <w:rFonts w:ascii="Arial" w:hAnsi="Arial" w:cs="Arial"/>
          <w:b/>
          <w:bCs/>
          <w:sz w:val="22"/>
          <w:szCs w:val="22"/>
          <w:lang w:eastAsia="es-MX"/>
        </w:rPr>
        <w:t xml:space="preserve"> protest held at the </w:t>
      </w:r>
      <w:proofErr w:type="spellStart"/>
      <w:r w:rsidR="2AF5B7D9" w:rsidRPr="00B70FFC">
        <w:rPr>
          <w:rFonts w:ascii="Arial" w:hAnsi="Arial" w:cs="Arial"/>
          <w:b/>
          <w:bCs/>
          <w:sz w:val="22"/>
          <w:szCs w:val="22"/>
          <w:lang w:eastAsia="es-MX"/>
        </w:rPr>
        <w:t>Boğaziçi</w:t>
      </w:r>
      <w:proofErr w:type="spellEnd"/>
      <w:r w:rsidR="2AF5B7D9" w:rsidRPr="00B70FFC">
        <w:rPr>
          <w:rFonts w:ascii="Arial" w:hAnsi="Arial" w:cs="Arial"/>
          <w:b/>
          <w:bCs/>
          <w:sz w:val="22"/>
          <w:szCs w:val="22"/>
          <w:lang w:eastAsia="es-MX"/>
        </w:rPr>
        <w:t xml:space="preserve"> University </w:t>
      </w:r>
      <w:r w:rsidR="11A8BE35" w:rsidRPr="00B70FFC">
        <w:rPr>
          <w:rFonts w:ascii="Arial" w:hAnsi="Arial" w:cs="Arial"/>
          <w:b/>
          <w:bCs/>
          <w:sz w:val="22"/>
          <w:szCs w:val="22"/>
          <w:lang w:eastAsia="es-MX"/>
        </w:rPr>
        <w:t>on 4 January</w:t>
      </w:r>
      <w:r w:rsidR="3176FFA6" w:rsidRPr="00B70FFC">
        <w:rPr>
          <w:rFonts w:ascii="Arial" w:hAnsi="Arial" w:cs="Arial"/>
          <w:b/>
          <w:bCs/>
          <w:sz w:val="22"/>
          <w:szCs w:val="22"/>
          <w:lang w:eastAsia="es-MX"/>
        </w:rPr>
        <w:t>.</w:t>
      </w:r>
      <w:r w:rsidR="11A8BE35" w:rsidRPr="00B70FF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374975FF" w:rsidRPr="00B70FFC">
        <w:rPr>
          <w:rFonts w:ascii="Arial" w:hAnsi="Arial" w:cs="Arial"/>
          <w:b/>
          <w:bCs/>
          <w:sz w:val="22"/>
          <w:szCs w:val="22"/>
          <w:lang w:eastAsia="es-MX"/>
        </w:rPr>
        <w:t xml:space="preserve">At least </w:t>
      </w:r>
      <w:r w:rsidR="6646897A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4</w:t>
      </w:r>
      <w:r w:rsidR="6197714D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5</w:t>
      </w:r>
      <w:r w:rsidR="6646897A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students were detained during raids </w:t>
      </w:r>
      <w:r w:rsidR="439AB72F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between 5 to 7 January after their alleged participation in </w:t>
      </w:r>
      <w:r w:rsidR="572BA209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a protest</w:t>
      </w:r>
      <w:r w:rsidR="439AB72F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at the </w:t>
      </w:r>
      <w:proofErr w:type="spellStart"/>
      <w:r w:rsidR="6EB6993A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Boğaziçi</w:t>
      </w:r>
      <w:proofErr w:type="spellEnd"/>
      <w:r w:rsidR="6EB6993A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Un</w:t>
      </w:r>
      <w:r w:rsidR="75F54699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i</w:t>
      </w:r>
      <w:r w:rsidR="6EB6993A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versity in Istanb</w:t>
      </w:r>
      <w:r w:rsidR="017D8C36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ul. </w:t>
      </w:r>
      <w:r w:rsidR="7E6A25A5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Many among them have alleged</w:t>
      </w:r>
      <w:r w:rsidR="000C4DE0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</w:t>
      </w:r>
      <w:r w:rsidR="000C4DE0" w:rsidRPr="00B70FFC">
        <w:rPr>
          <w:rFonts w:ascii="Arial" w:hAnsi="Arial" w:cs="Arial"/>
          <w:b/>
          <w:bCs/>
          <w:color w:val="auto"/>
          <w:sz w:val="22"/>
          <w:szCs w:val="22"/>
          <w:lang w:eastAsia="es-MX"/>
        </w:rPr>
        <w:t xml:space="preserve">torture or </w:t>
      </w:r>
      <w:r w:rsidR="000C4DE0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other</w:t>
      </w:r>
      <w:r w:rsidR="7E6A25A5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ill-treatment,</w:t>
      </w:r>
      <w:r w:rsidR="31C98D43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</w:t>
      </w:r>
      <w:r w:rsidR="545891E5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including being handcuffed on their back</w:t>
      </w:r>
      <w:r w:rsid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s</w:t>
      </w:r>
      <w:r w:rsidR="5A35D3AD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,</w:t>
      </w:r>
      <w:r w:rsidR="5BAB6698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beaten</w:t>
      </w:r>
      <w:r w:rsid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,</w:t>
      </w:r>
      <w:r w:rsidR="5BAB6698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an</w:t>
      </w:r>
      <w:r w:rsidR="42BA8DD7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d some LGBTI+ students threatened with rape and subjected to insults.</w:t>
      </w:r>
      <w:r w:rsidR="5BAB6698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 xml:space="preserve"> </w:t>
      </w:r>
      <w:r w:rsidR="65622A6E" w:rsidRPr="00B70FFC"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  <w:t>The prosecuting authorities must investigate these allegations and bring law enforcement officers found to be responsible to justice.</w:t>
      </w:r>
    </w:p>
    <w:p w14:paraId="3D40205D" w14:textId="77777777" w:rsidR="005D2C37" w:rsidRPr="00B70FFC" w:rsidRDefault="005D2C37" w:rsidP="00B70FFC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5B45371A" w14:textId="0E7C45A4" w:rsidR="00B70FFC" w:rsidRPr="0007751F" w:rsidRDefault="00B70FFC" w:rsidP="002D4151">
      <w:pPr>
        <w:tabs>
          <w:tab w:val="left" w:pos="26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  <w:r w:rsidR="002D4151">
        <w:rPr>
          <w:rFonts w:ascii="Arial" w:hAnsi="Arial" w:cs="Arial"/>
          <w:b/>
          <w:sz w:val="20"/>
          <w:szCs w:val="20"/>
        </w:rPr>
        <w:tab/>
      </w:r>
    </w:p>
    <w:p w14:paraId="095FD244" w14:textId="77777777" w:rsidR="00B70FFC" w:rsidRPr="004D1533" w:rsidRDefault="00B70FFC" w:rsidP="00B70FFC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C122ACF" w14:textId="0DF63719" w:rsidR="00B70FFC" w:rsidRPr="004D1533" w:rsidRDefault="00B70FFC" w:rsidP="00B70FFC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2.21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3A111A5B" w14:textId="77777777" w:rsidR="005D2C37" w:rsidRPr="00B70FFC" w:rsidRDefault="005D2C37" w:rsidP="00B70FFC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79EF399F" w14:textId="77777777" w:rsidR="00B70FFC" w:rsidRDefault="00B70FFC" w:rsidP="00B70FFC">
      <w:pPr>
        <w:spacing w:after="0" w:line="240" w:lineRule="auto"/>
        <w:rPr>
          <w:rFonts w:ascii="Arial" w:hAnsi="Arial" w:cs="Arial"/>
          <w:b/>
          <w:bCs/>
          <w:szCs w:val="18"/>
        </w:rPr>
        <w:sectPr w:rsidR="00B70FFC" w:rsidSect="00B70FFC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709C086F" w14:textId="29854D32" w:rsidR="005D2C37" w:rsidRPr="00B70FFC" w:rsidRDefault="00B70FFC" w:rsidP="00B70FFC">
      <w:pPr>
        <w:spacing w:after="0" w:line="240" w:lineRule="auto"/>
        <w:rPr>
          <w:rFonts w:ascii="Arial" w:hAnsi="Arial" w:cs="Arial"/>
          <w:b/>
          <w:szCs w:val="18"/>
        </w:rPr>
      </w:pPr>
      <w:r w:rsidRPr="00B70FFC">
        <w:rPr>
          <w:rFonts w:ascii="Arial" w:hAnsi="Arial" w:cs="Arial"/>
          <w:b/>
          <w:bCs/>
          <w:szCs w:val="18"/>
        </w:rPr>
        <w:t>Mr</w:t>
      </w:r>
      <w:r w:rsidRPr="00B70FFC">
        <w:rPr>
          <w:rFonts w:ascii="Arial" w:hAnsi="Arial" w:cs="Arial"/>
          <w:b/>
          <w:bCs/>
          <w:szCs w:val="18"/>
        </w:rPr>
        <w:t>.</w:t>
      </w:r>
      <w:r w:rsidRPr="00B70FF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Pr="00B70FFC">
        <w:rPr>
          <w:rFonts w:ascii="Arial" w:hAnsi="Arial" w:cs="Arial"/>
          <w:b/>
          <w:bCs/>
          <w:szCs w:val="18"/>
        </w:rPr>
        <w:t>Şaban</w:t>
      </w:r>
      <w:proofErr w:type="spellEnd"/>
      <w:r w:rsidRPr="00B70FF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Pr="00B70FFC">
        <w:rPr>
          <w:rFonts w:ascii="Arial" w:hAnsi="Arial" w:cs="Arial"/>
          <w:b/>
          <w:bCs/>
          <w:szCs w:val="18"/>
        </w:rPr>
        <w:t>Yılmaz</w:t>
      </w:r>
      <w:proofErr w:type="spellEnd"/>
      <w:r w:rsidRPr="00B70FFC">
        <w:rPr>
          <w:rFonts w:ascii="Arial" w:hAnsi="Arial" w:cs="Arial"/>
          <w:b/>
          <w:bCs/>
          <w:szCs w:val="18"/>
        </w:rPr>
        <w:t xml:space="preserve">, </w:t>
      </w:r>
      <w:r w:rsidR="4813C6B0" w:rsidRPr="00B70FFC">
        <w:rPr>
          <w:rFonts w:ascii="Arial" w:hAnsi="Arial" w:cs="Arial"/>
          <w:b/>
          <w:bCs/>
          <w:szCs w:val="18"/>
        </w:rPr>
        <w:t>Istanbul Chief Prosecutor</w:t>
      </w:r>
    </w:p>
    <w:p w14:paraId="24DA87F0" w14:textId="5654B03A" w:rsidR="00AD21F5" w:rsidRPr="00B70FFC" w:rsidRDefault="00AD21F5" w:rsidP="00B70FFC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proofErr w:type="spellStart"/>
      <w:r w:rsidRPr="00B70FFC">
        <w:rPr>
          <w:rFonts w:ascii="Arial" w:hAnsi="Arial" w:cs="Arial"/>
          <w:color w:val="000000" w:themeColor="text1"/>
          <w:szCs w:val="18"/>
        </w:rPr>
        <w:t>Çağlayan</w:t>
      </w:r>
      <w:proofErr w:type="spellEnd"/>
      <w:r w:rsidRPr="00B70FFC">
        <w:rPr>
          <w:rFonts w:ascii="Arial" w:hAnsi="Arial" w:cs="Arial"/>
          <w:color w:val="000000" w:themeColor="text1"/>
          <w:szCs w:val="18"/>
        </w:rPr>
        <w:t xml:space="preserve"> </w:t>
      </w:r>
      <w:proofErr w:type="spellStart"/>
      <w:r w:rsidRPr="00B70FFC">
        <w:rPr>
          <w:rFonts w:ascii="Arial" w:hAnsi="Arial" w:cs="Arial"/>
          <w:color w:val="000000" w:themeColor="text1"/>
          <w:szCs w:val="18"/>
        </w:rPr>
        <w:t>Meydanı</w:t>
      </w:r>
      <w:proofErr w:type="spellEnd"/>
    </w:p>
    <w:p w14:paraId="58BAAA3C" w14:textId="41D9E552" w:rsidR="3409105C" w:rsidRPr="00B70FFC" w:rsidRDefault="41485054" w:rsidP="00B70FFC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proofErr w:type="spellStart"/>
      <w:r w:rsidRPr="00B70FFC">
        <w:rPr>
          <w:rFonts w:ascii="Arial" w:hAnsi="Arial" w:cs="Arial"/>
          <w:color w:val="000000" w:themeColor="text1"/>
          <w:szCs w:val="18"/>
        </w:rPr>
        <w:t>Şişli</w:t>
      </w:r>
      <w:proofErr w:type="spellEnd"/>
      <w:r w:rsidRPr="00B70FFC">
        <w:rPr>
          <w:rFonts w:ascii="Arial" w:hAnsi="Arial" w:cs="Arial"/>
          <w:color w:val="000000" w:themeColor="text1"/>
          <w:szCs w:val="18"/>
        </w:rPr>
        <w:t xml:space="preserve"> Merkez </w:t>
      </w:r>
      <w:proofErr w:type="spellStart"/>
      <w:r w:rsidRPr="00B70FFC">
        <w:rPr>
          <w:rFonts w:ascii="Arial" w:hAnsi="Arial" w:cs="Arial"/>
          <w:color w:val="000000" w:themeColor="text1"/>
          <w:szCs w:val="18"/>
        </w:rPr>
        <w:t>Mah</w:t>
      </w:r>
      <w:proofErr w:type="spellEnd"/>
      <w:r w:rsidRPr="00B70FFC">
        <w:rPr>
          <w:rFonts w:ascii="Arial" w:hAnsi="Arial" w:cs="Arial"/>
          <w:color w:val="000000" w:themeColor="text1"/>
          <w:szCs w:val="18"/>
        </w:rPr>
        <w:t>.</w:t>
      </w:r>
    </w:p>
    <w:p w14:paraId="7A9303C1" w14:textId="5F3F5D18" w:rsidR="3409105C" w:rsidRPr="00B70FFC" w:rsidRDefault="41485054" w:rsidP="00B70FFC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r w:rsidRPr="00B70FFC">
        <w:rPr>
          <w:rFonts w:ascii="Arial" w:hAnsi="Arial" w:cs="Arial"/>
          <w:color w:val="000000" w:themeColor="text1"/>
          <w:szCs w:val="18"/>
        </w:rPr>
        <w:t>Abide-</w:t>
      </w:r>
      <w:proofErr w:type="spellStart"/>
      <w:r w:rsidRPr="00B70FFC">
        <w:rPr>
          <w:rFonts w:ascii="Arial" w:hAnsi="Arial" w:cs="Arial"/>
          <w:color w:val="000000" w:themeColor="text1"/>
          <w:szCs w:val="18"/>
        </w:rPr>
        <w:t>i</w:t>
      </w:r>
      <w:proofErr w:type="spellEnd"/>
      <w:r w:rsidRPr="00B70FFC">
        <w:rPr>
          <w:rFonts w:ascii="Arial" w:hAnsi="Arial" w:cs="Arial"/>
          <w:color w:val="000000" w:themeColor="text1"/>
          <w:szCs w:val="18"/>
        </w:rPr>
        <w:t xml:space="preserve"> </w:t>
      </w:r>
      <w:proofErr w:type="spellStart"/>
      <w:r w:rsidRPr="00B70FFC">
        <w:rPr>
          <w:rFonts w:ascii="Arial" w:hAnsi="Arial" w:cs="Arial"/>
          <w:color w:val="000000" w:themeColor="text1"/>
          <w:szCs w:val="18"/>
        </w:rPr>
        <w:t>Hürriyet</w:t>
      </w:r>
      <w:proofErr w:type="spellEnd"/>
      <w:r w:rsidRPr="00B70FFC">
        <w:rPr>
          <w:rFonts w:ascii="Arial" w:hAnsi="Arial" w:cs="Arial"/>
          <w:color w:val="000000" w:themeColor="text1"/>
          <w:szCs w:val="18"/>
        </w:rPr>
        <w:t xml:space="preserve"> Cad. No: 223</w:t>
      </w:r>
    </w:p>
    <w:p w14:paraId="4D321293" w14:textId="5D4EBC38" w:rsidR="005D2C37" w:rsidRPr="00B70FFC" w:rsidRDefault="41485054" w:rsidP="00B70FFC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proofErr w:type="spellStart"/>
      <w:r w:rsidRPr="00B70FFC">
        <w:rPr>
          <w:rFonts w:ascii="Arial" w:hAnsi="Arial" w:cs="Arial"/>
          <w:color w:val="000000" w:themeColor="text1"/>
          <w:szCs w:val="18"/>
        </w:rPr>
        <w:t>Şişli</w:t>
      </w:r>
      <w:proofErr w:type="spellEnd"/>
      <w:r w:rsidRPr="00B70FFC">
        <w:rPr>
          <w:rFonts w:ascii="Arial" w:hAnsi="Arial" w:cs="Arial"/>
          <w:color w:val="000000" w:themeColor="text1"/>
          <w:szCs w:val="18"/>
        </w:rPr>
        <w:t xml:space="preserve"> / İstanbul</w:t>
      </w:r>
    </w:p>
    <w:p w14:paraId="20D3E651" w14:textId="3F844163" w:rsidR="00EA68CE" w:rsidRPr="00B70FFC" w:rsidRDefault="2638B422" w:rsidP="00B70FFC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r w:rsidRPr="00B70FFC">
        <w:rPr>
          <w:rFonts w:ascii="Arial" w:hAnsi="Arial" w:cs="Arial"/>
          <w:color w:val="000000" w:themeColor="text1"/>
          <w:szCs w:val="18"/>
        </w:rPr>
        <w:t>Fax:</w:t>
      </w:r>
      <w:r w:rsidR="02A231F4" w:rsidRPr="00B70FFC">
        <w:rPr>
          <w:rFonts w:ascii="Arial" w:hAnsi="Arial" w:cs="Arial"/>
          <w:color w:val="000000" w:themeColor="text1"/>
          <w:szCs w:val="18"/>
        </w:rPr>
        <w:t xml:space="preserve"> </w:t>
      </w:r>
      <w:r w:rsidR="1C36AA75" w:rsidRPr="00B70FFC">
        <w:rPr>
          <w:rFonts w:ascii="Arial" w:hAnsi="Arial" w:cs="Arial"/>
          <w:color w:val="000000" w:themeColor="text1"/>
          <w:szCs w:val="18"/>
        </w:rPr>
        <w:t>+90</w:t>
      </w:r>
      <w:r w:rsidR="530252AC" w:rsidRPr="00B70FFC">
        <w:rPr>
          <w:rFonts w:ascii="Arial" w:hAnsi="Arial" w:cs="Arial"/>
          <w:color w:val="000000" w:themeColor="text1"/>
          <w:szCs w:val="18"/>
        </w:rPr>
        <w:t xml:space="preserve"> </w:t>
      </w:r>
      <w:r w:rsidR="02A231F4" w:rsidRPr="00B70FFC">
        <w:rPr>
          <w:rFonts w:ascii="Arial" w:hAnsi="Arial" w:cs="Arial"/>
          <w:color w:val="000000" w:themeColor="text1"/>
          <w:szCs w:val="18"/>
        </w:rPr>
        <w:t>212</w:t>
      </w:r>
      <w:r w:rsidR="354C5884" w:rsidRPr="00B70FFC">
        <w:rPr>
          <w:rFonts w:ascii="Arial" w:hAnsi="Arial" w:cs="Arial"/>
          <w:color w:val="000000" w:themeColor="text1"/>
          <w:szCs w:val="18"/>
        </w:rPr>
        <w:t xml:space="preserve"> </w:t>
      </w:r>
      <w:r w:rsidR="02A231F4" w:rsidRPr="00B70FFC">
        <w:rPr>
          <w:rFonts w:ascii="Arial" w:hAnsi="Arial" w:cs="Arial"/>
          <w:color w:val="000000" w:themeColor="text1"/>
          <w:szCs w:val="18"/>
        </w:rPr>
        <w:t xml:space="preserve">3757148 - </w:t>
      </w:r>
      <w:r w:rsidR="618B283F" w:rsidRPr="00B70FFC">
        <w:rPr>
          <w:rFonts w:ascii="Arial" w:hAnsi="Arial" w:cs="Arial"/>
          <w:color w:val="000000" w:themeColor="text1"/>
          <w:szCs w:val="18"/>
        </w:rPr>
        <w:t>+90</w:t>
      </w:r>
      <w:r w:rsidR="60BF6849" w:rsidRPr="00B70FFC">
        <w:rPr>
          <w:rFonts w:ascii="Arial" w:hAnsi="Arial" w:cs="Arial"/>
          <w:color w:val="000000" w:themeColor="text1"/>
          <w:szCs w:val="18"/>
        </w:rPr>
        <w:t xml:space="preserve"> </w:t>
      </w:r>
      <w:r w:rsidR="02A231F4" w:rsidRPr="00B70FFC">
        <w:rPr>
          <w:rFonts w:ascii="Arial" w:hAnsi="Arial" w:cs="Arial"/>
          <w:color w:val="000000" w:themeColor="text1"/>
          <w:szCs w:val="18"/>
        </w:rPr>
        <w:t>212</w:t>
      </w:r>
      <w:r w:rsidR="2EF76537" w:rsidRPr="00B70FFC">
        <w:rPr>
          <w:rFonts w:ascii="Arial" w:hAnsi="Arial" w:cs="Arial"/>
          <w:color w:val="000000" w:themeColor="text1"/>
          <w:szCs w:val="18"/>
        </w:rPr>
        <w:t xml:space="preserve"> </w:t>
      </w:r>
      <w:r w:rsidR="02A231F4" w:rsidRPr="00B70FFC">
        <w:rPr>
          <w:rFonts w:ascii="Arial" w:hAnsi="Arial" w:cs="Arial"/>
          <w:color w:val="000000" w:themeColor="text1"/>
          <w:szCs w:val="18"/>
        </w:rPr>
        <w:t>3757585</w:t>
      </w:r>
    </w:p>
    <w:p w14:paraId="7C37857E" w14:textId="144C6842" w:rsidR="005D2C37" w:rsidRPr="00B70FFC" w:rsidRDefault="5BDCF649" w:rsidP="00B70FFC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r w:rsidRPr="00B70FFC">
        <w:rPr>
          <w:rFonts w:ascii="Arial" w:hAnsi="Arial" w:cs="Arial"/>
          <w:color w:val="000000" w:themeColor="text1"/>
          <w:szCs w:val="18"/>
        </w:rPr>
        <w:t xml:space="preserve">Email: </w:t>
      </w:r>
      <w:hyperlink r:id="rId15" w:history="1">
        <w:r w:rsidR="00B70FFC" w:rsidRPr="00B70FFC">
          <w:rPr>
            <w:rStyle w:val="Hyperlink"/>
            <w:rFonts w:ascii="Arial" w:hAnsi="Arial" w:cs="Arial"/>
            <w:szCs w:val="18"/>
          </w:rPr>
          <w:t>istanbulcbs@adalet.gov.tr</w:t>
        </w:r>
      </w:hyperlink>
      <w:r w:rsidR="00B70FFC" w:rsidRPr="00B70FFC">
        <w:rPr>
          <w:rFonts w:ascii="Arial" w:hAnsi="Arial" w:cs="Arial"/>
          <w:color w:val="000000" w:themeColor="text1"/>
          <w:szCs w:val="18"/>
        </w:rPr>
        <w:t xml:space="preserve"> </w:t>
      </w:r>
    </w:p>
    <w:p w14:paraId="524867FE" w14:textId="3ECA6812" w:rsidR="00B70FFC" w:rsidRPr="00B70FFC" w:rsidRDefault="00B70FFC" w:rsidP="00B70FFC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</w:p>
    <w:p w14:paraId="7773302A" w14:textId="77777777" w:rsidR="00B70FFC" w:rsidRDefault="00B70FFC" w:rsidP="00C167F1">
      <w:pPr>
        <w:pStyle w:val="PlainText"/>
        <w:rPr>
          <w:rFonts w:ascii="Arial" w:hAnsi="Arial" w:cs="Arial"/>
          <w:sz w:val="18"/>
          <w:szCs w:val="18"/>
        </w:rPr>
      </w:pPr>
    </w:p>
    <w:p w14:paraId="44810B22" w14:textId="79F99918" w:rsidR="00B70FFC" w:rsidRPr="00B70FFC" w:rsidRDefault="00B70FFC" w:rsidP="00C167F1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B70FFC">
        <w:rPr>
          <w:rFonts w:ascii="Arial" w:hAnsi="Arial" w:cs="Arial"/>
          <w:b/>
          <w:bCs/>
          <w:sz w:val="18"/>
          <w:szCs w:val="18"/>
        </w:rPr>
        <w:t xml:space="preserve">Ambassador Serdar </w:t>
      </w:r>
      <w:proofErr w:type="spellStart"/>
      <w:r w:rsidRPr="00B70FFC">
        <w:rPr>
          <w:rFonts w:ascii="Arial" w:hAnsi="Arial" w:cs="Arial"/>
          <w:b/>
          <w:bCs/>
          <w:sz w:val="18"/>
          <w:szCs w:val="18"/>
        </w:rPr>
        <w:t>Kiliç</w:t>
      </w:r>
      <w:proofErr w:type="spellEnd"/>
    </w:p>
    <w:p w14:paraId="2594E069" w14:textId="77777777" w:rsidR="00B70FFC" w:rsidRPr="00B70FFC" w:rsidRDefault="00B70FFC" w:rsidP="00C167F1">
      <w:pPr>
        <w:pStyle w:val="PlainText"/>
        <w:rPr>
          <w:rFonts w:ascii="Arial" w:hAnsi="Arial" w:cs="Arial"/>
          <w:sz w:val="18"/>
          <w:szCs w:val="18"/>
        </w:rPr>
      </w:pPr>
      <w:r w:rsidRPr="00B70FFC">
        <w:rPr>
          <w:rFonts w:ascii="Arial" w:hAnsi="Arial" w:cs="Arial"/>
          <w:sz w:val="18"/>
          <w:szCs w:val="18"/>
        </w:rPr>
        <w:t>Embassy of the Republic of Turkey</w:t>
      </w:r>
    </w:p>
    <w:p w14:paraId="5B71D371" w14:textId="77777777" w:rsidR="00B70FFC" w:rsidRPr="00B70FFC" w:rsidRDefault="00B70FFC" w:rsidP="00C167F1">
      <w:pPr>
        <w:pStyle w:val="PlainText"/>
        <w:rPr>
          <w:rFonts w:ascii="Arial" w:hAnsi="Arial" w:cs="Arial"/>
          <w:sz w:val="18"/>
          <w:szCs w:val="18"/>
        </w:rPr>
      </w:pPr>
      <w:r w:rsidRPr="00B70FFC">
        <w:rPr>
          <w:rFonts w:ascii="Arial" w:hAnsi="Arial" w:cs="Arial"/>
          <w:sz w:val="18"/>
          <w:szCs w:val="18"/>
        </w:rPr>
        <w:t>2525 Massachusetts Ave. NW, Washington DC 20008</w:t>
      </w:r>
    </w:p>
    <w:p w14:paraId="38C971D7" w14:textId="77777777" w:rsidR="00B70FFC" w:rsidRPr="00B70FFC" w:rsidRDefault="00B70FFC" w:rsidP="00C167F1">
      <w:pPr>
        <w:pStyle w:val="PlainText"/>
        <w:rPr>
          <w:rFonts w:ascii="Arial" w:hAnsi="Arial" w:cs="Arial"/>
          <w:sz w:val="18"/>
          <w:szCs w:val="18"/>
        </w:rPr>
      </w:pPr>
      <w:r w:rsidRPr="00B70FFC">
        <w:rPr>
          <w:rFonts w:ascii="Arial" w:hAnsi="Arial" w:cs="Arial"/>
          <w:sz w:val="18"/>
          <w:szCs w:val="18"/>
        </w:rPr>
        <w:t>Phone: 202 612 6700 | 6701</w:t>
      </w:r>
    </w:p>
    <w:p w14:paraId="23210C24" w14:textId="77777777" w:rsidR="00B70FFC" w:rsidRPr="00B70FFC" w:rsidRDefault="00B70FFC" w:rsidP="00C167F1">
      <w:pPr>
        <w:pStyle w:val="PlainText"/>
        <w:rPr>
          <w:rFonts w:ascii="Arial" w:hAnsi="Arial" w:cs="Arial"/>
          <w:sz w:val="18"/>
          <w:szCs w:val="18"/>
        </w:rPr>
      </w:pPr>
      <w:r w:rsidRPr="00B70FFC">
        <w:rPr>
          <w:rFonts w:ascii="Arial" w:hAnsi="Arial" w:cs="Arial"/>
          <w:sz w:val="18"/>
          <w:szCs w:val="18"/>
        </w:rPr>
        <w:t xml:space="preserve">Fax: 202 612 6744  </w:t>
      </w:r>
    </w:p>
    <w:p w14:paraId="45DB7C0C" w14:textId="495222CA" w:rsidR="00B70FFC" w:rsidRPr="00B70FFC" w:rsidRDefault="00B70FFC" w:rsidP="00C167F1">
      <w:pPr>
        <w:pStyle w:val="PlainText"/>
        <w:rPr>
          <w:rFonts w:ascii="Arial" w:hAnsi="Arial" w:cs="Arial"/>
          <w:sz w:val="18"/>
          <w:szCs w:val="18"/>
        </w:rPr>
      </w:pPr>
      <w:r w:rsidRPr="00B70FFC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B70FFC">
          <w:rPr>
            <w:rStyle w:val="Hyperlink"/>
            <w:rFonts w:ascii="Arial" w:hAnsi="Arial" w:cs="Arial"/>
            <w:sz w:val="18"/>
            <w:szCs w:val="18"/>
          </w:rPr>
          <w:t>ambassador@turkishembassy.org</w:t>
        </w:r>
      </w:hyperlink>
      <w:r w:rsidRPr="00B70FFC">
        <w:rPr>
          <w:rFonts w:ascii="Arial" w:hAnsi="Arial" w:cs="Arial"/>
          <w:sz w:val="18"/>
          <w:szCs w:val="18"/>
        </w:rPr>
        <w:t xml:space="preserve"> </w:t>
      </w:r>
    </w:p>
    <w:p w14:paraId="1032B054" w14:textId="6B61335D" w:rsidR="00B70FFC" w:rsidRPr="00B70FFC" w:rsidRDefault="00B70FFC" w:rsidP="00C167F1">
      <w:pPr>
        <w:pStyle w:val="PlainText"/>
        <w:rPr>
          <w:rFonts w:ascii="Arial" w:hAnsi="Arial" w:cs="Arial"/>
          <w:sz w:val="18"/>
          <w:szCs w:val="18"/>
        </w:rPr>
      </w:pPr>
      <w:r w:rsidRPr="00B70FFC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B70FFC">
          <w:rPr>
            <w:rStyle w:val="Hyperlink"/>
            <w:rFonts w:ascii="Arial" w:hAnsi="Arial" w:cs="Arial"/>
            <w:sz w:val="18"/>
            <w:szCs w:val="18"/>
          </w:rPr>
          <w:t>@SerdarKilic9</w:t>
        </w:r>
      </w:hyperlink>
      <w:r w:rsidRPr="00B70FFC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B70FFC">
          <w:rPr>
            <w:rStyle w:val="Hyperlink"/>
            <w:rFonts w:ascii="Arial" w:hAnsi="Arial" w:cs="Arial"/>
            <w:sz w:val="18"/>
            <w:szCs w:val="18"/>
          </w:rPr>
          <w:t>@TurkishEmbassy</w:t>
        </w:r>
      </w:hyperlink>
    </w:p>
    <w:p w14:paraId="03A34370" w14:textId="63021F35" w:rsidR="00B70FFC" w:rsidRPr="00B70FFC" w:rsidRDefault="00B70FFC" w:rsidP="00C167F1">
      <w:pPr>
        <w:pStyle w:val="PlainText"/>
        <w:rPr>
          <w:rFonts w:ascii="Arial" w:hAnsi="Arial" w:cs="Arial"/>
          <w:sz w:val="18"/>
          <w:szCs w:val="18"/>
        </w:rPr>
      </w:pPr>
      <w:r w:rsidRPr="00B70FFC">
        <w:rPr>
          <w:rFonts w:ascii="Arial" w:hAnsi="Arial" w:cs="Arial"/>
          <w:sz w:val="18"/>
          <w:szCs w:val="18"/>
        </w:rPr>
        <w:t xml:space="preserve">Facebook: </w:t>
      </w:r>
      <w:hyperlink r:id="rId19" w:history="1">
        <w:r w:rsidRPr="00B70FFC">
          <w:rPr>
            <w:rStyle w:val="Hyperlink"/>
            <w:rFonts w:ascii="Arial" w:hAnsi="Arial" w:cs="Arial"/>
            <w:sz w:val="18"/>
            <w:szCs w:val="18"/>
          </w:rPr>
          <w:t>@turkishembassy</w:t>
        </w:r>
      </w:hyperlink>
    </w:p>
    <w:p w14:paraId="5076D5EC" w14:textId="04CA304D" w:rsidR="00B70FFC" w:rsidRPr="00A17C7A" w:rsidRDefault="00B70FFC" w:rsidP="00A17C7A">
      <w:pPr>
        <w:pStyle w:val="PlainText"/>
        <w:rPr>
          <w:rFonts w:ascii="Arial" w:hAnsi="Arial" w:cs="Arial"/>
          <w:sz w:val="18"/>
          <w:szCs w:val="18"/>
        </w:rPr>
        <w:sectPr w:rsidR="00B70FFC" w:rsidRPr="00A17C7A" w:rsidSect="00B70FFC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  <w:r w:rsidRPr="00B70FFC">
        <w:rPr>
          <w:rFonts w:ascii="Arial" w:hAnsi="Arial" w:cs="Arial"/>
          <w:sz w:val="18"/>
          <w:szCs w:val="18"/>
        </w:rPr>
        <w:t>Salutation: Dear Ambassador</w:t>
      </w:r>
    </w:p>
    <w:p w14:paraId="79092B54" w14:textId="621DBAE8" w:rsidR="005D2C37" w:rsidRPr="00B70FFC" w:rsidRDefault="5BDCF649" w:rsidP="00B70F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0FFC">
        <w:rPr>
          <w:rFonts w:ascii="Arial" w:hAnsi="Arial" w:cs="Arial"/>
          <w:sz w:val="20"/>
          <w:szCs w:val="20"/>
        </w:rPr>
        <w:t>Dear</w:t>
      </w:r>
      <w:r w:rsidR="42D472E9" w:rsidRPr="00B70FFC">
        <w:rPr>
          <w:rFonts w:ascii="Arial" w:hAnsi="Arial" w:cs="Arial"/>
          <w:sz w:val="20"/>
          <w:szCs w:val="20"/>
        </w:rPr>
        <w:t xml:space="preserve"> </w:t>
      </w:r>
      <w:proofErr w:type="gramStart"/>
      <w:r w:rsidR="4319CF2F" w:rsidRPr="00B70FFC">
        <w:rPr>
          <w:rFonts w:ascii="Arial" w:hAnsi="Arial" w:cs="Arial"/>
          <w:sz w:val="20"/>
          <w:szCs w:val="20"/>
        </w:rPr>
        <w:t>Mr</w:t>
      </w:r>
      <w:r w:rsidR="00B70FFC">
        <w:rPr>
          <w:rFonts w:ascii="Arial" w:hAnsi="Arial" w:cs="Arial"/>
          <w:sz w:val="20"/>
          <w:szCs w:val="20"/>
        </w:rPr>
        <w:t>.</w:t>
      </w:r>
      <w:proofErr w:type="gramEnd"/>
      <w:r w:rsidR="4319CF2F" w:rsidRPr="00B70F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4319CF2F" w:rsidRPr="00B70FFC">
        <w:rPr>
          <w:rFonts w:ascii="Arial" w:hAnsi="Arial" w:cs="Arial"/>
          <w:sz w:val="20"/>
          <w:szCs w:val="20"/>
        </w:rPr>
        <w:t>Yılmaz</w:t>
      </w:r>
      <w:proofErr w:type="spellEnd"/>
      <w:r w:rsidR="003807AA" w:rsidRPr="00B70FFC">
        <w:rPr>
          <w:rFonts w:ascii="Arial" w:hAnsi="Arial" w:cs="Arial"/>
          <w:sz w:val="20"/>
          <w:szCs w:val="20"/>
        </w:rPr>
        <w:t>,</w:t>
      </w:r>
    </w:p>
    <w:p w14:paraId="3D1DDFA3" w14:textId="76AAAF80" w:rsidR="00EA68CE" w:rsidRPr="00B70FFC" w:rsidRDefault="00EA68CE" w:rsidP="00B70F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77EE0" w14:textId="45B81DBF" w:rsidR="0000460D" w:rsidRPr="00B70FFC" w:rsidRDefault="42D472E9" w:rsidP="00B70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FFC">
        <w:rPr>
          <w:rFonts w:ascii="Arial" w:hAnsi="Arial" w:cs="Arial"/>
          <w:sz w:val="20"/>
          <w:szCs w:val="20"/>
        </w:rPr>
        <w:t xml:space="preserve">I am writing regarding </w:t>
      </w:r>
      <w:r w:rsidR="0226695F" w:rsidRPr="00B70FFC">
        <w:rPr>
          <w:rFonts w:ascii="Arial" w:hAnsi="Arial" w:cs="Arial"/>
          <w:sz w:val="20"/>
          <w:szCs w:val="20"/>
        </w:rPr>
        <w:t>the</w:t>
      </w:r>
      <w:r w:rsidR="3BBDE99A" w:rsidRPr="00B70FFC">
        <w:rPr>
          <w:rFonts w:ascii="Arial" w:hAnsi="Arial" w:cs="Arial"/>
          <w:sz w:val="20"/>
          <w:szCs w:val="20"/>
        </w:rPr>
        <w:t xml:space="preserve"> </w:t>
      </w:r>
      <w:r w:rsidR="52F6AD78" w:rsidRPr="00B70FFC">
        <w:rPr>
          <w:rFonts w:ascii="Arial" w:hAnsi="Arial" w:cs="Arial"/>
          <w:sz w:val="20"/>
          <w:szCs w:val="20"/>
        </w:rPr>
        <w:t>alleged</w:t>
      </w:r>
      <w:r w:rsidR="000C4DE0" w:rsidRPr="00B70FFC">
        <w:rPr>
          <w:rFonts w:ascii="Arial" w:hAnsi="Arial" w:cs="Arial"/>
          <w:sz w:val="20"/>
          <w:szCs w:val="20"/>
        </w:rPr>
        <w:t xml:space="preserve"> torture </w:t>
      </w:r>
      <w:r w:rsidR="00B70FFC">
        <w:rPr>
          <w:rFonts w:ascii="Arial" w:hAnsi="Arial" w:cs="Arial"/>
          <w:sz w:val="20"/>
          <w:szCs w:val="20"/>
        </w:rPr>
        <w:t>and</w:t>
      </w:r>
      <w:r w:rsidR="000C4DE0" w:rsidRPr="00B70FFC">
        <w:rPr>
          <w:rFonts w:ascii="Arial" w:hAnsi="Arial" w:cs="Arial"/>
          <w:sz w:val="20"/>
          <w:szCs w:val="20"/>
        </w:rPr>
        <w:t xml:space="preserve"> other</w:t>
      </w:r>
      <w:r w:rsidR="52F6AD78" w:rsidRPr="00B70FFC">
        <w:rPr>
          <w:rFonts w:ascii="Arial" w:hAnsi="Arial" w:cs="Arial"/>
          <w:sz w:val="20"/>
          <w:szCs w:val="20"/>
        </w:rPr>
        <w:t xml:space="preserve"> ill-treatment of students</w:t>
      </w:r>
      <w:r w:rsidR="00DB1B9E" w:rsidRPr="00B70FFC">
        <w:rPr>
          <w:rFonts w:ascii="Arial" w:hAnsi="Arial" w:cs="Arial"/>
          <w:color w:val="auto"/>
          <w:sz w:val="20"/>
          <w:szCs w:val="20"/>
        </w:rPr>
        <w:t xml:space="preserve"> detained </w:t>
      </w:r>
      <w:r w:rsidR="1BED63D8" w:rsidRPr="00B70FFC">
        <w:rPr>
          <w:rFonts w:ascii="Arial" w:hAnsi="Arial" w:cs="Arial"/>
          <w:sz w:val="20"/>
          <w:szCs w:val="20"/>
        </w:rPr>
        <w:t xml:space="preserve">during raids </w:t>
      </w:r>
      <w:r w:rsidR="00180E76" w:rsidRPr="00B70FFC">
        <w:rPr>
          <w:rFonts w:ascii="Arial" w:hAnsi="Arial" w:cs="Arial"/>
          <w:sz w:val="20"/>
          <w:szCs w:val="20"/>
        </w:rPr>
        <w:t>carried out by the armed officers of the Special Forces (</w:t>
      </w:r>
      <w:proofErr w:type="spellStart"/>
      <w:r w:rsidR="00180E76" w:rsidRPr="00B70FFC">
        <w:rPr>
          <w:rFonts w:ascii="Arial" w:hAnsi="Arial" w:cs="Arial"/>
          <w:sz w:val="20"/>
          <w:szCs w:val="20"/>
        </w:rPr>
        <w:t>Ozel</w:t>
      </w:r>
      <w:proofErr w:type="spellEnd"/>
      <w:r w:rsidR="00180E76" w:rsidRPr="00B70F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E76" w:rsidRPr="00B70FFC">
        <w:rPr>
          <w:rFonts w:ascii="Arial" w:hAnsi="Arial" w:cs="Arial"/>
          <w:sz w:val="20"/>
          <w:szCs w:val="20"/>
        </w:rPr>
        <w:t>Harekat</w:t>
      </w:r>
      <w:proofErr w:type="spellEnd"/>
      <w:r w:rsidR="00180E76" w:rsidRPr="00B70FFC">
        <w:rPr>
          <w:rFonts w:ascii="Arial" w:hAnsi="Arial" w:cs="Arial"/>
          <w:sz w:val="20"/>
          <w:szCs w:val="20"/>
        </w:rPr>
        <w:t xml:space="preserve">) </w:t>
      </w:r>
      <w:r w:rsidR="6F0F4833" w:rsidRPr="00B70FFC">
        <w:rPr>
          <w:rFonts w:ascii="Arial" w:hAnsi="Arial" w:cs="Arial"/>
          <w:sz w:val="20"/>
          <w:szCs w:val="20"/>
        </w:rPr>
        <w:t>between 5 and 7 January, on allegations that they have violated Article 32.1 of the Law on Meetings and Demonstrations</w:t>
      </w:r>
      <w:r w:rsidR="1BED63D8" w:rsidRPr="00B70FFC">
        <w:rPr>
          <w:rFonts w:ascii="Arial" w:hAnsi="Arial" w:cs="Arial"/>
          <w:sz w:val="20"/>
          <w:szCs w:val="20"/>
        </w:rPr>
        <w:t xml:space="preserve"> during </w:t>
      </w:r>
      <w:r w:rsidR="0E983045" w:rsidRPr="00B70FFC">
        <w:rPr>
          <w:rFonts w:ascii="Arial" w:hAnsi="Arial" w:cs="Arial"/>
          <w:sz w:val="20"/>
          <w:szCs w:val="20"/>
        </w:rPr>
        <w:t>a</w:t>
      </w:r>
      <w:r w:rsidR="00B70FFC">
        <w:rPr>
          <w:rFonts w:ascii="Arial" w:hAnsi="Arial" w:cs="Arial"/>
          <w:sz w:val="20"/>
          <w:szCs w:val="20"/>
        </w:rPr>
        <w:t xml:space="preserve"> </w:t>
      </w:r>
      <w:r w:rsidR="1BED63D8" w:rsidRPr="00B70FFC">
        <w:rPr>
          <w:rFonts w:ascii="Arial" w:hAnsi="Arial" w:cs="Arial"/>
          <w:sz w:val="20"/>
          <w:szCs w:val="20"/>
        </w:rPr>
        <w:t>peaceful assembl</w:t>
      </w:r>
      <w:r w:rsidR="0E983045" w:rsidRPr="00B70FFC">
        <w:rPr>
          <w:rFonts w:ascii="Arial" w:hAnsi="Arial" w:cs="Arial"/>
          <w:sz w:val="20"/>
          <w:szCs w:val="20"/>
        </w:rPr>
        <w:t>y</w:t>
      </w:r>
      <w:r w:rsidR="1BED63D8" w:rsidRPr="00B70FFC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="6A53DEE0" w:rsidRPr="00B70FFC">
        <w:rPr>
          <w:rFonts w:ascii="Arial" w:hAnsi="Arial" w:cs="Arial"/>
          <w:sz w:val="20"/>
          <w:szCs w:val="20"/>
        </w:rPr>
        <w:t>Boğaziçi</w:t>
      </w:r>
      <w:proofErr w:type="spellEnd"/>
      <w:r w:rsidR="1BED63D8" w:rsidRPr="00B70FFC">
        <w:rPr>
          <w:rFonts w:ascii="Arial" w:hAnsi="Arial" w:cs="Arial"/>
          <w:sz w:val="20"/>
          <w:szCs w:val="20"/>
        </w:rPr>
        <w:t xml:space="preserve"> University in Istanbul</w:t>
      </w:r>
      <w:r w:rsidR="6439C650" w:rsidRPr="00B70FFC">
        <w:rPr>
          <w:rFonts w:ascii="Arial" w:hAnsi="Arial" w:cs="Arial"/>
          <w:sz w:val="20"/>
          <w:szCs w:val="20"/>
        </w:rPr>
        <w:t xml:space="preserve"> on 4 January</w:t>
      </w:r>
      <w:r w:rsidR="1BED63D8" w:rsidRPr="00B70FFC">
        <w:rPr>
          <w:rFonts w:ascii="Arial" w:hAnsi="Arial" w:cs="Arial"/>
          <w:sz w:val="20"/>
          <w:szCs w:val="20"/>
        </w:rPr>
        <w:t xml:space="preserve">, protesting the appointment by the President of Prof </w:t>
      </w:r>
      <w:proofErr w:type="spellStart"/>
      <w:r w:rsidR="1BED63D8" w:rsidRPr="00B70FFC">
        <w:rPr>
          <w:rFonts w:ascii="Arial" w:hAnsi="Arial" w:cs="Arial"/>
          <w:sz w:val="20"/>
          <w:szCs w:val="20"/>
        </w:rPr>
        <w:t>Melih</w:t>
      </w:r>
      <w:proofErr w:type="spellEnd"/>
      <w:r w:rsidR="1BED63D8" w:rsidRPr="00B70FFC">
        <w:rPr>
          <w:rFonts w:ascii="Arial" w:hAnsi="Arial" w:cs="Arial"/>
          <w:sz w:val="20"/>
          <w:szCs w:val="20"/>
        </w:rPr>
        <w:t xml:space="preserve"> Bulu as the rector of the </w:t>
      </w:r>
      <w:r w:rsidR="1E865B8D" w:rsidRPr="00B70FFC">
        <w:rPr>
          <w:rFonts w:ascii="Arial" w:hAnsi="Arial" w:cs="Arial"/>
          <w:sz w:val="20"/>
          <w:szCs w:val="20"/>
        </w:rPr>
        <w:t>U</w:t>
      </w:r>
      <w:r w:rsidR="1BED63D8" w:rsidRPr="00B70FFC">
        <w:rPr>
          <w:rFonts w:ascii="Arial" w:hAnsi="Arial" w:cs="Arial"/>
          <w:sz w:val="20"/>
          <w:szCs w:val="20"/>
        </w:rPr>
        <w:t>niversity.</w:t>
      </w:r>
      <w:r w:rsidR="6439C650" w:rsidRPr="00B70FFC">
        <w:rPr>
          <w:rFonts w:ascii="Arial" w:hAnsi="Arial" w:cs="Arial"/>
          <w:sz w:val="20"/>
          <w:szCs w:val="20"/>
        </w:rPr>
        <w:t xml:space="preserve"> Law enforcement officials used tear gas and water cannons </w:t>
      </w:r>
      <w:r w:rsidR="7655AF78" w:rsidRPr="00B70FFC">
        <w:rPr>
          <w:rFonts w:ascii="Arial" w:hAnsi="Arial" w:cs="Arial"/>
          <w:sz w:val="20"/>
          <w:szCs w:val="20"/>
        </w:rPr>
        <w:t xml:space="preserve">indiscriminately </w:t>
      </w:r>
      <w:r w:rsidR="6439C650" w:rsidRPr="00B70FFC">
        <w:rPr>
          <w:rFonts w:ascii="Arial" w:hAnsi="Arial" w:cs="Arial"/>
          <w:sz w:val="20"/>
          <w:szCs w:val="20"/>
        </w:rPr>
        <w:t xml:space="preserve">to disperse the </w:t>
      </w:r>
      <w:r w:rsidR="4DAA1E0A" w:rsidRPr="00B70FFC">
        <w:rPr>
          <w:rFonts w:ascii="Arial" w:hAnsi="Arial" w:cs="Arial"/>
          <w:sz w:val="20"/>
          <w:szCs w:val="20"/>
        </w:rPr>
        <w:t xml:space="preserve">largely </w:t>
      </w:r>
      <w:r w:rsidR="6439C650" w:rsidRPr="00B70FFC">
        <w:rPr>
          <w:rFonts w:ascii="Arial" w:hAnsi="Arial" w:cs="Arial"/>
          <w:sz w:val="20"/>
          <w:szCs w:val="20"/>
        </w:rPr>
        <w:t>peaceful protestors</w:t>
      </w:r>
      <w:r w:rsidR="00271A32" w:rsidRPr="00B70FFC">
        <w:rPr>
          <w:rFonts w:ascii="Arial" w:hAnsi="Arial" w:cs="Arial"/>
          <w:sz w:val="20"/>
          <w:szCs w:val="20"/>
        </w:rPr>
        <w:t>, and</w:t>
      </w:r>
      <w:r w:rsidR="6439C650" w:rsidRPr="00B70FFC">
        <w:rPr>
          <w:rFonts w:ascii="Arial" w:hAnsi="Arial" w:cs="Arial"/>
          <w:sz w:val="20"/>
          <w:szCs w:val="20"/>
        </w:rPr>
        <w:t xml:space="preserve"> </w:t>
      </w:r>
      <w:r w:rsidR="21641403" w:rsidRPr="00B70FFC">
        <w:rPr>
          <w:rFonts w:ascii="Arial" w:hAnsi="Arial" w:cs="Arial"/>
          <w:sz w:val="20"/>
          <w:szCs w:val="20"/>
        </w:rPr>
        <w:t>some students were dragged on the floor</w:t>
      </w:r>
      <w:r w:rsidR="00967D61" w:rsidRPr="00B70FFC">
        <w:rPr>
          <w:rFonts w:ascii="Arial" w:hAnsi="Arial" w:cs="Arial"/>
          <w:sz w:val="20"/>
          <w:szCs w:val="20"/>
        </w:rPr>
        <w:t>,</w:t>
      </w:r>
      <w:r w:rsidR="21641403" w:rsidRPr="00B70FFC">
        <w:rPr>
          <w:rFonts w:ascii="Arial" w:hAnsi="Arial" w:cs="Arial"/>
          <w:sz w:val="20"/>
          <w:szCs w:val="20"/>
        </w:rPr>
        <w:t xml:space="preserve"> beaten</w:t>
      </w:r>
      <w:r w:rsidR="00B70FFC">
        <w:rPr>
          <w:rFonts w:ascii="Arial" w:hAnsi="Arial" w:cs="Arial"/>
          <w:sz w:val="20"/>
          <w:szCs w:val="20"/>
        </w:rPr>
        <w:t>,</w:t>
      </w:r>
      <w:r w:rsidR="00967D61" w:rsidRPr="00B70FFC">
        <w:rPr>
          <w:rFonts w:ascii="Arial" w:hAnsi="Arial" w:cs="Arial"/>
          <w:sz w:val="20"/>
          <w:szCs w:val="20"/>
        </w:rPr>
        <w:t xml:space="preserve"> and </w:t>
      </w:r>
      <w:r w:rsidR="000C4DE0" w:rsidRPr="00B70FFC">
        <w:rPr>
          <w:rFonts w:ascii="Arial" w:hAnsi="Arial" w:cs="Arial"/>
          <w:sz w:val="20"/>
          <w:szCs w:val="20"/>
        </w:rPr>
        <w:t xml:space="preserve">briefly </w:t>
      </w:r>
      <w:r w:rsidR="0CD86F5F" w:rsidRPr="00B70FFC">
        <w:rPr>
          <w:rFonts w:ascii="Arial" w:hAnsi="Arial" w:cs="Arial"/>
          <w:sz w:val="20"/>
          <w:szCs w:val="20"/>
        </w:rPr>
        <w:t>detained</w:t>
      </w:r>
      <w:r w:rsidR="00A904C4" w:rsidRPr="00B70FFC">
        <w:rPr>
          <w:rFonts w:ascii="Arial" w:hAnsi="Arial" w:cs="Arial"/>
          <w:sz w:val="20"/>
          <w:szCs w:val="20"/>
        </w:rPr>
        <w:t>.</w:t>
      </w:r>
      <w:r w:rsidR="00B70FFC">
        <w:rPr>
          <w:rFonts w:ascii="Arial" w:hAnsi="Arial" w:cs="Arial"/>
          <w:sz w:val="20"/>
          <w:szCs w:val="20"/>
        </w:rPr>
        <w:t xml:space="preserve"> </w:t>
      </w:r>
      <w:r w:rsidR="1BED63D8" w:rsidRPr="00B70FFC">
        <w:rPr>
          <w:rFonts w:ascii="Arial" w:hAnsi="Arial" w:cs="Arial"/>
          <w:sz w:val="20"/>
          <w:szCs w:val="20"/>
        </w:rPr>
        <w:t>According to the lawyers</w:t>
      </w:r>
      <w:r w:rsidR="3DF8FBDA" w:rsidRPr="00B70FFC">
        <w:rPr>
          <w:rFonts w:ascii="Arial" w:hAnsi="Arial" w:cs="Arial"/>
          <w:sz w:val="20"/>
          <w:szCs w:val="20"/>
        </w:rPr>
        <w:t xml:space="preserve"> and students Amnesty International spoke to</w:t>
      </w:r>
      <w:r w:rsidR="1BED63D8" w:rsidRPr="00B70FFC">
        <w:rPr>
          <w:rFonts w:ascii="Arial" w:hAnsi="Arial" w:cs="Arial"/>
          <w:sz w:val="20"/>
          <w:szCs w:val="20"/>
        </w:rPr>
        <w:t>, the students</w:t>
      </w:r>
      <w:r w:rsidR="002D0AA6" w:rsidRPr="00B70FFC">
        <w:rPr>
          <w:rFonts w:ascii="Arial" w:hAnsi="Arial" w:cs="Arial"/>
          <w:sz w:val="20"/>
          <w:szCs w:val="20"/>
        </w:rPr>
        <w:t xml:space="preserve"> </w:t>
      </w:r>
      <w:r w:rsidR="21641403" w:rsidRPr="00B70FFC">
        <w:rPr>
          <w:rFonts w:ascii="Arial" w:hAnsi="Arial" w:cs="Arial"/>
          <w:sz w:val="20"/>
          <w:szCs w:val="20"/>
        </w:rPr>
        <w:t>detained during the dawn raids</w:t>
      </w:r>
      <w:r w:rsidR="1BED63D8" w:rsidRPr="00B70FFC">
        <w:rPr>
          <w:rFonts w:ascii="Arial" w:hAnsi="Arial" w:cs="Arial"/>
          <w:sz w:val="20"/>
          <w:szCs w:val="20"/>
        </w:rPr>
        <w:t xml:space="preserve"> were allegedly subjected to ill-treatment</w:t>
      </w:r>
      <w:r w:rsidR="00B70FFC">
        <w:rPr>
          <w:rFonts w:ascii="Arial" w:hAnsi="Arial" w:cs="Arial"/>
          <w:sz w:val="20"/>
          <w:szCs w:val="20"/>
        </w:rPr>
        <w:t>,</w:t>
      </w:r>
      <w:r w:rsidR="1BED63D8" w:rsidRPr="00B70FFC">
        <w:rPr>
          <w:rFonts w:ascii="Arial" w:hAnsi="Arial" w:cs="Arial"/>
          <w:sz w:val="20"/>
          <w:szCs w:val="20"/>
        </w:rPr>
        <w:t xml:space="preserve"> including </w:t>
      </w:r>
      <w:r w:rsidR="22CF5BAA" w:rsidRPr="00B70FFC">
        <w:rPr>
          <w:rFonts w:ascii="Arial" w:hAnsi="Arial" w:cs="Arial"/>
          <w:sz w:val="20"/>
          <w:szCs w:val="20"/>
        </w:rPr>
        <w:t>being pushe</w:t>
      </w:r>
      <w:r w:rsidR="00B70FFC">
        <w:rPr>
          <w:rFonts w:ascii="Arial" w:hAnsi="Arial" w:cs="Arial"/>
          <w:sz w:val="20"/>
          <w:szCs w:val="20"/>
        </w:rPr>
        <w:t>d and</w:t>
      </w:r>
      <w:r w:rsidR="4814A14A" w:rsidRPr="00B70FFC">
        <w:rPr>
          <w:rFonts w:ascii="Arial" w:hAnsi="Arial" w:cs="Arial"/>
          <w:sz w:val="20"/>
          <w:szCs w:val="20"/>
        </w:rPr>
        <w:t xml:space="preserve"> made to lay down and handcuffed on their backs for an hour and </w:t>
      </w:r>
      <w:r w:rsidR="612013FC" w:rsidRPr="00B70FFC">
        <w:rPr>
          <w:rFonts w:ascii="Arial" w:hAnsi="Arial" w:cs="Arial"/>
          <w:sz w:val="20"/>
          <w:szCs w:val="20"/>
        </w:rPr>
        <w:t xml:space="preserve">a half. One student was allegedly </w:t>
      </w:r>
      <w:r w:rsidR="22CF5BAA" w:rsidRPr="00B70FFC">
        <w:rPr>
          <w:rFonts w:ascii="Arial" w:hAnsi="Arial" w:cs="Arial"/>
          <w:sz w:val="20"/>
          <w:szCs w:val="20"/>
        </w:rPr>
        <w:t xml:space="preserve">hit on the head </w:t>
      </w:r>
      <w:r w:rsidR="10C94D49" w:rsidRPr="00B70FFC">
        <w:rPr>
          <w:rFonts w:ascii="Arial" w:hAnsi="Arial" w:cs="Arial"/>
          <w:sz w:val="20"/>
          <w:szCs w:val="20"/>
        </w:rPr>
        <w:t xml:space="preserve">with </w:t>
      </w:r>
      <w:r w:rsidR="22CF5BAA" w:rsidRPr="00B70FFC">
        <w:rPr>
          <w:rFonts w:ascii="Arial" w:hAnsi="Arial" w:cs="Arial"/>
          <w:sz w:val="20"/>
          <w:szCs w:val="20"/>
        </w:rPr>
        <w:t>a police helmet</w:t>
      </w:r>
      <w:r w:rsidR="5342504D" w:rsidRPr="00B70FFC">
        <w:rPr>
          <w:rFonts w:ascii="Arial" w:hAnsi="Arial" w:cs="Arial"/>
          <w:sz w:val="20"/>
          <w:szCs w:val="20"/>
        </w:rPr>
        <w:t xml:space="preserve"> and another reported that officers held a gun to their head soon after they entered the house</w:t>
      </w:r>
      <w:r w:rsidR="510DA964" w:rsidRPr="00B70FFC">
        <w:rPr>
          <w:rFonts w:ascii="Arial" w:hAnsi="Arial" w:cs="Arial"/>
          <w:sz w:val="20"/>
          <w:szCs w:val="20"/>
        </w:rPr>
        <w:t>. A</w:t>
      </w:r>
      <w:r w:rsidR="63D62B94" w:rsidRPr="00B70FFC">
        <w:rPr>
          <w:rFonts w:ascii="Arial" w:hAnsi="Arial" w:cs="Arial"/>
          <w:sz w:val="20"/>
          <w:szCs w:val="20"/>
        </w:rPr>
        <w:t>t</w:t>
      </w:r>
      <w:r w:rsidR="22CF5BAA" w:rsidRPr="00B70FFC">
        <w:rPr>
          <w:rFonts w:ascii="Arial" w:hAnsi="Arial" w:cs="Arial"/>
          <w:sz w:val="20"/>
          <w:szCs w:val="20"/>
        </w:rPr>
        <w:t xml:space="preserve"> least </w:t>
      </w:r>
      <w:r w:rsidR="4C39E6D3" w:rsidRPr="00B70FFC">
        <w:rPr>
          <w:rFonts w:ascii="Arial" w:hAnsi="Arial" w:cs="Arial"/>
          <w:sz w:val="20"/>
          <w:szCs w:val="20"/>
        </w:rPr>
        <w:t xml:space="preserve">eight </w:t>
      </w:r>
      <w:r w:rsidR="22CF5BAA" w:rsidRPr="00B70FFC">
        <w:rPr>
          <w:rFonts w:ascii="Arial" w:hAnsi="Arial" w:cs="Arial"/>
          <w:sz w:val="20"/>
          <w:szCs w:val="20"/>
        </w:rPr>
        <w:t xml:space="preserve">students said they </w:t>
      </w:r>
      <w:r w:rsidR="006B2E5F" w:rsidRPr="00B70FFC">
        <w:rPr>
          <w:rFonts w:ascii="Arial" w:hAnsi="Arial" w:cs="Arial"/>
          <w:sz w:val="20"/>
          <w:szCs w:val="20"/>
        </w:rPr>
        <w:t>were</w:t>
      </w:r>
      <w:r w:rsidR="22CF5BAA" w:rsidRPr="00B70FFC">
        <w:rPr>
          <w:rFonts w:ascii="Arial" w:hAnsi="Arial" w:cs="Arial"/>
          <w:sz w:val="20"/>
          <w:szCs w:val="20"/>
        </w:rPr>
        <w:t xml:space="preserve"> forcibly strip searched</w:t>
      </w:r>
      <w:r w:rsidR="4116F165" w:rsidRPr="00B70FFC">
        <w:rPr>
          <w:rFonts w:ascii="Arial" w:hAnsi="Arial" w:cs="Arial"/>
          <w:sz w:val="20"/>
          <w:szCs w:val="20"/>
        </w:rPr>
        <w:t>, some more than once,</w:t>
      </w:r>
      <w:r w:rsidR="5E36D8CC" w:rsidRPr="00B70FFC">
        <w:rPr>
          <w:rFonts w:ascii="Arial" w:hAnsi="Arial" w:cs="Arial"/>
          <w:sz w:val="20"/>
          <w:szCs w:val="20"/>
        </w:rPr>
        <w:t xml:space="preserve"> </w:t>
      </w:r>
      <w:r w:rsidR="63D62B94" w:rsidRPr="00B70FFC">
        <w:rPr>
          <w:rFonts w:ascii="Arial" w:hAnsi="Arial" w:cs="Arial"/>
          <w:sz w:val="20"/>
          <w:szCs w:val="20"/>
        </w:rPr>
        <w:t xml:space="preserve">while </w:t>
      </w:r>
      <w:r w:rsidR="06EEF395" w:rsidRPr="00B70FFC">
        <w:rPr>
          <w:rFonts w:ascii="Arial" w:hAnsi="Arial" w:cs="Arial"/>
          <w:sz w:val="20"/>
          <w:szCs w:val="20"/>
        </w:rPr>
        <w:t>t</w:t>
      </w:r>
      <w:r w:rsidR="63D62B94" w:rsidRPr="00B70FFC">
        <w:rPr>
          <w:rFonts w:ascii="Arial" w:hAnsi="Arial" w:cs="Arial"/>
          <w:sz w:val="20"/>
          <w:szCs w:val="20"/>
        </w:rPr>
        <w:t>wo</w:t>
      </w:r>
      <w:r w:rsidR="22CF5BAA" w:rsidRPr="00B70FFC">
        <w:rPr>
          <w:rFonts w:ascii="Arial" w:hAnsi="Arial" w:cs="Arial"/>
          <w:sz w:val="20"/>
          <w:szCs w:val="20"/>
        </w:rPr>
        <w:t xml:space="preserve"> LGBTI</w:t>
      </w:r>
      <w:r w:rsidR="289DE9EF" w:rsidRPr="00B70FFC">
        <w:rPr>
          <w:rFonts w:ascii="Arial" w:hAnsi="Arial" w:cs="Arial"/>
          <w:sz w:val="20"/>
          <w:szCs w:val="20"/>
        </w:rPr>
        <w:t>+</w:t>
      </w:r>
      <w:r w:rsidR="22CF5BAA" w:rsidRPr="00B70FFC">
        <w:rPr>
          <w:rFonts w:ascii="Arial" w:hAnsi="Arial" w:cs="Arial"/>
          <w:sz w:val="20"/>
          <w:szCs w:val="20"/>
        </w:rPr>
        <w:t xml:space="preserve"> students were allegedly threatened with rape and verbally abused regarding their sexual orientation and/or gender identity. </w:t>
      </w:r>
      <w:r w:rsidR="006B19F2" w:rsidRPr="00B70FFC">
        <w:rPr>
          <w:rFonts w:ascii="Arial" w:hAnsi="Arial" w:cs="Arial"/>
          <w:sz w:val="20"/>
          <w:szCs w:val="20"/>
        </w:rPr>
        <w:t>To date, at least fifteen students have reported being subjected to ill-treatment in and on the hospital grounds where they were taken for medical examination and, in the case of one of them, the student believes the alleged ill-treatment had been filmed by people at the hospital</w:t>
      </w:r>
      <w:r w:rsidR="4C4F5524" w:rsidRPr="00B70FFC">
        <w:rPr>
          <w:rFonts w:ascii="Arial" w:hAnsi="Arial" w:cs="Arial"/>
          <w:sz w:val="20"/>
          <w:szCs w:val="20"/>
        </w:rPr>
        <w:t>.</w:t>
      </w:r>
      <w:r w:rsidR="006606DA" w:rsidRPr="00B70FFC">
        <w:rPr>
          <w:rFonts w:ascii="Arial" w:hAnsi="Arial" w:cs="Arial"/>
          <w:sz w:val="20"/>
          <w:szCs w:val="20"/>
        </w:rPr>
        <w:t xml:space="preserve"> </w:t>
      </w:r>
    </w:p>
    <w:p w14:paraId="4729EF77" w14:textId="77777777" w:rsidR="0000460D" w:rsidRPr="00B70FFC" w:rsidRDefault="0000460D" w:rsidP="00B70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38B944" w14:textId="34B8AEA1" w:rsidR="00FD38FA" w:rsidRDefault="20EA3401" w:rsidP="00A17C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FFC">
        <w:rPr>
          <w:rFonts w:ascii="Arial" w:hAnsi="Arial" w:cs="Arial"/>
          <w:sz w:val="20"/>
          <w:szCs w:val="20"/>
        </w:rPr>
        <w:t xml:space="preserve">Under </w:t>
      </w:r>
      <w:r w:rsidR="39EA0A26" w:rsidRPr="00B70FFC">
        <w:rPr>
          <w:rFonts w:ascii="Arial" w:hAnsi="Arial" w:cs="Arial"/>
          <w:sz w:val="20"/>
          <w:szCs w:val="20"/>
        </w:rPr>
        <w:t xml:space="preserve">both </w:t>
      </w:r>
      <w:r w:rsidRPr="00B70FFC">
        <w:rPr>
          <w:rFonts w:ascii="Arial" w:hAnsi="Arial" w:cs="Arial"/>
          <w:sz w:val="20"/>
          <w:szCs w:val="20"/>
        </w:rPr>
        <w:t>international human rights law conventions</w:t>
      </w:r>
      <w:r w:rsidR="7976F6D2" w:rsidRPr="00B70FFC">
        <w:rPr>
          <w:rFonts w:ascii="Arial" w:hAnsi="Arial" w:cs="Arial"/>
          <w:sz w:val="20"/>
          <w:szCs w:val="20"/>
        </w:rPr>
        <w:t>, to</w:t>
      </w:r>
      <w:r w:rsidRPr="00B70FFC">
        <w:rPr>
          <w:rFonts w:ascii="Arial" w:hAnsi="Arial" w:cs="Arial"/>
          <w:sz w:val="20"/>
          <w:szCs w:val="20"/>
        </w:rPr>
        <w:t xml:space="preserve"> </w:t>
      </w:r>
      <w:r w:rsidR="7976F6D2" w:rsidRPr="00B70FFC">
        <w:rPr>
          <w:rFonts w:ascii="Arial" w:hAnsi="Arial" w:cs="Arial"/>
          <w:sz w:val="20"/>
          <w:szCs w:val="20"/>
        </w:rPr>
        <w:t>which</w:t>
      </w:r>
      <w:r w:rsidR="2C92FD10" w:rsidRPr="00B70FFC">
        <w:rPr>
          <w:rFonts w:ascii="Arial" w:hAnsi="Arial" w:cs="Arial"/>
          <w:sz w:val="20"/>
          <w:szCs w:val="20"/>
        </w:rPr>
        <w:t xml:space="preserve"> </w:t>
      </w:r>
      <w:r w:rsidRPr="00B70FFC">
        <w:rPr>
          <w:rFonts w:ascii="Arial" w:hAnsi="Arial" w:cs="Arial"/>
          <w:sz w:val="20"/>
          <w:szCs w:val="20"/>
        </w:rPr>
        <w:t>Turkey is a state party to</w:t>
      </w:r>
      <w:r w:rsidR="695BA4AB" w:rsidRPr="00B70FFC">
        <w:rPr>
          <w:rFonts w:ascii="Arial" w:hAnsi="Arial" w:cs="Arial"/>
          <w:sz w:val="20"/>
          <w:szCs w:val="20"/>
        </w:rPr>
        <w:t xml:space="preserve">, </w:t>
      </w:r>
      <w:r w:rsidR="21641403" w:rsidRPr="00B70FFC">
        <w:rPr>
          <w:rFonts w:ascii="Arial" w:hAnsi="Arial" w:cs="Arial"/>
          <w:sz w:val="20"/>
          <w:szCs w:val="20"/>
        </w:rPr>
        <w:t xml:space="preserve">as well as its </w:t>
      </w:r>
      <w:r w:rsidR="126453F2" w:rsidRPr="00B70FFC">
        <w:rPr>
          <w:rFonts w:ascii="Arial" w:hAnsi="Arial" w:cs="Arial"/>
          <w:sz w:val="20"/>
          <w:szCs w:val="20"/>
        </w:rPr>
        <w:t xml:space="preserve">own </w:t>
      </w:r>
      <w:r w:rsidR="21641403" w:rsidRPr="00B70FFC">
        <w:rPr>
          <w:rFonts w:ascii="Arial" w:hAnsi="Arial" w:cs="Arial"/>
          <w:sz w:val="20"/>
          <w:szCs w:val="20"/>
        </w:rPr>
        <w:t>domestic laws</w:t>
      </w:r>
      <w:r w:rsidRPr="00B70FFC">
        <w:rPr>
          <w:rFonts w:ascii="Arial" w:hAnsi="Arial" w:cs="Arial"/>
          <w:sz w:val="20"/>
          <w:szCs w:val="20"/>
        </w:rPr>
        <w:t xml:space="preserve">, the exercise of the right to peaceful assembly cannot be arbitrarily prevented. Torture and other ill-treatment </w:t>
      </w:r>
      <w:proofErr w:type="gramStart"/>
      <w:r w:rsidRPr="00B70FFC">
        <w:rPr>
          <w:rFonts w:ascii="Arial" w:hAnsi="Arial" w:cs="Arial"/>
          <w:sz w:val="20"/>
          <w:szCs w:val="20"/>
        </w:rPr>
        <w:t>is</w:t>
      </w:r>
      <w:proofErr w:type="gramEnd"/>
      <w:r w:rsidRPr="00B70FFC">
        <w:rPr>
          <w:rFonts w:ascii="Arial" w:hAnsi="Arial" w:cs="Arial"/>
          <w:sz w:val="20"/>
          <w:szCs w:val="20"/>
        </w:rPr>
        <w:t xml:space="preserve"> prohibited under all circumstances.</w:t>
      </w:r>
      <w:r w:rsidR="00B70FFC">
        <w:rPr>
          <w:rFonts w:ascii="Arial" w:hAnsi="Arial" w:cs="Arial"/>
          <w:sz w:val="20"/>
          <w:szCs w:val="20"/>
        </w:rPr>
        <w:t xml:space="preserve"> </w:t>
      </w:r>
      <w:r w:rsidR="00B43B23" w:rsidRPr="00B70FFC">
        <w:rPr>
          <w:rFonts w:ascii="Arial" w:hAnsi="Arial" w:cs="Arial"/>
          <w:sz w:val="20"/>
          <w:szCs w:val="20"/>
        </w:rPr>
        <w:t>All th</w:t>
      </w:r>
      <w:r w:rsidR="00BD5402" w:rsidRPr="00B70FFC">
        <w:rPr>
          <w:rFonts w:ascii="Arial" w:hAnsi="Arial" w:cs="Arial"/>
          <w:sz w:val="20"/>
          <w:szCs w:val="20"/>
        </w:rPr>
        <w:t>ose</w:t>
      </w:r>
      <w:r w:rsidR="00B43B23" w:rsidRPr="00B70FFC">
        <w:rPr>
          <w:rFonts w:ascii="Arial" w:hAnsi="Arial" w:cs="Arial"/>
          <w:sz w:val="20"/>
          <w:szCs w:val="20"/>
        </w:rPr>
        <w:t xml:space="preserve"> detained</w:t>
      </w:r>
      <w:r w:rsidR="00BD5402" w:rsidRPr="00B70FFC">
        <w:rPr>
          <w:rFonts w:ascii="Arial" w:hAnsi="Arial" w:cs="Arial"/>
          <w:sz w:val="20"/>
          <w:szCs w:val="20"/>
        </w:rPr>
        <w:t xml:space="preserve"> during </w:t>
      </w:r>
      <w:r w:rsidR="007A21B6" w:rsidRPr="00B70FFC">
        <w:rPr>
          <w:rFonts w:ascii="Arial" w:hAnsi="Arial" w:cs="Arial"/>
          <w:sz w:val="20"/>
          <w:szCs w:val="20"/>
        </w:rPr>
        <w:t xml:space="preserve">the </w:t>
      </w:r>
      <w:r w:rsidR="00BD5402" w:rsidRPr="00B70FFC">
        <w:rPr>
          <w:rFonts w:ascii="Arial" w:hAnsi="Arial" w:cs="Arial"/>
          <w:sz w:val="20"/>
          <w:szCs w:val="20"/>
        </w:rPr>
        <w:t xml:space="preserve">protest and </w:t>
      </w:r>
      <w:r w:rsidR="002E1BD3" w:rsidRPr="00B70FFC">
        <w:rPr>
          <w:rFonts w:ascii="Arial" w:hAnsi="Arial" w:cs="Arial"/>
          <w:sz w:val="20"/>
          <w:szCs w:val="20"/>
        </w:rPr>
        <w:t>dawn rai</w:t>
      </w:r>
      <w:r w:rsidR="00E94257" w:rsidRPr="00B70FFC">
        <w:rPr>
          <w:rFonts w:ascii="Arial" w:hAnsi="Arial" w:cs="Arial"/>
          <w:sz w:val="20"/>
          <w:szCs w:val="20"/>
        </w:rPr>
        <w:t>d</w:t>
      </w:r>
      <w:r w:rsidR="002E1BD3" w:rsidRPr="00B70FFC">
        <w:rPr>
          <w:rFonts w:ascii="Arial" w:hAnsi="Arial" w:cs="Arial"/>
          <w:sz w:val="20"/>
          <w:szCs w:val="20"/>
        </w:rPr>
        <w:t>s</w:t>
      </w:r>
      <w:r w:rsidR="00B43B23" w:rsidRPr="00B70FFC">
        <w:rPr>
          <w:rFonts w:ascii="Arial" w:hAnsi="Arial" w:cs="Arial"/>
          <w:sz w:val="20"/>
          <w:szCs w:val="20"/>
        </w:rPr>
        <w:t xml:space="preserve"> have since been released</w:t>
      </w:r>
      <w:r w:rsidR="36DE8BDE" w:rsidRPr="00B70FFC">
        <w:rPr>
          <w:rFonts w:ascii="Arial" w:hAnsi="Arial" w:cs="Arial"/>
          <w:sz w:val="20"/>
          <w:szCs w:val="20"/>
        </w:rPr>
        <w:t>,</w:t>
      </w:r>
      <w:r w:rsidR="00B43B23" w:rsidRPr="00B70FFC">
        <w:rPr>
          <w:rFonts w:ascii="Arial" w:hAnsi="Arial" w:cs="Arial"/>
          <w:sz w:val="20"/>
          <w:szCs w:val="20"/>
        </w:rPr>
        <w:t xml:space="preserve"> </w:t>
      </w:r>
      <w:r w:rsidR="000478A7" w:rsidRPr="00B70FFC">
        <w:rPr>
          <w:rFonts w:ascii="Arial" w:hAnsi="Arial" w:cs="Arial"/>
          <w:sz w:val="20"/>
          <w:szCs w:val="20"/>
        </w:rPr>
        <w:t xml:space="preserve">the majority </w:t>
      </w:r>
      <w:r w:rsidR="00B43B23" w:rsidRPr="00B70FFC">
        <w:rPr>
          <w:rFonts w:ascii="Arial" w:hAnsi="Arial" w:cs="Arial"/>
          <w:sz w:val="20"/>
          <w:szCs w:val="20"/>
        </w:rPr>
        <w:t xml:space="preserve">under judicial </w:t>
      </w:r>
      <w:r w:rsidR="10A8A0DD" w:rsidRPr="00B70FFC">
        <w:rPr>
          <w:rFonts w:ascii="Arial" w:hAnsi="Arial" w:cs="Arial"/>
          <w:sz w:val="20"/>
          <w:szCs w:val="20"/>
        </w:rPr>
        <w:t>control</w:t>
      </w:r>
      <w:r w:rsidR="000478A7" w:rsidRPr="00B70FFC">
        <w:rPr>
          <w:rFonts w:ascii="Arial" w:hAnsi="Arial" w:cs="Arial"/>
          <w:sz w:val="20"/>
          <w:szCs w:val="20"/>
        </w:rPr>
        <w:t>,</w:t>
      </w:r>
      <w:r w:rsidR="00C1150A" w:rsidRPr="00B70FFC">
        <w:rPr>
          <w:rFonts w:ascii="Arial" w:hAnsi="Arial" w:cs="Arial"/>
          <w:sz w:val="20"/>
          <w:szCs w:val="20"/>
        </w:rPr>
        <w:t xml:space="preserve"> </w:t>
      </w:r>
      <w:r w:rsidR="006265F0" w:rsidRPr="00B70FFC">
        <w:rPr>
          <w:rFonts w:ascii="Arial" w:hAnsi="Arial" w:cs="Arial"/>
          <w:sz w:val="20"/>
          <w:szCs w:val="20"/>
        </w:rPr>
        <w:t xml:space="preserve">but the </w:t>
      </w:r>
      <w:r w:rsidR="002E1BD3" w:rsidRPr="00B70FFC">
        <w:rPr>
          <w:rFonts w:ascii="Arial" w:hAnsi="Arial" w:cs="Arial"/>
          <w:sz w:val="20"/>
          <w:szCs w:val="20"/>
        </w:rPr>
        <w:t xml:space="preserve">risk </w:t>
      </w:r>
      <w:r w:rsidR="006265F0" w:rsidRPr="00B70FFC">
        <w:rPr>
          <w:rFonts w:ascii="Arial" w:hAnsi="Arial" w:cs="Arial"/>
          <w:sz w:val="20"/>
          <w:szCs w:val="20"/>
        </w:rPr>
        <w:t>of prosecuti</w:t>
      </w:r>
      <w:r w:rsidR="002E1BD3" w:rsidRPr="00B70FFC">
        <w:rPr>
          <w:rFonts w:ascii="Arial" w:hAnsi="Arial" w:cs="Arial"/>
          <w:sz w:val="20"/>
          <w:szCs w:val="20"/>
        </w:rPr>
        <w:t xml:space="preserve">on </w:t>
      </w:r>
      <w:r w:rsidR="008745B1" w:rsidRPr="00B70FFC">
        <w:rPr>
          <w:rFonts w:ascii="Arial" w:hAnsi="Arial" w:cs="Arial"/>
          <w:sz w:val="20"/>
          <w:szCs w:val="20"/>
        </w:rPr>
        <w:t>remains</w:t>
      </w:r>
      <w:r w:rsidR="00B70FFC">
        <w:rPr>
          <w:rFonts w:ascii="Arial" w:hAnsi="Arial" w:cs="Arial"/>
          <w:sz w:val="20"/>
          <w:szCs w:val="20"/>
        </w:rPr>
        <w:t xml:space="preserve">. </w:t>
      </w:r>
      <w:r w:rsidR="00DB1B9E" w:rsidRPr="00B70FFC">
        <w:rPr>
          <w:rFonts w:ascii="Arial" w:hAnsi="Arial" w:cs="Arial"/>
          <w:color w:val="auto"/>
          <w:sz w:val="20"/>
          <w:szCs w:val="20"/>
        </w:rPr>
        <w:t>I urge you to ensure that all allegations</w:t>
      </w:r>
      <w:r w:rsidR="2270D5CE" w:rsidRPr="00B70FFC">
        <w:rPr>
          <w:rFonts w:ascii="Arial" w:hAnsi="Arial" w:cs="Arial"/>
          <w:color w:val="auto"/>
          <w:sz w:val="20"/>
          <w:szCs w:val="20"/>
        </w:rPr>
        <w:t xml:space="preserve"> of</w:t>
      </w:r>
      <w:r w:rsidR="00552C25" w:rsidRPr="00B70FFC">
        <w:rPr>
          <w:rFonts w:ascii="Arial" w:hAnsi="Arial" w:cs="Arial"/>
          <w:color w:val="auto"/>
          <w:sz w:val="20"/>
          <w:szCs w:val="20"/>
        </w:rPr>
        <w:t xml:space="preserve"> torture </w:t>
      </w:r>
      <w:r w:rsidR="00571AFF" w:rsidRPr="00B70FFC">
        <w:rPr>
          <w:rFonts w:ascii="Arial" w:hAnsi="Arial" w:cs="Arial"/>
          <w:color w:val="auto"/>
          <w:sz w:val="20"/>
          <w:szCs w:val="20"/>
        </w:rPr>
        <w:t xml:space="preserve">or other ill-treatment against the </w:t>
      </w:r>
      <w:proofErr w:type="spellStart"/>
      <w:r w:rsidR="00571AFF" w:rsidRPr="00B70FFC">
        <w:rPr>
          <w:rFonts w:ascii="Arial" w:hAnsi="Arial" w:cs="Arial"/>
          <w:color w:val="auto"/>
          <w:sz w:val="20"/>
          <w:szCs w:val="20"/>
        </w:rPr>
        <w:t>Boğaziçi</w:t>
      </w:r>
      <w:proofErr w:type="spellEnd"/>
      <w:r w:rsidR="00571AFF" w:rsidRPr="00B70FFC">
        <w:rPr>
          <w:rFonts w:ascii="Arial" w:hAnsi="Arial" w:cs="Arial"/>
          <w:color w:val="auto"/>
          <w:sz w:val="20"/>
          <w:szCs w:val="20"/>
        </w:rPr>
        <w:t xml:space="preserve"> University protestors are promptly, thoroughly, </w:t>
      </w:r>
      <w:proofErr w:type="gramStart"/>
      <w:r w:rsidR="00571AFF" w:rsidRPr="00B70FFC">
        <w:rPr>
          <w:rFonts w:ascii="Arial" w:hAnsi="Arial" w:cs="Arial"/>
          <w:color w:val="auto"/>
          <w:sz w:val="20"/>
          <w:szCs w:val="20"/>
        </w:rPr>
        <w:t>independently</w:t>
      </w:r>
      <w:proofErr w:type="gramEnd"/>
      <w:r w:rsidR="00571AFF" w:rsidRPr="00B70FFC">
        <w:rPr>
          <w:rFonts w:ascii="Arial" w:hAnsi="Arial" w:cs="Arial"/>
          <w:color w:val="auto"/>
          <w:sz w:val="20"/>
          <w:szCs w:val="20"/>
        </w:rPr>
        <w:t xml:space="preserve"> and impartially investigated with those</w:t>
      </w:r>
      <w:r w:rsidR="00B70FFC">
        <w:rPr>
          <w:rFonts w:ascii="Arial" w:hAnsi="Arial" w:cs="Arial"/>
          <w:color w:val="auto"/>
          <w:sz w:val="20"/>
          <w:szCs w:val="20"/>
        </w:rPr>
        <w:t xml:space="preserve"> </w:t>
      </w:r>
      <w:r w:rsidR="00571AFF" w:rsidRPr="00B70FFC">
        <w:rPr>
          <w:rFonts w:ascii="Arial" w:hAnsi="Arial" w:cs="Arial"/>
          <w:color w:val="auto"/>
          <w:sz w:val="20"/>
          <w:szCs w:val="20"/>
        </w:rPr>
        <w:t>found to have carried out acts of torture or other ill-treatment and threats brought to justice</w:t>
      </w:r>
      <w:r w:rsidR="00B70FFC">
        <w:rPr>
          <w:rFonts w:ascii="Arial" w:hAnsi="Arial" w:cs="Arial"/>
          <w:color w:val="auto"/>
          <w:sz w:val="20"/>
          <w:szCs w:val="20"/>
        </w:rPr>
        <w:t>.</w:t>
      </w:r>
    </w:p>
    <w:p w14:paraId="2C1034E6" w14:textId="77777777" w:rsidR="00A17C7A" w:rsidRPr="00A17C7A" w:rsidRDefault="00A17C7A" w:rsidP="00A17C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80C55" w14:textId="33331156" w:rsidR="006B26A2" w:rsidRPr="00A17C7A" w:rsidRDefault="6439C650" w:rsidP="00A17C7A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B70FFC">
        <w:rPr>
          <w:rFonts w:ascii="Arial" w:hAnsi="Arial" w:cs="Arial"/>
          <w:color w:val="auto"/>
          <w:sz w:val="20"/>
          <w:szCs w:val="20"/>
        </w:rPr>
        <w:t>Yours sincerely,</w:t>
      </w:r>
    </w:p>
    <w:p w14:paraId="60611832" w14:textId="47DF351F" w:rsidR="0082127B" w:rsidRPr="00B70FFC" w:rsidRDefault="0082127B" w:rsidP="00B70FFC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70FFC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885371C" w14:textId="77777777" w:rsidR="00FD38FA" w:rsidRPr="00B70FFC" w:rsidRDefault="00FD38FA" w:rsidP="00B70FFC">
      <w:pPr>
        <w:spacing w:after="0" w:line="240" w:lineRule="auto"/>
        <w:jc w:val="both"/>
        <w:rPr>
          <w:rFonts w:ascii="Arial" w:hAnsi="Arial" w:cs="Arial"/>
        </w:rPr>
      </w:pPr>
    </w:p>
    <w:p w14:paraId="52C64690" w14:textId="2DB8D48C" w:rsidR="00CF1DE9" w:rsidRPr="00A17C7A" w:rsidRDefault="6439C650" w:rsidP="00B70FF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7C7A">
        <w:rPr>
          <w:rFonts w:ascii="Arial" w:hAnsi="Arial" w:cs="Arial"/>
          <w:sz w:val="20"/>
          <w:szCs w:val="20"/>
          <w:lang w:eastAsia="en-US"/>
        </w:rPr>
        <w:t>The announcement on 1 January of the appointment by the President of Prof</w:t>
      </w:r>
      <w:r w:rsidR="6559A571" w:rsidRPr="00A17C7A">
        <w:rPr>
          <w:rFonts w:ascii="Arial" w:hAnsi="Arial" w:cs="Arial"/>
          <w:sz w:val="20"/>
          <w:szCs w:val="20"/>
          <w:lang w:eastAsia="en-US"/>
        </w:rPr>
        <w:t>essor</w:t>
      </w:r>
      <w:r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17C7A">
        <w:rPr>
          <w:rFonts w:ascii="Arial" w:hAnsi="Arial" w:cs="Arial"/>
          <w:sz w:val="20"/>
          <w:szCs w:val="20"/>
          <w:lang w:eastAsia="en-US"/>
        </w:rPr>
        <w:t>Melih</w:t>
      </w:r>
      <w:proofErr w:type="spellEnd"/>
      <w:r w:rsidRPr="00A17C7A">
        <w:rPr>
          <w:rFonts w:ascii="Arial" w:hAnsi="Arial" w:cs="Arial"/>
          <w:sz w:val="20"/>
          <w:szCs w:val="20"/>
          <w:lang w:eastAsia="en-US"/>
        </w:rPr>
        <w:t xml:space="preserve"> Bulu as the rector of </w:t>
      </w:r>
      <w:proofErr w:type="spellStart"/>
      <w:r w:rsidR="668EB823" w:rsidRPr="00A17C7A">
        <w:rPr>
          <w:rFonts w:ascii="Arial" w:hAnsi="Arial" w:cs="Arial"/>
          <w:sz w:val="20"/>
          <w:szCs w:val="20"/>
        </w:rPr>
        <w:t>Boğaziçi</w:t>
      </w:r>
      <w:proofErr w:type="spellEnd"/>
      <w:r w:rsidR="668EB823" w:rsidRPr="00A17C7A">
        <w:rPr>
          <w:rFonts w:ascii="Arial" w:hAnsi="Arial" w:cs="Arial"/>
          <w:sz w:val="20"/>
          <w:szCs w:val="20"/>
        </w:rPr>
        <w:t xml:space="preserve"> </w:t>
      </w:r>
      <w:r w:rsidRPr="00A17C7A">
        <w:rPr>
          <w:rFonts w:ascii="Arial" w:hAnsi="Arial" w:cs="Arial"/>
          <w:sz w:val="20"/>
          <w:szCs w:val="20"/>
          <w:lang w:eastAsia="en-US"/>
        </w:rPr>
        <w:t>University was met with widespread protests by students and academic staff at the University</w:t>
      </w:r>
      <w:r w:rsidR="1E865B8D" w:rsidRPr="00A17C7A">
        <w:rPr>
          <w:rFonts w:ascii="Arial" w:hAnsi="Arial" w:cs="Arial"/>
          <w:sz w:val="20"/>
          <w:szCs w:val="20"/>
          <w:lang w:eastAsia="en-US"/>
        </w:rPr>
        <w:t>, including on social media.</w:t>
      </w:r>
      <w:r w:rsidR="00BC0C40"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17C7A">
        <w:rPr>
          <w:rFonts w:ascii="Arial" w:hAnsi="Arial" w:cs="Arial"/>
          <w:sz w:val="20"/>
          <w:szCs w:val="20"/>
          <w:lang w:eastAsia="en-US"/>
        </w:rPr>
        <w:t xml:space="preserve">On 4 January, a group consisting mostly of </w:t>
      </w:r>
      <w:proofErr w:type="spellStart"/>
      <w:r w:rsidR="512D12B0" w:rsidRPr="00A17C7A">
        <w:rPr>
          <w:rFonts w:ascii="Arial" w:hAnsi="Arial" w:cs="Arial"/>
          <w:color w:val="auto"/>
          <w:sz w:val="20"/>
          <w:szCs w:val="20"/>
        </w:rPr>
        <w:t>Boğazi</w:t>
      </w:r>
      <w:r w:rsidR="512D12B0" w:rsidRPr="00A17C7A" w:rsidDel="000B5784">
        <w:rPr>
          <w:rFonts w:ascii="Arial" w:hAnsi="Arial" w:cs="Arial"/>
          <w:color w:val="auto"/>
          <w:sz w:val="20"/>
          <w:szCs w:val="20"/>
        </w:rPr>
        <w:t>ç</w:t>
      </w:r>
      <w:r w:rsidR="003F607E" w:rsidRPr="00A17C7A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3F607E" w:rsidRPr="00A17C7A">
        <w:rPr>
          <w:rFonts w:ascii="Arial" w:hAnsi="Arial" w:cs="Arial"/>
          <w:color w:val="auto"/>
          <w:sz w:val="20"/>
          <w:szCs w:val="20"/>
        </w:rPr>
        <w:t xml:space="preserve"> University</w:t>
      </w:r>
      <w:r w:rsidRPr="00A17C7A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A17C7A">
        <w:rPr>
          <w:rFonts w:ascii="Arial" w:hAnsi="Arial" w:cs="Arial"/>
          <w:sz w:val="20"/>
          <w:szCs w:val="20"/>
          <w:lang w:eastAsia="en-US"/>
        </w:rPr>
        <w:t>students</w:t>
      </w:r>
      <w:r w:rsidR="00DB1CFC" w:rsidRPr="00A17C7A">
        <w:rPr>
          <w:rFonts w:ascii="Arial" w:hAnsi="Arial" w:cs="Arial"/>
          <w:sz w:val="20"/>
          <w:szCs w:val="20"/>
          <w:lang w:eastAsia="en-US"/>
        </w:rPr>
        <w:t>- though</w:t>
      </w:r>
      <w:r w:rsidR="000B5784" w:rsidRPr="00A17C7A">
        <w:rPr>
          <w:rFonts w:ascii="Arial" w:hAnsi="Arial" w:cs="Arial"/>
          <w:sz w:val="20"/>
          <w:szCs w:val="20"/>
          <w:lang w:eastAsia="en-US"/>
        </w:rPr>
        <w:t xml:space="preserve"> students from other universities also attended in solidarity-</w:t>
      </w:r>
      <w:r w:rsidRPr="00A17C7A">
        <w:rPr>
          <w:rFonts w:ascii="Arial" w:hAnsi="Arial" w:cs="Arial"/>
          <w:sz w:val="20"/>
          <w:szCs w:val="20"/>
          <w:lang w:eastAsia="en-US"/>
        </w:rPr>
        <w:t xml:space="preserve"> held a</w:t>
      </w:r>
      <w:r w:rsidR="1E865B8D" w:rsidRPr="00A17C7A" w:rsidDel="000B5784">
        <w:rPr>
          <w:rFonts w:ascii="Arial" w:hAnsi="Arial" w:cs="Arial"/>
          <w:sz w:val="20"/>
          <w:szCs w:val="20"/>
          <w:lang w:eastAsia="en-US"/>
        </w:rPr>
        <w:t>n</w:t>
      </w:r>
      <w:r w:rsidR="1E865B8D"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r w:rsidR="1E865B8D" w:rsidRPr="00A17C7A" w:rsidDel="00CB0B86">
        <w:rPr>
          <w:rFonts w:ascii="Arial" w:hAnsi="Arial" w:cs="Arial"/>
          <w:sz w:val="20"/>
          <w:szCs w:val="20"/>
          <w:lang w:eastAsia="en-US"/>
        </w:rPr>
        <w:t xml:space="preserve">overwhelmingly </w:t>
      </w:r>
      <w:r w:rsidRPr="00A17C7A">
        <w:rPr>
          <w:rFonts w:ascii="Arial" w:hAnsi="Arial" w:cs="Arial"/>
          <w:sz w:val="20"/>
          <w:szCs w:val="20"/>
          <w:lang w:eastAsia="en-US"/>
        </w:rPr>
        <w:t xml:space="preserve">peaceful protest at the entrance of the </w:t>
      </w:r>
      <w:proofErr w:type="spellStart"/>
      <w:r w:rsidR="000B5784" w:rsidRPr="00A17C7A">
        <w:rPr>
          <w:rFonts w:ascii="Arial" w:hAnsi="Arial" w:cs="Arial"/>
          <w:sz w:val="20"/>
          <w:szCs w:val="20"/>
        </w:rPr>
        <w:t>Boğaziçi</w:t>
      </w:r>
      <w:proofErr w:type="spellEnd"/>
      <w:r w:rsidR="000B5784" w:rsidRPr="00A17C7A">
        <w:rPr>
          <w:rFonts w:ascii="Arial" w:hAnsi="Arial" w:cs="Arial"/>
          <w:sz w:val="20"/>
          <w:szCs w:val="20"/>
        </w:rPr>
        <w:t xml:space="preserve"> University</w:t>
      </w:r>
      <w:r w:rsidR="000B5784"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17C7A">
        <w:rPr>
          <w:rFonts w:ascii="Arial" w:hAnsi="Arial" w:cs="Arial"/>
          <w:sz w:val="20"/>
          <w:szCs w:val="20"/>
          <w:lang w:eastAsia="en-US"/>
        </w:rPr>
        <w:t xml:space="preserve">campus. </w:t>
      </w:r>
      <w:r w:rsidR="000C4DE0" w:rsidRPr="00A17C7A">
        <w:rPr>
          <w:rFonts w:ascii="Arial" w:hAnsi="Arial" w:cs="Arial"/>
          <w:sz w:val="20"/>
          <w:szCs w:val="20"/>
          <w:lang w:eastAsia="en-US"/>
        </w:rPr>
        <w:t>According to the testimony of students and footage of the protests seen by Amnesty International, the protests were overwhelmingly peaceful. There were isolated inciden</w:t>
      </w:r>
      <w:r w:rsidR="00AB3F61" w:rsidRPr="00A17C7A">
        <w:rPr>
          <w:rFonts w:ascii="Arial" w:hAnsi="Arial" w:cs="Arial"/>
          <w:sz w:val="20"/>
          <w:szCs w:val="20"/>
          <w:lang w:eastAsia="en-US"/>
        </w:rPr>
        <w:t>ts</w:t>
      </w:r>
      <w:r w:rsidR="000C4DE0" w:rsidRPr="00A17C7A">
        <w:rPr>
          <w:rFonts w:ascii="Arial" w:hAnsi="Arial" w:cs="Arial"/>
          <w:sz w:val="20"/>
          <w:szCs w:val="20"/>
          <w:lang w:eastAsia="en-US"/>
        </w:rPr>
        <w:t xml:space="preserve"> of very minor violence, such as a protestor kicking a police shield. Law enforcement officers who were in riot gear subjected the largely peaceful crowd – of around 500 - to tear gas and water cannons and several protestors were briefly detained on the ground.</w:t>
      </w:r>
    </w:p>
    <w:p w14:paraId="324E5A62" w14:textId="04906EF4" w:rsidR="007D7547" w:rsidRPr="00A17C7A" w:rsidRDefault="007D7547" w:rsidP="00B70FF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7C7A">
        <w:rPr>
          <w:rFonts w:ascii="Arial" w:hAnsi="Arial" w:cs="Arial"/>
          <w:sz w:val="20"/>
          <w:szCs w:val="20"/>
          <w:lang w:eastAsia="en-US"/>
        </w:rPr>
        <w:t xml:space="preserve">The right to </w:t>
      </w:r>
      <w:r w:rsidR="00025092" w:rsidRPr="00A17C7A">
        <w:rPr>
          <w:rFonts w:ascii="Arial" w:hAnsi="Arial" w:cs="Arial"/>
          <w:sz w:val="20"/>
          <w:szCs w:val="20"/>
          <w:lang w:eastAsia="en-US"/>
        </w:rPr>
        <w:t xml:space="preserve">freedom of </w:t>
      </w:r>
      <w:r w:rsidRPr="00A17C7A">
        <w:rPr>
          <w:rFonts w:ascii="Arial" w:hAnsi="Arial" w:cs="Arial"/>
          <w:sz w:val="20"/>
          <w:szCs w:val="20"/>
          <w:lang w:eastAsia="en-US"/>
        </w:rPr>
        <w:t xml:space="preserve">peaceful assembly </w:t>
      </w:r>
      <w:r w:rsidR="00D40082" w:rsidRPr="00A17C7A">
        <w:rPr>
          <w:rFonts w:ascii="Arial" w:hAnsi="Arial" w:cs="Arial"/>
          <w:sz w:val="20"/>
          <w:szCs w:val="20"/>
          <w:lang w:eastAsia="en-US"/>
        </w:rPr>
        <w:t xml:space="preserve">cannot be arbitrarily prevented. </w:t>
      </w:r>
      <w:r w:rsidR="00763810" w:rsidRPr="00A17C7A">
        <w:rPr>
          <w:rFonts w:ascii="Arial" w:hAnsi="Arial" w:cs="Arial"/>
          <w:sz w:val="20"/>
          <w:szCs w:val="20"/>
          <w:lang w:eastAsia="en-US"/>
        </w:rPr>
        <w:t>The OSCE Guidelines</w:t>
      </w:r>
      <w:r w:rsidR="00F7290A" w:rsidRPr="00A17C7A">
        <w:rPr>
          <w:rFonts w:ascii="Arial" w:hAnsi="Arial" w:cs="Arial"/>
          <w:sz w:val="20"/>
          <w:szCs w:val="20"/>
          <w:lang w:eastAsia="en-US"/>
        </w:rPr>
        <w:t xml:space="preserve"> on Freedom of Peaceful Assembly</w:t>
      </w:r>
      <w:r w:rsidR="00763810" w:rsidRPr="00A17C7A">
        <w:rPr>
          <w:rFonts w:ascii="Arial" w:hAnsi="Arial" w:cs="Arial"/>
          <w:sz w:val="20"/>
          <w:szCs w:val="20"/>
          <w:lang w:eastAsia="en-US"/>
        </w:rPr>
        <w:t xml:space="preserve">, which state “the use of violence by a small number of participants in an assembly (including the use of inciteful language) does not automatically turn an otherwise peaceful assembly into a non-peaceful assembly, and any intervention should aim to deal with the particular individuals involved rather than dispersing the entire event. […] Dispersal should not, therefore, result where a small number of participants in an assembly act in a violent manner. In such instances, action may be taken against those </w:t>
      </w:r>
      <w:proofErr w:type="gramStart"/>
      <w:r w:rsidR="00763810" w:rsidRPr="00A17C7A">
        <w:rPr>
          <w:rFonts w:ascii="Arial" w:hAnsi="Arial" w:cs="Arial"/>
          <w:sz w:val="20"/>
          <w:szCs w:val="20"/>
          <w:lang w:eastAsia="en-US"/>
        </w:rPr>
        <w:t>particular individuals</w:t>
      </w:r>
      <w:proofErr w:type="gramEnd"/>
      <w:r w:rsidR="00763810" w:rsidRPr="00A17C7A">
        <w:rPr>
          <w:rFonts w:ascii="Arial" w:hAnsi="Arial" w:cs="Arial"/>
          <w:sz w:val="20"/>
          <w:szCs w:val="20"/>
          <w:lang w:eastAsia="en-US"/>
        </w:rPr>
        <w:t xml:space="preserve">. Similarly, if </w:t>
      </w:r>
      <w:r w:rsidR="00763810" w:rsidRPr="00A17C7A">
        <w:rPr>
          <w:rFonts w:ascii="Arial" w:hAnsi="Arial" w:cs="Arial"/>
          <w:i/>
          <w:iCs/>
          <w:sz w:val="20"/>
          <w:szCs w:val="20"/>
          <w:lang w:eastAsia="en-US"/>
        </w:rPr>
        <w:t>agents provocateurs</w:t>
      </w:r>
      <w:r w:rsidR="00763810" w:rsidRPr="00A17C7A">
        <w:rPr>
          <w:rFonts w:ascii="Arial" w:hAnsi="Arial" w:cs="Arial"/>
          <w:sz w:val="20"/>
          <w:szCs w:val="20"/>
          <w:lang w:eastAsia="en-US"/>
        </w:rPr>
        <w:t xml:space="preserve"> infiltrate an otherwise peaceful assembly, the authorities should take appropriate action to remove the agents provocateurs rather than terminating or dispersing the assembly or declaring it to be unlawful.” It </w:t>
      </w:r>
      <w:proofErr w:type="gramStart"/>
      <w:r w:rsidR="00763810" w:rsidRPr="00A17C7A">
        <w:rPr>
          <w:rFonts w:ascii="Arial" w:hAnsi="Arial" w:cs="Arial"/>
          <w:sz w:val="20"/>
          <w:szCs w:val="20"/>
          <w:lang w:eastAsia="en-US"/>
        </w:rPr>
        <w:t>follows also</w:t>
      </w:r>
      <w:proofErr w:type="gramEnd"/>
      <w:r w:rsidR="00763810" w:rsidRPr="00A17C7A">
        <w:rPr>
          <w:rFonts w:ascii="Arial" w:hAnsi="Arial" w:cs="Arial"/>
          <w:sz w:val="20"/>
          <w:szCs w:val="20"/>
          <w:lang w:eastAsia="en-US"/>
        </w:rPr>
        <w:t xml:space="preserve"> that, “individual participants in any assembly who themselves do not commit any violent acts should not be prosecuted, even if others in the assembly become violent or disorderly.”</w:t>
      </w:r>
    </w:p>
    <w:p w14:paraId="015948C0" w14:textId="5EDC3715" w:rsidR="31B3F530" w:rsidRPr="00A17C7A" w:rsidRDefault="1E865B8D" w:rsidP="00B70FF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7C7A">
        <w:rPr>
          <w:rFonts w:ascii="Arial" w:hAnsi="Arial" w:cs="Arial"/>
          <w:sz w:val="20"/>
          <w:szCs w:val="20"/>
          <w:lang w:eastAsia="en-US"/>
        </w:rPr>
        <w:t xml:space="preserve">On 5 January, at least 17 students </w:t>
      </w:r>
      <w:r w:rsidR="00E7605B" w:rsidRPr="00A17C7A">
        <w:rPr>
          <w:rFonts w:ascii="Arial" w:hAnsi="Arial" w:cs="Arial"/>
          <w:sz w:val="20"/>
          <w:szCs w:val="20"/>
          <w:lang w:eastAsia="en-US"/>
        </w:rPr>
        <w:t xml:space="preserve">were </w:t>
      </w:r>
      <w:r w:rsidR="432FC64F" w:rsidRPr="00A17C7A">
        <w:rPr>
          <w:rFonts w:ascii="Arial" w:hAnsi="Arial" w:cs="Arial"/>
          <w:sz w:val="20"/>
          <w:szCs w:val="20"/>
          <w:lang w:eastAsia="en-US"/>
        </w:rPr>
        <w:t xml:space="preserve">detained </w:t>
      </w:r>
      <w:r w:rsidRPr="00A17C7A">
        <w:rPr>
          <w:rFonts w:ascii="Arial" w:hAnsi="Arial" w:cs="Arial"/>
          <w:sz w:val="20"/>
          <w:szCs w:val="20"/>
          <w:lang w:eastAsia="en-US"/>
        </w:rPr>
        <w:t xml:space="preserve">during </w:t>
      </w:r>
      <w:r w:rsidR="00E7605B" w:rsidRPr="00A17C7A">
        <w:rPr>
          <w:rFonts w:ascii="Arial" w:hAnsi="Arial" w:cs="Arial"/>
          <w:sz w:val="20"/>
          <w:szCs w:val="20"/>
          <w:lang w:eastAsia="en-US"/>
        </w:rPr>
        <w:t xml:space="preserve">the </w:t>
      </w:r>
      <w:r w:rsidRPr="00A17C7A">
        <w:rPr>
          <w:rFonts w:ascii="Arial" w:hAnsi="Arial" w:cs="Arial"/>
          <w:sz w:val="20"/>
          <w:szCs w:val="20"/>
          <w:lang w:eastAsia="en-US"/>
        </w:rPr>
        <w:t>dawn raids</w:t>
      </w:r>
      <w:r w:rsidR="00014FF7" w:rsidRPr="00A17C7A">
        <w:rPr>
          <w:rFonts w:ascii="Arial" w:hAnsi="Arial" w:cs="Arial"/>
          <w:sz w:val="20"/>
          <w:szCs w:val="20"/>
          <w:lang w:eastAsia="en-US"/>
        </w:rPr>
        <w:t xml:space="preserve">. The officers used force to gain entry in the home of a student who was not there at the time, breaking the wall next to the door to the property. A student </w:t>
      </w:r>
      <w:r w:rsidR="2EA4CA23" w:rsidRPr="00A17C7A">
        <w:rPr>
          <w:rFonts w:ascii="Arial" w:hAnsi="Arial" w:cs="Arial"/>
          <w:sz w:val="20"/>
          <w:szCs w:val="20"/>
          <w:lang w:eastAsia="en-US"/>
        </w:rPr>
        <w:t>for</w:t>
      </w:r>
      <w:r w:rsidR="00014FF7" w:rsidRPr="00A17C7A">
        <w:rPr>
          <w:rFonts w:ascii="Arial" w:hAnsi="Arial" w:cs="Arial"/>
          <w:sz w:val="20"/>
          <w:szCs w:val="20"/>
          <w:lang w:eastAsia="en-US"/>
        </w:rPr>
        <w:t xml:space="preserve"> whom an arrest warrant had not been issued but was present at an address where the raid was carried out was also detained. </w:t>
      </w:r>
      <w:r w:rsidR="5B75780B" w:rsidRPr="00A17C7A">
        <w:rPr>
          <w:rFonts w:ascii="Arial" w:hAnsi="Arial" w:cs="Arial"/>
          <w:sz w:val="20"/>
          <w:szCs w:val="20"/>
          <w:lang w:eastAsia="en-US"/>
        </w:rPr>
        <w:t xml:space="preserve">Several students detained reported that the warrant was </w:t>
      </w:r>
      <w:r w:rsidR="006010FC" w:rsidRPr="00A17C7A">
        <w:rPr>
          <w:rFonts w:ascii="Arial" w:hAnsi="Arial" w:cs="Arial"/>
          <w:sz w:val="20"/>
          <w:szCs w:val="20"/>
          <w:lang w:eastAsia="en-US"/>
        </w:rPr>
        <w:t xml:space="preserve">presented to </w:t>
      </w:r>
      <w:r w:rsidR="5B75780B" w:rsidRPr="00A17C7A">
        <w:rPr>
          <w:rFonts w:ascii="Arial" w:hAnsi="Arial" w:cs="Arial"/>
          <w:sz w:val="20"/>
          <w:szCs w:val="20"/>
          <w:lang w:eastAsia="en-US"/>
        </w:rPr>
        <w:t>them after</w:t>
      </w:r>
      <w:r w:rsidR="00071392" w:rsidRPr="00A17C7A">
        <w:rPr>
          <w:rFonts w:ascii="Arial" w:hAnsi="Arial" w:cs="Arial"/>
          <w:sz w:val="20"/>
          <w:szCs w:val="20"/>
          <w:lang w:eastAsia="en-US"/>
        </w:rPr>
        <w:t>, not before</w:t>
      </w:r>
      <w:r w:rsidR="5B75780B" w:rsidRPr="00A17C7A">
        <w:rPr>
          <w:rFonts w:ascii="Arial" w:hAnsi="Arial" w:cs="Arial"/>
          <w:sz w:val="20"/>
          <w:szCs w:val="20"/>
          <w:lang w:eastAsia="en-US"/>
        </w:rPr>
        <w:t xml:space="preserve"> their houses were </w:t>
      </w:r>
      <w:r w:rsidR="7FB4635D" w:rsidRPr="00A17C7A">
        <w:rPr>
          <w:rFonts w:ascii="Arial" w:hAnsi="Arial" w:cs="Arial"/>
          <w:sz w:val="20"/>
          <w:szCs w:val="20"/>
          <w:lang w:eastAsia="en-US"/>
        </w:rPr>
        <w:t xml:space="preserve">raided </w:t>
      </w:r>
      <w:r w:rsidR="5B75780B" w:rsidRPr="00A17C7A">
        <w:rPr>
          <w:rFonts w:ascii="Arial" w:hAnsi="Arial" w:cs="Arial"/>
          <w:sz w:val="20"/>
          <w:szCs w:val="20"/>
          <w:lang w:eastAsia="en-US"/>
        </w:rPr>
        <w:t xml:space="preserve">and they were hand-cuffed from </w:t>
      </w:r>
      <w:r w:rsidR="002272C7" w:rsidRPr="00A17C7A">
        <w:rPr>
          <w:rFonts w:ascii="Arial" w:hAnsi="Arial" w:cs="Arial"/>
          <w:sz w:val="20"/>
          <w:szCs w:val="20"/>
          <w:lang w:eastAsia="en-US"/>
        </w:rPr>
        <w:t>behind</w:t>
      </w:r>
      <w:r w:rsidR="6E93D1BF" w:rsidRPr="00A17C7A">
        <w:rPr>
          <w:rFonts w:ascii="Arial" w:hAnsi="Arial" w:cs="Arial"/>
          <w:sz w:val="20"/>
          <w:szCs w:val="20"/>
          <w:lang w:eastAsia="en-US"/>
        </w:rPr>
        <w:t>.</w:t>
      </w:r>
    </w:p>
    <w:p w14:paraId="6F96294F" w14:textId="234D1CE9" w:rsidR="0031697D" w:rsidRPr="00A17C7A" w:rsidRDefault="393E4554" w:rsidP="00B70FF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17C7A">
        <w:rPr>
          <w:rFonts w:ascii="Arial" w:hAnsi="Arial" w:cs="Arial"/>
          <w:sz w:val="20"/>
          <w:szCs w:val="20"/>
          <w:lang w:eastAsia="en-US"/>
        </w:rPr>
        <w:t xml:space="preserve">On </w:t>
      </w:r>
      <w:r w:rsidR="398F0782" w:rsidRPr="00A17C7A">
        <w:rPr>
          <w:rFonts w:ascii="Arial" w:hAnsi="Arial" w:cs="Arial"/>
          <w:sz w:val="20"/>
          <w:szCs w:val="20"/>
          <w:lang w:eastAsia="en-US"/>
        </w:rPr>
        <w:t>7</w:t>
      </w:r>
      <w:r w:rsidR="525242A8"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A2807" w:rsidRPr="00A17C7A">
        <w:rPr>
          <w:rFonts w:ascii="Arial" w:hAnsi="Arial" w:cs="Arial"/>
          <w:sz w:val="20"/>
          <w:szCs w:val="20"/>
          <w:lang w:eastAsia="en-US"/>
        </w:rPr>
        <w:t>and 8 January</w:t>
      </w:r>
      <w:r w:rsidR="0A5F0C46" w:rsidRPr="00A17C7A">
        <w:rPr>
          <w:rFonts w:ascii="Arial" w:hAnsi="Arial" w:cs="Arial"/>
          <w:sz w:val="20"/>
          <w:szCs w:val="20"/>
          <w:lang w:eastAsia="en-US"/>
        </w:rPr>
        <w:t>,</w:t>
      </w:r>
      <w:r w:rsidR="009A7ABF"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A2807" w:rsidRPr="00A17C7A">
        <w:rPr>
          <w:rFonts w:ascii="Arial" w:hAnsi="Arial" w:cs="Arial"/>
          <w:sz w:val="20"/>
          <w:szCs w:val="20"/>
          <w:lang w:eastAsia="en-US"/>
        </w:rPr>
        <w:t>35</w:t>
      </w:r>
      <w:r w:rsidR="3999E50F"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r w:rsidR="1193FD29" w:rsidRPr="00A17C7A">
        <w:rPr>
          <w:rFonts w:ascii="Arial" w:hAnsi="Arial" w:cs="Arial"/>
          <w:sz w:val="20"/>
          <w:szCs w:val="20"/>
          <w:lang w:eastAsia="en-US"/>
        </w:rPr>
        <w:t>students</w:t>
      </w:r>
      <w:r w:rsidR="2E5F0C5D"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r w:rsidR="7B17D872" w:rsidRPr="00A17C7A">
        <w:rPr>
          <w:rFonts w:ascii="Arial" w:hAnsi="Arial" w:cs="Arial"/>
          <w:sz w:val="20"/>
          <w:szCs w:val="20"/>
          <w:lang w:eastAsia="en-US"/>
        </w:rPr>
        <w:t>were released</w:t>
      </w:r>
      <w:r w:rsidR="000574CE" w:rsidRPr="00A17C7A">
        <w:rPr>
          <w:rFonts w:ascii="Arial" w:hAnsi="Arial" w:cs="Arial"/>
          <w:sz w:val="20"/>
          <w:szCs w:val="20"/>
          <w:lang w:eastAsia="en-US"/>
        </w:rPr>
        <w:t>, most</w:t>
      </w:r>
      <w:r w:rsidR="7B17D872" w:rsidRPr="00A17C7A">
        <w:rPr>
          <w:rFonts w:ascii="Arial" w:hAnsi="Arial" w:cs="Arial"/>
          <w:sz w:val="20"/>
          <w:szCs w:val="20"/>
          <w:lang w:eastAsia="en-US"/>
        </w:rPr>
        <w:t xml:space="preserve"> </w:t>
      </w:r>
      <w:r w:rsidR="6396FC5D" w:rsidRPr="00A17C7A">
        <w:rPr>
          <w:rFonts w:ascii="Arial" w:hAnsi="Arial" w:cs="Arial"/>
          <w:sz w:val="20"/>
          <w:szCs w:val="20"/>
          <w:lang w:eastAsia="en-US"/>
        </w:rPr>
        <w:t xml:space="preserve">are subject to </w:t>
      </w:r>
      <w:r w:rsidR="60C404FF" w:rsidRPr="00A17C7A">
        <w:rPr>
          <w:rFonts w:ascii="Arial" w:hAnsi="Arial" w:cs="Arial"/>
          <w:sz w:val="20"/>
          <w:szCs w:val="20"/>
          <w:lang w:eastAsia="en-US"/>
        </w:rPr>
        <w:t>judicial controls</w:t>
      </w:r>
      <w:r w:rsidR="000D5C62" w:rsidRPr="00A17C7A">
        <w:rPr>
          <w:rFonts w:ascii="Arial" w:hAnsi="Arial" w:cs="Arial"/>
          <w:sz w:val="20"/>
          <w:szCs w:val="20"/>
          <w:lang w:eastAsia="en-US"/>
        </w:rPr>
        <w:t>.</w:t>
      </w:r>
    </w:p>
    <w:p w14:paraId="5B22B90A" w14:textId="77777777" w:rsidR="00A17C7A" w:rsidRDefault="00A17C7A" w:rsidP="00B70FFC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CD5D66A" w14:textId="77777777" w:rsidR="00A17C7A" w:rsidRDefault="00A17C7A" w:rsidP="00B70FFC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7B5C0DF" w14:textId="5E21AC24" w:rsidR="005D2C37" w:rsidRPr="00B70FFC" w:rsidRDefault="005D2C37" w:rsidP="00B70FFC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70FFC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B70FF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13B5E370" w:rsidRPr="00B70FFC">
        <w:rPr>
          <w:rFonts w:ascii="Arial" w:hAnsi="Arial" w:cs="Arial"/>
          <w:b/>
          <w:bCs/>
          <w:color w:val="auto"/>
          <w:sz w:val="20"/>
          <w:szCs w:val="20"/>
        </w:rPr>
        <w:t>English, Turkish</w:t>
      </w:r>
    </w:p>
    <w:p w14:paraId="62B4CCBA" w14:textId="77777777" w:rsidR="005D2C37" w:rsidRPr="00B70FFC" w:rsidRDefault="005D2C37" w:rsidP="00B70FF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B70FFC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4D1EF1BB" w14:textId="77777777" w:rsidR="005D2C37" w:rsidRPr="00B70FFC" w:rsidRDefault="005D2C37" w:rsidP="00B70FF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72C7DEF" w14:textId="33D42908" w:rsidR="005D2C37" w:rsidRPr="00B70FFC" w:rsidRDefault="005D2C37" w:rsidP="00B70FF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B70FFC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B23F5C" w:rsidRPr="00B70FFC">
        <w:rPr>
          <w:rFonts w:ascii="Arial" w:hAnsi="Arial" w:cs="Arial"/>
          <w:color w:val="auto"/>
          <w:sz w:val="20"/>
          <w:szCs w:val="20"/>
        </w:rPr>
        <w:t>10</w:t>
      </w:r>
      <w:r w:rsidR="435F1CBC" w:rsidRPr="00B70FFC">
        <w:rPr>
          <w:rFonts w:ascii="Arial" w:hAnsi="Arial" w:cs="Arial"/>
          <w:color w:val="auto"/>
          <w:sz w:val="20"/>
          <w:szCs w:val="20"/>
        </w:rPr>
        <w:t xml:space="preserve"> March 2021</w:t>
      </w:r>
    </w:p>
    <w:p w14:paraId="40E7FBFC" w14:textId="77777777" w:rsidR="005D2C37" w:rsidRPr="00B70FFC" w:rsidRDefault="005D2C37" w:rsidP="00B70FF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B70FFC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1EBADB4D" w14:textId="77777777" w:rsidR="005D2C37" w:rsidRPr="00B70FFC" w:rsidRDefault="005D2C37" w:rsidP="00B70FFC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6D23D82" w14:textId="55B60461" w:rsidR="00B92AEC" w:rsidRPr="00B70FFC" w:rsidRDefault="005D2C37" w:rsidP="00B70FFC">
      <w:pPr>
        <w:spacing w:line="240" w:lineRule="auto"/>
        <w:rPr>
          <w:rFonts w:ascii="Arial" w:hAnsi="Arial" w:cs="Arial"/>
          <w:color w:val="auto"/>
        </w:rPr>
      </w:pPr>
      <w:r w:rsidRPr="00B70FFC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proofErr w:type="spellStart"/>
      <w:r w:rsidR="00BC0C40" w:rsidRPr="00B70FFC">
        <w:rPr>
          <w:rFonts w:ascii="Arial" w:hAnsi="Arial" w:cs="Arial"/>
          <w:b/>
          <w:color w:val="auto"/>
          <w:sz w:val="20"/>
          <w:szCs w:val="20"/>
        </w:rPr>
        <w:t>Boğaziçi</w:t>
      </w:r>
      <w:proofErr w:type="spellEnd"/>
      <w:r w:rsidR="00BC0C40" w:rsidRPr="00B70FFC">
        <w:rPr>
          <w:rFonts w:ascii="Arial" w:hAnsi="Arial" w:cs="Arial"/>
          <w:b/>
          <w:color w:val="auto"/>
          <w:sz w:val="20"/>
          <w:szCs w:val="20"/>
        </w:rPr>
        <w:t xml:space="preserve"> University </w:t>
      </w:r>
      <w:r w:rsidR="00742D51" w:rsidRPr="00B70FFC">
        <w:rPr>
          <w:rFonts w:ascii="Arial" w:hAnsi="Arial" w:cs="Arial"/>
          <w:b/>
          <w:color w:val="auto"/>
          <w:sz w:val="20"/>
          <w:szCs w:val="20"/>
        </w:rPr>
        <w:t>protestor</w:t>
      </w:r>
      <w:r w:rsidR="00BC0C40" w:rsidRPr="00B70FFC">
        <w:rPr>
          <w:rFonts w:ascii="Arial" w:hAnsi="Arial" w:cs="Arial"/>
          <w:b/>
          <w:color w:val="auto"/>
          <w:sz w:val="20"/>
          <w:szCs w:val="20"/>
        </w:rPr>
        <w:t>s</w:t>
      </w:r>
      <w:r w:rsidRPr="00B70FF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70FFC">
        <w:rPr>
          <w:rFonts w:ascii="Arial" w:hAnsi="Arial" w:cs="Arial"/>
          <w:color w:val="auto"/>
          <w:sz w:val="20"/>
          <w:szCs w:val="20"/>
        </w:rPr>
        <w:t>(</w:t>
      </w:r>
      <w:r w:rsidR="00BC0C40" w:rsidRPr="00B70FFC">
        <w:rPr>
          <w:rFonts w:ascii="Arial" w:hAnsi="Arial" w:cs="Arial"/>
          <w:color w:val="auto"/>
          <w:sz w:val="20"/>
          <w:szCs w:val="20"/>
        </w:rPr>
        <w:t>they</w:t>
      </w:r>
      <w:r w:rsidR="008226B1" w:rsidRPr="00B70FFC">
        <w:rPr>
          <w:rFonts w:ascii="Arial" w:hAnsi="Arial" w:cs="Arial"/>
          <w:color w:val="auto"/>
          <w:sz w:val="20"/>
          <w:szCs w:val="20"/>
        </w:rPr>
        <w:t>/their</w:t>
      </w:r>
      <w:r w:rsidR="00BC0C40" w:rsidRPr="00B70FFC">
        <w:rPr>
          <w:rFonts w:ascii="Arial" w:hAnsi="Arial" w:cs="Arial"/>
          <w:color w:val="auto"/>
          <w:sz w:val="20"/>
          <w:szCs w:val="20"/>
        </w:rPr>
        <w:t>)</w:t>
      </w:r>
    </w:p>
    <w:sectPr w:rsidR="00B92AEC" w:rsidRPr="00B70FFC" w:rsidSect="00B70FFC">
      <w:footerReference w:type="default" r:id="rId20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27548" w14:textId="77777777" w:rsidR="00787F5B" w:rsidRDefault="00787F5B">
      <w:r>
        <w:separator/>
      </w:r>
    </w:p>
  </w:endnote>
  <w:endnote w:type="continuationSeparator" w:id="0">
    <w:p w14:paraId="280E013E" w14:textId="77777777" w:rsidR="00787F5B" w:rsidRDefault="00787F5B">
      <w:r>
        <w:continuationSeparator/>
      </w:r>
    </w:p>
  </w:endnote>
  <w:endnote w:type="continuationNotice" w:id="1">
    <w:p w14:paraId="3FE13082" w14:textId="77777777" w:rsidR="00787F5B" w:rsidRDefault="00787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5844"/>
      <w:gridCol w:w="236"/>
    </w:tblGrid>
    <w:tr w:rsidR="6956AA01" w14:paraId="27D63D28" w14:textId="77777777" w:rsidTr="00A17C7A">
      <w:trPr>
        <w:trHeight w:val="60"/>
      </w:trPr>
      <w:tc>
        <w:tcPr>
          <w:tcW w:w="3040" w:type="dxa"/>
        </w:tcPr>
        <w:p w14:paraId="5C316F3E" w14:textId="7841F407" w:rsidR="6956AA01" w:rsidRDefault="6956AA01" w:rsidP="00B70FFC">
          <w:pPr>
            <w:pStyle w:val="Header"/>
          </w:pPr>
        </w:p>
      </w:tc>
      <w:tc>
        <w:tcPr>
          <w:tcW w:w="5844" w:type="dxa"/>
        </w:tcPr>
        <w:p w14:paraId="77D8017B" w14:textId="7552E961" w:rsidR="6956AA01" w:rsidRDefault="6956AA01" w:rsidP="006606DA">
          <w:pPr>
            <w:pStyle w:val="Header"/>
            <w:jc w:val="center"/>
          </w:pPr>
        </w:p>
      </w:tc>
      <w:tc>
        <w:tcPr>
          <w:tcW w:w="236" w:type="dxa"/>
        </w:tcPr>
        <w:p w14:paraId="0D3C96A2" w14:textId="0E279558" w:rsidR="6956AA01" w:rsidRDefault="6956AA01" w:rsidP="006606DA">
          <w:pPr>
            <w:pStyle w:val="Header"/>
            <w:ind w:right="-115"/>
            <w:jc w:val="right"/>
          </w:pPr>
        </w:p>
      </w:tc>
    </w:tr>
  </w:tbl>
  <w:p w14:paraId="5120CB5B" w14:textId="57B25108" w:rsidR="00FE68D1" w:rsidRDefault="00B70FFC" w:rsidP="00B06980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EDB7EFD" wp14:editId="4D4A3729">
          <wp:extent cx="6469380" cy="825500"/>
          <wp:effectExtent l="0" t="0" r="762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5A1F76EB" w14:paraId="439A8421" w14:textId="77777777" w:rsidTr="006606DA">
      <w:tc>
        <w:tcPr>
          <w:tcW w:w="3040" w:type="dxa"/>
        </w:tcPr>
        <w:p w14:paraId="0DFE8B25" w14:textId="0EEFF681" w:rsidR="5A1F76EB" w:rsidRDefault="5A1F76EB" w:rsidP="006606DA">
          <w:pPr>
            <w:pStyle w:val="Header"/>
            <w:ind w:left="-115"/>
          </w:pPr>
        </w:p>
      </w:tc>
      <w:tc>
        <w:tcPr>
          <w:tcW w:w="3040" w:type="dxa"/>
        </w:tcPr>
        <w:p w14:paraId="2A720F72" w14:textId="5CFE7CD5" w:rsidR="5A1F76EB" w:rsidRDefault="5A1F76EB" w:rsidP="006606DA">
          <w:pPr>
            <w:pStyle w:val="Header"/>
            <w:jc w:val="center"/>
          </w:pPr>
        </w:p>
      </w:tc>
      <w:tc>
        <w:tcPr>
          <w:tcW w:w="3040" w:type="dxa"/>
        </w:tcPr>
        <w:p w14:paraId="0B04CA75" w14:textId="16D002E1" w:rsidR="5A1F76EB" w:rsidRDefault="5A1F76EB" w:rsidP="006606DA">
          <w:pPr>
            <w:pStyle w:val="Header"/>
            <w:ind w:right="-115"/>
            <w:jc w:val="right"/>
          </w:pPr>
        </w:p>
      </w:tc>
    </w:tr>
  </w:tbl>
  <w:p w14:paraId="67A20FCD" w14:textId="4E88017D" w:rsidR="004E3BB1" w:rsidRDefault="004E3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5844"/>
      <w:gridCol w:w="236"/>
    </w:tblGrid>
    <w:tr w:rsidR="00A17C7A" w14:paraId="4F657CFF" w14:textId="77777777" w:rsidTr="00A17C7A">
      <w:trPr>
        <w:trHeight w:val="60"/>
      </w:trPr>
      <w:tc>
        <w:tcPr>
          <w:tcW w:w="3040" w:type="dxa"/>
        </w:tcPr>
        <w:p w14:paraId="79DFAFC8" w14:textId="77777777" w:rsidR="00A17C7A" w:rsidRDefault="00A17C7A" w:rsidP="00B70FFC">
          <w:pPr>
            <w:pStyle w:val="Header"/>
          </w:pPr>
        </w:p>
      </w:tc>
      <w:tc>
        <w:tcPr>
          <w:tcW w:w="5844" w:type="dxa"/>
        </w:tcPr>
        <w:p w14:paraId="156784BE" w14:textId="77777777" w:rsidR="00A17C7A" w:rsidRDefault="00A17C7A" w:rsidP="006606DA">
          <w:pPr>
            <w:pStyle w:val="Header"/>
            <w:jc w:val="center"/>
          </w:pPr>
        </w:p>
      </w:tc>
      <w:tc>
        <w:tcPr>
          <w:tcW w:w="236" w:type="dxa"/>
        </w:tcPr>
        <w:p w14:paraId="3F5C34E1" w14:textId="77777777" w:rsidR="00A17C7A" w:rsidRDefault="00A17C7A" w:rsidP="006606DA">
          <w:pPr>
            <w:pStyle w:val="Header"/>
            <w:ind w:right="-115"/>
            <w:jc w:val="right"/>
          </w:pPr>
        </w:p>
      </w:tc>
    </w:tr>
  </w:tbl>
  <w:p w14:paraId="5EC65EC2" w14:textId="77777777" w:rsidR="00A17C7A" w:rsidRPr="004D1533" w:rsidRDefault="00A17C7A" w:rsidP="00A17C7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7B2E12FD" w14:textId="77777777" w:rsidR="00A17C7A" w:rsidRPr="004D1533" w:rsidRDefault="00A17C7A" w:rsidP="00A17C7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319B5DEF" w14:textId="77777777" w:rsidR="00A17C7A" w:rsidRPr="004D1533" w:rsidRDefault="00A17C7A" w:rsidP="00A17C7A">
    <w:pPr>
      <w:spacing w:after="0" w:line="300" w:lineRule="atLeast"/>
      <w:rPr>
        <w:rFonts w:ascii="Arial" w:eastAsia="Times New Roman" w:hAnsi="Arial" w:cs="Arial"/>
        <w:b/>
        <w:bCs/>
        <w:sz w:val="20"/>
        <w:szCs w:val="20"/>
        <w:lang w:val="en"/>
      </w:rPr>
    </w:pPr>
  </w:p>
  <w:p w14:paraId="037913A3" w14:textId="312B220F" w:rsidR="00A17C7A" w:rsidRDefault="00A17C7A" w:rsidP="00B06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C302" w14:textId="77777777" w:rsidR="00787F5B" w:rsidRDefault="00787F5B">
      <w:r>
        <w:separator/>
      </w:r>
    </w:p>
  </w:footnote>
  <w:footnote w:type="continuationSeparator" w:id="0">
    <w:p w14:paraId="483DC927" w14:textId="77777777" w:rsidR="00787F5B" w:rsidRDefault="00787F5B">
      <w:r>
        <w:continuationSeparator/>
      </w:r>
    </w:p>
  </w:footnote>
  <w:footnote w:type="continuationNotice" w:id="1">
    <w:p w14:paraId="01E133C9" w14:textId="77777777" w:rsidR="00787F5B" w:rsidRDefault="00787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AE753" w14:textId="431F84C7" w:rsidR="0088494E" w:rsidRPr="0088494E" w:rsidRDefault="0088494E" w:rsidP="0088494E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UA:</w:t>
    </w:r>
    <w:r w:rsidR="000A7710">
      <w:rPr>
        <w:sz w:val="16"/>
        <w:szCs w:val="16"/>
      </w:rPr>
      <w:t xml:space="preserve"> </w:t>
    </w:r>
    <w:r>
      <w:rPr>
        <w:sz w:val="16"/>
        <w:szCs w:val="16"/>
      </w:rPr>
      <w:t>2/21 Index: EUR 44/3501/2021 Turkey</w:t>
    </w:r>
    <w:r>
      <w:tab/>
    </w:r>
    <w:r>
      <w:tab/>
    </w:r>
    <w:r>
      <w:rPr>
        <w:sz w:val="16"/>
        <w:szCs w:val="16"/>
      </w:rPr>
      <w:t>Date: 13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hybrid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hybrid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hybrid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hybridMultilevel"/>
    <w:tmpl w:val="5B58B218"/>
    <w:numStyleLink w:val="AIBulletList"/>
  </w:abstractNum>
  <w:abstractNum w:abstractNumId="20" w15:restartNumberingAfterBreak="0">
    <w:nsid w:val="76A97347"/>
    <w:multiLevelType w:val="hybridMultilevel"/>
    <w:tmpl w:val="79787F56"/>
    <w:styleLink w:val="AINumberedList"/>
    <w:lvl w:ilvl="0" w:tplc="6CA8EC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 w:tplc="37565AAE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 w:tplc="2700AD5E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 w:tplc="85A2F67C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 w:tplc="73B41AB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 w:tplc="B4B41552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 w:tplc="4E84B3A8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 w:tplc="DF16D00E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 w:tplc="4AB6AC6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hybridMultilevel"/>
    <w:tmpl w:val="5B58B218"/>
    <w:styleLink w:val="AIBulletList"/>
    <w:lvl w:ilvl="0" w:tplc="A6442FD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 w:tplc="C8C26778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 w:tplc="EF24B60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 w:tplc="3F82B08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 w:tplc="83B4FDD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 w:tplc="91BC512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 w:tplc="7B7E1450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 w:tplc="951E05D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 w:tplc="EE50334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3A"/>
    <w:rsid w:val="00001383"/>
    <w:rsid w:val="0000460D"/>
    <w:rsid w:val="00004D79"/>
    <w:rsid w:val="00005433"/>
    <w:rsid w:val="000058B2"/>
    <w:rsid w:val="00006125"/>
    <w:rsid w:val="00006629"/>
    <w:rsid w:val="000066FE"/>
    <w:rsid w:val="00007B4E"/>
    <w:rsid w:val="0001185F"/>
    <w:rsid w:val="0001272B"/>
    <w:rsid w:val="000127BD"/>
    <w:rsid w:val="0001282B"/>
    <w:rsid w:val="00014FF7"/>
    <w:rsid w:val="000156DD"/>
    <w:rsid w:val="00022008"/>
    <w:rsid w:val="00022F8B"/>
    <w:rsid w:val="0002386F"/>
    <w:rsid w:val="00024DA9"/>
    <w:rsid w:val="00025092"/>
    <w:rsid w:val="00025127"/>
    <w:rsid w:val="00025B5F"/>
    <w:rsid w:val="00026942"/>
    <w:rsid w:val="0003582F"/>
    <w:rsid w:val="000363A7"/>
    <w:rsid w:val="00037789"/>
    <w:rsid w:val="00040365"/>
    <w:rsid w:val="00041BF0"/>
    <w:rsid w:val="00042099"/>
    <w:rsid w:val="000446F1"/>
    <w:rsid w:val="000478A7"/>
    <w:rsid w:val="000534AE"/>
    <w:rsid w:val="000540B8"/>
    <w:rsid w:val="000574CE"/>
    <w:rsid w:val="00057A7E"/>
    <w:rsid w:val="00060035"/>
    <w:rsid w:val="00062ACC"/>
    <w:rsid w:val="000637FF"/>
    <w:rsid w:val="000651D1"/>
    <w:rsid w:val="0006553D"/>
    <w:rsid w:val="000656FA"/>
    <w:rsid w:val="00067E73"/>
    <w:rsid w:val="00071392"/>
    <w:rsid w:val="000721F8"/>
    <w:rsid w:val="00072633"/>
    <w:rsid w:val="000736B4"/>
    <w:rsid w:val="000750BB"/>
    <w:rsid w:val="0007582D"/>
    <w:rsid w:val="00075E32"/>
    <w:rsid w:val="00076037"/>
    <w:rsid w:val="00080534"/>
    <w:rsid w:val="00081CB7"/>
    <w:rsid w:val="00083462"/>
    <w:rsid w:val="00086BC9"/>
    <w:rsid w:val="00087450"/>
    <w:rsid w:val="00087490"/>
    <w:rsid w:val="00087E2B"/>
    <w:rsid w:val="0009130D"/>
    <w:rsid w:val="00092DFA"/>
    <w:rsid w:val="00094815"/>
    <w:rsid w:val="000957C5"/>
    <w:rsid w:val="000960D7"/>
    <w:rsid w:val="00097D31"/>
    <w:rsid w:val="000A003F"/>
    <w:rsid w:val="000A1F14"/>
    <w:rsid w:val="000A6222"/>
    <w:rsid w:val="000A7710"/>
    <w:rsid w:val="000B02B4"/>
    <w:rsid w:val="000B031F"/>
    <w:rsid w:val="000B1F99"/>
    <w:rsid w:val="000B46D7"/>
    <w:rsid w:val="000B4A38"/>
    <w:rsid w:val="000B50DF"/>
    <w:rsid w:val="000B5173"/>
    <w:rsid w:val="000B5784"/>
    <w:rsid w:val="000B73DB"/>
    <w:rsid w:val="000C0CF5"/>
    <w:rsid w:val="000C243B"/>
    <w:rsid w:val="000C2A0D"/>
    <w:rsid w:val="000C4DE0"/>
    <w:rsid w:val="000C6196"/>
    <w:rsid w:val="000D07EB"/>
    <w:rsid w:val="000D090B"/>
    <w:rsid w:val="000D0ABB"/>
    <w:rsid w:val="000D1BDE"/>
    <w:rsid w:val="000D1D78"/>
    <w:rsid w:val="000D3CB7"/>
    <w:rsid w:val="000D5C62"/>
    <w:rsid w:val="000D5E89"/>
    <w:rsid w:val="000D67C2"/>
    <w:rsid w:val="000D70C1"/>
    <w:rsid w:val="000E0771"/>
    <w:rsid w:val="000E0D61"/>
    <w:rsid w:val="000E57D4"/>
    <w:rsid w:val="000E5A12"/>
    <w:rsid w:val="000E657C"/>
    <w:rsid w:val="000E70FC"/>
    <w:rsid w:val="000F1FE4"/>
    <w:rsid w:val="000F3012"/>
    <w:rsid w:val="00100290"/>
    <w:rsid w:val="00100FE4"/>
    <w:rsid w:val="00102EE9"/>
    <w:rsid w:val="0010425E"/>
    <w:rsid w:val="0010651B"/>
    <w:rsid w:val="00106837"/>
    <w:rsid w:val="00106D61"/>
    <w:rsid w:val="001103DE"/>
    <w:rsid w:val="00110C66"/>
    <w:rsid w:val="00113351"/>
    <w:rsid w:val="001135DA"/>
    <w:rsid w:val="00114556"/>
    <w:rsid w:val="00117879"/>
    <w:rsid w:val="00121043"/>
    <w:rsid w:val="001239F3"/>
    <w:rsid w:val="0012544D"/>
    <w:rsid w:val="00127970"/>
    <w:rsid w:val="001300C3"/>
    <w:rsid w:val="00130B8A"/>
    <w:rsid w:val="00133CB4"/>
    <w:rsid w:val="00134186"/>
    <w:rsid w:val="001359BE"/>
    <w:rsid w:val="001363A7"/>
    <w:rsid w:val="001368A9"/>
    <w:rsid w:val="00141C07"/>
    <w:rsid w:val="00144520"/>
    <w:rsid w:val="0014617E"/>
    <w:rsid w:val="00146573"/>
    <w:rsid w:val="00151117"/>
    <w:rsid w:val="001526C3"/>
    <w:rsid w:val="00154EE0"/>
    <w:rsid w:val="001561F4"/>
    <w:rsid w:val="0016094D"/>
    <w:rsid w:val="0016118D"/>
    <w:rsid w:val="0016276D"/>
    <w:rsid w:val="00162FB7"/>
    <w:rsid w:val="00163EBA"/>
    <w:rsid w:val="0016480E"/>
    <w:rsid w:val="001648DB"/>
    <w:rsid w:val="00167062"/>
    <w:rsid w:val="00167D98"/>
    <w:rsid w:val="001722D9"/>
    <w:rsid w:val="001726AB"/>
    <w:rsid w:val="00172F1A"/>
    <w:rsid w:val="001734A4"/>
    <w:rsid w:val="00174398"/>
    <w:rsid w:val="00175384"/>
    <w:rsid w:val="00176678"/>
    <w:rsid w:val="001773D1"/>
    <w:rsid w:val="00177779"/>
    <w:rsid w:val="001778E1"/>
    <w:rsid w:val="00180E76"/>
    <w:rsid w:val="0018245E"/>
    <w:rsid w:val="00183149"/>
    <w:rsid w:val="0019118D"/>
    <w:rsid w:val="00194B35"/>
    <w:rsid w:val="00194CD5"/>
    <w:rsid w:val="00195311"/>
    <w:rsid w:val="0019751C"/>
    <w:rsid w:val="001A21CD"/>
    <w:rsid w:val="001A351E"/>
    <w:rsid w:val="001A401B"/>
    <w:rsid w:val="001A4392"/>
    <w:rsid w:val="001A635D"/>
    <w:rsid w:val="001A6AC9"/>
    <w:rsid w:val="001B0814"/>
    <w:rsid w:val="001B3701"/>
    <w:rsid w:val="001B544D"/>
    <w:rsid w:val="001B5584"/>
    <w:rsid w:val="001C019E"/>
    <w:rsid w:val="001C2BDD"/>
    <w:rsid w:val="001D014A"/>
    <w:rsid w:val="001D52A5"/>
    <w:rsid w:val="001D60DC"/>
    <w:rsid w:val="001E0687"/>
    <w:rsid w:val="001E18AA"/>
    <w:rsid w:val="001E1B2A"/>
    <w:rsid w:val="001E2045"/>
    <w:rsid w:val="001E70BC"/>
    <w:rsid w:val="001F11FF"/>
    <w:rsid w:val="001F38A6"/>
    <w:rsid w:val="001F41D5"/>
    <w:rsid w:val="001F454C"/>
    <w:rsid w:val="001F548A"/>
    <w:rsid w:val="001F559F"/>
    <w:rsid w:val="001F5E3D"/>
    <w:rsid w:val="001F666B"/>
    <w:rsid w:val="00201189"/>
    <w:rsid w:val="00201D26"/>
    <w:rsid w:val="002021F1"/>
    <w:rsid w:val="00202917"/>
    <w:rsid w:val="002036C0"/>
    <w:rsid w:val="00203700"/>
    <w:rsid w:val="0020384F"/>
    <w:rsid w:val="002053A4"/>
    <w:rsid w:val="002056AF"/>
    <w:rsid w:val="002073A0"/>
    <w:rsid w:val="002074FC"/>
    <w:rsid w:val="002111E4"/>
    <w:rsid w:val="0021327A"/>
    <w:rsid w:val="00215C3E"/>
    <w:rsid w:val="00215E33"/>
    <w:rsid w:val="00220139"/>
    <w:rsid w:val="00225A11"/>
    <w:rsid w:val="002266CA"/>
    <w:rsid w:val="0022691B"/>
    <w:rsid w:val="002272C7"/>
    <w:rsid w:val="00230D58"/>
    <w:rsid w:val="002348F7"/>
    <w:rsid w:val="00235531"/>
    <w:rsid w:val="00236B16"/>
    <w:rsid w:val="0023747D"/>
    <w:rsid w:val="0023753A"/>
    <w:rsid w:val="00240486"/>
    <w:rsid w:val="00240A4A"/>
    <w:rsid w:val="00245E93"/>
    <w:rsid w:val="00246083"/>
    <w:rsid w:val="00250554"/>
    <w:rsid w:val="00250C3F"/>
    <w:rsid w:val="002531FA"/>
    <w:rsid w:val="0025470C"/>
    <w:rsid w:val="002558D7"/>
    <w:rsid w:val="0025792F"/>
    <w:rsid w:val="00261CC7"/>
    <w:rsid w:val="00264ECD"/>
    <w:rsid w:val="002665C3"/>
    <w:rsid w:val="00267383"/>
    <w:rsid w:val="002703E7"/>
    <w:rsid w:val="002709C3"/>
    <w:rsid w:val="00271A32"/>
    <w:rsid w:val="002739C9"/>
    <w:rsid w:val="00273E9A"/>
    <w:rsid w:val="00273FAE"/>
    <w:rsid w:val="00274DEF"/>
    <w:rsid w:val="00280A71"/>
    <w:rsid w:val="0028197B"/>
    <w:rsid w:val="0028290B"/>
    <w:rsid w:val="002843C2"/>
    <w:rsid w:val="0029371E"/>
    <w:rsid w:val="002A0BFC"/>
    <w:rsid w:val="002A2F36"/>
    <w:rsid w:val="002A6604"/>
    <w:rsid w:val="002B2E9B"/>
    <w:rsid w:val="002B31F9"/>
    <w:rsid w:val="002B635D"/>
    <w:rsid w:val="002B70AD"/>
    <w:rsid w:val="002C06A6"/>
    <w:rsid w:val="002C0BE1"/>
    <w:rsid w:val="002C3184"/>
    <w:rsid w:val="002C5FE4"/>
    <w:rsid w:val="002C7AD7"/>
    <w:rsid w:val="002C7F1F"/>
    <w:rsid w:val="002D0AA6"/>
    <w:rsid w:val="002D285F"/>
    <w:rsid w:val="002D2965"/>
    <w:rsid w:val="002D4151"/>
    <w:rsid w:val="002D48CD"/>
    <w:rsid w:val="002D5454"/>
    <w:rsid w:val="002D6217"/>
    <w:rsid w:val="002D7335"/>
    <w:rsid w:val="002E0320"/>
    <w:rsid w:val="002E0C88"/>
    <w:rsid w:val="002E14D4"/>
    <w:rsid w:val="002E1BD3"/>
    <w:rsid w:val="002E3658"/>
    <w:rsid w:val="002E4B13"/>
    <w:rsid w:val="002E748E"/>
    <w:rsid w:val="002F3C80"/>
    <w:rsid w:val="002F7E25"/>
    <w:rsid w:val="003000A9"/>
    <w:rsid w:val="00301CE3"/>
    <w:rsid w:val="003025BF"/>
    <w:rsid w:val="00307E29"/>
    <w:rsid w:val="0031230A"/>
    <w:rsid w:val="00312E1E"/>
    <w:rsid w:val="00313BC7"/>
    <w:rsid w:val="00313E8B"/>
    <w:rsid w:val="0031697D"/>
    <w:rsid w:val="0031786A"/>
    <w:rsid w:val="00320461"/>
    <w:rsid w:val="00325B1E"/>
    <w:rsid w:val="00325F92"/>
    <w:rsid w:val="003327F3"/>
    <w:rsid w:val="00334E49"/>
    <w:rsid w:val="0033624A"/>
    <w:rsid w:val="00336808"/>
    <w:rsid w:val="003373A5"/>
    <w:rsid w:val="00337826"/>
    <w:rsid w:val="003406A8"/>
    <w:rsid w:val="0034128A"/>
    <w:rsid w:val="00342586"/>
    <w:rsid w:val="0034324D"/>
    <w:rsid w:val="0034714F"/>
    <w:rsid w:val="0035329F"/>
    <w:rsid w:val="0035391A"/>
    <w:rsid w:val="00354C2C"/>
    <w:rsid w:val="00354DAA"/>
    <w:rsid w:val="00355617"/>
    <w:rsid w:val="003602EB"/>
    <w:rsid w:val="0036383D"/>
    <w:rsid w:val="00371E4A"/>
    <w:rsid w:val="00374C2B"/>
    <w:rsid w:val="00375F93"/>
    <w:rsid w:val="00376EF4"/>
    <w:rsid w:val="003807AA"/>
    <w:rsid w:val="003847DF"/>
    <w:rsid w:val="00384B4C"/>
    <w:rsid w:val="003904F0"/>
    <w:rsid w:val="00390C09"/>
    <w:rsid w:val="00395B88"/>
    <w:rsid w:val="00396083"/>
    <w:rsid w:val="003975C9"/>
    <w:rsid w:val="003977C7"/>
    <w:rsid w:val="003A2E3D"/>
    <w:rsid w:val="003A32BB"/>
    <w:rsid w:val="003A3528"/>
    <w:rsid w:val="003B294A"/>
    <w:rsid w:val="003B3258"/>
    <w:rsid w:val="003B5483"/>
    <w:rsid w:val="003B69B5"/>
    <w:rsid w:val="003B7AFA"/>
    <w:rsid w:val="003C07A1"/>
    <w:rsid w:val="003C15C9"/>
    <w:rsid w:val="003C3210"/>
    <w:rsid w:val="003C484C"/>
    <w:rsid w:val="003C57F0"/>
    <w:rsid w:val="003C5EEA"/>
    <w:rsid w:val="003C78B4"/>
    <w:rsid w:val="003C7CB6"/>
    <w:rsid w:val="003D153F"/>
    <w:rsid w:val="003D1C38"/>
    <w:rsid w:val="003D388E"/>
    <w:rsid w:val="003D45B9"/>
    <w:rsid w:val="003D9238"/>
    <w:rsid w:val="003E15E9"/>
    <w:rsid w:val="003E51B4"/>
    <w:rsid w:val="003F3337"/>
    <w:rsid w:val="003F3414"/>
    <w:rsid w:val="003F3D5D"/>
    <w:rsid w:val="003F4220"/>
    <w:rsid w:val="003F528F"/>
    <w:rsid w:val="003F607E"/>
    <w:rsid w:val="004048A2"/>
    <w:rsid w:val="00407888"/>
    <w:rsid w:val="004123BA"/>
    <w:rsid w:val="00414561"/>
    <w:rsid w:val="00416B9E"/>
    <w:rsid w:val="0042210F"/>
    <w:rsid w:val="004259DA"/>
    <w:rsid w:val="004334BF"/>
    <w:rsid w:val="004340B0"/>
    <w:rsid w:val="004408A1"/>
    <w:rsid w:val="00442E5B"/>
    <w:rsid w:val="0044379B"/>
    <w:rsid w:val="00445D50"/>
    <w:rsid w:val="00453538"/>
    <w:rsid w:val="00456FA1"/>
    <w:rsid w:val="004572AB"/>
    <w:rsid w:val="00460350"/>
    <w:rsid w:val="004603A2"/>
    <w:rsid w:val="004611CD"/>
    <w:rsid w:val="00461332"/>
    <w:rsid w:val="00461CDD"/>
    <w:rsid w:val="00463C4B"/>
    <w:rsid w:val="00472EE8"/>
    <w:rsid w:val="00474139"/>
    <w:rsid w:val="00474A12"/>
    <w:rsid w:val="00475E0B"/>
    <w:rsid w:val="00481E62"/>
    <w:rsid w:val="0048276E"/>
    <w:rsid w:val="00484730"/>
    <w:rsid w:val="00484BD7"/>
    <w:rsid w:val="00485392"/>
    <w:rsid w:val="00486088"/>
    <w:rsid w:val="004868DE"/>
    <w:rsid w:val="0049227D"/>
    <w:rsid w:val="00492FA8"/>
    <w:rsid w:val="00495181"/>
    <w:rsid w:val="00495B9E"/>
    <w:rsid w:val="004A1BDD"/>
    <w:rsid w:val="004A1EBC"/>
    <w:rsid w:val="004A1F59"/>
    <w:rsid w:val="004A202C"/>
    <w:rsid w:val="004A572D"/>
    <w:rsid w:val="004B0CA4"/>
    <w:rsid w:val="004B0EAB"/>
    <w:rsid w:val="004B18F2"/>
    <w:rsid w:val="004B1E15"/>
    <w:rsid w:val="004B2367"/>
    <w:rsid w:val="004B381D"/>
    <w:rsid w:val="004B3F00"/>
    <w:rsid w:val="004B7EF5"/>
    <w:rsid w:val="004C265C"/>
    <w:rsid w:val="004C71F5"/>
    <w:rsid w:val="004D07D6"/>
    <w:rsid w:val="004D0F0A"/>
    <w:rsid w:val="004D1BC2"/>
    <w:rsid w:val="004D41DC"/>
    <w:rsid w:val="004E1272"/>
    <w:rsid w:val="004E2184"/>
    <w:rsid w:val="004E3BB1"/>
    <w:rsid w:val="004E5A1D"/>
    <w:rsid w:val="004F0066"/>
    <w:rsid w:val="004F1FB3"/>
    <w:rsid w:val="004F42B4"/>
    <w:rsid w:val="004F4643"/>
    <w:rsid w:val="004F4FD6"/>
    <w:rsid w:val="004F6458"/>
    <w:rsid w:val="004F66BC"/>
    <w:rsid w:val="005009D5"/>
    <w:rsid w:val="00504D11"/>
    <w:rsid w:val="00504FBC"/>
    <w:rsid w:val="00505B56"/>
    <w:rsid w:val="00510F6F"/>
    <w:rsid w:val="0051370A"/>
    <w:rsid w:val="00514D83"/>
    <w:rsid w:val="00515D33"/>
    <w:rsid w:val="00517E88"/>
    <w:rsid w:val="00523A52"/>
    <w:rsid w:val="0053048B"/>
    <w:rsid w:val="00531A12"/>
    <w:rsid w:val="00535647"/>
    <w:rsid w:val="005363CA"/>
    <w:rsid w:val="00537143"/>
    <w:rsid w:val="0053742A"/>
    <w:rsid w:val="00542F58"/>
    <w:rsid w:val="00543042"/>
    <w:rsid w:val="00545423"/>
    <w:rsid w:val="00547E71"/>
    <w:rsid w:val="005506C0"/>
    <w:rsid w:val="005506F5"/>
    <w:rsid w:val="00552C25"/>
    <w:rsid w:val="005530AA"/>
    <w:rsid w:val="005531BD"/>
    <w:rsid w:val="005600BB"/>
    <w:rsid w:val="00564F0E"/>
    <w:rsid w:val="00565462"/>
    <w:rsid w:val="005654EE"/>
    <w:rsid w:val="00565C8D"/>
    <w:rsid w:val="005668D0"/>
    <w:rsid w:val="00570DD2"/>
    <w:rsid w:val="00571AFF"/>
    <w:rsid w:val="00572CCD"/>
    <w:rsid w:val="00572DE0"/>
    <w:rsid w:val="00573190"/>
    <w:rsid w:val="0057440A"/>
    <w:rsid w:val="00575A2A"/>
    <w:rsid w:val="00575EA7"/>
    <w:rsid w:val="005761BF"/>
    <w:rsid w:val="00580CA9"/>
    <w:rsid w:val="00581A12"/>
    <w:rsid w:val="00582812"/>
    <w:rsid w:val="00587B5E"/>
    <w:rsid w:val="00592C3E"/>
    <w:rsid w:val="00592E2D"/>
    <w:rsid w:val="0059386F"/>
    <w:rsid w:val="00596449"/>
    <w:rsid w:val="0059695D"/>
    <w:rsid w:val="005A05FD"/>
    <w:rsid w:val="005A11A9"/>
    <w:rsid w:val="005A3E28"/>
    <w:rsid w:val="005A71AD"/>
    <w:rsid w:val="005A7F1B"/>
    <w:rsid w:val="005B0855"/>
    <w:rsid w:val="005B1A6B"/>
    <w:rsid w:val="005B227F"/>
    <w:rsid w:val="005B31CC"/>
    <w:rsid w:val="005B59ED"/>
    <w:rsid w:val="005B5C5A"/>
    <w:rsid w:val="005B69F1"/>
    <w:rsid w:val="005B7325"/>
    <w:rsid w:val="005C26C1"/>
    <w:rsid w:val="005C7424"/>
    <w:rsid w:val="005C751F"/>
    <w:rsid w:val="005D14AA"/>
    <w:rsid w:val="005D2C37"/>
    <w:rsid w:val="005D3D99"/>
    <w:rsid w:val="005D49FC"/>
    <w:rsid w:val="005D7287"/>
    <w:rsid w:val="005D7D1C"/>
    <w:rsid w:val="005E1096"/>
    <w:rsid w:val="005E1C6C"/>
    <w:rsid w:val="005E1F29"/>
    <w:rsid w:val="005E313B"/>
    <w:rsid w:val="005E3985"/>
    <w:rsid w:val="005E520D"/>
    <w:rsid w:val="005E6EB7"/>
    <w:rsid w:val="005F0355"/>
    <w:rsid w:val="005F4BA3"/>
    <w:rsid w:val="005F5E43"/>
    <w:rsid w:val="005F75F1"/>
    <w:rsid w:val="006010FC"/>
    <w:rsid w:val="00601A54"/>
    <w:rsid w:val="00604B02"/>
    <w:rsid w:val="00606108"/>
    <w:rsid w:val="00606110"/>
    <w:rsid w:val="0060619C"/>
    <w:rsid w:val="006073F7"/>
    <w:rsid w:val="0061047C"/>
    <w:rsid w:val="00613A78"/>
    <w:rsid w:val="00617995"/>
    <w:rsid w:val="00617E67"/>
    <w:rsid w:val="006201FC"/>
    <w:rsid w:val="00620ADD"/>
    <w:rsid w:val="0062578E"/>
    <w:rsid w:val="00626099"/>
    <w:rsid w:val="006261C3"/>
    <w:rsid w:val="006265F0"/>
    <w:rsid w:val="00630F41"/>
    <w:rsid w:val="00631847"/>
    <w:rsid w:val="006324E2"/>
    <w:rsid w:val="00634A57"/>
    <w:rsid w:val="00640EF2"/>
    <w:rsid w:val="00641AFF"/>
    <w:rsid w:val="00642D01"/>
    <w:rsid w:val="006431A1"/>
    <w:rsid w:val="00643537"/>
    <w:rsid w:val="00643F0A"/>
    <w:rsid w:val="00645AEC"/>
    <w:rsid w:val="006468A3"/>
    <w:rsid w:val="0064718C"/>
    <w:rsid w:val="0065049B"/>
    <w:rsid w:val="00650D73"/>
    <w:rsid w:val="0065144B"/>
    <w:rsid w:val="00651EE0"/>
    <w:rsid w:val="006558EE"/>
    <w:rsid w:val="00657231"/>
    <w:rsid w:val="006606DA"/>
    <w:rsid w:val="00661EBD"/>
    <w:rsid w:val="00665BB0"/>
    <w:rsid w:val="0066714C"/>
    <w:rsid w:val="00667FBC"/>
    <w:rsid w:val="00673B2F"/>
    <w:rsid w:val="00674DE9"/>
    <w:rsid w:val="006751C8"/>
    <w:rsid w:val="00676862"/>
    <w:rsid w:val="00677495"/>
    <w:rsid w:val="00683DF4"/>
    <w:rsid w:val="00686EB7"/>
    <w:rsid w:val="00687624"/>
    <w:rsid w:val="00687D97"/>
    <w:rsid w:val="00693AFC"/>
    <w:rsid w:val="0069571A"/>
    <w:rsid w:val="006A0BB9"/>
    <w:rsid w:val="006A10B7"/>
    <w:rsid w:val="006A1D3C"/>
    <w:rsid w:val="006A2807"/>
    <w:rsid w:val="006A397C"/>
    <w:rsid w:val="006A4729"/>
    <w:rsid w:val="006A6736"/>
    <w:rsid w:val="006B021B"/>
    <w:rsid w:val="006B08D1"/>
    <w:rsid w:val="006B12FA"/>
    <w:rsid w:val="006B19F2"/>
    <w:rsid w:val="006B26A2"/>
    <w:rsid w:val="006B28E4"/>
    <w:rsid w:val="006B2E5F"/>
    <w:rsid w:val="006B461E"/>
    <w:rsid w:val="006B71F8"/>
    <w:rsid w:val="006C1B87"/>
    <w:rsid w:val="006C23ED"/>
    <w:rsid w:val="006C3981"/>
    <w:rsid w:val="006C3C21"/>
    <w:rsid w:val="006C50F4"/>
    <w:rsid w:val="006C58B1"/>
    <w:rsid w:val="006C62AC"/>
    <w:rsid w:val="006C7A31"/>
    <w:rsid w:val="006D7400"/>
    <w:rsid w:val="006D7B5B"/>
    <w:rsid w:val="006E2822"/>
    <w:rsid w:val="006E6AC0"/>
    <w:rsid w:val="006E7AE5"/>
    <w:rsid w:val="006F4C28"/>
    <w:rsid w:val="0070364E"/>
    <w:rsid w:val="0070423A"/>
    <w:rsid w:val="007055E3"/>
    <w:rsid w:val="00705A4F"/>
    <w:rsid w:val="00705BF8"/>
    <w:rsid w:val="00705ECF"/>
    <w:rsid w:val="0070609D"/>
    <w:rsid w:val="00707AD6"/>
    <w:rsid w:val="007104E8"/>
    <w:rsid w:val="00710502"/>
    <w:rsid w:val="00711CEC"/>
    <w:rsid w:val="00713B1E"/>
    <w:rsid w:val="007156FC"/>
    <w:rsid w:val="00716942"/>
    <w:rsid w:val="00716C9A"/>
    <w:rsid w:val="007173E9"/>
    <w:rsid w:val="00722B92"/>
    <w:rsid w:val="00724440"/>
    <w:rsid w:val="00725E22"/>
    <w:rsid w:val="00726AB6"/>
    <w:rsid w:val="00727519"/>
    <w:rsid w:val="00727665"/>
    <w:rsid w:val="00727CA7"/>
    <w:rsid w:val="0073431C"/>
    <w:rsid w:val="00742D51"/>
    <w:rsid w:val="007437F4"/>
    <w:rsid w:val="00744D76"/>
    <w:rsid w:val="00745AE9"/>
    <w:rsid w:val="00746112"/>
    <w:rsid w:val="0074615C"/>
    <w:rsid w:val="007479FF"/>
    <w:rsid w:val="0075128B"/>
    <w:rsid w:val="00753884"/>
    <w:rsid w:val="00756C36"/>
    <w:rsid w:val="00756E7C"/>
    <w:rsid w:val="00763810"/>
    <w:rsid w:val="007656E7"/>
    <w:rsid w:val="007666A4"/>
    <w:rsid w:val="00773365"/>
    <w:rsid w:val="00781624"/>
    <w:rsid w:val="00781E3C"/>
    <w:rsid w:val="00782FDC"/>
    <w:rsid w:val="007858BA"/>
    <w:rsid w:val="00786F58"/>
    <w:rsid w:val="00787F5B"/>
    <w:rsid w:val="007911C9"/>
    <w:rsid w:val="007916D8"/>
    <w:rsid w:val="007A21B6"/>
    <w:rsid w:val="007A2ABA"/>
    <w:rsid w:val="007A349C"/>
    <w:rsid w:val="007A3AEA"/>
    <w:rsid w:val="007A61C6"/>
    <w:rsid w:val="007A7B99"/>
    <w:rsid w:val="007A7F97"/>
    <w:rsid w:val="007A7FFB"/>
    <w:rsid w:val="007B40A2"/>
    <w:rsid w:val="007B46F0"/>
    <w:rsid w:val="007B4F3E"/>
    <w:rsid w:val="007B7197"/>
    <w:rsid w:val="007C020A"/>
    <w:rsid w:val="007C6CD0"/>
    <w:rsid w:val="007C6FC2"/>
    <w:rsid w:val="007C739C"/>
    <w:rsid w:val="007D4FB5"/>
    <w:rsid w:val="007D7547"/>
    <w:rsid w:val="007E15DC"/>
    <w:rsid w:val="007E2757"/>
    <w:rsid w:val="007E33EE"/>
    <w:rsid w:val="007E6250"/>
    <w:rsid w:val="007F0122"/>
    <w:rsid w:val="007F280B"/>
    <w:rsid w:val="007F720A"/>
    <w:rsid w:val="007F72FF"/>
    <w:rsid w:val="007F7B5E"/>
    <w:rsid w:val="00800CEF"/>
    <w:rsid w:val="008015EE"/>
    <w:rsid w:val="00802440"/>
    <w:rsid w:val="00803941"/>
    <w:rsid w:val="00804E34"/>
    <w:rsid w:val="008056E9"/>
    <w:rsid w:val="00806B94"/>
    <w:rsid w:val="00806D57"/>
    <w:rsid w:val="008073FD"/>
    <w:rsid w:val="00807670"/>
    <w:rsid w:val="0081049F"/>
    <w:rsid w:val="00810B5C"/>
    <w:rsid w:val="008119CB"/>
    <w:rsid w:val="00814632"/>
    <w:rsid w:val="00817E69"/>
    <w:rsid w:val="0082127B"/>
    <w:rsid w:val="008226B1"/>
    <w:rsid w:val="008244FF"/>
    <w:rsid w:val="0082588B"/>
    <w:rsid w:val="00827A40"/>
    <w:rsid w:val="00831BA2"/>
    <w:rsid w:val="00833A9F"/>
    <w:rsid w:val="008346DC"/>
    <w:rsid w:val="00834B1E"/>
    <w:rsid w:val="00837A61"/>
    <w:rsid w:val="008412FE"/>
    <w:rsid w:val="00842C3F"/>
    <w:rsid w:val="00844F48"/>
    <w:rsid w:val="008455C2"/>
    <w:rsid w:val="0084653F"/>
    <w:rsid w:val="00846A53"/>
    <w:rsid w:val="00846E45"/>
    <w:rsid w:val="0085076F"/>
    <w:rsid w:val="00850A40"/>
    <w:rsid w:val="00854F24"/>
    <w:rsid w:val="00855312"/>
    <w:rsid w:val="0085569C"/>
    <w:rsid w:val="00860E1B"/>
    <w:rsid w:val="008616AF"/>
    <w:rsid w:val="00864035"/>
    <w:rsid w:val="00866873"/>
    <w:rsid w:val="0087090A"/>
    <w:rsid w:val="00871289"/>
    <w:rsid w:val="00871AF8"/>
    <w:rsid w:val="00872BAA"/>
    <w:rsid w:val="00872EB5"/>
    <w:rsid w:val="00873A9F"/>
    <w:rsid w:val="00873EAA"/>
    <w:rsid w:val="008745B1"/>
    <w:rsid w:val="008763F4"/>
    <w:rsid w:val="00880570"/>
    <w:rsid w:val="00882D19"/>
    <w:rsid w:val="00883C0E"/>
    <w:rsid w:val="0088494E"/>
    <w:rsid w:val="008849EA"/>
    <w:rsid w:val="00891FE8"/>
    <w:rsid w:val="00893299"/>
    <w:rsid w:val="008A065C"/>
    <w:rsid w:val="008A31EF"/>
    <w:rsid w:val="008A4219"/>
    <w:rsid w:val="008A49D9"/>
    <w:rsid w:val="008A56F1"/>
    <w:rsid w:val="008A7774"/>
    <w:rsid w:val="008B1E49"/>
    <w:rsid w:val="008B20B4"/>
    <w:rsid w:val="008B2BF2"/>
    <w:rsid w:val="008C2551"/>
    <w:rsid w:val="008C4A2B"/>
    <w:rsid w:val="008C5423"/>
    <w:rsid w:val="008D16ED"/>
    <w:rsid w:val="008D2A6B"/>
    <w:rsid w:val="008D2F6D"/>
    <w:rsid w:val="008D33BC"/>
    <w:rsid w:val="008D49A5"/>
    <w:rsid w:val="008D5AE6"/>
    <w:rsid w:val="008D6C59"/>
    <w:rsid w:val="008E0B66"/>
    <w:rsid w:val="008E172D"/>
    <w:rsid w:val="008E2597"/>
    <w:rsid w:val="008E2E01"/>
    <w:rsid w:val="008E300C"/>
    <w:rsid w:val="008E5A1A"/>
    <w:rsid w:val="008E69A1"/>
    <w:rsid w:val="008F05A5"/>
    <w:rsid w:val="008F2871"/>
    <w:rsid w:val="008F74CE"/>
    <w:rsid w:val="008F7A4E"/>
    <w:rsid w:val="009021F5"/>
    <w:rsid w:val="00902730"/>
    <w:rsid w:val="00906C9F"/>
    <w:rsid w:val="00907F3A"/>
    <w:rsid w:val="009179E5"/>
    <w:rsid w:val="00920233"/>
    <w:rsid w:val="00921577"/>
    <w:rsid w:val="00924515"/>
    <w:rsid w:val="009259E1"/>
    <w:rsid w:val="00926B68"/>
    <w:rsid w:val="0092704C"/>
    <w:rsid w:val="00931B82"/>
    <w:rsid w:val="00933AAB"/>
    <w:rsid w:val="009353B8"/>
    <w:rsid w:val="009369D0"/>
    <w:rsid w:val="00941283"/>
    <w:rsid w:val="009412C1"/>
    <w:rsid w:val="00941B01"/>
    <w:rsid w:val="00942D9A"/>
    <w:rsid w:val="00944283"/>
    <w:rsid w:val="009451FC"/>
    <w:rsid w:val="0095188F"/>
    <w:rsid w:val="009531EE"/>
    <w:rsid w:val="00953D62"/>
    <w:rsid w:val="00953F7C"/>
    <w:rsid w:val="00955053"/>
    <w:rsid w:val="009550A0"/>
    <w:rsid w:val="00960C64"/>
    <w:rsid w:val="00961639"/>
    <w:rsid w:val="00963D4F"/>
    <w:rsid w:val="0096536F"/>
    <w:rsid w:val="00967D61"/>
    <w:rsid w:val="0097218E"/>
    <w:rsid w:val="00972EB5"/>
    <w:rsid w:val="00973085"/>
    <w:rsid w:val="00973A6C"/>
    <w:rsid w:val="00973EC6"/>
    <w:rsid w:val="00976298"/>
    <w:rsid w:val="00980425"/>
    <w:rsid w:val="00980972"/>
    <w:rsid w:val="00981440"/>
    <w:rsid w:val="0098228A"/>
    <w:rsid w:val="00991C69"/>
    <w:rsid w:val="009923C0"/>
    <w:rsid w:val="009929AA"/>
    <w:rsid w:val="00995B22"/>
    <w:rsid w:val="009A0D12"/>
    <w:rsid w:val="009A35D0"/>
    <w:rsid w:val="009A6B4E"/>
    <w:rsid w:val="009A7ABF"/>
    <w:rsid w:val="009B78FE"/>
    <w:rsid w:val="009BB425"/>
    <w:rsid w:val="009C19FE"/>
    <w:rsid w:val="009C3477"/>
    <w:rsid w:val="009C3521"/>
    <w:rsid w:val="009C4461"/>
    <w:rsid w:val="009C574D"/>
    <w:rsid w:val="009C5B1B"/>
    <w:rsid w:val="009C6B5A"/>
    <w:rsid w:val="009C7D4B"/>
    <w:rsid w:val="009D0495"/>
    <w:rsid w:val="009D11B1"/>
    <w:rsid w:val="009D14E8"/>
    <w:rsid w:val="009D5BB1"/>
    <w:rsid w:val="009D5E83"/>
    <w:rsid w:val="009D5E8A"/>
    <w:rsid w:val="009E097D"/>
    <w:rsid w:val="009E3DF5"/>
    <w:rsid w:val="009E7E6E"/>
    <w:rsid w:val="009F0251"/>
    <w:rsid w:val="009F0858"/>
    <w:rsid w:val="009F2536"/>
    <w:rsid w:val="00A01026"/>
    <w:rsid w:val="00A01DAE"/>
    <w:rsid w:val="00A01E9D"/>
    <w:rsid w:val="00A0330D"/>
    <w:rsid w:val="00A033B8"/>
    <w:rsid w:val="00A0604C"/>
    <w:rsid w:val="00A06B0E"/>
    <w:rsid w:val="00A06FDF"/>
    <w:rsid w:val="00A07E67"/>
    <w:rsid w:val="00A1087E"/>
    <w:rsid w:val="00A15AD5"/>
    <w:rsid w:val="00A17C7A"/>
    <w:rsid w:val="00A17CA0"/>
    <w:rsid w:val="00A22156"/>
    <w:rsid w:val="00A25F0E"/>
    <w:rsid w:val="00A269F5"/>
    <w:rsid w:val="00A31F72"/>
    <w:rsid w:val="00A3315D"/>
    <w:rsid w:val="00A34A83"/>
    <w:rsid w:val="00A37643"/>
    <w:rsid w:val="00A41FC6"/>
    <w:rsid w:val="00A44B1B"/>
    <w:rsid w:val="00A4570D"/>
    <w:rsid w:val="00A4583A"/>
    <w:rsid w:val="00A467DD"/>
    <w:rsid w:val="00A50958"/>
    <w:rsid w:val="00A50B5D"/>
    <w:rsid w:val="00A51548"/>
    <w:rsid w:val="00A51AAB"/>
    <w:rsid w:val="00A52013"/>
    <w:rsid w:val="00A56F6C"/>
    <w:rsid w:val="00A60C58"/>
    <w:rsid w:val="00A64E87"/>
    <w:rsid w:val="00A70D9D"/>
    <w:rsid w:val="00A7422D"/>
    <w:rsid w:val="00A74F14"/>
    <w:rsid w:val="00A7548F"/>
    <w:rsid w:val="00A77948"/>
    <w:rsid w:val="00A80DC1"/>
    <w:rsid w:val="00A81673"/>
    <w:rsid w:val="00A82C51"/>
    <w:rsid w:val="00A84FD2"/>
    <w:rsid w:val="00A8727F"/>
    <w:rsid w:val="00A904C4"/>
    <w:rsid w:val="00A90642"/>
    <w:rsid w:val="00A90EA6"/>
    <w:rsid w:val="00A91081"/>
    <w:rsid w:val="00A928A2"/>
    <w:rsid w:val="00A942A0"/>
    <w:rsid w:val="00A964C4"/>
    <w:rsid w:val="00A96855"/>
    <w:rsid w:val="00AB3F61"/>
    <w:rsid w:val="00AB542C"/>
    <w:rsid w:val="00AB5744"/>
    <w:rsid w:val="00AB5C6E"/>
    <w:rsid w:val="00AB655A"/>
    <w:rsid w:val="00AB6CEC"/>
    <w:rsid w:val="00AB7E5D"/>
    <w:rsid w:val="00AC0145"/>
    <w:rsid w:val="00AC15B7"/>
    <w:rsid w:val="00AC367F"/>
    <w:rsid w:val="00AC4BDC"/>
    <w:rsid w:val="00AD21F5"/>
    <w:rsid w:val="00AD60E3"/>
    <w:rsid w:val="00AE0DD9"/>
    <w:rsid w:val="00AE0FD8"/>
    <w:rsid w:val="00AE1569"/>
    <w:rsid w:val="00AE30CF"/>
    <w:rsid w:val="00AE3702"/>
    <w:rsid w:val="00AE3D0C"/>
    <w:rsid w:val="00AE4214"/>
    <w:rsid w:val="00AE4E72"/>
    <w:rsid w:val="00AE565F"/>
    <w:rsid w:val="00AE58CA"/>
    <w:rsid w:val="00AE6837"/>
    <w:rsid w:val="00AE743E"/>
    <w:rsid w:val="00AF048C"/>
    <w:rsid w:val="00AF0FCD"/>
    <w:rsid w:val="00AF29B1"/>
    <w:rsid w:val="00AF36AE"/>
    <w:rsid w:val="00AF5FA6"/>
    <w:rsid w:val="00AF5FF0"/>
    <w:rsid w:val="00B00E05"/>
    <w:rsid w:val="00B0426D"/>
    <w:rsid w:val="00B051BF"/>
    <w:rsid w:val="00B06980"/>
    <w:rsid w:val="00B10C78"/>
    <w:rsid w:val="00B12F69"/>
    <w:rsid w:val="00B13002"/>
    <w:rsid w:val="00B206A8"/>
    <w:rsid w:val="00B23F5C"/>
    <w:rsid w:val="00B2619A"/>
    <w:rsid w:val="00B27341"/>
    <w:rsid w:val="00B3013E"/>
    <w:rsid w:val="00B327FF"/>
    <w:rsid w:val="00B36251"/>
    <w:rsid w:val="00B36CF6"/>
    <w:rsid w:val="00B400B4"/>
    <w:rsid w:val="00B408D4"/>
    <w:rsid w:val="00B424C6"/>
    <w:rsid w:val="00B43B23"/>
    <w:rsid w:val="00B44644"/>
    <w:rsid w:val="00B52B01"/>
    <w:rsid w:val="00B53703"/>
    <w:rsid w:val="00B54DDF"/>
    <w:rsid w:val="00B6690B"/>
    <w:rsid w:val="00B671C1"/>
    <w:rsid w:val="00B673CE"/>
    <w:rsid w:val="00B70FFC"/>
    <w:rsid w:val="00B72CFD"/>
    <w:rsid w:val="00B72D26"/>
    <w:rsid w:val="00B72F95"/>
    <w:rsid w:val="00B742FD"/>
    <w:rsid w:val="00B7545C"/>
    <w:rsid w:val="00B76366"/>
    <w:rsid w:val="00B8424F"/>
    <w:rsid w:val="00B85BA7"/>
    <w:rsid w:val="00B85BDF"/>
    <w:rsid w:val="00B87182"/>
    <w:rsid w:val="00B917D2"/>
    <w:rsid w:val="00B9255B"/>
    <w:rsid w:val="00B92939"/>
    <w:rsid w:val="00B92AEC"/>
    <w:rsid w:val="00B93EB7"/>
    <w:rsid w:val="00B957E6"/>
    <w:rsid w:val="00B95DC9"/>
    <w:rsid w:val="00B95F3A"/>
    <w:rsid w:val="00B972E8"/>
    <w:rsid w:val="00B97626"/>
    <w:rsid w:val="00BA06E1"/>
    <w:rsid w:val="00BA0E81"/>
    <w:rsid w:val="00BA1F52"/>
    <w:rsid w:val="00BA1F80"/>
    <w:rsid w:val="00BA351D"/>
    <w:rsid w:val="00BA64CE"/>
    <w:rsid w:val="00BA6913"/>
    <w:rsid w:val="00BA7162"/>
    <w:rsid w:val="00BA7342"/>
    <w:rsid w:val="00BB0514"/>
    <w:rsid w:val="00BB0B3B"/>
    <w:rsid w:val="00BB154D"/>
    <w:rsid w:val="00BB1B2E"/>
    <w:rsid w:val="00BB3906"/>
    <w:rsid w:val="00BB6652"/>
    <w:rsid w:val="00BC019E"/>
    <w:rsid w:val="00BC0C40"/>
    <w:rsid w:val="00BC2A5F"/>
    <w:rsid w:val="00BC563B"/>
    <w:rsid w:val="00BC7111"/>
    <w:rsid w:val="00BD0B43"/>
    <w:rsid w:val="00BD2B6E"/>
    <w:rsid w:val="00BD5402"/>
    <w:rsid w:val="00BE0D92"/>
    <w:rsid w:val="00BE0DF2"/>
    <w:rsid w:val="00BE45ED"/>
    <w:rsid w:val="00BE4685"/>
    <w:rsid w:val="00BE49D4"/>
    <w:rsid w:val="00BE6035"/>
    <w:rsid w:val="00BF11B0"/>
    <w:rsid w:val="00BF2239"/>
    <w:rsid w:val="00BF241B"/>
    <w:rsid w:val="00BF4090"/>
    <w:rsid w:val="00BF4778"/>
    <w:rsid w:val="00BF677B"/>
    <w:rsid w:val="00BF6FDB"/>
    <w:rsid w:val="00BF7136"/>
    <w:rsid w:val="00C01E95"/>
    <w:rsid w:val="00C02D17"/>
    <w:rsid w:val="00C04E34"/>
    <w:rsid w:val="00C054B2"/>
    <w:rsid w:val="00C1044A"/>
    <w:rsid w:val="00C1150A"/>
    <w:rsid w:val="00C162AD"/>
    <w:rsid w:val="00C165C4"/>
    <w:rsid w:val="00C17D6F"/>
    <w:rsid w:val="00C20545"/>
    <w:rsid w:val="00C207FA"/>
    <w:rsid w:val="00C21B36"/>
    <w:rsid w:val="00C22A39"/>
    <w:rsid w:val="00C242B3"/>
    <w:rsid w:val="00C26DD1"/>
    <w:rsid w:val="00C27C43"/>
    <w:rsid w:val="00C327A2"/>
    <w:rsid w:val="00C33DD1"/>
    <w:rsid w:val="00C3455B"/>
    <w:rsid w:val="00C34933"/>
    <w:rsid w:val="00C359CF"/>
    <w:rsid w:val="00C370BB"/>
    <w:rsid w:val="00C41408"/>
    <w:rsid w:val="00C415B8"/>
    <w:rsid w:val="00C4184C"/>
    <w:rsid w:val="00C44C18"/>
    <w:rsid w:val="00C460DB"/>
    <w:rsid w:val="00C479C7"/>
    <w:rsid w:val="00C47AE4"/>
    <w:rsid w:val="00C47E0A"/>
    <w:rsid w:val="00C50CEC"/>
    <w:rsid w:val="00C538D1"/>
    <w:rsid w:val="00C5550C"/>
    <w:rsid w:val="00C60601"/>
    <w:rsid w:val="00C607FB"/>
    <w:rsid w:val="00C60FE1"/>
    <w:rsid w:val="00C6151C"/>
    <w:rsid w:val="00C63A90"/>
    <w:rsid w:val="00C63BBC"/>
    <w:rsid w:val="00C7005B"/>
    <w:rsid w:val="00C71B18"/>
    <w:rsid w:val="00C731D3"/>
    <w:rsid w:val="00C732CA"/>
    <w:rsid w:val="00C76EE0"/>
    <w:rsid w:val="00C77810"/>
    <w:rsid w:val="00C801D4"/>
    <w:rsid w:val="00C82448"/>
    <w:rsid w:val="00C8330C"/>
    <w:rsid w:val="00C84D45"/>
    <w:rsid w:val="00C85BFA"/>
    <w:rsid w:val="00C85EFE"/>
    <w:rsid w:val="00C8602A"/>
    <w:rsid w:val="00C8685D"/>
    <w:rsid w:val="00C87983"/>
    <w:rsid w:val="00C92278"/>
    <w:rsid w:val="00C922CA"/>
    <w:rsid w:val="00C934DE"/>
    <w:rsid w:val="00C93CB2"/>
    <w:rsid w:val="00C94157"/>
    <w:rsid w:val="00C962E0"/>
    <w:rsid w:val="00C96BBD"/>
    <w:rsid w:val="00CA13A3"/>
    <w:rsid w:val="00CA4195"/>
    <w:rsid w:val="00CA51AF"/>
    <w:rsid w:val="00CA5CB1"/>
    <w:rsid w:val="00CA732F"/>
    <w:rsid w:val="00CB0B86"/>
    <w:rsid w:val="00CB0DEA"/>
    <w:rsid w:val="00CB19F1"/>
    <w:rsid w:val="00CB37BC"/>
    <w:rsid w:val="00CB5CCB"/>
    <w:rsid w:val="00CB5D43"/>
    <w:rsid w:val="00CC0DE6"/>
    <w:rsid w:val="00CC424B"/>
    <w:rsid w:val="00CC586B"/>
    <w:rsid w:val="00CC5A31"/>
    <w:rsid w:val="00CC5DE7"/>
    <w:rsid w:val="00CC6E14"/>
    <w:rsid w:val="00CC7AE3"/>
    <w:rsid w:val="00CC7C4E"/>
    <w:rsid w:val="00CD23A4"/>
    <w:rsid w:val="00CD26DA"/>
    <w:rsid w:val="00CD2995"/>
    <w:rsid w:val="00CD5AEE"/>
    <w:rsid w:val="00CD6066"/>
    <w:rsid w:val="00CD6616"/>
    <w:rsid w:val="00CD7A73"/>
    <w:rsid w:val="00CE073E"/>
    <w:rsid w:val="00CE38E9"/>
    <w:rsid w:val="00CF0864"/>
    <w:rsid w:val="00CF1DE9"/>
    <w:rsid w:val="00CF29A0"/>
    <w:rsid w:val="00CF4B77"/>
    <w:rsid w:val="00CF7805"/>
    <w:rsid w:val="00CF7C16"/>
    <w:rsid w:val="00D007F8"/>
    <w:rsid w:val="00D00BB5"/>
    <w:rsid w:val="00D01484"/>
    <w:rsid w:val="00D029D1"/>
    <w:rsid w:val="00D02C93"/>
    <w:rsid w:val="00D030C9"/>
    <w:rsid w:val="00D03DA9"/>
    <w:rsid w:val="00D03E8C"/>
    <w:rsid w:val="00D05A52"/>
    <w:rsid w:val="00D067DC"/>
    <w:rsid w:val="00D111FE"/>
    <w:rsid w:val="00D114C6"/>
    <w:rsid w:val="00D142D0"/>
    <w:rsid w:val="00D154A3"/>
    <w:rsid w:val="00D16D7F"/>
    <w:rsid w:val="00D20740"/>
    <w:rsid w:val="00D23D90"/>
    <w:rsid w:val="00D2428B"/>
    <w:rsid w:val="00D2462B"/>
    <w:rsid w:val="00D26BF9"/>
    <w:rsid w:val="00D27A5B"/>
    <w:rsid w:val="00D35879"/>
    <w:rsid w:val="00D35A06"/>
    <w:rsid w:val="00D36389"/>
    <w:rsid w:val="00D37DC4"/>
    <w:rsid w:val="00D40082"/>
    <w:rsid w:val="00D420F4"/>
    <w:rsid w:val="00D454DA"/>
    <w:rsid w:val="00D47210"/>
    <w:rsid w:val="00D47B03"/>
    <w:rsid w:val="00D51EA3"/>
    <w:rsid w:val="00D52547"/>
    <w:rsid w:val="00D54217"/>
    <w:rsid w:val="00D55AEE"/>
    <w:rsid w:val="00D61A7A"/>
    <w:rsid w:val="00D62977"/>
    <w:rsid w:val="00D635A1"/>
    <w:rsid w:val="00D63921"/>
    <w:rsid w:val="00D6411A"/>
    <w:rsid w:val="00D67ABF"/>
    <w:rsid w:val="00D70A45"/>
    <w:rsid w:val="00D72EFB"/>
    <w:rsid w:val="00D749E6"/>
    <w:rsid w:val="00D76398"/>
    <w:rsid w:val="00D76979"/>
    <w:rsid w:val="00D81059"/>
    <w:rsid w:val="00D834E2"/>
    <w:rsid w:val="00D839E9"/>
    <w:rsid w:val="00D844EE"/>
    <w:rsid w:val="00D847F8"/>
    <w:rsid w:val="00D90465"/>
    <w:rsid w:val="00D916D4"/>
    <w:rsid w:val="00D94807"/>
    <w:rsid w:val="00D953B3"/>
    <w:rsid w:val="00DA4452"/>
    <w:rsid w:val="00DA4FB9"/>
    <w:rsid w:val="00DA6623"/>
    <w:rsid w:val="00DA714F"/>
    <w:rsid w:val="00DB1AD4"/>
    <w:rsid w:val="00DB1B9E"/>
    <w:rsid w:val="00DB1CFC"/>
    <w:rsid w:val="00DB68A1"/>
    <w:rsid w:val="00DB74AB"/>
    <w:rsid w:val="00DB7D74"/>
    <w:rsid w:val="00DC65A4"/>
    <w:rsid w:val="00DC7BF0"/>
    <w:rsid w:val="00DD346F"/>
    <w:rsid w:val="00DD4CF5"/>
    <w:rsid w:val="00DD6C64"/>
    <w:rsid w:val="00DD6DCA"/>
    <w:rsid w:val="00DDB5BC"/>
    <w:rsid w:val="00DE519A"/>
    <w:rsid w:val="00DE63F4"/>
    <w:rsid w:val="00DE65AD"/>
    <w:rsid w:val="00DF011B"/>
    <w:rsid w:val="00DF1141"/>
    <w:rsid w:val="00DF1566"/>
    <w:rsid w:val="00DF3644"/>
    <w:rsid w:val="00DF3D43"/>
    <w:rsid w:val="00DF3DF5"/>
    <w:rsid w:val="00DF4ABF"/>
    <w:rsid w:val="00DF5934"/>
    <w:rsid w:val="00DF63A6"/>
    <w:rsid w:val="00E04765"/>
    <w:rsid w:val="00E04782"/>
    <w:rsid w:val="00E04AF0"/>
    <w:rsid w:val="00E06D67"/>
    <w:rsid w:val="00E07BD7"/>
    <w:rsid w:val="00E07DA9"/>
    <w:rsid w:val="00E12747"/>
    <w:rsid w:val="00E12FD3"/>
    <w:rsid w:val="00E14375"/>
    <w:rsid w:val="00E148E1"/>
    <w:rsid w:val="00E15357"/>
    <w:rsid w:val="00E22AAE"/>
    <w:rsid w:val="00E22EB9"/>
    <w:rsid w:val="00E30D29"/>
    <w:rsid w:val="00E34EB7"/>
    <w:rsid w:val="00E3513A"/>
    <w:rsid w:val="00E35C2F"/>
    <w:rsid w:val="00E37B98"/>
    <w:rsid w:val="00E406B4"/>
    <w:rsid w:val="00E40EAA"/>
    <w:rsid w:val="00E43F3A"/>
    <w:rsid w:val="00E44638"/>
    <w:rsid w:val="00E45B15"/>
    <w:rsid w:val="00E46415"/>
    <w:rsid w:val="00E4749D"/>
    <w:rsid w:val="00E516D0"/>
    <w:rsid w:val="00E54E66"/>
    <w:rsid w:val="00E55888"/>
    <w:rsid w:val="00E60008"/>
    <w:rsid w:val="00E62A50"/>
    <w:rsid w:val="00E63BC3"/>
    <w:rsid w:val="00E63CEF"/>
    <w:rsid w:val="00E65D5E"/>
    <w:rsid w:val="00E67C6B"/>
    <w:rsid w:val="00E707D9"/>
    <w:rsid w:val="00E7189A"/>
    <w:rsid w:val="00E7569C"/>
    <w:rsid w:val="00E7605B"/>
    <w:rsid w:val="00E76516"/>
    <w:rsid w:val="00E76E42"/>
    <w:rsid w:val="00E778FE"/>
    <w:rsid w:val="00E81AFC"/>
    <w:rsid w:val="00E94257"/>
    <w:rsid w:val="00E95F14"/>
    <w:rsid w:val="00E962E9"/>
    <w:rsid w:val="00E96D50"/>
    <w:rsid w:val="00E977BA"/>
    <w:rsid w:val="00E978C9"/>
    <w:rsid w:val="00EA1562"/>
    <w:rsid w:val="00EA2345"/>
    <w:rsid w:val="00EA66C7"/>
    <w:rsid w:val="00EA68CE"/>
    <w:rsid w:val="00EA7E7B"/>
    <w:rsid w:val="00EB17D4"/>
    <w:rsid w:val="00EB1C45"/>
    <w:rsid w:val="00EB284E"/>
    <w:rsid w:val="00EB420B"/>
    <w:rsid w:val="00EB51EB"/>
    <w:rsid w:val="00EB5322"/>
    <w:rsid w:val="00EB5A34"/>
    <w:rsid w:val="00EC2A33"/>
    <w:rsid w:val="00EC3B3F"/>
    <w:rsid w:val="00EC3FE8"/>
    <w:rsid w:val="00EC677A"/>
    <w:rsid w:val="00ED01FE"/>
    <w:rsid w:val="00ED600C"/>
    <w:rsid w:val="00EE0292"/>
    <w:rsid w:val="00EE09C2"/>
    <w:rsid w:val="00EE2241"/>
    <w:rsid w:val="00EE47BE"/>
    <w:rsid w:val="00EE4A73"/>
    <w:rsid w:val="00EE53D7"/>
    <w:rsid w:val="00EE5F5F"/>
    <w:rsid w:val="00EE66F6"/>
    <w:rsid w:val="00EF0791"/>
    <w:rsid w:val="00EF2069"/>
    <w:rsid w:val="00EF20A5"/>
    <w:rsid w:val="00EF284E"/>
    <w:rsid w:val="00EF2BD9"/>
    <w:rsid w:val="00EF40C4"/>
    <w:rsid w:val="00EF46D2"/>
    <w:rsid w:val="00EF498A"/>
    <w:rsid w:val="00EF6C5C"/>
    <w:rsid w:val="00F01791"/>
    <w:rsid w:val="00F04877"/>
    <w:rsid w:val="00F058E1"/>
    <w:rsid w:val="00F07382"/>
    <w:rsid w:val="00F075A6"/>
    <w:rsid w:val="00F12531"/>
    <w:rsid w:val="00F16A51"/>
    <w:rsid w:val="00F23010"/>
    <w:rsid w:val="00F2441D"/>
    <w:rsid w:val="00F24ABE"/>
    <w:rsid w:val="00F25445"/>
    <w:rsid w:val="00F27084"/>
    <w:rsid w:val="00F31388"/>
    <w:rsid w:val="00F322A8"/>
    <w:rsid w:val="00F32C82"/>
    <w:rsid w:val="00F332D3"/>
    <w:rsid w:val="00F3436F"/>
    <w:rsid w:val="00F35732"/>
    <w:rsid w:val="00F37AD8"/>
    <w:rsid w:val="00F40860"/>
    <w:rsid w:val="00F4136D"/>
    <w:rsid w:val="00F45927"/>
    <w:rsid w:val="00F52B33"/>
    <w:rsid w:val="00F52CB4"/>
    <w:rsid w:val="00F5309E"/>
    <w:rsid w:val="00F55318"/>
    <w:rsid w:val="00F5564F"/>
    <w:rsid w:val="00F56D87"/>
    <w:rsid w:val="00F65D4B"/>
    <w:rsid w:val="00F66607"/>
    <w:rsid w:val="00F71617"/>
    <w:rsid w:val="00F71D41"/>
    <w:rsid w:val="00F724AA"/>
    <w:rsid w:val="00F7290A"/>
    <w:rsid w:val="00F7577A"/>
    <w:rsid w:val="00F763FE"/>
    <w:rsid w:val="00F76F87"/>
    <w:rsid w:val="00F771BD"/>
    <w:rsid w:val="00F8136D"/>
    <w:rsid w:val="00F819E3"/>
    <w:rsid w:val="00F83978"/>
    <w:rsid w:val="00F83EDB"/>
    <w:rsid w:val="00F84BCF"/>
    <w:rsid w:val="00F85683"/>
    <w:rsid w:val="00F8638F"/>
    <w:rsid w:val="00F87494"/>
    <w:rsid w:val="00F91619"/>
    <w:rsid w:val="00F91787"/>
    <w:rsid w:val="00F93094"/>
    <w:rsid w:val="00F9400E"/>
    <w:rsid w:val="00F969F1"/>
    <w:rsid w:val="00F96F1A"/>
    <w:rsid w:val="00FA1C07"/>
    <w:rsid w:val="00FA3EFB"/>
    <w:rsid w:val="00FA48E3"/>
    <w:rsid w:val="00FA4E88"/>
    <w:rsid w:val="00FA7368"/>
    <w:rsid w:val="00FB221D"/>
    <w:rsid w:val="00FB2BF8"/>
    <w:rsid w:val="00FB2CBD"/>
    <w:rsid w:val="00FB54DD"/>
    <w:rsid w:val="00FB6A97"/>
    <w:rsid w:val="00FC01A6"/>
    <w:rsid w:val="00FC1BA9"/>
    <w:rsid w:val="00FC1DC6"/>
    <w:rsid w:val="00FC49E6"/>
    <w:rsid w:val="00FC62D5"/>
    <w:rsid w:val="00FC7D40"/>
    <w:rsid w:val="00FD3161"/>
    <w:rsid w:val="00FD33BC"/>
    <w:rsid w:val="00FD38FA"/>
    <w:rsid w:val="00FD4459"/>
    <w:rsid w:val="00FD6980"/>
    <w:rsid w:val="00FD7EFA"/>
    <w:rsid w:val="00FE35C7"/>
    <w:rsid w:val="00FE49A9"/>
    <w:rsid w:val="00FE68D1"/>
    <w:rsid w:val="00FE6E3A"/>
    <w:rsid w:val="00FF1B6E"/>
    <w:rsid w:val="00FF20B9"/>
    <w:rsid w:val="00FF4725"/>
    <w:rsid w:val="00FF5A2F"/>
    <w:rsid w:val="00FF799B"/>
    <w:rsid w:val="00FFC048"/>
    <w:rsid w:val="0115DB7C"/>
    <w:rsid w:val="01537C5D"/>
    <w:rsid w:val="017D8C36"/>
    <w:rsid w:val="0197C5C2"/>
    <w:rsid w:val="01BD9FEE"/>
    <w:rsid w:val="01D930C3"/>
    <w:rsid w:val="01EE0CA2"/>
    <w:rsid w:val="01F4515E"/>
    <w:rsid w:val="021DFDD3"/>
    <w:rsid w:val="0226695F"/>
    <w:rsid w:val="029BA016"/>
    <w:rsid w:val="02A231F4"/>
    <w:rsid w:val="02AEE956"/>
    <w:rsid w:val="02B110DA"/>
    <w:rsid w:val="02BC9AF9"/>
    <w:rsid w:val="02CFCD6F"/>
    <w:rsid w:val="02DE43BD"/>
    <w:rsid w:val="02E566FA"/>
    <w:rsid w:val="0307C39E"/>
    <w:rsid w:val="0325CA62"/>
    <w:rsid w:val="0353AAF9"/>
    <w:rsid w:val="0365344C"/>
    <w:rsid w:val="036EA9D6"/>
    <w:rsid w:val="038458ED"/>
    <w:rsid w:val="038E8953"/>
    <w:rsid w:val="03AACBA5"/>
    <w:rsid w:val="03ECD034"/>
    <w:rsid w:val="04208177"/>
    <w:rsid w:val="043AC300"/>
    <w:rsid w:val="044681D1"/>
    <w:rsid w:val="04525E41"/>
    <w:rsid w:val="045A1A9C"/>
    <w:rsid w:val="0465120B"/>
    <w:rsid w:val="04BE92DC"/>
    <w:rsid w:val="04D689C1"/>
    <w:rsid w:val="04DED081"/>
    <w:rsid w:val="04F69E97"/>
    <w:rsid w:val="0571AE83"/>
    <w:rsid w:val="057EB7D9"/>
    <w:rsid w:val="05881718"/>
    <w:rsid w:val="05A185F0"/>
    <w:rsid w:val="0620F041"/>
    <w:rsid w:val="06227ABC"/>
    <w:rsid w:val="06278E71"/>
    <w:rsid w:val="065A4191"/>
    <w:rsid w:val="069135A5"/>
    <w:rsid w:val="06A5E5F1"/>
    <w:rsid w:val="06E274E8"/>
    <w:rsid w:val="06EEF395"/>
    <w:rsid w:val="0743D98F"/>
    <w:rsid w:val="07C35FF1"/>
    <w:rsid w:val="07CAA844"/>
    <w:rsid w:val="07D5E65E"/>
    <w:rsid w:val="080B2A7A"/>
    <w:rsid w:val="082025B9"/>
    <w:rsid w:val="0872F5C1"/>
    <w:rsid w:val="089595CB"/>
    <w:rsid w:val="089E780A"/>
    <w:rsid w:val="08A93679"/>
    <w:rsid w:val="08AEBD2D"/>
    <w:rsid w:val="0905CF36"/>
    <w:rsid w:val="090A878B"/>
    <w:rsid w:val="09445496"/>
    <w:rsid w:val="094C8922"/>
    <w:rsid w:val="0960ADBE"/>
    <w:rsid w:val="09689DE5"/>
    <w:rsid w:val="096EE5C6"/>
    <w:rsid w:val="0971FB4D"/>
    <w:rsid w:val="097D4740"/>
    <w:rsid w:val="09919F58"/>
    <w:rsid w:val="09BCA49C"/>
    <w:rsid w:val="09BE01DF"/>
    <w:rsid w:val="09CEF85B"/>
    <w:rsid w:val="09E803D1"/>
    <w:rsid w:val="0A456E7E"/>
    <w:rsid w:val="0A5F0C46"/>
    <w:rsid w:val="0AD0581F"/>
    <w:rsid w:val="0AD8059F"/>
    <w:rsid w:val="0ADDD1AF"/>
    <w:rsid w:val="0AF981CB"/>
    <w:rsid w:val="0B1975EF"/>
    <w:rsid w:val="0B281ADB"/>
    <w:rsid w:val="0B569D82"/>
    <w:rsid w:val="0B5E66A9"/>
    <w:rsid w:val="0B785AF5"/>
    <w:rsid w:val="0BB566A7"/>
    <w:rsid w:val="0BCC61AC"/>
    <w:rsid w:val="0C02D72F"/>
    <w:rsid w:val="0C051B48"/>
    <w:rsid w:val="0C358002"/>
    <w:rsid w:val="0C3CA33F"/>
    <w:rsid w:val="0C67B5BC"/>
    <w:rsid w:val="0CADBAEA"/>
    <w:rsid w:val="0CC584DA"/>
    <w:rsid w:val="0CD86F5F"/>
    <w:rsid w:val="0CE83D7D"/>
    <w:rsid w:val="0D58911E"/>
    <w:rsid w:val="0D5E3F10"/>
    <w:rsid w:val="0D952D31"/>
    <w:rsid w:val="0DAF4862"/>
    <w:rsid w:val="0DDD569E"/>
    <w:rsid w:val="0DFFD985"/>
    <w:rsid w:val="0E4BE81E"/>
    <w:rsid w:val="0E5B1CA5"/>
    <w:rsid w:val="0E64E93D"/>
    <w:rsid w:val="0E7304DD"/>
    <w:rsid w:val="0E983045"/>
    <w:rsid w:val="0ECFF539"/>
    <w:rsid w:val="0EE45285"/>
    <w:rsid w:val="0F19286E"/>
    <w:rsid w:val="0F1DBFA2"/>
    <w:rsid w:val="0F2DEAA4"/>
    <w:rsid w:val="0F5CD517"/>
    <w:rsid w:val="0F69A6FD"/>
    <w:rsid w:val="10183598"/>
    <w:rsid w:val="104BD40F"/>
    <w:rsid w:val="10A8A0DD"/>
    <w:rsid w:val="10B1AFB6"/>
    <w:rsid w:val="10C192B9"/>
    <w:rsid w:val="10C94D49"/>
    <w:rsid w:val="10FE4F22"/>
    <w:rsid w:val="11047B3F"/>
    <w:rsid w:val="1109195E"/>
    <w:rsid w:val="114055B8"/>
    <w:rsid w:val="1144F56A"/>
    <w:rsid w:val="1193FD29"/>
    <w:rsid w:val="119491E1"/>
    <w:rsid w:val="11A8BE35"/>
    <w:rsid w:val="11B5B161"/>
    <w:rsid w:val="11CDDD9F"/>
    <w:rsid w:val="11F68CFA"/>
    <w:rsid w:val="11F9446C"/>
    <w:rsid w:val="12395C8D"/>
    <w:rsid w:val="1245CC7F"/>
    <w:rsid w:val="124F356C"/>
    <w:rsid w:val="126453F2"/>
    <w:rsid w:val="127086C2"/>
    <w:rsid w:val="12804010"/>
    <w:rsid w:val="12B790EF"/>
    <w:rsid w:val="12F67918"/>
    <w:rsid w:val="12F6AAF2"/>
    <w:rsid w:val="13161F7A"/>
    <w:rsid w:val="135C6104"/>
    <w:rsid w:val="1362C2EA"/>
    <w:rsid w:val="139AE3E8"/>
    <w:rsid w:val="139C4D60"/>
    <w:rsid w:val="13A74EE1"/>
    <w:rsid w:val="13B5E370"/>
    <w:rsid w:val="13BC90BB"/>
    <w:rsid w:val="13CC8475"/>
    <w:rsid w:val="13F073B5"/>
    <w:rsid w:val="13F5CEE4"/>
    <w:rsid w:val="141F0D7C"/>
    <w:rsid w:val="143B81E9"/>
    <w:rsid w:val="14937BBC"/>
    <w:rsid w:val="14B1EFDB"/>
    <w:rsid w:val="14DB0E37"/>
    <w:rsid w:val="14F04FA0"/>
    <w:rsid w:val="15769B50"/>
    <w:rsid w:val="15FAB5A4"/>
    <w:rsid w:val="160085FB"/>
    <w:rsid w:val="1616C6CB"/>
    <w:rsid w:val="161768DB"/>
    <w:rsid w:val="161785C4"/>
    <w:rsid w:val="16296DFB"/>
    <w:rsid w:val="1656D2C5"/>
    <w:rsid w:val="1675F766"/>
    <w:rsid w:val="16A2BA20"/>
    <w:rsid w:val="16D549EC"/>
    <w:rsid w:val="16E8F32F"/>
    <w:rsid w:val="16EDAE9C"/>
    <w:rsid w:val="16F4595A"/>
    <w:rsid w:val="170FABCB"/>
    <w:rsid w:val="1717DEE2"/>
    <w:rsid w:val="17377F19"/>
    <w:rsid w:val="1770586F"/>
    <w:rsid w:val="177848D4"/>
    <w:rsid w:val="17915B08"/>
    <w:rsid w:val="17A96C44"/>
    <w:rsid w:val="17AFCCAE"/>
    <w:rsid w:val="17BA5C79"/>
    <w:rsid w:val="17E1D889"/>
    <w:rsid w:val="18096C17"/>
    <w:rsid w:val="181444EE"/>
    <w:rsid w:val="1827317E"/>
    <w:rsid w:val="184978F9"/>
    <w:rsid w:val="18AE8E03"/>
    <w:rsid w:val="18AF3457"/>
    <w:rsid w:val="18C6C787"/>
    <w:rsid w:val="1941C12E"/>
    <w:rsid w:val="1955ED42"/>
    <w:rsid w:val="19710991"/>
    <w:rsid w:val="19771A84"/>
    <w:rsid w:val="19A22D01"/>
    <w:rsid w:val="19B27B26"/>
    <w:rsid w:val="19BDFF19"/>
    <w:rsid w:val="19C9228A"/>
    <w:rsid w:val="19DCBBF7"/>
    <w:rsid w:val="19F28720"/>
    <w:rsid w:val="19F3D6D3"/>
    <w:rsid w:val="1A2EF4CA"/>
    <w:rsid w:val="1A589056"/>
    <w:rsid w:val="1A72FCD3"/>
    <w:rsid w:val="1A91BB4B"/>
    <w:rsid w:val="1AB02583"/>
    <w:rsid w:val="1AF47518"/>
    <w:rsid w:val="1AFE681D"/>
    <w:rsid w:val="1B0A0FC6"/>
    <w:rsid w:val="1B0B4F77"/>
    <w:rsid w:val="1B4A4F78"/>
    <w:rsid w:val="1B52AC3D"/>
    <w:rsid w:val="1B5E5A0F"/>
    <w:rsid w:val="1B657D4C"/>
    <w:rsid w:val="1B6CCFBE"/>
    <w:rsid w:val="1B863825"/>
    <w:rsid w:val="1B94ADD4"/>
    <w:rsid w:val="1BBBC29C"/>
    <w:rsid w:val="1BE4E732"/>
    <w:rsid w:val="1BED63D8"/>
    <w:rsid w:val="1BEF7DB9"/>
    <w:rsid w:val="1BF9C8B5"/>
    <w:rsid w:val="1C36AA75"/>
    <w:rsid w:val="1C4AA9AD"/>
    <w:rsid w:val="1C539152"/>
    <w:rsid w:val="1CAF3C93"/>
    <w:rsid w:val="1CD1AE67"/>
    <w:rsid w:val="1D22946B"/>
    <w:rsid w:val="1D3508CA"/>
    <w:rsid w:val="1D9A15E1"/>
    <w:rsid w:val="1D9BB50B"/>
    <w:rsid w:val="1DA37A58"/>
    <w:rsid w:val="1DE1DA01"/>
    <w:rsid w:val="1E5B5767"/>
    <w:rsid w:val="1E722D36"/>
    <w:rsid w:val="1E865B8D"/>
    <w:rsid w:val="1E9E178C"/>
    <w:rsid w:val="1EFB07E8"/>
    <w:rsid w:val="1F0012CB"/>
    <w:rsid w:val="1F088419"/>
    <w:rsid w:val="1F259918"/>
    <w:rsid w:val="1F2B0700"/>
    <w:rsid w:val="1F3F4AB9"/>
    <w:rsid w:val="1F840ED7"/>
    <w:rsid w:val="1FF7F321"/>
    <w:rsid w:val="20AE6C14"/>
    <w:rsid w:val="20BF6C54"/>
    <w:rsid w:val="20EA3401"/>
    <w:rsid w:val="21059CC0"/>
    <w:rsid w:val="210E5E06"/>
    <w:rsid w:val="211ADC72"/>
    <w:rsid w:val="2148FD51"/>
    <w:rsid w:val="2152E315"/>
    <w:rsid w:val="215A0652"/>
    <w:rsid w:val="21641403"/>
    <w:rsid w:val="21D9D2AC"/>
    <w:rsid w:val="21F81156"/>
    <w:rsid w:val="2219B770"/>
    <w:rsid w:val="223968E6"/>
    <w:rsid w:val="2244A4DA"/>
    <w:rsid w:val="22568C2D"/>
    <w:rsid w:val="2270D5CE"/>
    <w:rsid w:val="2276734A"/>
    <w:rsid w:val="228B1CAD"/>
    <w:rsid w:val="229623D0"/>
    <w:rsid w:val="229BA8DE"/>
    <w:rsid w:val="22A46A4A"/>
    <w:rsid w:val="22B30B16"/>
    <w:rsid w:val="22CF5BAA"/>
    <w:rsid w:val="22E92E68"/>
    <w:rsid w:val="22FDB130"/>
    <w:rsid w:val="230199B5"/>
    <w:rsid w:val="2305E6B7"/>
    <w:rsid w:val="2340EFEB"/>
    <w:rsid w:val="2341D33E"/>
    <w:rsid w:val="2389813A"/>
    <w:rsid w:val="23BEB525"/>
    <w:rsid w:val="2483609A"/>
    <w:rsid w:val="248E5101"/>
    <w:rsid w:val="249607CA"/>
    <w:rsid w:val="24B22F1C"/>
    <w:rsid w:val="24CD0644"/>
    <w:rsid w:val="24E4B1AC"/>
    <w:rsid w:val="2552EA18"/>
    <w:rsid w:val="257A9ACC"/>
    <w:rsid w:val="25A31583"/>
    <w:rsid w:val="25F01477"/>
    <w:rsid w:val="26087A08"/>
    <w:rsid w:val="2621D97D"/>
    <w:rsid w:val="2638B422"/>
    <w:rsid w:val="2650A407"/>
    <w:rsid w:val="26824B97"/>
    <w:rsid w:val="268A7269"/>
    <w:rsid w:val="26C8EACC"/>
    <w:rsid w:val="26D3CBB4"/>
    <w:rsid w:val="26D4C62D"/>
    <w:rsid w:val="26D5562F"/>
    <w:rsid w:val="270CB2CB"/>
    <w:rsid w:val="27390B9C"/>
    <w:rsid w:val="273DDC8C"/>
    <w:rsid w:val="275B8BE2"/>
    <w:rsid w:val="27668F57"/>
    <w:rsid w:val="27870160"/>
    <w:rsid w:val="27A6C077"/>
    <w:rsid w:val="27D5AB42"/>
    <w:rsid w:val="27EF35A5"/>
    <w:rsid w:val="28160EAA"/>
    <w:rsid w:val="2836999F"/>
    <w:rsid w:val="289DE9EF"/>
    <w:rsid w:val="28D3AFAE"/>
    <w:rsid w:val="28D53244"/>
    <w:rsid w:val="28DB4B1C"/>
    <w:rsid w:val="28DE0DA3"/>
    <w:rsid w:val="28FC89E3"/>
    <w:rsid w:val="291126B0"/>
    <w:rsid w:val="291AC24C"/>
    <w:rsid w:val="2964D358"/>
    <w:rsid w:val="296D1AED"/>
    <w:rsid w:val="2973F52E"/>
    <w:rsid w:val="299383B8"/>
    <w:rsid w:val="29F26ECA"/>
    <w:rsid w:val="2A11DA7B"/>
    <w:rsid w:val="2A38CD16"/>
    <w:rsid w:val="2A431764"/>
    <w:rsid w:val="2A6BD97C"/>
    <w:rsid w:val="2A9B0ABD"/>
    <w:rsid w:val="2AB05BA8"/>
    <w:rsid w:val="2AB4BC5E"/>
    <w:rsid w:val="2ABA35D9"/>
    <w:rsid w:val="2ACA633B"/>
    <w:rsid w:val="2ADB9CA5"/>
    <w:rsid w:val="2AE6F218"/>
    <w:rsid w:val="2AF5B7D9"/>
    <w:rsid w:val="2AFBC84A"/>
    <w:rsid w:val="2B14B9E3"/>
    <w:rsid w:val="2B15953F"/>
    <w:rsid w:val="2B2C82DB"/>
    <w:rsid w:val="2B408C68"/>
    <w:rsid w:val="2B9018A7"/>
    <w:rsid w:val="2BA97B70"/>
    <w:rsid w:val="2BBD919A"/>
    <w:rsid w:val="2BBFA13C"/>
    <w:rsid w:val="2C23DEB4"/>
    <w:rsid w:val="2C657E45"/>
    <w:rsid w:val="2C92FD10"/>
    <w:rsid w:val="2C97695D"/>
    <w:rsid w:val="2CA87A55"/>
    <w:rsid w:val="2CB4A058"/>
    <w:rsid w:val="2CCF77F7"/>
    <w:rsid w:val="2D1B5F52"/>
    <w:rsid w:val="2D40490B"/>
    <w:rsid w:val="2D43ADA2"/>
    <w:rsid w:val="2D4858FA"/>
    <w:rsid w:val="2D4DF702"/>
    <w:rsid w:val="2DD66DFF"/>
    <w:rsid w:val="2DDCA1C5"/>
    <w:rsid w:val="2DE13AFE"/>
    <w:rsid w:val="2E48D54B"/>
    <w:rsid w:val="2E511944"/>
    <w:rsid w:val="2E5F0C5D"/>
    <w:rsid w:val="2E73BB46"/>
    <w:rsid w:val="2E79D9FB"/>
    <w:rsid w:val="2E7F2119"/>
    <w:rsid w:val="2E92828F"/>
    <w:rsid w:val="2E9BDFE3"/>
    <w:rsid w:val="2EA4CA23"/>
    <w:rsid w:val="2EDF7E03"/>
    <w:rsid w:val="2EED69A5"/>
    <w:rsid w:val="2EF76537"/>
    <w:rsid w:val="2F30CF6C"/>
    <w:rsid w:val="2F3AD1D6"/>
    <w:rsid w:val="2F452FCB"/>
    <w:rsid w:val="2F601F97"/>
    <w:rsid w:val="2F9577DC"/>
    <w:rsid w:val="2FC533F0"/>
    <w:rsid w:val="30308D07"/>
    <w:rsid w:val="30323EBB"/>
    <w:rsid w:val="3044E06B"/>
    <w:rsid w:val="3066D8D5"/>
    <w:rsid w:val="30A28C10"/>
    <w:rsid w:val="30C3F87F"/>
    <w:rsid w:val="30C74E8B"/>
    <w:rsid w:val="30D71A68"/>
    <w:rsid w:val="30F45A7F"/>
    <w:rsid w:val="311EA10D"/>
    <w:rsid w:val="313779BD"/>
    <w:rsid w:val="315D684E"/>
    <w:rsid w:val="31674DB0"/>
    <w:rsid w:val="3176FFA6"/>
    <w:rsid w:val="31995292"/>
    <w:rsid w:val="31AE3B37"/>
    <w:rsid w:val="31B3F530"/>
    <w:rsid w:val="31C8D6E9"/>
    <w:rsid w:val="31C98D43"/>
    <w:rsid w:val="31DB9D60"/>
    <w:rsid w:val="31E0958E"/>
    <w:rsid w:val="31FA2292"/>
    <w:rsid w:val="31FDBC19"/>
    <w:rsid w:val="322D7296"/>
    <w:rsid w:val="324E9091"/>
    <w:rsid w:val="32500D0C"/>
    <w:rsid w:val="325FA189"/>
    <w:rsid w:val="3268606D"/>
    <w:rsid w:val="327A81C2"/>
    <w:rsid w:val="330210DF"/>
    <w:rsid w:val="33091458"/>
    <w:rsid w:val="337B2AC7"/>
    <w:rsid w:val="33A72DCA"/>
    <w:rsid w:val="33B488D6"/>
    <w:rsid w:val="33C9B702"/>
    <w:rsid w:val="33E756DE"/>
    <w:rsid w:val="33EDAF5A"/>
    <w:rsid w:val="3409105C"/>
    <w:rsid w:val="342E67B6"/>
    <w:rsid w:val="34368F5B"/>
    <w:rsid w:val="345767CD"/>
    <w:rsid w:val="34641018"/>
    <w:rsid w:val="346F940B"/>
    <w:rsid w:val="34825EF6"/>
    <w:rsid w:val="348B034A"/>
    <w:rsid w:val="348FD0ED"/>
    <w:rsid w:val="3496C220"/>
    <w:rsid w:val="349B05ED"/>
    <w:rsid w:val="34A34F28"/>
    <w:rsid w:val="34D9D8BB"/>
    <w:rsid w:val="34DF27FB"/>
    <w:rsid w:val="34ED321F"/>
    <w:rsid w:val="35063CC3"/>
    <w:rsid w:val="350662FA"/>
    <w:rsid w:val="354BF302"/>
    <w:rsid w:val="354C5884"/>
    <w:rsid w:val="355F257D"/>
    <w:rsid w:val="356DDDD7"/>
    <w:rsid w:val="357C3E56"/>
    <w:rsid w:val="358C6068"/>
    <w:rsid w:val="358D792D"/>
    <w:rsid w:val="35C825B1"/>
    <w:rsid w:val="35E1F01E"/>
    <w:rsid w:val="35F5FAB5"/>
    <w:rsid w:val="360A8910"/>
    <w:rsid w:val="362DD779"/>
    <w:rsid w:val="363998D5"/>
    <w:rsid w:val="363D577B"/>
    <w:rsid w:val="364B9DF5"/>
    <w:rsid w:val="364BC7D4"/>
    <w:rsid w:val="3662C69B"/>
    <w:rsid w:val="36A97173"/>
    <w:rsid w:val="36DE8BDE"/>
    <w:rsid w:val="37132899"/>
    <w:rsid w:val="374975FF"/>
    <w:rsid w:val="37669E94"/>
    <w:rsid w:val="377EEA9A"/>
    <w:rsid w:val="378E01D8"/>
    <w:rsid w:val="3816C0C6"/>
    <w:rsid w:val="384D2A41"/>
    <w:rsid w:val="38B8EEF1"/>
    <w:rsid w:val="38C3050B"/>
    <w:rsid w:val="38D14B85"/>
    <w:rsid w:val="38E90F80"/>
    <w:rsid w:val="3932A19F"/>
    <w:rsid w:val="393E4554"/>
    <w:rsid w:val="396B2F1F"/>
    <w:rsid w:val="398F0782"/>
    <w:rsid w:val="3993398B"/>
    <w:rsid w:val="3999E50F"/>
    <w:rsid w:val="39C0FC3E"/>
    <w:rsid w:val="39C26897"/>
    <w:rsid w:val="39CD059B"/>
    <w:rsid w:val="39EA0A26"/>
    <w:rsid w:val="3A08663D"/>
    <w:rsid w:val="3A09EF3C"/>
    <w:rsid w:val="3A33DBBB"/>
    <w:rsid w:val="3A77FDC9"/>
    <w:rsid w:val="3ABF7501"/>
    <w:rsid w:val="3ACEB79A"/>
    <w:rsid w:val="3B0EFA3F"/>
    <w:rsid w:val="3B1CAE97"/>
    <w:rsid w:val="3B52E6DB"/>
    <w:rsid w:val="3B821484"/>
    <w:rsid w:val="3B883E95"/>
    <w:rsid w:val="3B9A7ECB"/>
    <w:rsid w:val="3B9E9C60"/>
    <w:rsid w:val="3BB14390"/>
    <w:rsid w:val="3BBDE99A"/>
    <w:rsid w:val="3BC647A5"/>
    <w:rsid w:val="3BC9A7A6"/>
    <w:rsid w:val="3BE4947A"/>
    <w:rsid w:val="3BE9B9B5"/>
    <w:rsid w:val="3C3D8E53"/>
    <w:rsid w:val="3C88A78B"/>
    <w:rsid w:val="3C9832E3"/>
    <w:rsid w:val="3C98F5B0"/>
    <w:rsid w:val="3CA3A1E8"/>
    <w:rsid w:val="3CB66F56"/>
    <w:rsid w:val="3CBEE620"/>
    <w:rsid w:val="3CEA0AAB"/>
    <w:rsid w:val="3D63A105"/>
    <w:rsid w:val="3D6F6502"/>
    <w:rsid w:val="3DE69414"/>
    <w:rsid w:val="3DED3F6C"/>
    <w:rsid w:val="3DF0A403"/>
    <w:rsid w:val="3DF8FBDA"/>
    <w:rsid w:val="3E2477EC"/>
    <w:rsid w:val="3E2540AD"/>
    <w:rsid w:val="3E354C40"/>
    <w:rsid w:val="3E467122"/>
    <w:rsid w:val="3E4F328E"/>
    <w:rsid w:val="3E6709E3"/>
    <w:rsid w:val="3E7E994A"/>
    <w:rsid w:val="3EC43802"/>
    <w:rsid w:val="3F060E63"/>
    <w:rsid w:val="3F0F6A0A"/>
    <w:rsid w:val="3F1C9F6F"/>
    <w:rsid w:val="3F1FBA9D"/>
    <w:rsid w:val="3F203A99"/>
    <w:rsid w:val="3F59D7CF"/>
    <w:rsid w:val="3F61FC00"/>
    <w:rsid w:val="3F8A98CC"/>
    <w:rsid w:val="3FB9ACCC"/>
    <w:rsid w:val="3FD3BDA0"/>
    <w:rsid w:val="3FEB02EF"/>
    <w:rsid w:val="3FEDC576"/>
    <w:rsid w:val="400D7488"/>
    <w:rsid w:val="40459D23"/>
    <w:rsid w:val="408856B3"/>
    <w:rsid w:val="408A3F84"/>
    <w:rsid w:val="40B0D38F"/>
    <w:rsid w:val="4116F165"/>
    <w:rsid w:val="41485054"/>
    <w:rsid w:val="416F75F4"/>
    <w:rsid w:val="41725088"/>
    <w:rsid w:val="41A45371"/>
    <w:rsid w:val="41F78547"/>
    <w:rsid w:val="420EC7F8"/>
    <w:rsid w:val="421D03D7"/>
    <w:rsid w:val="42241506"/>
    <w:rsid w:val="4234E719"/>
    <w:rsid w:val="4236CE44"/>
    <w:rsid w:val="4287D26A"/>
    <w:rsid w:val="42A8551C"/>
    <w:rsid w:val="42BA8DD7"/>
    <w:rsid w:val="42BAB1EC"/>
    <w:rsid w:val="42D472E9"/>
    <w:rsid w:val="4317058D"/>
    <w:rsid w:val="4319CF2F"/>
    <w:rsid w:val="432FC64F"/>
    <w:rsid w:val="435F1CBC"/>
    <w:rsid w:val="436B2AFD"/>
    <w:rsid w:val="436DEEDB"/>
    <w:rsid w:val="439AB72F"/>
    <w:rsid w:val="43B748B4"/>
    <w:rsid w:val="43CFDC1E"/>
    <w:rsid w:val="43D6BF51"/>
    <w:rsid w:val="43F49981"/>
    <w:rsid w:val="44103F86"/>
    <w:rsid w:val="445EBD27"/>
    <w:rsid w:val="44649117"/>
    <w:rsid w:val="4475F14E"/>
    <w:rsid w:val="4477406D"/>
    <w:rsid w:val="447CADBE"/>
    <w:rsid w:val="44A00B86"/>
    <w:rsid w:val="44D2ABCE"/>
    <w:rsid w:val="44E7BD6A"/>
    <w:rsid w:val="453ECBA3"/>
    <w:rsid w:val="4550EC29"/>
    <w:rsid w:val="4594CA98"/>
    <w:rsid w:val="45A0A8DD"/>
    <w:rsid w:val="45A9625D"/>
    <w:rsid w:val="45B9DE30"/>
    <w:rsid w:val="45BA5661"/>
    <w:rsid w:val="4600B8AE"/>
    <w:rsid w:val="462ABBD1"/>
    <w:rsid w:val="464FE3DD"/>
    <w:rsid w:val="473D4249"/>
    <w:rsid w:val="4740B85B"/>
    <w:rsid w:val="4741E309"/>
    <w:rsid w:val="47490646"/>
    <w:rsid w:val="474BC8CD"/>
    <w:rsid w:val="4753643B"/>
    <w:rsid w:val="475BBBA0"/>
    <w:rsid w:val="476DCCEC"/>
    <w:rsid w:val="47751241"/>
    <w:rsid w:val="478FEA9C"/>
    <w:rsid w:val="4791051C"/>
    <w:rsid w:val="479A9F58"/>
    <w:rsid w:val="47A4D0A4"/>
    <w:rsid w:val="47A9E61A"/>
    <w:rsid w:val="47C3FF9C"/>
    <w:rsid w:val="47C8FD4D"/>
    <w:rsid w:val="47DC4A67"/>
    <w:rsid w:val="47FA9230"/>
    <w:rsid w:val="4813C6B0"/>
    <w:rsid w:val="4814A14A"/>
    <w:rsid w:val="482FF70F"/>
    <w:rsid w:val="485147E7"/>
    <w:rsid w:val="487DFEE1"/>
    <w:rsid w:val="48BC3319"/>
    <w:rsid w:val="48D9457B"/>
    <w:rsid w:val="48FE7C40"/>
    <w:rsid w:val="49151FF5"/>
    <w:rsid w:val="4935B07F"/>
    <w:rsid w:val="49423F34"/>
    <w:rsid w:val="4966FC97"/>
    <w:rsid w:val="49B83A2F"/>
    <w:rsid w:val="49E3F3AE"/>
    <w:rsid w:val="49FB4CB1"/>
    <w:rsid w:val="4A026FEE"/>
    <w:rsid w:val="4A3D8CAC"/>
    <w:rsid w:val="4A5BBBA9"/>
    <w:rsid w:val="4A6F5EF8"/>
    <w:rsid w:val="4A931B67"/>
    <w:rsid w:val="4AC26990"/>
    <w:rsid w:val="4AD3B1A0"/>
    <w:rsid w:val="4AD67427"/>
    <w:rsid w:val="4AF7563E"/>
    <w:rsid w:val="4B058F7F"/>
    <w:rsid w:val="4B5BCE7E"/>
    <w:rsid w:val="4B69B848"/>
    <w:rsid w:val="4B717D95"/>
    <w:rsid w:val="4B7F4BDE"/>
    <w:rsid w:val="4B98D6CE"/>
    <w:rsid w:val="4BE11521"/>
    <w:rsid w:val="4C00F7B8"/>
    <w:rsid w:val="4C254468"/>
    <w:rsid w:val="4C271701"/>
    <w:rsid w:val="4C39E6D3"/>
    <w:rsid w:val="4C4F5524"/>
    <w:rsid w:val="4C81F660"/>
    <w:rsid w:val="4CBB695C"/>
    <w:rsid w:val="4CBFB65E"/>
    <w:rsid w:val="4CEA0569"/>
    <w:rsid w:val="4D0711A8"/>
    <w:rsid w:val="4D4E984D"/>
    <w:rsid w:val="4D4F1AA2"/>
    <w:rsid w:val="4D5672CA"/>
    <w:rsid w:val="4D60AA4A"/>
    <w:rsid w:val="4DAA1E0A"/>
    <w:rsid w:val="4DABC7B8"/>
    <w:rsid w:val="4DB7C3DC"/>
    <w:rsid w:val="4E006ED9"/>
    <w:rsid w:val="4E032B2F"/>
    <w:rsid w:val="4E1C8A98"/>
    <w:rsid w:val="4E4B8153"/>
    <w:rsid w:val="4E8AB5CB"/>
    <w:rsid w:val="4EAFC963"/>
    <w:rsid w:val="4F2741FC"/>
    <w:rsid w:val="4F46DC22"/>
    <w:rsid w:val="4F5240B0"/>
    <w:rsid w:val="4F65B603"/>
    <w:rsid w:val="4F8C3258"/>
    <w:rsid w:val="4F9AA2B1"/>
    <w:rsid w:val="4F9E280B"/>
    <w:rsid w:val="4FA8B0B3"/>
    <w:rsid w:val="4FC5355D"/>
    <w:rsid w:val="4FC57283"/>
    <w:rsid w:val="503AF4F4"/>
    <w:rsid w:val="504E0302"/>
    <w:rsid w:val="50726D87"/>
    <w:rsid w:val="507307A0"/>
    <w:rsid w:val="50BAF08E"/>
    <w:rsid w:val="510282D8"/>
    <w:rsid w:val="510DA964"/>
    <w:rsid w:val="512AEC97"/>
    <w:rsid w:val="512D12B0"/>
    <w:rsid w:val="51367312"/>
    <w:rsid w:val="5143938E"/>
    <w:rsid w:val="518B1A33"/>
    <w:rsid w:val="51DC039C"/>
    <w:rsid w:val="51DC5E2B"/>
    <w:rsid w:val="52056277"/>
    <w:rsid w:val="52159697"/>
    <w:rsid w:val="521AF0CB"/>
    <w:rsid w:val="5237B236"/>
    <w:rsid w:val="523ED573"/>
    <w:rsid w:val="52517110"/>
    <w:rsid w:val="525242A8"/>
    <w:rsid w:val="525AC8A1"/>
    <w:rsid w:val="5278EF9D"/>
    <w:rsid w:val="52839991"/>
    <w:rsid w:val="5294A292"/>
    <w:rsid w:val="52D8351F"/>
    <w:rsid w:val="52D9DEE1"/>
    <w:rsid w:val="52F6AD78"/>
    <w:rsid w:val="530252AC"/>
    <w:rsid w:val="533DF27A"/>
    <w:rsid w:val="5340721E"/>
    <w:rsid w:val="5342504D"/>
    <w:rsid w:val="53924CF2"/>
    <w:rsid w:val="53ADB5C4"/>
    <w:rsid w:val="53CE9DF3"/>
    <w:rsid w:val="53DFEFDE"/>
    <w:rsid w:val="53E407AA"/>
    <w:rsid w:val="53F65A64"/>
    <w:rsid w:val="53FB7AB2"/>
    <w:rsid w:val="5449003C"/>
    <w:rsid w:val="5452E600"/>
    <w:rsid w:val="545891E5"/>
    <w:rsid w:val="54642E10"/>
    <w:rsid w:val="5469C193"/>
    <w:rsid w:val="54A3F1DF"/>
    <w:rsid w:val="54C55745"/>
    <w:rsid w:val="54C9536D"/>
    <w:rsid w:val="550967E4"/>
    <w:rsid w:val="551B074A"/>
    <w:rsid w:val="551E86F9"/>
    <w:rsid w:val="5543A6E7"/>
    <w:rsid w:val="556DE024"/>
    <w:rsid w:val="556E56D9"/>
    <w:rsid w:val="556ECF0A"/>
    <w:rsid w:val="5583B278"/>
    <w:rsid w:val="55D4D1EF"/>
    <w:rsid w:val="55E4D09D"/>
    <w:rsid w:val="563DB893"/>
    <w:rsid w:val="5641C0F9"/>
    <w:rsid w:val="566127A6"/>
    <w:rsid w:val="56725884"/>
    <w:rsid w:val="568AC7BF"/>
    <w:rsid w:val="56A50CEA"/>
    <w:rsid w:val="56E56DF4"/>
    <w:rsid w:val="56F421FB"/>
    <w:rsid w:val="56FF1B78"/>
    <w:rsid w:val="57039975"/>
    <w:rsid w:val="5709013C"/>
    <w:rsid w:val="572BA209"/>
    <w:rsid w:val="57351E63"/>
    <w:rsid w:val="5788CE8E"/>
    <w:rsid w:val="57A29903"/>
    <w:rsid w:val="57B2B901"/>
    <w:rsid w:val="57F7A669"/>
    <w:rsid w:val="580FB9DB"/>
    <w:rsid w:val="5820097C"/>
    <w:rsid w:val="5870800F"/>
    <w:rsid w:val="588BA940"/>
    <w:rsid w:val="58EA9F13"/>
    <w:rsid w:val="59843FC4"/>
    <w:rsid w:val="59DF266C"/>
    <w:rsid w:val="59FFFE8C"/>
    <w:rsid w:val="5A1C333E"/>
    <w:rsid w:val="5A1E0A92"/>
    <w:rsid w:val="5A1F76EB"/>
    <w:rsid w:val="5A35D3AD"/>
    <w:rsid w:val="5A448A83"/>
    <w:rsid w:val="5AA8BC64"/>
    <w:rsid w:val="5AABC1AE"/>
    <w:rsid w:val="5AD42036"/>
    <w:rsid w:val="5AE37C76"/>
    <w:rsid w:val="5AF0E794"/>
    <w:rsid w:val="5B2D197B"/>
    <w:rsid w:val="5B30BFE5"/>
    <w:rsid w:val="5B3E227C"/>
    <w:rsid w:val="5B75780B"/>
    <w:rsid w:val="5BAB6698"/>
    <w:rsid w:val="5BDCF649"/>
    <w:rsid w:val="5BFE6D3B"/>
    <w:rsid w:val="5C059078"/>
    <w:rsid w:val="5C1B393E"/>
    <w:rsid w:val="5C406ED2"/>
    <w:rsid w:val="5C629604"/>
    <w:rsid w:val="5C658486"/>
    <w:rsid w:val="5C7290D8"/>
    <w:rsid w:val="5C744115"/>
    <w:rsid w:val="5C756713"/>
    <w:rsid w:val="5CC02870"/>
    <w:rsid w:val="5CF33986"/>
    <w:rsid w:val="5D094D44"/>
    <w:rsid w:val="5D1BE271"/>
    <w:rsid w:val="5D309B58"/>
    <w:rsid w:val="5D68B14C"/>
    <w:rsid w:val="5DA3FDC8"/>
    <w:rsid w:val="5DCF97E3"/>
    <w:rsid w:val="5DF4A3BB"/>
    <w:rsid w:val="5E36D8CC"/>
    <w:rsid w:val="5E3C63F6"/>
    <w:rsid w:val="5E468F1A"/>
    <w:rsid w:val="5E631C0E"/>
    <w:rsid w:val="5E935D64"/>
    <w:rsid w:val="5EA9062A"/>
    <w:rsid w:val="5EAF0369"/>
    <w:rsid w:val="5EFF4B7A"/>
    <w:rsid w:val="5F04AE60"/>
    <w:rsid w:val="5F04D088"/>
    <w:rsid w:val="5F081350"/>
    <w:rsid w:val="5F1FDD40"/>
    <w:rsid w:val="5F3511DE"/>
    <w:rsid w:val="5F3C00AE"/>
    <w:rsid w:val="5FED2B33"/>
    <w:rsid w:val="5FF3566E"/>
    <w:rsid w:val="5FF8EF30"/>
    <w:rsid w:val="60045F6F"/>
    <w:rsid w:val="600FAC74"/>
    <w:rsid w:val="601A3448"/>
    <w:rsid w:val="60384983"/>
    <w:rsid w:val="6040EE06"/>
    <w:rsid w:val="604BF9C8"/>
    <w:rsid w:val="6098DB9C"/>
    <w:rsid w:val="60BF6849"/>
    <w:rsid w:val="60C404FF"/>
    <w:rsid w:val="60D24E98"/>
    <w:rsid w:val="60D486E0"/>
    <w:rsid w:val="610B741F"/>
    <w:rsid w:val="612013FC"/>
    <w:rsid w:val="61892E65"/>
    <w:rsid w:val="618B283F"/>
    <w:rsid w:val="6197714D"/>
    <w:rsid w:val="619BBC1D"/>
    <w:rsid w:val="61AC5EEF"/>
    <w:rsid w:val="61FC0DE2"/>
    <w:rsid w:val="621B8A64"/>
    <w:rsid w:val="6233B184"/>
    <w:rsid w:val="6240D200"/>
    <w:rsid w:val="6243DF29"/>
    <w:rsid w:val="6273EB0D"/>
    <w:rsid w:val="6276D4EB"/>
    <w:rsid w:val="628961FD"/>
    <w:rsid w:val="628FC684"/>
    <w:rsid w:val="629DC25C"/>
    <w:rsid w:val="62CFDF4A"/>
    <w:rsid w:val="62ED7596"/>
    <w:rsid w:val="631B3027"/>
    <w:rsid w:val="63432414"/>
    <w:rsid w:val="63835AA5"/>
    <w:rsid w:val="638820D8"/>
    <w:rsid w:val="6396FC5D"/>
    <w:rsid w:val="63D3CEE7"/>
    <w:rsid w:val="63D62B94"/>
    <w:rsid w:val="63D73672"/>
    <w:rsid w:val="63DDB4AB"/>
    <w:rsid w:val="63F07A5F"/>
    <w:rsid w:val="63F17741"/>
    <w:rsid w:val="640B52C1"/>
    <w:rsid w:val="6434C2CF"/>
    <w:rsid w:val="6439C650"/>
    <w:rsid w:val="64662A9D"/>
    <w:rsid w:val="646B0D9B"/>
    <w:rsid w:val="6482825C"/>
    <w:rsid w:val="648501E7"/>
    <w:rsid w:val="648D7F6F"/>
    <w:rsid w:val="64D52D52"/>
    <w:rsid w:val="6559A571"/>
    <w:rsid w:val="65622A6E"/>
    <w:rsid w:val="657F5EE7"/>
    <w:rsid w:val="65A5F191"/>
    <w:rsid w:val="65B46366"/>
    <w:rsid w:val="65CD87A6"/>
    <w:rsid w:val="6646897A"/>
    <w:rsid w:val="668EB823"/>
    <w:rsid w:val="66A30571"/>
    <w:rsid w:val="66BE1872"/>
    <w:rsid w:val="66C1DF13"/>
    <w:rsid w:val="66D055AA"/>
    <w:rsid w:val="66E0085F"/>
    <w:rsid w:val="674A16C0"/>
    <w:rsid w:val="6750B3CD"/>
    <w:rsid w:val="6791DB69"/>
    <w:rsid w:val="67A43661"/>
    <w:rsid w:val="67A46932"/>
    <w:rsid w:val="67BA1849"/>
    <w:rsid w:val="67D52FF2"/>
    <w:rsid w:val="6807A020"/>
    <w:rsid w:val="683ED5D2"/>
    <w:rsid w:val="684DC653"/>
    <w:rsid w:val="68594A46"/>
    <w:rsid w:val="6863300A"/>
    <w:rsid w:val="688BD750"/>
    <w:rsid w:val="6899ADAE"/>
    <w:rsid w:val="68BE19F4"/>
    <w:rsid w:val="690609F1"/>
    <w:rsid w:val="692AAB3F"/>
    <w:rsid w:val="694667A6"/>
    <w:rsid w:val="6948FD66"/>
    <w:rsid w:val="6956AA01"/>
    <w:rsid w:val="695AC8C6"/>
    <w:rsid w:val="695BA4AB"/>
    <w:rsid w:val="696CAB30"/>
    <w:rsid w:val="69A32259"/>
    <w:rsid w:val="69AD081D"/>
    <w:rsid w:val="69EC71D2"/>
    <w:rsid w:val="69F8EF78"/>
    <w:rsid w:val="6A06560C"/>
    <w:rsid w:val="6A185CA0"/>
    <w:rsid w:val="6A53DEE0"/>
    <w:rsid w:val="6A64F8B8"/>
    <w:rsid w:val="6A7274E9"/>
    <w:rsid w:val="6AA0B4E5"/>
    <w:rsid w:val="6B099BA4"/>
    <w:rsid w:val="6B223A6B"/>
    <w:rsid w:val="6B7C1721"/>
    <w:rsid w:val="6B82A5AA"/>
    <w:rsid w:val="6B881E09"/>
    <w:rsid w:val="6B979614"/>
    <w:rsid w:val="6BC4E0D3"/>
    <w:rsid w:val="6BCE8BE9"/>
    <w:rsid w:val="6BD23222"/>
    <w:rsid w:val="6BD536F5"/>
    <w:rsid w:val="6BFD3C49"/>
    <w:rsid w:val="6C156887"/>
    <w:rsid w:val="6C2E896E"/>
    <w:rsid w:val="6C3F926F"/>
    <w:rsid w:val="6C45BDC6"/>
    <w:rsid w:val="6C5A5BF3"/>
    <w:rsid w:val="6CD73279"/>
    <w:rsid w:val="6CD76125"/>
    <w:rsid w:val="6D131ADB"/>
    <w:rsid w:val="6D27CFF5"/>
    <w:rsid w:val="6D2DCDB3"/>
    <w:rsid w:val="6D4A558F"/>
    <w:rsid w:val="6D6DEA69"/>
    <w:rsid w:val="6D765FF1"/>
    <w:rsid w:val="6D8B8684"/>
    <w:rsid w:val="6D9472DC"/>
    <w:rsid w:val="6DD25868"/>
    <w:rsid w:val="6DDEE169"/>
    <w:rsid w:val="6DFDF524"/>
    <w:rsid w:val="6E5E794C"/>
    <w:rsid w:val="6E7BA850"/>
    <w:rsid w:val="6E8081FB"/>
    <w:rsid w:val="6E8D6D66"/>
    <w:rsid w:val="6E93D1BF"/>
    <w:rsid w:val="6EABCA24"/>
    <w:rsid w:val="6EB6993A"/>
    <w:rsid w:val="6F0F4833"/>
    <w:rsid w:val="6F137706"/>
    <w:rsid w:val="6F13FAF4"/>
    <w:rsid w:val="6F14F472"/>
    <w:rsid w:val="6F4D0949"/>
    <w:rsid w:val="6F58BF12"/>
    <w:rsid w:val="6FCC8483"/>
    <w:rsid w:val="6FE6DC1F"/>
    <w:rsid w:val="6FFED442"/>
    <w:rsid w:val="70B71C24"/>
    <w:rsid w:val="70E0BA4E"/>
    <w:rsid w:val="70F8B11A"/>
    <w:rsid w:val="70FCAC2E"/>
    <w:rsid w:val="7134C105"/>
    <w:rsid w:val="714EBD48"/>
    <w:rsid w:val="7150C378"/>
    <w:rsid w:val="7157717B"/>
    <w:rsid w:val="7158A30C"/>
    <w:rsid w:val="715A2D87"/>
    <w:rsid w:val="718F98E1"/>
    <w:rsid w:val="71A36469"/>
    <w:rsid w:val="71B3EAB4"/>
    <w:rsid w:val="71DDC80A"/>
    <w:rsid w:val="720D6DF5"/>
    <w:rsid w:val="722F3F76"/>
    <w:rsid w:val="7246B712"/>
    <w:rsid w:val="724BD3DD"/>
    <w:rsid w:val="724EB94B"/>
    <w:rsid w:val="725B8BF2"/>
    <w:rsid w:val="72942884"/>
    <w:rsid w:val="7295AB96"/>
    <w:rsid w:val="72AE7DBE"/>
    <w:rsid w:val="72C10345"/>
    <w:rsid w:val="72EA8DA9"/>
    <w:rsid w:val="72EEDAAB"/>
    <w:rsid w:val="7316BD97"/>
    <w:rsid w:val="732C5031"/>
    <w:rsid w:val="7396A018"/>
    <w:rsid w:val="73D290BC"/>
    <w:rsid w:val="73DD0265"/>
    <w:rsid w:val="73E1D72A"/>
    <w:rsid w:val="73ED53D5"/>
    <w:rsid w:val="741BE06A"/>
    <w:rsid w:val="74250B52"/>
    <w:rsid w:val="7435920B"/>
    <w:rsid w:val="743CB548"/>
    <w:rsid w:val="74410D0C"/>
    <w:rsid w:val="74540E4B"/>
    <w:rsid w:val="74677CEB"/>
    <w:rsid w:val="74BDF95C"/>
    <w:rsid w:val="74D3CFE0"/>
    <w:rsid w:val="74E62F0F"/>
    <w:rsid w:val="75254FFD"/>
    <w:rsid w:val="75281284"/>
    <w:rsid w:val="7531CE69"/>
    <w:rsid w:val="75705BFC"/>
    <w:rsid w:val="7573F9DF"/>
    <w:rsid w:val="75747210"/>
    <w:rsid w:val="7575B351"/>
    <w:rsid w:val="757DFDC5"/>
    <w:rsid w:val="7593E459"/>
    <w:rsid w:val="75AD8E56"/>
    <w:rsid w:val="75B9C457"/>
    <w:rsid w:val="75BF24AA"/>
    <w:rsid w:val="75C61A1B"/>
    <w:rsid w:val="75D54AF1"/>
    <w:rsid w:val="75F54699"/>
    <w:rsid w:val="7623F232"/>
    <w:rsid w:val="763341BD"/>
    <w:rsid w:val="76384526"/>
    <w:rsid w:val="7655AF78"/>
    <w:rsid w:val="767C1BD6"/>
    <w:rsid w:val="769ECF4D"/>
    <w:rsid w:val="7705A56D"/>
    <w:rsid w:val="770D07B9"/>
    <w:rsid w:val="77290FFA"/>
    <w:rsid w:val="774BA313"/>
    <w:rsid w:val="77536860"/>
    <w:rsid w:val="778D1437"/>
    <w:rsid w:val="779C127B"/>
    <w:rsid w:val="77BD7ADE"/>
    <w:rsid w:val="77C83BFE"/>
    <w:rsid w:val="77F522EB"/>
    <w:rsid w:val="78218E77"/>
    <w:rsid w:val="78252D75"/>
    <w:rsid w:val="78367D62"/>
    <w:rsid w:val="7867D001"/>
    <w:rsid w:val="787BF1A0"/>
    <w:rsid w:val="788662C8"/>
    <w:rsid w:val="78FBA3A3"/>
    <w:rsid w:val="78FF1D6A"/>
    <w:rsid w:val="7909032E"/>
    <w:rsid w:val="790E7CA9"/>
    <w:rsid w:val="7954EA89"/>
    <w:rsid w:val="795B9595"/>
    <w:rsid w:val="796900B3"/>
    <w:rsid w:val="7976F6D2"/>
    <w:rsid w:val="79928B6A"/>
    <w:rsid w:val="79971C74"/>
    <w:rsid w:val="79CF7F22"/>
    <w:rsid w:val="7A2361BD"/>
    <w:rsid w:val="7A5CD4B9"/>
    <w:rsid w:val="7AC255F9"/>
    <w:rsid w:val="7AE129D5"/>
    <w:rsid w:val="7AEC5A34"/>
    <w:rsid w:val="7B17D872"/>
    <w:rsid w:val="7B307C42"/>
    <w:rsid w:val="7B32AC5E"/>
    <w:rsid w:val="7B6E4230"/>
    <w:rsid w:val="7BABE0BE"/>
    <w:rsid w:val="7BF3FAA5"/>
    <w:rsid w:val="7C0B1979"/>
    <w:rsid w:val="7C2AB4CF"/>
    <w:rsid w:val="7C4B4825"/>
    <w:rsid w:val="7C5C90D6"/>
    <w:rsid w:val="7C6F217F"/>
    <w:rsid w:val="7C9A5994"/>
    <w:rsid w:val="7CAA32AA"/>
    <w:rsid w:val="7D568FBB"/>
    <w:rsid w:val="7D679CD9"/>
    <w:rsid w:val="7D6EBBF9"/>
    <w:rsid w:val="7D80F8C5"/>
    <w:rsid w:val="7DBAA354"/>
    <w:rsid w:val="7DC71872"/>
    <w:rsid w:val="7DF2D135"/>
    <w:rsid w:val="7E400E17"/>
    <w:rsid w:val="7E4D5F66"/>
    <w:rsid w:val="7E4EB73E"/>
    <w:rsid w:val="7E627345"/>
    <w:rsid w:val="7E6A25A5"/>
    <w:rsid w:val="7E89348D"/>
    <w:rsid w:val="7E8A0375"/>
    <w:rsid w:val="7E9626CB"/>
    <w:rsid w:val="7EBCB09B"/>
    <w:rsid w:val="7EC30C30"/>
    <w:rsid w:val="7ED7D348"/>
    <w:rsid w:val="7EF1A540"/>
    <w:rsid w:val="7EF98359"/>
    <w:rsid w:val="7F02AE41"/>
    <w:rsid w:val="7F070EF7"/>
    <w:rsid w:val="7F07364E"/>
    <w:rsid w:val="7F282680"/>
    <w:rsid w:val="7F6040AD"/>
    <w:rsid w:val="7F74F8E7"/>
    <w:rsid w:val="7F7895CF"/>
    <w:rsid w:val="7F7F472C"/>
    <w:rsid w:val="7F9849F1"/>
    <w:rsid w:val="7FAA8B7F"/>
    <w:rsid w:val="7FB4635D"/>
    <w:rsid w:val="7FEB91F2"/>
    <w:rsid w:val="7FF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AFE1F8B"/>
  <w15:docId w15:val="{F1610901-3A1D-4EA3-A4AE-C2B35DC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B85BD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D6616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B70FFC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0FF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TurkishEmbassy?ref_src=twsrc%5Egoogle%7Ctwcamp%5Eserp%7Ctwgr%5Eautho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serdarkilic9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bassador@turkishembassy.or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tanbulcbs@adalet.gov.t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acebook.com/turkishembassy/photo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73CB8E68D4B4985DCF554A51FD784" ma:contentTypeVersion="13" ma:contentTypeDescription="Create a new document." ma:contentTypeScope="" ma:versionID="9a40319a7c6e1d7a15af432e0563cd2e">
  <xsd:schema xmlns:xsd="http://www.w3.org/2001/XMLSchema" xmlns:xs="http://www.w3.org/2001/XMLSchema" xmlns:p="http://schemas.microsoft.com/office/2006/metadata/properties" xmlns:ns3="03c25052-efd9-44e7-98aa-03018ffb7bfc" xmlns:ns4="02b3a2a1-6343-4d4f-906e-f9ef52dd1303" targetNamespace="http://schemas.microsoft.com/office/2006/metadata/properties" ma:root="true" ma:fieldsID="1e2aff40afeba7ff195b288fba6f10ee" ns3:_="" ns4:_="">
    <xsd:import namespace="03c25052-efd9-44e7-98aa-03018ffb7bfc"/>
    <xsd:import namespace="02b3a2a1-6343-4d4f-906e-f9ef52dd1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25052-efd9-44e7-98aa-03018ffb7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a2a1-6343-4d4f-906e-f9ef52dd1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A8652-3BFD-421C-8C24-1FCCA32A6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77253-7DF6-448B-9580-553B3AFC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25052-efd9-44e7-98aa-03018ffb7bfc"/>
    <ds:schemaRef ds:uri="02b3a2a1-6343-4d4f-906e-f9ef52dd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2B266-B2D9-4503-9991-B6274EBF7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91FB8-5A01-4529-8E7D-1A35074DF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Buyum</dc:creator>
  <cp:keywords/>
  <cp:lastModifiedBy>Laura Galeano</cp:lastModifiedBy>
  <cp:revision>3</cp:revision>
  <cp:lastPrinted>2019-01-25T20:51:00Z</cp:lastPrinted>
  <dcterms:created xsi:type="dcterms:W3CDTF">2021-01-13T17:03:00Z</dcterms:created>
  <dcterms:modified xsi:type="dcterms:W3CDTF">2021-01-13T17:03:00Z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0x010100FA273CB8E68D4B4985DCF554A51FD784</vt:lpwstr>
  </property>
</Properties>
</file>