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35E2" w14:textId="77777777" w:rsidR="003E09A8" w:rsidRPr="00B118CE" w:rsidRDefault="0026766F" w:rsidP="00B118CE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B118CE">
        <w:rPr>
          <w:rFonts w:cs="Arial"/>
          <w:sz w:val="80"/>
          <w:szCs w:val="80"/>
          <w:highlight w:val="yellow"/>
        </w:rPr>
        <w:t>URGENT ACTION</w:t>
      </w:r>
    </w:p>
    <w:p w14:paraId="1021C505" w14:textId="77777777" w:rsidR="00AF1FE1" w:rsidRPr="00B118CE" w:rsidRDefault="00AF1FE1" w:rsidP="00B118CE">
      <w:pPr>
        <w:rPr>
          <w:rFonts w:ascii="Arial" w:hAnsi="Arial" w:cs="Arial"/>
          <w:b/>
          <w:sz w:val="20"/>
          <w:szCs w:val="20"/>
        </w:rPr>
      </w:pPr>
    </w:p>
    <w:p w14:paraId="7A9000D8" w14:textId="025DDD81" w:rsidR="00696A6A" w:rsidRPr="00B118CE" w:rsidRDefault="00751580" w:rsidP="00B118CE">
      <w:pPr>
        <w:ind w:left="-283" w:firstLine="283"/>
        <w:rPr>
          <w:rFonts w:ascii="Arial" w:hAnsi="Arial" w:cs="Arial"/>
          <w:b/>
          <w:i/>
          <w:sz w:val="34"/>
          <w:szCs w:val="34"/>
          <w:lang w:eastAsia="es-MX"/>
        </w:rPr>
      </w:pPr>
      <w:r w:rsidRPr="00B118CE">
        <w:rPr>
          <w:rFonts w:ascii="Arial" w:hAnsi="Arial" w:cs="Arial"/>
          <w:b/>
          <w:sz w:val="34"/>
          <w:szCs w:val="34"/>
          <w:lang w:eastAsia="es-MX"/>
        </w:rPr>
        <w:t>THIRTEEN FEDERAL EXECUTIONS</w:t>
      </w:r>
      <w:r w:rsidR="008B47AE" w:rsidRPr="00B118CE">
        <w:rPr>
          <w:rFonts w:ascii="Arial" w:hAnsi="Arial" w:cs="Arial"/>
          <w:b/>
          <w:sz w:val="34"/>
          <w:szCs w:val="34"/>
          <w:lang w:eastAsia="es-MX"/>
        </w:rPr>
        <w:t xml:space="preserve"> </w:t>
      </w:r>
      <w:r w:rsidR="00CF39E7" w:rsidRPr="00B118CE">
        <w:rPr>
          <w:rFonts w:ascii="Arial" w:hAnsi="Arial" w:cs="Arial"/>
          <w:b/>
          <w:sz w:val="34"/>
          <w:szCs w:val="34"/>
          <w:lang w:eastAsia="es-MX"/>
        </w:rPr>
        <w:t>IN SIX MONTHS</w:t>
      </w:r>
    </w:p>
    <w:p w14:paraId="5FB54C54" w14:textId="66075143" w:rsidR="00AB00D6" w:rsidRPr="00B118CE" w:rsidRDefault="001D6223" w:rsidP="00B118CE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B118CE">
        <w:rPr>
          <w:rFonts w:ascii="Arial" w:hAnsi="Arial" w:cs="Arial"/>
          <w:b/>
          <w:color w:val="000000"/>
          <w:sz w:val="22"/>
          <w:szCs w:val="22"/>
          <w:lang w:eastAsia="es-MX"/>
        </w:rPr>
        <w:t>Three people, including one woman, were executed in the last week of the Trump administration</w:t>
      </w:r>
      <w:r w:rsidR="0006137F" w:rsidRPr="00B118CE">
        <w:rPr>
          <w:rFonts w:ascii="Arial" w:hAnsi="Arial" w:cs="Arial"/>
          <w:b/>
          <w:color w:val="000000"/>
          <w:sz w:val="22"/>
          <w:szCs w:val="22"/>
          <w:lang w:eastAsia="es-MX"/>
        </w:rPr>
        <w:t>,</w:t>
      </w:r>
      <w:r w:rsidR="00AB00D6" w:rsidRPr="00B118C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855FF6" w:rsidRPr="00B118C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bringing the total number of federal executions carried out in the </w:t>
      </w:r>
      <w:r w:rsidR="00F32365" w:rsidRPr="00B118CE">
        <w:rPr>
          <w:rFonts w:ascii="Arial" w:hAnsi="Arial" w:cs="Arial"/>
          <w:b/>
          <w:color w:val="000000"/>
          <w:sz w:val="22"/>
          <w:szCs w:val="22"/>
          <w:lang w:eastAsia="es-MX"/>
        </w:rPr>
        <w:t>last</w:t>
      </w:r>
      <w:r w:rsidR="00855FF6" w:rsidRPr="00B118C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six months to 13. </w:t>
      </w:r>
      <w:r w:rsidR="008C3AEC" w:rsidRPr="00B118C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The cases of those </w:t>
      </w:r>
      <w:r w:rsidR="007F2F99" w:rsidRPr="00B118CE">
        <w:rPr>
          <w:rFonts w:ascii="Arial" w:hAnsi="Arial" w:cs="Arial"/>
          <w:b/>
          <w:color w:val="000000"/>
          <w:sz w:val="22"/>
          <w:szCs w:val="22"/>
          <w:lang w:eastAsia="es-MX"/>
        </w:rPr>
        <w:t>executed</w:t>
      </w:r>
      <w:r w:rsidR="008C3AEC" w:rsidRPr="00B118C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F32365" w:rsidRPr="00B118CE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were tainted </w:t>
      </w:r>
      <w:r w:rsidR="008C3AEC" w:rsidRPr="00B118CE">
        <w:rPr>
          <w:rFonts w:ascii="Arial" w:hAnsi="Arial" w:cs="Arial"/>
          <w:b/>
          <w:color w:val="000000"/>
          <w:sz w:val="22"/>
          <w:szCs w:val="22"/>
          <w:lang w:eastAsia="es-MX"/>
        </w:rPr>
        <w:t>by arbitrariness, ineffective legal representation, racial bias, and involved people with severe mental and intellectual disabilities, in violation of international law and standards.</w:t>
      </w:r>
    </w:p>
    <w:p w14:paraId="61C40EF2" w14:textId="77777777" w:rsidR="00EF330C" w:rsidRPr="00B118CE" w:rsidRDefault="00EF330C" w:rsidP="00B118CE">
      <w:pPr>
        <w:rPr>
          <w:rFonts w:ascii="Arial" w:hAnsi="Arial" w:cs="Arial"/>
          <w:b/>
          <w:color w:val="000000"/>
          <w:sz w:val="20"/>
          <w:szCs w:val="20"/>
          <w:lang w:eastAsia="es-MX"/>
        </w:rPr>
      </w:pPr>
    </w:p>
    <w:p w14:paraId="34727FBD" w14:textId="7EAA2E6D" w:rsidR="00B64E15" w:rsidRPr="00B118CE" w:rsidRDefault="00B64E15" w:rsidP="00B118CE">
      <w:pPr>
        <w:rPr>
          <w:rFonts w:ascii="Arial" w:hAnsi="Arial" w:cs="Arial"/>
          <w:b/>
          <w:i/>
          <w:sz w:val="36"/>
          <w:lang w:eastAsia="es-MX"/>
        </w:rPr>
      </w:pPr>
      <w:r w:rsidRPr="00B118CE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84FD85E" w14:textId="77777777" w:rsidR="000E0DF8" w:rsidRPr="00B118CE" w:rsidRDefault="000E0DF8" w:rsidP="00B118CE">
      <w:pPr>
        <w:rPr>
          <w:rFonts w:ascii="Arial" w:hAnsi="Arial" w:cs="Arial"/>
          <w:b/>
          <w:i/>
          <w:sz w:val="22"/>
          <w:szCs w:val="22"/>
          <w:lang w:eastAsia="es-MX"/>
        </w:rPr>
      </w:pPr>
    </w:p>
    <w:p w14:paraId="2E3903CF" w14:textId="3D43CA86" w:rsidR="005F6474" w:rsidRPr="00B118CE" w:rsidRDefault="00A736C8" w:rsidP="00B118C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B118CE">
        <w:rPr>
          <w:rFonts w:ascii="Arial" w:hAnsi="Arial" w:cs="Arial"/>
          <w:sz w:val="20"/>
          <w:szCs w:val="20"/>
          <w:lang w:eastAsia="en-US"/>
        </w:rPr>
        <w:t>The US</w:t>
      </w:r>
      <w:r w:rsidR="00C0371A" w:rsidRPr="00B118CE">
        <w:rPr>
          <w:rFonts w:ascii="Arial" w:hAnsi="Arial" w:cs="Arial"/>
          <w:sz w:val="20"/>
          <w:szCs w:val="20"/>
          <w:lang w:eastAsia="en-US"/>
        </w:rPr>
        <w:t>A</w:t>
      </w:r>
      <w:r w:rsidRPr="00B118CE">
        <w:rPr>
          <w:rFonts w:ascii="Arial" w:hAnsi="Arial" w:cs="Arial"/>
          <w:sz w:val="20"/>
          <w:szCs w:val="20"/>
          <w:lang w:eastAsia="en-US"/>
        </w:rPr>
        <w:t xml:space="preserve"> federal government </w:t>
      </w:r>
      <w:r w:rsidR="006A1B0E" w:rsidRPr="00B118CE">
        <w:rPr>
          <w:rFonts w:ascii="Arial" w:hAnsi="Arial" w:cs="Arial"/>
          <w:sz w:val="20"/>
          <w:szCs w:val="20"/>
          <w:lang w:eastAsia="en-US"/>
        </w:rPr>
        <w:t xml:space="preserve">pursued the </w:t>
      </w:r>
      <w:r w:rsidRPr="00B118CE">
        <w:rPr>
          <w:rFonts w:ascii="Arial" w:hAnsi="Arial" w:cs="Arial"/>
          <w:sz w:val="20"/>
          <w:szCs w:val="20"/>
          <w:lang w:eastAsia="en-US"/>
        </w:rPr>
        <w:t>execution of three people in a week, requesting the US</w:t>
      </w:r>
      <w:r w:rsidR="00C02D35" w:rsidRPr="00B118CE">
        <w:rPr>
          <w:rFonts w:ascii="Arial" w:hAnsi="Arial" w:cs="Arial"/>
          <w:sz w:val="20"/>
          <w:szCs w:val="20"/>
          <w:lang w:eastAsia="en-US"/>
        </w:rPr>
        <w:t>A</w:t>
      </w:r>
      <w:r w:rsidRPr="00B118CE">
        <w:rPr>
          <w:rFonts w:ascii="Arial" w:hAnsi="Arial" w:cs="Arial"/>
          <w:sz w:val="20"/>
          <w:szCs w:val="20"/>
          <w:lang w:eastAsia="en-US"/>
        </w:rPr>
        <w:t xml:space="preserve"> Supreme Court to lift temporary stays put in place by lower courts to consider critical questions in </w:t>
      </w:r>
      <w:r w:rsidR="00175C69" w:rsidRPr="00B118CE">
        <w:rPr>
          <w:rFonts w:ascii="Arial" w:hAnsi="Arial" w:cs="Arial"/>
          <w:sz w:val="20"/>
          <w:szCs w:val="20"/>
          <w:lang w:eastAsia="en-US"/>
        </w:rPr>
        <w:t>the</w:t>
      </w:r>
      <w:r w:rsidRPr="00B118CE">
        <w:rPr>
          <w:rFonts w:ascii="Arial" w:hAnsi="Arial" w:cs="Arial"/>
          <w:sz w:val="20"/>
          <w:szCs w:val="20"/>
          <w:lang w:eastAsia="en-US"/>
        </w:rPr>
        <w:t xml:space="preserve"> case</w:t>
      </w:r>
      <w:r w:rsidR="006A1B0E" w:rsidRPr="00B118CE">
        <w:rPr>
          <w:rFonts w:ascii="Arial" w:hAnsi="Arial" w:cs="Arial"/>
          <w:sz w:val="20"/>
          <w:szCs w:val="20"/>
          <w:lang w:eastAsia="en-US"/>
        </w:rPr>
        <w:t>s</w:t>
      </w:r>
      <w:r w:rsidR="002D788C" w:rsidRPr="00B118CE">
        <w:rPr>
          <w:rFonts w:ascii="Arial" w:hAnsi="Arial" w:cs="Arial"/>
          <w:sz w:val="20"/>
          <w:szCs w:val="20"/>
          <w:lang w:eastAsia="en-US"/>
        </w:rPr>
        <w:t xml:space="preserve">, as well as whether recent Covid-19 diagnoses </w:t>
      </w:r>
      <w:r w:rsidR="005E167A" w:rsidRPr="00B118CE">
        <w:rPr>
          <w:rFonts w:ascii="Arial" w:hAnsi="Arial" w:cs="Arial"/>
          <w:sz w:val="20"/>
          <w:szCs w:val="20"/>
          <w:lang w:eastAsia="en-US"/>
        </w:rPr>
        <w:t xml:space="preserve">for two prisoners </w:t>
      </w:r>
      <w:r w:rsidR="002D788C" w:rsidRPr="00B118CE">
        <w:rPr>
          <w:rFonts w:ascii="Arial" w:hAnsi="Arial" w:cs="Arial"/>
          <w:sz w:val="20"/>
          <w:szCs w:val="20"/>
          <w:lang w:eastAsia="en-US"/>
        </w:rPr>
        <w:t xml:space="preserve">would make their executions </w:t>
      </w:r>
      <w:r w:rsidR="005E167A" w:rsidRPr="00B118CE">
        <w:rPr>
          <w:rFonts w:ascii="Arial" w:hAnsi="Arial" w:cs="Arial"/>
          <w:sz w:val="20"/>
          <w:szCs w:val="20"/>
          <w:lang w:eastAsia="en-US"/>
        </w:rPr>
        <w:t>“</w:t>
      </w:r>
      <w:r w:rsidR="002D788C" w:rsidRPr="00B118CE">
        <w:rPr>
          <w:rFonts w:ascii="Arial" w:hAnsi="Arial" w:cs="Arial"/>
          <w:sz w:val="20"/>
          <w:szCs w:val="20"/>
          <w:lang w:eastAsia="en-US"/>
        </w:rPr>
        <w:t>cruel and unusual punishment</w:t>
      </w:r>
      <w:r w:rsidR="005E167A" w:rsidRPr="00B118CE">
        <w:rPr>
          <w:rFonts w:ascii="Arial" w:hAnsi="Arial" w:cs="Arial"/>
          <w:sz w:val="20"/>
          <w:szCs w:val="20"/>
          <w:lang w:eastAsia="en-US"/>
        </w:rPr>
        <w:t xml:space="preserve">” under the </w:t>
      </w:r>
      <w:r w:rsidR="006171BC" w:rsidRPr="00B118CE">
        <w:rPr>
          <w:rFonts w:ascii="Arial" w:hAnsi="Arial" w:cs="Arial"/>
          <w:sz w:val="20"/>
          <w:szCs w:val="20"/>
          <w:lang w:eastAsia="en-US"/>
        </w:rPr>
        <w:t xml:space="preserve">country’s </w:t>
      </w:r>
      <w:r w:rsidR="005E167A" w:rsidRPr="00B118CE">
        <w:rPr>
          <w:rFonts w:ascii="Arial" w:hAnsi="Arial" w:cs="Arial"/>
          <w:sz w:val="20"/>
          <w:szCs w:val="20"/>
          <w:lang w:eastAsia="en-US"/>
        </w:rPr>
        <w:t>Constitution</w:t>
      </w:r>
      <w:r w:rsidRPr="00B118CE">
        <w:rPr>
          <w:rFonts w:ascii="Arial" w:hAnsi="Arial" w:cs="Arial"/>
          <w:sz w:val="20"/>
          <w:szCs w:val="20"/>
          <w:lang w:eastAsia="en-US"/>
        </w:rPr>
        <w:t>.</w:t>
      </w:r>
      <w:r w:rsidR="00C1663C" w:rsidRPr="00B118CE">
        <w:rPr>
          <w:rFonts w:ascii="Arial" w:hAnsi="Arial" w:cs="Arial"/>
          <w:sz w:val="20"/>
          <w:szCs w:val="20"/>
          <w:lang w:eastAsia="en-US"/>
        </w:rPr>
        <w:t xml:space="preserve"> After the Court quickly </w:t>
      </w:r>
      <w:r w:rsidR="005B7B06" w:rsidRPr="00B118CE">
        <w:rPr>
          <w:rFonts w:ascii="Arial" w:hAnsi="Arial" w:cs="Arial"/>
          <w:sz w:val="20"/>
          <w:szCs w:val="20"/>
          <w:lang w:eastAsia="en-US"/>
        </w:rPr>
        <w:t>sanctioned them</w:t>
      </w:r>
      <w:r w:rsidR="00C1663C" w:rsidRPr="00B118CE">
        <w:rPr>
          <w:rFonts w:ascii="Arial" w:hAnsi="Arial" w:cs="Arial"/>
          <w:sz w:val="20"/>
          <w:szCs w:val="20"/>
          <w:lang w:eastAsia="en-US"/>
        </w:rPr>
        <w:t>, the executions went ahead</w:t>
      </w:r>
      <w:r w:rsidR="00175C69" w:rsidRPr="00B118C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03231" w:rsidRPr="00B118CE">
        <w:rPr>
          <w:rFonts w:ascii="Arial" w:hAnsi="Arial" w:cs="Arial"/>
          <w:sz w:val="20"/>
          <w:szCs w:val="20"/>
          <w:lang w:eastAsia="en-US"/>
        </w:rPr>
        <w:t xml:space="preserve">– hours after </w:t>
      </w:r>
      <w:r w:rsidR="005B7B06" w:rsidRPr="00B118CE">
        <w:rPr>
          <w:rFonts w:ascii="Arial" w:hAnsi="Arial" w:cs="Arial"/>
          <w:sz w:val="20"/>
          <w:szCs w:val="20"/>
          <w:lang w:eastAsia="en-US"/>
        </w:rPr>
        <w:t>the set</w:t>
      </w:r>
      <w:r w:rsidR="00103231" w:rsidRPr="00B118CE">
        <w:rPr>
          <w:rFonts w:ascii="Arial" w:hAnsi="Arial" w:cs="Arial"/>
          <w:sz w:val="20"/>
          <w:szCs w:val="20"/>
          <w:lang w:eastAsia="en-US"/>
        </w:rPr>
        <w:t xml:space="preserve"> execution time</w:t>
      </w:r>
      <w:r w:rsidR="005B7B06" w:rsidRPr="00B118C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03231" w:rsidRPr="00B118CE">
        <w:rPr>
          <w:rFonts w:ascii="Arial" w:hAnsi="Arial" w:cs="Arial"/>
          <w:sz w:val="20"/>
          <w:szCs w:val="20"/>
          <w:lang w:eastAsia="en-US"/>
        </w:rPr>
        <w:t xml:space="preserve">– </w:t>
      </w:r>
      <w:r w:rsidR="00175C69" w:rsidRPr="00B118CE">
        <w:rPr>
          <w:rFonts w:ascii="Arial" w:hAnsi="Arial" w:cs="Arial"/>
          <w:sz w:val="20"/>
          <w:szCs w:val="20"/>
          <w:lang w:eastAsia="en-US"/>
        </w:rPr>
        <w:t xml:space="preserve">at the Federal Correctional Centre in Terre Haute, Indiana, </w:t>
      </w:r>
      <w:r w:rsidR="00C1663C" w:rsidRPr="00B118CE">
        <w:rPr>
          <w:rFonts w:ascii="Arial" w:hAnsi="Arial" w:cs="Arial"/>
          <w:sz w:val="20"/>
          <w:szCs w:val="20"/>
          <w:lang w:eastAsia="en-US"/>
        </w:rPr>
        <w:t xml:space="preserve">in violation of </w:t>
      </w:r>
      <w:r w:rsidR="009F7517" w:rsidRPr="00B118CE">
        <w:rPr>
          <w:rFonts w:ascii="Arial" w:hAnsi="Arial" w:cs="Arial"/>
          <w:sz w:val="20"/>
          <w:szCs w:val="20"/>
          <w:lang w:eastAsia="en-US"/>
        </w:rPr>
        <w:t xml:space="preserve">restrictions to the use of the death penalty </w:t>
      </w:r>
      <w:r w:rsidR="00C1663C" w:rsidRPr="00B118CE">
        <w:rPr>
          <w:rFonts w:ascii="Arial" w:hAnsi="Arial" w:cs="Arial"/>
          <w:sz w:val="20"/>
          <w:szCs w:val="20"/>
          <w:lang w:eastAsia="en-US"/>
        </w:rPr>
        <w:t>established under international human rights law and standards.</w:t>
      </w:r>
      <w:r w:rsidR="006D1895" w:rsidRPr="00B118C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118CE">
        <w:rPr>
          <w:rFonts w:ascii="Arial" w:hAnsi="Arial" w:cs="Arial"/>
          <w:sz w:val="20"/>
          <w:szCs w:val="20"/>
          <w:lang w:eastAsia="en-US"/>
        </w:rPr>
        <w:t xml:space="preserve">Lisa Montgomery was </w:t>
      </w:r>
      <w:r w:rsidR="007E1055" w:rsidRPr="00B118CE">
        <w:rPr>
          <w:rFonts w:ascii="Arial" w:hAnsi="Arial" w:cs="Arial"/>
          <w:sz w:val="20"/>
          <w:szCs w:val="20"/>
          <w:lang w:eastAsia="en-US"/>
        </w:rPr>
        <w:t xml:space="preserve">pronounced dead at 1.31am </w:t>
      </w:r>
      <w:r w:rsidRPr="00B118CE">
        <w:rPr>
          <w:rFonts w:ascii="Arial" w:hAnsi="Arial" w:cs="Arial"/>
          <w:sz w:val="20"/>
          <w:szCs w:val="20"/>
          <w:lang w:eastAsia="en-US"/>
        </w:rPr>
        <w:t>on 1</w:t>
      </w:r>
      <w:r w:rsidR="007E1055" w:rsidRPr="00B118CE">
        <w:rPr>
          <w:rFonts w:ascii="Arial" w:hAnsi="Arial" w:cs="Arial"/>
          <w:sz w:val="20"/>
          <w:szCs w:val="20"/>
          <w:lang w:eastAsia="en-US"/>
        </w:rPr>
        <w:t>3</w:t>
      </w:r>
      <w:r w:rsidRPr="00B118CE">
        <w:rPr>
          <w:rFonts w:ascii="Arial" w:hAnsi="Arial" w:cs="Arial"/>
          <w:sz w:val="20"/>
          <w:szCs w:val="20"/>
          <w:lang w:eastAsia="en-US"/>
        </w:rPr>
        <w:t xml:space="preserve"> January</w:t>
      </w:r>
      <w:r w:rsidR="007E1055" w:rsidRPr="00B118CE">
        <w:rPr>
          <w:rFonts w:ascii="Arial" w:hAnsi="Arial" w:cs="Arial"/>
          <w:sz w:val="20"/>
          <w:szCs w:val="20"/>
          <w:lang w:eastAsia="en-US"/>
        </w:rPr>
        <w:t>. She was th</w:t>
      </w:r>
      <w:r w:rsidRPr="00B118CE">
        <w:rPr>
          <w:rFonts w:ascii="Arial" w:hAnsi="Arial" w:cs="Arial"/>
          <w:sz w:val="20"/>
          <w:szCs w:val="20"/>
          <w:lang w:eastAsia="en-US"/>
        </w:rPr>
        <w:t xml:space="preserve">e only woman on the US federal death row and the first to be </w:t>
      </w:r>
      <w:r w:rsidR="007E1055" w:rsidRPr="00B118CE">
        <w:rPr>
          <w:rFonts w:ascii="Arial" w:hAnsi="Arial" w:cs="Arial"/>
          <w:sz w:val="20"/>
          <w:szCs w:val="20"/>
          <w:lang w:eastAsia="en-US"/>
        </w:rPr>
        <w:t>put to death in the USA in 67 years.</w:t>
      </w:r>
      <w:r w:rsidRPr="00B118C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17CE7" w:rsidRPr="00B118CE">
        <w:rPr>
          <w:rFonts w:ascii="Arial" w:hAnsi="Arial" w:cs="Arial"/>
          <w:sz w:val="20"/>
          <w:szCs w:val="20"/>
          <w:lang w:eastAsia="en-US"/>
        </w:rPr>
        <w:t>H</w:t>
      </w:r>
      <w:r w:rsidR="006A1B0E" w:rsidRPr="00B118CE">
        <w:rPr>
          <w:rFonts w:ascii="Arial" w:hAnsi="Arial" w:cs="Arial"/>
          <w:sz w:val="20"/>
          <w:szCs w:val="20"/>
          <w:lang w:eastAsia="en-US"/>
        </w:rPr>
        <w:t xml:space="preserve">er </w:t>
      </w:r>
      <w:r w:rsidR="00E17CE7" w:rsidRPr="00B118CE">
        <w:rPr>
          <w:rFonts w:ascii="Arial" w:hAnsi="Arial" w:cs="Arial"/>
          <w:sz w:val="20"/>
          <w:szCs w:val="20"/>
          <w:lang w:eastAsia="en-US"/>
        </w:rPr>
        <w:t>lawyers</w:t>
      </w:r>
      <w:r w:rsidR="006A1B0E" w:rsidRPr="00B118CE">
        <w:rPr>
          <w:rFonts w:ascii="Arial" w:hAnsi="Arial" w:cs="Arial"/>
          <w:sz w:val="20"/>
          <w:szCs w:val="20"/>
          <w:lang w:eastAsia="en-US"/>
        </w:rPr>
        <w:t xml:space="preserve"> sought to halt </w:t>
      </w:r>
      <w:r w:rsidR="00A2031E" w:rsidRPr="00B118CE">
        <w:rPr>
          <w:rFonts w:ascii="Arial" w:hAnsi="Arial" w:cs="Arial"/>
          <w:sz w:val="20"/>
          <w:szCs w:val="20"/>
          <w:lang w:eastAsia="en-US"/>
        </w:rPr>
        <w:t>her</w:t>
      </w:r>
      <w:r w:rsidR="006A1B0E" w:rsidRPr="00B118CE">
        <w:rPr>
          <w:rFonts w:ascii="Arial" w:hAnsi="Arial" w:cs="Arial"/>
          <w:sz w:val="20"/>
          <w:szCs w:val="20"/>
          <w:lang w:eastAsia="en-US"/>
        </w:rPr>
        <w:t xml:space="preserve"> execution </w:t>
      </w:r>
      <w:r w:rsidR="00103231" w:rsidRPr="00B118CE">
        <w:rPr>
          <w:rFonts w:ascii="Arial" w:hAnsi="Arial" w:cs="Arial"/>
          <w:sz w:val="20"/>
          <w:szCs w:val="20"/>
          <w:lang w:eastAsia="en-US"/>
        </w:rPr>
        <w:t xml:space="preserve">including as </w:t>
      </w:r>
      <w:r w:rsidR="006A1B0E" w:rsidRPr="00B118CE">
        <w:rPr>
          <w:rFonts w:ascii="Arial" w:hAnsi="Arial" w:cs="Arial"/>
          <w:sz w:val="20"/>
          <w:szCs w:val="20"/>
          <w:lang w:eastAsia="en-US"/>
        </w:rPr>
        <w:t>she</w:t>
      </w:r>
      <w:r w:rsidR="00E17CE7" w:rsidRPr="00B118CE">
        <w:rPr>
          <w:rFonts w:ascii="Arial" w:hAnsi="Arial" w:cs="Arial"/>
          <w:sz w:val="20"/>
          <w:szCs w:val="20"/>
          <w:lang w:eastAsia="en-US"/>
        </w:rPr>
        <w:t xml:space="preserve"> had a </w:t>
      </w:r>
      <w:r w:rsidR="006A1B0E" w:rsidRPr="00B118CE">
        <w:rPr>
          <w:rFonts w:ascii="Arial" w:hAnsi="Arial" w:cs="Arial"/>
          <w:sz w:val="20"/>
          <w:szCs w:val="20"/>
          <w:lang w:eastAsia="en-US"/>
        </w:rPr>
        <w:t>severe mental disability and brain damag</w:t>
      </w:r>
      <w:r w:rsidR="00C44575" w:rsidRPr="00B118CE">
        <w:rPr>
          <w:rFonts w:ascii="Arial" w:hAnsi="Arial" w:cs="Arial"/>
          <w:sz w:val="20"/>
          <w:szCs w:val="20"/>
          <w:lang w:eastAsia="en-US"/>
        </w:rPr>
        <w:t>e</w:t>
      </w:r>
      <w:r w:rsidR="00E17CE7" w:rsidRPr="00B118CE">
        <w:rPr>
          <w:rFonts w:ascii="Arial" w:hAnsi="Arial" w:cs="Arial"/>
          <w:sz w:val="20"/>
          <w:szCs w:val="20"/>
          <w:lang w:eastAsia="en-US"/>
        </w:rPr>
        <w:t>.</w:t>
      </w:r>
      <w:r w:rsidR="00C44575" w:rsidRPr="00B118C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A1E4B" w:rsidRPr="00B118CE">
        <w:rPr>
          <w:rFonts w:ascii="Arial" w:hAnsi="Arial" w:cs="Arial"/>
          <w:sz w:val="20"/>
          <w:szCs w:val="20"/>
          <w:lang w:eastAsia="en-US"/>
        </w:rPr>
        <w:t>Corey Johnson</w:t>
      </w:r>
      <w:r w:rsidR="0006340B" w:rsidRPr="00B118CE">
        <w:rPr>
          <w:rFonts w:ascii="Arial" w:hAnsi="Arial" w:cs="Arial"/>
          <w:sz w:val="20"/>
          <w:szCs w:val="20"/>
          <w:lang w:eastAsia="en-US"/>
        </w:rPr>
        <w:t>, a Black man,</w:t>
      </w:r>
      <w:r w:rsidR="00C44575" w:rsidRPr="00B118CE">
        <w:rPr>
          <w:rFonts w:ascii="Arial" w:hAnsi="Arial" w:cs="Arial"/>
          <w:sz w:val="20"/>
          <w:szCs w:val="20"/>
          <w:lang w:eastAsia="en-US"/>
        </w:rPr>
        <w:t xml:space="preserve"> was </w:t>
      </w:r>
      <w:r w:rsidR="00103231" w:rsidRPr="00B118CE">
        <w:rPr>
          <w:rFonts w:ascii="Arial" w:hAnsi="Arial" w:cs="Arial"/>
          <w:sz w:val="20"/>
          <w:szCs w:val="20"/>
          <w:lang w:eastAsia="en-US"/>
        </w:rPr>
        <w:t xml:space="preserve">declared dead at 11.34pm </w:t>
      </w:r>
      <w:r w:rsidR="00C44575" w:rsidRPr="00B118CE">
        <w:rPr>
          <w:rFonts w:ascii="Arial" w:hAnsi="Arial" w:cs="Arial"/>
          <w:sz w:val="20"/>
          <w:szCs w:val="20"/>
          <w:lang w:eastAsia="en-US"/>
        </w:rPr>
        <w:t>on 14 January</w:t>
      </w:r>
      <w:r w:rsidR="0006340B" w:rsidRPr="00B118CE">
        <w:rPr>
          <w:rFonts w:ascii="Arial" w:hAnsi="Arial" w:cs="Arial"/>
          <w:sz w:val="20"/>
          <w:szCs w:val="20"/>
          <w:lang w:eastAsia="en-US"/>
        </w:rPr>
        <w:t xml:space="preserve">. His lawyers </w:t>
      </w:r>
      <w:r w:rsidR="00383F87" w:rsidRPr="00B118CE">
        <w:rPr>
          <w:rFonts w:ascii="Arial" w:hAnsi="Arial" w:cs="Arial"/>
          <w:sz w:val="20"/>
          <w:szCs w:val="20"/>
          <w:lang w:eastAsia="en-US"/>
        </w:rPr>
        <w:t xml:space="preserve">highlighted </w:t>
      </w:r>
      <w:r w:rsidR="0006340B" w:rsidRPr="00B118CE">
        <w:rPr>
          <w:rFonts w:ascii="Arial" w:hAnsi="Arial" w:cs="Arial"/>
          <w:sz w:val="20"/>
          <w:szCs w:val="20"/>
          <w:lang w:eastAsia="en-US"/>
        </w:rPr>
        <w:t>that he had an intellectual disability which was not considered at sentencing and that his trial was tainted by racial stereotypes</w:t>
      </w:r>
      <w:r w:rsidR="006C0E13" w:rsidRPr="00B118CE">
        <w:rPr>
          <w:rFonts w:ascii="Arial" w:hAnsi="Arial" w:cs="Arial"/>
          <w:sz w:val="20"/>
          <w:szCs w:val="20"/>
          <w:lang w:eastAsia="en-US"/>
        </w:rPr>
        <w:t xml:space="preserve"> and disparities. Dustin Higgs</w:t>
      </w:r>
      <w:r w:rsidR="008D4A95" w:rsidRPr="00B118CE">
        <w:rPr>
          <w:rFonts w:ascii="Arial" w:hAnsi="Arial" w:cs="Arial"/>
          <w:sz w:val="20"/>
          <w:szCs w:val="20"/>
          <w:lang w:eastAsia="en-US"/>
        </w:rPr>
        <w:t xml:space="preserve"> was pronounced dead at 1.23 am on 16 January</w:t>
      </w:r>
      <w:r w:rsidR="009A7B72" w:rsidRPr="00B118CE">
        <w:rPr>
          <w:rFonts w:ascii="Arial" w:hAnsi="Arial" w:cs="Arial"/>
          <w:sz w:val="20"/>
          <w:szCs w:val="20"/>
          <w:lang w:eastAsia="en-US"/>
        </w:rPr>
        <w:t xml:space="preserve">. His lawyers drew attention to the fact that the </w:t>
      </w:r>
      <w:r w:rsidR="00D636A2" w:rsidRPr="00B118CE">
        <w:rPr>
          <w:rFonts w:ascii="Arial" w:hAnsi="Arial" w:cs="Arial"/>
          <w:sz w:val="20"/>
          <w:szCs w:val="20"/>
          <w:lang w:eastAsia="en-US"/>
        </w:rPr>
        <w:t xml:space="preserve">authorities withdrew evidence about a key state witness which </w:t>
      </w:r>
      <w:r w:rsidR="00882286" w:rsidRPr="00B118CE">
        <w:rPr>
          <w:rFonts w:ascii="Arial" w:hAnsi="Arial" w:cs="Arial"/>
          <w:sz w:val="20"/>
          <w:szCs w:val="20"/>
          <w:lang w:eastAsia="en-US"/>
        </w:rPr>
        <w:t xml:space="preserve">they consider </w:t>
      </w:r>
      <w:r w:rsidR="00D636A2" w:rsidRPr="00B118CE">
        <w:rPr>
          <w:rFonts w:ascii="Arial" w:hAnsi="Arial" w:cs="Arial"/>
          <w:sz w:val="20"/>
          <w:szCs w:val="20"/>
          <w:lang w:eastAsia="en-US"/>
        </w:rPr>
        <w:t>could have resulted in a lesser</w:t>
      </w:r>
      <w:r w:rsidR="00E35DD5" w:rsidRPr="00B118CE">
        <w:rPr>
          <w:rFonts w:ascii="Arial" w:hAnsi="Arial" w:cs="Arial"/>
          <w:sz w:val="20"/>
          <w:szCs w:val="20"/>
          <w:lang w:eastAsia="en-US"/>
        </w:rPr>
        <w:t xml:space="preserve"> sentence.</w:t>
      </w:r>
      <w:r w:rsidR="009A7B72" w:rsidRPr="00B118C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F6474" w:rsidRPr="00B118CE">
        <w:rPr>
          <w:rFonts w:ascii="Arial" w:hAnsi="Arial" w:cs="Arial"/>
          <w:sz w:val="20"/>
          <w:szCs w:val="20"/>
          <w:lang w:eastAsia="en-US"/>
        </w:rPr>
        <w:t xml:space="preserve">In all three cases, the </w:t>
      </w:r>
      <w:r w:rsidR="00BB421B" w:rsidRPr="00B118CE">
        <w:rPr>
          <w:rFonts w:ascii="Arial" w:hAnsi="Arial" w:cs="Arial"/>
          <w:sz w:val="20"/>
          <w:szCs w:val="20"/>
          <w:lang w:eastAsia="en-US"/>
        </w:rPr>
        <w:t>defence teams</w:t>
      </w:r>
      <w:r w:rsidR="005F6474" w:rsidRPr="00B118C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C0E13" w:rsidRPr="00B118CE">
        <w:rPr>
          <w:rFonts w:ascii="Arial" w:hAnsi="Arial" w:cs="Arial"/>
          <w:sz w:val="20"/>
          <w:szCs w:val="20"/>
          <w:lang w:eastAsia="en-US"/>
        </w:rPr>
        <w:t>denounced</w:t>
      </w:r>
      <w:r w:rsidR="005F6474" w:rsidRPr="00B118CE">
        <w:rPr>
          <w:rFonts w:ascii="Arial" w:hAnsi="Arial" w:cs="Arial"/>
          <w:sz w:val="20"/>
          <w:szCs w:val="20"/>
          <w:lang w:eastAsia="en-US"/>
        </w:rPr>
        <w:t xml:space="preserve"> that the </w:t>
      </w:r>
      <w:r w:rsidR="000B1DBF" w:rsidRPr="00B118CE">
        <w:rPr>
          <w:rFonts w:ascii="Arial" w:hAnsi="Arial" w:cs="Arial"/>
          <w:sz w:val="20"/>
          <w:szCs w:val="20"/>
          <w:lang w:eastAsia="en-US"/>
        </w:rPr>
        <w:t xml:space="preserve">trial </w:t>
      </w:r>
      <w:r w:rsidR="005F6474" w:rsidRPr="00B118CE">
        <w:rPr>
          <w:rFonts w:ascii="Arial" w:hAnsi="Arial" w:cs="Arial"/>
          <w:sz w:val="20"/>
          <w:szCs w:val="20"/>
          <w:lang w:eastAsia="en-US"/>
        </w:rPr>
        <w:t xml:space="preserve">juries </w:t>
      </w:r>
      <w:r w:rsidR="0006340B" w:rsidRPr="00B118CE">
        <w:rPr>
          <w:rFonts w:ascii="Arial" w:hAnsi="Arial" w:cs="Arial"/>
          <w:sz w:val="20"/>
          <w:szCs w:val="20"/>
          <w:lang w:eastAsia="en-US"/>
        </w:rPr>
        <w:t xml:space="preserve">were not presented with key </w:t>
      </w:r>
      <w:r w:rsidR="005F6474" w:rsidRPr="00B118CE">
        <w:rPr>
          <w:rFonts w:ascii="Arial" w:hAnsi="Arial" w:cs="Arial"/>
          <w:sz w:val="20"/>
          <w:szCs w:val="20"/>
          <w:lang w:eastAsia="en-US"/>
        </w:rPr>
        <w:t xml:space="preserve">mitigating evidence </w:t>
      </w:r>
      <w:r w:rsidR="00BB421B" w:rsidRPr="00B118CE">
        <w:rPr>
          <w:rFonts w:ascii="Arial" w:hAnsi="Arial" w:cs="Arial"/>
          <w:sz w:val="20"/>
          <w:szCs w:val="20"/>
          <w:lang w:eastAsia="en-US"/>
        </w:rPr>
        <w:t xml:space="preserve">of </w:t>
      </w:r>
      <w:r w:rsidR="005F6474" w:rsidRPr="00B118CE">
        <w:rPr>
          <w:rFonts w:ascii="Arial" w:hAnsi="Arial" w:cs="Arial"/>
          <w:sz w:val="20"/>
          <w:szCs w:val="20"/>
          <w:lang w:eastAsia="en-US"/>
        </w:rPr>
        <w:t>traumatic childhood</w:t>
      </w:r>
      <w:r w:rsidR="00C44575" w:rsidRPr="00B118CE">
        <w:rPr>
          <w:rFonts w:ascii="Arial" w:hAnsi="Arial" w:cs="Arial"/>
          <w:sz w:val="20"/>
          <w:szCs w:val="20"/>
          <w:lang w:eastAsia="en-US"/>
        </w:rPr>
        <w:t>s, neglect</w:t>
      </w:r>
      <w:r w:rsidR="0006340B" w:rsidRPr="00B118CE">
        <w:rPr>
          <w:rFonts w:ascii="Arial" w:hAnsi="Arial" w:cs="Arial"/>
          <w:sz w:val="20"/>
          <w:szCs w:val="20"/>
          <w:lang w:eastAsia="en-US"/>
        </w:rPr>
        <w:t>,</w:t>
      </w:r>
      <w:r w:rsidR="005F6474" w:rsidRPr="00B118C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="005F6474" w:rsidRPr="00B118CE">
        <w:rPr>
          <w:rFonts w:ascii="Arial" w:hAnsi="Arial" w:cs="Arial"/>
          <w:sz w:val="20"/>
          <w:szCs w:val="20"/>
          <w:lang w:eastAsia="en-US"/>
        </w:rPr>
        <w:t>abuse</w:t>
      </w:r>
      <w:proofErr w:type="gramEnd"/>
      <w:r w:rsidR="00C44575" w:rsidRPr="00B118CE">
        <w:rPr>
          <w:rFonts w:ascii="Arial" w:hAnsi="Arial" w:cs="Arial"/>
          <w:sz w:val="20"/>
          <w:szCs w:val="20"/>
          <w:lang w:eastAsia="en-US"/>
        </w:rPr>
        <w:t xml:space="preserve"> and violence</w:t>
      </w:r>
      <w:r w:rsidR="009A7B72" w:rsidRPr="00B118CE">
        <w:rPr>
          <w:rFonts w:ascii="Arial" w:hAnsi="Arial" w:cs="Arial"/>
          <w:sz w:val="20"/>
          <w:szCs w:val="20"/>
          <w:lang w:eastAsia="en-US"/>
        </w:rPr>
        <w:t>, including because of ineffective legal counsel</w:t>
      </w:r>
      <w:r w:rsidR="005B7B06" w:rsidRPr="00B118CE">
        <w:rPr>
          <w:rFonts w:ascii="Arial" w:hAnsi="Arial" w:cs="Arial"/>
          <w:sz w:val="20"/>
          <w:szCs w:val="20"/>
          <w:lang w:eastAsia="en-US"/>
        </w:rPr>
        <w:t xml:space="preserve"> and procedural reasons</w:t>
      </w:r>
      <w:r w:rsidR="009A7B72" w:rsidRPr="00B118CE">
        <w:rPr>
          <w:rFonts w:ascii="Arial" w:hAnsi="Arial" w:cs="Arial"/>
          <w:sz w:val="20"/>
          <w:szCs w:val="20"/>
          <w:lang w:eastAsia="en-US"/>
        </w:rPr>
        <w:t>.</w:t>
      </w:r>
      <w:r w:rsidR="000B1DBF" w:rsidRPr="00B118CE">
        <w:rPr>
          <w:rFonts w:ascii="Arial" w:hAnsi="Arial" w:cs="Arial"/>
          <w:sz w:val="20"/>
          <w:szCs w:val="20"/>
          <w:lang w:eastAsia="en-US"/>
        </w:rPr>
        <w:t xml:space="preserve">  </w:t>
      </w:r>
    </w:p>
    <w:p w14:paraId="195DEE7A" w14:textId="77777777" w:rsidR="005F6474" w:rsidRPr="00B118CE" w:rsidRDefault="005F6474" w:rsidP="00B118C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7222162" w14:textId="34B57773" w:rsidR="002D1731" w:rsidRPr="00B118CE" w:rsidRDefault="002D1731" w:rsidP="00B118C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B118CE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F32365" w:rsidRPr="00B118CE">
        <w:rPr>
          <w:rFonts w:ascii="Arial" w:hAnsi="Arial" w:cs="Arial"/>
          <w:sz w:val="20"/>
          <w:szCs w:val="20"/>
          <w:lang w:eastAsia="en-US"/>
        </w:rPr>
        <w:t xml:space="preserve">conduct of the </w:t>
      </w:r>
      <w:r w:rsidRPr="00B118CE">
        <w:rPr>
          <w:rFonts w:ascii="Arial" w:hAnsi="Arial" w:cs="Arial"/>
          <w:sz w:val="20"/>
          <w:szCs w:val="20"/>
          <w:lang w:eastAsia="en-US"/>
        </w:rPr>
        <w:t>US</w:t>
      </w:r>
      <w:r w:rsidR="00510AF5" w:rsidRPr="00B118CE">
        <w:rPr>
          <w:rFonts w:ascii="Arial" w:hAnsi="Arial" w:cs="Arial"/>
          <w:sz w:val="20"/>
          <w:szCs w:val="20"/>
          <w:lang w:eastAsia="en-US"/>
        </w:rPr>
        <w:t>A</w:t>
      </w:r>
      <w:r w:rsidRPr="00B118CE">
        <w:rPr>
          <w:rFonts w:ascii="Arial" w:hAnsi="Arial" w:cs="Arial"/>
          <w:sz w:val="20"/>
          <w:szCs w:val="20"/>
          <w:lang w:eastAsia="en-US"/>
        </w:rPr>
        <w:t xml:space="preserve"> Supreme Court </w:t>
      </w:r>
      <w:r w:rsidR="00F32365" w:rsidRPr="00B118CE">
        <w:rPr>
          <w:rFonts w:ascii="Arial" w:hAnsi="Arial" w:cs="Arial"/>
          <w:sz w:val="20"/>
          <w:szCs w:val="20"/>
          <w:lang w:eastAsia="en-US"/>
        </w:rPr>
        <w:t xml:space="preserve">in </w:t>
      </w:r>
      <w:r w:rsidR="00A234B6" w:rsidRPr="00B118CE">
        <w:rPr>
          <w:rFonts w:ascii="Arial" w:hAnsi="Arial" w:cs="Arial"/>
          <w:sz w:val="20"/>
          <w:szCs w:val="20"/>
          <w:lang w:eastAsia="en-US"/>
        </w:rPr>
        <w:t xml:space="preserve">authorizing </w:t>
      </w:r>
      <w:r w:rsidR="00F32365" w:rsidRPr="00B118CE">
        <w:rPr>
          <w:rFonts w:ascii="Arial" w:hAnsi="Arial" w:cs="Arial"/>
          <w:sz w:val="20"/>
          <w:szCs w:val="20"/>
          <w:lang w:eastAsia="en-US"/>
        </w:rPr>
        <w:t xml:space="preserve">the executions </w:t>
      </w:r>
      <w:r w:rsidRPr="00B118CE">
        <w:rPr>
          <w:rFonts w:ascii="Arial" w:hAnsi="Arial" w:cs="Arial"/>
          <w:sz w:val="20"/>
          <w:szCs w:val="20"/>
          <w:lang w:eastAsia="en-US"/>
        </w:rPr>
        <w:t>was harshly criticized</w:t>
      </w:r>
      <w:r w:rsidR="00006003" w:rsidRPr="00B118CE">
        <w:rPr>
          <w:rFonts w:ascii="Arial" w:hAnsi="Arial" w:cs="Arial"/>
          <w:sz w:val="20"/>
          <w:szCs w:val="20"/>
          <w:lang w:eastAsia="en-US"/>
        </w:rPr>
        <w:t>, including</w:t>
      </w:r>
      <w:r w:rsidRPr="00B118C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83A66" w:rsidRPr="00B118CE">
        <w:rPr>
          <w:rFonts w:ascii="Arial" w:hAnsi="Arial" w:cs="Arial"/>
          <w:sz w:val="20"/>
          <w:szCs w:val="20"/>
          <w:lang w:eastAsia="en-US"/>
        </w:rPr>
        <w:t xml:space="preserve">by </w:t>
      </w:r>
      <w:r w:rsidR="009F7517" w:rsidRPr="00B118CE">
        <w:rPr>
          <w:rFonts w:ascii="Arial" w:hAnsi="Arial" w:cs="Arial"/>
          <w:sz w:val="20"/>
          <w:szCs w:val="20"/>
          <w:lang w:eastAsia="en-US"/>
        </w:rPr>
        <w:t>some of</w:t>
      </w:r>
      <w:r w:rsidR="00C83A66" w:rsidRPr="00B118C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F2F99" w:rsidRPr="00B118CE">
        <w:rPr>
          <w:rFonts w:ascii="Arial" w:hAnsi="Arial" w:cs="Arial"/>
          <w:sz w:val="20"/>
          <w:szCs w:val="20"/>
          <w:lang w:eastAsia="en-US"/>
        </w:rPr>
        <w:t xml:space="preserve">its </w:t>
      </w:r>
      <w:r w:rsidR="00A234B6" w:rsidRPr="00B118CE">
        <w:rPr>
          <w:rFonts w:ascii="Arial" w:hAnsi="Arial" w:cs="Arial"/>
          <w:sz w:val="20"/>
          <w:szCs w:val="20"/>
          <w:lang w:eastAsia="en-US"/>
        </w:rPr>
        <w:t xml:space="preserve">own Justices. </w:t>
      </w:r>
      <w:r w:rsidR="007F2F99" w:rsidRPr="00B118CE">
        <w:rPr>
          <w:rFonts w:ascii="Arial" w:hAnsi="Arial" w:cs="Arial"/>
          <w:sz w:val="20"/>
          <w:szCs w:val="20"/>
          <w:lang w:eastAsia="en-US"/>
        </w:rPr>
        <w:t>Justice Sotomayor w</w:t>
      </w:r>
      <w:r w:rsidR="00A234B6" w:rsidRPr="00B118CE">
        <w:rPr>
          <w:rFonts w:ascii="Arial" w:hAnsi="Arial" w:cs="Arial"/>
          <w:sz w:val="20"/>
          <w:szCs w:val="20"/>
          <w:lang w:eastAsia="en-US"/>
        </w:rPr>
        <w:t>rote</w:t>
      </w:r>
      <w:r w:rsidR="006D1895" w:rsidRPr="00B118CE">
        <w:rPr>
          <w:rFonts w:ascii="Arial" w:hAnsi="Arial" w:cs="Arial"/>
          <w:sz w:val="20"/>
          <w:szCs w:val="20"/>
          <w:lang w:eastAsia="en-US"/>
        </w:rPr>
        <w:t xml:space="preserve"> in</w:t>
      </w:r>
      <w:r w:rsidR="00006003" w:rsidRPr="00B118CE">
        <w:rPr>
          <w:rFonts w:ascii="Arial" w:hAnsi="Arial" w:cs="Arial"/>
          <w:sz w:val="20"/>
          <w:szCs w:val="20"/>
          <w:lang w:eastAsia="en-US"/>
        </w:rPr>
        <w:t xml:space="preserve"> her dissenting opinion in </w:t>
      </w:r>
      <w:r w:rsidR="00006003" w:rsidRPr="00B118CE">
        <w:rPr>
          <w:rFonts w:ascii="Arial" w:hAnsi="Arial" w:cs="Arial"/>
          <w:i/>
          <w:iCs/>
          <w:sz w:val="20"/>
          <w:szCs w:val="20"/>
          <w:lang w:eastAsia="en-US"/>
        </w:rPr>
        <w:t>United States v.</w:t>
      </w:r>
      <w:r w:rsidR="002D788C" w:rsidRPr="00B118CE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="00006003" w:rsidRPr="00B118CE">
        <w:rPr>
          <w:rFonts w:ascii="Arial" w:hAnsi="Arial" w:cs="Arial"/>
          <w:i/>
          <w:iCs/>
          <w:sz w:val="20"/>
          <w:szCs w:val="20"/>
          <w:lang w:eastAsia="en-US"/>
        </w:rPr>
        <w:t>Dustin John Higgs</w:t>
      </w:r>
      <w:r w:rsidR="00006003" w:rsidRPr="00B118CE">
        <w:rPr>
          <w:rFonts w:ascii="Arial" w:hAnsi="Arial" w:cs="Arial"/>
          <w:sz w:val="20"/>
          <w:szCs w:val="20"/>
          <w:lang w:eastAsia="en-US"/>
        </w:rPr>
        <w:t xml:space="preserve">: </w:t>
      </w:r>
      <w:r w:rsidR="00006003" w:rsidRPr="00B118CE">
        <w:rPr>
          <w:rFonts w:ascii="Arial" w:hAnsi="Arial" w:cs="Arial"/>
          <w:b/>
          <w:bCs/>
          <w:sz w:val="20"/>
          <w:szCs w:val="20"/>
          <w:lang w:eastAsia="en-US"/>
        </w:rPr>
        <w:t>“Th</w:t>
      </w:r>
      <w:r w:rsidRPr="00B118CE">
        <w:rPr>
          <w:rFonts w:ascii="Arial" w:hAnsi="Arial" w:cs="Arial"/>
          <w:b/>
          <w:bCs/>
          <w:sz w:val="20"/>
          <w:szCs w:val="20"/>
          <w:lang w:eastAsia="en-US"/>
        </w:rPr>
        <w:t xml:space="preserve">roughout this expedited spree of executions, this Court has </w:t>
      </w:r>
      <w:r w:rsidR="00006003" w:rsidRPr="00B118CE">
        <w:rPr>
          <w:rFonts w:ascii="Arial" w:hAnsi="Arial" w:cs="Arial"/>
          <w:b/>
          <w:bCs/>
          <w:sz w:val="20"/>
          <w:szCs w:val="20"/>
          <w:lang w:eastAsia="en-US"/>
        </w:rPr>
        <w:t>consistently</w:t>
      </w:r>
      <w:r w:rsidRPr="00B118CE">
        <w:rPr>
          <w:rFonts w:ascii="Arial" w:hAnsi="Arial" w:cs="Arial"/>
          <w:b/>
          <w:bCs/>
          <w:sz w:val="20"/>
          <w:szCs w:val="20"/>
          <w:lang w:eastAsia="en-US"/>
        </w:rPr>
        <w:t xml:space="preserve"> rejected inmates' credible claims for </w:t>
      </w:r>
      <w:proofErr w:type="gramStart"/>
      <w:r w:rsidRPr="00B118CE">
        <w:rPr>
          <w:rFonts w:ascii="Arial" w:hAnsi="Arial" w:cs="Arial"/>
          <w:b/>
          <w:bCs/>
          <w:sz w:val="20"/>
          <w:szCs w:val="20"/>
          <w:lang w:eastAsia="en-US"/>
        </w:rPr>
        <w:t>relief.</w:t>
      </w:r>
      <w:r w:rsidR="00737156" w:rsidRPr="00B118CE">
        <w:rPr>
          <w:rFonts w:ascii="Arial" w:hAnsi="Arial" w:cs="Arial"/>
          <w:b/>
          <w:bCs/>
          <w:sz w:val="20"/>
          <w:szCs w:val="20"/>
          <w:lang w:eastAsia="en-US"/>
        </w:rPr>
        <w:t>[</w:t>
      </w:r>
      <w:proofErr w:type="gramEnd"/>
      <w:r w:rsidR="00737156" w:rsidRPr="00B118CE">
        <w:rPr>
          <w:rFonts w:ascii="Arial" w:hAnsi="Arial" w:cs="Arial"/>
          <w:b/>
          <w:bCs/>
          <w:sz w:val="20"/>
          <w:szCs w:val="20"/>
          <w:lang w:eastAsia="en-US"/>
        </w:rPr>
        <w:t>…]</w:t>
      </w:r>
      <w:r w:rsidRPr="00B118CE">
        <w:rPr>
          <w:rFonts w:ascii="Arial" w:hAnsi="Arial" w:cs="Arial"/>
          <w:b/>
          <w:bCs/>
          <w:sz w:val="20"/>
          <w:szCs w:val="20"/>
          <w:lang w:eastAsia="en-US"/>
        </w:rPr>
        <w:t xml:space="preserve"> The Court made these weighty decisions in response to emergency applications, with little opportunity for proper briefing and consideration, often in just a few short days or even hours. Very few of these decisions offered any public explanation for their rationale. This is not justice.</w:t>
      </w:r>
      <w:r w:rsidR="00737156" w:rsidRPr="00B118CE">
        <w:rPr>
          <w:rFonts w:ascii="Arial" w:hAnsi="Arial" w:cs="Arial"/>
          <w:b/>
          <w:bCs/>
          <w:sz w:val="20"/>
          <w:szCs w:val="20"/>
          <w:lang w:eastAsia="en-US"/>
        </w:rPr>
        <w:t>”</w:t>
      </w:r>
    </w:p>
    <w:p w14:paraId="0DA1855D" w14:textId="77777777" w:rsidR="00034729" w:rsidRPr="00B118CE" w:rsidRDefault="00034729" w:rsidP="00B118C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B87D2ED" w14:textId="609CB506" w:rsidR="005E167A" w:rsidRPr="00B118CE" w:rsidRDefault="00034729" w:rsidP="00B118C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B118CE">
        <w:rPr>
          <w:rFonts w:ascii="Arial" w:hAnsi="Arial" w:cs="Arial"/>
          <w:sz w:val="20"/>
          <w:szCs w:val="20"/>
          <w:lang w:eastAsia="en-US"/>
        </w:rPr>
        <w:t>Amnesty International opposes the death penalty unconditionally</w:t>
      </w:r>
      <w:r w:rsidR="00C83A66" w:rsidRPr="00B118CE">
        <w:rPr>
          <w:rFonts w:ascii="Arial" w:hAnsi="Arial" w:cs="Arial"/>
          <w:sz w:val="20"/>
          <w:szCs w:val="20"/>
          <w:lang w:eastAsia="en-US"/>
        </w:rPr>
        <w:t xml:space="preserve"> in all circumstances</w:t>
      </w:r>
      <w:r w:rsidRPr="00B118CE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5E167A" w:rsidRPr="00B118CE">
        <w:rPr>
          <w:rFonts w:ascii="Arial" w:hAnsi="Arial" w:cs="Arial"/>
          <w:sz w:val="20"/>
          <w:szCs w:val="20"/>
          <w:lang w:eastAsia="en-US"/>
        </w:rPr>
        <w:t xml:space="preserve">As of January 2021, 106 countries have abolished the death penalty for all </w:t>
      </w:r>
      <w:r w:rsidR="00C11CDC" w:rsidRPr="00B118CE">
        <w:rPr>
          <w:rFonts w:ascii="Arial" w:hAnsi="Arial" w:cs="Arial"/>
          <w:sz w:val="20"/>
          <w:szCs w:val="20"/>
          <w:lang w:eastAsia="en-US"/>
        </w:rPr>
        <w:t>crimes,</w:t>
      </w:r>
      <w:r w:rsidR="005E167A" w:rsidRPr="00B118CE">
        <w:rPr>
          <w:rFonts w:ascii="Arial" w:hAnsi="Arial" w:cs="Arial"/>
          <w:sz w:val="20"/>
          <w:szCs w:val="20"/>
          <w:lang w:eastAsia="en-US"/>
        </w:rPr>
        <w:t xml:space="preserve"> and more than two-thirds are abolitionist in law or practice. Figures from US-based Death Penalty Information </w:t>
      </w:r>
      <w:proofErr w:type="spellStart"/>
      <w:r w:rsidR="005E167A" w:rsidRPr="00B118CE">
        <w:rPr>
          <w:rFonts w:ascii="Arial" w:hAnsi="Arial" w:cs="Arial"/>
          <w:sz w:val="20"/>
          <w:szCs w:val="20"/>
          <w:lang w:eastAsia="en-US"/>
        </w:rPr>
        <w:t>Center</w:t>
      </w:r>
      <w:proofErr w:type="spellEnd"/>
      <w:r w:rsidR="005E167A" w:rsidRPr="00B118CE">
        <w:rPr>
          <w:rFonts w:ascii="Arial" w:hAnsi="Arial" w:cs="Arial"/>
          <w:sz w:val="20"/>
          <w:szCs w:val="20"/>
          <w:lang w:eastAsia="en-US"/>
        </w:rPr>
        <w:t xml:space="preserve"> indicate that 1,532 people have been executed in the USA since 1977, including 16 convicted under US federal law; and 174 people have been exonerated from US death rows since 1973.</w:t>
      </w:r>
    </w:p>
    <w:p w14:paraId="54B3CC93" w14:textId="77777777" w:rsidR="005E167A" w:rsidRPr="00B118CE" w:rsidRDefault="005E167A" w:rsidP="00B118CE">
      <w:pPr>
        <w:rPr>
          <w:rFonts w:ascii="Arial" w:hAnsi="Arial" w:cs="Arial"/>
          <w:b/>
          <w:sz w:val="22"/>
          <w:szCs w:val="22"/>
        </w:rPr>
      </w:pPr>
    </w:p>
    <w:p w14:paraId="068602CA" w14:textId="77777777" w:rsidR="00B118CE" w:rsidRDefault="00B118CE" w:rsidP="00B118CE">
      <w:pPr>
        <w:rPr>
          <w:rFonts w:ascii="Arial" w:hAnsi="Arial" w:cs="Arial"/>
          <w:b/>
          <w:sz w:val="20"/>
          <w:szCs w:val="20"/>
        </w:rPr>
      </w:pPr>
    </w:p>
    <w:p w14:paraId="64F58E7E" w14:textId="77777777" w:rsidR="00B118CE" w:rsidRDefault="00B118CE" w:rsidP="00B118CE">
      <w:pPr>
        <w:rPr>
          <w:rFonts w:ascii="Arial" w:hAnsi="Arial" w:cs="Arial"/>
          <w:b/>
          <w:sz w:val="20"/>
          <w:szCs w:val="20"/>
        </w:rPr>
      </w:pPr>
    </w:p>
    <w:p w14:paraId="4E451001" w14:textId="482D1B64" w:rsidR="00034729" w:rsidRPr="00B118CE" w:rsidRDefault="00034729" w:rsidP="00B118CE">
      <w:pPr>
        <w:rPr>
          <w:rFonts w:ascii="Arial" w:hAnsi="Arial" w:cs="Arial"/>
          <w:b/>
          <w:sz w:val="20"/>
          <w:szCs w:val="20"/>
        </w:rPr>
      </w:pPr>
      <w:r w:rsidRPr="00B118CE">
        <w:rPr>
          <w:rFonts w:ascii="Arial" w:hAnsi="Arial" w:cs="Arial"/>
          <w:b/>
          <w:sz w:val="20"/>
          <w:szCs w:val="20"/>
        </w:rPr>
        <w:t xml:space="preserve">NAME AND PRONOUN: People at risk of USA federal executions </w:t>
      </w:r>
      <w:r w:rsidRPr="00B118CE">
        <w:rPr>
          <w:rFonts w:ascii="Arial" w:hAnsi="Arial" w:cs="Arial"/>
          <w:bCs/>
          <w:sz w:val="20"/>
          <w:szCs w:val="20"/>
        </w:rPr>
        <w:t>(</w:t>
      </w:r>
      <w:r w:rsidR="00B118CE">
        <w:rPr>
          <w:rFonts w:ascii="Arial" w:hAnsi="Arial" w:cs="Arial"/>
          <w:bCs/>
          <w:sz w:val="20"/>
          <w:szCs w:val="20"/>
        </w:rPr>
        <w:t>they, them, theirs)</w:t>
      </w:r>
    </w:p>
    <w:p w14:paraId="4A83DC1E" w14:textId="77777777" w:rsidR="00034729" w:rsidRPr="00B118CE" w:rsidRDefault="00034729" w:rsidP="00B118CE">
      <w:pPr>
        <w:rPr>
          <w:rFonts w:ascii="Arial" w:hAnsi="Arial" w:cs="Arial"/>
          <w:b/>
          <w:sz w:val="20"/>
          <w:szCs w:val="20"/>
        </w:rPr>
      </w:pPr>
    </w:p>
    <w:p w14:paraId="3FA03800" w14:textId="77777777" w:rsidR="00034729" w:rsidRPr="00B118CE" w:rsidRDefault="00034729" w:rsidP="00B118CE">
      <w:pPr>
        <w:rPr>
          <w:rFonts w:ascii="Arial" w:hAnsi="Arial" w:cs="Arial"/>
          <w:b/>
          <w:sz w:val="20"/>
          <w:szCs w:val="20"/>
        </w:rPr>
      </w:pPr>
      <w:r w:rsidRPr="00B118CE">
        <w:rPr>
          <w:rFonts w:ascii="Arial" w:hAnsi="Arial" w:cs="Arial"/>
          <w:b/>
          <w:sz w:val="20"/>
          <w:szCs w:val="20"/>
        </w:rPr>
        <w:t>THIS IS THE SEVENTH AND FINAL OUTPUT FOR UA 026/20</w:t>
      </w:r>
    </w:p>
    <w:p w14:paraId="00912E52" w14:textId="77777777" w:rsidR="00034729" w:rsidRPr="00B118CE" w:rsidRDefault="00034729" w:rsidP="00B118CE">
      <w:pPr>
        <w:rPr>
          <w:rFonts w:ascii="Arial" w:hAnsi="Arial" w:cs="Arial"/>
          <w:b/>
          <w:sz w:val="20"/>
          <w:szCs w:val="20"/>
        </w:rPr>
      </w:pPr>
    </w:p>
    <w:p w14:paraId="248941CA" w14:textId="4311C0ED" w:rsidR="00334F2E" w:rsidRPr="00B118CE" w:rsidRDefault="00034729" w:rsidP="00B118CE">
      <w:pPr>
        <w:rPr>
          <w:rFonts w:ascii="Arial" w:hAnsi="Arial" w:cs="Arial"/>
          <w:sz w:val="22"/>
          <w:szCs w:val="22"/>
          <w:lang w:eastAsia="en-US"/>
        </w:rPr>
      </w:pPr>
      <w:r w:rsidRPr="00B118CE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Pr="00B118CE">
          <w:rPr>
            <w:rStyle w:val="Hyperlink"/>
            <w:rFonts w:ascii="Arial" w:hAnsi="Arial" w:cs="Arial"/>
            <w:sz w:val="20"/>
            <w:szCs w:val="20"/>
          </w:rPr>
          <w:t>https://www.amnesty.org/en/documents/amr51/3495/2021/en/</w:t>
        </w:r>
      </w:hyperlink>
      <w:r w:rsidRPr="00B118CE">
        <w:rPr>
          <w:rFonts w:ascii="Arial" w:hAnsi="Arial" w:cs="Arial"/>
        </w:rPr>
        <w:t xml:space="preserve"> </w:t>
      </w:r>
    </w:p>
    <w:sectPr w:rsidR="00334F2E" w:rsidRPr="00B118CE" w:rsidSect="00B118C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0C17B" w14:textId="77777777" w:rsidR="00B56CAD" w:rsidRDefault="00B56CAD">
      <w:r>
        <w:separator/>
      </w:r>
    </w:p>
  </w:endnote>
  <w:endnote w:type="continuationSeparator" w:id="0">
    <w:p w14:paraId="7DA8BEAA" w14:textId="77777777" w:rsidR="00B56CAD" w:rsidRDefault="00B5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6AC6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F2BB" w14:textId="77777777" w:rsidR="00B118CE" w:rsidRPr="004D1533" w:rsidRDefault="00B118CE" w:rsidP="00B118CE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228DC594" w14:textId="77777777" w:rsidR="00B118CE" w:rsidRPr="004D1533" w:rsidRDefault="00B118CE" w:rsidP="00B118CE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1EABBE46" w14:textId="6B70A5CF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FAEA" w14:textId="77777777" w:rsidR="00B56CAD" w:rsidRDefault="00B56CAD">
      <w:r>
        <w:separator/>
      </w:r>
    </w:p>
  </w:footnote>
  <w:footnote w:type="continuationSeparator" w:id="0">
    <w:p w14:paraId="22006B72" w14:textId="77777777" w:rsidR="00B56CAD" w:rsidRDefault="00B5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4FA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8C3A083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3F1B74D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B11EC86" w14:textId="0F5653ED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8B47AE">
      <w:rPr>
        <w:rFonts w:ascii="Amnesty Trade Gothic" w:hAnsi="Amnesty Trade Gothic"/>
        <w:sz w:val="16"/>
        <w:szCs w:val="16"/>
      </w:rPr>
      <w:t>026/20</w:t>
    </w:r>
    <w:r w:rsidR="008B47AE" w:rsidRPr="001539CA">
      <w:rPr>
        <w:rFonts w:ascii="Amnesty Trade Gothic" w:hAnsi="Amnesty Trade Gothic"/>
        <w:sz w:val="16"/>
        <w:szCs w:val="16"/>
      </w:rPr>
      <w:t xml:space="preserve">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8B47AE">
      <w:rPr>
        <w:rFonts w:ascii="Amnesty Trade Gothic" w:hAnsi="Amnesty Trade Gothic"/>
        <w:sz w:val="16"/>
        <w:szCs w:val="16"/>
      </w:rPr>
      <w:t>AMR 51/3552/2021</w:t>
    </w:r>
    <w:r w:rsidR="008B47AE" w:rsidRPr="001539CA">
      <w:rPr>
        <w:rFonts w:ascii="Amnesty Trade Gothic" w:hAnsi="Amnesty Trade Gothic"/>
        <w:sz w:val="16"/>
        <w:szCs w:val="16"/>
      </w:rPr>
      <w:t xml:space="preserve"> </w:t>
    </w:r>
    <w:r w:rsidR="00334F2E">
      <w:rPr>
        <w:rFonts w:ascii="Amnesty Trade Gothic" w:hAnsi="Amnesty Trade Gothic"/>
        <w:sz w:val="16"/>
        <w:szCs w:val="16"/>
      </w:rPr>
      <w:t>USA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8B47AE" w:rsidRPr="00CE01D3">
      <w:rPr>
        <w:rFonts w:ascii="Amnesty Trade Gothic" w:hAnsi="Amnesty Trade Gothic"/>
        <w:sz w:val="16"/>
        <w:szCs w:val="16"/>
      </w:rPr>
      <w:t>20</w:t>
    </w:r>
    <w:r w:rsidR="008B47AE">
      <w:rPr>
        <w:rFonts w:ascii="Amnesty Trade Gothic" w:hAnsi="Amnesty Trade Gothic"/>
        <w:sz w:val="16"/>
        <w:szCs w:val="16"/>
      </w:rPr>
      <w:t xml:space="preserve"> </w:t>
    </w:r>
    <w:r w:rsidR="00334F2E">
      <w:rPr>
        <w:rFonts w:ascii="Amnesty Trade Gothic" w:hAnsi="Amnesty Trade Gothic"/>
        <w:sz w:val="16"/>
        <w:szCs w:val="16"/>
      </w:rPr>
      <w:t>January 2021</w:t>
    </w:r>
  </w:p>
  <w:p w14:paraId="09ABAB9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CF71" w14:textId="77777777" w:rsidR="00582A06" w:rsidRDefault="00582A06"/>
  <w:p w14:paraId="038026D4" w14:textId="77777777" w:rsidR="00582A06" w:rsidRDefault="00582A06"/>
  <w:p w14:paraId="0EE997DA" w14:textId="77777777" w:rsidR="00C91418" w:rsidRPr="001539CA" w:rsidRDefault="00C91418" w:rsidP="00C91418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026/20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>
      <w:rPr>
        <w:rFonts w:ascii="Amnesty Trade Gothic" w:hAnsi="Amnesty Trade Gothic"/>
        <w:sz w:val="16"/>
        <w:szCs w:val="16"/>
      </w:rPr>
      <w:t>AMR 51/3552/2021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USA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Pr="00CE01D3">
      <w:rPr>
        <w:rFonts w:ascii="Amnesty Trade Gothic" w:hAnsi="Amnesty Trade Gothic"/>
        <w:sz w:val="16"/>
        <w:szCs w:val="16"/>
      </w:rPr>
      <w:t>20</w:t>
    </w:r>
    <w:r>
      <w:rPr>
        <w:rFonts w:ascii="Amnesty Trade Gothic" w:hAnsi="Amnesty Trade Gothic"/>
        <w:sz w:val="16"/>
        <w:szCs w:val="16"/>
      </w:rPr>
      <w:t xml:space="preserve"> January 2021</w:t>
    </w:r>
  </w:p>
  <w:p w14:paraId="48FFAA3D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66"/>
    <w:rsid w:val="00006003"/>
    <w:rsid w:val="000106EF"/>
    <w:rsid w:val="00012C27"/>
    <w:rsid w:val="00017914"/>
    <w:rsid w:val="00023EE0"/>
    <w:rsid w:val="00034729"/>
    <w:rsid w:val="0004053F"/>
    <w:rsid w:val="00047F8B"/>
    <w:rsid w:val="0006137F"/>
    <w:rsid w:val="00061C88"/>
    <w:rsid w:val="0006340B"/>
    <w:rsid w:val="00065D36"/>
    <w:rsid w:val="000756B3"/>
    <w:rsid w:val="00083E43"/>
    <w:rsid w:val="000A3D7B"/>
    <w:rsid w:val="000A756A"/>
    <w:rsid w:val="000B1DBF"/>
    <w:rsid w:val="000B23F7"/>
    <w:rsid w:val="000C0DE5"/>
    <w:rsid w:val="000C3B43"/>
    <w:rsid w:val="000D14BC"/>
    <w:rsid w:val="000E0DF8"/>
    <w:rsid w:val="000F0AF1"/>
    <w:rsid w:val="000F11B8"/>
    <w:rsid w:val="000F1372"/>
    <w:rsid w:val="00103231"/>
    <w:rsid w:val="00107641"/>
    <w:rsid w:val="00114598"/>
    <w:rsid w:val="00123B0B"/>
    <w:rsid w:val="00140DDC"/>
    <w:rsid w:val="001411BF"/>
    <w:rsid w:val="001539CA"/>
    <w:rsid w:val="001624EA"/>
    <w:rsid w:val="001671E0"/>
    <w:rsid w:val="00175C69"/>
    <w:rsid w:val="001951FB"/>
    <w:rsid w:val="00196F3C"/>
    <w:rsid w:val="001B7B2B"/>
    <w:rsid w:val="001D4061"/>
    <w:rsid w:val="001D6223"/>
    <w:rsid w:val="001D6639"/>
    <w:rsid w:val="001E0993"/>
    <w:rsid w:val="001E1790"/>
    <w:rsid w:val="001F696E"/>
    <w:rsid w:val="00203366"/>
    <w:rsid w:val="00203A02"/>
    <w:rsid w:val="00221B14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D1731"/>
    <w:rsid w:val="002D788C"/>
    <w:rsid w:val="00310926"/>
    <w:rsid w:val="0031792A"/>
    <w:rsid w:val="00334F2E"/>
    <w:rsid w:val="00334F99"/>
    <w:rsid w:val="00335AD0"/>
    <w:rsid w:val="00347243"/>
    <w:rsid w:val="00350BE6"/>
    <w:rsid w:val="00370CFC"/>
    <w:rsid w:val="00373521"/>
    <w:rsid w:val="003738D8"/>
    <w:rsid w:val="00383F87"/>
    <w:rsid w:val="003917E9"/>
    <w:rsid w:val="003A2A73"/>
    <w:rsid w:val="003B7FF5"/>
    <w:rsid w:val="003D1109"/>
    <w:rsid w:val="003D1A64"/>
    <w:rsid w:val="003D377A"/>
    <w:rsid w:val="003E09A8"/>
    <w:rsid w:val="003E486F"/>
    <w:rsid w:val="00415A74"/>
    <w:rsid w:val="00441AF3"/>
    <w:rsid w:val="00445F35"/>
    <w:rsid w:val="00450C13"/>
    <w:rsid w:val="004577BA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0AF5"/>
    <w:rsid w:val="005149A9"/>
    <w:rsid w:val="00515013"/>
    <w:rsid w:val="005356E4"/>
    <w:rsid w:val="0053584A"/>
    <w:rsid w:val="0054186C"/>
    <w:rsid w:val="005534BC"/>
    <w:rsid w:val="00557A54"/>
    <w:rsid w:val="00582A06"/>
    <w:rsid w:val="00590B3A"/>
    <w:rsid w:val="00594A50"/>
    <w:rsid w:val="005A0B85"/>
    <w:rsid w:val="005A1E4B"/>
    <w:rsid w:val="005A5378"/>
    <w:rsid w:val="005B7B06"/>
    <w:rsid w:val="005C2CBA"/>
    <w:rsid w:val="005C41FB"/>
    <w:rsid w:val="005C5320"/>
    <w:rsid w:val="005D159E"/>
    <w:rsid w:val="005E167A"/>
    <w:rsid w:val="005E3947"/>
    <w:rsid w:val="005F0D06"/>
    <w:rsid w:val="005F29C5"/>
    <w:rsid w:val="005F6474"/>
    <w:rsid w:val="006000C4"/>
    <w:rsid w:val="0060574A"/>
    <w:rsid w:val="00605B4E"/>
    <w:rsid w:val="00606C38"/>
    <w:rsid w:val="006114B4"/>
    <w:rsid w:val="00612CD0"/>
    <w:rsid w:val="006171BC"/>
    <w:rsid w:val="00624436"/>
    <w:rsid w:val="00641066"/>
    <w:rsid w:val="0065199E"/>
    <w:rsid w:val="006814D6"/>
    <w:rsid w:val="00681FB0"/>
    <w:rsid w:val="006820E8"/>
    <w:rsid w:val="006836B7"/>
    <w:rsid w:val="00685C2C"/>
    <w:rsid w:val="006966F6"/>
    <w:rsid w:val="00696A6A"/>
    <w:rsid w:val="006A1B0E"/>
    <w:rsid w:val="006B1410"/>
    <w:rsid w:val="006C0E13"/>
    <w:rsid w:val="006C2190"/>
    <w:rsid w:val="006C3DE2"/>
    <w:rsid w:val="006C522F"/>
    <w:rsid w:val="006D1895"/>
    <w:rsid w:val="00712F1E"/>
    <w:rsid w:val="007179E8"/>
    <w:rsid w:val="00732B3A"/>
    <w:rsid w:val="00736B40"/>
    <w:rsid w:val="00737156"/>
    <w:rsid w:val="00743422"/>
    <w:rsid w:val="007479B8"/>
    <w:rsid w:val="00751580"/>
    <w:rsid w:val="007605FF"/>
    <w:rsid w:val="007620A6"/>
    <w:rsid w:val="0077354F"/>
    <w:rsid w:val="0077716E"/>
    <w:rsid w:val="007805B0"/>
    <w:rsid w:val="00785D1C"/>
    <w:rsid w:val="0079395C"/>
    <w:rsid w:val="00793B83"/>
    <w:rsid w:val="00795D45"/>
    <w:rsid w:val="007970FC"/>
    <w:rsid w:val="007A1959"/>
    <w:rsid w:val="007A5DA8"/>
    <w:rsid w:val="007B0282"/>
    <w:rsid w:val="007E0CAD"/>
    <w:rsid w:val="007E1055"/>
    <w:rsid w:val="007E12E1"/>
    <w:rsid w:val="007E3250"/>
    <w:rsid w:val="007E57A7"/>
    <w:rsid w:val="007F1204"/>
    <w:rsid w:val="007F2F99"/>
    <w:rsid w:val="0080271C"/>
    <w:rsid w:val="0081100F"/>
    <w:rsid w:val="00812DD1"/>
    <w:rsid w:val="00815508"/>
    <w:rsid w:val="008224D0"/>
    <w:rsid w:val="008241AB"/>
    <w:rsid w:val="008266F3"/>
    <w:rsid w:val="00855FF6"/>
    <w:rsid w:val="0086100E"/>
    <w:rsid w:val="0086363D"/>
    <w:rsid w:val="008709B5"/>
    <w:rsid w:val="00875E19"/>
    <w:rsid w:val="00882286"/>
    <w:rsid w:val="0089097E"/>
    <w:rsid w:val="008B31D2"/>
    <w:rsid w:val="008B4163"/>
    <w:rsid w:val="008B47AE"/>
    <w:rsid w:val="008C3AEC"/>
    <w:rsid w:val="008C6392"/>
    <w:rsid w:val="008D1158"/>
    <w:rsid w:val="008D4A95"/>
    <w:rsid w:val="008E091D"/>
    <w:rsid w:val="008E1B3C"/>
    <w:rsid w:val="008E48B0"/>
    <w:rsid w:val="008F0446"/>
    <w:rsid w:val="008F0D42"/>
    <w:rsid w:val="008F0D7B"/>
    <w:rsid w:val="008F64FC"/>
    <w:rsid w:val="00911A68"/>
    <w:rsid w:val="009144AA"/>
    <w:rsid w:val="009160F6"/>
    <w:rsid w:val="00916573"/>
    <w:rsid w:val="00946781"/>
    <w:rsid w:val="00950C7F"/>
    <w:rsid w:val="009550DE"/>
    <w:rsid w:val="00963CA3"/>
    <w:rsid w:val="0097246F"/>
    <w:rsid w:val="00975432"/>
    <w:rsid w:val="009824A6"/>
    <w:rsid w:val="00985339"/>
    <w:rsid w:val="00987C31"/>
    <w:rsid w:val="009904C9"/>
    <w:rsid w:val="009971C5"/>
    <w:rsid w:val="009A7B72"/>
    <w:rsid w:val="009C0BC3"/>
    <w:rsid w:val="009D5F0B"/>
    <w:rsid w:val="009E0910"/>
    <w:rsid w:val="009E2CC1"/>
    <w:rsid w:val="009F4BB3"/>
    <w:rsid w:val="009F7517"/>
    <w:rsid w:val="00A11181"/>
    <w:rsid w:val="00A2031E"/>
    <w:rsid w:val="00A234B6"/>
    <w:rsid w:val="00A34E1D"/>
    <w:rsid w:val="00A54BC1"/>
    <w:rsid w:val="00A7073D"/>
    <w:rsid w:val="00A736C8"/>
    <w:rsid w:val="00A76D99"/>
    <w:rsid w:val="00A95342"/>
    <w:rsid w:val="00AB00B1"/>
    <w:rsid w:val="00AB00D6"/>
    <w:rsid w:val="00AC5AB8"/>
    <w:rsid w:val="00AC6CA1"/>
    <w:rsid w:val="00AE0F85"/>
    <w:rsid w:val="00AE7E51"/>
    <w:rsid w:val="00AF1FE1"/>
    <w:rsid w:val="00AF4CF9"/>
    <w:rsid w:val="00B01951"/>
    <w:rsid w:val="00B043D9"/>
    <w:rsid w:val="00B06E79"/>
    <w:rsid w:val="00B118CE"/>
    <w:rsid w:val="00B166C2"/>
    <w:rsid w:val="00B22D7A"/>
    <w:rsid w:val="00B252ED"/>
    <w:rsid w:val="00B33D3D"/>
    <w:rsid w:val="00B4432F"/>
    <w:rsid w:val="00B56CAD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B421B"/>
    <w:rsid w:val="00BC2A04"/>
    <w:rsid w:val="00BD443E"/>
    <w:rsid w:val="00BE2450"/>
    <w:rsid w:val="00BE2B13"/>
    <w:rsid w:val="00BE4AEB"/>
    <w:rsid w:val="00C02D35"/>
    <w:rsid w:val="00C0371A"/>
    <w:rsid w:val="00C05C49"/>
    <w:rsid w:val="00C11CDC"/>
    <w:rsid w:val="00C11E9F"/>
    <w:rsid w:val="00C1663C"/>
    <w:rsid w:val="00C264C5"/>
    <w:rsid w:val="00C44575"/>
    <w:rsid w:val="00C448D8"/>
    <w:rsid w:val="00C55BEE"/>
    <w:rsid w:val="00C64997"/>
    <w:rsid w:val="00C83A66"/>
    <w:rsid w:val="00C91418"/>
    <w:rsid w:val="00CA19FC"/>
    <w:rsid w:val="00CB47CB"/>
    <w:rsid w:val="00CC73AE"/>
    <w:rsid w:val="00CD664C"/>
    <w:rsid w:val="00CE01D3"/>
    <w:rsid w:val="00CE6658"/>
    <w:rsid w:val="00CE6CF5"/>
    <w:rsid w:val="00CF39E7"/>
    <w:rsid w:val="00CF6041"/>
    <w:rsid w:val="00D0106D"/>
    <w:rsid w:val="00D03746"/>
    <w:rsid w:val="00D0645E"/>
    <w:rsid w:val="00D20ABE"/>
    <w:rsid w:val="00D20DEB"/>
    <w:rsid w:val="00D22B1F"/>
    <w:rsid w:val="00D31527"/>
    <w:rsid w:val="00D33258"/>
    <w:rsid w:val="00D350CB"/>
    <w:rsid w:val="00D37D99"/>
    <w:rsid w:val="00D46322"/>
    <w:rsid w:val="00D57BA5"/>
    <w:rsid w:val="00D636A2"/>
    <w:rsid w:val="00D63AA5"/>
    <w:rsid w:val="00D63E19"/>
    <w:rsid w:val="00D6401F"/>
    <w:rsid w:val="00D67B4D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DF7989"/>
    <w:rsid w:val="00E014FD"/>
    <w:rsid w:val="00E03E62"/>
    <w:rsid w:val="00E17CE7"/>
    <w:rsid w:val="00E23769"/>
    <w:rsid w:val="00E2387F"/>
    <w:rsid w:val="00E35DD5"/>
    <w:rsid w:val="00E5518D"/>
    <w:rsid w:val="00E57B97"/>
    <w:rsid w:val="00E601DC"/>
    <w:rsid w:val="00E61FDB"/>
    <w:rsid w:val="00E6735E"/>
    <w:rsid w:val="00E67435"/>
    <w:rsid w:val="00E76EFA"/>
    <w:rsid w:val="00E8049B"/>
    <w:rsid w:val="00E96397"/>
    <w:rsid w:val="00E97E64"/>
    <w:rsid w:val="00EA7847"/>
    <w:rsid w:val="00EA7EC7"/>
    <w:rsid w:val="00EB1BE3"/>
    <w:rsid w:val="00EB3009"/>
    <w:rsid w:val="00EB3D70"/>
    <w:rsid w:val="00EC130D"/>
    <w:rsid w:val="00EC2C85"/>
    <w:rsid w:val="00ED61F1"/>
    <w:rsid w:val="00EF330C"/>
    <w:rsid w:val="00EF5A9A"/>
    <w:rsid w:val="00F16765"/>
    <w:rsid w:val="00F20743"/>
    <w:rsid w:val="00F25545"/>
    <w:rsid w:val="00F3157D"/>
    <w:rsid w:val="00F32365"/>
    <w:rsid w:val="00F4572A"/>
    <w:rsid w:val="00F54365"/>
    <w:rsid w:val="00F7781E"/>
    <w:rsid w:val="00F95961"/>
    <w:rsid w:val="00F97D51"/>
    <w:rsid w:val="00FB2BDA"/>
    <w:rsid w:val="00FB3CEC"/>
    <w:rsid w:val="00FC42DA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893FE0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5F6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mr51/3495/2021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12254fe6170cfc6d88e5c41457feb855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c4bbe4f8e058098495baa5954f0f7aac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D06D-EE16-4715-AA89-1764FF9A3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46837-8F22-47BD-BE01-866D31F44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89FC2-EA55-4308-8727-757BDCC6D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EC1BD-6761-4B14-971F-AEEA2696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Marcelina Castaneda</dc:creator>
  <cp:keywords/>
  <dc:description/>
  <cp:lastModifiedBy>Laura Galeano</cp:lastModifiedBy>
  <cp:revision>2</cp:revision>
  <dcterms:created xsi:type="dcterms:W3CDTF">2021-01-21T17:40:00Z</dcterms:created>
  <dcterms:modified xsi:type="dcterms:W3CDTF">2021-01-21T17:40:00Z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Order">
    <vt:r8>84800</vt:r8>
  </property>
</Properties>
</file>