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7B30B1" w:rsidRDefault="0034128A" w:rsidP="007B30B1">
      <w:pPr>
        <w:pStyle w:val="AIUrgentActionTopHeading"/>
        <w:tabs>
          <w:tab w:val="clear" w:pos="567"/>
        </w:tabs>
        <w:spacing w:line="240" w:lineRule="auto"/>
        <w:rPr>
          <w:rFonts w:cs="Arial"/>
          <w:sz w:val="80"/>
          <w:szCs w:val="80"/>
        </w:rPr>
      </w:pPr>
      <w:r w:rsidRPr="007B30B1">
        <w:rPr>
          <w:rFonts w:cs="Arial"/>
          <w:sz w:val="80"/>
          <w:szCs w:val="80"/>
          <w:highlight w:val="yellow"/>
        </w:rPr>
        <w:t>URGENT ACTION</w:t>
      </w:r>
    </w:p>
    <w:p w14:paraId="76BC4611" w14:textId="77777777" w:rsidR="005D2C37" w:rsidRPr="007B30B1" w:rsidRDefault="005D2C37" w:rsidP="007B30B1">
      <w:pPr>
        <w:pStyle w:val="Default"/>
        <w:rPr>
          <w:b/>
          <w:sz w:val="20"/>
          <w:szCs w:val="20"/>
        </w:rPr>
      </w:pPr>
    </w:p>
    <w:p w14:paraId="48ED1961" w14:textId="49078919" w:rsidR="0034128A" w:rsidRPr="007B30B1" w:rsidRDefault="000209A8" w:rsidP="007B30B1">
      <w:pPr>
        <w:spacing w:after="0" w:line="240" w:lineRule="auto"/>
        <w:rPr>
          <w:rFonts w:ascii="Arial" w:hAnsi="Arial" w:cs="Arial"/>
          <w:b/>
          <w:i/>
          <w:sz w:val="34"/>
          <w:szCs w:val="34"/>
          <w:lang w:eastAsia="es-MX"/>
        </w:rPr>
      </w:pPr>
      <w:r w:rsidRPr="007B30B1">
        <w:rPr>
          <w:rFonts w:ascii="Arial" w:hAnsi="Arial" w:cs="Arial"/>
          <w:b/>
          <w:sz w:val="34"/>
          <w:szCs w:val="34"/>
          <w:lang w:eastAsia="es-MX"/>
        </w:rPr>
        <w:t xml:space="preserve">TORTURED </w:t>
      </w:r>
      <w:r w:rsidR="00B87276" w:rsidRPr="007B30B1">
        <w:rPr>
          <w:rFonts w:ascii="Arial" w:hAnsi="Arial" w:cs="Arial"/>
          <w:b/>
          <w:sz w:val="34"/>
          <w:szCs w:val="34"/>
          <w:lang w:eastAsia="es-MX"/>
        </w:rPr>
        <w:t xml:space="preserve">SUFI </w:t>
      </w:r>
      <w:r w:rsidR="009B7B7E" w:rsidRPr="007B30B1">
        <w:rPr>
          <w:rFonts w:ascii="Arial" w:hAnsi="Arial" w:cs="Arial"/>
          <w:b/>
          <w:sz w:val="34"/>
          <w:szCs w:val="34"/>
          <w:lang w:eastAsia="es-MX"/>
        </w:rPr>
        <w:t>PRISONER</w:t>
      </w:r>
      <w:r w:rsidR="00122C1C" w:rsidRPr="007B30B1">
        <w:rPr>
          <w:rFonts w:ascii="Arial" w:hAnsi="Arial" w:cs="Arial"/>
          <w:b/>
          <w:sz w:val="34"/>
          <w:szCs w:val="34"/>
          <w:lang w:eastAsia="es-MX"/>
        </w:rPr>
        <w:t xml:space="preserve"> </w:t>
      </w:r>
      <w:r w:rsidR="00B87276" w:rsidRPr="007B30B1">
        <w:rPr>
          <w:rFonts w:ascii="Arial" w:hAnsi="Arial" w:cs="Arial"/>
          <w:b/>
          <w:sz w:val="34"/>
          <w:szCs w:val="34"/>
          <w:lang w:eastAsia="es-MX"/>
        </w:rPr>
        <w:t xml:space="preserve">MUST BE </w:t>
      </w:r>
      <w:r w:rsidRPr="007B30B1">
        <w:rPr>
          <w:rFonts w:ascii="Arial" w:hAnsi="Arial" w:cs="Arial"/>
          <w:b/>
          <w:sz w:val="34"/>
          <w:szCs w:val="34"/>
          <w:lang w:eastAsia="es-MX"/>
        </w:rPr>
        <w:t>RELEASED</w:t>
      </w:r>
    </w:p>
    <w:p w14:paraId="1078B276" w14:textId="1533E7E7" w:rsidR="00D23D90" w:rsidRPr="007B30B1" w:rsidRDefault="00B87276" w:rsidP="007B30B1">
      <w:pPr>
        <w:spacing w:after="0" w:line="240" w:lineRule="auto"/>
        <w:jc w:val="both"/>
        <w:rPr>
          <w:rFonts w:ascii="Arial" w:hAnsi="Arial" w:cs="Arial"/>
          <w:b/>
          <w:sz w:val="22"/>
          <w:szCs w:val="22"/>
          <w:lang w:eastAsia="es-MX"/>
        </w:rPr>
      </w:pPr>
      <w:r w:rsidRPr="007B30B1">
        <w:rPr>
          <w:rFonts w:ascii="Arial" w:hAnsi="Arial" w:cs="Arial"/>
          <w:b/>
          <w:sz w:val="22"/>
          <w:szCs w:val="22"/>
          <w:lang w:eastAsia="es-MX"/>
        </w:rPr>
        <w:t xml:space="preserve">Behnam </w:t>
      </w:r>
      <w:proofErr w:type="spellStart"/>
      <w:r w:rsidRPr="007B30B1">
        <w:rPr>
          <w:rFonts w:ascii="Arial" w:hAnsi="Arial" w:cs="Arial"/>
          <w:b/>
          <w:sz w:val="22"/>
          <w:szCs w:val="22"/>
          <w:lang w:eastAsia="es-MX"/>
        </w:rPr>
        <w:t>Mahjoubi</w:t>
      </w:r>
      <w:proofErr w:type="spellEnd"/>
      <w:r w:rsidRPr="007B30B1">
        <w:rPr>
          <w:rFonts w:ascii="Arial" w:hAnsi="Arial" w:cs="Arial"/>
          <w:b/>
          <w:sz w:val="22"/>
          <w:szCs w:val="22"/>
          <w:lang w:eastAsia="es-MX"/>
        </w:rPr>
        <w:t xml:space="preserve">, from Iran’s </w:t>
      </w:r>
      <w:r w:rsidR="00B22089" w:rsidRPr="007B30B1">
        <w:rPr>
          <w:rFonts w:ascii="Arial" w:hAnsi="Arial" w:cs="Arial"/>
          <w:b/>
          <w:sz w:val="22"/>
          <w:szCs w:val="22"/>
          <w:lang w:eastAsia="es-MX"/>
        </w:rPr>
        <w:t xml:space="preserve">persecuted </w:t>
      </w:r>
      <w:proofErr w:type="spellStart"/>
      <w:r w:rsidRPr="007B30B1">
        <w:rPr>
          <w:rFonts w:ascii="Arial" w:hAnsi="Arial" w:cs="Arial"/>
          <w:b/>
          <w:sz w:val="22"/>
          <w:szCs w:val="22"/>
          <w:lang w:eastAsia="es-MX"/>
        </w:rPr>
        <w:t>Gonabadi</w:t>
      </w:r>
      <w:proofErr w:type="spellEnd"/>
      <w:r w:rsidRPr="007B30B1">
        <w:rPr>
          <w:rFonts w:ascii="Arial" w:hAnsi="Arial" w:cs="Arial"/>
          <w:b/>
          <w:sz w:val="22"/>
          <w:szCs w:val="22"/>
          <w:lang w:eastAsia="es-MX"/>
        </w:rPr>
        <w:t xml:space="preserve"> Dervish religious minority, is being subjected to torture and other ill-treatment, including through the denial of </w:t>
      </w:r>
      <w:r w:rsidR="005D3336" w:rsidRPr="007B30B1">
        <w:rPr>
          <w:rFonts w:ascii="Arial" w:hAnsi="Arial" w:cs="Arial"/>
          <w:b/>
          <w:sz w:val="22"/>
          <w:szCs w:val="22"/>
          <w:lang w:eastAsia="es-MX"/>
        </w:rPr>
        <w:t>specialist</w:t>
      </w:r>
      <w:r w:rsidR="00600C6E" w:rsidRPr="007B30B1">
        <w:rPr>
          <w:rFonts w:ascii="Arial" w:hAnsi="Arial" w:cs="Arial"/>
          <w:b/>
          <w:sz w:val="22"/>
          <w:szCs w:val="22"/>
          <w:lang w:eastAsia="es-MX"/>
        </w:rPr>
        <w:t xml:space="preserve"> </w:t>
      </w:r>
      <w:r w:rsidRPr="007B30B1">
        <w:rPr>
          <w:rFonts w:ascii="Arial" w:hAnsi="Arial" w:cs="Arial"/>
          <w:b/>
          <w:sz w:val="22"/>
          <w:szCs w:val="22"/>
          <w:lang w:eastAsia="es-MX"/>
        </w:rPr>
        <w:t xml:space="preserve">medical care. He is </w:t>
      </w:r>
      <w:r w:rsidR="00FC64B2" w:rsidRPr="007B30B1">
        <w:rPr>
          <w:rFonts w:ascii="Arial" w:hAnsi="Arial" w:cs="Arial"/>
          <w:b/>
          <w:sz w:val="22"/>
          <w:szCs w:val="22"/>
          <w:lang w:eastAsia="es-MX"/>
        </w:rPr>
        <w:t xml:space="preserve">a prisoner of conscience </w:t>
      </w:r>
      <w:r w:rsidRPr="007B30B1">
        <w:rPr>
          <w:rFonts w:ascii="Arial" w:hAnsi="Arial" w:cs="Arial"/>
          <w:b/>
          <w:sz w:val="22"/>
          <w:szCs w:val="22"/>
          <w:lang w:eastAsia="es-MX"/>
        </w:rPr>
        <w:t xml:space="preserve">serving a two-year prison sentence </w:t>
      </w:r>
      <w:r w:rsidR="00600C6E" w:rsidRPr="007B30B1">
        <w:rPr>
          <w:rFonts w:ascii="Arial" w:hAnsi="Arial" w:cs="Arial"/>
          <w:b/>
          <w:sz w:val="22"/>
          <w:szCs w:val="22"/>
          <w:lang w:eastAsia="es-MX"/>
        </w:rPr>
        <w:t xml:space="preserve">in Tehran’s </w:t>
      </w:r>
      <w:proofErr w:type="spellStart"/>
      <w:r w:rsidR="00600C6E" w:rsidRPr="007B30B1">
        <w:rPr>
          <w:rFonts w:ascii="Arial" w:hAnsi="Arial" w:cs="Arial"/>
          <w:b/>
          <w:sz w:val="22"/>
          <w:szCs w:val="22"/>
          <w:lang w:eastAsia="es-MX"/>
        </w:rPr>
        <w:t>Evin</w:t>
      </w:r>
      <w:proofErr w:type="spellEnd"/>
      <w:r w:rsidR="00600C6E" w:rsidRPr="007B30B1">
        <w:rPr>
          <w:rFonts w:ascii="Arial" w:hAnsi="Arial" w:cs="Arial"/>
          <w:b/>
          <w:sz w:val="22"/>
          <w:szCs w:val="22"/>
          <w:lang w:eastAsia="es-MX"/>
        </w:rPr>
        <w:t xml:space="preserve"> prison </w:t>
      </w:r>
      <w:r w:rsidRPr="007B30B1">
        <w:rPr>
          <w:rFonts w:ascii="Arial" w:hAnsi="Arial" w:cs="Arial"/>
          <w:b/>
          <w:sz w:val="22"/>
          <w:szCs w:val="22"/>
          <w:lang w:eastAsia="es-MX"/>
        </w:rPr>
        <w:t>for attending a peaceful protest</w:t>
      </w:r>
      <w:r w:rsidR="00FC64B2" w:rsidRPr="007B30B1">
        <w:rPr>
          <w:rFonts w:ascii="Arial" w:hAnsi="Arial" w:cs="Arial"/>
          <w:b/>
          <w:sz w:val="22"/>
          <w:szCs w:val="22"/>
          <w:lang w:eastAsia="es-MX"/>
        </w:rPr>
        <w:t>.</w:t>
      </w:r>
    </w:p>
    <w:p w14:paraId="5217CC85" w14:textId="77777777" w:rsidR="005D2C37" w:rsidRPr="007B30B1" w:rsidRDefault="005D2C37" w:rsidP="007B30B1">
      <w:pPr>
        <w:spacing w:after="0" w:line="240" w:lineRule="auto"/>
        <w:ind w:left="-283"/>
        <w:rPr>
          <w:rFonts w:ascii="Arial" w:hAnsi="Arial" w:cs="Arial"/>
          <w:b/>
          <w:lang w:eastAsia="es-MX"/>
        </w:rPr>
      </w:pPr>
    </w:p>
    <w:p w14:paraId="47FE5738" w14:textId="77777777" w:rsidR="007B30B1" w:rsidRPr="0007751F" w:rsidRDefault="007B30B1" w:rsidP="007B30B1">
      <w:pPr>
        <w:spacing w:line="240" w:lineRule="auto"/>
        <w:rPr>
          <w:rFonts w:ascii="Arial" w:hAnsi="Arial" w:cs="Arial"/>
          <w:b/>
          <w:sz w:val="20"/>
          <w:szCs w:val="20"/>
        </w:rPr>
      </w:pPr>
      <w:r w:rsidRPr="0007751F">
        <w:rPr>
          <w:rFonts w:ascii="Arial" w:hAnsi="Arial" w:cs="Arial"/>
          <w:b/>
          <w:sz w:val="20"/>
          <w:szCs w:val="20"/>
        </w:rPr>
        <w:t xml:space="preserve">TAKE ACTION: </w:t>
      </w:r>
    </w:p>
    <w:p w14:paraId="22186B44" w14:textId="05459F3F" w:rsidR="007B30B1" w:rsidRDefault="007B30B1" w:rsidP="007B30B1">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 government official listed below</w:t>
      </w:r>
      <w:r w:rsidRPr="004D1533">
        <w:rPr>
          <w:rFonts w:ascii="Arial" w:hAnsi="Arial" w:cs="Arial"/>
          <w:color w:val="000000"/>
          <w:sz w:val="20"/>
          <w:szCs w:val="20"/>
        </w:rPr>
        <w:t xml:space="preserve">. You can also email, fax, call or Tweet </w:t>
      </w:r>
      <w:proofErr w:type="spellStart"/>
      <w:r w:rsidRPr="004D1533">
        <w:rPr>
          <w:rFonts w:ascii="Arial" w:hAnsi="Arial" w:cs="Arial"/>
          <w:color w:val="000000"/>
          <w:sz w:val="20"/>
          <w:szCs w:val="20"/>
        </w:rPr>
        <w:t>them.</w:t>
      </w:r>
      <w:proofErr w:type="spellEnd"/>
    </w:p>
    <w:p w14:paraId="3091F4CF" w14:textId="1DD7CCC6" w:rsidR="005D2C37" w:rsidRPr="007B30B1" w:rsidRDefault="007B30B1" w:rsidP="007B30B1">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Pr="007B30B1">
          <w:rPr>
            <w:rStyle w:val="Hyperlink"/>
            <w:rFonts w:ascii="Arial" w:eastAsiaTheme="majorEastAsia" w:hAnsi="Arial" w:cs="Arial"/>
            <w:sz w:val="20"/>
            <w:szCs w:val="20"/>
          </w:rPr>
          <w:t>Click here</w:t>
        </w:r>
      </w:hyperlink>
      <w:r w:rsidRPr="007B30B1">
        <w:rPr>
          <w:rFonts w:ascii="Arial" w:hAnsi="Arial" w:cs="Arial"/>
          <w:sz w:val="20"/>
          <w:szCs w:val="20"/>
        </w:rPr>
        <w:t xml:space="preserve"> to let us know the actions you took on </w:t>
      </w:r>
      <w:r w:rsidRPr="007B30B1">
        <w:rPr>
          <w:rFonts w:ascii="Arial" w:hAnsi="Arial" w:cs="Arial"/>
          <w:b/>
          <w:i/>
          <w:iCs/>
          <w:sz w:val="20"/>
          <w:szCs w:val="20"/>
        </w:rPr>
        <w:t xml:space="preserve">Urgent Action </w:t>
      </w:r>
      <w:r w:rsidRPr="007B30B1">
        <w:rPr>
          <w:rFonts w:ascii="Arial" w:hAnsi="Arial" w:cs="Arial"/>
          <w:b/>
          <w:i/>
          <w:iCs/>
          <w:sz w:val="20"/>
          <w:szCs w:val="20"/>
        </w:rPr>
        <w:t>172.20</w:t>
      </w:r>
      <w:r w:rsidRPr="007B30B1">
        <w:rPr>
          <w:rFonts w:ascii="Arial" w:hAnsi="Arial" w:cs="Arial"/>
          <w:i/>
          <w:iCs/>
          <w:sz w:val="20"/>
          <w:szCs w:val="20"/>
        </w:rPr>
        <w:t xml:space="preserve">. </w:t>
      </w:r>
      <w:r w:rsidRPr="007B30B1">
        <w:rPr>
          <w:rFonts w:ascii="Arial" w:hAnsi="Arial" w:cs="Arial"/>
          <w:sz w:val="20"/>
          <w:szCs w:val="20"/>
        </w:rPr>
        <w:t>It’s important to report because we share the total number with the officials we are trying to persuade and the people we are trying to help.</w:t>
      </w:r>
    </w:p>
    <w:p w14:paraId="7AD77CD3" w14:textId="77777777" w:rsidR="007B30B1" w:rsidRPr="007B30B1" w:rsidRDefault="007B30B1" w:rsidP="007B30B1">
      <w:pPr>
        <w:pStyle w:val="NormalWeb"/>
        <w:spacing w:before="0" w:beforeAutospacing="0" w:after="0" w:afterAutospacing="0"/>
        <w:ind w:left="360"/>
        <w:textAlignment w:val="baseline"/>
        <w:rPr>
          <w:rFonts w:ascii="Arial" w:hAnsi="Arial" w:cs="Arial"/>
          <w:color w:val="000000"/>
          <w:sz w:val="20"/>
          <w:szCs w:val="20"/>
        </w:rPr>
      </w:pPr>
    </w:p>
    <w:p w14:paraId="4AFE1F6C" w14:textId="359C3894" w:rsidR="00AE6221" w:rsidRPr="007B30B1" w:rsidRDefault="00AE6221" w:rsidP="007B30B1">
      <w:pPr>
        <w:spacing w:after="0" w:line="240" w:lineRule="auto"/>
        <w:rPr>
          <w:rFonts w:ascii="Arial" w:hAnsi="Arial" w:cs="Arial"/>
          <w:b/>
          <w:iCs/>
          <w:szCs w:val="18"/>
        </w:rPr>
      </w:pPr>
      <w:r w:rsidRPr="007B30B1">
        <w:rPr>
          <w:rFonts w:ascii="Arial" w:hAnsi="Arial" w:cs="Arial"/>
          <w:b/>
          <w:iCs/>
          <w:szCs w:val="18"/>
        </w:rPr>
        <w:t xml:space="preserve">Head of judiciary, Ebrahim </w:t>
      </w:r>
      <w:proofErr w:type="spellStart"/>
      <w:r w:rsidRPr="007B30B1">
        <w:rPr>
          <w:rFonts w:ascii="Arial" w:hAnsi="Arial" w:cs="Arial"/>
          <w:b/>
          <w:iCs/>
          <w:szCs w:val="18"/>
        </w:rPr>
        <w:t>Raisi</w:t>
      </w:r>
      <w:proofErr w:type="spellEnd"/>
      <w:r w:rsidRPr="007B30B1">
        <w:rPr>
          <w:rFonts w:ascii="Arial" w:hAnsi="Arial" w:cs="Arial"/>
          <w:b/>
          <w:iCs/>
          <w:szCs w:val="18"/>
        </w:rPr>
        <w:t xml:space="preserve"> </w:t>
      </w:r>
    </w:p>
    <w:p w14:paraId="502A6AAE" w14:textId="77777777" w:rsidR="007B30B1" w:rsidRPr="007B30B1" w:rsidRDefault="007B30B1" w:rsidP="000C6554">
      <w:pPr>
        <w:pStyle w:val="PlainText"/>
        <w:rPr>
          <w:rFonts w:ascii="Arial" w:hAnsi="Arial" w:cs="Arial"/>
          <w:b/>
          <w:iCs/>
          <w:sz w:val="18"/>
          <w:szCs w:val="18"/>
        </w:rPr>
      </w:pPr>
      <w:r w:rsidRPr="007B30B1">
        <w:rPr>
          <w:rFonts w:ascii="Arial" w:hAnsi="Arial" w:cs="Arial"/>
          <w:b/>
          <w:iCs/>
          <w:sz w:val="18"/>
          <w:szCs w:val="18"/>
        </w:rPr>
        <w:t>c/</w:t>
      </w:r>
      <w:r w:rsidR="00AE6221" w:rsidRPr="007B30B1">
        <w:rPr>
          <w:rFonts w:ascii="Arial" w:hAnsi="Arial" w:cs="Arial"/>
          <w:b/>
          <w:iCs/>
          <w:sz w:val="18"/>
          <w:szCs w:val="18"/>
        </w:rPr>
        <w:t xml:space="preserve">o </w:t>
      </w:r>
      <w:r w:rsidRPr="007B30B1">
        <w:rPr>
          <w:rFonts w:ascii="Arial" w:hAnsi="Arial" w:cs="Arial"/>
          <w:b/>
          <w:iCs/>
          <w:sz w:val="18"/>
          <w:szCs w:val="18"/>
        </w:rPr>
        <w:t xml:space="preserve">H.E. Majid Takht </w:t>
      </w:r>
      <w:proofErr w:type="spellStart"/>
      <w:r w:rsidRPr="007B30B1">
        <w:rPr>
          <w:rFonts w:ascii="Arial" w:hAnsi="Arial" w:cs="Arial"/>
          <w:b/>
          <w:iCs/>
          <w:sz w:val="18"/>
          <w:szCs w:val="18"/>
        </w:rPr>
        <w:t>Ravanchi</w:t>
      </w:r>
      <w:proofErr w:type="spellEnd"/>
    </w:p>
    <w:p w14:paraId="064B65EA" w14:textId="77777777" w:rsidR="007B30B1" w:rsidRPr="007B30B1" w:rsidRDefault="007B30B1" w:rsidP="000C6554">
      <w:pPr>
        <w:pStyle w:val="PlainText"/>
        <w:rPr>
          <w:rFonts w:ascii="Arial" w:hAnsi="Arial" w:cs="Arial"/>
          <w:iCs/>
          <w:sz w:val="18"/>
          <w:szCs w:val="18"/>
        </w:rPr>
      </w:pPr>
      <w:r w:rsidRPr="007B30B1">
        <w:rPr>
          <w:rFonts w:ascii="Arial" w:hAnsi="Arial" w:cs="Arial"/>
          <w:iCs/>
          <w:sz w:val="18"/>
          <w:szCs w:val="18"/>
        </w:rPr>
        <w:t xml:space="preserve">Permanent Mission of the Islamic Republic of Iran </w:t>
      </w:r>
    </w:p>
    <w:p w14:paraId="1591672D" w14:textId="77777777" w:rsidR="007B30B1" w:rsidRPr="007B30B1" w:rsidRDefault="007B30B1" w:rsidP="000C6554">
      <w:pPr>
        <w:pStyle w:val="PlainText"/>
        <w:rPr>
          <w:rFonts w:ascii="Arial" w:hAnsi="Arial" w:cs="Arial"/>
          <w:iCs/>
          <w:sz w:val="18"/>
          <w:szCs w:val="18"/>
        </w:rPr>
      </w:pPr>
      <w:r w:rsidRPr="007B30B1">
        <w:rPr>
          <w:rFonts w:ascii="Arial" w:hAnsi="Arial" w:cs="Arial"/>
          <w:iCs/>
          <w:sz w:val="18"/>
          <w:szCs w:val="18"/>
        </w:rPr>
        <w:t>622 Third Avenue, 34th Floor</w:t>
      </w:r>
    </w:p>
    <w:p w14:paraId="062FE06C" w14:textId="77777777" w:rsidR="007B30B1" w:rsidRPr="007B30B1" w:rsidRDefault="007B30B1" w:rsidP="000C6554">
      <w:pPr>
        <w:pStyle w:val="PlainText"/>
        <w:rPr>
          <w:rFonts w:ascii="Arial" w:hAnsi="Arial" w:cs="Arial"/>
          <w:iCs/>
          <w:sz w:val="18"/>
          <w:szCs w:val="18"/>
        </w:rPr>
      </w:pPr>
      <w:r w:rsidRPr="007B30B1">
        <w:rPr>
          <w:rFonts w:ascii="Arial" w:hAnsi="Arial" w:cs="Arial"/>
          <w:iCs/>
          <w:sz w:val="18"/>
          <w:szCs w:val="18"/>
        </w:rPr>
        <w:t>New York, NY 10017</w:t>
      </w:r>
    </w:p>
    <w:p w14:paraId="75C1561D" w14:textId="77777777" w:rsidR="007B30B1" w:rsidRPr="007B30B1" w:rsidRDefault="007B30B1" w:rsidP="000C6554">
      <w:pPr>
        <w:pStyle w:val="PlainText"/>
        <w:rPr>
          <w:rFonts w:ascii="Arial" w:hAnsi="Arial" w:cs="Arial"/>
          <w:iCs/>
          <w:sz w:val="18"/>
          <w:szCs w:val="18"/>
        </w:rPr>
      </w:pPr>
      <w:r w:rsidRPr="007B30B1">
        <w:rPr>
          <w:rFonts w:ascii="Arial" w:hAnsi="Arial" w:cs="Arial"/>
          <w:iCs/>
          <w:sz w:val="18"/>
          <w:szCs w:val="18"/>
        </w:rPr>
        <w:t>Phone: 212 687-2020 I Fax: 212 867 7086</w:t>
      </w:r>
    </w:p>
    <w:p w14:paraId="1511904C" w14:textId="0C7B3BF8" w:rsidR="007B30B1" w:rsidRPr="007B30B1" w:rsidRDefault="007B30B1" w:rsidP="000C6554">
      <w:pPr>
        <w:pStyle w:val="PlainText"/>
        <w:rPr>
          <w:rFonts w:ascii="Arial" w:hAnsi="Arial" w:cs="Arial"/>
          <w:iCs/>
          <w:sz w:val="18"/>
          <w:szCs w:val="18"/>
        </w:rPr>
      </w:pPr>
      <w:r w:rsidRPr="007B30B1">
        <w:rPr>
          <w:rFonts w:ascii="Arial" w:hAnsi="Arial" w:cs="Arial"/>
          <w:iCs/>
          <w:sz w:val="18"/>
          <w:szCs w:val="18"/>
        </w:rPr>
        <w:t xml:space="preserve">Email: </w:t>
      </w:r>
      <w:hyperlink r:id="rId11" w:history="1">
        <w:r w:rsidRPr="00907DA8">
          <w:rPr>
            <w:rStyle w:val="Hyperlink"/>
            <w:rFonts w:ascii="Arial" w:hAnsi="Arial" w:cs="Arial"/>
            <w:iCs/>
            <w:sz w:val="18"/>
            <w:szCs w:val="18"/>
          </w:rPr>
          <w:t>iran@un.int</w:t>
        </w:r>
      </w:hyperlink>
      <w:r>
        <w:rPr>
          <w:rFonts w:ascii="Arial" w:hAnsi="Arial" w:cs="Arial"/>
          <w:iCs/>
          <w:sz w:val="18"/>
          <w:szCs w:val="18"/>
        </w:rPr>
        <w:t xml:space="preserve"> </w:t>
      </w:r>
    </w:p>
    <w:p w14:paraId="5DD96D87" w14:textId="506E0F0D" w:rsidR="007B30B1" w:rsidRPr="007B30B1" w:rsidRDefault="007B30B1" w:rsidP="000C6554">
      <w:pPr>
        <w:pStyle w:val="PlainText"/>
        <w:rPr>
          <w:rFonts w:ascii="Arial" w:hAnsi="Arial" w:cs="Arial"/>
          <w:iCs/>
          <w:sz w:val="18"/>
          <w:szCs w:val="18"/>
        </w:rPr>
      </w:pPr>
      <w:r w:rsidRPr="007B30B1">
        <w:rPr>
          <w:rFonts w:ascii="Arial" w:hAnsi="Arial" w:cs="Arial"/>
          <w:iCs/>
          <w:sz w:val="18"/>
          <w:szCs w:val="18"/>
        </w:rPr>
        <w:t xml:space="preserve">Twitter: </w:t>
      </w:r>
      <w:hyperlink r:id="rId12" w:history="1">
        <w:r w:rsidRPr="007B30B1">
          <w:rPr>
            <w:rStyle w:val="Hyperlink"/>
            <w:rFonts w:ascii="Arial" w:hAnsi="Arial" w:cs="Arial"/>
            <w:iCs/>
            <w:sz w:val="18"/>
            <w:szCs w:val="18"/>
          </w:rPr>
          <w:t>@</w:t>
        </w:r>
        <w:proofErr w:type="spellStart"/>
        <w:r w:rsidRPr="007B30B1">
          <w:rPr>
            <w:rStyle w:val="Hyperlink"/>
            <w:rFonts w:ascii="Arial" w:hAnsi="Arial" w:cs="Arial"/>
            <w:iCs/>
            <w:sz w:val="18"/>
            <w:szCs w:val="18"/>
          </w:rPr>
          <w:t>Iran_UN</w:t>
        </w:r>
        <w:proofErr w:type="spellEnd"/>
      </w:hyperlink>
    </w:p>
    <w:p w14:paraId="1EBA608C" w14:textId="4EE97037" w:rsidR="007B30B1" w:rsidRPr="000C6554" w:rsidRDefault="007B30B1" w:rsidP="000C6554">
      <w:pPr>
        <w:pStyle w:val="PlainText"/>
        <w:rPr>
          <w:rFonts w:ascii="Courier New" w:hAnsi="Courier New" w:cs="Courier New"/>
        </w:rPr>
      </w:pPr>
    </w:p>
    <w:p w14:paraId="791E2F32" w14:textId="6F168B43" w:rsidR="005D2C37" w:rsidRPr="007B30B1" w:rsidRDefault="005D2C37" w:rsidP="007B30B1">
      <w:pPr>
        <w:spacing w:after="0" w:line="240" w:lineRule="auto"/>
        <w:rPr>
          <w:rFonts w:ascii="Arial" w:hAnsi="Arial" w:cs="Arial"/>
          <w:iCs/>
          <w:sz w:val="20"/>
          <w:szCs w:val="20"/>
        </w:rPr>
      </w:pPr>
      <w:r w:rsidRPr="007B30B1">
        <w:rPr>
          <w:rFonts w:ascii="Arial" w:hAnsi="Arial" w:cs="Arial"/>
          <w:iCs/>
          <w:sz w:val="20"/>
          <w:szCs w:val="20"/>
        </w:rPr>
        <w:t xml:space="preserve">Dear </w:t>
      </w:r>
      <w:r w:rsidR="00AE6221" w:rsidRPr="007B30B1">
        <w:rPr>
          <w:rFonts w:ascii="Arial" w:hAnsi="Arial" w:cs="Arial"/>
          <w:iCs/>
          <w:sz w:val="20"/>
          <w:szCs w:val="20"/>
        </w:rPr>
        <w:t xml:space="preserve">Mr </w:t>
      </w:r>
      <w:proofErr w:type="spellStart"/>
      <w:r w:rsidR="00AE6221" w:rsidRPr="007B30B1">
        <w:rPr>
          <w:rFonts w:ascii="Arial" w:hAnsi="Arial" w:cs="Arial"/>
          <w:iCs/>
          <w:sz w:val="20"/>
          <w:szCs w:val="20"/>
        </w:rPr>
        <w:t>Raisi</w:t>
      </w:r>
      <w:proofErr w:type="spellEnd"/>
      <w:r w:rsidR="00AE6221" w:rsidRPr="007B30B1">
        <w:rPr>
          <w:rFonts w:ascii="Arial" w:hAnsi="Arial" w:cs="Arial"/>
          <w:iCs/>
          <w:sz w:val="20"/>
          <w:szCs w:val="20"/>
        </w:rPr>
        <w:t>,</w:t>
      </w:r>
    </w:p>
    <w:p w14:paraId="160598A3" w14:textId="77777777" w:rsidR="005D2C37" w:rsidRPr="007B30B1" w:rsidRDefault="005D2C37" w:rsidP="007B30B1">
      <w:pPr>
        <w:spacing w:after="0" w:line="240" w:lineRule="auto"/>
        <w:rPr>
          <w:rFonts w:ascii="Arial" w:hAnsi="Arial" w:cs="Arial"/>
          <w:iCs/>
          <w:sz w:val="20"/>
          <w:szCs w:val="20"/>
        </w:rPr>
      </w:pPr>
    </w:p>
    <w:p w14:paraId="447366B9" w14:textId="5079001C" w:rsidR="008A677A" w:rsidRPr="007B30B1" w:rsidRDefault="008A677A" w:rsidP="007B30B1">
      <w:pPr>
        <w:spacing w:after="0" w:line="240" w:lineRule="auto"/>
        <w:jc w:val="both"/>
        <w:rPr>
          <w:rFonts w:ascii="Arial" w:hAnsi="Arial" w:cs="Arial"/>
          <w:iCs/>
          <w:sz w:val="20"/>
          <w:szCs w:val="20"/>
        </w:rPr>
      </w:pPr>
      <w:r w:rsidRPr="007B30B1">
        <w:rPr>
          <w:rFonts w:ascii="Arial" w:hAnsi="Arial" w:cs="Arial"/>
          <w:iCs/>
          <w:sz w:val="20"/>
          <w:szCs w:val="20"/>
        </w:rPr>
        <w:t xml:space="preserve">Behnam </w:t>
      </w:r>
      <w:proofErr w:type="spellStart"/>
      <w:r w:rsidRPr="007B30B1">
        <w:rPr>
          <w:rFonts w:ascii="Arial" w:hAnsi="Arial" w:cs="Arial"/>
          <w:iCs/>
          <w:sz w:val="20"/>
          <w:szCs w:val="20"/>
        </w:rPr>
        <w:t>Mahjoubi</w:t>
      </w:r>
      <w:proofErr w:type="spellEnd"/>
      <w:r w:rsidRPr="007B30B1">
        <w:rPr>
          <w:rFonts w:ascii="Arial" w:hAnsi="Arial" w:cs="Arial"/>
          <w:iCs/>
          <w:sz w:val="20"/>
          <w:szCs w:val="20"/>
        </w:rPr>
        <w:t xml:space="preserve">, </w:t>
      </w:r>
      <w:r w:rsidR="005D3336" w:rsidRPr="007B30B1">
        <w:rPr>
          <w:rFonts w:ascii="Arial" w:hAnsi="Arial" w:cs="Arial"/>
          <w:iCs/>
          <w:sz w:val="20"/>
          <w:szCs w:val="20"/>
        </w:rPr>
        <w:t xml:space="preserve">from Iran’s largest Sufi order, the </w:t>
      </w:r>
      <w:proofErr w:type="spellStart"/>
      <w:r w:rsidR="005D3336" w:rsidRPr="007B30B1">
        <w:rPr>
          <w:rFonts w:ascii="Arial" w:hAnsi="Arial" w:cs="Arial"/>
          <w:iCs/>
          <w:sz w:val="20"/>
          <w:szCs w:val="20"/>
        </w:rPr>
        <w:t>Gonabadi</w:t>
      </w:r>
      <w:proofErr w:type="spellEnd"/>
      <w:r w:rsidR="005D3336" w:rsidRPr="007B30B1">
        <w:rPr>
          <w:rFonts w:ascii="Arial" w:hAnsi="Arial" w:cs="Arial"/>
          <w:iCs/>
          <w:sz w:val="20"/>
          <w:szCs w:val="20"/>
        </w:rPr>
        <w:t xml:space="preserve"> Dervish religious minority, </w:t>
      </w:r>
      <w:r w:rsidR="00AF2E9E" w:rsidRPr="007B30B1">
        <w:rPr>
          <w:rFonts w:ascii="Arial" w:hAnsi="Arial" w:cs="Arial"/>
          <w:iCs/>
          <w:sz w:val="20"/>
          <w:szCs w:val="20"/>
        </w:rPr>
        <w:t xml:space="preserve">has been </w:t>
      </w:r>
      <w:r w:rsidR="000E55B5" w:rsidRPr="007B30B1">
        <w:rPr>
          <w:rFonts w:ascii="Arial" w:hAnsi="Arial" w:cs="Arial"/>
          <w:iCs/>
          <w:sz w:val="20"/>
          <w:szCs w:val="20"/>
        </w:rPr>
        <w:t xml:space="preserve">held </w:t>
      </w:r>
      <w:r w:rsidR="00600C6E" w:rsidRPr="007B30B1">
        <w:rPr>
          <w:rFonts w:ascii="Arial" w:hAnsi="Arial" w:cs="Arial"/>
          <w:iCs/>
          <w:sz w:val="20"/>
          <w:szCs w:val="20"/>
        </w:rPr>
        <w:t xml:space="preserve">in </w:t>
      </w:r>
      <w:proofErr w:type="spellStart"/>
      <w:r w:rsidR="00600C6E" w:rsidRPr="007B30B1">
        <w:rPr>
          <w:rFonts w:ascii="Arial" w:hAnsi="Arial" w:cs="Arial"/>
          <w:iCs/>
          <w:sz w:val="20"/>
          <w:szCs w:val="20"/>
        </w:rPr>
        <w:t>Evin</w:t>
      </w:r>
      <w:proofErr w:type="spellEnd"/>
      <w:r w:rsidR="00600C6E" w:rsidRPr="007B30B1">
        <w:rPr>
          <w:rFonts w:ascii="Arial" w:hAnsi="Arial" w:cs="Arial"/>
          <w:iCs/>
          <w:sz w:val="20"/>
          <w:szCs w:val="20"/>
        </w:rPr>
        <w:t xml:space="preserve"> pr</w:t>
      </w:r>
      <w:r w:rsidR="00AF2E9E" w:rsidRPr="007B30B1">
        <w:rPr>
          <w:rFonts w:ascii="Arial" w:hAnsi="Arial" w:cs="Arial"/>
          <w:iCs/>
          <w:sz w:val="20"/>
          <w:szCs w:val="20"/>
        </w:rPr>
        <w:t>i</w:t>
      </w:r>
      <w:r w:rsidR="00600C6E" w:rsidRPr="007B30B1">
        <w:rPr>
          <w:rFonts w:ascii="Arial" w:hAnsi="Arial" w:cs="Arial"/>
          <w:iCs/>
          <w:sz w:val="20"/>
          <w:szCs w:val="20"/>
        </w:rPr>
        <w:t>son</w:t>
      </w:r>
      <w:r w:rsidR="00AF2E9E" w:rsidRPr="007B30B1">
        <w:rPr>
          <w:rFonts w:ascii="Arial" w:hAnsi="Arial" w:cs="Arial"/>
          <w:iCs/>
          <w:sz w:val="20"/>
          <w:szCs w:val="20"/>
        </w:rPr>
        <w:t xml:space="preserve"> since 20 June 2020</w:t>
      </w:r>
      <w:r w:rsidR="005D3336" w:rsidRPr="007B30B1">
        <w:rPr>
          <w:rFonts w:ascii="Arial" w:hAnsi="Arial" w:cs="Arial"/>
          <w:iCs/>
          <w:sz w:val="20"/>
          <w:szCs w:val="20"/>
        </w:rPr>
        <w:t xml:space="preserve">. </w:t>
      </w:r>
      <w:r w:rsidR="003C15FE" w:rsidRPr="007B30B1">
        <w:rPr>
          <w:rFonts w:ascii="Arial" w:hAnsi="Arial" w:cs="Arial"/>
          <w:iCs/>
          <w:sz w:val="20"/>
          <w:szCs w:val="20"/>
        </w:rPr>
        <w:t xml:space="preserve">He is a prisoner of conscience jailed solely for </w:t>
      </w:r>
      <w:r w:rsidR="00661C47" w:rsidRPr="007B30B1">
        <w:rPr>
          <w:rFonts w:ascii="Arial" w:hAnsi="Arial" w:cs="Arial"/>
          <w:iCs/>
          <w:sz w:val="20"/>
          <w:szCs w:val="20"/>
        </w:rPr>
        <w:t>the</w:t>
      </w:r>
      <w:r w:rsidR="003C15FE" w:rsidRPr="007B30B1">
        <w:rPr>
          <w:rFonts w:ascii="Arial" w:hAnsi="Arial" w:cs="Arial"/>
          <w:iCs/>
          <w:sz w:val="20"/>
          <w:szCs w:val="20"/>
        </w:rPr>
        <w:t xml:space="preserve"> exercise of his rights to freedom of expression</w:t>
      </w:r>
      <w:r w:rsidR="00D46F71" w:rsidRPr="007B30B1">
        <w:rPr>
          <w:rFonts w:ascii="Arial" w:hAnsi="Arial" w:cs="Arial"/>
          <w:iCs/>
          <w:sz w:val="20"/>
          <w:szCs w:val="20"/>
        </w:rPr>
        <w:t>, association</w:t>
      </w:r>
      <w:r w:rsidR="003C15FE" w:rsidRPr="007B30B1">
        <w:rPr>
          <w:rFonts w:ascii="Arial" w:hAnsi="Arial" w:cs="Arial"/>
          <w:iCs/>
          <w:sz w:val="20"/>
          <w:szCs w:val="20"/>
        </w:rPr>
        <w:t xml:space="preserve"> and peaceful assembly</w:t>
      </w:r>
      <w:r w:rsidR="003F42A7" w:rsidRPr="007B30B1">
        <w:rPr>
          <w:rFonts w:ascii="Arial" w:hAnsi="Arial" w:cs="Arial"/>
          <w:iCs/>
          <w:sz w:val="20"/>
          <w:szCs w:val="20"/>
        </w:rPr>
        <w:t>.</w:t>
      </w:r>
      <w:r w:rsidR="00AD3477" w:rsidRPr="007B30B1">
        <w:rPr>
          <w:rFonts w:ascii="Arial" w:hAnsi="Arial" w:cs="Arial"/>
          <w:iCs/>
          <w:sz w:val="20"/>
          <w:szCs w:val="20"/>
        </w:rPr>
        <w:t xml:space="preserve"> </w:t>
      </w:r>
      <w:r w:rsidR="005D3336" w:rsidRPr="007B30B1">
        <w:rPr>
          <w:rFonts w:ascii="Arial" w:hAnsi="Arial" w:cs="Arial"/>
          <w:iCs/>
          <w:sz w:val="20"/>
          <w:szCs w:val="20"/>
        </w:rPr>
        <w:t xml:space="preserve">He </w:t>
      </w:r>
      <w:r w:rsidRPr="007B30B1">
        <w:rPr>
          <w:rFonts w:ascii="Arial" w:hAnsi="Arial" w:cs="Arial"/>
          <w:iCs/>
          <w:sz w:val="20"/>
          <w:szCs w:val="20"/>
        </w:rPr>
        <w:t>suffers from a serious panic disorder</w:t>
      </w:r>
      <w:r w:rsidR="000E55B5" w:rsidRPr="007B30B1">
        <w:rPr>
          <w:rFonts w:ascii="Arial" w:hAnsi="Arial" w:cs="Arial"/>
          <w:iCs/>
          <w:sz w:val="20"/>
          <w:szCs w:val="20"/>
        </w:rPr>
        <w:t xml:space="preserve"> for which he needs</w:t>
      </w:r>
      <w:r w:rsidR="00AF2E9E" w:rsidRPr="007B30B1">
        <w:rPr>
          <w:rFonts w:ascii="Arial" w:hAnsi="Arial" w:cs="Arial"/>
          <w:iCs/>
          <w:sz w:val="20"/>
          <w:szCs w:val="20"/>
        </w:rPr>
        <w:t xml:space="preserve"> </w:t>
      </w:r>
      <w:r w:rsidR="0009106F" w:rsidRPr="007B30B1">
        <w:rPr>
          <w:rFonts w:ascii="Arial" w:hAnsi="Arial" w:cs="Arial"/>
          <w:iCs/>
          <w:sz w:val="20"/>
          <w:szCs w:val="20"/>
        </w:rPr>
        <w:t xml:space="preserve">daily </w:t>
      </w:r>
      <w:r w:rsidR="00AF2E9E" w:rsidRPr="007B30B1">
        <w:rPr>
          <w:rFonts w:ascii="Arial" w:hAnsi="Arial" w:cs="Arial"/>
          <w:iCs/>
          <w:sz w:val="20"/>
          <w:szCs w:val="20"/>
        </w:rPr>
        <w:t>medication</w:t>
      </w:r>
      <w:r w:rsidR="00B22089" w:rsidRPr="007B30B1">
        <w:rPr>
          <w:rFonts w:ascii="Arial" w:hAnsi="Arial" w:cs="Arial"/>
          <w:iCs/>
          <w:sz w:val="20"/>
          <w:szCs w:val="20"/>
        </w:rPr>
        <w:t xml:space="preserve"> prescribed by a doctor outside prison</w:t>
      </w:r>
      <w:r w:rsidR="00AF2E9E" w:rsidRPr="007B30B1">
        <w:rPr>
          <w:rFonts w:ascii="Arial" w:hAnsi="Arial" w:cs="Arial"/>
          <w:iCs/>
          <w:sz w:val="20"/>
          <w:szCs w:val="20"/>
        </w:rPr>
        <w:t xml:space="preserve">. </w:t>
      </w:r>
      <w:r w:rsidR="00B22089" w:rsidRPr="007B30B1">
        <w:rPr>
          <w:rFonts w:ascii="Arial" w:hAnsi="Arial" w:cs="Arial"/>
          <w:iCs/>
          <w:sz w:val="20"/>
          <w:szCs w:val="20"/>
        </w:rPr>
        <w:t xml:space="preserve">According to informed sources, </w:t>
      </w:r>
      <w:r w:rsidRPr="007B30B1">
        <w:rPr>
          <w:rFonts w:ascii="Arial" w:hAnsi="Arial" w:cs="Arial"/>
          <w:iCs/>
          <w:sz w:val="20"/>
          <w:szCs w:val="20"/>
        </w:rPr>
        <w:t>his psychiatrist outside prison has assessed him as being unable to withstand imprisonment</w:t>
      </w:r>
      <w:r w:rsidR="00B22089" w:rsidRPr="007B30B1">
        <w:rPr>
          <w:rFonts w:ascii="Arial" w:hAnsi="Arial" w:cs="Arial"/>
          <w:iCs/>
          <w:sz w:val="20"/>
          <w:szCs w:val="20"/>
        </w:rPr>
        <w:t xml:space="preserve"> and d</w:t>
      </w:r>
      <w:r w:rsidRPr="007B30B1">
        <w:rPr>
          <w:rFonts w:ascii="Arial" w:hAnsi="Arial" w:cs="Arial"/>
          <w:iCs/>
          <w:sz w:val="20"/>
          <w:szCs w:val="20"/>
        </w:rPr>
        <w:t xml:space="preserve">octors from the Legal Medicine Organization, a state forensic institute, </w:t>
      </w:r>
      <w:r w:rsidR="00C72056" w:rsidRPr="007B30B1">
        <w:rPr>
          <w:rFonts w:ascii="Arial" w:hAnsi="Arial" w:cs="Arial"/>
          <w:iCs/>
          <w:sz w:val="20"/>
          <w:szCs w:val="20"/>
        </w:rPr>
        <w:t xml:space="preserve">have </w:t>
      </w:r>
      <w:r w:rsidR="000E55B5" w:rsidRPr="007B30B1">
        <w:rPr>
          <w:rFonts w:ascii="Arial" w:hAnsi="Arial" w:cs="Arial"/>
          <w:iCs/>
          <w:sz w:val="20"/>
          <w:szCs w:val="20"/>
        </w:rPr>
        <w:t xml:space="preserve">also </w:t>
      </w:r>
      <w:r w:rsidRPr="007B30B1">
        <w:rPr>
          <w:rFonts w:ascii="Arial" w:hAnsi="Arial" w:cs="Arial"/>
          <w:iCs/>
          <w:sz w:val="20"/>
          <w:szCs w:val="20"/>
        </w:rPr>
        <w:t>confirmed</w:t>
      </w:r>
      <w:r w:rsidR="00AF2E9E" w:rsidRPr="007B30B1">
        <w:rPr>
          <w:rFonts w:ascii="Arial" w:hAnsi="Arial" w:cs="Arial"/>
          <w:iCs/>
          <w:sz w:val="20"/>
          <w:szCs w:val="20"/>
        </w:rPr>
        <w:t xml:space="preserve"> </w:t>
      </w:r>
      <w:r w:rsidR="00C72056" w:rsidRPr="007B30B1">
        <w:rPr>
          <w:rFonts w:ascii="Arial" w:hAnsi="Arial" w:cs="Arial"/>
          <w:iCs/>
          <w:sz w:val="20"/>
          <w:szCs w:val="20"/>
        </w:rPr>
        <w:t xml:space="preserve">in writing after examining him </w:t>
      </w:r>
      <w:r w:rsidRPr="007B30B1">
        <w:rPr>
          <w:rFonts w:ascii="Arial" w:hAnsi="Arial" w:cs="Arial"/>
          <w:iCs/>
          <w:sz w:val="20"/>
          <w:szCs w:val="20"/>
        </w:rPr>
        <w:t xml:space="preserve">that he is not fit for imprisonment. </w:t>
      </w:r>
      <w:r w:rsidR="00A71635" w:rsidRPr="007B30B1">
        <w:rPr>
          <w:rFonts w:ascii="Arial" w:hAnsi="Arial" w:cs="Arial"/>
          <w:iCs/>
          <w:sz w:val="20"/>
          <w:szCs w:val="20"/>
        </w:rPr>
        <w:t>In S</w:t>
      </w:r>
      <w:r w:rsidR="00C72056" w:rsidRPr="007B30B1">
        <w:rPr>
          <w:rFonts w:ascii="Arial" w:hAnsi="Arial" w:cs="Arial"/>
          <w:iCs/>
          <w:sz w:val="20"/>
          <w:szCs w:val="20"/>
        </w:rPr>
        <w:t>eptember</w:t>
      </w:r>
      <w:r w:rsidR="00DE7C07" w:rsidRPr="007B30B1">
        <w:rPr>
          <w:rFonts w:ascii="Arial" w:hAnsi="Arial" w:cs="Arial"/>
          <w:iCs/>
          <w:sz w:val="20"/>
          <w:szCs w:val="20"/>
        </w:rPr>
        <w:t xml:space="preserve"> 2020</w:t>
      </w:r>
      <w:r w:rsidR="00C72056" w:rsidRPr="007B30B1">
        <w:rPr>
          <w:rFonts w:ascii="Arial" w:hAnsi="Arial" w:cs="Arial"/>
          <w:iCs/>
          <w:sz w:val="20"/>
          <w:szCs w:val="20"/>
        </w:rPr>
        <w:t xml:space="preserve">, the </w:t>
      </w:r>
      <w:r w:rsidRPr="007B30B1">
        <w:rPr>
          <w:rFonts w:ascii="Arial" w:hAnsi="Arial" w:cs="Arial"/>
          <w:iCs/>
          <w:sz w:val="20"/>
          <w:szCs w:val="20"/>
        </w:rPr>
        <w:t>prison clinic</w:t>
      </w:r>
      <w:r w:rsidR="00600C6E" w:rsidRPr="007B30B1">
        <w:rPr>
          <w:rFonts w:ascii="Arial" w:hAnsi="Arial" w:cs="Arial"/>
          <w:iCs/>
          <w:sz w:val="20"/>
          <w:szCs w:val="20"/>
        </w:rPr>
        <w:t>’s</w:t>
      </w:r>
      <w:r w:rsidRPr="007B30B1">
        <w:rPr>
          <w:rFonts w:ascii="Arial" w:hAnsi="Arial" w:cs="Arial"/>
          <w:iCs/>
          <w:sz w:val="20"/>
          <w:szCs w:val="20"/>
        </w:rPr>
        <w:t xml:space="preserve"> doctor </w:t>
      </w:r>
      <w:r w:rsidR="00AF2E9E" w:rsidRPr="007B30B1">
        <w:rPr>
          <w:rFonts w:ascii="Arial" w:hAnsi="Arial" w:cs="Arial"/>
          <w:iCs/>
          <w:sz w:val="20"/>
          <w:szCs w:val="20"/>
        </w:rPr>
        <w:t xml:space="preserve">pressured him to take </w:t>
      </w:r>
      <w:r w:rsidRPr="007B30B1">
        <w:rPr>
          <w:rFonts w:ascii="Arial" w:hAnsi="Arial" w:cs="Arial"/>
          <w:iCs/>
          <w:sz w:val="20"/>
          <w:szCs w:val="20"/>
        </w:rPr>
        <w:t xml:space="preserve">sleeping tablets </w:t>
      </w:r>
      <w:r w:rsidR="00072AC5" w:rsidRPr="007B30B1">
        <w:rPr>
          <w:rFonts w:ascii="Arial" w:hAnsi="Arial" w:cs="Arial"/>
          <w:iCs/>
          <w:sz w:val="20"/>
          <w:szCs w:val="20"/>
        </w:rPr>
        <w:t>apparently to</w:t>
      </w:r>
      <w:r w:rsidR="00C72056" w:rsidRPr="007B30B1">
        <w:rPr>
          <w:rFonts w:ascii="Arial" w:hAnsi="Arial" w:cs="Arial"/>
          <w:iCs/>
          <w:sz w:val="20"/>
          <w:szCs w:val="20"/>
        </w:rPr>
        <w:t xml:space="preserve"> </w:t>
      </w:r>
      <w:r w:rsidRPr="007B30B1">
        <w:rPr>
          <w:rFonts w:ascii="Arial" w:hAnsi="Arial" w:cs="Arial"/>
          <w:iCs/>
          <w:sz w:val="20"/>
          <w:szCs w:val="20"/>
        </w:rPr>
        <w:t>control his panic disorder</w:t>
      </w:r>
      <w:r w:rsidR="00C72056" w:rsidRPr="007B30B1">
        <w:rPr>
          <w:rFonts w:ascii="Arial" w:hAnsi="Arial" w:cs="Arial"/>
          <w:iCs/>
          <w:sz w:val="20"/>
          <w:szCs w:val="20"/>
        </w:rPr>
        <w:t xml:space="preserve">, after which </w:t>
      </w:r>
      <w:r w:rsidR="00AF2E9E" w:rsidRPr="007B30B1">
        <w:rPr>
          <w:rFonts w:ascii="Arial" w:hAnsi="Arial" w:cs="Arial"/>
          <w:iCs/>
          <w:sz w:val="20"/>
          <w:szCs w:val="20"/>
        </w:rPr>
        <w:t>h</w:t>
      </w:r>
      <w:r w:rsidRPr="007B30B1">
        <w:rPr>
          <w:rFonts w:ascii="Arial" w:hAnsi="Arial" w:cs="Arial"/>
          <w:iCs/>
          <w:sz w:val="20"/>
          <w:szCs w:val="20"/>
        </w:rPr>
        <w:t>e suffered seizures and partial paralysis</w:t>
      </w:r>
      <w:r w:rsidR="00A71635" w:rsidRPr="007B30B1">
        <w:rPr>
          <w:rFonts w:ascii="Arial" w:hAnsi="Arial" w:cs="Arial"/>
          <w:iCs/>
          <w:sz w:val="20"/>
          <w:szCs w:val="20"/>
        </w:rPr>
        <w:t xml:space="preserve">. </w:t>
      </w:r>
      <w:r w:rsidR="00C72056" w:rsidRPr="007B30B1">
        <w:rPr>
          <w:rFonts w:ascii="Arial" w:hAnsi="Arial" w:cs="Arial"/>
          <w:iCs/>
          <w:sz w:val="20"/>
          <w:szCs w:val="20"/>
        </w:rPr>
        <w:t xml:space="preserve">Since then, his health has seriously declined. </w:t>
      </w:r>
      <w:r w:rsidR="00A71635" w:rsidRPr="007B30B1">
        <w:rPr>
          <w:rFonts w:ascii="Arial" w:hAnsi="Arial" w:cs="Arial"/>
          <w:iCs/>
          <w:sz w:val="20"/>
          <w:szCs w:val="20"/>
        </w:rPr>
        <w:t>The left side of his body is partially paraly</w:t>
      </w:r>
      <w:r w:rsidR="00650E88">
        <w:rPr>
          <w:rFonts w:ascii="Arial" w:hAnsi="Arial" w:cs="Arial"/>
          <w:iCs/>
          <w:sz w:val="20"/>
          <w:szCs w:val="20"/>
        </w:rPr>
        <w:t>z</w:t>
      </w:r>
      <w:bookmarkStart w:id="0" w:name="_GoBack"/>
      <w:bookmarkEnd w:id="0"/>
      <w:r w:rsidR="00A71635" w:rsidRPr="007B30B1">
        <w:rPr>
          <w:rFonts w:ascii="Arial" w:hAnsi="Arial" w:cs="Arial"/>
          <w:iCs/>
          <w:sz w:val="20"/>
          <w:szCs w:val="20"/>
        </w:rPr>
        <w:t>ed</w:t>
      </w:r>
      <w:r w:rsidR="00072AC5" w:rsidRPr="007B30B1">
        <w:rPr>
          <w:rFonts w:ascii="Arial" w:hAnsi="Arial" w:cs="Arial"/>
          <w:iCs/>
          <w:sz w:val="20"/>
          <w:szCs w:val="20"/>
        </w:rPr>
        <w:t xml:space="preserve">, his </w:t>
      </w:r>
      <w:proofErr w:type="gramStart"/>
      <w:r w:rsidR="00CA4AA7" w:rsidRPr="007B30B1">
        <w:rPr>
          <w:rFonts w:ascii="Arial" w:hAnsi="Arial" w:cs="Arial"/>
          <w:iCs/>
          <w:sz w:val="20"/>
          <w:szCs w:val="20"/>
        </w:rPr>
        <w:t>left</w:t>
      </w:r>
      <w:r w:rsidR="00E6164E" w:rsidRPr="007B30B1">
        <w:rPr>
          <w:rFonts w:ascii="Arial" w:hAnsi="Arial" w:cs="Arial"/>
          <w:iCs/>
          <w:sz w:val="20"/>
          <w:szCs w:val="20"/>
        </w:rPr>
        <w:t xml:space="preserve"> </w:t>
      </w:r>
      <w:r w:rsidR="00CA4AA7" w:rsidRPr="007B30B1">
        <w:rPr>
          <w:rFonts w:ascii="Arial" w:hAnsi="Arial" w:cs="Arial"/>
          <w:iCs/>
          <w:sz w:val="20"/>
          <w:szCs w:val="20"/>
        </w:rPr>
        <w:t>hand</w:t>
      </w:r>
      <w:proofErr w:type="gramEnd"/>
      <w:r w:rsidR="00072AC5" w:rsidRPr="007B30B1">
        <w:rPr>
          <w:rFonts w:ascii="Arial" w:hAnsi="Arial" w:cs="Arial"/>
          <w:iCs/>
          <w:sz w:val="20"/>
          <w:szCs w:val="20"/>
        </w:rPr>
        <w:t xml:space="preserve"> trembles</w:t>
      </w:r>
      <w:r w:rsidR="00A71635" w:rsidRPr="007B30B1">
        <w:rPr>
          <w:rFonts w:ascii="Arial" w:hAnsi="Arial" w:cs="Arial"/>
          <w:iCs/>
          <w:sz w:val="20"/>
          <w:szCs w:val="20"/>
        </w:rPr>
        <w:t xml:space="preserve"> and he is unable to walk </w:t>
      </w:r>
      <w:r w:rsidR="000209A8" w:rsidRPr="007B30B1">
        <w:rPr>
          <w:rFonts w:ascii="Arial" w:hAnsi="Arial" w:cs="Arial"/>
          <w:iCs/>
          <w:sz w:val="20"/>
          <w:szCs w:val="20"/>
        </w:rPr>
        <w:t>without help</w:t>
      </w:r>
      <w:r w:rsidR="00A71635" w:rsidRPr="007B30B1">
        <w:rPr>
          <w:rFonts w:ascii="Arial" w:hAnsi="Arial" w:cs="Arial"/>
          <w:iCs/>
          <w:sz w:val="20"/>
          <w:szCs w:val="20"/>
        </w:rPr>
        <w:t xml:space="preserve">. </w:t>
      </w:r>
      <w:r w:rsidRPr="007B30B1">
        <w:rPr>
          <w:rFonts w:ascii="Arial" w:hAnsi="Arial" w:cs="Arial"/>
          <w:iCs/>
          <w:sz w:val="20"/>
          <w:szCs w:val="20"/>
        </w:rPr>
        <w:t>He has gone on several hunger strikes</w:t>
      </w:r>
      <w:r w:rsidR="0009106F" w:rsidRPr="007B30B1">
        <w:rPr>
          <w:rFonts w:ascii="Arial" w:hAnsi="Arial" w:cs="Arial"/>
          <w:iCs/>
          <w:sz w:val="20"/>
          <w:szCs w:val="20"/>
        </w:rPr>
        <w:t xml:space="preserve"> </w:t>
      </w:r>
      <w:r w:rsidRPr="007B30B1">
        <w:rPr>
          <w:rFonts w:ascii="Arial" w:hAnsi="Arial" w:cs="Arial"/>
          <w:iCs/>
          <w:sz w:val="20"/>
          <w:szCs w:val="20"/>
        </w:rPr>
        <w:t xml:space="preserve">in protest at his </w:t>
      </w:r>
      <w:r w:rsidR="00AF2E9E" w:rsidRPr="007B30B1">
        <w:rPr>
          <w:rFonts w:ascii="Arial" w:hAnsi="Arial" w:cs="Arial"/>
          <w:iCs/>
          <w:sz w:val="20"/>
          <w:szCs w:val="20"/>
        </w:rPr>
        <w:t>imprisonment</w:t>
      </w:r>
      <w:r w:rsidR="00C72056" w:rsidRPr="007B30B1">
        <w:rPr>
          <w:rFonts w:ascii="Arial" w:hAnsi="Arial" w:cs="Arial"/>
          <w:iCs/>
          <w:sz w:val="20"/>
          <w:szCs w:val="20"/>
        </w:rPr>
        <w:t>, treatment in detention</w:t>
      </w:r>
      <w:r w:rsidR="00BB2153" w:rsidRPr="007B30B1">
        <w:rPr>
          <w:rFonts w:ascii="Arial" w:hAnsi="Arial" w:cs="Arial"/>
          <w:iCs/>
          <w:sz w:val="20"/>
          <w:szCs w:val="20"/>
        </w:rPr>
        <w:t>,</w:t>
      </w:r>
      <w:r w:rsidRPr="007B30B1">
        <w:rPr>
          <w:rFonts w:ascii="Arial" w:hAnsi="Arial" w:cs="Arial"/>
          <w:iCs/>
          <w:sz w:val="20"/>
          <w:szCs w:val="20"/>
        </w:rPr>
        <w:t xml:space="preserve"> denial of access to </w:t>
      </w:r>
      <w:r w:rsidR="00212DB3" w:rsidRPr="007B30B1">
        <w:rPr>
          <w:rFonts w:ascii="Arial" w:hAnsi="Arial" w:cs="Arial"/>
          <w:iCs/>
          <w:sz w:val="20"/>
          <w:szCs w:val="20"/>
        </w:rPr>
        <w:t xml:space="preserve">specialist medical care </w:t>
      </w:r>
      <w:r w:rsidR="00326F3F" w:rsidRPr="007B30B1">
        <w:rPr>
          <w:rFonts w:ascii="Arial" w:hAnsi="Arial" w:cs="Arial"/>
          <w:iCs/>
          <w:sz w:val="20"/>
          <w:szCs w:val="20"/>
        </w:rPr>
        <w:t xml:space="preserve">outside prison </w:t>
      </w:r>
      <w:r w:rsidR="00212DB3" w:rsidRPr="007B30B1">
        <w:rPr>
          <w:rFonts w:ascii="Arial" w:hAnsi="Arial" w:cs="Arial"/>
          <w:iCs/>
          <w:sz w:val="20"/>
          <w:szCs w:val="20"/>
        </w:rPr>
        <w:t>for his seizures and paralysis and</w:t>
      </w:r>
      <w:r w:rsidR="00BB2153" w:rsidRPr="007B30B1">
        <w:rPr>
          <w:rFonts w:ascii="Arial" w:hAnsi="Arial" w:cs="Arial"/>
          <w:iCs/>
          <w:sz w:val="20"/>
          <w:szCs w:val="20"/>
        </w:rPr>
        <w:t xml:space="preserve"> the periodic withholding of </w:t>
      </w:r>
      <w:r w:rsidR="00212DB3" w:rsidRPr="007B30B1">
        <w:rPr>
          <w:rFonts w:ascii="Arial" w:hAnsi="Arial" w:cs="Arial"/>
          <w:iCs/>
          <w:sz w:val="20"/>
          <w:szCs w:val="20"/>
        </w:rPr>
        <w:t>medication.</w:t>
      </w:r>
    </w:p>
    <w:p w14:paraId="7E88981D" w14:textId="77777777" w:rsidR="00EA68CE" w:rsidRPr="007B30B1" w:rsidRDefault="00EA68CE" w:rsidP="007B30B1">
      <w:pPr>
        <w:spacing w:after="0" w:line="240" w:lineRule="auto"/>
        <w:jc w:val="both"/>
        <w:rPr>
          <w:rFonts w:ascii="Arial" w:hAnsi="Arial" w:cs="Arial"/>
          <w:iCs/>
          <w:sz w:val="20"/>
          <w:szCs w:val="20"/>
        </w:rPr>
      </w:pPr>
    </w:p>
    <w:p w14:paraId="4A94B14A" w14:textId="2591243B" w:rsidR="00EA68CE" w:rsidRPr="007B30B1" w:rsidRDefault="00120A16" w:rsidP="007B30B1">
      <w:pPr>
        <w:spacing w:after="0" w:line="240" w:lineRule="auto"/>
        <w:jc w:val="both"/>
        <w:rPr>
          <w:rFonts w:ascii="Arial" w:hAnsi="Arial" w:cs="Arial"/>
          <w:iCs/>
          <w:sz w:val="20"/>
          <w:szCs w:val="20"/>
        </w:rPr>
      </w:pPr>
      <w:r w:rsidRPr="007B30B1">
        <w:rPr>
          <w:rFonts w:ascii="Arial" w:hAnsi="Arial" w:cs="Arial"/>
          <w:iCs/>
          <w:sz w:val="20"/>
          <w:szCs w:val="20"/>
        </w:rPr>
        <w:t xml:space="preserve">Behnam </w:t>
      </w:r>
      <w:proofErr w:type="spellStart"/>
      <w:r w:rsidRPr="007B30B1">
        <w:rPr>
          <w:rFonts w:ascii="Arial" w:hAnsi="Arial" w:cs="Arial"/>
          <w:iCs/>
          <w:sz w:val="20"/>
          <w:szCs w:val="20"/>
        </w:rPr>
        <w:t>Mahjoubi</w:t>
      </w:r>
      <w:proofErr w:type="spellEnd"/>
      <w:r w:rsidRPr="007B30B1">
        <w:rPr>
          <w:rFonts w:ascii="Arial" w:hAnsi="Arial" w:cs="Arial"/>
          <w:iCs/>
          <w:sz w:val="20"/>
          <w:szCs w:val="20"/>
        </w:rPr>
        <w:t xml:space="preserve"> was </w:t>
      </w:r>
      <w:r w:rsidR="00C72056" w:rsidRPr="007B30B1">
        <w:rPr>
          <w:rFonts w:ascii="Arial" w:hAnsi="Arial" w:cs="Arial"/>
          <w:iCs/>
          <w:sz w:val="20"/>
          <w:szCs w:val="20"/>
        </w:rPr>
        <w:t xml:space="preserve">arrested </w:t>
      </w:r>
      <w:r w:rsidR="003C15FE" w:rsidRPr="007B30B1">
        <w:rPr>
          <w:rFonts w:ascii="Arial" w:hAnsi="Arial" w:cs="Arial"/>
          <w:iCs/>
          <w:sz w:val="20"/>
          <w:szCs w:val="20"/>
        </w:rPr>
        <w:t>in</w:t>
      </w:r>
      <w:r w:rsidR="00C72056" w:rsidRPr="007B30B1">
        <w:rPr>
          <w:rFonts w:ascii="Arial" w:hAnsi="Arial" w:cs="Arial"/>
          <w:iCs/>
          <w:sz w:val="20"/>
          <w:szCs w:val="20"/>
        </w:rPr>
        <w:t xml:space="preserve"> April 2018 in connection with peaceful protests that </w:t>
      </w:r>
      <w:r w:rsidR="00A71635" w:rsidRPr="007B30B1">
        <w:rPr>
          <w:rFonts w:ascii="Arial" w:hAnsi="Arial" w:cs="Arial"/>
          <w:iCs/>
          <w:sz w:val="20"/>
          <w:szCs w:val="20"/>
        </w:rPr>
        <w:t>took</w:t>
      </w:r>
      <w:r w:rsidR="003A50F2" w:rsidRPr="007B30B1">
        <w:rPr>
          <w:rFonts w:ascii="Arial" w:hAnsi="Arial" w:cs="Arial"/>
          <w:iCs/>
          <w:sz w:val="20"/>
          <w:szCs w:val="20"/>
        </w:rPr>
        <w:t xml:space="preserve"> place in February 2018</w:t>
      </w:r>
      <w:r w:rsidR="00C72056" w:rsidRPr="007B30B1">
        <w:rPr>
          <w:rFonts w:ascii="Arial" w:hAnsi="Arial" w:cs="Arial"/>
          <w:iCs/>
          <w:sz w:val="20"/>
          <w:szCs w:val="20"/>
        </w:rPr>
        <w:t xml:space="preserve"> by </w:t>
      </w:r>
      <w:proofErr w:type="spellStart"/>
      <w:r w:rsidR="00C72056" w:rsidRPr="007B30B1">
        <w:rPr>
          <w:rFonts w:ascii="Arial" w:hAnsi="Arial" w:cs="Arial"/>
          <w:iCs/>
          <w:sz w:val="20"/>
          <w:szCs w:val="20"/>
        </w:rPr>
        <w:t>Gonabadi</w:t>
      </w:r>
      <w:proofErr w:type="spellEnd"/>
      <w:r w:rsidR="00C72056" w:rsidRPr="007B30B1">
        <w:rPr>
          <w:rFonts w:ascii="Arial" w:hAnsi="Arial" w:cs="Arial"/>
          <w:iCs/>
          <w:sz w:val="20"/>
          <w:szCs w:val="20"/>
        </w:rPr>
        <w:t xml:space="preserve"> Dervish</w:t>
      </w:r>
      <w:r w:rsidR="00B6510E" w:rsidRPr="007B30B1">
        <w:rPr>
          <w:rFonts w:ascii="Arial" w:hAnsi="Arial" w:cs="Arial"/>
          <w:iCs/>
          <w:sz w:val="20"/>
          <w:szCs w:val="20"/>
        </w:rPr>
        <w:t>es</w:t>
      </w:r>
      <w:r w:rsidR="00C72056" w:rsidRPr="007B30B1">
        <w:rPr>
          <w:rFonts w:ascii="Arial" w:hAnsi="Arial" w:cs="Arial"/>
          <w:iCs/>
          <w:sz w:val="20"/>
          <w:szCs w:val="20"/>
        </w:rPr>
        <w:t xml:space="preserve"> </w:t>
      </w:r>
      <w:r w:rsidR="003A50F2" w:rsidRPr="007B30B1">
        <w:rPr>
          <w:rFonts w:ascii="Arial" w:hAnsi="Arial" w:cs="Arial"/>
          <w:iCs/>
          <w:sz w:val="20"/>
          <w:szCs w:val="20"/>
        </w:rPr>
        <w:t xml:space="preserve">in Tehran, </w:t>
      </w:r>
      <w:r w:rsidR="00C72056" w:rsidRPr="007B30B1">
        <w:rPr>
          <w:rFonts w:ascii="Arial" w:hAnsi="Arial" w:cs="Arial"/>
          <w:iCs/>
          <w:sz w:val="20"/>
          <w:szCs w:val="20"/>
        </w:rPr>
        <w:t xml:space="preserve">which were </w:t>
      </w:r>
      <w:r w:rsidRPr="007B30B1">
        <w:rPr>
          <w:rFonts w:ascii="Arial" w:hAnsi="Arial" w:cs="Arial"/>
          <w:iCs/>
          <w:sz w:val="20"/>
          <w:szCs w:val="20"/>
        </w:rPr>
        <w:t>violent</w:t>
      </w:r>
      <w:r w:rsidR="00C72056" w:rsidRPr="007B30B1">
        <w:rPr>
          <w:rFonts w:ascii="Arial" w:hAnsi="Arial" w:cs="Arial"/>
          <w:iCs/>
          <w:sz w:val="20"/>
          <w:szCs w:val="20"/>
        </w:rPr>
        <w:t xml:space="preserve">ly quashed </w:t>
      </w:r>
      <w:r w:rsidRPr="007B30B1">
        <w:rPr>
          <w:rFonts w:ascii="Arial" w:hAnsi="Arial" w:cs="Arial"/>
          <w:iCs/>
          <w:sz w:val="20"/>
          <w:szCs w:val="20"/>
        </w:rPr>
        <w:t>by security</w:t>
      </w:r>
      <w:r w:rsidR="003A50F2" w:rsidRPr="007B30B1">
        <w:rPr>
          <w:rFonts w:ascii="Arial" w:hAnsi="Arial" w:cs="Arial"/>
          <w:iCs/>
          <w:sz w:val="20"/>
          <w:szCs w:val="20"/>
        </w:rPr>
        <w:t xml:space="preserve"> forces and resulted in the arrest of hundreds of </w:t>
      </w:r>
      <w:r w:rsidR="00B6510E" w:rsidRPr="007B30B1">
        <w:rPr>
          <w:rFonts w:ascii="Arial" w:hAnsi="Arial" w:cs="Arial"/>
          <w:iCs/>
          <w:sz w:val="20"/>
          <w:szCs w:val="20"/>
        </w:rPr>
        <w:t>men and women</w:t>
      </w:r>
      <w:r w:rsidRPr="007B30B1">
        <w:rPr>
          <w:rFonts w:ascii="Arial" w:hAnsi="Arial" w:cs="Arial"/>
          <w:iCs/>
          <w:sz w:val="20"/>
          <w:szCs w:val="20"/>
        </w:rPr>
        <w:t>. Following his arrest</w:t>
      </w:r>
      <w:r w:rsidR="003A50F2" w:rsidRPr="007B30B1">
        <w:rPr>
          <w:rFonts w:ascii="Arial" w:hAnsi="Arial" w:cs="Arial"/>
          <w:iCs/>
          <w:sz w:val="20"/>
          <w:szCs w:val="20"/>
        </w:rPr>
        <w:t xml:space="preserve"> by around 20 plain clothes security agents,</w:t>
      </w:r>
      <w:r w:rsidRPr="007B30B1">
        <w:rPr>
          <w:rFonts w:ascii="Arial" w:hAnsi="Arial" w:cs="Arial"/>
          <w:iCs/>
          <w:sz w:val="20"/>
          <w:szCs w:val="20"/>
        </w:rPr>
        <w:t xml:space="preserve"> Behnam </w:t>
      </w:r>
      <w:proofErr w:type="spellStart"/>
      <w:r w:rsidRPr="007B30B1">
        <w:rPr>
          <w:rFonts w:ascii="Arial" w:hAnsi="Arial" w:cs="Arial"/>
          <w:iCs/>
          <w:sz w:val="20"/>
          <w:szCs w:val="20"/>
        </w:rPr>
        <w:t>Mah</w:t>
      </w:r>
      <w:r w:rsidR="003A50F2" w:rsidRPr="007B30B1">
        <w:rPr>
          <w:rFonts w:ascii="Arial" w:hAnsi="Arial" w:cs="Arial"/>
          <w:iCs/>
          <w:sz w:val="20"/>
          <w:szCs w:val="20"/>
        </w:rPr>
        <w:t>joubi</w:t>
      </w:r>
      <w:proofErr w:type="spellEnd"/>
      <w:r w:rsidRPr="007B30B1">
        <w:rPr>
          <w:rFonts w:ascii="Arial" w:hAnsi="Arial" w:cs="Arial"/>
          <w:iCs/>
          <w:sz w:val="20"/>
          <w:szCs w:val="20"/>
        </w:rPr>
        <w:t xml:space="preserve"> was </w:t>
      </w:r>
      <w:r w:rsidR="003A50F2" w:rsidRPr="007B30B1">
        <w:rPr>
          <w:rFonts w:ascii="Arial" w:hAnsi="Arial" w:cs="Arial"/>
          <w:iCs/>
          <w:sz w:val="20"/>
          <w:szCs w:val="20"/>
        </w:rPr>
        <w:t>held for a week in Esfahan and a further 22 days in Kerman</w:t>
      </w:r>
      <w:r w:rsidR="007B30B1">
        <w:rPr>
          <w:rFonts w:ascii="Arial" w:hAnsi="Arial" w:cs="Arial"/>
          <w:iCs/>
          <w:sz w:val="20"/>
          <w:szCs w:val="20"/>
        </w:rPr>
        <w:t>.</w:t>
      </w:r>
      <w:r w:rsidR="003A50F2" w:rsidRPr="007B30B1">
        <w:rPr>
          <w:rFonts w:ascii="Arial" w:hAnsi="Arial" w:cs="Arial"/>
          <w:iCs/>
          <w:sz w:val="20"/>
          <w:szCs w:val="20"/>
        </w:rPr>
        <w:t xml:space="preserve"> </w:t>
      </w:r>
      <w:r w:rsidR="00926820" w:rsidRPr="007B30B1">
        <w:rPr>
          <w:rFonts w:ascii="Arial" w:hAnsi="Arial" w:cs="Arial"/>
          <w:iCs/>
          <w:sz w:val="20"/>
          <w:szCs w:val="20"/>
        </w:rPr>
        <w:t xml:space="preserve">On 9 August 2019, following an unfair trial before </w:t>
      </w:r>
      <w:r w:rsidRPr="007B30B1">
        <w:rPr>
          <w:rFonts w:ascii="Arial" w:hAnsi="Arial" w:cs="Arial"/>
          <w:iCs/>
          <w:sz w:val="20"/>
          <w:szCs w:val="20"/>
        </w:rPr>
        <w:t>Branch 26 of the Revolutionary Court in Tehran</w:t>
      </w:r>
      <w:r w:rsidR="00926820" w:rsidRPr="007B30B1">
        <w:rPr>
          <w:rFonts w:ascii="Arial" w:hAnsi="Arial" w:cs="Arial"/>
          <w:iCs/>
          <w:sz w:val="20"/>
          <w:szCs w:val="20"/>
        </w:rPr>
        <w:t xml:space="preserve">, </w:t>
      </w:r>
      <w:r w:rsidR="00DE7C07" w:rsidRPr="007B30B1">
        <w:rPr>
          <w:rFonts w:ascii="Arial" w:hAnsi="Arial" w:cs="Arial"/>
          <w:iCs/>
          <w:sz w:val="20"/>
          <w:szCs w:val="20"/>
        </w:rPr>
        <w:t xml:space="preserve">which used his forced “confessions” as admissible evidence, </w:t>
      </w:r>
      <w:r w:rsidR="00926820" w:rsidRPr="007B30B1">
        <w:rPr>
          <w:rFonts w:ascii="Arial" w:hAnsi="Arial" w:cs="Arial"/>
          <w:iCs/>
          <w:sz w:val="20"/>
          <w:szCs w:val="20"/>
        </w:rPr>
        <w:t>he was c</w:t>
      </w:r>
      <w:r w:rsidRPr="007B30B1">
        <w:rPr>
          <w:rFonts w:ascii="Arial" w:hAnsi="Arial" w:cs="Arial"/>
          <w:iCs/>
          <w:sz w:val="20"/>
          <w:szCs w:val="20"/>
        </w:rPr>
        <w:t>onvicted of “gathering and colluding to commit crimes against national security</w:t>
      </w:r>
      <w:r w:rsidR="00DB1E92" w:rsidRPr="007B30B1">
        <w:rPr>
          <w:rFonts w:ascii="Arial" w:hAnsi="Arial" w:cs="Arial"/>
          <w:iCs/>
          <w:sz w:val="20"/>
          <w:szCs w:val="20"/>
        </w:rPr>
        <w:t xml:space="preserve">” </w:t>
      </w:r>
      <w:r w:rsidRPr="007B30B1">
        <w:rPr>
          <w:rFonts w:ascii="Arial" w:hAnsi="Arial" w:cs="Arial"/>
          <w:iCs/>
          <w:sz w:val="20"/>
          <w:szCs w:val="20"/>
        </w:rPr>
        <w:t>and sentenced to two years in prison</w:t>
      </w:r>
      <w:r w:rsidR="00926820" w:rsidRPr="007B30B1">
        <w:rPr>
          <w:rFonts w:ascii="Arial" w:hAnsi="Arial" w:cs="Arial"/>
          <w:iCs/>
          <w:sz w:val="20"/>
          <w:szCs w:val="20"/>
        </w:rPr>
        <w:t xml:space="preserve"> and a two-year ban on involvement </w:t>
      </w:r>
      <w:r w:rsidR="00576D56" w:rsidRPr="007B30B1">
        <w:rPr>
          <w:rFonts w:ascii="Arial" w:hAnsi="Arial" w:cs="Arial"/>
          <w:iCs/>
          <w:sz w:val="20"/>
          <w:szCs w:val="20"/>
        </w:rPr>
        <w:t xml:space="preserve">in </w:t>
      </w:r>
      <w:r w:rsidRPr="007B30B1">
        <w:rPr>
          <w:rFonts w:ascii="Arial" w:hAnsi="Arial" w:cs="Arial"/>
          <w:iCs/>
          <w:sz w:val="20"/>
          <w:szCs w:val="20"/>
        </w:rPr>
        <w:t xml:space="preserve">social and political groups. </w:t>
      </w:r>
      <w:r w:rsidR="00600C6E" w:rsidRPr="007B30B1">
        <w:rPr>
          <w:rFonts w:ascii="Arial" w:hAnsi="Arial" w:cs="Arial"/>
          <w:iCs/>
          <w:sz w:val="20"/>
          <w:szCs w:val="20"/>
        </w:rPr>
        <w:t xml:space="preserve">I urge you to release Behnam </w:t>
      </w:r>
      <w:proofErr w:type="spellStart"/>
      <w:r w:rsidR="00600C6E" w:rsidRPr="007B30B1">
        <w:rPr>
          <w:rFonts w:ascii="Arial" w:hAnsi="Arial" w:cs="Arial"/>
          <w:iCs/>
          <w:sz w:val="20"/>
          <w:szCs w:val="20"/>
        </w:rPr>
        <w:t>Mahjoubi</w:t>
      </w:r>
      <w:proofErr w:type="spellEnd"/>
      <w:r w:rsidR="00600C6E" w:rsidRPr="007B30B1">
        <w:rPr>
          <w:rFonts w:ascii="Arial" w:hAnsi="Arial" w:cs="Arial"/>
          <w:iCs/>
          <w:sz w:val="20"/>
          <w:szCs w:val="20"/>
        </w:rPr>
        <w:t xml:space="preserve"> immediately and unconditionally as he is a prisoner of conscience, jailed solely for peacefully exercising his </w:t>
      </w:r>
      <w:r w:rsidR="00E31AAB" w:rsidRPr="007B30B1">
        <w:rPr>
          <w:rFonts w:ascii="Arial" w:hAnsi="Arial" w:cs="Arial"/>
          <w:iCs/>
          <w:sz w:val="20"/>
          <w:szCs w:val="20"/>
        </w:rPr>
        <w:t>rights</w:t>
      </w:r>
      <w:r w:rsidR="00600C6E" w:rsidRPr="007B30B1">
        <w:rPr>
          <w:rFonts w:ascii="Arial" w:hAnsi="Arial" w:cs="Arial"/>
          <w:iCs/>
          <w:sz w:val="20"/>
          <w:szCs w:val="20"/>
        </w:rPr>
        <w:t>. Pending his release, ensure that he is given the specialized medical care he needs, in compliance with medical ethics, including the principles of confidentiality, autonomy and informed consent, and that he is protected from further torture and other ill-treatment.</w:t>
      </w:r>
      <w:r w:rsidR="00A71635" w:rsidRPr="007B30B1">
        <w:rPr>
          <w:rFonts w:ascii="Arial" w:hAnsi="Arial" w:cs="Arial"/>
          <w:iCs/>
          <w:sz w:val="20"/>
          <w:szCs w:val="20"/>
        </w:rPr>
        <w:t xml:space="preserve"> </w:t>
      </w:r>
    </w:p>
    <w:p w14:paraId="59B74C5A" w14:textId="67F8F42E" w:rsidR="00EA68CE" w:rsidRPr="007B30B1" w:rsidRDefault="00EA68CE" w:rsidP="007B30B1">
      <w:pPr>
        <w:spacing w:after="0" w:line="240" w:lineRule="auto"/>
        <w:rPr>
          <w:rFonts w:ascii="Arial" w:hAnsi="Arial" w:cs="Arial"/>
          <w:iCs/>
          <w:sz w:val="20"/>
          <w:szCs w:val="20"/>
        </w:rPr>
      </w:pPr>
    </w:p>
    <w:p w14:paraId="51561A1D" w14:textId="78FFC086" w:rsidR="005D2C37" w:rsidRDefault="005D2C37" w:rsidP="007B30B1">
      <w:pPr>
        <w:spacing w:after="0" w:line="240" w:lineRule="auto"/>
        <w:rPr>
          <w:rFonts w:ascii="Arial" w:hAnsi="Arial" w:cs="Arial"/>
          <w:iCs/>
          <w:sz w:val="20"/>
          <w:szCs w:val="20"/>
        </w:rPr>
      </w:pPr>
      <w:r w:rsidRPr="007B30B1">
        <w:rPr>
          <w:rFonts w:ascii="Arial" w:hAnsi="Arial" w:cs="Arial"/>
          <w:iCs/>
          <w:sz w:val="20"/>
          <w:szCs w:val="20"/>
        </w:rPr>
        <w:t>Yours sincerely,</w:t>
      </w:r>
    </w:p>
    <w:p w14:paraId="0689C7B3" w14:textId="77777777" w:rsidR="00BC3701" w:rsidRPr="007B30B1" w:rsidRDefault="00BC3701" w:rsidP="007B30B1">
      <w:pPr>
        <w:spacing w:after="0" w:line="240" w:lineRule="auto"/>
        <w:rPr>
          <w:rFonts w:ascii="Arial" w:hAnsi="Arial" w:cs="Arial"/>
          <w:iCs/>
          <w:sz w:val="20"/>
          <w:szCs w:val="20"/>
        </w:rPr>
      </w:pPr>
    </w:p>
    <w:p w14:paraId="15D754DB" w14:textId="77777777" w:rsidR="0082127B" w:rsidRPr="007B30B1" w:rsidRDefault="0082127B" w:rsidP="007B30B1">
      <w:pPr>
        <w:pStyle w:val="AIBoxHeading"/>
        <w:shd w:val="clear" w:color="auto" w:fill="D9D9D9" w:themeFill="background1" w:themeFillShade="D9"/>
        <w:spacing w:line="240" w:lineRule="auto"/>
        <w:rPr>
          <w:rFonts w:ascii="Arial" w:hAnsi="Arial" w:cs="Arial"/>
          <w:b/>
          <w:sz w:val="32"/>
          <w:szCs w:val="32"/>
        </w:rPr>
      </w:pPr>
      <w:r w:rsidRPr="007B30B1">
        <w:rPr>
          <w:rFonts w:ascii="Arial" w:hAnsi="Arial" w:cs="Arial"/>
          <w:b/>
          <w:sz w:val="32"/>
          <w:szCs w:val="32"/>
        </w:rPr>
        <w:lastRenderedPageBreak/>
        <w:t>Additional information</w:t>
      </w:r>
    </w:p>
    <w:p w14:paraId="445FC44D" w14:textId="6EBECA9B" w:rsidR="00326F3F" w:rsidRPr="00271A89" w:rsidRDefault="00BC3701" w:rsidP="007B30B1">
      <w:pPr>
        <w:spacing w:line="240" w:lineRule="auto"/>
        <w:jc w:val="both"/>
        <w:rPr>
          <w:rFonts w:ascii="Arial" w:hAnsi="Arial" w:cs="Arial"/>
          <w:sz w:val="19"/>
          <w:szCs w:val="19"/>
        </w:rPr>
      </w:pPr>
      <w:r>
        <w:rPr>
          <w:rFonts w:ascii="Arial" w:hAnsi="Arial" w:cs="Arial"/>
          <w:sz w:val="19"/>
          <w:szCs w:val="19"/>
        </w:rPr>
        <w:br/>
      </w:r>
      <w:r w:rsidR="00502F53" w:rsidRPr="00271A89">
        <w:rPr>
          <w:rFonts w:ascii="Arial" w:hAnsi="Arial" w:cs="Arial"/>
          <w:sz w:val="19"/>
          <w:szCs w:val="19"/>
        </w:rPr>
        <w:t xml:space="preserve">Behnam </w:t>
      </w:r>
      <w:proofErr w:type="spellStart"/>
      <w:r w:rsidR="00502F53" w:rsidRPr="00271A89">
        <w:rPr>
          <w:rFonts w:ascii="Arial" w:hAnsi="Arial" w:cs="Arial"/>
          <w:sz w:val="19"/>
          <w:szCs w:val="19"/>
        </w:rPr>
        <w:t>Mahjou</w:t>
      </w:r>
      <w:r w:rsidR="00F5213A" w:rsidRPr="00271A89">
        <w:rPr>
          <w:rFonts w:ascii="Arial" w:hAnsi="Arial" w:cs="Arial"/>
          <w:sz w:val="19"/>
          <w:szCs w:val="19"/>
        </w:rPr>
        <w:t>b</w:t>
      </w:r>
      <w:r w:rsidR="00502F53" w:rsidRPr="00271A89">
        <w:rPr>
          <w:rFonts w:ascii="Arial" w:hAnsi="Arial" w:cs="Arial"/>
          <w:sz w:val="19"/>
          <w:szCs w:val="19"/>
        </w:rPr>
        <w:t>i</w:t>
      </w:r>
      <w:proofErr w:type="spellEnd"/>
      <w:r w:rsidR="00502F53" w:rsidRPr="00271A89">
        <w:rPr>
          <w:rFonts w:ascii="Arial" w:hAnsi="Arial" w:cs="Arial"/>
          <w:sz w:val="19"/>
          <w:szCs w:val="19"/>
        </w:rPr>
        <w:t xml:space="preserve"> was arrested </w:t>
      </w:r>
      <w:r w:rsidR="00E31AAB" w:rsidRPr="00271A89">
        <w:rPr>
          <w:rFonts w:ascii="Arial" w:hAnsi="Arial" w:cs="Arial"/>
          <w:sz w:val="19"/>
          <w:szCs w:val="19"/>
        </w:rPr>
        <w:t>following</w:t>
      </w:r>
      <w:r w:rsidR="00502F53" w:rsidRPr="00271A89">
        <w:rPr>
          <w:rFonts w:ascii="Arial" w:hAnsi="Arial" w:cs="Arial"/>
          <w:sz w:val="19"/>
          <w:szCs w:val="19"/>
        </w:rPr>
        <w:t xml:space="preserve"> a violent crackdown by security forces on hundreds</w:t>
      </w:r>
      <w:r w:rsidR="00DA4F7F" w:rsidRPr="00271A89">
        <w:rPr>
          <w:rFonts w:ascii="Arial" w:hAnsi="Arial" w:cs="Arial"/>
          <w:sz w:val="19"/>
          <w:szCs w:val="19"/>
        </w:rPr>
        <w:t xml:space="preserve"> of</w:t>
      </w:r>
      <w:r w:rsidR="00502F53" w:rsidRPr="00271A89">
        <w:rPr>
          <w:rFonts w:ascii="Arial" w:hAnsi="Arial" w:cs="Arial"/>
          <w:sz w:val="19"/>
          <w:szCs w:val="19"/>
        </w:rPr>
        <w:t xml:space="preserve"> </w:t>
      </w:r>
      <w:proofErr w:type="spellStart"/>
      <w:r w:rsidR="00502F53" w:rsidRPr="00271A89">
        <w:rPr>
          <w:rFonts w:ascii="Arial" w:hAnsi="Arial" w:cs="Arial"/>
          <w:sz w:val="19"/>
          <w:szCs w:val="19"/>
        </w:rPr>
        <w:t>Gonabadi</w:t>
      </w:r>
      <w:proofErr w:type="spellEnd"/>
      <w:r w:rsidR="00502F53" w:rsidRPr="00271A89">
        <w:rPr>
          <w:rFonts w:ascii="Arial" w:hAnsi="Arial" w:cs="Arial"/>
          <w:sz w:val="19"/>
          <w:szCs w:val="19"/>
        </w:rPr>
        <w:t xml:space="preserve"> Dervishes, both men and women, who had gathered </w:t>
      </w:r>
      <w:r w:rsidR="00E31AAB" w:rsidRPr="00271A89">
        <w:rPr>
          <w:rFonts w:ascii="Arial" w:hAnsi="Arial" w:cs="Arial"/>
          <w:sz w:val="19"/>
          <w:szCs w:val="19"/>
        </w:rPr>
        <w:t xml:space="preserve">peacefully </w:t>
      </w:r>
      <w:r w:rsidR="00661C47" w:rsidRPr="00271A89">
        <w:rPr>
          <w:rFonts w:ascii="Arial" w:hAnsi="Arial" w:cs="Arial"/>
          <w:sz w:val="19"/>
          <w:szCs w:val="19"/>
        </w:rPr>
        <w:t>on 19 February 2018</w:t>
      </w:r>
      <w:r w:rsidR="00DA4F7F" w:rsidRPr="00271A89">
        <w:rPr>
          <w:rFonts w:ascii="Arial" w:hAnsi="Arial" w:cs="Arial"/>
          <w:sz w:val="19"/>
          <w:szCs w:val="19"/>
        </w:rPr>
        <w:t>. The peaceful gathering was</w:t>
      </w:r>
      <w:r w:rsidR="00661C47" w:rsidRPr="00271A89">
        <w:rPr>
          <w:rFonts w:ascii="Arial" w:hAnsi="Arial" w:cs="Arial"/>
          <w:sz w:val="19"/>
          <w:szCs w:val="19"/>
        </w:rPr>
        <w:t xml:space="preserve"> </w:t>
      </w:r>
      <w:r w:rsidR="00502F53" w:rsidRPr="00271A89">
        <w:rPr>
          <w:rFonts w:ascii="Arial" w:hAnsi="Arial" w:cs="Arial"/>
          <w:sz w:val="19"/>
          <w:szCs w:val="19"/>
        </w:rPr>
        <w:t xml:space="preserve">outside the residence of their spiritual leader Noor Ali </w:t>
      </w:r>
      <w:proofErr w:type="spellStart"/>
      <w:r w:rsidR="00502F53" w:rsidRPr="00271A89">
        <w:rPr>
          <w:rFonts w:ascii="Arial" w:hAnsi="Arial" w:cs="Arial"/>
          <w:sz w:val="19"/>
          <w:szCs w:val="19"/>
        </w:rPr>
        <w:t>Tabandeh</w:t>
      </w:r>
      <w:proofErr w:type="spellEnd"/>
      <w:r w:rsidR="00DA4F7F" w:rsidRPr="00271A89">
        <w:rPr>
          <w:rFonts w:ascii="Arial" w:hAnsi="Arial" w:cs="Arial"/>
          <w:sz w:val="19"/>
          <w:szCs w:val="19"/>
        </w:rPr>
        <w:t>,</w:t>
      </w:r>
      <w:r w:rsidR="00502F53" w:rsidRPr="00271A89">
        <w:rPr>
          <w:rFonts w:ascii="Arial" w:hAnsi="Arial" w:cs="Arial"/>
          <w:sz w:val="19"/>
          <w:szCs w:val="19"/>
        </w:rPr>
        <w:t xml:space="preserve"> in an area of Tehran known as </w:t>
      </w:r>
      <w:proofErr w:type="spellStart"/>
      <w:r w:rsidR="00502F53" w:rsidRPr="00271A89">
        <w:rPr>
          <w:rFonts w:ascii="Arial" w:hAnsi="Arial" w:cs="Arial"/>
          <w:sz w:val="19"/>
          <w:szCs w:val="19"/>
        </w:rPr>
        <w:t>Golestan</w:t>
      </w:r>
      <w:proofErr w:type="spellEnd"/>
      <w:r w:rsidR="00F5213A" w:rsidRPr="00271A89">
        <w:rPr>
          <w:rFonts w:ascii="Arial" w:hAnsi="Arial" w:cs="Arial"/>
          <w:sz w:val="19"/>
          <w:szCs w:val="19"/>
        </w:rPr>
        <w:t>-e</w:t>
      </w:r>
      <w:r w:rsidR="00502F53" w:rsidRPr="00271A89">
        <w:rPr>
          <w:rFonts w:ascii="Arial" w:hAnsi="Arial" w:cs="Arial"/>
          <w:sz w:val="19"/>
          <w:szCs w:val="19"/>
        </w:rPr>
        <w:t xml:space="preserve"> </w:t>
      </w:r>
      <w:proofErr w:type="spellStart"/>
      <w:r w:rsidR="00502F53" w:rsidRPr="00271A89">
        <w:rPr>
          <w:rFonts w:ascii="Arial" w:hAnsi="Arial" w:cs="Arial"/>
          <w:sz w:val="19"/>
          <w:szCs w:val="19"/>
        </w:rPr>
        <w:t>Haftom</w:t>
      </w:r>
      <w:proofErr w:type="spellEnd"/>
      <w:r w:rsidR="00DA4F7F" w:rsidRPr="00271A89">
        <w:rPr>
          <w:rFonts w:ascii="Arial" w:hAnsi="Arial" w:cs="Arial"/>
          <w:sz w:val="19"/>
          <w:szCs w:val="19"/>
        </w:rPr>
        <w:t>,</w:t>
      </w:r>
      <w:r w:rsidR="00502F53" w:rsidRPr="00271A89">
        <w:rPr>
          <w:rFonts w:ascii="Arial" w:hAnsi="Arial" w:cs="Arial"/>
          <w:sz w:val="19"/>
          <w:szCs w:val="19"/>
        </w:rPr>
        <w:t xml:space="preserve"> to protest against the authorities’ intensified persecution of their community</w:t>
      </w:r>
      <w:r w:rsidR="00E31AAB" w:rsidRPr="00271A89">
        <w:rPr>
          <w:rFonts w:ascii="Arial" w:hAnsi="Arial" w:cs="Arial"/>
          <w:sz w:val="19"/>
          <w:szCs w:val="19"/>
        </w:rPr>
        <w:t>,</w:t>
      </w:r>
      <w:r w:rsidR="00502F53" w:rsidRPr="00271A89">
        <w:rPr>
          <w:rFonts w:ascii="Arial" w:hAnsi="Arial" w:cs="Arial"/>
          <w:sz w:val="19"/>
          <w:szCs w:val="19"/>
        </w:rPr>
        <w:t xml:space="preserve"> prevent the arrest of their leader</w:t>
      </w:r>
      <w:r w:rsidR="00E31AAB" w:rsidRPr="00271A89">
        <w:rPr>
          <w:rFonts w:ascii="Arial" w:hAnsi="Arial" w:cs="Arial"/>
          <w:sz w:val="19"/>
          <w:szCs w:val="19"/>
        </w:rPr>
        <w:t xml:space="preserve"> and call for the release of detained </w:t>
      </w:r>
      <w:proofErr w:type="spellStart"/>
      <w:r w:rsidR="00E31AAB" w:rsidRPr="00271A89">
        <w:rPr>
          <w:rFonts w:ascii="Arial" w:hAnsi="Arial" w:cs="Arial"/>
          <w:sz w:val="19"/>
          <w:szCs w:val="19"/>
        </w:rPr>
        <w:t>Gonabadi</w:t>
      </w:r>
      <w:proofErr w:type="spellEnd"/>
      <w:r w:rsidR="00E31AAB" w:rsidRPr="00271A89">
        <w:rPr>
          <w:rFonts w:ascii="Arial" w:hAnsi="Arial" w:cs="Arial"/>
          <w:sz w:val="19"/>
          <w:szCs w:val="19"/>
        </w:rPr>
        <w:t xml:space="preserve"> Dervishes</w:t>
      </w:r>
      <w:r w:rsidR="00502F53" w:rsidRPr="00271A89">
        <w:rPr>
          <w:rFonts w:ascii="Arial" w:hAnsi="Arial" w:cs="Arial"/>
          <w:sz w:val="19"/>
          <w:szCs w:val="19"/>
        </w:rPr>
        <w:t xml:space="preserve">. </w:t>
      </w:r>
      <w:r w:rsidR="00926820" w:rsidRPr="00271A89">
        <w:rPr>
          <w:rFonts w:ascii="Arial" w:hAnsi="Arial" w:cs="Arial"/>
          <w:sz w:val="19"/>
          <w:szCs w:val="19"/>
        </w:rPr>
        <w:t>Those present at the protest</w:t>
      </w:r>
      <w:r w:rsidR="0069079E" w:rsidRPr="00271A89">
        <w:rPr>
          <w:rFonts w:ascii="Arial" w:hAnsi="Arial" w:cs="Arial"/>
          <w:sz w:val="19"/>
          <w:szCs w:val="19"/>
        </w:rPr>
        <w:t xml:space="preserve"> </w:t>
      </w:r>
      <w:r w:rsidR="00926820" w:rsidRPr="00271A89">
        <w:rPr>
          <w:rFonts w:ascii="Arial" w:hAnsi="Arial" w:cs="Arial"/>
          <w:sz w:val="19"/>
          <w:szCs w:val="19"/>
        </w:rPr>
        <w:t xml:space="preserve">reported that police and plainclothes </w:t>
      </w:r>
      <w:proofErr w:type="spellStart"/>
      <w:r w:rsidR="00926820" w:rsidRPr="00271A89">
        <w:rPr>
          <w:rFonts w:ascii="Arial" w:hAnsi="Arial" w:cs="Arial"/>
          <w:sz w:val="19"/>
          <w:szCs w:val="19"/>
        </w:rPr>
        <w:t>Basiji</w:t>
      </w:r>
      <w:proofErr w:type="spellEnd"/>
      <w:r w:rsidR="00926820" w:rsidRPr="00271A89">
        <w:rPr>
          <w:rFonts w:ascii="Arial" w:hAnsi="Arial" w:cs="Arial"/>
          <w:sz w:val="19"/>
          <w:szCs w:val="19"/>
        </w:rPr>
        <w:t xml:space="preserve"> </w:t>
      </w:r>
      <w:r w:rsidR="00BB2153" w:rsidRPr="00271A89">
        <w:rPr>
          <w:rFonts w:ascii="Arial" w:hAnsi="Arial" w:cs="Arial"/>
          <w:sz w:val="19"/>
          <w:szCs w:val="19"/>
        </w:rPr>
        <w:t xml:space="preserve">paramilitary </w:t>
      </w:r>
      <w:r w:rsidR="00926820" w:rsidRPr="00271A89">
        <w:rPr>
          <w:rFonts w:ascii="Arial" w:hAnsi="Arial" w:cs="Arial"/>
          <w:sz w:val="19"/>
          <w:szCs w:val="19"/>
        </w:rPr>
        <w:t>forces resorted to beating</w:t>
      </w:r>
      <w:r w:rsidR="001A0CE9" w:rsidRPr="00271A89">
        <w:rPr>
          <w:rFonts w:ascii="Arial" w:hAnsi="Arial" w:cs="Arial"/>
          <w:sz w:val="19"/>
          <w:szCs w:val="19"/>
        </w:rPr>
        <w:t xml:space="preserve"> the protestors</w:t>
      </w:r>
      <w:r w:rsidR="00BE73B0" w:rsidRPr="00271A89">
        <w:rPr>
          <w:rFonts w:ascii="Arial" w:hAnsi="Arial" w:cs="Arial"/>
          <w:sz w:val="19"/>
          <w:szCs w:val="19"/>
        </w:rPr>
        <w:t xml:space="preserve"> </w:t>
      </w:r>
      <w:r w:rsidR="00926820" w:rsidRPr="00271A89">
        <w:rPr>
          <w:rFonts w:ascii="Arial" w:hAnsi="Arial" w:cs="Arial"/>
          <w:sz w:val="19"/>
          <w:szCs w:val="19"/>
        </w:rPr>
        <w:t>with batons, electric cables and sharp objects, and use</w:t>
      </w:r>
      <w:r w:rsidR="001E1F86" w:rsidRPr="00271A89">
        <w:rPr>
          <w:rFonts w:ascii="Arial" w:hAnsi="Arial" w:cs="Arial"/>
          <w:sz w:val="19"/>
          <w:szCs w:val="19"/>
        </w:rPr>
        <w:t>d</w:t>
      </w:r>
      <w:r w:rsidR="00926820" w:rsidRPr="00271A89">
        <w:rPr>
          <w:rFonts w:ascii="Arial" w:hAnsi="Arial" w:cs="Arial"/>
          <w:sz w:val="19"/>
          <w:szCs w:val="19"/>
        </w:rPr>
        <w:t xml:space="preserve"> tear gas, water cannons and live ammunition to disperse the crowd, violently arresting over 300 men and women. </w:t>
      </w:r>
      <w:r w:rsidR="002F603E" w:rsidRPr="00271A89">
        <w:rPr>
          <w:rFonts w:ascii="Arial" w:hAnsi="Arial" w:cs="Arial"/>
          <w:sz w:val="19"/>
          <w:szCs w:val="19"/>
        </w:rPr>
        <w:t xml:space="preserve">Those present reported that security forces raided a nearby five-storey apartment building to which the protesters had escaped, </w:t>
      </w:r>
      <w:r w:rsidR="00661C47" w:rsidRPr="00271A89">
        <w:rPr>
          <w:rFonts w:ascii="Arial" w:hAnsi="Arial" w:cs="Arial"/>
          <w:sz w:val="19"/>
          <w:szCs w:val="19"/>
        </w:rPr>
        <w:t xml:space="preserve">fired </w:t>
      </w:r>
      <w:r w:rsidR="002F603E" w:rsidRPr="00271A89">
        <w:rPr>
          <w:rFonts w:ascii="Arial" w:hAnsi="Arial" w:cs="Arial"/>
          <w:sz w:val="19"/>
          <w:szCs w:val="19"/>
        </w:rPr>
        <w:t xml:space="preserve">tear gas into the staircases, formed a “tunnel” of batons and struck protesters repeatedly on their backs, heads and faces as they violently dragged them down the stairs and into police vans. Pictures and videos from the incident </w:t>
      </w:r>
      <w:r w:rsidR="0069079E" w:rsidRPr="00271A89">
        <w:rPr>
          <w:rFonts w:ascii="Arial" w:hAnsi="Arial" w:cs="Arial"/>
          <w:sz w:val="19"/>
          <w:szCs w:val="19"/>
        </w:rPr>
        <w:t xml:space="preserve">and its aftermath </w:t>
      </w:r>
      <w:r w:rsidR="002F603E" w:rsidRPr="00271A89">
        <w:rPr>
          <w:rFonts w:ascii="Arial" w:hAnsi="Arial" w:cs="Arial"/>
          <w:sz w:val="19"/>
          <w:szCs w:val="19"/>
        </w:rPr>
        <w:t>show protesters with lacerations and other wounds to their faces and bodies and bandaged heads and other body parts.</w:t>
      </w:r>
      <w:r w:rsidR="00271A89">
        <w:rPr>
          <w:rFonts w:ascii="Arial" w:hAnsi="Arial" w:cs="Arial"/>
          <w:sz w:val="19"/>
          <w:szCs w:val="19"/>
        </w:rPr>
        <w:t xml:space="preserve"> </w:t>
      </w:r>
      <w:r w:rsidR="002A184F" w:rsidRPr="00271A89">
        <w:rPr>
          <w:rFonts w:ascii="Arial" w:hAnsi="Arial" w:cs="Arial"/>
          <w:sz w:val="19"/>
          <w:szCs w:val="19"/>
        </w:rPr>
        <w:t>In relation to this incident, m</w:t>
      </w:r>
      <w:r w:rsidR="0069079E" w:rsidRPr="00271A89">
        <w:rPr>
          <w:rFonts w:ascii="Arial" w:hAnsi="Arial" w:cs="Arial"/>
          <w:sz w:val="19"/>
          <w:szCs w:val="19"/>
        </w:rPr>
        <w:t xml:space="preserve">ore than 200 </w:t>
      </w:r>
      <w:proofErr w:type="spellStart"/>
      <w:r w:rsidR="002A184F" w:rsidRPr="00271A89">
        <w:rPr>
          <w:rFonts w:ascii="Arial" w:hAnsi="Arial" w:cs="Arial"/>
          <w:sz w:val="19"/>
          <w:szCs w:val="19"/>
        </w:rPr>
        <w:t>Gonabadi</w:t>
      </w:r>
      <w:proofErr w:type="spellEnd"/>
      <w:r w:rsidR="002A184F" w:rsidRPr="00271A89">
        <w:rPr>
          <w:rFonts w:ascii="Arial" w:hAnsi="Arial" w:cs="Arial"/>
          <w:sz w:val="19"/>
          <w:szCs w:val="19"/>
        </w:rPr>
        <w:t xml:space="preserve"> Dervishes</w:t>
      </w:r>
      <w:r w:rsidR="0069079E" w:rsidRPr="00271A89">
        <w:rPr>
          <w:rFonts w:ascii="Arial" w:hAnsi="Arial" w:cs="Arial"/>
          <w:sz w:val="19"/>
          <w:szCs w:val="19"/>
        </w:rPr>
        <w:t xml:space="preserve"> were sentenced to a total of 1,080 years in prison, 5,995 lashes as well as internal “exile”, travel bans, and bans on joining political and social groups. </w:t>
      </w:r>
      <w:r w:rsidR="00B247B3" w:rsidRPr="00271A89">
        <w:rPr>
          <w:rFonts w:ascii="Arial" w:hAnsi="Arial" w:cs="Arial"/>
          <w:sz w:val="19"/>
          <w:szCs w:val="19"/>
        </w:rPr>
        <w:t xml:space="preserve">In Behnam </w:t>
      </w:r>
      <w:proofErr w:type="spellStart"/>
      <w:r w:rsidR="00B247B3" w:rsidRPr="00271A89">
        <w:rPr>
          <w:rFonts w:ascii="Arial" w:hAnsi="Arial" w:cs="Arial"/>
          <w:sz w:val="19"/>
          <w:szCs w:val="19"/>
        </w:rPr>
        <w:t>Mahjoubi’s</w:t>
      </w:r>
      <w:proofErr w:type="spellEnd"/>
      <w:r w:rsidR="00B247B3" w:rsidRPr="00271A89">
        <w:rPr>
          <w:rFonts w:ascii="Arial" w:hAnsi="Arial" w:cs="Arial"/>
          <w:sz w:val="19"/>
          <w:szCs w:val="19"/>
        </w:rPr>
        <w:t xml:space="preserve"> court verdict, the prosecution had cited </w:t>
      </w:r>
      <w:r w:rsidR="00576D56" w:rsidRPr="00271A89">
        <w:rPr>
          <w:rFonts w:ascii="Arial" w:hAnsi="Arial" w:cs="Arial"/>
          <w:sz w:val="19"/>
          <w:szCs w:val="19"/>
        </w:rPr>
        <w:t xml:space="preserve">peaceful activities protected under international </w:t>
      </w:r>
      <w:r w:rsidR="00B247B3" w:rsidRPr="00271A89">
        <w:rPr>
          <w:rFonts w:ascii="Arial" w:hAnsi="Arial" w:cs="Arial"/>
          <w:sz w:val="19"/>
          <w:szCs w:val="19"/>
        </w:rPr>
        <w:t xml:space="preserve">human rights </w:t>
      </w:r>
      <w:r w:rsidR="00576D56" w:rsidRPr="00271A89">
        <w:rPr>
          <w:rFonts w:ascii="Arial" w:hAnsi="Arial" w:cs="Arial"/>
          <w:sz w:val="19"/>
          <w:szCs w:val="19"/>
        </w:rPr>
        <w:t>law as evidence of criminal activity</w:t>
      </w:r>
      <w:r w:rsidR="00B247B3" w:rsidRPr="00271A89">
        <w:rPr>
          <w:rFonts w:ascii="Arial" w:hAnsi="Arial" w:cs="Arial"/>
          <w:sz w:val="19"/>
          <w:szCs w:val="19"/>
        </w:rPr>
        <w:t xml:space="preserve">. The </w:t>
      </w:r>
      <w:r w:rsidR="00576D56" w:rsidRPr="00271A89">
        <w:rPr>
          <w:rFonts w:ascii="Arial" w:hAnsi="Arial" w:cs="Arial"/>
          <w:sz w:val="19"/>
          <w:szCs w:val="19"/>
        </w:rPr>
        <w:t xml:space="preserve">court cited activities such as his </w:t>
      </w:r>
      <w:r w:rsidR="00B247B3" w:rsidRPr="00271A89">
        <w:rPr>
          <w:rFonts w:ascii="Arial" w:hAnsi="Arial" w:cs="Arial"/>
          <w:sz w:val="19"/>
          <w:szCs w:val="19"/>
        </w:rPr>
        <w:t xml:space="preserve">peaceful </w:t>
      </w:r>
      <w:r w:rsidR="00576D56" w:rsidRPr="00271A89">
        <w:rPr>
          <w:rFonts w:ascii="Arial" w:hAnsi="Arial" w:cs="Arial"/>
          <w:sz w:val="19"/>
          <w:szCs w:val="19"/>
        </w:rPr>
        <w:t xml:space="preserve">participation at the protest, his forced “confessions” admitting his attendance in what the prosecution called an “illegal” protest, and </w:t>
      </w:r>
      <w:r w:rsidR="00B247B3" w:rsidRPr="00271A89">
        <w:rPr>
          <w:rFonts w:ascii="Arial" w:hAnsi="Arial" w:cs="Arial"/>
          <w:sz w:val="19"/>
          <w:szCs w:val="19"/>
        </w:rPr>
        <w:t xml:space="preserve">his alleged </w:t>
      </w:r>
      <w:r w:rsidR="00576D56" w:rsidRPr="00271A89">
        <w:rPr>
          <w:rFonts w:ascii="Arial" w:hAnsi="Arial" w:cs="Arial"/>
          <w:sz w:val="19"/>
          <w:szCs w:val="19"/>
        </w:rPr>
        <w:t xml:space="preserve">membership of online groups that report on human rights violations perpetrated against </w:t>
      </w:r>
      <w:proofErr w:type="spellStart"/>
      <w:r w:rsidR="00576D56" w:rsidRPr="00271A89">
        <w:rPr>
          <w:rFonts w:ascii="Arial" w:hAnsi="Arial" w:cs="Arial"/>
          <w:sz w:val="19"/>
          <w:szCs w:val="19"/>
        </w:rPr>
        <w:t>Gonabadi</w:t>
      </w:r>
      <w:proofErr w:type="spellEnd"/>
      <w:r w:rsidR="00576D56" w:rsidRPr="00271A89">
        <w:rPr>
          <w:rFonts w:ascii="Arial" w:hAnsi="Arial" w:cs="Arial"/>
          <w:sz w:val="19"/>
          <w:szCs w:val="19"/>
        </w:rPr>
        <w:t xml:space="preserve"> Dervishes to convict </w:t>
      </w:r>
      <w:r w:rsidR="00B247B3" w:rsidRPr="00271A89">
        <w:rPr>
          <w:rFonts w:ascii="Arial" w:hAnsi="Arial" w:cs="Arial"/>
          <w:sz w:val="19"/>
          <w:szCs w:val="19"/>
        </w:rPr>
        <w:t>him.</w:t>
      </w:r>
    </w:p>
    <w:p w14:paraId="3B1D71D4" w14:textId="3070AE5B" w:rsidR="00D23D90" w:rsidRPr="00271A89" w:rsidRDefault="00B247B3" w:rsidP="007B30B1">
      <w:pPr>
        <w:spacing w:line="240" w:lineRule="auto"/>
        <w:jc w:val="both"/>
        <w:rPr>
          <w:rFonts w:ascii="Arial" w:hAnsi="Arial" w:cs="Arial"/>
          <w:sz w:val="19"/>
          <w:szCs w:val="19"/>
        </w:rPr>
      </w:pPr>
      <w:r w:rsidRPr="00271A89">
        <w:rPr>
          <w:rFonts w:ascii="Arial" w:hAnsi="Arial" w:cs="Arial"/>
          <w:sz w:val="19"/>
          <w:szCs w:val="19"/>
        </w:rPr>
        <w:t xml:space="preserve">Since his imprisonment, </w:t>
      </w:r>
      <w:r w:rsidR="000F5AA0" w:rsidRPr="00271A89">
        <w:rPr>
          <w:rFonts w:ascii="Arial" w:hAnsi="Arial" w:cs="Arial"/>
          <w:sz w:val="19"/>
          <w:szCs w:val="19"/>
        </w:rPr>
        <w:t xml:space="preserve">Behnam </w:t>
      </w:r>
      <w:proofErr w:type="spellStart"/>
      <w:r w:rsidR="000F5AA0" w:rsidRPr="00271A89">
        <w:rPr>
          <w:rFonts w:ascii="Arial" w:hAnsi="Arial" w:cs="Arial"/>
          <w:sz w:val="19"/>
          <w:szCs w:val="19"/>
        </w:rPr>
        <w:t>Mahjoubi</w:t>
      </w:r>
      <w:proofErr w:type="spellEnd"/>
      <w:r w:rsidR="000F5AA0" w:rsidRPr="00271A89">
        <w:rPr>
          <w:rFonts w:ascii="Arial" w:hAnsi="Arial" w:cs="Arial"/>
          <w:sz w:val="19"/>
          <w:szCs w:val="19"/>
        </w:rPr>
        <w:t xml:space="preserve"> has undertaken several hunger strikes. </w:t>
      </w:r>
      <w:r w:rsidR="00BB2153" w:rsidRPr="00271A89">
        <w:rPr>
          <w:rFonts w:ascii="Arial" w:hAnsi="Arial" w:cs="Arial"/>
          <w:sz w:val="19"/>
          <w:szCs w:val="19"/>
        </w:rPr>
        <w:t xml:space="preserve">Amnesty International understands that the prison authorities often delay giving his medication to him for several weeks after his family have taken it to the prison. </w:t>
      </w:r>
      <w:r w:rsidR="000F5AA0" w:rsidRPr="00271A89">
        <w:rPr>
          <w:rFonts w:ascii="Arial" w:hAnsi="Arial" w:cs="Arial"/>
          <w:sz w:val="19"/>
          <w:szCs w:val="19"/>
        </w:rPr>
        <w:t xml:space="preserve">He went on </w:t>
      </w:r>
      <w:r w:rsidR="003A0E7E" w:rsidRPr="00271A89">
        <w:rPr>
          <w:rFonts w:ascii="Arial" w:hAnsi="Arial" w:cs="Arial"/>
          <w:sz w:val="19"/>
          <w:szCs w:val="19"/>
        </w:rPr>
        <w:t xml:space="preserve">his first </w:t>
      </w:r>
      <w:r w:rsidR="000F5AA0" w:rsidRPr="00271A89">
        <w:rPr>
          <w:rFonts w:ascii="Arial" w:hAnsi="Arial" w:cs="Arial"/>
          <w:sz w:val="19"/>
          <w:szCs w:val="19"/>
        </w:rPr>
        <w:t>hunger strike on 31 July 2020</w:t>
      </w:r>
      <w:r w:rsidR="003A0E7E" w:rsidRPr="00271A89">
        <w:rPr>
          <w:rFonts w:ascii="Arial" w:hAnsi="Arial" w:cs="Arial"/>
          <w:sz w:val="19"/>
          <w:szCs w:val="19"/>
        </w:rPr>
        <w:t xml:space="preserve"> </w:t>
      </w:r>
      <w:r w:rsidRPr="00271A89">
        <w:rPr>
          <w:rFonts w:ascii="Arial" w:hAnsi="Arial" w:cs="Arial"/>
          <w:sz w:val="19"/>
          <w:szCs w:val="19"/>
        </w:rPr>
        <w:t>and</w:t>
      </w:r>
      <w:r w:rsidR="003A0E7E" w:rsidRPr="00271A89">
        <w:rPr>
          <w:rFonts w:ascii="Arial" w:hAnsi="Arial" w:cs="Arial"/>
          <w:sz w:val="19"/>
          <w:szCs w:val="19"/>
        </w:rPr>
        <w:t xml:space="preserve"> ended it </w:t>
      </w:r>
      <w:r w:rsidR="00720D3A" w:rsidRPr="00271A89">
        <w:rPr>
          <w:rFonts w:ascii="Arial" w:hAnsi="Arial" w:cs="Arial"/>
          <w:sz w:val="19"/>
          <w:szCs w:val="19"/>
        </w:rPr>
        <w:t>three days</w:t>
      </w:r>
      <w:r w:rsidR="00661C47" w:rsidRPr="00271A89">
        <w:rPr>
          <w:rFonts w:ascii="Arial" w:hAnsi="Arial" w:cs="Arial"/>
          <w:sz w:val="19"/>
          <w:szCs w:val="19"/>
        </w:rPr>
        <w:t xml:space="preserve"> later</w:t>
      </w:r>
      <w:r w:rsidR="003A0E7E" w:rsidRPr="00271A89">
        <w:rPr>
          <w:rFonts w:ascii="Arial" w:hAnsi="Arial" w:cs="Arial"/>
          <w:sz w:val="19"/>
          <w:szCs w:val="19"/>
        </w:rPr>
        <w:t xml:space="preserve"> after the prison authorities promised to provide him with his medication.</w:t>
      </w:r>
      <w:r w:rsidRPr="00271A89">
        <w:rPr>
          <w:rFonts w:ascii="Arial" w:hAnsi="Arial" w:cs="Arial"/>
          <w:sz w:val="19"/>
          <w:szCs w:val="19"/>
        </w:rPr>
        <w:t xml:space="preserve"> </w:t>
      </w:r>
      <w:r w:rsidR="002F527A" w:rsidRPr="00271A89">
        <w:rPr>
          <w:rFonts w:ascii="Arial" w:hAnsi="Arial" w:cs="Arial"/>
          <w:sz w:val="19"/>
          <w:szCs w:val="19"/>
        </w:rPr>
        <w:t xml:space="preserve">He went on hunger strike </w:t>
      </w:r>
      <w:r w:rsidR="001973B0" w:rsidRPr="00271A89">
        <w:rPr>
          <w:rFonts w:ascii="Arial" w:hAnsi="Arial" w:cs="Arial"/>
          <w:sz w:val="19"/>
          <w:szCs w:val="19"/>
        </w:rPr>
        <w:t xml:space="preserve">again </w:t>
      </w:r>
      <w:r w:rsidRPr="00271A89">
        <w:rPr>
          <w:rFonts w:ascii="Arial" w:hAnsi="Arial" w:cs="Arial"/>
          <w:sz w:val="19"/>
          <w:szCs w:val="19"/>
        </w:rPr>
        <w:t>around</w:t>
      </w:r>
      <w:r w:rsidR="002F527A" w:rsidRPr="00271A89">
        <w:rPr>
          <w:rFonts w:ascii="Arial" w:hAnsi="Arial" w:cs="Arial"/>
          <w:sz w:val="19"/>
          <w:szCs w:val="19"/>
        </w:rPr>
        <w:t xml:space="preserve"> mid-August</w:t>
      </w:r>
      <w:r w:rsidRPr="00271A89">
        <w:rPr>
          <w:rFonts w:ascii="Arial" w:hAnsi="Arial" w:cs="Arial"/>
          <w:sz w:val="19"/>
          <w:szCs w:val="19"/>
        </w:rPr>
        <w:t xml:space="preserve"> </w:t>
      </w:r>
      <w:r w:rsidR="00CA1BFE" w:rsidRPr="00271A89">
        <w:rPr>
          <w:rFonts w:ascii="Arial" w:hAnsi="Arial" w:cs="Arial"/>
          <w:sz w:val="19"/>
          <w:szCs w:val="19"/>
        </w:rPr>
        <w:t xml:space="preserve">for 12 days </w:t>
      </w:r>
      <w:r w:rsidRPr="00271A89">
        <w:rPr>
          <w:rFonts w:ascii="Arial" w:hAnsi="Arial" w:cs="Arial"/>
          <w:sz w:val="19"/>
          <w:szCs w:val="19"/>
        </w:rPr>
        <w:t>in solidarity with human rights lawyer Nasrin Sotoudeh who was on hunger strike demanding the release of prisoners of conscience amidst</w:t>
      </w:r>
      <w:r w:rsidR="001973B0" w:rsidRPr="00271A89">
        <w:rPr>
          <w:rFonts w:ascii="Arial" w:hAnsi="Arial" w:cs="Arial"/>
          <w:sz w:val="19"/>
          <w:szCs w:val="19"/>
        </w:rPr>
        <w:t xml:space="preserve"> the spread of</w:t>
      </w:r>
      <w:r w:rsidRPr="00271A89">
        <w:rPr>
          <w:rFonts w:ascii="Arial" w:hAnsi="Arial" w:cs="Arial"/>
          <w:sz w:val="19"/>
          <w:szCs w:val="19"/>
        </w:rPr>
        <w:t xml:space="preserve"> COVID-19 </w:t>
      </w:r>
      <w:r w:rsidR="001973B0" w:rsidRPr="00271A89">
        <w:rPr>
          <w:rFonts w:ascii="Arial" w:hAnsi="Arial" w:cs="Arial"/>
          <w:sz w:val="19"/>
          <w:szCs w:val="19"/>
        </w:rPr>
        <w:t>in Iran’s prisons. Earlier in the year, the Iranian authorities had temporarily released around 128,000 prisoners on furlough and pardoned another 10,000 in response to COVID-19, but hundreds of prisoners of conscience were excluded.</w:t>
      </w:r>
      <w:r w:rsidR="00CA1BFE" w:rsidRPr="00271A89">
        <w:rPr>
          <w:rFonts w:ascii="Arial" w:hAnsi="Arial" w:cs="Arial"/>
          <w:sz w:val="19"/>
          <w:szCs w:val="19"/>
        </w:rPr>
        <w:t xml:space="preserve"> Behnam </w:t>
      </w:r>
      <w:proofErr w:type="spellStart"/>
      <w:r w:rsidR="00CA1BFE" w:rsidRPr="00271A89">
        <w:rPr>
          <w:rFonts w:ascii="Arial" w:hAnsi="Arial" w:cs="Arial"/>
          <w:sz w:val="19"/>
          <w:szCs w:val="19"/>
        </w:rPr>
        <w:t>Mahjoubi’s</w:t>
      </w:r>
      <w:proofErr w:type="spellEnd"/>
      <w:r w:rsidR="00CA1BFE" w:rsidRPr="00271A89">
        <w:rPr>
          <w:rFonts w:ascii="Arial" w:hAnsi="Arial" w:cs="Arial"/>
          <w:sz w:val="19"/>
          <w:szCs w:val="19"/>
        </w:rPr>
        <w:t xml:space="preserve"> </w:t>
      </w:r>
      <w:r w:rsidR="006F6274" w:rsidRPr="00271A89">
        <w:rPr>
          <w:rFonts w:ascii="Arial" w:hAnsi="Arial" w:cs="Arial"/>
          <w:sz w:val="19"/>
          <w:szCs w:val="19"/>
        </w:rPr>
        <w:t xml:space="preserve">12 day </w:t>
      </w:r>
      <w:r w:rsidR="00CA1BFE" w:rsidRPr="00271A89">
        <w:rPr>
          <w:rFonts w:ascii="Arial" w:hAnsi="Arial" w:cs="Arial"/>
          <w:sz w:val="19"/>
          <w:szCs w:val="19"/>
        </w:rPr>
        <w:t>hunger strike</w:t>
      </w:r>
      <w:r w:rsidR="006F6274" w:rsidRPr="00271A89">
        <w:rPr>
          <w:rFonts w:ascii="Arial" w:hAnsi="Arial" w:cs="Arial"/>
          <w:sz w:val="19"/>
          <w:szCs w:val="19"/>
        </w:rPr>
        <w:t xml:space="preserve"> in August 2020</w:t>
      </w:r>
      <w:r w:rsidR="00CA1BFE" w:rsidRPr="00271A89">
        <w:rPr>
          <w:rFonts w:ascii="Arial" w:hAnsi="Arial" w:cs="Arial"/>
          <w:sz w:val="19"/>
          <w:szCs w:val="19"/>
        </w:rPr>
        <w:t xml:space="preserve"> severely weakened him and eventually led to him collapsing in prison, after which he was taken to hospital but was returned to prison the same day, despite doctors recommending that he be admitted for several days</w:t>
      </w:r>
      <w:r w:rsidR="0069079E" w:rsidRPr="00271A89">
        <w:rPr>
          <w:rFonts w:ascii="Arial" w:hAnsi="Arial" w:cs="Arial"/>
          <w:sz w:val="19"/>
          <w:szCs w:val="19"/>
        </w:rPr>
        <w:t>, according to informed sources with knowledge of his case</w:t>
      </w:r>
      <w:r w:rsidR="00CA1BFE" w:rsidRPr="00271A89">
        <w:rPr>
          <w:rFonts w:ascii="Arial" w:hAnsi="Arial" w:cs="Arial"/>
          <w:sz w:val="19"/>
          <w:szCs w:val="19"/>
        </w:rPr>
        <w:t xml:space="preserve">. </w:t>
      </w:r>
      <w:r w:rsidR="00497A70" w:rsidRPr="00271A89">
        <w:rPr>
          <w:rFonts w:ascii="Arial" w:hAnsi="Arial" w:cs="Arial"/>
          <w:sz w:val="19"/>
          <w:szCs w:val="19"/>
        </w:rPr>
        <w:t xml:space="preserve">During the last week of September 2020, </w:t>
      </w:r>
      <w:r w:rsidR="003A0E7E" w:rsidRPr="00271A89">
        <w:rPr>
          <w:rFonts w:ascii="Arial" w:hAnsi="Arial" w:cs="Arial"/>
          <w:sz w:val="19"/>
          <w:szCs w:val="19"/>
        </w:rPr>
        <w:t xml:space="preserve">Behnam </w:t>
      </w:r>
      <w:proofErr w:type="spellStart"/>
      <w:r w:rsidR="003A0E7E" w:rsidRPr="00271A89">
        <w:rPr>
          <w:rFonts w:ascii="Arial" w:hAnsi="Arial" w:cs="Arial"/>
          <w:sz w:val="19"/>
          <w:szCs w:val="19"/>
        </w:rPr>
        <w:t>Mahjoubi</w:t>
      </w:r>
      <w:proofErr w:type="spellEnd"/>
      <w:r w:rsidR="00497A70" w:rsidRPr="00271A89">
        <w:rPr>
          <w:rFonts w:ascii="Arial" w:hAnsi="Arial" w:cs="Arial"/>
          <w:sz w:val="19"/>
          <w:szCs w:val="19"/>
        </w:rPr>
        <w:t xml:space="preserve"> suffered from seizures, resulting i</w:t>
      </w:r>
      <w:r w:rsidR="0056502A" w:rsidRPr="00271A89">
        <w:rPr>
          <w:rFonts w:ascii="Arial" w:hAnsi="Arial" w:cs="Arial"/>
          <w:sz w:val="19"/>
          <w:szCs w:val="19"/>
        </w:rPr>
        <w:t>n his head being</w:t>
      </w:r>
      <w:r w:rsidR="00497A70" w:rsidRPr="00271A89">
        <w:rPr>
          <w:rFonts w:ascii="Arial" w:hAnsi="Arial" w:cs="Arial"/>
          <w:sz w:val="19"/>
          <w:szCs w:val="19"/>
        </w:rPr>
        <w:t xml:space="preserve"> knock</w:t>
      </w:r>
      <w:r w:rsidR="0056502A" w:rsidRPr="00271A89">
        <w:rPr>
          <w:rFonts w:ascii="Arial" w:hAnsi="Arial" w:cs="Arial"/>
          <w:sz w:val="19"/>
          <w:szCs w:val="19"/>
        </w:rPr>
        <w:t>ed to</w:t>
      </w:r>
      <w:r w:rsidR="00497A70" w:rsidRPr="00271A89">
        <w:rPr>
          <w:rFonts w:ascii="Arial" w:hAnsi="Arial" w:cs="Arial"/>
          <w:sz w:val="19"/>
          <w:szCs w:val="19"/>
        </w:rPr>
        <w:t xml:space="preserve"> the ground and </w:t>
      </w:r>
      <w:r w:rsidR="00F6090A" w:rsidRPr="00271A89">
        <w:rPr>
          <w:rFonts w:ascii="Arial" w:hAnsi="Arial" w:cs="Arial"/>
          <w:sz w:val="19"/>
          <w:szCs w:val="19"/>
        </w:rPr>
        <w:t>temporary paralysis on the left side of his body</w:t>
      </w:r>
      <w:r w:rsidR="00497A70" w:rsidRPr="00271A89">
        <w:rPr>
          <w:rFonts w:ascii="Arial" w:hAnsi="Arial" w:cs="Arial"/>
          <w:sz w:val="19"/>
          <w:szCs w:val="19"/>
        </w:rPr>
        <w:t xml:space="preserve">. Sources with knowledge about his case told Amnesty International that </w:t>
      </w:r>
      <w:r w:rsidR="00AD310E" w:rsidRPr="00271A89">
        <w:rPr>
          <w:rFonts w:ascii="Arial" w:hAnsi="Arial" w:cs="Arial"/>
          <w:sz w:val="19"/>
          <w:szCs w:val="19"/>
        </w:rPr>
        <w:t xml:space="preserve">a doctor in the prison clinic had pressured him to take </w:t>
      </w:r>
      <w:r w:rsidR="00497A70" w:rsidRPr="00271A89">
        <w:rPr>
          <w:rFonts w:ascii="Arial" w:hAnsi="Arial" w:cs="Arial"/>
          <w:sz w:val="19"/>
          <w:szCs w:val="19"/>
        </w:rPr>
        <w:t xml:space="preserve">sleeping tablets </w:t>
      </w:r>
      <w:r w:rsidR="00AD310E" w:rsidRPr="00271A89">
        <w:rPr>
          <w:rFonts w:ascii="Arial" w:hAnsi="Arial" w:cs="Arial"/>
          <w:sz w:val="19"/>
          <w:szCs w:val="19"/>
        </w:rPr>
        <w:t xml:space="preserve">to treat his panic disorder but </w:t>
      </w:r>
      <w:r w:rsidR="00F6090A" w:rsidRPr="00271A89">
        <w:rPr>
          <w:rFonts w:ascii="Arial" w:hAnsi="Arial" w:cs="Arial"/>
          <w:sz w:val="19"/>
          <w:szCs w:val="19"/>
        </w:rPr>
        <w:t xml:space="preserve">that </w:t>
      </w:r>
      <w:r w:rsidR="00AD310E" w:rsidRPr="00271A89">
        <w:rPr>
          <w:rFonts w:ascii="Arial" w:hAnsi="Arial" w:cs="Arial"/>
          <w:sz w:val="19"/>
          <w:szCs w:val="19"/>
        </w:rPr>
        <w:t xml:space="preserve">they </w:t>
      </w:r>
      <w:r w:rsidR="0069079E" w:rsidRPr="00271A89">
        <w:rPr>
          <w:rFonts w:ascii="Arial" w:hAnsi="Arial" w:cs="Arial"/>
          <w:sz w:val="19"/>
          <w:szCs w:val="19"/>
        </w:rPr>
        <w:t xml:space="preserve">may have been </w:t>
      </w:r>
      <w:r w:rsidR="00497A70" w:rsidRPr="00271A89">
        <w:rPr>
          <w:rFonts w:ascii="Arial" w:hAnsi="Arial" w:cs="Arial"/>
          <w:sz w:val="19"/>
          <w:szCs w:val="19"/>
        </w:rPr>
        <w:t>incompatible with his prescription medication and may</w:t>
      </w:r>
      <w:r w:rsidR="0056502A" w:rsidRPr="00271A89">
        <w:rPr>
          <w:rFonts w:ascii="Arial" w:hAnsi="Arial" w:cs="Arial"/>
          <w:sz w:val="19"/>
          <w:szCs w:val="19"/>
        </w:rPr>
        <w:t xml:space="preserve"> therefore</w:t>
      </w:r>
      <w:r w:rsidR="00497A70" w:rsidRPr="00271A89">
        <w:rPr>
          <w:rFonts w:ascii="Arial" w:hAnsi="Arial" w:cs="Arial"/>
          <w:sz w:val="19"/>
          <w:szCs w:val="19"/>
        </w:rPr>
        <w:t xml:space="preserve"> have contributed to his seizures. </w:t>
      </w:r>
      <w:r w:rsidR="0056502A" w:rsidRPr="00271A89">
        <w:rPr>
          <w:rFonts w:ascii="Arial" w:hAnsi="Arial" w:cs="Arial"/>
          <w:sz w:val="19"/>
          <w:szCs w:val="19"/>
        </w:rPr>
        <w:t xml:space="preserve">Although the prison authorities had promised to take him to a </w:t>
      </w:r>
      <w:r w:rsidR="00CA1BFE" w:rsidRPr="00271A89">
        <w:rPr>
          <w:rFonts w:ascii="Arial" w:hAnsi="Arial" w:cs="Arial"/>
          <w:sz w:val="19"/>
          <w:szCs w:val="19"/>
        </w:rPr>
        <w:t xml:space="preserve">regular </w:t>
      </w:r>
      <w:r w:rsidR="0056502A" w:rsidRPr="00271A89">
        <w:rPr>
          <w:rFonts w:ascii="Arial" w:hAnsi="Arial" w:cs="Arial"/>
          <w:sz w:val="19"/>
          <w:szCs w:val="19"/>
        </w:rPr>
        <w:t>hospital to examine h</w:t>
      </w:r>
      <w:r w:rsidR="00CA1BFE" w:rsidRPr="00271A89">
        <w:rPr>
          <w:rFonts w:ascii="Arial" w:hAnsi="Arial" w:cs="Arial"/>
          <w:sz w:val="19"/>
          <w:szCs w:val="19"/>
        </w:rPr>
        <w:t xml:space="preserve">im </w:t>
      </w:r>
      <w:r w:rsidR="0056502A" w:rsidRPr="00271A89">
        <w:rPr>
          <w:rFonts w:ascii="Arial" w:hAnsi="Arial" w:cs="Arial"/>
          <w:sz w:val="19"/>
          <w:szCs w:val="19"/>
        </w:rPr>
        <w:t>following his seizures, o</w:t>
      </w:r>
      <w:r w:rsidR="006C6329" w:rsidRPr="00271A89">
        <w:rPr>
          <w:rFonts w:ascii="Arial" w:hAnsi="Arial" w:cs="Arial"/>
          <w:sz w:val="19"/>
          <w:szCs w:val="19"/>
        </w:rPr>
        <w:t xml:space="preserve">n 27 September 2020, </w:t>
      </w:r>
      <w:r w:rsidR="0056502A" w:rsidRPr="00271A89">
        <w:rPr>
          <w:rFonts w:ascii="Arial" w:hAnsi="Arial" w:cs="Arial"/>
          <w:sz w:val="19"/>
          <w:szCs w:val="19"/>
        </w:rPr>
        <w:t xml:space="preserve">they instead </w:t>
      </w:r>
      <w:r w:rsidR="00497A70" w:rsidRPr="00271A89">
        <w:rPr>
          <w:rFonts w:ascii="Arial" w:hAnsi="Arial" w:cs="Arial"/>
          <w:sz w:val="19"/>
          <w:szCs w:val="19"/>
        </w:rPr>
        <w:t>forcibly</w:t>
      </w:r>
      <w:r w:rsidR="006C6329" w:rsidRPr="00271A89">
        <w:rPr>
          <w:rFonts w:ascii="Arial" w:hAnsi="Arial" w:cs="Arial"/>
          <w:sz w:val="19"/>
          <w:szCs w:val="19"/>
        </w:rPr>
        <w:t xml:space="preserve"> transferred </w:t>
      </w:r>
      <w:r w:rsidR="0056502A" w:rsidRPr="00271A89">
        <w:rPr>
          <w:rFonts w:ascii="Arial" w:hAnsi="Arial" w:cs="Arial"/>
          <w:sz w:val="19"/>
          <w:szCs w:val="19"/>
        </w:rPr>
        <w:t xml:space="preserve">him </w:t>
      </w:r>
      <w:r w:rsidR="006C6329" w:rsidRPr="00271A89">
        <w:rPr>
          <w:rFonts w:ascii="Arial" w:hAnsi="Arial" w:cs="Arial"/>
          <w:sz w:val="19"/>
          <w:szCs w:val="19"/>
        </w:rPr>
        <w:t xml:space="preserve">to </w:t>
      </w:r>
      <w:proofErr w:type="spellStart"/>
      <w:r w:rsidR="006C6329" w:rsidRPr="00271A89">
        <w:rPr>
          <w:rFonts w:ascii="Arial" w:hAnsi="Arial" w:cs="Arial"/>
          <w:sz w:val="19"/>
          <w:szCs w:val="19"/>
        </w:rPr>
        <w:t>Aminabad</w:t>
      </w:r>
      <w:proofErr w:type="spellEnd"/>
      <w:r w:rsidR="006C6329" w:rsidRPr="00271A89">
        <w:rPr>
          <w:rFonts w:ascii="Arial" w:hAnsi="Arial" w:cs="Arial"/>
          <w:sz w:val="19"/>
          <w:szCs w:val="19"/>
        </w:rPr>
        <w:t xml:space="preserve"> psychiatric hospital where he was forcibly injected with </w:t>
      </w:r>
      <w:r w:rsidR="00CA1BFE" w:rsidRPr="00271A89">
        <w:rPr>
          <w:rFonts w:ascii="Arial" w:hAnsi="Arial" w:cs="Arial"/>
          <w:sz w:val="19"/>
          <w:szCs w:val="19"/>
        </w:rPr>
        <w:t>chemical substances against his will</w:t>
      </w:r>
      <w:r w:rsidR="006C6329" w:rsidRPr="00271A89">
        <w:rPr>
          <w:rFonts w:ascii="Arial" w:hAnsi="Arial" w:cs="Arial"/>
          <w:sz w:val="19"/>
          <w:szCs w:val="19"/>
        </w:rPr>
        <w:t>.</w:t>
      </w:r>
      <w:r w:rsidR="0056502A" w:rsidRPr="00271A89">
        <w:rPr>
          <w:rFonts w:ascii="Arial" w:hAnsi="Arial" w:cs="Arial"/>
          <w:sz w:val="19"/>
          <w:szCs w:val="19"/>
        </w:rPr>
        <w:t xml:space="preserve"> </w:t>
      </w:r>
      <w:r w:rsidR="00CA1BFE" w:rsidRPr="00271A89">
        <w:rPr>
          <w:rFonts w:ascii="Arial" w:hAnsi="Arial" w:cs="Arial"/>
          <w:sz w:val="19"/>
          <w:szCs w:val="19"/>
        </w:rPr>
        <w:t>He went</w:t>
      </w:r>
      <w:r w:rsidR="0095645C" w:rsidRPr="00271A89">
        <w:rPr>
          <w:rFonts w:ascii="Arial" w:hAnsi="Arial" w:cs="Arial"/>
          <w:sz w:val="19"/>
          <w:szCs w:val="19"/>
        </w:rPr>
        <w:t xml:space="preserve"> </w:t>
      </w:r>
      <w:r w:rsidR="00FA1805" w:rsidRPr="00271A89">
        <w:rPr>
          <w:rFonts w:ascii="Arial" w:hAnsi="Arial" w:cs="Arial"/>
          <w:sz w:val="19"/>
          <w:szCs w:val="19"/>
        </w:rPr>
        <w:t xml:space="preserve">on </w:t>
      </w:r>
      <w:r w:rsidR="0095645C" w:rsidRPr="00271A89">
        <w:rPr>
          <w:rFonts w:ascii="Arial" w:hAnsi="Arial" w:cs="Arial"/>
          <w:sz w:val="19"/>
          <w:szCs w:val="19"/>
        </w:rPr>
        <w:t xml:space="preserve">hunger strike </w:t>
      </w:r>
      <w:r w:rsidR="00CA1BFE" w:rsidRPr="00271A89">
        <w:rPr>
          <w:rFonts w:ascii="Arial" w:hAnsi="Arial" w:cs="Arial"/>
          <w:sz w:val="19"/>
          <w:szCs w:val="19"/>
        </w:rPr>
        <w:t xml:space="preserve">on 29 September 2020 </w:t>
      </w:r>
      <w:r w:rsidR="0095645C" w:rsidRPr="00271A89">
        <w:rPr>
          <w:rFonts w:ascii="Arial" w:hAnsi="Arial" w:cs="Arial"/>
          <w:sz w:val="19"/>
          <w:szCs w:val="19"/>
        </w:rPr>
        <w:t xml:space="preserve">in protest at his enforced detention in </w:t>
      </w:r>
      <w:r w:rsidR="00CA1BFE" w:rsidRPr="00271A89">
        <w:rPr>
          <w:rFonts w:ascii="Arial" w:hAnsi="Arial" w:cs="Arial"/>
          <w:sz w:val="19"/>
          <w:szCs w:val="19"/>
        </w:rPr>
        <w:t>the</w:t>
      </w:r>
      <w:r w:rsidR="0095645C" w:rsidRPr="00271A89">
        <w:rPr>
          <w:rFonts w:ascii="Arial" w:hAnsi="Arial" w:cs="Arial"/>
          <w:sz w:val="19"/>
          <w:szCs w:val="19"/>
        </w:rPr>
        <w:t xml:space="preserve"> psychiatric hospital</w:t>
      </w:r>
      <w:r w:rsidR="00F6090A" w:rsidRPr="00271A89">
        <w:rPr>
          <w:rFonts w:ascii="Arial" w:hAnsi="Arial" w:cs="Arial"/>
          <w:sz w:val="19"/>
          <w:szCs w:val="19"/>
        </w:rPr>
        <w:t xml:space="preserve">. </w:t>
      </w:r>
      <w:r w:rsidR="0056502A" w:rsidRPr="00271A89">
        <w:rPr>
          <w:rFonts w:ascii="Arial" w:hAnsi="Arial" w:cs="Arial"/>
          <w:sz w:val="19"/>
          <w:szCs w:val="19"/>
        </w:rPr>
        <w:t xml:space="preserve">He was returned to the prison </w:t>
      </w:r>
      <w:r w:rsidR="00CA1BFE" w:rsidRPr="00271A89">
        <w:rPr>
          <w:rFonts w:ascii="Arial" w:hAnsi="Arial" w:cs="Arial"/>
          <w:sz w:val="19"/>
          <w:szCs w:val="19"/>
        </w:rPr>
        <w:t>after six days in hospital</w:t>
      </w:r>
      <w:r w:rsidR="00F6090A" w:rsidRPr="00271A89">
        <w:rPr>
          <w:rFonts w:ascii="Arial" w:hAnsi="Arial" w:cs="Arial"/>
          <w:sz w:val="19"/>
          <w:szCs w:val="19"/>
        </w:rPr>
        <w:t xml:space="preserve"> and ended his hunger strike </w:t>
      </w:r>
      <w:r w:rsidR="002F527A" w:rsidRPr="00271A89">
        <w:rPr>
          <w:rFonts w:ascii="Arial" w:hAnsi="Arial" w:cs="Arial"/>
          <w:sz w:val="19"/>
          <w:szCs w:val="19"/>
        </w:rPr>
        <w:t>two</w:t>
      </w:r>
      <w:r w:rsidR="00F6090A" w:rsidRPr="00271A89">
        <w:rPr>
          <w:rFonts w:ascii="Arial" w:hAnsi="Arial" w:cs="Arial"/>
          <w:sz w:val="19"/>
          <w:szCs w:val="19"/>
        </w:rPr>
        <w:t xml:space="preserve"> days later. </w:t>
      </w:r>
      <w:r w:rsidR="00CA1BFE" w:rsidRPr="00271A89">
        <w:rPr>
          <w:rFonts w:ascii="Arial" w:hAnsi="Arial" w:cs="Arial"/>
          <w:sz w:val="19"/>
          <w:szCs w:val="19"/>
        </w:rPr>
        <w:t xml:space="preserve">Following his return to the prison, his health declined; the left side of his body </w:t>
      </w:r>
      <w:r w:rsidR="002225CB" w:rsidRPr="00271A89">
        <w:rPr>
          <w:rFonts w:ascii="Arial" w:hAnsi="Arial" w:cs="Arial"/>
          <w:sz w:val="19"/>
          <w:szCs w:val="19"/>
        </w:rPr>
        <w:t xml:space="preserve">had become </w:t>
      </w:r>
      <w:r w:rsidR="00CA1BFE" w:rsidRPr="00271A89">
        <w:rPr>
          <w:rFonts w:ascii="Arial" w:hAnsi="Arial" w:cs="Arial"/>
          <w:sz w:val="19"/>
          <w:szCs w:val="19"/>
        </w:rPr>
        <w:t>numb, h</w:t>
      </w:r>
      <w:r w:rsidR="00C656FA" w:rsidRPr="00271A89">
        <w:rPr>
          <w:rFonts w:ascii="Arial" w:hAnsi="Arial" w:cs="Arial"/>
          <w:sz w:val="19"/>
          <w:szCs w:val="19"/>
        </w:rPr>
        <w:t xml:space="preserve">is legs had become swollen, </w:t>
      </w:r>
      <w:r w:rsidR="00CA1BFE" w:rsidRPr="00271A89">
        <w:rPr>
          <w:rFonts w:ascii="Arial" w:hAnsi="Arial" w:cs="Arial"/>
          <w:sz w:val="19"/>
          <w:szCs w:val="19"/>
        </w:rPr>
        <w:t xml:space="preserve">and </w:t>
      </w:r>
      <w:r w:rsidR="00C656FA" w:rsidRPr="00271A89">
        <w:rPr>
          <w:rFonts w:ascii="Arial" w:hAnsi="Arial" w:cs="Arial"/>
          <w:sz w:val="19"/>
          <w:szCs w:val="19"/>
        </w:rPr>
        <w:t>he</w:t>
      </w:r>
      <w:r w:rsidR="00CA1BFE" w:rsidRPr="00271A89">
        <w:rPr>
          <w:rFonts w:ascii="Arial" w:hAnsi="Arial" w:cs="Arial"/>
          <w:sz w:val="19"/>
          <w:szCs w:val="19"/>
        </w:rPr>
        <w:t xml:space="preserve"> </w:t>
      </w:r>
      <w:r w:rsidR="00ED46CF" w:rsidRPr="00271A89">
        <w:rPr>
          <w:rFonts w:ascii="Arial" w:hAnsi="Arial" w:cs="Arial"/>
          <w:sz w:val="19"/>
          <w:szCs w:val="19"/>
        </w:rPr>
        <w:t>was unable to walk without a walking aid</w:t>
      </w:r>
      <w:r w:rsidR="00C656FA" w:rsidRPr="00271A89">
        <w:rPr>
          <w:rFonts w:ascii="Arial" w:hAnsi="Arial" w:cs="Arial"/>
          <w:sz w:val="19"/>
          <w:szCs w:val="19"/>
        </w:rPr>
        <w:t>. Consequently, o</w:t>
      </w:r>
      <w:r w:rsidR="006C6329" w:rsidRPr="00271A89">
        <w:rPr>
          <w:rFonts w:ascii="Arial" w:hAnsi="Arial" w:cs="Arial"/>
          <w:sz w:val="19"/>
          <w:szCs w:val="19"/>
        </w:rPr>
        <w:t>n 29 October 2020, he began a</w:t>
      </w:r>
      <w:r w:rsidR="0056502A" w:rsidRPr="00271A89">
        <w:rPr>
          <w:rFonts w:ascii="Arial" w:hAnsi="Arial" w:cs="Arial"/>
          <w:sz w:val="19"/>
          <w:szCs w:val="19"/>
        </w:rPr>
        <w:t>nother</w:t>
      </w:r>
      <w:r w:rsidR="006C6329" w:rsidRPr="00271A89">
        <w:rPr>
          <w:rFonts w:ascii="Arial" w:hAnsi="Arial" w:cs="Arial"/>
          <w:sz w:val="19"/>
          <w:szCs w:val="19"/>
        </w:rPr>
        <w:t xml:space="preserve"> hunger strike</w:t>
      </w:r>
      <w:r w:rsidR="00ED46CF" w:rsidRPr="00271A89">
        <w:rPr>
          <w:rFonts w:ascii="Arial" w:hAnsi="Arial" w:cs="Arial"/>
          <w:sz w:val="19"/>
          <w:szCs w:val="19"/>
        </w:rPr>
        <w:t xml:space="preserve"> and, t</w:t>
      </w:r>
      <w:r w:rsidR="0095645C" w:rsidRPr="00271A89">
        <w:rPr>
          <w:rFonts w:ascii="Arial" w:hAnsi="Arial" w:cs="Arial"/>
          <w:sz w:val="19"/>
          <w:szCs w:val="19"/>
        </w:rPr>
        <w:t>wo days later, on 31 October 2020, t</w:t>
      </w:r>
      <w:r w:rsidR="006C6329" w:rsidRPr="00271A89">
        <w:rPr>
          <w:rFonts w:ascii="Arial" w:hAnsi="Arial" w:cs="Arial"/>
          <w:sz w:val="19"/>
          <w:szCs w:val="19"/>
        </w:rPr>
        <w:t xml:space="preserve">he </w:t>
      </w:r>
      <w:r w:rsidR="0056502A" w:rsidRPr="00271A89">
        <w:rPr>
          <w:rFonts w:ascii="Arial" w:hAnsi="Arial" w:cs="Arial"/>
          <w:sz w:val="19"/>
          <w:szCs w:val="19"/>
        </w:rPr>
        <w:t xml:space="preserve">prison </w:t>
      </w:r>
      <w:r w:rsidR="006C6329" w:rsidRPr="00271A89">
        <w:rPr>
          <w:rFonts w:ascii="Arial" w:hAnsi="Arial" w:cs="Arial"/>
          <w:sz w:val="19"/>
          <w:szCs w:val="19"/>
        </w:rPr>
        <w:t xml:space="preserve">authorities again forcibly transferred him to </w:t>
      </w:r>
      <w:proofErr w:type="spellStart"/>
      <w:r w:rsidR="006C6329" w:rsidRPr="00271A89">
        <w:rPr>
          <w:rFonts w:ascii="Arial" w:hAnsi="Arial" w:cs="Arial"/>
          <w:sz w:val="19"/>
          <w:szCs w:val="19"/>
        </w:rPr>
        <w:t>Aminabad</w:t>
      </w:r>
      <w:proofErr w:type="spellEnd"/>
      <w:r w:rsidR="006C6329" w:rsidRPr="00271A89">
        <w:rPr>
          <w:rFonts w:ascii="Arial" w:hAnsi="Arial" w:cs="Arial"/>
          <w:sz w:val="19"/>
          <w:szCs w:val="19"/>
        </w:rPr>
        <w:t xml:space="preserve"> psychiatric hospital but falsely informed his family that they were taking him to </w:t>
      </w:r>
      <w:r w:rsidR="0095645C" w:rsidRPr="00271A89">
        <w:rPr>
          <w:rFonts w:ascii="Arial" w:hAnsi="Arial" w:cs="Arial"/>
          <w:sz w:val="19"/>
          <w:szCs w:val="19"/>
        </w:rPr>
        <w:t xml:space="preserve">a </w:t>
      </w:r>
      <w:r w:rsidR="006C6329" w:rsidRPr="00271A89">
        <w:rPr>
          <w:rFonts w:ascii="Arial" w:hAnsi="Arial" w:cs="Arial"/>
          <w:sz w:val="19"/>
          <w:szCs w:val="19"/>
        </w:rPr>
        <w:t xml:space="preserve">regular hospital. </w:t>
      </w:r>
      <w:r w:rsidR="00ED46CF" w:rsidRPr="00271A89">
        <w:rPr>
          <w:rFonts w:ascii="Arial" w:hAnsi="Arial" w:cs="Arial"/>
          <w:sz w:val="19"/>
          <w:szCs w:val="19"/>
        </w:rPr>
        <w:t>According to information available to Amnesty International, t</w:t>
      </w:r>
      <w:r w:rsidR="00C656FA" w:rsidRPr="00271A89">
        <w:rPr>
          <w:rFonts w:ascii="Arial" w:hAnsi="Arial" w:cs="Arial"/>
          <w:sz w:val="19"/>
          <w:szCs w:val="19"/>
        </w:rPr>
        <w:t xml:space="preserve">he doctors </w:t>
      </w:r>
      <w:r w:rsidR="00ED46CF" w:rsidRPr="00271A89">
        <w:rPr>
          <w:rFonts w:ascii="Arial" w:hAnsi="Arial" w:cs="Arial"/>
          <w:sz w:val="19"/>
          <w:szCs w:val="19"/>
        </w:rPr>
        <w:t xml:space="preserve">in the psychiatric hospital </w:t>
      </w:r>
      <w:r w:rsidR="00C656FA" w:rsidRPr="00271A89">
        <w:rPr>
          <w:rFonts w:ascii="Arial" w:hAnsi="Arial" w:cs="Arial"/>
          <w:sz w:val="19"/>
          <w:szCs w:val="19"/>
        </w:rPr>
        <w:t xml:space="preserve">threatened </w:t>
      </w:r>
      <w:r w:rsidR="00ED46CF" w:rsidRPr="00271A89">
        <w:rPr>
          <w:rFonts w:ascii="Arial" w:hAnsi="Arial" w:cs="Arial"/>
          <w:sz w:val="19"/>
          <w:szCs w:val="19"/>
        </w:rPr>
        <w:t xml:space="preserve">Behnam </w:t>
      </w:r>
      <w:proofErr w:type="spellStart"/>
      <w:r w:rsidR="00ED46CF" w:rsidRPr="00271A89">
        <w:rPr>
          <w:rFonts w:ascii="Arial" w:hAnsi="Arial" w:cs="Arial"/>
          <w:sz w:val="19"/>
          <w:szCs w:val="19"/>
        </w:rPr>
        <w:t>Mahjoubi</w:t>
      </w:r>
      <w:proofErr w:type="spellEnd"/>
      <w:r w:rsidR="00ED46CF" w:rsidRPr="00271A89">
        <w:rPr>
          <w:rFonts w:ascii="Arial" w:hAnsi="Arial" w:cs="Arial"/>
          <w:sz w:val="19"/>
          <w:szCs w:val="19"/>
        </w:rPr>
        <w:t xml:space="preserve"> </w:t>
      </w:r>
      <w:r w:rsidR="00C656FA" w:rsidRPr="00271A89">
        <w:rPr>
          <w:rFonts w:ascii="Arial" w:hAnsi="Arial" w:cs="Arial"/>
          <w:sz w:val="19"/>
          <w:szCs w:val="19"/>
        </w:rPr>
        <w:t>that if he did not end his hunger strike, they would give him electric sh</w:t>
      </w:r>
      <w:r w:rsidR="00303C11" w:rsidRPr="00271A89">
        <w:rPr>
          <w:rFonts w:ascii="Arial" w:hAnsi="Arial" w:cs="Arial"/>
          <w:sz w:val="19"/>
          <w:szCs w:val="19"/>
        </w:rPr>
        <w:t xml:space="preserve">ocks. </w:t>
      </w:r>
      <w:r w:rsidR="00ED46CF" w:rsidRPr="00271A89">
        <w:rPr>
          <w:rFonts w:ascii="Arial" w:hAnsi="Arial" w:cs="Arial"/>
          <w:sz w:val="19"/>
          <w:szCs w:val="19"/>
        </w:rPr>
        <w:t>He</w:t>
      </w:r>
      <w:r w:rsidR="00303C11" w:rsidRPr="00271A89">
        <w:rPr>
          <w:rFonts w:ascii="Arial" w:hAnsi="Arial" w:cs="Arial"/>
          <w:sz w:val="19"/>
          <w:szCs w:val="19"/>
        </w:rPr>
        <w:t xml:space="preserve"> was returned to prison</w:t>
      </w:r>
      <w:r w:rsidR="00ED46CF" w:rsidRPr="00271A89">
        <w:rPr>
          <w:rFonts w:ascii="Arial" w:hAnsi="Arial" w:cs="Arial"/>
          <w:sz w:val="19"/>
          <w:szCs w:val="19"/>
        </w:rPr>
        <w:t xml:space="preserve"> </w:t>
      </w:r>
      <w:r w:rsidR="006C6329" w:rsidRPr="00271A89">
        <w:rPr>
          <w:rFonts w:ascii="Arial" w:hAnsi="Arial" w:cs="Arial"/>
          <w:sz w:val="19"/>
          <w:szCs w:val="19"/>
        </w:rPr>
        <w:t>on 2 November 2020 and ended his hunger strike the next da</w:t>
      </w:r>
      <w:r w:rsidR="00303C11" w:rsidRPr="00271A89">
        <w:rPr>
          <w:rFonts w:ascii="Arial" w:hAnsi="Arial" w:cs="Arial"/>
          <w:sz w:val="19"/>
          <w:szCs w:val="19"/>
        </w:rPr>
        <w:t xml:space="preserve">y. </w:t>
      </w:r>
      <w:r w:rsidR="00072AC5" w:rsidRPr="00271A89">
        <w:rPr>
          <w:rFonts w:ascii="Arial" w:hAnsi="Arial" w:cs="Arial"/>
          <w:sz w:val="19"/>
          <w:szCs w:val="19"/>
        </w:rPr>
        <w:t>His health has continued to decline since.</w:t>
      </w:r>
      <w:r w:rsidR="00271A89">
        <w:rPr>
          <w:rFonts w:ascii="Arial" w:hAnsi="Arial" w:cs="Arial"/>
          <w:sz w:val="19"/>
          <w:szCs w:val="19"/>
        </w:rPr>
        <w:t xml:space="preserve"> </w:t>
      </w:r>
      <w:r w:rsidR="000209A8" w:rsidRPr="00271A89">
        <w:rPr>
          <w:rFonts w:ascii="Arial" w:hAnsi="Arial" w:cs="Arial"/>
          <w:sz w:val="19"/>
          <w:szCs w:val="19"/>
        </w:rPr>
        <w:t xml:space="preserve">The </w:t>
      </w:r>
      <w:proofErr w:type="spellStart"/>
      <w:r w:rsidR="000209A8" w:rsidRPr="00271A89">
        <w:rPr>
          <w:rFonts w:ascii="Arial" w:hAnsi="Arial" w:cs="Arial"/>
          <w:sz w:val="19"/>
          <w:szCs w:val="19"/>
        </w:rPr>
        <w:t>Gonabadi</w:t>
      </w:r>
      <w:proofErr w:type="spellEnd"/>
      <w:r w:rsidR="000209A8" w:rsidRPr="00271A89">
        <w:rPr>
          <w:rFonts w:ascii="Arial" w:hAnsi="Arial" w:cs="Arial"/>
          <w:sz w:val="19"/>
          <w:szCs w:val="19"/>
        </w:rPr>
        <w:t xml:space="preserve"> Dervish religious minority are </w:t>
      </w:r>
      <w:r w:rsidR="00502F53" w:rsidRPr="00271A89">
        <w:rPr>
          <w:rFonts w:ascii="Arial" w:hAnsi="Arial" w:cs="Arial"/>
          <w:sz w:val="19"/>
          <w:szCs w:val="19"/>
        </w:rPr>
        <w:t>members of Iran’s largest Sufi order</w:t>
      </w:r>
      <w:r w:rsidR="000209A8" w:rsidRPr="00271A89">
        <w:rPr>
          <w:rFonts w:ascii="Arial" w:hAnsi="Arial" w:cs="Arial"/>
          <w:sz w:val="19"/>
          <w:szCs w:val="19"/>
        </w:rPr>
        <w:t xml:space="preserve"> and</w:t>
      </w:r>
      <w:r w:rsidR="00266A41" w:rsidRPr="00271A89">
        <w:rPr>
          <w:rFonts w:ascii="Arial" w:hAnsi="Arial" w:cs="Arial"/>
          <w:sz w:val="19"/>
          <w:szCs w:val="19"/>
        </w:rPr>
        <w:t xml:space="preserve"> consider themselves Shi’a Muslims. They describe Sufism as neither a religion nor a sect, but rather a way of life by which people – from any religion – may find God. </w:t>
      </w:r>
      <w:r w:rsidR="0069079E" w:rsidRPr="00271A89">
        <w:rPr>
          <w:rFonts w:ascii="Arial" w:hAnsi="Arial" w:cs="Arial"/>
          <w:sz w:val="19"/>
          <w:szCs w:val="19"/>
        </w:rPr>
        <w:t>T</w:t>
      </w:r>
      <w:r w:rsidR="00266A41" w:rsidRPr="00271A89">
        <w:rPr>
          <w:rFonts w:ascii="Arial" w:hAnsi="Arial" w:cs="Arial"/>
          <w:sz w:val="19"/>
          <w:szCs w:val="19"/>
        </w:rPr>
        <w:t xml:space="preserve">he </w:t>
      </w:r>
      <w:r w:rsidR="000209A8" w:rsidRPr="00271A89">
        <w:rPr>
          <w:rFonts w:ascii="Arial" w:hAnsi="Arial" w:cs="Arial"/>
          <w:sz w:val="19"/>
          <w:szCs w:val="19"/>
        </w:rPr>
        <w:t xml:space="preserve">Iranian </w:t>
      </w:r>
      <w:r w:rsidR="00266A41" w:rsidRPr="00271A89">
        <w:rPr>
          <w:rFonts w:ascii="Arial" w:hAnsi="Arial" w:cs="Arial"/>
          <w:sz w:val="19"/>
          <w:szCs w:val="19"/>
        </w:rPr>
        <w:t xml:space="preserve">authorities have </w:t>
      </w:r>
      <w:r w:rsidR="00212DB3" w:rsidRPr="00271A89">
        <w:rPr>
          <w:rFonts w:ascii="Arial" w:hAnsi="Arial" w:cs="Arial"/>
          <w:sz w:val="19"/>
          <w:szCs w:val="19"/>
        </w:rPr>
        <w:t>persecuted them because of their faith</w:t>
      </w:r>
      <w:r w:rsidR="00D46F71" w:rsidRPr="00271A89">
        <w:rPr>
          <w:rFonts w:ascii="Arial" w:hAnsi="Arial" w:cs="Arial"/>
          <w:sz w:val="19"/>
          <w:szCs w:val="19"/>
        </w:rPr>
        <w:t>, and t</w:t>
      </w:r>
      <w:r w:rsidR="00212DB3" w:rsidRPr="00271A89">
        <w:rPr>
          <w:rFonts w:ascii="Arial" w:hAnsi="Arial" w:cs="Arial"/>
          <w:sz w:val="19"/>
          <w:szCs w:val="19"/>
        </w:rPr>
        <w:t xml:space="preserve">hey have </w:t>
      </w:r>
      <w:r w:rsidR="00266A41" w:rsidRPr="00271A89">
        <w:rPr>
          <w:rFonts w:ascii="Arial" w:hAnsi="Arial" w:cs="Arial"/>
          <w:sz w:val="19"/>
          <w:szCs w:val="19"/>
        </w:rPr>
        <w:t>persistently subjected them to discrimination, harassment, arbitrary arrest and detention, imprisonment and flogging sentences, and attacks on their sacred or important site</w:t>
      </w:r>
      <w:r w:rsidR="000209A8" w:rsidRPr="00271A89">
        <w:rPr>
          <w:rFonts w:ascii="Arial" w:hAnsi="Arial" w:cs="Arial"/>
          <w:sz w:val="19"/>
          <w:szCs w:val="19"/>
        </w:rPr>
        <w:t>s,</w:t>
      </w:r>
      <w:r w:rsidR="00266A41" w:rsidRPr="00271A89">
        <w:rPr>
          <w:rFonts w:ascii="Arial" w:hAnsi="Arial" w:cs="Arial"/>
          <w:sz w:val="19"/>
          <w:szCs w:val="19"/>
        </w:rPr>
        <w:t xml:space="preserve"> including prayer houses.</w:t>
      </w:r>
    </w:p>
    <w:p w14:paraId="44F78A38" w14:textId="3EB2A181" w:rsidR="005D2C37" w:rsidRPr="007B30B1" w:rsidRDefault="005D2C37" w:rsidP="007B30B1">
      <w:pPr>
        <w:spacing w:after="0" w:line="240" w:lineRule="auto"/>
        <w:rPr>
          <w:rFonts w:ascii="Arial" w:hAnsi="Arial" w:cs="Arial"/>
          <w:b/>
          <w:sz w:val="20"/>
          <w:szCs w:val="20"/>
        </w:rPr>
      </w:pPr>
      <w:r w:rsidRPr="007B30B1">
        <w:rPr>
          <w:rFonts w:ascii="Arial" w:hAnsi="Arial" w:cs="Arial"/>
          <w:b/>
          <w:sz w:val="20"/>
          <w:szCs w:val="20"/>
        </w:rPr>
        <w:t>PREFERRED LANGUAGE TO ADDRESS TARGET:</w:t>
      </w:r>
      <w:r w:rsidR="0082127B" w:rsidRPr="007B30B1">
        <w:rPr>
          <w:rFonts w:ascii="Arial" w:hAnsi="Arial" w:cs="Arial"/>
          <w:b/>
          <w:sz w:val="20"/>
          <w:szCs w:val="20"/>
        </w:rPr>
        <w:t xml:space="preserve"> </w:t>
      </w:r>
      <w:r w:rsidR="000209A8" w:rsidRPr="007B30B1">
        <w:rPr>
          <w:rFonts w:ascii="Arial" w:hAnsi="Arial" w:cs="Arial"/>
          <w:sz w:val="20"/>
          <w:szCs w:val="20"/>
        </w:rPr>
        <w:t>Persian, English</w:t>
      </w:r>
    </w:p>
    <w:p w14:paraId="677E723D" w14:textId="77777777" w:rsidR="005D2C37" w:rsidRPr="007B30B1" w:rsidRDefault="005D2C37" w:rsidP="007B30B1">
      <w:pPr>
        <w:spacing w:after="0" w:line="240" w:lineRule="auto"/>
        <w:rPr>
          <w:rFonts w:ascii="Arial" w:hAnsi="Arial" w:cs="Arial"/>
          <w:color w:val="0070C0"/>
          <w:sz w:val="20"/>
          <w:szCs w:val="20"/>
        </w:rPr>
      </w:pPr>
      <w:r w:rsidRPr="007B30B1">
        <w:rPr>
          <w:rFonts w:ascii="Arial" w:hAnsi="Arial" w:cs="Arial"/>
          <w:sz w:val="20"/>
          <w:szCs w:val="20"/>
        </w:rPr>
        <w:t>You can also write in your own language.</w:t>
      </w:r>
    </w:p>
    <w:p w14:paraId="78F17D93" w14:textId="77777777" w:rsidR="005D2C37" w:rsidRPr="007B30B1" w:rsidRDefault="005D2C37" w:rsidP="007B30B1">
      <w:pPr>
        <w:spacing w:after="0" w:line="240" w:lineRule="auto"/>
        <w:rPr>
          <w:rFonts w:ascii="Arial" w:hAnsi="Arial" w:cs="Arial"/>
          <w:color w:val="0070C0"/>
          <w:sz w:val="20"/>
          <w:szCs w:val="20"/>
        </w:rPr>
      </w:pPr>
    </w:p>
    <w:p w14:paraId="636B746D" w14:textId="7CC9C048" w:rsidR="005D2C37" w:rsidRPr="007B30B1" w:rsidRDefault="005D2C37" w:rsidP="007B30B1">
      <w:pPr>
        <w:spacing w:after="0" w:line="240" w:lineRule="auto"/>
        <w:rPr>
          <w:rFonts w:ascii="Arial" w:hAnsi="Arial" w:cs="Arial"/>
          <w:sz w:val="20"/>
          <w:szCs w:val="20"/>
        </w:rPr>
      </w:pPr>
      <w:r w:rsidRPr="007B30B1">
        <w:rPr>
          <w:rFonts w:ascii="Arial" w:hAnsi="Arial" w:cs="Arial"/>
          <w:b/>
          <w:sz w:val="20"/>
          <w:szCs w:val="20"/>
        </w:rPr>
        <w:t>PLEASE TAKE ACTION AS SOON AS POSSIBLE UNTIL</w:t>
      </w:r>
      <w:r w:rsidRPr="007B30B1">
        <w:rPr>
          <w:rFonts w:ascii="Arial" w:hAnsi="Arial" w:cs="Arial"/>
          <w:bCs/>
          <w:sz w:val="20"/>
          <w:szCs w:val="20"/>
        </w:rPr>
        <w:t xml:space="preserve">: </w:t>
      </w:r>
      <w:r w:rsidR="004F39CE" w:rsidRPr="007B30B1">
        <w:rPr>
          <w:rFonts w:ascii="Arial" w:hAnsi="Arial" w:cs="Arial"/>
          <w:bCs/>
          <w:sz w:val="20"/>
          <w:szCs w:val="20"/>
        </w:rPr>
        <w:t>5</w:t>
      </w:r>
      <w:r w:rsidR="00FC64B2" w:rsidRPr="007B30B1">
        <w:rPr>
          <w:rFonts w:ascii="Arial" w:hAnsi="Arial" w:cs="Arial"/>
          <w:bCs/>
          <w:sz w:val="20"/>
          <w:szCs w:val="20"/>
        </w:rPr>
        <w:t xml:space="preserve"> </w:t>
      </w:r>
      <w:r w:rsidR="00647E47" w:rsidRPr="007B30B1">
        <w:rPr>
          <w:rFonts w:ascii="Arial" w:hAnsi="Arial" w:cs="Arial"/>
          <w:bCs/>
          <w:sz w:val="20"/>
          <w:szCs w:val="20"/>
        </w:rPr>
        <w:t>February</w:t>
      </w:r>
      <w:r w:rsidR="00FC64B2" w:rsidRPr="007B30B1">
        <w:rPr>
          <w:rFonts w:ascii="Arial" w:hAnsi="Arial" w:cs="Arial"/>
          <w:sz w:val="20"/>
          <w:szCs w:val="20"/>
        </w:rPr>
        <w:t xml:space="preserve"> 2021</w:t>
      </w:r>
      <w:r w:rsidRPr="007B30B1">
        <w:rPr>
          <w:rFonts w:ascii="Arial" w:hAnsi="Arial" w:cs="Arial"/>
          <w:sz w:val="20"/>
          <w:szCs w:val="20"/>
        </w:rPr>
        <w:t xml:space="preserve"> </w:t>
      </w:r>
    </w:p>
    <w:p w14:paraId="2C5E5589" w14:textId="77777777" w:rsidR="005D2C37" w:rsidRPr="007B30B1" w:rsidRDefault="005D2C37" w:rsidP="007B30B1">
      <w:pPr>
        <w:spacing w:after="0" w:line="240" w:lineRule="auto"/>
        <w:rPr>
          <w:rFonts w:ascii="Arial" w:hAnsi="Arial" w:cs="Arial"/>
          <w:sz w:val="20"/>
          <w:szCs w:val="20"/>
        </w:rPr>
      </w:pPr>
      <w:r w:rsidRPr="007B30B1">
        <w:rPr>
          <w:rFonts w:ascii="Arial" w:hAnsi="Arial" w:cs="Arial"/>
          <w:sz w:val="20"/>
          <w:szCs w:val="20"/>
        </w:rPr>
        <w:t>Please check with the Amnesty office in your country if you wish to send appeals after the deadline.</w:t>
      </w:r>
    </w:p>
    <w:p w14:paraId="3A043DBD" w14:textId="77777777" w:rsidR="005D2C37" w:rsidRPr="007B30B1" w:rsidRDefault="005D2C37" w:rsidP="007B30B1">
      <w:pPr>
        <w:spacing w:after="0" w:line="240" w:lineRule="auto"/>
        <w:rPr>
          <w:rFonts w:ascii="Arial" w:hAnsi="Arial" w:cs="Arial"/>
          <w:b/>
          <w:sz w:val="20"/>
          <w:szCs w:val="20"/>
        </w:rPr>
      </w:pPr>
    </w:p>
    <w:p w14:paraId="4FC154C0" w14:textId="56370D50" w:rsidR="005D2C37" w:rsidRPr="007B30B1" w:rsidRDefault="005D2C37" w:rsidP="007B30B1">
      <w:pPr>
        <w:spacing w:after="0" w:line="240" w:lineRule="auto"/>
        <w:rPr>
          <w:rFonts w:ascii="Arial" w:hAnsi="Arial" w:cs="Arial"/>
          <w:b/>
          <w:sz w:val="20"/>
          <w:szCs w:val="20"/>
        </w:rPr>
      </w:pPr>
      <w:r w:rsidRPr="007B30B1">
        <w:rPr>
          <w:rFonts w:ascii="Arial" w:hAnsi="Arial" w:cs="Arial"/>
          <w:b/>
          <w:sz w:val="20"/>
          <w:szCs w:val="20"/>
        </w:rPr>
        <w:t xml:space="preserve">NAME AND PRONOUN: </w:t>
      </w:r>
      <w:r w:rsidR="000209A8" w:rsidRPr="007B30B1">
        <w:rPr>
          <w:rFonts w:ascii="Arial" w:hAnsi="Arial" w:cs="Arial"/>
          <w:b/>
          <w:sz w:val="20"/>
          <w:szCs w:val="20"/>
        </w:rPr>
        <w:t xml:space="preserve">Behnam </w:t>
      </w:r>
      <w:proofErr w:type="spellStart"/>
      <w:r w:rsidR="000209A8" w:rsidRPr="007B30B1">
        <w:rPr>
          <w:rFonts w:ascii="Arial" w:hAnsi="Arial" w:cs="Arial"/>
          <w:b/>
          <w:sz w:val="20"/>
          <w:szCs w:val="20"/>
        </w:rPr>
        <w:t>Mahjoubi</w:t>
      </w:r>
      <w:proofErr w:type="spellEnd"/>
      <w:r w:rsidRPr="007B30B1">
        <w:rPr>
          <w:rFonts w:ascii="Arial" w:hAnsi="Arial" w:cs="Arial"/>
          <w:b/>
          <w:sz w:val="20"/>
          <w:szCs w:val="20"/>
        </w:rPr>
        <w:t xml:space="preserve"> </w:t>
      </w:r>
      <w:r w:rsidRPr="007B30B1">
        <w:rPr>
          <w:rFonts w:ascii="Arial" w:hAnsi="Arial" w:cs="Arial"/>
          <w:sz w:val="20"/>
          <w:szCs w:val="20"/>
        </w:rPr>
        <w:t>(</w:t>
      </w:r>
      <w:r w:rsidR="000209A8" w:rsidRPr="007B30B1">
        <w:rPr>
          <w:rFonts w:ascii="Arial" w:hAnsi="Arial" w:cs="Arial"/>
          <w:sz w:val="20"/>
          <w:szCs w:val="20"/>
        </w:rPr>
        <w:t>he; him</w:t>
      </w:r>
      <w:r w:rsidRPr="007B30B1">
        <w:rPr>
          <w:rFonts w:ascii="Arial" w:hAnsi="Arial" w:cs="Arial"/>
          <w:sz w:val="20"/>
          <w:szCs w:val="20"/>
        </w:rPr>
        <w:t>)</w:t>
      </w:r>
    </w:p>
    <w:sectPr w:rsidR="005D2C37" w:rsidRPr="007B30B1" w:rsidSect="007B30B1">
      <w:headerReference w:type="default" r:id="rId13"/>
      <w:footerReference w:type="default" r:id="rId14"/>
      <w:headerReference w:type="first" r:id="rId15"/>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B789D" w14:textId="77777777" w:rsidR="00F17F8B" w:rsidRDefault="00F17F8B">
      <w:r>
        <w:separator/>
      </w:r>
    </w:p>
  </w:endnote>
  <w:endnote w:type="continuationSeparator" w:id="0">
    <w:p w14:paraId="6E13BE68" w14:textId="77777777" w:rsidR="00F17F8B" w:rsidRDefault="00F17F8B">
      <w:r>
        <w:continuationSeparator/>
      </w:r>
    </w:p>
  </w:endnote>
  <w:endnote w:type="continuationNotice" w:id="1">
    <w:p w14:paraId="7436F2C6" w14:textId="77777777" w:rsidR="00F17F8B" w:rsidRDefault="00F17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F01EB" w14:textId="77777777" w:rsidR="00271A89" w:rsidRPr="004D1533" w:rsidRDefault="00271A89" w:rsidP="00271A89">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23695017" w14:textId="77777777" w:rsidR="00271A89" w:rsidRPr="004D1533" w:rsidRDefault="00271A89" w:rsidP="00271A89">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4BDD888" w14:textId="51DCDD9F" w:rsidR="007B30B1" w:rsidRDefault="007B3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7BD60" w14:textId="77777777" w:rsidR="00F17F8B" w:rsidRDefault="00F17F8B">
      <w:r>
        <w:separator/>
      </w:r>
    </w:p>
  </w:footnote>
  <w:footnote w:type="continuationSeparator" w:id="0">
    <w:p w14:paraId="5F009780" w14:textId="77777777" w:rsidR="00F17F8B" w:rsidRDefault="00F17F8B">
      <w:r>
        <w:continuationSeparator/>
      </w:r>
    </w:p>
  </w:footnote>
  <w:footnote w:type="continuationNotice" w:id="1">
    <w:p w14:paraId="69C3F0E9" w14:textId="77777777" w:rsidR="00F17F8B" w:rsidRDefault="00F17F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36BAD70A" w:rsidR="00B27995" w:rsidRDefault="00653B3C" w:rsidP="0082127B">
    <w:pPr>
      <w:tabs>
        <w:tab w:val="left" w:pos="6060"/>
        <w:tab w:val="right" w:pos="10203"/>
      </w:tabs>
      <w:spacing w:after="0"/>
      <w:rPr>
        <w:sz w:val="16"/>
        <w:szCs w:val="16"/>
      </w:rPr>
    </w:pPr>
    <w:r>
      <w:rPr>
        <w:sz w:val="16"/>
        <w:szCs w:val="16"/>
      </w:rPr>
      <w:t>First</w:t>
    </w:r>
    <w:r w:rsidR="00B27995">
      <w:rPr>
        <w:sz w:val="16"/>
        <w:szCs w:val="16"/>
      </w:rPr>
      <w:t xml:space="preserve"> UA: </w:t>
    </w:r>
    <w:r w:rsidR="004C63BE">
      <w:rPr>
        <w:sz w:val="16"/>
        <w:szCs w:val="16"/>
      </w:rPr>
      <w:t>172/20</w:t>
    </w:r>
    <w:r w:rsidR="00B27995">
      <w:rPr>
        <w:sz w:val="16"/>
        <w:szCs w:val="16"/>
      </w:rPr>
      <w:t xml:space="preserve"> Index: </w:t>
    </w:r>
    <w:r w:rsidR="004C63BE" w:rsidRPr="004C63BE">
      <w:rPr>
        <w:sz w:val="16"/>
        <w:szCs w:val="16"/>
      </w:rPr>
      <w:t>MDE 13/3460/2020</w:t>
    </w:r>
    <w:r w:rsidR="00B27995">
      <w:rPr>
        <w:sz w:val="16"/>
        <w:szCs w:val="16"/>
      </w:rPr>
      <w:t xml:space="preserve"> </w:t>
    </w:r>
    <w:r>
      <w:rPr>
        <w:sz w:val="16"/>
        <w:szCs w:val="16"/>
      </w:rPr>
      <w:t>Iran</w:t>
    </w:r>
    <w:r w:rsidR="00B27995">
      <w:rPr>
        <w:sz w:val="16"/>
        <w:szCs w:val="16"/>
      </w:rPr>
      <w:tab/>
    </w:r>
    <w:r w:rsidR="00B27995">
      <w:rPr>
        <w:sz w:val="16"/>
        <w:szCs w:val="16"/>
      </w:rPr>
      <w:tab/>
      <w:t>Date</w:t>
    </w:r>
    <w:r>
      <w:rPr>
        <w:sz w:val="16"/>
        <w:szCs w:val="16"/>
      </w:rPr>
      <w:t xml:space="preserve">: </w:t>
    </w:r>
    <w:r w:rsidR="00647E47">
      <w:rPr>
        <w:sz w:val="16"/>
        <w:szCs w:val="16"/>
      </w:rPr>
      <w:t>1</w:t>
    </w:r>
    <w:r w:rsidR="004F39CE">
      <w:rPr>
        <w:sz w:val="16"/>
        <w:szCs w:val="16"/>
      </w:rPr>
      <w:t>1</w:t>
    </w:r>
    <w:r>
      <w:rPr>
        <w:sz w:val="16"/>
        <w:szCs w:val="16"/>
      </w:rPr>
      <w:t xml:space="preserve"> December 2020</w:t>
    </w:r>
  </w:p>
  <w:p w14:paraId="76F9B49C" w14:textId="77777777" w:rsidR="00B27995" w:rsidRPr="00980425" w:rsidRDefault="00B27995"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B27995" w:rsidRDefault="00B27995" w:rsidP="00D35879">
    <w:pPr>
      <w:pStyle w:val="Header"/>
    </w:pPr>
  </w:p>
  <w:p w14:paraId="6FB66070" w14:textId="77777777" w:rsidR="00B27995" w:rsidRDefault="00B2799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5pt;height:14.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09A8"/>
    <w:rsid w:val="0002386F"/>
    <w:rsid w:val="00057A7E"/>
    <w:rsid w:val="00072AC5"/>
    <w:rsid w:val="00076037"/>
    <w:rsid w:val="00083462"/>
    <w:rsid w:val="00087E2B"/>
    <w:rsid w:val="0009106F"/>
    <w:rsid w:val="0009130D"/>
    <w:rsid w:val="00092DFA"/>
    <w:rsid w:val="000957C5"/>
    <w:rsid w:val="000A1F14"/>
    <w:rsid w:val="000A5A3B"/>
    <w:rsid w:val="000B02B4"/>
    <w:rsid w:val="000B4A38"/>
    <w:rsid w:val="000C2A0D"/>
    <w:rsid w:val="000C6196"/>
    <w:rsid w:val="000D0ABB"/>
    <w:rsid w:val="000D70C1"/>
    <w:rsid w:val="000E0D61"/>
    <w:rsid w:val="000E55B5"/>
    <w:rsid w:val="000E57D4"/>
    <w:rsid w:val="000F3012"/>
    <w:rsid w:val="000F4565"/>
    <w:rsid w:val="000F5AA0"/>
    <w:rsid w:val="00100FE4"/>
    <w:rsid w:val="00101259"/>
    <w:rsid w:val="0010425E"/>
    <w:rsid w:val="00106837"/>
    <w:rsid w:val="00106D61"/>
    <w:rsid w:val="00114556"/>
    <w:rsid w:val="00120A16"/>
    <w:rsid w:val="00122C1C"/>
    <w:rsid w:val="0012544D"/>
    <w:rsid w:val="001300C3"/>
    <w:rsid w:val="00130B8A"/>
    <w:rsid w:val="001370DE"/>
    <w:rsid w:val="0014617E"/>
    <w:rsid w:val="00146F6E"/>
    <w:rsid w:val="001526C3"/>
    <w:rsid w:val="001561F4"/>
    <w:rsid w:val="0016118D"/>
    <w:rsid w:val="001648DB"/>
    <w:rsid w:val="00174398"/>
    <w:rsid w:val="00176678"/>
    <w:rsid w:val="001773D1"/>
    <w:rsid w:val="00177779"/>
    <w:rsid w:val="0019118D"/>
    <w:rsid w:val="00194A60"/>
    <w:rsid w:val="00194CD5"/>
    <w:rsid w:val="001973B0"/>
    <w:rsid w:val="001A0CE9"/>
    <w:rsid w:val="001A635D"/>
    <w:rsid w:val="001A6AC9"/>
    <w:rsid w:val="001D52A5"/>
    <w:rsid w:val="001E1F86"/>
    <w:rsid w:val="001E2045"/>
    <w:rsid w:val="001E447F"/>
    <w:rsid w:val="001E55EF"/>
    <w:rsid w:val="00201189"/>
    <w:rsid w:val="002036C0"/>
    <w:rsid w:val="00212DB3"/>
    <w:rsid w:val="00215C3E"/>
    <w:rsid w:val="00215E33"/>
    <w:rsid w:val="002175EF"/>
    <w:rsid w:val="002225CB"/>
    <w:rsid w:val="00225A11"/>
    <w:rsid w:val="00241111"/>
    <w:rsid w:val="002558D7"/>
    <w:rsid w:val="0025792F"/>
    <w:rsid w:val="00261CC7"/>
    <w:rsid w:val="002665C3"/>
    <w:rsid w:val="00266A41"/>
    <w:rsid w:val="00267194"/>
    <w:rsid w:val="00267383"/>
    <w:rsid w:val="002703E7"/>
    <w:rsid w:val="002709C3"/>
    <w:rsid w:val="00271A89"/>
    <w:rsid w:val="002739C9"/>
    <w:rsid w:val="00273E9A"/>
    <w:rsid w:val="00284604"/>
    <w:rsid w:val="002968BE"/>
    <w:rsid w:val="002A184F"/>
    <w:rsid w:val="002A2F36"/>
    <w:rsid w:val="002B2E9B"/>
    <w:rsid w:val="002C06A6"/>
    <w:rsid w:val="002C5FE4"/>
    <w:rsid w:val="002C7F1F"/>
    <w:rsid w:val="002D48CD"/>
    <w:rsid w:val="002D5454"/>
    <w:rsid w:val="002D68CD"/>
    <w:rsid w:val="002E0C2D"/>
    <w:rsid w:val="002E3658"/>
    <w:rsid w:val="002F3C80"/>
    <w:rsid w:val="002F527A"/>
    <w:rsid w:val="002F603E"/>
    <w:rsid w:val="00303C11"/>
    <w:rsid w:val="0031230A"/>
    <w:rsid w:val="00313E8B"/>
    <w:rsid w:val="00320461"/>
    <w:rsid w:val="00326F3F"/>
    <w:rsid w:val="0033624A"/>
    <w:rsid w:val="003373A5"/>
    <w:rsid w:val="00337826"/>
    <w:rsid w:val="0034128A"/>
    <w:rsid w:val="0034324D"/>
    <w:rsid w:val="0035329F"/>
    <w:rsid w:val="00355617"/>
    <w:rsid w:val="00376EF4"/>
    <w:rsid w:val="003904F0"/>
    <w:rsid w:val="003975C9"/>
    <w:rsid w:val="00397728"/>
    <w:rsid w:val="003A0E7E"/>
    <w:rsid w:val="003A50F2"/>
    <w:rsid w:val="003B294A"/>
    <w:rsid w:val="003C15FE"/>
    <w:rsid w:val="003C22F5"/>
    <w:rsid w:val="003C3210"/>
    <w:rsid w:val="003C5EEA"/>
    <w:rsid w:val="003C7CB6"/>
    <w:rsid w:val="003F3D5D"/>
    <w:rsid w:val="003F42A7"/>
    <w:rsid w:val="00400FEF"/>
    <w:rsid w:val="00420330"/>
    <w:rsid w:val="0042210F"/>
    <w:rsid w:val="004334BF"/>
    <w:rsid w:val="004408A1"/>
    <w:rsid w:val="00442E5B"/>
    <w:rsid w:val="0044379B"/>
    <w:rsid w:val="00445D50"/>
    <w:rsid w:val="00453538"/>
    <w:rsid w:val="00456E3A"/>
    <w:rsid w:val="004603A2"/>
    <w:rsid w:val="00486088"/>
    <w:rsid w:val="00492FA8"/>
    <w:rsid w:val="00497A70"/>
    <w:rsid w:val="004A1BDD"/>
    <w:rsid w:val="004A4E71"/>
    <w:rsid w:val="004B1E15"/>
    <w:rsid w:val="004B2367"/>
    <w:rsid w:val="004B381D"/>
    <w:rsid w:val="004C265C"/>
    <w:rsid w:val="004C63BE"/>
    <w:rsid w:val="004C71F5"/>
    <w:rsid w:val="004D41DC"/>
    <w:rsid w:val="004F39CE"/>
    <w:rsid w:val="00502F53"/>
    <w:rsid w:val="00504FBC"/>
    <w:rsid w:val="00511D87"/>
    <w:rsid w:val="00517E88"/>
    <w:rsid w:val="00525A7B"/>
    <w:rsid w:val="005363CA"/>
    <w:rsid w:val="00542F58"/>
    <w:rsid w:val="00545423"/>
    <w:rsid w:val="00547E71"/>
    <w:rsid w:val="0056502A"/>
    <w:rsid w:val="00565462"/>
    <w:rsid w:val="005668D0"/>
    <w:rsid w:val="00572CCD"/>
    <w:rsid w:val="0057440A"/>
    <w:rsid w:val="00576D56"/>
    <w:rsid w:val="00581A12"/>
    <w:rsid w:val="00592C3E"/>
    <w:rsid w:val="00596449"/>
    <w:rsid w:val="005A3E28"/>
    <w:rsid w:val="005A71AD"/>
    <w:rsid w:val="005A7F1B"/>
    <w:rsid w:val="005B227F"/>
    <w:rsid w:val="005B59ED"/>
    <w:rsid w:val="005B5C5A"/>
    <w:rsid w:val="005C751F"/>
    <w:rsid w:val="005D00F1"/>
    <w:rsid w:val="005D14AA"/>
    <w:rsid w:val="005D2C37"/>
    <w:rsid w:val="005D3336"/>
    <w:rsid w:val="005D7287"/>
    <w:rsid w:val="005D7D1C"/>
    <w:rsid w:val="005E7DD4"/>
    <w:rsid w:val="005F0355"/>
    <w:rsid w:val="005F5E43"/>
    <w:rsid w:val="00600C6E"/>
    <w:rsid w:val="00606108"/>
    <w:rsid w:val="006201FC"/>
    <w:rsid w:val="00620ADD"/>
    <w:rsid w:val="00640EF2"/>
    <w:rsid w:val="0064718C"/>
    <w:rsid w:val="00647E47"/>
    <w:rsid w:val="0065049B"/>
    <w:rsid w:val="00650D73"/>
    <w:rsid w:val="00650E51"/>
    <w:rsid w:val="00650E88"/>
    <w:rsid w:val="00653B3C"/>
    <w:rsid w:val="006558EE"/>
    <w:rsid w:val="00657231"/>
    <w:rsid w:val="00661C47"/>
    <w:rsid w:val="00667FBC"/>
    <w:rsid w:val="0069079E"/>
    <w:rsid w:val="0069571A"/>
    <w:rsid w:val="006A0BB9"/>
    <w:rsid w:val="006B12FA"/>
    <w:rsid w:val="006B461E"/>
    <w:rsid w:val="006C3C21"/>
    <w:rsid w:val="006C6329"/>
    <w:rsid w:val="006C7A31"/>
    <w:rsid w:val="006F4C28"/>
    <w:rsid w:val="006F6274"/>
    <w:rsid w:val="0070364E"/>
    <w:rsid w:val="007104E8"/>
    <w:rsid w:val="007156FC"/>
    <w:rsid w:val="00716942"/>
    <w:rsid w:val="007173E9"/>
    <w:rsid w:val="00720D3A"/>
    <w:rsid w:val="00727519"/>
    <w:rsid w:val="00727CA7"/>
    <w:rsid w:val="00731F13"/>
    <w:rsid w:val="0073431C"/>
    <w:rsid w:val="007374CC"/>
    <w:rsid w:val="007656E7"/>
    <w:rsid w:val="007666A4"/>
    <w:rsid w:val="00773365"/>
    <w:rsid w:val="00781624"/>
    <w:rsid w:val="00781E3C"/>
    <w:rsid w:val="007858BA"/>
    <w:rsid w:val="007A2ABA"/>
    <w:rsid w:val="007A3AEA"/>
    <w:rsid w:val="007A7F97"/>
    <w:rsid w:val="007B30B1"/>
    <w:rsid w:val="007B4F3E"/>
    <w:rsid w:val="007B7197"/>
    <w:rsid w:val="007C6CD0"/>
    <w:rsid w:val="007F72FF"/>
    <w:rsid w:val="007F7B5E"/>
    <w:rsid w:val="008056E9"/>
    <w:rsid w:val="00806F09"/>
    <w:rsid w:val="0081049F"/>
    <w:rsid w:val="00814632"/>
    <w:rsid w:val="0081681A"/>
    <w:rsid w:val="00820E1B"/>
    <w:rsid w:val="0082127B"/>
    <w:rsid w:val="00827A40"/>
    <w:rsid w:val="00844F48"/>
    <w:rsid w:val="008455C2"/>
    <w:rsid w:val="00846E45"/>
    <w:rsid w:val="00864035"/>
    <w:rsid w:val="00866873"/>
    <w:rsid w:val="008763F4"/>
    <w:rsid w:val="008849EA"/>
    <w:rsid w:val="00891FE8"/>
    <w:rsid w:val="008A677A"/>
    <w:rsid w:val="008D16ED"/>
    <w:rsid w:val="008D2A6B"/>
    <w:rsid w:val="008D49A5"/>
    <w:rsid w:val="008E0B66"/>
    <w:rsid w:val="008E172D"/>
    <w:rsid w:val="008E6C84"/>
    <w:rsid w:val="008E77B6"/>
    <w:rsid w:val="00902730"/>
    <w:rsid w:val="00906C9F"/>
    <w:rsid w:val="00921577"/>
    <w:rsid w:val="009259E1"/>
    <w:rsid w:val="00926820"/>
    <w:rsid w:val="00946E20"/>
    <w:rsid w:val="0095188F"/>
    <w:rsid w:val="009550A0"/>
    <w:rsid w:val="0095645C"/>
    <w:rsid w:val="00960C64"/>
    <w:rsid w:val="00961A79"/>
    <w:rsid w:val="00963D4F"/>
    <w:rsid w:val="0097218E"/>
    <w:rsid w:val="00980425"/>
    <w:rsid w:val="00990277"/>
    <w:rsid w:val="00991C69"/>
    <w:rsid w:val="009923C0"/>
    <w:rsid w:val="00993871"/>
    <w:rsid w:val="009971BE"/>
    <w:rsid w:val="009B78FE"/>
    <w:rsid w:val="009B7B7E"/>
    <w:rsid w:val="009C3521"/>
    <w:rsid w:val="009C4461"/>
    <w:rsid w:val="009C6B5A"/>
    <w:rsid w:val="009E097D"/>
    <w:rsid w:val="009E7E6E"/>
    <w:rsid w:val="009F7E87"/>
    <w:rsid w:val="00A07E67"/>
    <w:rsid w:val="00A31F72"/>
    <w:rsid w:val="00A37137"/>
    <w:rsid w:val="00A41FC6"/>
    <w:rsid w:val="00A4450B"/>
    <w:rsid w:val="00A44B1B"/>
    <w:rsid w:val="00A4583A"/>
    <w:rsid w:val="00A510A5"/>
    <w:rsid w:val="00A66CC1"/>
    <w:rsid w:val="00A70D9D"/>
    <w:rsid w:val="00A71635"/>
    <w:rsid w:val="00A7548F"/>
    <w:rsid w:val="00A81673"/>
    <w:rsid w:val="00A838CB"/>
    <w:rsid w:val="00A90EA6"/>
    <w:rsid w:val="00AB5744"/>
    <w:rsid w:val="00AB5C6E"/>
    <w:rsid w:val="00AB7E5D"/>
    <w:rsid w:val="00AC15B7"/>
    <w:rsid w:val="00AC367F"/>
    <w:rsid w:val="00AD310E"/>
    <w:rsid w:val="00AD3477"/>
    <w:rsid w:val="00AE4214"/>
    <w:rsid w:val="00AE6221"/>
    <w:rsid w:val="00AE64EF"/>
    <w:rsid w:val="00AF0FCD"/>
    <w:rsid w:val="00AF2E9E"/>
    <w:rsid w:val="00AF5FF0"/>
    <w:rsid w:val="00B206A8"/>
    <w:rsid w:val="00B22089"/>
    <w:rsid w:val="00B247B3"/>
    <w:rsid w:val="00B27341"/>
    <w:rsid w:val="00B27995"/>
    <w:rsid w:val="00B408D4"/>
    <w:rsid w:val="00B52B01"/>
    <w:rsid w:val="00B6510E"/>
    <w:rsid w:val="00B6690B"/>
    <w:rsid w:val="00B7545C"/>
    <w:rsid w:val="00B87276"/>
    <w:rsid w:val="00B92AEC"/>
    <w:rsid w:val="00B957E6"/>
    <w:rsid w:val="00B97626"/>
    <w:rsid w:val="00BA0E81"/>
    <w:rsid w:val="00BA6913"/>
    <w:rsid w:val="00BB0B3B"/>
    <w:rsid w:val="00BB2153"/>
    <w:rsid w:val="00BC3701"/>
    <w:rsid w:val="00BC7111"/>
    <w:rsid w:val="00BD0B43"/>
    <w:rsid w:val="00BE0D92"/>
    <w:rsid w:val="00BE4685"/>
    <w:rsid w:val="00BE6035"/>
    <w:rsid w:val="00BE73B0"/>
    <w:rsid w:val="00BF4778"/>
    <w:rsid w:val="00BF7136"/>
    <w:rsid w:val="00BF7489"/>
    <w:rsid w:val="00C162AD"/>
    <w:rsid w:val="00C17D6F"/>
    <w:rsid w:val="00C22113"/>
    <w:rsid w:val="00C359CF"/>
    <w:rsid w:val="00C370BB"/>
    <w:rsid w:val="00C415B8"/>
    <w:rsid w:val="00C460DB"/>
    <w:rsid w:val="00C50CEC"/>
    <w:rsid w:val="00C538D1"/>
    <w:rsid w:val="00C607FB"/>
    <w:rsid w:val="00C656FA"/>
    <w:rsid w:val="00C72056"/>
    <w:rsid w:val="00C76EE0"/>
    <w:rsid w:val="00C8330C"/>
    <w:rsid w:val="00C85BFA"/>
    <w:rsid w:val="00C85EFE"/>
    <w:rsid w:val="00C934DE"/>
    <w:rsid w:val="00C93CB2"/>
    <w:rsid w:val="00CA13A3"/>
    <w:rsid w:val="00CA1BFE"/>
    <w:rsid w:val="00CA4AA7"/>
    <w:rsid w:val="00CA51AF"/>
    <w:rsid w:val="00CA5CB1"/>
    <w:rsid w:val="00CD2995"/>
    <w:rsid w:val="00CF7805"/>
    <w:rsid w:val="00D007F8"/>
    <w:rsid w:val="00D030C9"/>
    <w:rsid w:val="00D05A52"/>
    <w:rsid w:val="00D114C6"/>
    <w:rsid w:val="00D1195F"/>
    <w:rsid w:val="00D142D0"/>
    <w:rsid w:val="00D23D90"/>
    <w:rsid w:val="00D26BF9"/>
    <w:rsid w:val="00D35879"/>
    <w:rsid w:val="00D46F71"/>
    <w:rsid w:val="00D47210"/>
    <w:rsid w:val="00D52C87"/>
    <w:rsid w:val="00D530C6"/>
    <w:rsid w:val="00D54217"/>
    <w:rsid w:val="00D576DA"/>
    <w:rsid w:val="00D62977"/>
    <w:rsid w:val="00D635A1"/>
    <w:rsid w:val="00D6411A"/>
    <w:rsid w:val="00D67ABF"/>
    <w:rsid w:val="00D70D5A"/>
    <w:rsid w:val="00D749E6"/>
    <w:rsid w:val="00D834E2"/>
    <w:rsid w:val="00D839E9"/>
    <w:rsid w:val="00D844EE"/>
    <w:rsid w:val="00D847F8"/>
    <w:rsid w:val="00D90465"/>
    <w:rsid w:val="00DA4F7F"/>
    <w:rsid w:val="00DB1E92"/>
    <w:rsid w:val="00DB7D74"/>
    <w:rsid w:val="00DC65A4"/>
    <w:rsid w:val="00DD346F"/>
    <w:rsid w:val="00DE5B1E"/>
    <w:rsid w:val="00DE7C07"/>
    <w:rsid w:val="00DF1141"/>
    <w:rsid w:val="00DF3644"/>
    <w:rsid w:val="00DF3DF5"/>
    <w:rsid w:val="00DF63A6"/>
    <w:rsid w:val="00E04866"/>
    <w:rsid w:val="00E04AF0"/>
    <w:rsid w:val="00E12FD3"/>
    <w:rsid w:val="00E22AAE"/>
    <w:rsid w:val="00E31AAB"/>
    <w:rsid w:val="00E356DC"/>
    <w:rsid w:val="00E37B98"/>
    <w:rsid w:val="00E406B4"/>
    <w:rsid w:val="00E40EAA"/>
    <w:rsid w:val="00E43F3A"/>
    <w:rsid w:val="00E45B15"/>
    <w:rsid w:val="00E6164E"/>
    <w:rsid w:val="00E63CEF"/>
    <w:rsid w:val="00E65D5E"/>
    <w:rsid w:val="00E67C6B"/>
    <w:rsid w:val="00E707D9"/>
    <w:rsid w:val="00E7569C"/>
    <w:rsid w:val="00E76516"/>
    <w:rsid w:val="00E778FE"/>
    <w:rsid w:val="00E81F1E"/>
    <w:rsid w:val="00EA1562"/>
    <w:rsid w:val="00EA68CE"/>
    <w:rsid w:val="00EB1C45"/>
    <w:rsid w:val="00EB51EB"/>
    <w:rsid w:val="00EC677A"/>
    <w:rsid w:val="00ED46CF"/>
    <w:rsid w:val="00EF284E"/>
    <w:rsid w:val="00F15291"/>
    <w:rsid w:val="00F17F8B"/>
    <w:rsid w:val="00F24D1B"/>
    <w:rsid w:val="00F25445"/>
    <w:rsid w:val="00F322A8"/>
    <w:rsid w:val="00F332FA"/>
    <w:rsid w:val="00F3436F"/>
    <w:rsid w:val="00F45927"/>
    <w:rsid w:val="00F47570"/>
    <w:rsid w:val="00F5213A"/>
    <w:rsid w:val="00F6090A"/>
    <w:rsid w:val="00F65D4B"/>
    <w:rsid w:val="00F7396B"/>
    <w:rsid w:val="00F7577A"/>
    <w:rsid w:val="00F771BD"/>
    <w:rsid w:val="00F83EDB"/>
    <w:rsid w:val="00F91619"/>
    <w:rsid w:val="00F93094"/>
    <w:rsid w:val="00F9400E"/>
    <w:rsid w:val="00FA1805"/>
    <w:rsid w:val="00FA1C07"/>
    <w:rsid w:val="00FA48E3"/>
    <w:rsid w:val="00FA4E88"/>
    <w:rsid w:val="00FA7368"/>
    <w:rsid w:val="00FB2CBD"/>
    <w:rsid w:val="00FB54DD"/>
    <w:rsid w:val="00FB6A97"/>
    <w:rsid w:val="00FC01A6"/>
    <w:rsid w:val="00FC3C17"/>
    <w:rsid w:val="00FC64B2"/>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7B30B1"/>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7B30B1"/>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596986">
      <w:bodyDiv w:val="1"/>
      <w:marLeft w:val="0"/>
      <w:marRight w:val="0"/>
      <w:marTop w:val="0"/>
      <w:marBottom w:val="0"/>
      <w:divBdr>
        <w:top w:val="none" w:sz="0" w:space="0" w:color="auto"/>
        <w:left w:val="none" w:sz="0" w:space="0" w:color="auto"/>
        <w:bottom w:val="none" w:sz="0" w:space="0" w:color="auto"/>
        <w:right w:val="none" w:sz="0" w:space="0" w:color="auto"/>
      </w:divBdr>
      <w:divsChild>
        <w:div w:id="1002508412">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iran_un?lang=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an@un.in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F4707-39DA-4E7A-971C-A18CAAEEC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8DB8F-A2B9-4030-B2EC-A13FD8EFFE54}">
  <ds:schemaRefs>
    <ds:schemaRef ds:uri="http://schemas.microsoft.com/sharepoint/v3/contenttype/forms"/>
  </ds:schemaRefs>
</ds:datastoreItem>
</file>

<file path=customXml/itemProps3.xml><?xml version="1.0" encoding="utf-8"?>
<ds:datastoreItem xmlns:ds="http://schemas.openxmlformats.org/officeDocument/2006/customXml" ds:itemID="{CF7C7767-AA0A-4BD2-BC15-1858260436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4</cp:revision>
  <cp:lastPrinted>2020-12-14T17:37:00Z</cp:lastPrinted>
  <dcterms:created xsi:type="dcterms:W3CDTF">2020-12-14T17:31:00Z</dcterms:created>
  <dcterms:modified xsi:type="dcterms:W3CDTF">2020-12-14T17:38:00Z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