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E0407F" w14:textId="4FD4BF6C" w:rsidR="005D3F1F" w:rsidRPr="004542E7" w:rsidRDefault="005D3F1F" w:rsidP="004542E7">
      <w:pPr>
        <w:pStyle w:val="AIUrgentActionTopHeading"/>
        <w:tabs>
          <w:tab w:val="clear" w:pos="567"/>
        </w:tabs>
        <w:spacing w:line="240" w:lineRule="auto"/>
        <w:rPr>
          <w:rFonts w:cs="Arial"/>
          <w:sz w:val="80"/>
          <w:szCs w:val="80"/>
        </w:rPr>
      </w:pPr>
      <w:r w:rsidRPr="004542E7">
        <w:rPr>
          <w:rFonts w:cs="Arial"/>
          <w:sz w:val="80"/>
          <w:szCs w:val="80"/>
          <w:highlight w:val="yellow"/>
        </w:rPr>
        <w:t>URGENT ACTION</w:t>
      </w:r>
    </w:p>
    <w:p w14:paraId="3F16FC10" w14:textId="77777777" w:rsidR="005D3F1F" w:rsidRPr="004542E7" w:rsidRDefault="005D3F1F" w:rsidP="004542E7">
      <w:pPr>
        <w:pStyle w:val="Default"/>
        <w:rPr>
          <w:b/>
          <w:sz w:val="20"/>
          <w:szCs w:val="20"/>
        </w:rPr>
      </w:pPr>
    </w:p>
    <w:p w14:paraId="6A9E4BD6" w14:textId="415BD43D" w:rsidR="00D7077D" w:rsidRPr="004542E7" w:rsidRDefault="00C4234D" w:rsidP="004542E7">
      <w:pPr>
        <w:spacing w:after="0" w:line="240" w:lineRule="auto"/>
        <w:rPr>
          <w:rFonts w:ascii="Arial" w:hAnsi="Arial" w:cs="Arial"/>
          <w:b/>
          <w:sz w:val="34"/>
          <w:szCs w:val="34"/>
          <w:lang w:eastAsia="es-MX"/>
        </w:rPr>
      </w:pPr>
      <w:r w:rsidRPr="004542E7">
        <w:rPr>
          <w:rFonts w:ascii="Arial" w:hAnsi="Arial" w:cs="Arial"/>
          <w:b/>
          <w:sz w:val="34"/>
          <w:szCs w:val="34"/>
          <w:lang w:eastAsia="es-MX"/>
        </w:rPr>
        <w:t xml:space="preserve">10 </w:t>
      </w:r>
      <w:r w:rsidR="00F71D43" w:rsidRPr="004542E7">
        <w:rPr>
          <w:rFonts w:ascii="Arial" w:hAnsi="Arial" w:cs="Arial"/>
          <w:b/>
          <w:sz w:val="34"/>
          <w:szCs w:val="34"/>
          <w:lang w:eastAsia="es-MX"/>
        </w:rPr>
        <w:t>HONGKONGERS</w:t>
      </w:r>
      <w:r w:rsidR="00D22E9C" w:rsidRPr="004542E7">
        <w:rPr>
          <w:rFonts w:ascii="Arial" w:hAnsi="Arial" w:cs="Arial"/>
          <w:b/>
          <w:sz w:val="34"/>
          <w:szCs w:val="34"/>
          <w:lang w:eastAsia="es-MX"/>
        </w:rPr>
        <w:t xml:space="preserve"> </w:t>
      </w:r>
      <w:r w:rsidR="00E14011" w:rsidRPr="004542E7">
        <w:rPr>
          <w:rFonts w:ascii="Arial" w:hAnsi="Arial" w:cs="Arial"/>
          <w:b/>
          <w:sz w:val="34"/>
          <w:szCs w:val="34"/>
          <w:lang w:eastAsia="es-MX"/>
        </w:rPr>
        <w:t xml:space="preserve">SENTENCED IN UNFAIR TRIAL </w:t>
      </w:r>
    </w:p>
    <w:p w14:paraId="45FA1813" w14:textId="32924EA4" w:rsidR="00737403" w:rsidRPr="004542E7" w:rsidRDefault="00E54AD6" w:rsidP="004542E7">
      <w:pPr>
        <w:spacing w:after="0" w:line="240" w:lineRule="auto"/>
        <w:rPr>
          <w:rFonts w:ascii="Arial" w:hAnsi="Arial" w:cs="Arial"/>
          <w:b/>
          <w:bCs/>
          <w:i/>
          <w:iCs/>
          <w:sz w:val="22"/>
          <w:szCs w:val="22"/>
          <w:lang w:eastAsia="es-MX"/>
        </w:rPr>
      </w:pPr>
      <w:r w:rsidRPr="004542E7">
        <w:rPr>
          <w:rFonts w:ascii="Arial" w:hAnsi="Arial" w:cs="Arial"/>
          <w:b/>
          <w:bCs/>
          <w:sz w:val="22"/>
          <w:szCs w:val="22"/>
        </w:rPr>
        <w:t>Ten</w:t>
      </w:r>
      <w:r w:rsidR="00500845" w:rsidRPr="004542E7">
        <w:rPr>
          <w:rFonts w:ascii="Arial" w:hAnsi="Arial" w:cs="Arial"/>
          <w:b/>
          <w:bCs/>
          <w:sz w:val="22"/>
          <w:szCs w:val="22"/>
        </w:rPr>
        <w:t xml:space="preserve"> of the </w:t>
      </w:r>
      <w:r w:rsidRPr="004542E7">
        <w:rPr>
          <w:rFonts w:ascii="Arial" w:hAnsi="Arial" w:cs="Arial"/>
          <w:b/>
          <w:bCs/>
          <w:sz w:val="22"/>
          <w:szCs w:val="22"/>
        </w:rPr>
        <w:t>12</w:t>
      </w:r>
      <w:r w:rsidR="00110E6B" w:rsidRPr="004542E7">
        <w:rPr>
          <w:rFonts w:ascii="Arial" w:hAnsi="Arial" w:cs="Arial"/>
          <w:b/>
          <w:bCs/>
          <w:sz w:val="22"/>
          <w:szCs w:val="22"/>
        </w:rPr>
        <w:t xml:space="preserve"> </w:t>
      </w:r>
      <w:proofErr w:type="spellStart"/>
      <w:r w:rsidR="00110E6B" w:rsidRPr="004542E7">
        <w:rPr>
          <w:rFonts w:ascii="Arial" w:hAnsi="Arial" w:cs="Arial"/>
          <w:b/>
          <w:bCs/>
          <w:sz w:val="22"/>
          <w:szCs w:val="22"/>
        </w:rPr>
        <w:t>Hongkongers</w:t>
      </w:r>
      <w:proofErr w:type="spellEnd"/>
      <w:r w:rsidR="00811067" w:rsidRPr="004542E7">
        <w:rPr>
          <w:rFonts w:ascii="Arial" w:hAnsi="Arial" w:cs="Arial"/>
          <w:b/>
          <w:bCs/>
          <w:sz w:val="22"/>
          <w:szCs w:val="22"/>
        </w:rPr>
        <w:t xml:space="preserve"> </w:t>
      </w:r>
      <w:r w:rsidR="00110E6B" w:rsidRPr="004542E7">
        <w:rPr>
          <w:rFonts w:ascii="Arial" w:hAnsi="Arial" w:cs="Arial"/>
          <w:b/>
          <w:bCs/>
          <w:sz w:val="22"/>
          <w:szCs w:val="22"/>
        </w:rPr>
        <w:t>arrested</w:t>
      </w:r>
      <w:r w:rsidR="00F57626" w:rsidRPr="004542E7">
        <w:rPr>
          <w:rFonts w:ascii="Arial" w:hAnsi="Arial" w:cs="Arial"/>
          <w:b/>
          <w:bCs/>
          <w:sz w:val="22"/>
          <w:szCs w:val="22"/>
        </w:rPr>
        <w:t xml:space="preserve"> </w:t>
      </w:r>
      <w:r w:rsidR="00100347" w:rsidRPr="004542E7">
        <w:rPr>
          <w:rFonts w:ascii="Arial" w:hAnsi="Arial" w:cs="Arial"/>
          <w:b/>
          <w:bCs/>
          <w:sz w:val="22"/>
          <w:szCs w:val="22"/>
        </w:rPr>
        <w:t>in</w:t>
      </w:r>
      <w:r w:rsidR="00F11C1F" w:rsidRPr="004542E7">
        <w:rPr>
          <w:rFonts w:ascii="Arial" w:hAnsi="Arial" w:cs="Arial"/>
          <w:b/>
          <w:bCs/>
          <w:sz w:val="22"/>
          <w:szCs w:val="22"/>
        </w:rPr>
        <w:t xml:space="preserve"> August 2020 </w:t>
      </w:r>
      <w:r w:rsidR="00F57626" w:rsidRPr="004542E7">
        <w:rPr>
          <w:rFonts w:ascii="Arial" w:hAnsi="Arial" w:cs="Arial"/>
          <w:b/>
          <w:bCs/>
          <w:sz w:val="22"/>
          <w:szCs w:val="22"/>
        </w:rPr>
        <w:t>by</w:t>
      </w:r>
      <w:r w:rsidR="004036FC" w:rsidRPr="004542E7">
        <w:rPr>
          <w:rFonts w:ascii="Arial" w:hAnsi="Arial" w:cs="Arial"/>
          <w:b/>
          <w:bCs/>
          <w:sz w:val="22"/>
          <w:szCs w:val="22"/>
        </w:rPr>
        <w:t xml:space="preserve"> the</w:t>
      </w:r>
      <w:r w:rsidR="00F57626" w:rsidRPr="004542E7">
        <w:rPr>
          <w:rFonts w:ascii="Arial" w:hAnsi="Arial" w:cs="Arial"/>
          <w:b/>
          <w:bCs/>
          <w:sz w:val="22"/>
          <w:szCs w:val="22"/>
        </w:rPr>
        <w:t xml:space="preserve"> </w:t>
      </w:r>
      <w:r w:rsidR="00F11C1F" w:rsidRPr="004542E7">
        <w:rPr>
          <w:rFonts w:ascii="Arial" w:hAnsi="Arial" w:cs="Arial"/>
          <w:b/>
          <w:bCs/>
          <w:sz w:val="22"/>
          <w:szCs w:val="22"/>
        </w:rPr>
        <w:t>Chinese</w:t>
      </w:r>
      <w:r w:rsidR="00F57626" w:rsidRPr="004542E7">
        <w:rPr>
          <w:rFonts w:ascii="Arial" w:hAnsi="Arial" w:cs="Arial"/>
          <w:b/>
          <w:bCs/>
          <w:sz w:val="22"/>
          <w:szCs w:val="22"/>
        </w:rPr>
        <w:t xml:space="preserve"> coast</w:t>
      </w:r>
      <w:r w:rsidR="00633228" w:rsidRPr="004542E7">
        <w:rPr>
          <w:rFonts w:ascii="Arial" w:hAnsi="Arial" w:cs="Arial"/>
          <w:b/>
          <w:bCs/>
          <w:sz w:val="22"/>
          <w:szCs w:val="22"/>
        </w:rPr>
        <w:t xml:space="preserve"> </w:t>
      </w:r>
      <w:r w:rsidR="00F57626" w:rsidRPr="004542E7">
        <w:rPr>
          <w:rFonts w:ascii="Arial" w:hAnsi="Arial" w:cs="Arial"/>
          <w:b/>
          <w:bCs/>
          <w:sz w:val="22"/>
          <w:szCs w:val="22"/>
        </w:rPr>
        <w:t>guard</w:t>
      </w:r>
      <w:r w:rsidR="00110E6B" w:rsidRPr="004542E7">
        <w:rPr>
          <w:rFonts w:ascii="Arial" w:hAnsi="Arial" w:cs="Arial"/>
          <w:b/>
          <w:bCs/>
          <w:sz w:val="22"/>
          <w:szCs w:val="22"/>
        </w:rPr>
        <w:t xml:space="preserve"> </w:t>
      </w:r>
      <w:r w:rsidR="00100347" w:rsidRPr="004542E7">
        <w:rPr>
          <w:rFonts w:ascii="Arial" w:hAnsi="Arial" w:cs="Arial"/>
          <w:b/>
          <w:bCs/>
          <w:sz w:val="22"/>
          <w:szCs w:val="22"/>
        </w:rPr>
        <w:t>were</w:t>
      </w:r>
      <w:r w:rsidR="00811067" w:rsidRPr="004542E7">
        <w:rPr>
          <w:rFonts w:ascii="Arial" w:hAnsi="Arial" w:cs="Arial"/>
          <w:b/>
          <w:bCs/>
          <w:sz w:val="22"/>
          <w:szCs w:val="22"/>
        </w:rPr>
        <w:t xml:space="preserve"> </w:t>
      </w:r>
      <w:r w:rsidR="00F93C1A" w:rsidRPr="004542E7">
        <w:rPr>
          <w:rFonts w:ascii="Arial" w:hAnsi="Arial" w:cs="Arial"/>
          <w:b/>
          <w:bCs/>
          <w:sz w:val="22"/>
          <w:szCs w:val="22"/>
        </w:rPr>
        <w:t>sentenced</w:t>
      </w:r>
      <w:r w:rsidR="00500845" w:rsidRPr="004542E7">
        <w:rPr>
          <w:rFonts w:ascii="Arial" w:hAnsi="Arial" w:cs="Arial"/>
          <w:b/>
          <w:bCs/>
          <w:sz w:val="22"/>
          <w:szCs w:val="22"/>
        </w:rPr>
        <w:t xml:space="preserve"> </w:t>
      </w:r>
      <w:r w:rsidR="00F71D43" w:rsidRPr="004542E7">
        <w:rPr>
          <w:rFonts w:ascii="Arial" w:hAnsi="Arial" w:cs="Arial"/>
          <w:b/>
          <w:bCs/>
          <w:sz w:val="22"/>
          <w:szCs w:val="22"/>
        </w:rPr>
        <w:t xml:space="preserve">on </w:t>
      </w:r>
      <w:r w:rsidR="00F93C1A" w:rsidRPr="004542E7">
        <w:rPr>
          <w:rFonts w:ascii="Arial" w:hAnsi="Arial" w:cs="Arial"/>
          <w:b/>
          <w:bCs/>
          <w:sz w:val="22"/>
          <w:szCs w:val="22"/>
        </w:rPr>
        <w:t>30</w:t>
      </w:r>
      <w:r w:rsidR="00500845" w:rsidRPr="004542E7">
        <w:rPr>
          <w:rFonts w:ascii="Arial" w:hAnsi="Arial" w:cs="Arial"/>
          <w:b/>
          <w:bCs/>
          <w:sz w:val="22"/>
          <w:szCs w:val="22"/>
        </w:rPr>
        <w:t xml:space="preserve"> December</w:t>
      </w:r>
      <w:r w:rsidR="00F25267" w:rsidRPr="004542E7">
        <w:rPr>
          <w:rFonts w:ascii="Arial" w:hAnsi="Arial" w:cs="Arial"/>
          <w:b/>
          <w:bCs/>
          <w:sz w:val="22"/>
          <w:szCs w:val="22"/>
        </w:rPr>
        <w:t xml:space="preserve"> 2020</w:t>
      </w:r>
      <w:r w:rsidR="005B0433" w:rsidRPr="004542E7">
        <w:rPr>
          <w:rFonts w:ascii="Arial" w:hAnsi="Arial" w:cs="Arial"/>
          <w:b/>
          <w:bCs/>
          <w:sz w:val="22"/>
          <w:szCs w:val="22"/>
        </w:rPr>
        <w:t xml:space="preserve"> with</w:t>
      </w:r>
      <w:r w:rsidR="00DE45B2" w:rsidRPr="004542E7">
        <w:rPr>
          <w:rFonts w:ascii="Arial" w:hAnsi="Arial" w:cs="Arial"/>
          <w:b/>
          <w:bCs/>
          <w:sz w:val="22"/>
          <w:szCs w:val="22"/>
        </w:rPr>
        <w:t>out a fair trial.</w:t>
      </w:r>
      <w:r w:rsidR="00D22E9C" w:rsidRPr="004542E7">
        <w:rPr>
          <w:rFonts w:ascii="Arial" w:hAnsi="Arial" w:cs="Arial"/>
          <w:b/>
          <w:bCs/>
          <w:sz w:val="22"/>
          <w:szCs w:val="22"/>
        </w:rPr>
        <w:t xml:space="preserve"> </w:t>
      </w:r>
      <w:r w:rsidR="00F71D43" w:rsidRPr="004542E7">
        <w:rPr>
          <w:rFonts w:ascii="Arial" w:hAnsi="Arial" w:cs="Arial"/>
          <w:b/>
          <w:bCs/>
          <w:sz w:val="22"/>
          <w:szCs w:val="22"/>
        </w:rPr>
        <w:t xml:space="preserve">Having been detained for </w:t>
      </w:r>
      <w:r w:rsidR="00E058C4" w:rsidRPr="004542E7">
        <w:rPr>
          <w:rFonts w:ascii="Arial" w:hAnsi="Arial" w:cs="Arial"/>
          <w:b/>
          <w:bCs/>
          <w:sz w:val="22"/>
          <w:szCs w:val="22"/>
        </w:rPr>
        <w:t>more than</w:t>
      </w:r>
      <w:r w:rsidR="00607805" w:rsidRPr="004542E7">
        <w:rPr>
          <w:rFonts w:ascii="Arial" w:hAnsi="Arial" w:cs="Arial"/>
          <w:b/>
          <w:bCs/>
          <w:sz w:val="22"/>
          <w:szCs w:val="22"/>
        </w:rPr>
        <w:t xml:space="preserve"> four months</w:t>
      </w:r>
      <w:r w:rsidR="004D6B27" w:rsidRPr="004542E7">
        <w:rPr>
          <w:rFonts w:ascii="Arial" w:hAnsi="Arial" w:cs="Arial"/>
          <w:b/>
          <w:bCs/>
          <w:sz w:val="22"/>
          <w:szCs w:val="22"/>
        </w:rPr>
        <w:t>, the 10 individuals still have no</w:t>
      </w:r>
      <w:r w:rsidR="00F71D43" w:rsidRPr="004542E7">
        <w:rPr>
          <w:rFonts w:ascii="Arial" w:hAnsi="Arial" w:cs="Arial"/>
          <w:b/>
          <w:bCs/>
          <w:sz w:val="22"/>
          <w:szCs w:val="22"/>
        </w:rPr>
        <w:t xml:space="preserve"> access to </w:t>
      </w:r>
      <w:r w:rsidR="005D1F25" w:rsidRPr="004542E7">
        <w:rPr>
          <w:rFonts w:ascii="Arial" w:hAnsi="Arial" w:cs="Arial"/>
          <w:b/>
          <w:bCs/>
          <w:sz w:val="22"/>
          <w:szCs w:val="22"/>
        </w:rPr>
        <w:t>their famil</w:t>
      </w:r>
      <w:r w:rsidR="0057445B" w:rsidRPr="004542E7">
        <w:rPr>
          <w:rFonts w:ascii="Arial" w:hAnsi="Arial" w:cs="Arial"/>
          <w:b/>
          <w:bCs/>
          <w:sz w:val="22"/>
          <w:szCs w:val="22"/>
        </w:rPr>
        <w:t>ies</w:t>
      </w:r>
      <w:r w:rsidR="005D1F25" w:rsidRPr="004542E7">
        <w:rPr>
          <w:rFonts w:ascii="Arial" w:hAnsi="Arial" w:cs="Arial"/>
          <w:b/>
          <w:bCs/>
          <w:sz w:val="22"/>
          <w:szCs w:val="22"/>
        </w:rPr>
        <w:t xml:space="preserve"> </w:t>
      </w:r>
      <w:r w:rsidR="00100347" w:rsidRPr="004542E7">
        <w:rPr>
          <w:rFonts w:ascii="Arial" w:hAnsi="Arial" w:cs="Arial"/>
          <w:b/>
          <w:bCs/>
          <w:sz w:val="22"/>
          <w:szCs w:val="22"/>
        </w:rPr>
        <w:t>or</w:t>
      </w:r>
      <w:r w:rsidR="005D1F25" w:rsidRPr="004542E7">
        <w:rPr>
          <w:rFonts w:ascii="Arial" w:hAnsi="Arial" w:cs="Arial"/>
          <w:b/>
          <w:bCs/>
          <w:sz w:val="22"/>
          <w:szCs w:val="22"/>
        </w:rPr>
        <w:t xml:space="preserve"> </w:t>
      </w:r>
      <w:r w:rsidR="00FD0392" w:rsidRPr="004542E7">
        <w:rPr>
          <w:rFonts w:ascii="Arial" w:hAnsi="Arial" w:cs="Arial"/>
          <w:b/>
          <w:bCs/>
          <w:sz w:val="22"/>
          <w:szCs w:val="22"/>
        </w:rPr>
        <w:t>family-appointed lawyers</w:t>
      </w:r>
      <w:r w:rsidR="00110E6B" w:rsidRPr="004542E7">
        <w:rPr>
          <w:rFonts w:ascii="Arial" w:hAnsi="Arial" w:cs="Arial"/>
          <w:b/>
          <w:bCs/>
          <w:sz w:val="22"/>
          <w:szCs w:val="22"/>
        </w:rPr>
        <w:t xml:space="preserve">. </w:t>
      </w:r>
    </w:p>
    <w:p w14:paraId="5863AEF5" w14:textId="77777777" w:rsidR="005D3F1F" w:rsidRPr="004542E7" w:rsidRDefault="005D3F1F" w:rsidP="004542E7">
      <w:pPr>
        <w:spacing w:after="0" w:line="240" w:lineRule="auto"/>
        <w:rPr>
          <w:rFonts w:ascii="Arial" w:hAnsi="Arial" w:cs="Arial"/>
          <w:b/>
          <w:lang w:eastAsia="es-MX"/>
        </w:rPr>
      </w:pPr>
    </w:p>
    <w:p w14:paraId="5940FE1C" w14:textId="77777777" w:rsidR="004542E7" w:rsidRPr="0007751F" w:rsidRDefault="004542E7" w:rsidP="004542E7">
      <w:pPr>
        <w:spacing w:line="240" w:lineRule="auto"/>
        <w:rPr>
          <w:rFonts w:ascii="Arial" w:hAnsi="Arial" w:cs="Arial"/>
          <w:b/>
          <w:sz w:val="20"/>
          <w:szCs w:val="20"/>
        </w:rPr>
      </w:pPr>
      <w:r w:rsidRPr="0007751F">
        <w:rPr>
          <w:rFonts w:ascii="Arial" w:hAnsi="Arial" w:cs="Arial"/>
          <w:b/>
          <w:sz w:val="20"/>
          <w:szCs w:val="20"/>
        </w:rPr>
        <w:t xml:space="preserve">TAKE ACTION: </w:t>
      </w:r>
    </w:p>
    <w:p w14:paraId="2D614EA4" w14:textId="77777777" w:rsidR="004542E7" w:rsidRPr="004D1533" w:rsidRDefault="004542E7" w:rsidP="004542E7">
      <w:pPr>
        <w:pStyle w:val="NormalWeb"/>
        <w:numPr>
          <w:ilvl w:val="0"/>
          <w:numId w:val="28"/>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912B496" w14:textId="5DED1584" w:rsidR="004542E7" w:rsidRDefault="004542E7" w:rsidP="004542E7">
      <w:pPr>
        <w:pStyle w:val="NormalWeb"/>
        <w:numPr>
          <w:ilvl w:val="0"/>
          <w:numId w:val="28"/>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141.20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6B5F5CB7" w14:textId="77777777" w:rsidR="004542E7" w:rsidRPr="004D1533" w:rsidRDefault="004542E7" w:rsidP="004542E7">
      <w:pPr>
        <w:pStyle w:val="NormalWeb"/>
        <w:spacing w:before="0" w:beforeAutospacing="0" w:after="0" w:afterAutospacing="0"/>
        <w:ind w:left="360"/>
        <w:textAlignment w:val="baseline"/>
        <w:rPr>
          <w:rFonts w:ascii="Arial" w:hAnsi="Arial" w:cs="Arial"/>
          <w:color w:val="000000"/>
          <w:sz w:val="20"/>
          <w:szCs w:val="20"/>
        </w:rPr>
      </w:pPr>
    </w:p>
    <w:p w14:paraId="39BC4083" w14:textId="77777777" w:rsidR="004542E7" w:rsidRDefault="004542E7" w:rsidP="004542E7">
      <w:pPr>
        <w:spacing w:after="0" w:line="240" w:lineRule="auto"/>
        <w:rPr>
          <w:rFonts w:ascii="Arial" w:hAnsi="Arial" w:cs="Arial"/>
          <w:b/>
          <w:bCs/>
          <w:szCs w:val="18"/>
        </w:rPr>
        <w:sectPr w:rsidR="004542E7" w:rsidSect="004542E7">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3BDAFBB6" w14:textId="0E324636" w:rsidR="005D3F1F" w:rsidRPr="004542E7" w:rsidRDefault="00427307" w:rsidP="004542E7">
      <w:pPr>
        <w:spacing w:after="0" w:line="240" w:lineRule="auto"/>
        <w:rPr>
          <w:rFonts w:ascii="Arial" w:hAnsi="Arial" w:cs="Arial"/>
          <w:b/>
          <w:szCs w:val="18"/>
        </w:rPr>
      </w:pPr>
      <w:r w:rsidRPr="004542E7">
        <w:rPr>
          <w:rFonts w:ascii="Arial" w:hAnsi="Arial" w:cs="Arial"/>
          <w:b/>
          <w:bCs/>
          <w:szCs w:val="18"/>
        </w:rPr>
        <w:t xml:space="preserve">Director </w:t>
      </w:r>
      <w:r w:rsidR="008A2AB0" w:rsidRPr="004542E7">
        <w:rPr>
          <w:rFonts w:ascii="Arial" w:hAnsi="Arial" w:cs="Arial"/>
          <w:b/>
          <w:bCs/>
          <w:szCs w:val="18"/>
        </w:rPr>
        <w:t xml:space="preserve">Fang </w:t>
      </w:r>
      <w:proofErr w:type="spellStart"/>
      <w:r w:rsidR="008A2AB0" w:rsidRPr="004542E7">
        <w:rPr>
          <w:rFonts w:ascii="Arial" w:hAnsi="Arial" w:cs="Arial"/>
          <w:b/>
          <w:bCs/>
          <w:szCs w:val="18"/>
        </w:rPr>
        <w:t>Hongsheng</w:t>
      </w:r>
      <w:proofErr w:type="spellEnd"/>
    </w:p>
    <w:p w14:paraId="484397C2" w14:textId="3ECFF77B" w:rsidR="00A657DA" w:rsidRPr="004542E7" w:rsidRDefault="008A2AB0" w:rsidP="004542E7">
      <w:pPr>
        <w:spacing w:after="0" w:line="240" w:lineRule="auto"/>
        <w:rPr>
          <w:rFonts w:ascii="Arial" w:hAnsi="Arial" w:cs="Arial"/>
          <w:szCs w:val="18"/>
        </w:rPr>
      </w:pPr>
      <w:r w:rsidRPr="004542E7">
        <w:rPr>
          <w:rFonts w:ascii="Arial" w:hAnsi="Arial" w:cs="Arial"/>
          <w:szCs w:val="18"/>
        </w:rPr>
        <w:t>Yantian Branch of Shenzhen Municipal Public Security Bureau</w:t>
      </w:r>
    </w:p>
    <w:p w14:paraId="2D11EAEB" w14:textId="40056401" w:rsidR="00617B2C" w:rsidRPr="004542E7" w:rsidRDefault="008A2AB0" w:rsidP="004542E7">
      <w:pPr>
        <w:spacing w:after="0" w:line="240" w:lineRule="auto"/>
        <w:rPr>
          <w:rFonts w:ascii="Arial" w:eastAsia="SimSun" w:hAnsi="Arial" w:cs="Arial"/>
          <w:szCs w:val="18"/>
          <w:lang w:eastAsia="zh-CN"/>
        </w:rPr>
      </w:pPr>
      <w:r w:rsidRPr="004542E7">
        <w:rPr>
          <w:rFonts w:ascii="Arial" w:hAnsi="Arial" w:cs="Arial"/>
          <w:bCs/>
          <w:szCs w:val="18"/>
        </w:rPr>
        <w:t xml:space="preserve">2078 </w:t>
      </w:r>
      <w:proofErr w:type="spellStart"/>
      <w:r w:rsidRPr="004542E7">
        <w:rPr>
          <w:rFonts w:ascii="Arial" w:hAnsi="Arial" w:cs="Arial"/>
          <w:bCs/>
          <w:szCs w:val="18"/>
        </w:rPr>
        <w:t>Shenyan</w:t>
      </w:r>
      <w:proofErr w:type="spellEnd"/>
      <w:r w:rsidRPr="004542E7">
        <w:rPr>
          <w:rFonts w:ascii="Arial" w:hAnsi="Arial" w:cs="Arial"/>
          <w:bCs/>
          <w:szCs w:val="18"/>
        </w:rPr>
        <w:t xml:space="preserve"> Lu, Yantian Qu, </w:t>
      </w:r>
    </w:p>
    <w:p w14:paraId="018EE832" w14:textId="6A0D0473" w:rsidR="00110822" w:rsidRPr="004542E7" w:rsidRDefault="008A2AB0" w:rsidP="004542E7">
      <w:pPr>
        <w:spacing w:after="0" w:line="240" w:lineRule="auto"/>
        <w:rPr>
          <w:rFonts w:ascii="Arial" w:eastAsia="Amnesty Trade Gothic" w:hAnsi="Arial" w:cs="Arial"/>
          <w:color w:val="auto"/>
          <w:szCs w:val="18"/>
        </w:rPr>
      </w:pPr>
      <w:r w:rsidRPr="004542E7">
        <w:rPr>
          <w:rFonts w:ascii="Arial" w:eastAsia="Amnesty Trade Gothic" w:hAnsi="Arial" w:cs="Arial"/>
          <w:color w:val="auto"/>
          <w:szCs w:val="18"/>
        </w:rPr>
        <w:t>Shenzhen Shi</w:t>
      </w:r>
      <w:r w:rsidR="623714DB" w:rsidRPr="004542E7">
        <w:rPr>
          <w:rFonts w:ascii="Arial" w:eastAsia="Amnesty Trade Gothic" w:hAnsi="Arial" w:cs="Arial"/>
          <w:color w:val="auto"/>
          <w:szCs w:val="18"/>
        </w:rPr>
        <w:t>,</w:t>
      </w:r>
      <w:r w:rsidRPr="004542E7">
        <w:rPr>
          <w:rFonts w:ascii="Arial" w:eastAsia="Amnesty Trade Gothic" w:hAnsi="Arial" w:cs="Arial"/>
          <w:color w:val="auto"/>
          <w:szCs w:val="18"/>
        </w:rPr>
        <w:t xml:space="preserve"> 518081</w:t>
      </w:r>
      <w:r w:rsidR="00110822" w:rsidRPr="004542E7">
        <w:rPr>
          <w:rFonts w:ascii="Arial" w:eastAsia="Amnesty Trade Gothic" w:hAnsi="Arial" w:cs="Arial"/>
          <w:color w:val="auto"/>
          <w:szCs w:val="18"/>
        </w:rPr>
        <w:t>, People’s Republic of China</w:t>
      </w:r>
    </w:p>
    <w:p w14:paraId="4582EAD5" w14:textId="1070A425" w:rsidR="004726A4" w:rsidRPr="004542E7" w:rsidRDefault="00427307" w:rsidP="004542E7">
      <w:pPr>
        <w:spacing w:after="0" w:line="240" w:lineRule="auto"/>
        <w:rPr>
          <w:rStyle w:val="Hyperlink"/>
          <w:rFonts w:ascii="Arial" w:eastAsia="Amnesty Trade Gothic" w:hAnsi="Arial" w:cs="Arial"/>
          <w:szCs w:val="18"/>
        </w:rPr>
      </w:pPr>
      <w:r w:rsidRPr="004542E7">
        <w:rPr>
          <w:rFonts w:ascii="Arial" w:eastAsia="Amnesty Trade Gothic" w:hAnsi="Arial" w:cs="Arial"/>
          <w:color w:val="auto"/>
          <w:szCs w:val="18"/>
        </w:rPr>
        <w:t xml:space="preserve">Email: </w:t>
      </w:r>
      <w:hyperlink r:id="rId12" w:history="1">
        <w:r w:rsidR="008E3D20" w:rsidRPr="004542E7">
          <w:rPr>
            <w:rStyle w:val="Hyperlink"/>
            <w:rFonts w:ascii="Arial" w:eastAsia="Amnesty Trade Gothic" w:hAnsi="Arial" w:cs="Arial"/>
            <w:szCs w:val="18"/>
          </w:rPr>
          <w:t>qwssfw@yantian.gov.cn</w:t>
        </w:r>
      </w:hyperlink>
    </w:p>
    <w:p w14:paraId="4C55D64A" w14:textId="140AAD3A" w:rsidR="004542E7" w:rsidRPr="004542E7" w:rsidRDefault="004542E7" w:rsidP="004542E7">
      <w:pPr>
        <w:spacing w:after="0" w:line="240" w:lineRule="auto"/>
        <w:rPr>
          <w:rStyle w:val="Hyperlink"/>
          <w:rFonts w:ascii="Arial" w:eastAsia="Amnesty Trade Gothic" w:hAnsi="Arial" w:cs="Arial"/>
          <w:szCs w:val="18"/>
        </w:rPr>
      </w:pPr>
    </w:p>
    <w:p w14:paraId="7D2ADCD2" w14:textId="77777777" w:rsidR="004542E7" w:rsidRDefault="004542E7" w:rsidP="004542E7">
      <w:pPr>
        <w:pStyle w:val="PlainText"/>
        <w:rPr>
          <w:rFonts w:ascii="Arial" w:hAnsi="Arial" w:cs="Arial"/>
          <w:b/>
          <w:bCs/>
          <w:sz w:val="18"/>
          <w:szCs w:val="18"/>
        </w:rPr>
      </w:pPr>
    </w:p>
    <w:p w14:paraId="55513240" w14:textId="78C01D24" w:rsidR="004542E7" w:rsidRPr="004542E7" w:rsidRDefault="004542E7" w:rsidP="004542E7">
      <w:pPr>
        <w:pStyle w:val="PlainText"/>
        <w:rPr>
          <w:rFonts w:ascii="Arial" w:hAnsi="Arial" w:cs="Arial"/>
          <w:b/>
          <w:bCs/>
          <w:sz w:val="18"/>
          <w:szCs w:val="18"/>
        </w:rPr>
      </w:pPr>
      <w:r w:rsidRPr="004542E7">
        <w:rPr>
          <w:rFonts w:ascii="Arial" w:hAnsi="Arial" w:cs="Arial"/>
          <w:b/>
          <w:bCs/>
          <w:sz w:val="18"/>
          <w:szCs w:val="18"/>
        </w:rPr>
        <w:t xml:space="preserve">Ambassador Cui </w:t>
      </w:r>
      <w:proofErr w:type="spellStart"/>
      <w:r w:rsidRPr="004542E7">
        <w:rPr>
          <w:rFonts w:ascii="Arial" w:hAnsi="Arial" w:cs="Arial"/>
          <w:b/>
          <w:bCs/>
          <w:sz w:val="18"/>
          <w:szCs w:val="18"/>
        </w:rPr>
        <w:t>Tiankai</w:t>
      </w:r>
      <w:proofErr w:type="spellEnd"/>
    </w:p>
    <w:p w14:paraId="2701AE7F" w14:textId="77777777" w:rsidR="004542E7" w:rsidRPr="004542E7" w:rsidRDefault="004542E7" w:rsidP="004542E7">
      <w:pPr>
        <w:pStyle w:val="PlainText"/>
        <w:rPr>
          <w:rFonts w:ascii="Arial" w:hAnsi="Arial" w:cs="Arial"/>
          <w:sz w:val="18"/>
          <w:szCs w:val="18"/>
        </w:rPr>
      </w:pPr>
      <w:r w:rsidRPr="004542E7">
        <w:rPr>
          <w:rFonts w:ascii="Arial" w:hAnsi="Arial" w:cs="Arial"/>
          <w:sz w:val="18"/>
          <w:szCs w:val="18"/>
        </w:rPr>
        <w:t>Embassy of the People's Republic of China</w:t>
      </w:r>
    </w:p>
    <w:p w14:paraId="06901189" w14:textId="77777777" w:rsidR="004542E7" w:rsidRPr="004542E7" w:rsidRDefault="004542E7" w:rsidP="004542E7">
      <w:pPr>
        <w:pStyle w:val="PlainText"/>
        <w:rPr>
          <w:rFonts w:ascii="Arial" w:hAnsi="Arial" w:cs="Arial"/>
          <w:sz w:val="18"/>
          <w:szCs w:val="18"/>
        </w:rPr>
      </w:pPr>
      <w:r w:rsidRPr="004542E7">
        <w:rPr>
          <w:rFonts w:ascii="Arial" w:hAnsi="Arial" w:cs="Arial"/>
          <w:sz w:val="18"/>
          <w:szCs w:val="18"/>
        </w:rPr>
        <w:t>3505 International Place NW, Washington DC 20008</w:t>
      </w:r>
    </w:p>
    <w:p w14:paraId="5FFD6E9D" w14:textId="30AD7806" w:rsidR="004542E7" w:rsidRPr="004542E7" w:rsidRDefault="004542E7" w:rsidP="004542E7">
      <w:pPr>
        <w:pStyle w:val="PlainText"/>
        <w:rPr>
          <w:rFonts w:ascii="Arial" w:hAnsi="Arial" w:cs="Arial"/>
          <w:sz w:val="18"/>
          <w:szCs w:val="18"/>
        </w:rPr>
      </w:pPr>
      <w:r w:rsidRPr="004542E7">
        <w:rPr>
          <w:rFonts w:ascii="Arial" w:hAnsi="Arial" w:cs="Arial"/>
          <w:sz w:val="18"/>
          <w:szCs w:val="18"/>
        </w:rPr>
        <w:t xml:space="preserve">Fax: 202 495 2138 </w:t>
      </w:r>
    </w:p>
    <w:p w14:paraId="18895F92" w14:textId="77777777" w:rsidR="004542E7" w:rsidRPr="004542E7" w:rsidRDefault="004542E7" w:rsidP="004542E7">
      <w:pPr>
        <w:pStyle w:val="PlainText"/>
        <w:rPr>
          <w:rFonts w:ascii="Arial" w:hAnsi="Arial" w:cs="Arial"/>
          <w:sz w:val="18"/>
          <w:szCs w:val="18"/>
        </w:rPr>
      </w:pPr>
      <w:r w:rsidRPr="004542E7">
        <w:rPr>
          <w:rFonts w:ascii="Arial" w:hAnsi="Arial" w:cs="Arial"/>
          <w:sz w:val="18"/>
          <w:szCs w:val="18"/>
        </w:rPr>
        <w:t xml:space="preserve">Email: </w:t>
      </w:r>
      <w:hyperlink r:id="rId13" w:history="1">
        <w:r w:rsidRPr="004542E7">
          <w:rPr>
            <w:rStyle w:val="Hyperlink"/>
            <w:rFonts w:ascii="Arial" w:hAnsi="Arial" w:cs="Arial"/>
            <w:sz w:val="18"/>
            <w:szCs w:val="18"/>
          </w:rPr>
          <w:t>chineseembassyspokesperson@gmail.com</w:t>
        </w:r>
      </w:hyperlink>
      <w:r w:rsidRPr="004542E7">
        <w:rPr>
          <w:rFonts w:ascii="Arial" w:hAnsi="Arial" w:cs="Arial"/>
          <w:sz w:val="18"/>
          <w:szCs w:val="18"/>
        </w:rPr>
        <w:t xml:space="preserve"> </w:t>
      </w:r>
    </w:p>
    <w:p w14:paraId="6924120B" w14:textId="77777777" w:rsidR="004542E7" w:rsidRPr="004542E7" w:rsidRDefault="004542E7" w:rsidP="004542E7">
      <w:pPr>
        <w:pStyle w:val="PlainText"/>
        <w:rPr>
          <w:rFonts w:ascii="Arial" w:hAnsi="Arial" w:cs="Arial"/>
          <w:sz w:val="18"/>
          <w:szCs w:val="18"/>
        </w:rPr>
      </w:pPr>
      <w:r w:rsidRPr="004542E7">
        <w:rPr>
          <w:rFonts w:ascii="Arial" w:hAnsi="Arial" w:cs="Arial"/>
          <w:sz w:val="18"/>
          <w:szCs w:val="18"/>
        </w:rPr>
        <w:t xml:space="preserve">Twitter: </w:t>
      </w:r>
      <w:hyperlink r:id="rId14" w:history="1">
        <w:r w:rsidRPr="004542E7">
          <w:rPr>
            <w:rStyle w:val="Hyperlink"/>
            <w:rFonts w:ascii="Arial" w:hAnsi="Arial" w:cs="Arial"/>
            <w:sz w:val="18"/>
            <w:szCs w:val="18"/>
          </w:rPr>
          <w:t>@ChineseEmbinUS</w:t>
        </w:r>
      </w:hyperlink>
    </w:p>
    <w:p w14:paraId="56E70BE4" w14:textId="7066501C" w:rsidR="004542E7" w:rsidRPr="004542E7" w:rsidRDefault="004542E7" w:rsidP="004542E7">
      <w:pPr>
        <w:pStyle w:val="PlainText"/>
        <w:rPr>
          <w:rStyle w:val="Hyperlink"/>
          <w:rFonts w:ascii="Arial" w:hAnsi="Arial" w:cs="Arial"/>
          <w:color w:val="auto"/>
          <w:sz w:val="18"/>
          <w:szCs w:val="18"/>
          <w:u w:val="none"/>
        </w:rPr>
        <w:sectPr w:rsidR="004542E7" w:rsidRPr="004542E7" w:rsidSect="004542E7">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4542E7">
        <w:rPr>
          <w:rFonts w:ascii="Arial" w:hAnsi="Arial" w:cs="Arial"/>
          <w:sz w:val="18"/>
          <w:szCs w:val="18"/>
        </w:rPr>
        <w:t>Salutation: Dear Ambassador</w:t>
      </w:r>
    </w:p>
    <w:p w14:paraId="2844E007" w14:textId="739ED77C" w:rsidR="0051688F" w:rsidRPr="004542E7" w:rsidRDefault="008E3D20" w:rsidP="004542E7">
      <w:pPr>
        <w:spacing w:after="0" w:line="240" w:lineRule="auto"/>
        <w:rPr>
          <w:rFonts w:ascii="Arial" w:hAnsi="Arial" w:cs="Arial"/>
          <w:sz w:val="20"/>
          <w:szCs w:val="20"/>
        </w:rPr>
      </w:pPr>
      <w:r w:rsidRPr="004542E7">
        <w:rPr>
          <w:rFonts w:ascii="Arial" w:hAnsi="Arial" w:cs="Arial"/>
          <w:sz w:val="20"/>
          <w:szCs w:val="20"/>
        </w:rPr>
        <w:t xml:space="preserve">Dear Director </w:t>
      </w:r>
      <w:r w:rsidR="008A2AB0" w:rsidRPr="004542E7">
        <w:rPr>
          <w:rFonts w:ascii="Arial" w:hAnsi="Arial" w:cs="Arial"/>
          <w:sz w:val="20"/>
          <w:szCs w:val="20"/>
        </w:rPr>
        <w:t>Fang</w:t>
      </w:r>
      <w:r w:rsidR="004542E7" w:rsidRPr="004542E7">
        <w:rPr>
          <w:rFonts w:ascii="Arial" w:hAnsi="Arial" w:cs="Arial"/>
          <w:sz w:val="20"/>
          <w:szCs w:val="20"/>
        </w:rPr>
        <w:t>,</w:t>
      </w:r>
    </w:p>
    <w:p w14:paraId="153DAC59" w14:textId="7A097E03" w:rsidR="008A2AB0" w:rsidRPr="004542E7" w:rsidRDefault="008A2AB0" w:rsidP="004542E7">
      <w:pPr>
        <w:spacing w:after="0" w:line="240" w:lineRule="auto"/>
        <w:rPr>
          <w:rFonts w:ascii="Arial" w:hAnsi="Arial" w:cs="Arial"/>
          <w:sz w:val="20"/>
          <w:szCs w:val="20"/>
        </w:rPr>
      </w:pPr>
    </w:p>
    <w:p w14:paraId="62B246DD" w14:textId="01B347D2" w:rsidR="00C53EC7" w:rsidRPr="004542E7" w:rsidRDefault="001D29FB" w:rsidP="004542E7">
      <w:pPr>
        <w:spacing w:after="0" w:line="240" w:lineRule="auto"/>
        <w:rPr>
          <w:rFonts w:ascii="Arial" w:hAnsi="Arial" w:cs="Arial"/>
          <w:sz w:val="20"/>
          <w:szCs w:val="20"/>
        </w:rPr>
      </w:pPr>
      <w:r w:rsidRPr="004542E7">
        <w:rPr>
          <w:rFonts w:ascii="Arial" w:hAnsi="Arial" w:cs="Arial"/>
          <w:sz w:val="20"/>
          <w:szCs w:val="20"/>
        </w:rPr>
        <w:t xml:space="preserve">I am writing to express my grave concern </w:t>
      </w:r>
      <w:r w:rsidR="00B94A05" w:rsidRPr="004542E7">
        <w:rPr>
          <w:rFonts w:ascii="Arial" w:hAnsi="Arial" w:cs="Arial"/>
          <w:sz w:val="20"/>
          <w:szCs w:val="20"/>
        </w:rPr>
        <w:t xml:space="preserve">for </w:t>
      </w:r>
      <w:r w:rsidR="008A2AB0" w:rsidRPr="004542E7">
        <w:rPr>
          <w:rFonts w:ascii="Arial" w:hAnsi="Arial" w:cs="Arial"/>
          <w:sz w:val="20"/>
          <w:szCs w:val="20"/>
        </w:rPr>
        <w:t>1</w:t>
      </w:r>
      <w:r w:rsidR="00CC6098" w:rsidRPr="004542E7">
        <w:rPr>
          <w:rFonts w:ascii="Arial" w:hAnsi="Arial" w:cs="Arial"/>
          <w:sz w:val="20"/>
          <w:szCs w:val="20"/>
        </w:rPr>
        <w:t>0</w:t>
      </w:r>
      <w:r w:rsidR="008A2AB0" w:rsidRPr="004542E7">
        <w:rPr>
          <w:rFonts w:ascii="Arial" w:hAnsi="Arial" w:cs="Arial"/>
          <w:sz w:val="20"/>
          <w:szCs w:val="20"/>
        </w:rPr>
        <w:t xml:space="preserve"> </w:t>
      </w:r>
      <w:proofErr w:type="spellStart"/>
      <w:r w:rsidR="008A2AB0" w:rsidRPr="004542E7">
        <w:rPr>
          <w:rFonts w:ascii="Arial" w:hAnsi="Arial" w:cs="Arial"/>
          <w:sz w:val="20"/>
          <w:szCs w:val="20"/>
        </w:rPr>
        <w:t>Hongkongers</w:t>
      </w:r>
      <w:proofErr w:type="spellEnd"/>
      <w:r w:rsidR="000A5E28" w:rsidRPr="004542E7">
        <w:rPr>
          <w:rFonts w:ascii="Arial" w:hAnsi="Arial" w:cs="Arial"/>
          <w:sz w:val="20"/>
          <w:szCs w:val="20"/>
        </w:rPr>
        <w:t xml:space="preserve"> </w:t>
      </w:r>
      <w:r w:rsidR="008A384D" w:rsidRPr="004542E7">
        <w:rPr>
          <w:rFonts w:ascii="Arial" w:hAnsi="Arial" w:cs="Arial"/>
          <w:sz w:val="20"/>
          <w:szCs w:val="20"/>
        </w:rPr>
        <w:t xml:space="preserve">who </w:t>
      </w:r>
      <w:r w:rsidR="00C37BA4" w:rsidRPr="004542E7">
        <w:rPr>
          <w:rFonts w:ascii="Arial" w:hAnsi="Arial" w:cs="Arial"/>
          <w:sz w:val="20"/>
          <w:szCs w:val="20"/>
        </w:rPr>
        <w:t>have been</w:t>
      </w:r>
      <w:r w:rsidR="00BE6E55" w:rsidRPr="004542E7">
        <w:rPr>
          <w:rFonts w:ascii="Arial" w:hAnsi="Arial" w:cs="Arial"/>
          <w:sz w:val="20"/>
          <w:szCs w:val="20"/>
        </w:rPr>
        <w:t xml:space="preserve"> </w:t>
      </w:r>
      <w:r w:rsidR="003E7EAC" w:rsidRPr="004542E7">
        <w:rPr>
          <w:rFonts w:ascii="Arial" w:hAnsi="Arial" w:cs="Arial"/>
          <w:sz w:val="20"/>
          <w:szCs w:val="20"/>
        </w:rPr>
        <w:t xml:space="preserve">detained in China </w:t>
      </w:r>
      <w:r w:rsidR="00CC6098" w:rsidRPr="004542E7">
        <w:rPr>
          <w:rFonts w:ascii="Arial" w:hAnsi="Arial" w:cs="Arial"/>
          <w:sz w:val="20"/>
          <w:szCs w:val="20"/>
        </w:rPr>
        <w:t xml:space="preserve">without direct communication with their </w:t>
      </w:r>
      <w:r w:rsidR="00100347" w:rsidRPr="004542E7">
        <w:rPr>
          <w:rFonts w:ascii="Arial" w:hAnsi="Arial" w:cs="Arial"/>
          <w:sz w:val="20"/>
          <w:szCs w:val="20"/>
        </w:rPr>
        <w:t>families</w:t>
      </w:r>
      <w:r w:rsidR="00CC6098" w:rsidRPr="004542E7" w:rsidDel="00100347">
        <w:rPr>
          <w:rFonts w:ascii="Arial" w:hAnsi="Arial" w:cs="Arial"/>
          <w:sz w:val="20"/>
          <w:szCs w:val="20"/>
        </w:rPr>
        <w:t xml:space="preserve"> </w:t>
      </w:r>
      <w:r w:rsidR="00100347" w:rsidRPr="004542E7">
        <w:rPr>
          <w:rFonts w:ascii="Arial" w:hAnsi="Arial" w:cs="Arial"/>
          <w:sz w:val="20"/>
          <w:szCs w:val="20"/>
        </w:rPr>
        <w:t>or</w:t>
      </w:r>
      <w:r w:rsidR="00CC6098" w:rsidRPr="004542E7">
        <w:rPr>
          <w:rFonts w:ascii="Arial" w:hAnsi="Arial" w:cs="Arial"/>
          <w:sz w:val="20"/>
          <w:szCs w:val="20"/>
        </w:rPr>
        <w:t xml:space="preserve"> lawyers of their choice </w:t>
      </w:r>
      <w:r w:rsidR="00BE6E55" w:rsidRPr="004542E7">
        <w:rPr>
          <w:rFonts w:ascii="Arial" w:hAnsi="Arial" w:cs="Arial"/>
          <w:sz w:val="20"/>
          <w:szCs w:val="20"/>
        </w:rPr>
        <w:t xml:space="preserve">for more than </w:t>
      </w:r>
      <w:r w:rsidR="006645A5" w:rsidRPr="004542E7">
        <w:rPr>
          <w:rFonts w:ascii="Arial" w:hAnsi="Arial" w:cs="Arial"/>
          <w:sz w:val="20"/>
          <w:szCs w:val="20"/>
        </w:rPr>
        <w:t>four months</w:t>
      </w:r>
      <w:r w:rsidR="00100347" w:rsidRPr="004542E7">
        <w:rPr>
          <w:rFonts w:ascii="Arial" w:hAnsi="Arial" w:cs="Arial"/>
          <w:sz w:val="20"/>
          <w:szCs w:val="20"/>
        </w:rPr>
        <w:t xml:space="preserve">. </w:t>
      </w:r>
      <w:r w:rsidR="004007E5" w:rsidRPr="004542E7">
        <w:rPr>
          <w:rFonts w:ascii="Arial" w:hAnsi="Arial" w:cs="Arial"/>
          <w:sz w:val="20"/>
          <w:szCs w:val="20"/>
        </w:rPr>
        <w:t>After an unfair trial,</w:t>
      </w:r>
      <w:r w:rsidR="00A374F5" w:rsidRPr="004542E7">
        <w:rPr>
          <w:rFonts w:ascii="Arial" w:hAnsi="Arial" w:cs="Arial"/>
          <w:sz w:val="20"/>
          <w:szCs w:val="20"/>
        </w:rPr>
        <w:t xml:space="preserve"> they were sentenced </w:t>
      </w:r>
      <w:r w:rsidR="00273B31" w:rsidRPr="004542E7">
        <w:rPr>
          <w:rFonts w:ascii="Arial" w:hAnsi="Arial" w:cs="Arial"/>
          <w:sz w:val="20"/>
          <w:szCs w:val="20"/>
        </w:rPr>
        <w:t xml:space="preserve">to prison terms </w:t>
      </w:r>
      <w:r w:rsidR="004007E5" w:rsidRPr="004542E7">
        <w:rPr>
          <w:rFonts w:ascii="Arial" w:hAnsi="Arial" w:cs="Arial"/>
          <w:sz w:val="20"/>
          <w:szCs w:val="20"/>
        </w:rPr>
        <w:t>o</w:t>
      </w:r>
      <w:r w:rsidR="003E7EAC" w:rsidRPr="004542E7">
        <w:rPr>
          <w:rFonts w:ascii="Arial" w:hAnsi="Arial" w:cs="Arial"/>
          <w:sz w:val="20"/>
          <w:szCs w:val="20"/>
        </w:rPr>
        <w:t xml:space="preserve">n </w:t>
      </w:r>
      <w:r w:rsidR="00CC6098" w:rsidRPr="004542E7">
        <w:rPr>
          <w:rFonts w:ascii="Arial" w:hAnsi="Arial" w:cs="Arial"/>
          <w:sz w:val="20"/>
          <w:szCs w:val="20"/>
        </w:rPr>
        <w:t xml:space="preserve">30 </w:t>
      </w:r>
      <w:r w:rsidR="003E7EAC" w:rsidRPr="004542E7">
        <w:rPr>
          <w:rFonts w:ascii="Arial" w:hAnsi="Arial" w:cs="Arial"/>
          <w:sz w:val="20"/>
          <w:szCs w:val="20"/>
        </w:rPr>
        <w:t>December</w:t>
      </w:r>
      <w:r w:rsidR="00273108" w:rsidRPr="004542E7">
        <w:rPr>
          <w:rFonts w:ascii="Arial" w:hAnsi="Arial" w:cs="Arial"/>
          <w:sz w:val="20"/>
          <w:szCs w:val="20"/>
        </w:rPr>
        <w:t xml:space="preserve"> 2020</w:t>
      </w:r>
      <w:r w:rsidR="00273B31" w:rsidRPr="004542E7">
        <w:rPr>
          <w:rFonts w:ascii="Arial" w:hAnsi="Arial" w:cs="Arial"/>
          <w:sz w:val="20"/>
          <w:szCs w:val="20"/>
        </w:rPr>
        <w:t>. T</w:t>
      </w:r>
      <w:r w:rsidR="00D04256" w:rsidRPr="004542E7">
        <w:rPr>
          <w:rFonts w:ascii="Arial" w:hAnsi="Arial" w:cs="Arial"/>
          <w:sz w:val="20"/>
          <w:szCs w:val="20"/>
        </w:rPr>
        <w:t>wo among the 1</w:t>
      </w:r>
      <w:r w:rsidR="00CC6098" w:rsidRPr="004542E7">
        <w:rPr>
          <w:rFonts w:ascii="Arial" w:hAnsi="Arial" w:cs="Arial"/>
          <w:sz w:val="20"/>
          <w:szCs w:val="20"/>
        </w:rPr>
        <w:t>0</w:t>
      </w:r>
      <w:r w:rsidR="00D04256" w:rsidRPr="004542E7">
        <w:rPr>
          <w:rFonts w:ascii="Arial" w:hAnsi="Arial" w:cs="Arial"/>
          <w:sz w:val="20"/>
          <w:szCs w:val="20"/>
        </w:rPr>
        <w:t xml:space="preserve"> were </w:t>
      </w:r>
      <w:r w:rsidR="00892417" w:rsidRPr="004542E7">
        <w:rPr>
          <w:rFonts w:ascii="Arial" w:hAnsi="Arial" w:cs="Arial"/>
          <w:sz w:val="20"/>
          <w:szCs w:val="20"/>
        </w:rPr>
        <w:t xml:space="preserve">sentenced to </w:t>
      </w:r>
      <w:proofErr w:type="gramStart"/>
      <w:r w:rsidR="00273108" w:rsidRPr="004542E7">
        <w:rPr>
          <w:rFonts w:ascii="Arial" w:hAnsi="Arial" w:cs="Arial"/>
          <w:sz w:val="20"/>
          <w:szCs w:val="20"/>
        </w:rPr>
        <w:t xml:space="preserve">three and </w:t>
      </w:r>
      <w:r w:rsidR="00892417" w:rsidRPr="004542E7">
        <w:rPr>
          <w:rFonts w:ascii="Arial" w:hAnsi="Arial" w:cs="Arial"/>
          <w:sz w:val="20"/>
          <w:szCs w:val="20"/>
        </w:rPr>
        <w:t>two years’</w:t>
      </w:r>
      <w:proofErr w:type="gramEnd"/>
      <w:r w:rsidR="00892417" w:rsidRPr="004542E7">
        <w:rPr>
          <w:rFonts w:ascii="Arial" w:hAnsi="Arial" w:cs="Arial"/>
          <w:sz w:val="20"/>
          <w:szCs w:val="20"/>
        </w:rPr>
        <w:t xml:space="preserve"> imprisonment </w:t>
      </w:r>
      <w:r w:rsidR="00273108" w:rsidRPr="004542E7">
        <w:rPr>
          <w:rFonts w:ascii="Arial" w:hAnsi="Arial" w:cs="Arial"/>
          <w:sz w:val="20"/>
          <w:szCs w:val="20"/>
        </w:rPr>
        <w:t xml:space="preserve">respectively </w:t>
      </w:r>
      <w:r w:rsidR="00C740ED" w:rsidRPr="004542E7">
        <w:rPr>
          <w:rFonts w:ascii="Arial" w:hAnsi="Arial" w:cs="Arial"/>
          <w:sz w:val="20"/>
          <w:szCs w:val="20"/>
        </w:rPr>
        <w:t>for</w:t>
      </w:r>
      <w:r w:rsidR="00D04256" w:rsidRPr="004542E7">
        <w:rPr>
          <w:rFonts w:ascii="Arial" w:hAnsi="Arial" w:cs="Arial"/>
          <w:sz w:val="20"/>
          <w:szCs w:val="20"/>
        </w:rPr>
        <w:t xml:space="preserve"> “organizing other persons to secretly cross the border” (</w:t>
      </w:r>
      <w:r w:rsidR="00D04256" w:rsidRPr="004542E7">
        <w:rPr>
          <w:rFonts w:ascii="Arial" w:eastAsia="SimSun" w:hAnsi="Arial" w:cs="Arial"/>
          <w:sz w:val="20"/>
          <w:szCs w:val="20"/>
          <w:lang w:eastAsia="zh-CN"/>
        </w:rPr>
        <w:t>组织他人偷越国（边）境</w:t>
      </w:r>
      <w:r w:rsidR="00D04256" w:rsidRPr="004542E7">
        <w:rPr>
          <w:rFonts w:ascii="Arial" w:hAnsi="Arial" w:cs="Arial"/>
          <w:sz w:val="20"/>
          <w:szCs w:val="20"/>
        </w:rPr>
        <w:t>)</w:t>
      </w:r>
      <w:r w:rsidR="000E1E81" w:rsidRPr="004542E7">
        <w:rPr>
          <w:rFonts w:ascii="Arial" w:hAnsi="Arial" w:cs="Arial"/>
          <w:sz w:val="20"/>
          <w:szCs w:val="20"/>
        </w:rPr>
        <w:t>,</w:t>
      </w:r>
      <w:r w:rsidR="00273108" w:rsidRPr="004542E7">
        <w:rPr>
          <w:rFonts w:ascii="Arial" w:hAnsi="Arial" w:cs="Arial"/>
          <w:sz w:val="20"/>
          <w:szCs w:val="20"/>
        </w:rPr>
        <w:t xml:space="preserve"> and</w:t>
      </w:r>
      <w:r w:rsidR="000E1E81" w:rsidRPr="004542E7">
        <w:rPr>
          <w:rFonts w:ascii="Arial" w:hAnsi="Arial" w:cs="Arial"/>
          <w:sz w:val="20"/>
          <w:szCs w:val="20"/>
        </w:rPr>
        <w:t xml:space="preserve"> </w:t>
      </w:r>
      <w:r w:rsidR="00273108" w:rsidRPr="004542E7">
        <w:rPr>
          <w:rFonts w:ascii="Arial" w:hAnsi="Arial" w:cs="Arial"/>
          <w:sz w:val="20"/>
          <w:szCs w:val="20"/>
        </w:rPr>
        <w:t xml:space="preserve">the other </w:t>
      </w:r>
      <w:r w:rsidR="00892417" w:rsidRPr="004542E7">
        <w:rPr>
          <w:rFonts w:ascii="Arial" w:hAnsi="Arial" w:cs="Arial"/>
          <w:sz w:val="20"/>
          <w:szCs w:val="20"/>
        </w:rPr>
        <w:t>e</w:t>
      </w:r>
      <w:r w:rsidR="000E1E81" w:rsidRPr="004542E7">
        <w:rPr>
          <w:rFonts w:ascii="Arial" w:hAnsi="Arial" w:cs="Arial"/>
          <w:sz w:val="20"/>
          <w:szCs w:val="20"/>
        </w:rPr>
        <w:t xml:space="preserve">ight </w:t>
      </w:r>
      <w:r w:rsidR="00B06AF6" w:rsidRPr="004542E7">
        <w:rPr>
          <w:rFonts w:ascii="Arial" w:hAnsi="Arial" w:cs="Arial"/>
          <w:sz w:val="20"/>
          <w:szCs w:val="20"/>
        </w:rPr>
        <w:t xml:space="preserve">to seven months’ imprisonment for </w:t>
      </w:r>
      <w:r w:rsidR="000056C1" w:rsidRPr="004542E7">
        <w:rPr>
          <w:rFonts w:ascii="Arial" w:hAnsi="Arial" w:cs="Arial"/>
          <w:sz w:val="20"/>
          <w:szCs w:val="20"/>
        </w:rPr>
        <w:t>“</w:t>
      </w:r>
      <w:r w:rsidR="00C740ED" w:rsidRPr="004542E7">
        <w:rPr>
          <w:rFonts w:ascii="Arial" w:hAnsi="Arial" w:cs="Arial"/>
          <w:sz w:val="20"/>
          <w:szCs w:val="20"/>
        </w:rPr>
        <w:t>secretly crossing the border</w:t>
      </w:r>
      <w:r w:rsidR="000056C1" w:rsidRPr="004542E7">
        <w:rPr>
          <w:rFonts w:ascii="Arial" w:hAnsi="Arial" w:cs="Arial"/>
          <w:sz w:val="20"/>
          <w:szCs w:val="20"/>
        </w:rPr>
        <w:t>”</w:t>
      </w:r>
      <w:r w:rsidR="00FE3636" w:rsidRPr="004542E7">
        <w:rPr>
          <w:rFonts w:ascii="Arial" w:hAnsi="Arial" w:cs="Arial"/>
          <w:sz w:val="20"/>
          <w:szCs w:val="20"/>
        </w:rPr>
        <w:t xml:space="preserve"> </w:t>
      </w:r>
      <w:r w:rsidR="00426A5D" w:rsidRPr="004542E7">
        <w:rPr>
          <w:rFonts w:ascii="Arial" w:hAnsi="Arial" w:cs="Arial"/>
          <w:sz w:val="20"/>
          <w:szCs w:val="20"/>
        </w:rPr>
        <w:t>(</w:t>
      </w:r>
      <w:r w:rsidR="00426A5D" w:rsidRPr="004542E7">
        <w:rPr>
          <w:rFonts w:ascii="Arial" w:eastAsia="SimSun" w:hAnsi="Arial" w:cs="Arial"/>
          <w:sz w:val="20"/>
          <w:szCs w:val="20"/>
          <w:lang w:eastAsia="zh-CN"/>
        </w:rPr>
        <w:t>偷越国（边）境</w:t>
      </w:r>
      <w:r w:rsidR="00426A5D" w:rsidRPr="004542E7">
        <w:rPr>
          <w:rFonts w:ascii="Arial" w:hAnsi="Arial" w:cs="Arial"/>
          <w:sz w:val="20"/>
          <w:szCs w:val="20"/>
        </w:rPr>
        <w:t>)</w:t>
      </w:r>
      <w:r w:rsidR="00361C47" w:rsidRPr="004542E7">
        <w:rPr>
          <w:rFonts w:ascii="Arial" w:hAnsi="Arial" w:cs="Arial"/>
          <w:sz w:val="20"/>
          <w:szCs w:val="20"/>
        </w:rPr>
        <w:t xml:space="preserve">. </w:t>
      </w:r>
    </w:p>
    <w:p w14:paraId="3CB3F976" w14:textId="5F75E919" w:rsidR="00700544" w:rsidRPr="004542E7" w:rsidRDefault="00700544" w:rsidP="004542E7">
      <w:pPr>
        <w:spacing w:after="0" w:line="240" w:lineRule="auto"/>
        <w:rPr>
          <w:rFonts w:ascii="Arial" w:hAnsi="Arial" w:cs="Arial"/>
          <w:sz w:val="20"/>
          <w:szCs w:val="20"/>
        </w:rPr>
      </w:pPr>
    </w:p>
    <w:p w14:paraId="010A09ED" w14:textId="6A3B54BD" w:rsidR="009E6042" w:rsidRPr="004542E7" w:rsidRDefault="004F202E" w:rsidP="004542E7">
      <w:pPr>
        <w:spacing w:after="0" w:line="240" w:lineRule="auto"/>
        <w:rPr>
          <w:rFonts w:ascii="Arial" w:hAnsi="Arial" w:cs="Arial"/>
          <w:sz w:val="20"/>
          <w:szCs w:val="20"/>
        </w:rPr>
      </w:pPr>
      <w:r w:rsidRPr="004542E7">
        <w:rPr>
          <w:rFonts w:ascii="Arial" w:hAnsi="Arial" w:cs="Arial"/>
          <w:sz w:val="20"/>
          <w:szCs w:val="20"/>
        </w:rPr>
        <w:t xml:space="preserve">Since the 10 </w:t>
      </w:r>
      <w:r w:rsidR="00E53A32" w:rsidRPr="004542E7">
        <w:rPr>
          <w:rFonts w:ascii="Arial" w:hAnsi="Arial" w:cs="Arial"/>
          <w:sz w:val="20"/>
          <w:szCs w:val="20"/>
        </w:rPr>
        <w:t>were detained on 23 August 2020, th</w:t>
      </w:r>
      <w:r w:rsidR="00003613" w:rsidRPr="004542E7">
        <w:rPr>
          <w:rFonts w:ascii="Arial" w:hAnsi="Arial" w:cs="Arial"/>
          <w:sz w:val="20"/>
          <w:szCs w:val="20"/>
        </w:rPr>
        <w:t xml:space="preserve">e authorities have </w:t>
      </w:r>
      <w:r w:rsidR="00D12ABC" w:rsidRPr="004542E7">
        <w:rPr>
          <w:rFonts w:ascii="Arial" w:hAnsi="Arial" w:cs="Arial"/>
          <w:sz w:val="20"/>
          <w:szCs w:val="20"/>
        </w:rPr>
        <w:t>violated</w:t>
      </w:r>
      <w:r w:rsidR="00003613" w:rsidRPr="004542E7">
        <w:rPr>
          <w:rFonts w:ascii="Arial" w:hAnsi="Arial" w:cs="Arial"/>
          <w:sz w:val="20"/>
          <w:szCs w:val="20"/>
        </w:rPr>
        <w:t xml:space="preserve"> </w:t>
      </w:r>
      <w:r w:rsidR="00D12ABC" w:rsidRPr="004542E7">
        <w:rPr>
          <w:rFonts w:ascii="Arial" w:hAnsi="Arial" w:cs="Arial"/>
          <w:sz w:val="20"/>
          <w:szCs w:val="20"/>
        </w:rPr>
        <w:t>their</w:t>
      </w:r>
      <w:r w:rsidR="00CB0686" w:rsidRPr="004542E7">
        <w:rPr>
          <w:rFonts w:ascii="Arial" w:hAnsi="Arial" w:cs="Arial"/>
          <w:sz w:val="20"/>
          <w:szCs w:val="20"/>
        </w:rPr>
        <w:t xml:space="preserve"> right to legal representation</w:t>
      </w:r>
      <w:r w:rsidR="00D12ABC" w:rsidRPr="004542E7">
        <w:rPr>
          <w:rFonts w:ascii="Arial" w:hAnsi="Arial" w:cs="Arial"/>
          <w:sz w:val="20"/>
          <w:szCs w:val="20"/>
        </w:rPr>
        <w:t xml:space="preserve">, rejecting </w:t>
      </w:r>
      <w:r w:rsidR="006722E8" w:rsidRPr="004542E7">
        <w:rPr>
          <w:rFonts w:ascii="Arial" w:hAnsi="Arial" w:cs="Arial"/>
          <w:sz w:val="20"/>
          <w:szCs w:val="20"/>
        </w:rPr>
        <w:t xml:space="preserve">all </w:t>
      </w:r>
      <w:r w:rsidR="00CB0686" w:rsidRPr="004542E7">
        <w:rPr>
          <w:rFonts w:ascii="Arial" w:hAnsi="Arial" w:cs="Arial"/>
          <w:sz w:val="20"/>
          <w:szCs w:val="20"/>
        </w:rPr>
        <w:t>meeting requests from family-hired lawyers</w:t>
      </w:r>
      <w:r w:rsidR="00F45C54" w:rsidRPr="004542E7">
        <w:rPr>
          <w:rFonts w:ascii="Arial" w:hAnsi="Arial" w:cs="Arial"/>
          <w:sz w:val="20"/>
          <w:szCs w:val="20"/>
        </w:rPr>
        <w:t xml:space="preserve"> while</w:t>
      </w:r>
      <w:r w:rsidR="00D12ABC" w:rsidRPr="004542E7">
        <w:rPr>
          <w:rFonts w:ascii="Arial" w:hAnsi="Arial" w:cs="Arial"/>
          <w:sz w:val="20"/>
          <w:szCs w:val="20"/>
        </w:rPr>
        <w:t xml:space="preserve"> claiming </w:t>
      </w:r>
      <w:r w:rsidR="00CB0686" w:rsidRPr="004542E7">
        <w:rPr>
          <w:rFonts w:ascii="Arial" w:hAnsi="Arial" w:cs="Arial"/>
          <w:sz w:val="20"/>
          <w:szCs w:val="20"/>
        </w:rPr>
        <w:t>the 10 had “chosen their own lawyers”</w:t>
      </w:r>
      <w:r w:rsidR="00607805" w:rsidRPr="004542E7">
        <w:rPr>
          <w:rFonts w:ascii="Arial" w:hAnsi="Arial" w:cs="Arial"/>
          <w:sz w:val="20"/>
          <w:szCs w:val="20"/>
        </w:rPr>
        <w:t>,</w:t>
      </w:r>
      <w:r w:rsidR="00CB0686" w:rsidRPr="004542E7">
        <w:rPr>
          <w:rFonts w:ascii="Arial" w:hAnsi="Arial" w:cs="Arial"/>
          <w:sz w:val="20"/>
          <w:szCs w:val="20"/>
        </w:rPr>
        <w:t xml:space="preserve"> without allowing any direct communication between </w:t>
      </w:r>
      <w:r w:rsidR="006722E8" w:rsidRPr="004542E7">
        <w:rPr>
          <w:rFonts w:ascii="Arial" w:hAnsi="Arial" w:cs="Arial"/>
          <w:sz w:val="20"/>
          <w:szCs w:val="20"/>
        </w:rPr>
        <w:t>the</w:t>
      </w:r>
      <w:r w:rsidR="00724834" w:rsidRPr="004542E7">
        <w:rPr>
          <w:rFonts w:ascii="Arial" w:hAnsi="Arial" w:cs="Arial"/>
          <w:sz w:val="20"/>
          <w:szCs w:val="20"/>
        </w:rPr>
        <w:t xml:space="preserve"> defendants</w:t>
      </w:r>
      <w:r w:rsidR="00CB0686" w:rsidRPr="004542E7">
        <w:rPr>
          <w:rFonts w:ascii="Arial" w:hAnsi="Arial" w:cs="Arial"/>
          <w:sz w:val="20"/>
          <w:szCs w:val="20"/>
        </w:rPr>
        <w:t xml:space="preserve"> and their family</w:t>
      </w:r>
      <w:r w:rsidR="00F45C54" w:rsidRPr="004542E7">
        <w:rPr>
          <w:rFonts w:ascii="Arial" w:hAnsi="Arial" w:cs="Arial"/>
          <w:sz w:val="20"/>
          <w:szCs w:val="20"/>
        </w:rPr>
        <w:t>.</w:t>
      </w:r>
      <w:r w:rsidR="009E6042" w:rsidRPr="004542E7">
        <w:rPr>
          <w:rFonts w:ascii="Arial" w:hAnsi="Arial" w:cs="Arial"/>
          <w:sz w:val="20"/>
          <w:szCs w:val="20"/>
        </w:rPr>
        <w:t xml:space="preserve"> </w:t>
      </w:r>
      <w:r w:rsidR="001F7C6C" w:rsidRPr="004542E7">
        <w:rPr>
          <w:rFonts w:ascii="Arial" w:hAnsi="Arial" w:cs="Arial"/>
          <w:sz w:val="20"/>
          <w:szCs w:val="20"/>
        </w:rPr>
        <w:t>O</w:t>
      </w:r>
      <w:r w:rsidR="00B5023F" w:rsidRPr="004542E7">
        <w:rPr>
          <w:rFonts w:ascii="Arial" w:hAnsi="Arial" w:cs="Arial"/>
          <w:sz w:val="20"/>
          <w:szCs w:val="20"/>
        </w:rPr>
        <w:t xml:space="preserve">nly </w:t>
      </w:r>
      <w:r w:rsidR="009E6042" w:rsidRPr="004542E7">
        <w:rPr>
          <w:rFonts w:ascii="Arial" w:hAnsi="Arial" w:cs="Arial"/>
          <w:sz w:val="20"/>
          <w:szCs w:val="20"/>
        </w:rPr>
        <w:t xml:space="preserve">government-appointed lawyers </w:t>
      </w:r>
      <w:r w:rsidR="00D2320A" w:rsidRPr="004542E7">
        <w:rPr>
          <w:rFonts w:ascii="Arial" w:hAnsi="Arial" w:cs="Arial"/>
          <w:sz w:val="20"/>
          <w:szCs w:val="20"/>
        </w:rPr>
        <w:t>represented the 10</w:t>
      </w:r>
      <w:r w:rsidR="001F7C6C" w:rsidRPr="004542E7">
        <w:rPr>
          <w:rFonts w:ascii="Arial" w:hAnsi="Arial" w:cs="Arial"/>
          <w:sz w:val="20"/>
          <w:szCs w:val="20"/>
        </w:rPr>
        <w:t xml:space="preserve"> at the trial</w:t>
      </w:r>
      <w:r w:rsidR="00607805" w:rsidRPr="004542E7">
        <w:rPr>
          <w:rFonts w:ascii="Arial" w:hAnsi="Arial" w:cs="Arial"/>
          <w:sz w:val="20"/>
          <w:szCs w:val="20"/>
        </w:rPr>
        <w:t xml:space="preserve"> on 28 December 2020. T</w:t>
      </w:r>
      <w:r w:rsidR="005E2DF2" w:rsidRPr="004542E7">
        <w:rPr>
          <w:rFonts w:ascii="Arial" w:hAnsi="Arial" w:cs="Arial"/>
          <w:sz w:val="20"/>
          <w:szCs w:val="20"/>
        </w:rPr>
        <w:t xml:space="preserve">wo of the </w:t>
      </w:r>
      <w:r w:rsidR="00724834" w:rsidRPr="004542E7">
        <w:rPr>
          <w:rFonts w:ascii="Arial" w:hAnsi="Arial" w:cs="Arial"/>
          <w:sz w:val="20"/>
          <w:szCs w:val="20"/>
        </w:rPr>
        <w:t xml:space="preserve">family-hired </w:t>
      </w:r>
      <w:r w:rsidR="005E2DF2" w:rsidRPr="004542E7">
        <w:rPr>
          <w:rFonts w:ascii="Arial" w:hAnsi="Arial" w:cs="Arial"/>
          <w:sz w:val="20"/>
          <w:szCs w:val="20"/>
        </w:rPr>
        <w:t>lawyers</w:t>
      </w:r>
      <w:r w:rsidR="00607805" w:rsidRPr="004542E7">
        <w:rPr>
          <w:rFonts w:ascii="Arial" w:hAnsi="Arial" w:cs="Arial"/>
          <w:sz w:val="20"/>
          <w:szCs w:val="20"/>
        </w:rPr>
        <w:t xml:space="preserve"> </w:t>
      </w:r>
      <w:r w:rsidR="00F45C54" w:rsidRPr="004542E7">
        <w:rPr>
          <w:rFonts w:ascii="Arial" w:hAnsi="Arial" w:cs="Arial"/>
          <w:sz w:val="20"/>
          <w:szCs w:val="20"/>
        </w:rPr>
        <w:t xml:space="preserve">have since been stripped of their licences to </w:t>
      </w:r>
      <w:r w:rsidR="00E573B7" w:rsidRPr="004542E7">
        <w:rPr>
          <w:rFonts w:ascii="Arial" w:hAnsi="Arial" w:cs="Arial"/>
          <w:sz w:val="20"/>
          <w:szCs w:val="20"/>
        </w:rPr>
        <w:t>practice</w:t>
      </w:r>
      <w:r w:rsidR="00D12ABC" w:rsidRPr="004542E7" w:rsidDel="00E573B7">
        <w:rPr>
          <w:rFonts w:ascii="Arial" w:hAnsi="Arial" w:cs="Arial"/>
          <w:sz w:val="20"/>
          <w:szCs w:val="20"/>
        </w:rPr>
        <w:t>.</w:t>
      </w:r>
      <w:r w:rsidR="004542E7">
        <w:rPr>
          <w:rFonts w:ascii="Arial" w:hAnsi="Arial" w:cs="Arial"/>
          <w:sz w:val="20"/>
          <w:szCs w:val="20"/>
        </w:rPr>
        <w:t xml:space="preserve"> </w:t>
      </w:r>
      <w:r w:rsidR="00D2320A" w:rsidRPr="004542E7">
        <w:rPr>
          <w:rFonts w:ascii="Arial" w:hAnsi="Arial" w:cs="Arial"/>
          <w:sz w:val="20"/>
          <w:szCs w:val="20"/>
        </w:rPr>
        <w:t xml:space="preserve">The </w:t>
      </w:r>
      <w:r w:rsidR="00724834" w:rsidRPr="004542E7">
        <w:rPr>
          <w:rFonts w:ascii="Arial" w:hAnsi="Arial" w:cs="Arial"/>
          <w:sz w:val="20"/>
          <w:szCs w:val="20"/>
        </w:rPr>
        <w:t xml:space="preserve">family-hired </w:t>
      </w:r>
      <w:r w:rsidR="00D2320A" w:rsidRPr="004542E7">
        <w:rPr>
          <w:rFonts w:ascii="Arial" w:hAnsi="Arial" w:cs="Arial"/>
          <w:sz w:val="20"/>
          <w:szCs w:val="20"/>
        </w:rPr>
        <w:t>lawyers could not attend the hearing as the</w:t>
      </w:r>
      <w:r w:rsidR="00B5023F" w:rsidRPr="004542E7">
        <w:rPr>
          <w:rFonts w:ascii="Arial" w:hAnsi="Arial" w:cs="Arial"/>
          <w:sz w:val="20"/>
          <w:szCs w:val="20"/>
        </w:rPr>
        <w:t xml:space="preserve"> court</w:t>
      </w:r>
      <w:r w:rsidR="00D2320A" w:rsidRPr="004542E7">
        <w:rPr>
          <w:rFonts w:ascii="Arial" w:hAnsi="Arial" w:cs="Arial"/>
          <w:sz w:val="20"/>
          <w:szCs w:val="20"/>
        </w:rPr>
        <w:t xml:space="preserve"> claimed tha</w:t>
      </w:r>
      <w:r w:rsidR="00571365" w:rsidRPr="004542E7">
        <w:rPr>
          <w:rFonts w:ascii="Arial" w:hAnsi="Arial" w:cs="Arial"/>
          <w:sz w:val="20"/>
          <w:szCs w:val="20"/>
        </w:rPr>
        <w:t xml:space="preserve">t the public gallery in the courtroom </w:t>
      </w:r>
      <w:r w:rsidR="00B9233E" w:rsidRPr="004542E7">
        <w:rPr>
          <w:rFonts w:ascii="Arial" w:hAnsi="Arial" w:cs="Arial"/>
          <w:sz w:val="20"/>
          <w:szCs w:val="20"/>
        </w:rPr>
        <w:t>was</w:t>
      </w:r>
      <w:r w:rsidR="00571365" w:rsidRPr="004542E7">
        <w:rPr>
          <w:rFonts w:ascii="Arial" w:hAnsi="Arial" w:cs="Arial"/>
          <w:sz w:val="20"/>
          <w:szCs w:val="20"/>
        </w:rPr>
        <w:t xml:space="preserve"> full. I am aware that</w:t>
      </w:r>
      <w:r w:rsidR="00BA3859" w:rsidRPr="004542E7">
        <w:rPr>
          <w:rFonts w:ascii="Arial" w:hAnsi="Arial" w:cs="Arial"/>
          <w:sz w:val="20"/>
          <w:szCs w:val="20"/>
        </w:rPr>
        <w:t xml:space="preserve"> </w:t>
      </w:r>
      <w:r w:rsidR="00E573B7" w:rsidRPr="004542E7">
        <w:rPr>
          <w:rFonts w:ascii="Arial" w:hAnsi="Arial" w:cs="Arial"/>
          <w:sz w:val="20"/>
          <w:szCs w:val="20"/>
        </w:rPr>
        <w:t>Chinese</w:t>
      </w:r>
      <w:r w:rsidR="00737B9D" w:rsidRPr="004542E7">
        <w:rPr>
          <w:rFonts w:ascii="Arial" w:hAnsi="Arial" w:cs="Arial"/>
          <w:sz w:val="20"/>
          <w:szCs w:val="20"/>
        </w:rPr>
        <w:t xml:space="preserve"> courts </w:t>
      </w:r>
      <w:r w:rsidR="00E573B7" w:rsidRPr="004542E7">
        <w:rPr>
          <w:rFonts w:ascii="Arial" w:hAnsi="Arial" w:cs="Arial"/>
          <w:sz w:val="20"/>
          <w:szCs w:val="20"/>
        </w:rPr>
        <w:t>have</w:t>
      </w:r>
      <w:r w:rsidR="00737B9D" w:rsidRPr="004542E7">
        <w:rPr>
          <w:rFonts w:ascii="Arial" w:hAnsi="Arial" w:cs="Arial"/>
          <w:sz w:val="20"/>
          <w:szCs w:val="20"/>
        </w:rPr>
        <w:t xml:space="preserve"> often use</w:t>
      </w:r>
      <w:r w:rsidR="00273108" w:rsidRPr="004542E7">
        <w:rPr>
          <w:rFonts w:ascii="Arial" w:hAnsi="Arial" w:cs="Arial"/>
          <w:sz w:val="20"/>
          <w:szCs w:val="20"/>
        </w:rPr>
        <w:t>d</w:t>
      </w:r>
      <w:r w:rsidR="00737B9D" w:rsidRPr="004542E7">
        <w:rPr>
          <w:rFonts w:ascii="Arial" w:hAnsi="Arial" w:cs="Arial"/>
          <w:sz w:val="20"/>
          <w:szCs w:val="20"/>
        </w:rPr>
        <w:t xml:space="preserve"> this </w:t>
      </w:r>
      <w:r w:rsidR="00E573B7" w:rsidRPr="004542E7">
        <w:rPr>
          <w:rFonts w:ascii="Arial" w:hAnsi="Arial" w:cs="Arial"/>
          <w:sz w:val="20"/>
          <w:szCs w:val="20"/>
        </w:rPr>
        <w:t>as a</w:t>
      </w:r>
      <w:r w:rsidR="00CF2D5A" w:rsidRPr="004542E7">
        <w:rPr>
          <w:rFonts w:ascii="Arial" w:hAnsi="Arial" w:cs="Arial"/>
          <w:sz w:val="20"/>
          <w:szCs w:val="20"/>
        </w:rPr>
        <w:t xml:space="preserve">n </w:t>
      </w:r>
      <w:r w:rsidR="00737B9D" w:rsidRPr="004542E7">
        <w:rPr>
          <w:rFonts w:ascii="Arial" w:hAnsi="Arial" w:cs="Arial"/>
          <w:sz w:val="20"/>
          <w:szCs w:val="20"/>
        </w:rPr>
        <w:t>excuse</w:t>
      </w:r>
      <w:r w:rsidR="0009674D" w:rsidRPr="004542E7">
        <w:rPr>
          <w:rFonts w:ascii="Arial" w:hAnsi="Arial" w:cs="Arial"/>
          <w:sz w:val="20"/>
          <w:szCs w:val="20"/>
        </w:rPr>
        <w:t xml:space="preserve"> </w:t>
      </w:r>
      <w:r w:rsidR="00737B9D" w:rsidRPr="004542E7">
        <w:rPr>
          <w:rFonts w:ascii="Arial" w:hAnsi="Arial" w:cs="Arial"/>
          <w:sz w:val="20"/>
          <w:szCs w:val="20"/>
        </w:rPr>
        <w:t>to stop family</w:t>
      </w:r>
      <w:r w:rsidR="00CF2D5A" w:rsidRPr="004542E7">
        <w:rPr>
          <w:rFonts w:ascii="Arial" w:hAnsi="Arial" w:cs="Arial"/>
          <w:sz w:val="20"/>
          <w:szCs w:val="20"/>
        </w:rPr>
        <w:t xml:space="preserve"> members</w:t>
      </w:r>
      <w:r w:rsidR="00BA3859" w:rsidRPr="004542E7">
        <w:rPr>
          <w:rFonts w:ascii="Arial" w:hAnsi="Arial" w:cs="Arial"/>
          <w:sz w:val="20"/>
          <w:szCs w:val="20"/>
        </w:rPr>
        <w:t xml:space="preserve"> and </w:t>
      </w:r>
      <w:r w:rsidR="00CF2D5A" w:rsidRPr="004542E7">
        <w:rPr>
          <w:rFonts w:ascii="Arial" w:hAnsi="Arial" w:cs="Arial"/>
          <w:sz w:val="20"/>
          <w:szCs w:val="20"/>
        </w:rPr>
        <w:t>other</w:t>
      </w:r>
      <w:r w:rsidR="00D51AC1" w:rsidRPr="004542E7">
        <w:rPr>
          <w:rFonts w:ascii="Arial" w:hAnsi="Arial" w:cs="Arial"/>
          <w:sz w:val="20"/>
          <w:szCs w:val="20"/>
        </w:rPr>
        <w:t>s from</w:t>
      </w:r>
      <w:r w:rsidR="00737B9D" w:rsidRPr="004542E7">
        <w:rPr>
          <w:rFonts w:ascii="Arial" w:hAnsi="Arial" w:cs="Arial"/>
          <w:sz w:val="20"/>
          <w:szCs w:val="20"/>
        </w:rPr>
        <w:t xml:space="preserve"> attending </w:t>
      </w:r>
      <w:r w:rsidR="00B5023F" w:rsidRPr="004542E7">
        <w:rPr>
          <w:rFonts w:ascii="Arial" w:hAnsi="Arial" w:cs="Arial"/>
          <w:sz w:val="20"/>
          <w:szCs w:val="20"/>
        </w:rPr>
        <w:t xml:space="preserve">trials </w:t>
      </w:r>
      <w:r w:rsidR="00D27711" w:rsidRPr="004542E7">
        <w:rPr>
          <w:rFonts w:ascii="Arial" w:hAnsi="Arial" w:cs="Arial"/>
          <w:sz w:val="20"/>
          <w:szCs w:val="20"/>
        </w:rPr>
        <w:t>that the authorities consider to be “sensitive”</w:t>
      </w:r>
      <w:r w:rsidR="00B5023F" w:rsidRPr="004542E7">
        <w:rPr>
          <w:rFonts w:ascii="Arial" w:hAnsi="Arial" w:cs="Arial"/>
          <w:sz w:val="20"/>
          <w:szCs w:val="20"/>
        </w:rPr>
        <w:t>.</w:t>
      </w:r>
    </w:p>
    <w:p w14:paraId="279F98BB" w14:textId="77777777" w:rsidR="00C53EC7" w:rsidRPr="004542E7" w:rsidRDefault="00C53EC7" w:rsidP="004542E7">
      <w:pPr>
        <w:spacing w:after="0" w:line="240" w:lineRule="auto"/>
        <w:rPr>
          <w:rFonts w:ascii="Arial" w:hAnsi="Arial" w:cs="Arial"/>
          <w:sz w:val="20"/>
          <w:szCs w:val="20"/>
        </w:rPr>
      </w:pPr>
    </w:p>
    <w:p w14:paraId="1A39E90D" w14:textId="012EC269" w:rsidR="00DB7550" w:rsidRPr="004542E7" w:rsidRDefault="007A6C2C" w:rsidP="004542E7">
      <w:pPr>
        <w:spacing w:after="0" w:line="240" w:lineRule="auto"/>
        <w:rPr>
          <w:rFonts w:ascii="Arial" w:hAnsi="Arial" w:cs="Arial"/>
          <w:sz w:val="20"/>
          <w:szCs w:val="20"/>
        </w:rPr>
      </w:pPr>
      <w:r w:rsidRPr="004542E7">
        <w:rPr>
          <w:rFonts w:ascii="Arial" w:hAnsi="Arial" w:cs="Arial"/>
          <w:sz w:val="20"/>
          <w:szCs w:val="20"/>
        </w:rPr>
        <w:t xml:space="preserve">The </w:t>
      </w:r>
      <w:r w:rsidR="00172D13" w:rsidRPr="004542E7">
        <w:rPr>
          <w:rFonts w:ascii="Arial" w:hAnsi="Arial" w:cs="Arial"/>
          <w:sz w:val="20"/>
          <w:szCs w:val="20"/>
        </w:rPr>
        <w:t>government-appointed lawyers</w:t>
      </w:r>
      <w:r w:rsidRPr="004542E7">
        <w:rPr>
          <w:rFonts w:ascii="Arial" w:hAnsi="Arial" w:cs="Arial"/>
          <w:sz w:val="20"/>
          <w:szCs w:val="20"/>
        </w:rPr>
        <w:t xml:space="preserve"> </w:t>
      </w:r>
      <w:r w:rsidR="003A7179" w:rsidRPr="004542E7">
        <w:rPr>
          <w:rFonts w:ascii="Arial" w:hAnsi="Arial" w:cs="Arial"/>
          <w:sz w:val="20"/>
          <w:szCs w:val="20"/>
        </w:rPr>
        <w:t xml:space="preserve">only </w:t>
      </w:r>
      <w:r w:rsidRPr="004542E7">
        <w:rPr>
          <w:rFonts w:ascii="Arial" w:hAnsi="Arial" w:cs="Arial"/>
          <w:sz w:val="20"/>
          <w:szCs w:val="20"/>
        </w:rPr>
        <w:t>informed famil</w:t>
      </w:r>
      <w:r w:rsidR="000E16F4" w:rsidRPr="004542E7">
        <w:rPr>
          <w:rFonts w:ascii="Arial" w:hAnsi="Arial" w:cs="Arial"/>
          <w:sz w:val="20"/>
          <w:szCs w:val="20"/>
        </w:rPr>
        <w:t>ies</w:t>
      </w:r>
      <w:r w:rsidRPr="004542E7">
        <w:rPr>
          <w:rFonts w:ascii="Arial" w:hAnsi="Arial" w:cs="Arial"/>
          <w:sz w:val="20"/>
          <w:szCs w:val="20"/>
        </w:rPr>
        <w:t xml:space="preserve"> </w:t>
      </w:r>
      <w:r w:rsidR="003A7179" w:rsidRPr="004542E7">
        <w:rPr>
          <w:rFonts w:ascii="Arial" w:hAnsi="Arial" w:cs="Arial"/>
          <w:sz w:val="20"/>
          <w:szCs w:val="20"/>
        </w:rPr>
        <w:t>of</w:t>
      </w:r>
      <w:r w:rsidR="006D4137" w:rsidRPr="004542E7">
        <w:rPr>
          <w:rFonts w:ascii="Arial" w:hAnsi="Arial" w:cs="Arial"/>
          <w:sz w:val="20"/>
          <w:szCs w:val="20"/>
        </w:rPr>
        <w:t xml:space="preserve"> </w:t>
      </w:r>
      <w:r w:rsidR="00B06DE8" w:rsidRPr="004542E7">
        <w:rPr>
          <w:rFonts w:ascii="Arial" w:hAnsi="Arial" w:cs="Arial"/>
          <w:sz w:val="20"/>
          <w:szCs w:val="20"/>
        </w:rPr>
        <w:t>the</w:t>
      </w:r>
      <w:r w:rsidR="001F7C6C" w:rsidRPr="004542E7">
        <w:rPr>
          <w:rFonts w:ascii="Arial" w:hAnsi="Arial" w:cs="Arial"/>
          <w:sz w:val="20"/>
          <w:szCs w:val="20"/>
        </w:rPr>
        <w:t xml:space="preserve"> date, time</w:t>
      </w:r>
      <w:r w:rsidR="004542E7">
        <w:rPr>
          <w:rFonts w:ascii="Arial" w:hAnsi="Arial" w:cs="Arial"/>
          <w:sz w:val="20"/>
          <w:szCs w:val="20"/>
        </w:rPr>
        <w:t>,</w:t>
      </w:r>
      <w:r w:rsidR="001F7C6C" w:rsidRPr="004542E7">
        <w:rPr>
          <w:rFonts w:ascii="Arial" w:hAnsi="Arial" w:cs="Arial"/>
          <w:sz w:val="20"/>
          <w:szCs w:val="20"/>
        </w:rPr>
        <w:t xml:space="preserve"> and location of the</w:t>
      </w:r>
      <w:r w:rsidR="00B06DE8" w:rsidRPr="004542E7">
        <w:rPr>
          <w:rFonts w:ascii="Arial" w:hAnsi="Arial" w:cs="Arial"/>
          <w:sz w:val="20"/>
          <w:szCs w:val="20"/>
        </w:rPr>
        <w:t xml:space="preserve"> </w:t>
      </w:r>
      <w:r w:rsidR="006D4137" w:rsidRPr="004542E7">
        <w:rPr>
          <w:rFonts w:ascii="Arial" w:hAnsi="Arial" w:cs="Arial"/>
          <w:sz w:val="20"/>
          <w:szCs w:val="20"/>
        </w:rPr>
        <w:t xml:space="preserve">hearing </w:t>
      </w:r>
      <w:r w:rsidRPr="004542E7">
        <w:rPr>
          <w:rFonts w:ascii="Arial" w:hAnsi="Arial" w:cs="Arial"/>
          <w:sz w:val="20"/>
          <w:szCs w:val="20"/>
        </w:rPr>
        <w:t xml:space="preserve">three days before </w:t>
      </w:r>
      <w:r w:rsidR="00B06DE8" w:rsidRPr="004542E7">
        <w:rPr>
          <w:rFonts w:ascii="Arial" w:hAnsi="Arial" w:cs="Arial"/>
          <w:sz w:val="20"/>
          <w:szCs w:val="20"/>
        </w:rPr>
        <w:t xml:space="preserve">it </w:t>
      </w:r>
      <w:r w:rsidR="008D4BA7" w:rsidRPr="004542E7">
        <w:rPr>
          <w:rFonts w:ascii="Arial" w:hAnsi="Arial" w:cs="Arial"/>
          <w:sz w:val="20"/>
          <w:szCs w:val="20"/>
        </w:rPr>
        <w:t xml:space="preserve">took </w:t>
      </w:r>
      <w:r w:rsidRPr="004542E7">
        <w:rPr>
          <w:rFonts w:ascii="Arial" w:hAnsi="Arial" w:cs="Arial"/>
          <w:sz w:val="20"/>
          <w:szCs w:val="20"/>
        </w:rPr>
        <w:t>place</w:t>
      </w:r>
      <w:r w:rsidR="6163F415" w:rsidRPr="004542E7">
        <w:rPr>
          <w:rFonts w:ascii="Arial" w:hAnsi="Arial" w:cs="Arial"/>
          <w:sz w:val="20"/>
          <w:szCs w:val="20"/>
        </w:rPr>
        <w:t>.</w:t>
      </w:r>
      <w:r w:rsidR="001F7C6C" w:rsidRPr="004542E7">
        <w:rPr>
          <w:rFonts w:ascii="Arial" w:hAnsi="Arial" w:cs="Arial"/>
          <w:sz w:val="20"/>
          <w:szCs w:val="20"/>
        </w:rPr>
        <w:t xml:space="preserve"> On the day of the </w:t>
      </w:r>
      <w:r w:rsidR="003A7179" w:rsidRPr="004542E7">
        <w:rPr>
          <w:rFonts w:ascii="Arial" w:hAnsi="Arial" w:cs="Arial"/>
          <w:sz w:val="20"/>
          <w:szCs w:val="20"/>
        </w:rPr>
        <w:t xml:space="preserve">hearing, </w:t>
      </w:r>
      <w:r w:rsidR="000E16F4" w:rsidRPr="004542E7">
        <w:rPr>
          <w:rFonts w:ascii="Arial" w:hAnsi="Arial" w:cs="Arial"/>
          <w:sz w:val="20"/>
          <w:szCs w:val="20"/>
        </w:rPr>
        <w:t xml:space="preserve">defendants’ family members were unable to contact </w:t>
      </w:r>
      <w:r w:rsidR="003A7179" w:rsidRPr="004542E7">
        <w:rPr>
          <w:rFonts w:ascii="Arial" w:hAnsi="Arial" w:cs="Arial"/>
          <w:sz w:val="20"/>
          <w:szCs w:val="20"/>
        </w:rPr>
        <w:t>t</w:t>
      </w:r>
      <w:r w:rsidR="001F7C6C" w:rsidRPr="004542E7">
        <w:rPr>
          <w:rFonts w:ascii="Arial" w:hAnsi="Arial" w:cs="Arial"/>
          <w:sz w:val="20"/>
          <w:szCs w:val="20"/>
        </w:rPr>
        <w:t>he law</w:t>
      </w:r>
      <w:r w:rsidR="00D076DB" w:rsidRPr="004542E7">
        <w:rPr>
          <w:rFonts w:ascii="Arial" w:hAnsi="Arial" w:cs="Arial"/>
          <w:sz w:val="20"/>
          <w:szCs w:val="20"/>
        </w:rPr>
        <w:t xml:space="preserve">yers </w:t>
      </w:r>
      <w:r w:rsidR="000E16F4" w:rsidRPr="004542E7">
        <w:rPr>
          <w:rFonts w:ascii="Arial" w:hAnsi="Arial" w:cs="Arial"/>
          <w:sz w:val="20"/>
          <w:szCs w:val="20"/>
        </w:rPr>
        <w:t>and</w:t>
      </w:r>
      <w:r w:rsidR="00DB6090" w:rsidRPr="004542E7">
        <w:rPr>
          <w:rFonts w:ascii="Arial" w:hAnsi="Arial" w:cs="Arial"/>
          <w:sz w:val="20"/>
          <w:szCs w:val="20"/>
        </w:rPr>
        <w:t xml:space="preserve"> received no details </w:t>
      </w:r>
      <w:r w:rsidR="000E16F4" w:rsidRPr="004542E7">
        <w:rPr>
          <w:rFonts w:ascii="Arial" w:hAnsi="Arial" w:cs="Arial"/>
          <w:sz w:val="20"/>
          <w:szCs w:val="20"/>
        </w:rPr>
        <w:t>or copies of</w:t>
      </w:r>
      <w:r w:rsidR="00DB6090" w:rsidRPr="004542E7">
        <w:rPr>
          <w:rFonts w:ascii="Arial" w:hAnsi="Arial" w:cs="Arial"/>
          <w:sz w:val="20"/>
          <w:szCs w:val="20"/>
        </w:rPr>
        <w:t xml:space="preserve"> the verdict </w:t>
      </w:r>
      <w:r w:rsidR="008A6D90" w:rsidRPr="004542E7">
        <w:rPr>
          <w:rFonts w:ascii="Arial" w:hAnsi="Arial" w:cs="Arial"/>
          <w:sz w:val="20"/>
          <w:szCs w:val="20"/>
        </w:rPr>
        <w:t>handed down on 30 December 2020</w:t>
      </w:r>
      <w:r w:rsidR="00DB6090" w:rsidRPr="004542E7">
        <w:rPr>
          <w:rFonts w:ascii="Arial" w:hAnsi="Arial" w:cs="Arial"/>
          <w:sz w:val="20"/>
          <w:szCs w:val="20"/>
        </w:rPr>
        <w:t>.</w:t>
      </w:r>
      <w:r w:rsidR="00923DBE" w:rsidRPr="004542E7">
        <w:rPr>
          <w:rFonts w:ascii="Arial" w:hAnsi="Arial" w:cs="Arial"/>
          <w:sz w:val="20"/>
          <w:szCs w:val="20"/>
        </w:rPr>
        <w:t xml:space="preserve"> </w:t>
      </w:r>
      <w:r w:rsidR="008E752C" w:rsidRPr="004542E7">
        <w:rPr>
          <w:rFonts w:ascii="Arial" w:hAnsi="Arial" w:cs="Arial"/>
          <w:sz w:val="20"/>
          <w:szCs w:val="20"/>
        </w:rPr>
        <w:t>The lawyers did not handle t</w:t>
      </w:r>
      <w:r w:rsidR="00923DBE" w:rsidRPr="004542E7">
        <w:rPr>
          <w:rFonts w:ascii="Arial" w:hAnsi="Arial" w:cs="Arial"/>
          <w:sz w:val="20"/>
          <w:szCs w:val="20"/>
        </w:rPr>
        <w:t xml:space="preserve">he </w:t>
      </w:r>
      <w:r w:rsidR="006F571F" w:rsidRPr="004542E7">
        <w:rPr>
          <w:rFonts w:ascii="Arial" w:hAnsi="Arial" w:cs="Arial"/>
          <w:sz w:val="20"/>
          <w:szCs w:val="20"/>
        </w:rPr>
        <w:t>familie</w:t>
      </w:r>
      <w:r w:rsidR="0067443C" w:rsidRPr="004542E7">
        <w:rPr>
          <w:rFonts w:ascii="Arial" w:hAnsi="Arial" w:cs="Arial"/>
          <w:sz w:val="20"/>
          <w:szCs w:val="20"/>
        </w:rPr>
        <w:t>s</w:t>
      </w:r>
      <w:r w:rsidR="006F571F" w:rsidRPr="004542E7">
        <w:rPr>
          <w:rFonts w:ascii="Arial" w:hAnsi="Arial" w:cs="Arial"/>
          <w:sz w:val="20"/>
          <w:szCs w:val="20"/>
        </w:rPr>
        <w:t xml:space="preserve">’ </w:t>
      </w:r>
      <w:r w:rsidR="008E752C" w:rsidRPr="004542E7">
        <w:rPr>
          <w:rFonts w:ascii="Arial" w:hAnsi="Arial" w:cs="Arial"/>
          <w:sz w:val="20"/>
          <w:szCs w:val="20"/>
        </w:rPr>
        <w:t>request</w:t>
      </w:r>
      <w:r w:rsidR="006F571F" w:rsidRPr="004542E7">
        <w:rPr>
          <w:rFonts w:ascii="Arial" w:hAnsi="Arial" w:cs="Arial"/>
          <w:sz w:val="20"/>
          <w:szCs w:val="20"/>
        </w:rPr>
        <w:t>s</w:t>
      </w:r>
      <w:r w:rsidR="008E752C" w:rsidRPr="004542E7">
        <w:rPr>
          <w:rFonts w:ascii="Arial" w:hAnsi="Arial" w:cs="Arial"/>
          <w:sz w:val="20"/>
          <w:szCs w:val="20"/>
        </w:rPr>
        <w:t xml:space="preserve"> to meet the 10 after they were sentenced. </w:t>
      </w:r>
      <w:r w:rsidR="004542E7" w:rsidRPr="004542E7">
        <w:rPr>
          <w:rFonts w:ascii="Arial" w:hAnsi="Arial" w:cs="Arial"/>
          <w:sz w:val="20"/>
          <w:szCs w:val="20"/>
        </w:rPr>
        <w:t>I</w:t>
      </w:r>
      <w:r w:rsidR="00843BFA" w:rsidRPr="004542E7">
        <w:rPr>
          <w:rFonts w:ascii="Arial" w:eastAsia="Times New Roman" w:hAnsi="Arial" w:cs="Arial"/>
          <w:sz w:val="20"/>
          <w:szCs w:val="20"/>
          <w:lang w:eastAsia="zh-CN"/>
        </w:rPr>
        <w:t>t is extremely worrying that there is no way for family members or family-hired lawyers to confirm whether the 12 are in good health</w:t>
      </w:r>
      <w:r w:rsidR="00843BFA" w:rsidRPr="004542E7">
        <w:rPr>
          <w:rFonts w:ascii="Arial" w:eastAsia="Times New Roman" w:hAnsi="Arial" w:cs="Arial"/>
          <w:spacing w:val="-3"/>
          <w:sz w:val="20"/>
          <w:szCs w:val="20"/>
          <w:lang w:eastAsia="zh-CN"/>
        </w:rPr>
        <w:t xml:space="preserve">. </w:t>
      </w:r>
      <w:r w:rsidR="00A03347" w:rsidRPr="004542E7">
        <w:rPr>
          <w:rFonts w:ascii="Arial" w:hAnsi="Arial" w:cs="Arial"/>
          <w:sz w:val="20"/>
          <w:szCs w:val="20"/>
        </w:rPr>
        <w:t xml:space="preserve">I am particularly concerned about </w:t>
      </w:r>
      <w:r w:rsidR="008B4FFE" w:rsidRPr="004542E7">
        <w:rPr>
          <w:rFonts w:ascii="Arial" w:hAnsi="Arial" w:cs="Arial"/>
          <w:sz w:val="20"/>
          <w:szCs w:val="20"/>
        </w:rPr>
        <w:t>QUINN Moon and TANG Kai-yin,</w:t>
      </w:r>
      <w:r w:rsidR="00A03347" w:rsidRPr="004542E7">
        <w:rPr>
          <w:rFonts w:ascii="Arial" w:hAnsi="Arial" w:cs="Arial"/>
          <w:sz w:val="20"/>
          <w:szCs w:val="20"/>
        </w:rPr>
        <w:t xml:space="preserve"> who have existing health conditions and require regular prescribed medication, as there is no way to know whether they are receiving adequate medical care while in detention.</w:t>
      </w:r>
      <w:r w:rsidR="008B4FFE" w:rsidRPr="004542E7">
        <w:rPr>
          <w:rFonts w:ascii="Arial" w:hAnsi="Arial" w:cs="Arial"/>
          <w:sz w:val="20"/>
          <w:szCs w:val="20"/>
        </w:rPr>
        <w:t xml:space="preserve"> The family of Q</w:t>
      </w:r>
      <w:r w:rsidR="00CA480D" w:rsidRPr="004542E7">
        <w:rPr>
          <w:rFonts w:ascii="Arial" w:hAnsi="Arial" w:cs="Arial"/>
          <w:sz w:val="20"/>
          <w:szCs w:val="20"/>
        </w:rPr>
        <w:t>uinn</w:t>
      </w:r>
      <w:r w:rsidR="008B4FFE" w:rsidRPr="004542E7">
        <w:rPr>
          <w:rFonts w:ascii="Arial" w:hAnsi="Arial" w:cs="Arial"/>
          <w:sz w:val="20"/>
          <w:szCs w:val="20"/>
        </w:rPr>
        <w:t>, who has depression and needs regular medication, sa</w:t>
      </w:r>
      <w:r w:rsidR="0067443C" w:rsidRPr="004542E7">
        <w:rPr>
          <w:rFonts w:ascii="Arial" w:hAnsi="Arial" w:cs="Arial"/>
          <w:sz w:val="20"/>
          <w:szCs w:val="20"/>
        </w:rPr>
        <w:t>y</w:t>
      </w:r>
      <w:r w:rsidR="008B4FFE" w:rsidRPr="004542E7">
        <w:rPr>
          <w:rFonts w:ascii="Arial" w:hAnsi="Arial" w:cs="Arial"/>
          <w:sz w:val="20"/>
          <w:szCs w:val="20"/>
        </w:rPr>
        <w:t xml:space="preserve"> they remain unable to reach the lawyer. T</w:t>
      </w:r>
      <w:r w:rsidR="00CA480D" w:rsidRPr="004542E7">
        <w:rPr>
          <w:rFonts w:ascii="Arial" w:hAnsi="Arial" w:cs="Arial"/>
          <w:sz w:val="20"/>
          <w:szCs w:val="20"/>
        </w:rPr>
        <w:t>ang</w:t>
      </w:r>
      <w:r w:rsidR="008B4FFE" w:rsidRPr="004542E7">
        <w:rPr>
          <w:rFonts w:ascii="Arial" w:hAnsi="Arial" w:cs="Arial"/>
          <w:sz w:val="20"/>
          <w:szCs w:val="20"/>
        </w:rPr>
        <w:t xml:space="preserve"> also requires regular asthma medication.</w:t>
      </w:r>
      <w:r w:rsidR="00C337A2" w:rsidRPr="004542E7">
        <w:rPr>
          <w:rFonts w:ascii="Arial" w:hAnsi="Arial" w:cs="Arial"/>
          <w:sz w:val="20"/>
          <w:szCs w:val="20"/>
        </w:rPr>
        <w:t xml:space="preserve"> </w:t>
      </w:r>
    </w:p>
    <w:p w14:paraId="7C471846" w14:textId="77777777" w:rsidR="00A03347" w:rsidRPr="004542E7" w:rsidRDefault="00A03347" w:rsidP="004542E7">
      <w:pPr>
        <w:spacing w:after="0" w:line="240" w:lineRule="auto"/>
        <w:rPr>
          <w:rFonts w:ascii="Arial" w:hAnsi="Arial" w:cs="Arial"/>
          <w:sz w:val="20"/>
          <w:szCs w:val="20"/>
        </w:rPr>
      </w:pPr>
    </w:p>
    <w:p w14:paraId="3E4C51BF" w14:textId="057DEB6F" w:rsidR="005D3F1F" w:rsidRPr="004542E7" w:rsidRDefault="00934BFE" w:rsidP="004542E7">
      <w:pPr>
        <w:spacing w:after="0" w:line="240" w:lineRule="auto"/>
        <w:rPr>
          <w:rFonts w:ascii="Arial" w:hAnsi="Arial" w:cs="Arial"/>
          <w:sz w:val="20"/>
          <w:szCs w:val="20"/>
        </w:rPr>
      </w:pPr>
      <w:r w:rsidRPr="004542E7">
        <w:rPr>
          <w:rFonts w:ascii="Arial" w:hAnsi="Arial" w:cs="Arial"/>
          <w:sz w:val="20"/>
          <w:szCs w:val="20"/>
        </w:rPr>
        <w:t>I call on you to</w:t>
      </w:r>
      <w:r w:rsidR="003C7F6A" w:rsidRPr="004542E7">
        <w:rPr>
          <w:rFonts w:ascii="Arial" w:hAnsi="Arial" w:cs="Arial"/>
          <w:sz w:val="20"/>
          <w:szCs w:val="20"/>
        </w:rPr>
        <w:t xml:space="preserve"> </w:t>
      </w:r>
      <w:r w:rsidR="004542E7">
        <w:rPr>
          <w:rFonts w:ascii="Arial" w:hAnsi="Arial" w:cs="Arial"/>
          <w:sz w:val="20"/>
          <w:szCs w:val="20"/>
        </w:rPr>
        <w:t xml:space="preserve">ensure </w:t>
      </w:r>
      <w:r w:rsidR="00CF4A30" w:rsidRPr="004542E7">
        <w:rPr>
          <w:rFonts w:ascii="Arial" w:hAnsi="Arial" w:cs="Arial"/>
          <w:sz w:val="20"/>
          <w:szCs w:val="20"/>
        </w:rPr>
        <w:t xml:space="preserve">that </w:t>
      </w:r>
      <w:r w:rsidR="008E3D20" w:rsidRPr="004542E7">
        <w:rPr>
          <w:rFonts w:ascii="Arial" w:hAnsi="Arial" w:cs="Arial"/>
          <w:sz w:val="20"/>
          <w:szCs w:val="20"/>
        </w:rPr>
        <w:t xml:space="preserve">the </w:t>
      </w:r>
      <w:r w:rsidR="00BD7384" w:rsidRPr="004542E7">
        <w:rPr>
          <w:rFonts w:ascii="Arial" w:hAnsi="Arial" w:cs="Arial"/>
          <w:sz w:val="20"/>
          <w:szCs w:val="20"/>
        </w:rPr>
        <w:t xml:space="preserve">10 </w:t>
      </w:r>
      <w:r w:rsidR="008E3D20" w:rsidRPr="004542E7">
        <w:rPr>
          <w:rFonts w:ascii="Arial" w:hAnsi="Arial" w:cs="Arial"/>
          <w:sz w:val="20"/>
          <w:szCs w:val="20"/>
        </w:rPr>
        <w:t>individuals</w:t>
      </w:r>
      <w:r w:rsidR="00375F8F" w:rsidRPr="004542E7">
        <w:rPr>
          <w:rFonts w:ascii="Arial" w:hAnsi="Arial" w:cs="Arial"/>
          <w:sz w:val="20"/>
          <w:szCs w:val="20"/>
        </w:rPr>
        <w:t xml:space="preserve"> </w:t>
      </w:r>
      <w:r w:rsidR="00CF4A30" w:rsidRPr="004542E7">
        <w:rPr>
          <w:rFonts w:ascii="Arial" w:hAnsi="Arial" w:cs="Arial"/>
          <w:sz w:val="20"/>
          <w:szCs w:val="20"/>
        </w:rPr>
        <w:t>ha</w:t>
      </w:r>
      <w:r w:rsidR="008E3D20" w:rsidRPr="004542E7">
        <w:rPr>
          <w:rFonts w:ascii="Arial" w:hAnsi="Arial" w:cs="Arial"/>
          <w:sz w:val="20"/>
          <w:szCs w:val="20"/>
        </w:rPr>
        <w:t>ve</w:t>
      </w:r>
      <w:r w:rsidR="00CF4A30" w:rsidRPr="004542E7">
        <w:rPr>
          <w:rFonts w:ascii="Arial" w:hAnsi="Arial" w:cs="Arial"/>
          <w:sz w:val="20"/>
          <w:szCs w:val="20"/>
        </w:rPr>
        <w:t xml:space="preserve"> regular</w:t>
      </w:r>
      <w:r w:rsidR="00F74BB4" w:rsidRPr="004542E7">
        <w:rPr>
          <w:rFonts w:ascii="Arial" w:hAnsi="Arial" w:cs="Arial"/>
          <w:sz w:val="20"/>
          <w:szCs w:val="20"/>
        </w:rPr>
        <w:t xml:space="preserve"> and effective</w:t>
      </w:r>
      <w:r w:rsidR="00CF4A30" w:rsidRPr="004542E7">
        <w:rPr>
          <w:rFonts w:ascii="Arial" w:hAnsi="Arial" w:cs="Arial"/>
          <w:sz w:val="20"/>
          <w:szCs w:val="20"/>
        </w:rPr>
        <w:t xml:space="preserve"> access to </w:t>
      </w:r>
      <w:r w:rsidR="00597DEC" w:rsidRPr="004542E7">
        <w:rPr>
          <w:rFonts w:ascii="Arial" w:hAnsi="Arial" w:cs="Arial"/>
          <w:sz w:val="20"/>
          <w:szCs w:val="20"/>
        </w:rPr>
        <w:t xml:space="preserve">family and </w:t>
      </w:r>
      <w:r w:rsidR="008E3D20" w:rsidRPr="004542E7">
        <w:rPr>
          <w:rFonts w:ascii="Arial" w:hAnsi="Arial" w:cs="Arial"/>
          <w:sz w:val="20"/>
          <w:szCs w:val="20"/>
        </w:rPr>
        <w:t>family-</w:t>
      </w:r>
      <w:r w:rsidR="00DE0DFA" w:rsidRPr="004542E7">
        <w:rPr>
          <w:rFonts w:ascii="Arial" w:hAnsi="Arial" w:cs="Arial"/>
          <w:sz w:val="20"/>
          <w:szCs w:val="20"/>
        </w:rPr>
        <w:t>appointed</w:t>
      </w:r>
      <w:r w:rsidR="008E3D20" w:rsidRPr="004542E7">
        <w:rPr>
          <w:rFonts w:ascii="Arial" w:hAnsi="Arial" w:cs="Arial"/>
          <w:sz w:val="20"/>
          <w:szCs w:val="20"/>
        </w:rPr>
        <w:t xml:space="preserve"> lawyers</w:t>
      </w:r>
      <w:r w:rsidR="004E497B" w:rsidRPr="004542E7">
        <w:rPr>
          <w:rFonts w:ascii="Arial" w:hAnsi="Arial" w:cs="Arial"/>
          <w:sz w:val="20"/>
          <w:szCs w:val="20"/>
        </w:rPr>
        <w:t xml:space="preserve"> without delay</w:t>
      </w:r>
      <w:r w:rsidR="00DF558E" w:rsidRPr="004542E7">
        <w:rPr>
          <w:rFonts w:ascii="Arial" w:hAnsi="Arial" w:cs="Arial"/>
          <w:sz w:val="20"/>
          <w:szCs w:val="20"/>
        </w:rPr>
        <w:t>;</w:t>
      </w:r>
      <w:r w:rsidR="004542E7">
        <w:rPr>
          <w:rFonts w:ascii="Arial" w:hAnsi="Arial" w:cs="Arial"/>
          <w:sz w:val="20"/>
          <w:szCs w:val="20"/>
        </w:rPr>
        <w:t xml:space="preserve"> and a</w:t>
      </w:r>
      <w:r w:rsidR="003C7F6A" w:rsidRPr="004542E7">
        <w:rPr>
          <w:rFonts w:ascii="Arial" w:hAnsi="Arial" w:cs="Arial"/>
          <w:sz w:val="20"/>
          <w:szCs w:val="20"/>
        </w:rPr>
        <w:t xml:space="preserve">llow </w:t>
      </w:r>
      <w:r w:rsidR="008E3D20" w:rsidRPr="004542E7">
        <w:rPr>
          <w:rFonts w:ascii="Arial" w:hAnsi="Arial" w:cs="Arial"/>
          <w:sz w:val="20"/>
          <w:szCs w:val="20"/>
        </w:rPr>
        <w:t xml:space="preserve">the </w:t>
      </w:r>
      <w:r w:rsidR="00BD7384" w:rsidRPr="004542E7">
        <w:rPr>
          <w:rFonts w:ascii="Arial" w:hAnsi="Arial" w:cs="Arial"/>
          <w:sz w:val="20"/>
          <w:szCs w:val="20"/>
        </w:rPr>
        <w:t xml:space="preserve">10 </w:t>
      </w:r>
      <w:r w:rsidR="008E3D20" w:rsidRPr="004542E7">
        <w:rPr>
          <w:rFonts w:ascii="Arial" w:hAnsi="Arial" w:cs="Arial"/>
          <w:sz w:val="20"/>
          <w:szCs w:val="20"/>
        </w:rPr>
        <w:t xml:space="preserve">individuals </w:t>
      </w:r>
      <w:r w:rsidR="003C7F6A" w:rsidRPr="004542E7">
        <w:rPr>
          <w:rFonts w:ascii="Arial" w:hAnsi="Arial" w:cs="Arial"/>
          <w:sz w:val="20"/>
          <w:szCs w:val="20"/>
        </w:rPr>
        <w:t>prompt, regular and unrestricted access to medical care</w:t>
      </w:r>
      <w:r w:rsidR="004542E7">
        <w:rPr>
          <w:rFonts w:ascii="Arial" w:hAnsi="Arial" w:cs="Arial"/>
          <w:sz w:val="20"/>
          <w:szCs w:val="20"/>
        </w:rPr>
        <w:t>.</w:t>
      </w:r>
      <w:r w:rsidR="003C7F6A" w:rsidRPr="004542E7">
        <w:rPr>
          <w:rFonts w:ascii="Arial" w:hAnsi="Arial" w:cs="Arial"/>
          <w:sz w:val="20"/>
          <w:szCs w:val="20"/>
        </w:rPr>
        <w:t xml:space="preserve"> </w:t>
      </w:r>
    </w:p>
    <w:p w14:paraId="758A7F9D" w14:textId="77777777" w:rsidR="00724834" w:rsidRPr="004542E7" w:rsidRDefault="00724834" w:rsidP="004542E7">
      <w:pPr>
        <w:spacing w:after="0" w:line="240" w:lineRule="auto"/>
        <w:ind w:left="77"/>
        <w:rPr>
          <w:rFonts w:ascii="Arial" w:hAnsi="Arial" w:cs="Arial"/>
          <w:sz w:val="20"/>
          <w:szCs w:val="20"/>
          <w:lang w:val="en-HK"/>
        </w:rPr>
      </w:pPr>
    </w:p>
    <w:p w14:paraId="122425FD" w14:textId="29E3851C" w:rsidR="004B6859" w:rsidRPr="004542E7" w:rsidRDefault="005D3F1F" w:rsidP="004542E7">
      <w:pPr>
        <w:spacing w:after="0" w:line="240" w:lineRule="auto"/>
        <w:rPr>
          <w:rFonts w:ascii="Arial" w:hAnsi="Arial" w:cs="Arial"/>
          <w:sz w:val="20"/>
          <w:szCs w:val="20"/>
        </w:rPr>
      </w:pPr>
      <w:r w:rsidRPr="004542E7">
        <w:rPr>
          <w:rFonts w:ascii="Arial" w:hAnsi="Arial" w:cs="Arial"/>
          <w:sz w:val="20"/>
          <w:szCs w:val="20"/>
        </w:rPr>
        <w:t>Yours sincerely,</w:t>
      </w:r>
    </w:p>
    <w:p w14:paraId="6CB11F67" w14:textId="4C3636E1" w:rsidR="000719A6" w:rsidRPr="004542E7" w:rsidRDefault="005D3F1F" w:rsidP="004542E7">
      <w:pPr>
        <w:pStyle w:val="AIBoxHeading"/>
        <w:shd w:val="clear" w:color="auto" w:fill="D9D9D9" w:themeFill="background1" w:themeFillShade="D9"/>
        <w:spacing w:line="240" w:lineRule="auto"/>
        <w:rPr>
          <w:rFonts w:ascii="Arial" w:hAnsi="Arial" w:cs="Arial"/>
          <w:lang w:eastAsia="en-US"/>
        </w:rPr>
      </w:pPr>
      <w:r w:rsidRPr="004542E7">
        <w:rPr>
          <w:rFonts w:ascii="Arial" w:hAnsi="Arial" w:cs="Arial"/>
          <w:b/>
          <w:sz w:val="32"/>
          <w:szCs w:val="32"/>
        </w:rPr>
        <w:lastRenderedPageBreak/>
        <w:t>Additional information</w:t>
      </w:r>
    </w:p>
    <w:p w14:paraId="16FA7481" w14:textId="77777777" w:rsidR="00BF472C" w:rsidRPr="004542E7" w:rsidRDefault="00BF472C" w:rsidP="004542E7">
      <w:pPr>
        <w:spacing w:after="0" w:line="240" w:lineRule="auto"/>
        <w:rPr>
          <w:rFonts w:ascii="Arial" w:eastAsiaTheme="minorEastAsia" w:hAnsi="Arial" w:cs="Arial"/>
          <w:b/>
          <w:szCs w:val="18"/>
          <w:lang w:eastAsia="zh-TW"/>
        </w:rPr>
      </w:pPr>
    </w:p>
    <w:p w14:paraId="0B19F3CC" w14:textId="41ECE15E" w:rsidR="00150B74" w:rsidRPr="004542E7" w:rsidRDefault="00150B74" w:rsidP="004542E7">
      <w:pPr>
        <w:pStyle w:val="paragraph"/>
        <w:spacing w:before="0" w:beforeAutospacing="0" w:after="0" w:afterAutospacing="0"/>
        <w:textAlignment w:val="baseline"/>
        <w:rPr>
          <w:rFonts w:ascii="Arial" w:hAnsi="Arial" w:cs="Arial"/>
          <w:color w:val="000000"/>
          <w:sz w:val="19"/>
          <w:szCs w:val="19"/>
        </w:rPr>
      </w:pPr>
      <w:r w:rsidRPr="004542E7">
        <w:rPr>
          <w:rStyle w:val="normaltextrun"/>
          <w:rFonts w:ascii="Arial" w:hAnsi="Arial" w:cs="Arial"/>
          <w:b/>
          <w:bCs/>
          <w:sz w:val="19"/>
          <w:szCs w:val="19"/>
        </w:rPr>
        <w:t>CHENG Tsz-ho (</w:t>
      </w:r>
      <w:r w:rsidRPr="004542E7">
        <w:rPr>
          <w:rStyle w:val="normaltextrun"/>
          <w:rFonts w:ascii="Arial" w:eastAsia="SimSun" w:hAnsi="Arial" w:cs="Arial"/>
          <w:b/>
          <w:bCs/>
          <w:sz w:val="19"/>
          <w:szCs w:val="19"/>
        </w:rPr>
        <w:t>鄭子豪</w:t>
      </w:r>
      <w:r w:rsidRPr="004542E7">
        <w:rPr>
          <w:rStyle w:val="normaltextrun"/>
          <w:rFonts w:ascii="Arial" w:hAnsi="Arial" w:cs="Arial"/>
          <w:b/>
          <w:bCs/>
          <w:sz w:val="19"/>
          <w:szCs w:val="19"/>
        </w:rPr>
        <w:t>), CHEUNG Chun-fu (</w:t>
      </w:r>
      <w:r w:rsidRPr="004542E7">
        <w:rPr>
          <w:rStyle w:val="normaltextrun"/>
          <w:rFonts w:ascii="Arial" w:eastAsia="SimSun" w:hAnsi="Arial" w:cs="Arial"/>
          <w:b/>
          <w:bCs/>
          <w:sz w:val="19"/>
          <w:szCs w:val="19"/>
          <w:lang w:eastAsia="zh-CN"/>
        </w:rPr>
        <w:t>張俊富</w:t>
      </w:r>
      <w:r w:rsidRPr="004542E7">
        <w:rPr>
          <w:rStyle w:val="normaltextrun"/>
          <w:rFonts w:ascii="Arial" w:hAnsi="Arial" w:cs="Arial"/>
          <w:b/>
          <w:bCs/>
          <w:sz w:val="19"/>
          <w:szCs w:val="19"/>
        </w:rPr>
        <w:t>), QUINN Moon (</w:t>
      </w:r>
      <w:r w:rsidRPr="004542E7">
        <w:rPr>
          <w:rStyle w:val="normaltextrun"/>
          <w:rFonts w:ascii="Arial" w:eastAsia="SimSun" w:hAnsi="Arial" w:cs="Arial"/>
          <w:b/>
          <w:bCs/>
          <w:sz w:val="19"/>
          <w:szCs w:val="19"/>
          <w:lang w:eastAsia="zh-CN"/>
        </w:rPr>
        <w:t>喬映瑜</w:t>
      </w:r>
      <w:r w:rsidRPr="004542E7">
        <w:rPr>
          <w:rStyle w:val="normaltextrun"/>
          <w:rFonts w:ascii="Arial" w:hAnsi="Arial" w:cs="Arial"/>
          <w:b/>
          <w:bCs/>
          <w:sz w:val="19"/>
          <w:szCs w:val="19"/>
        </w:rPr>
        <w:t>), TANG Kai-yin (</w:t>
      </w:r>
      <w:r w:rsidRPr="004542E7">
        <w:rPr>
          <w:rStyle w:val="normaltextrun"/>
          <w:rFonts w:ascii="Arial" w:eastAsia="SimSun" w:hAnsi="Arial" w:cs="Arial"/>
          <w:b/>
          <w:bCs/>
          <w:sz w:val="19"/>
          <w:szCs w:val="19"/>
        </w:rPr>
        <w:t>鄧棨然</w:t>
      </w:r>
      <w:r w:rsidRPr="004542E7">
        <w:rPr>
          <w:rStyle w:val="normaltextrun"/>
          <w:rFonts w:ascii="Arial" w:hAnsi="Arial" w:cs="Arial"/>
          <w:b/>
          <w:bCs/>
          <w:sz w:val="19"/>
          <w:szCs w:val="19"/>
        </w:rPr>
        <w:t>), LI Tsz-yin (</w:t>
      </w:r>
      <w:r w:rsidRPr="004542E7">
        <w:rPr>
          <w:rStyle w:val="normaltextrun"/>
          <w:rFonts w:ascii="Arial" w:eastAsia="SimSun" w:hAnsi="Arial" w:cs="Arial"/>
          <w:b/>
          <w:bCs/>
          <w:sz w:val="19"/>
          <w:szCs w:val="19"/>
        </w:rPr>
        <w:t>李子賢</w:t>
      </w:r>
      <w:r w:rsidRPr="004542E7">
        <w:rPr>
          <w:rStyle w:val="normaltextrun"/>
          <w:rFonts w:ascii="Arial" w:hAnsi="Arial" w:cs="Arial"/>
          <w:b/>
          <w:bCs/>
          <w:sz w:val="19"/>
          <w:szCs w:val="19"/>
        </w:rPr>
        <w:t>), LI Yu-</w:t>
      </w:r>
      <w:proofErr w:type="spellStart"/>
      <w:r w:rsidRPr="004542E7">
        <w:rPr>
          <w:rStyle w:val="normaltextrun"/>
          <w:rFonts w:ascii="Arial" w:hAnsi="Arial" w:cs="Arial"/>
          <w:b/>
          <w:bCs/>
          <w:sz w:val="19"/>
          <w:szCs w:val="19"/>
        </w:rPr>
        <w:t>hin</w:t>
      </w:r>
      <w:proofErr w:type="spellEnd"/>
      <w:r w:rsidRPr="004542E7">
        <w:rPr>
          <w:rStyle w:val="normaltextrun"/>
          <w:rFonts w:ascii="Arial" w:hAnsi="Arial" w:cs="Arial"/>
          <w:b/>
          <w:bCs/>
          <w:sz w:val="19"/>
          <w:szCs w:val="19"/>
        </w:rPr>
        <w:t> (</w:t>
      </w:r>
      <w:r w:rsidRPr="004542E7">
        <w:rPr>
          <w:rStyle w:val="normaltextrun"/>
          <w:rFonts w:ascii="Arial" w:eastAsia="SimSun" w:hAnsi="Arial" w:cs="Arial"/>
          <w:b/>
          <w:bCs/>
          <w:sz w:val="19"/>
          <w:szCs w:val="19"/>
          <w:lang w:eastAsia="zh-CN"/>
        </w:rPr>
        <w:t>李宇</w:t>
      </w:r>
      <w:r w:rsidRPr="004542E7">
        <w:rPr>
          <w:rStyle w:val="normaltextrun"/>
          <w:rFonts w:ascii="Arial" w:eastAsia="PMingLiU" w:hAnsi="Arial" w:cs="Arial"/>
          <w:b/>
          <w:bCs/>
          <w:sz w:val="19"/>
          <w:szCs w:val="19"/>
          <w:lang w:eastAsia="zh-CN"/>
        </w:rPr>
        <w:t>軒</w:t>
      </w:r>
      <w:r w:rsidRPr="004542E7">
        <w:rPr>
          <w:rStyle w:val="normaltextrun"/>
          <w:rFonts w:ascii="Arial" w:hAnsi="Arial" w:cs="Arial"/>
          <w:b/>
          <w:bCs/>
          <w:sz w:val="19"/>
          <w:szCs w:val="19"/>
        </w:rPr>
        <w:t>), WONG Wai-yin (</w:t>
      </w:r>
      <w:r w:rsidRPr="004542E7">
        <w:rPr>
          <w:rStyle w:val="normaltextrun"/>
          <w:rFonts w:ascii="Arial" w:eastAsia="SimSun" w:hAnsi="Arial" w:cs="Arial"/>
          <w:b/>
          <w:bCs/>
          <w:sz w:val="19"/>
          <w:szCs w:val="19"/>
          <w:lang w:eastAsia="zh-CN"/>
        </w:rPr>
        <w:t>黃偉然</w:t>
      </w:r>
      <w:r w:rsidRPr="004542E7">
        <w:rPr>
          <w:rStyle w:val="normaltextrun"/>
          <w:rFonts w:ascii="Arial" w:hAnsi="Arial" w:cs="Arial"/>
          <w:b/>
          <w:bCs/>
          <w:sz w:val="19"/>
          <w:szCs w:val="19"/>
        </w:rPr>
        <w:t>)</w:t>
      </w:r>
      <w:r w:rsidRPr="004542E7">
        <w:rPr>
          <w:rStyle w:val="normaltextrun"/>
          <w:rFonts w:ascii="Arial" w:hAnsi="Arial" w:cs="Arial"/>
          <w:sz w:val="19"/>
          <w:szCs w:val="19"/>
        </w:rPr>
        <w:t> and four other individuals were intercepted by coast guard officers from mainland China after leaving Hong Kong on a speedboat on 23 August 2020.</w:t>
      </w:r>
      <w:r w:rsidR="004542E7" w:rsidRPr="004542E7">
        <w:rPr>
          <w:rStyle w:val="normaltextrun"/>
          <w:rFonts w:ascii="Arial" w:hAnsi="Arial" w:cs="Arial"/>
          <w:sz w:val="19"/>
          <w:szCs w:val="19"/>
        </w:rPr>
        <w:t xml:space="preserve"> </w:t>
      </w:r>
      <w:r w:rsidRPr="004542E7">
        <w:rPr>
          <w:rStyle w:val="normaltextrun"/>
          <w:rFonts w:ascii="Arial" w:hAnsi="Arial" w:cs="Arial"/>
          <w:sz w:val="19"/>
          <w:szCs w:val="19"/>
        </w:rPr>
        <w:t>LIU Tsz-man (</w:t>
      </w:r>
      <w:r w:rsidRPr="004542E7">
        <w:rPr>
          <w:rStyle w:val="normaltextrun"/>
          <w:rFonts w:ascii="Arial" w:eastAsia="PMingLiU" w:hAnsi="Arial" w:cs="Arial"/>
          <w:sz w:val="19"/>
          <w:szCs w:val="19"/>
        </w:rPr>
        <w:t>廖子文</w:t>
      </w:r>
      <w:r w:rsidRPr="004542E7">
        <w:rPr>
          <w:rStyle w:val="normaltextrun"/>
          <w:rFonts w:ascii="Arial" w:hAnsi="Arial" w:cs="Arial"/>
          <w:sz w:val="19"/>
          <w:szCs w:val="19"/>
        </w:rPr>
        <w:t>) and another teenager were under 18 at the time of arrest. In late December 2020, the authorities decided to not prosecute the two teenagers and handed them over to the Hong Kong police on 30 December 2020. Family of one of the teenagers said he looked nervous after returning to Hong Kong and avoided talking about his experience of being detained in Yantian District Detention Centre in mainland China. After being repatriated from mainland China to Hong Kong, these two will face criminal charges made against them before they left Hong Kong in August 2020. Liu is accused of conspiracy to commit arson and possession of anything with intent to destroy or damage property. The other teenager is accused of attempted arson and possession of offensive weapons. Since the 12 </w:t>
      </w:r>
      <w:proofErr w:type="spellStart"/>
      <w:r w:rsidRPr="004542E7">
        <w:rPr>
          <w:rStyle w:val="normaltextrun"/>
          <w:rFonts w:ascii="Arial" w:hAnsi="Arial" w:cs="Arial"/>
          <w:sz w:val="19"/>
          <w:szCs w:val="19"/>
        </w:rPr>
        <w:t>Hongkongers</w:t>
      </w:r>
      <w:proofErr w:type="spellEnd"/>
      <w:r w:rsidRPr="004542E7">
        <w:rPr>
          <w:rStyle w:val="normaltextrun"/>
          <w:rFonts w:ascii="Arial" w:hAnsi="Arial" w:cs="Arial"/>
          <w:sz w:val="19"/>
          <w:szCs w:val="19"/>
        </w:rPr>
        <w:t> were intercepted on 23 August 2020, the Chinese authorities have deprived them of their right to legal representation of their choice. Apart from rejecting all requests made by family-hired lawyers to meet with the detained </w:t>
      </w:r>
      <w:proofErr w:type="spellStart"/>
      <w:r w:rsidRPr="004542E7">
        <w:rPr>
          <w:rStyle w:val="normaltextrun"/>
          <w:rFonts w:ascii="Arial" w:hAnsi="Arial" w:cs="Arial"/>
          <w:sz w:val="19"/>
          <w:szCs w:val="19"/>
          <w:shd w:val="clear" w:color="auto" w:fill="FFE5E5"/>
        </w:rPr>
        <w:t>Hongkongers</w:t>
      </w:r>
      <w:proofErr w:type="spellEnd"/>
      <w:r w:rsidRPr="004542E7">
        <w:rPr>
          <w:rStyle w:val="normaltextrun"/>
          <w:rFonts w:ascii="Arial" w:hAnsi="Arial" w:cs="Arial"/>
          <w:sz w:val="19"/>
          <w:szCs w:val="19"/>
        </w:rPr>
        <w:t>, the authorities threatened and intimidated at least four of the family-hired lawyers to withdraw from this case. The Sichuan and Hunan Provincial Department of Justice informed Lu </w:t>
      </w:r>
      <w:proofErr w:type="spellStart"/>
      <w:r w:rsidRPr="004542E7">
        <w:rPr>
          <w:rStyle w:val="normaltextrun"/>
          <w:rFonts w:ascii="Arial" w:hAnsi="Arial" w:cs="Arial"/>
          <w:sz w:val="19"/>
          <w:szCs w:val="19"/>
        </w:rPr>
        <w:t>Siwei</w:t>
      </w:r>
      <w:proofErr w:type="spellEnd"/>
      <w:r w:rsidRPr="004542E7">
        <w:rPr>
          <w:rStyle w:val="normaltextrun"/>
          <w:rFonts w:ascii="Arial" w:hAnsi="Arial" w:cs="Arial"/>
          <w:sz w:val="19"/>
          <w:szCs w:val="19"/>
        </w:rPr>
        <w:t> and Ren </w:t>
      </w:r>
      <w:proofErr w:type="spellStart"/>
      <w:r w:rsidRPr="004542E7">
        <w:rPr>
          <w:rStyle w:val="normaltextrun"/>
          <w:rFonts w:ascii="Arial" w:hAnsi="Arial" w:cs="Arial"/>
          <w:sz w:val="19"/>
          <w:szCs w:val="19"/>
        </w:rPr>
        <w:t>Quanniu</w:t>
      </w:r>
      <w:proofErr w:type="spellEnd"/>
      <w:r w:rsidRPr="004542E7">
        <w:rPr>
          <w:rStyle w:val="normaltextrun"/>
          <w:rFonts w:ascii="Arial" w:hAnsi="Arial" w:cs="Arial"/>
          <w:sz w:val="19"/>
          <w:szCs w:val="19"/>
        </w:rPr>
        <w:t>, </w:t>
      </w:r>
      <w:r w:rsidRPr="004542E7">
        <w:rPr>
          <w:rStyle w:val="normaltextrun"/>
          <w:rFonts w:ascii="Arial" w:hAnsi="Arial" w:cs="Arial"/>
          <w:sz w:val="19"/>
          <w:szCs w:val="19"/>
          <w:lang w:val="en-US"/>
        </w:rPr>
        <w:t>lawyers representing Quinn Moon and Wong Wai-yin, on 31 December 2020 and 4 January 2021 that their lawyer licenses were revoked. The authorities will finalize these decisions after holding review hearings in January 2021.  </w:t>
      </w:r>
      <w:r w:rsidRPr="004542E7">
        <w:rPr>
          <w:rStyle w:val="normaltextrun"/>
          <w:rFonts w:ascii="Arial" w:hAnsi="Arial" w:cs="Arial"/>
          <w:sz w:val="19"/>
          <w:szCs w:val="19"/>
        </w:rPr>
        <w:t> </w:t>
      </w:r>
      <w:r w:rsidRPr="004542E7">
        <w:rPr>
          <w:rStyle w:val="eop"/>
          <w:rFonts w:ascii="Arial" w:hAnsi="Arial" w:cs="Arial"/>
          <w:color w:val="000000"/>
          <w:sz w:val="19"/>
          <w:szCs w:val="19"/>
        </w:rPr>
        <w:t> </w:t>
      </w:r>
    </w:p>
    <w:p w14:paraId="7DAA8217" w14:textId="77777777" w:rsidR="00150B74" w:rsidRPr="004542E7" w:rsidRDefault="00150B74" w:rsidP="004542E7">
      <w:pPr>
        <w:pStyle w:val="paragraph"/>
        <w:spacing w:before="0" w:beforeAutospacing="0" w:after="0" w:afterAutospacing="0"/>
        <w:textAlignment w:val="baseline"/>
        <w:rPr>
          <w:rFonts w:ascii="Arial" w:hAnsi="Arial" w:cs="Arial"/>
          <w:color w:val="000000"/>
          <w:sz w:val="19"/>
          <w:szCs w:val="19"/>
        </w:rPr>
      </w:pPr>
      <w:r w:rsidRPr="004542E7">
        <w:rPr>
          <w:rStyle w:val="eop"/>
          <w:rFonts w:ascii="Arial" w:hAnsi="Arial" w:cs="Arial"/>
          <w:color w:val="000000"/>
          <w:sz w:val="19"/>
          <w:szCs w:val="19"/>
        </w:rPr>
        <w:t> </w:t>
      </w:r>
    </w:p>
    <w:p w14:paraId="06240D1F" w14:textId="6071171E" w:rsidR="00150B74" w:rsidRPr="004542E7" w:rsidRDefault="00150B74" w:rsidP="004542E7">
      <w:pPr>
        <w:pStyle w:val="paragraph"/>
        <w:spacing w:before="0" w:beforeAutospacing="0" w:after="0" w:afterAutospacing="0"/>
        <w:textAlignment w:val="baseline"/>
        <w:rPr>
          <w:rFonts w:ascii="Arial" w:hAnsi="Arial" w:cs="Arial"/>
          <w:color w:val="000000"/>
          <w:sz w:val="19"/>
          <w:szCs w:val="19"/>
        </w:rPr>
      </w:pPr>
      <w:r w:rsidRPr="004542E7">
        <w:rPr>
          <w:rStyle w:val="normaltextrun"/>
          <w:rFonts w:ascii="Arial" w:hAnsi="Arial" w:cs="Arial"/>
          <w:sz w:val="19"/>
          <w:szCs w:val="19"/>
        </w:rPr>
        <w:t>Amnesty International has documented numerous cases in which detained individuals in mainland China, many of them human rights defenders, have been routinely deprived of their right to see lawyers that they or their families have chosen to represent them. In some instances, the authorities have </w:t>
      </w:r>
      <w:hyperlink r:id="rId15" w:tgtFrame="_blank" w:history="1">
        <w:r w:rsidRPr="004542E7">
          <w:rPr>
            <w:rStyle w:val="normaltextrun"/>
            <w:rFonts w:ascii="Arial" w:hAnsi="Arial" w:cs="Arial"/>
            <w:color w:val="0000FF"/>
            <w:sz w:val="19"/>
            <w:szCs w:val="19"/>
            <w:u w:val="single"/>
          </w:rPr>
          <w:t>appointed</w:t>
        </w:r>
      </w:hyperlink>
      <w:r w:rsidRPr="004542E7">
        <w:rPr>
          <w:rStyle w:val="normaltextrun"/>
          <w:rFonts w:ascii="Arial" w:hAnsi="Arial" w:cs="Arial"/>
          <w:sz w:val="19"/>
          <w:szCs w:val="19"/>
        </w:rPr>
        <w:t> lawyers for detainees without their consent or consent of the family. In other cases, the authorities </w:t>
      </w:r>
      <w:hyperlink r:id="rId16" w:tgtFrame="_blank" w:history="1">
        <w:r w:rsidRPr="004542E7">
          <w:rPr>
            <w:rStyle w:val="normaltextrun"/>
            <w:rFonts w:ascii="Arial" w:hAnsi="Arial" w:cs="Arial"/>
            <w:color w:val="0000FF"/>
            <w:sz w:val="19"/>
            <w:szCs w:val="19"/>
            <w:u w:val="single"/>
          </w:rPr>
          <w:t>threatened</w:t>
        </w:r>
      </w:hyperlink>
      <w:r w:rsidRPr="004542E7">
        <w:rPr>
          <w:rStyle w:val="normaltextrun"/>
          <w:rFonts w:ascii="Arial" w:hAnsi="Arial" w:cs="Arial"/>
          <w:sz w:val="19"/>
          <w:szCs w:val="19"/>
        </w:rPr>
        <w:t> lawyers to drop cases, claimed that detainees </w:t>
      </w:r>
      <w:hyperlink r:id="rId17" w:tgtFrame="_blank" w:history="1">
        <w:r w:rsidRPr="004542E7">
          <w:rPr>
            <w:rStyle w:val="normaltextrun"/>
            <w:rFonts w:ascii="Arial" w:hAnsi="Arial" w:cs="Arial"/>
            <w:color w:val="0000FF"/>
            <w:sz w:val="19"/>
            <w:szCs w:val="19"/>
            <w:u w:val="single"/>
          </w:rPr>
          <w:t>dismissed</w:t>
        </w:r>
      </w:hyperlink>
      <w:r w:rsidRPr="004542E7">
        <w:rPr>
          <w:rStyle w:val="normaltextrun"/>
          <w:rFonts w:ascii="Arial" w:hAnsi="Arial" w:cs="Arial"/>
          <w:sz w:val="19"/>
          <w:szCs w:val="19"/>
        </w:rPr>
        <w:t> family-hired lawyers without producing any proof or </w:t>
      </w:r>
      <w:hyperlink r:id="rId18" w:tgtFrame="_blank" w:history="1">
        <w:r w:rsidRPr="004542E7">
          <w:rPr>
            <w:rStyle w:val="normaltextrun"/>
            <w:rFonts w:ascii="Arial" w:hAnsi="Arial" w:cs="Arial"/>
            <w:color w:val="0000FF"/>
            <w:sz w:val="19"/>
            <w:szCs w:val="19"/>
            <w:u w:val="single"/>
          </w:rPr>
          <w:t>stopped</w:t>
        </w:r>
      </w:hyperlink>
      <w:r w:rsidRPr="004542E7">
        <w:rPr>
          <w:rStyle w:val="normaltextrun"/>
          <w:rFonts w:ascii="Arial" w:hAnsi="Arial" w:cs="Arial"/>
          <w:sz w:val="19"/>
          <w:szCs w:val="19"/>
        </w:rPr>
        <w:t> families from hiring lawyers – all of which effectively amounts to depriving the detainees’ of their right to legal representation. Individuals deprived of legal representation of their own choice are often denied access to information about their legal rights, making them more vulnerable to unfair legal procedures.</w:t>
      </w:r>
      <w:r w:rsidRPr="004542E7">
        <w:rPr>
          <w:rStyle w:val="eop"/>
          <w:rFonts w:ascii="Arial" w:hAnsi="Arial" w:cs="Arial"/>
          <w:color w:val="000000"/>
          <w:sz w:val="19"/>
          <w:szCs w:val="19"/>
        </w:rPr>
        <w:t> </w:t>
      </w:r>
      <w:r w:rsidRPr="004542E7">
        <w:rPr>
          <w:rStyle w:val="normaltextrun"/>
          <w:rFonts w:ascii="Arial" w:hAnsi="Arial" w:cs="Arial"/>
          <w:sz w:val="19"/>
          <w:szCs w:val="19"/>
        </w:rPr>
        <w:t>Meeting lawyers of one’s own choosing is an integral part of right to a fair trial and a fundamental safeguard for the prevention of torture and other ill-treatment. Denying these 12 individuals access to legal representation and to family members is in contravention of international human rights, including the Convention on the Rights of the Child and the Basic Principles for the Protection of All Persons under Any Form of Detention or Imprisonment, as well as China’s Criminal Procedure Law.</w:t>
      </w:r>
      <w:r w:rsidRPr="004542E7">
        <w:rPr>
          <w:rStyle w:val="eop"/>
          <w:rFonts w:ascii="Arial" w:hAnsi="Arial" w:cs="Arial"/>
          <w:color w:val="000000"/>
          <w:sz w:val="19"/>
          <w:szCs w:val="19"/>
        </w:rPr>
        <w:t> </w:t>
      </w:r>
      <w:r w:rsidRPr="004542E7">
        <w:rPr>
          <w:rStyle w:val="normaltextrun"/>
          <w:rFonts w:ascii="Arial" w:hAnsi="Arial" w:cs="Arial"/>
          <w:sz w:val="19"/>
          <w:szCs w:val="19"/>
        </w:rPr>
        <w:t xml:space="preserve">Before being arrested and detained in mainland China for “secretly crossing the border”, 11 of the 12 individuals had been arrested in Hong Kong for a range of alleged offences, including conspiring to wound with intent, rioting, assaulting a police officer, conspiring to commit arson, possessing a substance with intent to destroy or damage property, making an explosive substance, committing arson with </w:t>
      </w:r>
      <w:proofErr w:type="gramStart"/>
      <w:r w:rsidRPr="004542E7">
        <w:rPr>
          <w:rStyle w:val="normaltextrun"/>
          <w:rFonts w:ascii="Arial" w:hAnsi="Arial" w:cs="Arial"/>
          <w:sz w:val="19"/>
          <w:szCs w:val="19"/>
        </w:rPr>
        <w:t>intent</w:t>
      </w:r>
      <w:proofErr w:type="gramEnd"/>
      <w:r w:rsidRPr="004542E7">
        <w:rPr>
          <w:rStyle w:val="normaltextrun"/>
          <w:rFonts w:ascii="Arial" w:hAnsi="Arial" w:cs="Arial"/>
          <w:sz w:val="19"/>
          <w:szCs w:val="19"/>
        </w:rPr>
        <w:t xml:space="preserve"> and conspiring to commit arson with intent. One of the 12 detainees, LI Yu-</w:t>
      </w:r>
      <w:proofErr w:type="spellStart"/>
      <w:r w:rsidRPr="004542E7">
        <w:rPr>
          <w:rStyle w:val="normaltextrun"/>
          <w:rFonts w:ascii="Arial" w:hAnsi="Arial" w:cs="Arial"/>
          <w:sz w:val="19"/>
          <w:szCs w:val="19"/>
        </w:rPr>
        <w:t>hin</w:t>
      </w:r>
      <w:proofErr w:type="spellEnd"/>
      <w:r w:rsidRPr="004542E7">
        <w:rPr>
          <w:rStyle w:val="normaltextrun"/>
          <w:rFonts w:ascii="Arial" w:hAnsi="Arial" w:cs="Arial"/>
          <w:sz w:val="19"/>
          <w:szCs w:val="19"/>
        </w:rPr>
        <w:t>, reportedly left Hong Kong to seek asylum after he was arrested for “possessing ammunition without license” and “colluding with foreign or external elements to endanger national security”. LI is among at least 89 activists and protesters who have been arrested for violating the Hong Kong national security law so far since its enactment on 30 June 2020. The United Nations human rights </w:t>
      </w:r>
      <w:hyperlink r:id="rId19" w:tgtFrame="_blank" w:history="1">
        <w:r w:rsidRPr="004542E7">
          <w:rPr>
            <w:rStyle w:val="normaltextrun"/>
            <w:rFonts w:ascii="Arial" w:hAnsi="Arial" w:cs="Arial"/>
            <w:color w:val="336699"/>
            <w:sz w:val="19"/>
            <w:szCs w:val="19"/>
            <w:u w:val="single"/>
          </w:rPr>
          <w:t>office</w:t>
        </w:r>
      </w:hyperlink>
      <w:r w:rsidRPr="004542E7">
        <w:rPr>
          <w:rStyle w:val="normaltextrun"/>
          <w:rFonts w:ascii="Arial" w:hAnsi="Arial" w:cs="Arial"/>
          <w:sz w:val="19"/>
          <w:szCs w:val="19"/>
        </w:rPr>
        <w:t> and </w:t>
      </w:r>
      <w:hyperlink r:id="rId20" w:tgtFrame="_blank" w:history="1">
        <w:r w:rsidRPr="004542E7">
          <w:rPr>
            <w:rStyle w:val="normaltextrun"/>
            <w:rFonts w:ascii="Arial" w:hAnsi="Arial" w:cs="Arial"/>
            <w:color w:val="336699"/>
            <w:sz w:val="19"/>
            <w:szCs w:val="19"/>
            <w:u w:val="single"/>
          </w:rPr>
          <w:t>expert bodies</w:t>
        </w:r>
      </w:hyperlink>
      <w:r w:rsidRPr="004542E7">
        <w:rPr>
          <w:rStyle w:val="normaltextrun"/>
          <w:rFonts w:ascii="Arial" w:hAnsi="Arial" w:cs="Arial"/>
          <w:sz w:val="19"/>
          <w:szCs w:val="19"/>
        </w:rPr>
        <w:t> have repeatedly expressed concerns about the national security law, stating the broadly worded legislation can lead to “discriminatory or arbitrary interpretation and enforcement which could undermine human rights protection”. Some among the arrested individuals are accused of endangering national security solely for acts of peaceful expression, such as possessing banners with political slogans or posting on social media platforms. According to international human rights law, “national security” cannot be invoked to deny people the right to express different political views and to exercise their other human rights as protected by international legal standards.</w:t>
      </w:r>
      <w:r w:rsidRPr="004542E7">
        <w:rPr>
          <w:rStyle w:val="eop"/>
          <w:rFonts w:ascii="Arial" w:hAnsi="Arial" w:cs="Arial"/>
          <w:color w:val="000000"/>
          <w:sz w:val="19"/>
          <w:szCs w:val="19"/>
        </w:rPr>
        <w:t> </w:t>
      </w:r>
    </w:p>
    <w:p w14:paraId="6B08D5CA" w14:textId="7C1954BB" w:rsidR="005D3F1F" w:rsidRPr="004542E7" w:rsidRDefault="005D3F1F" w:rsidP="004542E7">
      <w:pPr>
        <w:spacing w:after="0" w:line="240" w:lineRule="auto"/>
        <w:rPr>
          <w:rFonts w:ascii="Arial" w:hAnsi="Arial" w:cs="Arial"/>
          <w:sz w:val="20"/>
          <w:szCs w:val="20"/>
          <w:lang w:eastAsia="en-US"/>
        </w:rPr>
      </w:pPr>
    </w:p>
    <w:p w14:paraId="4CFE9BB8" w14:textId="77777777" w:rsidR="005D3F1F" w:rsidRPr="004542E7" w:rsidRDefault="005D3F1F" w:rsidP="004542E7">
      <w:pPr>
        <w:spacing w:after="0" w:line="240" w:lineRule="auto"/>
        <w:rPr>
          <w:rFonts w:ascii="Arial" w:hAnsi="Arial" w:cs="Arial"/>
          <w:b/>
          <w:sz w:val="20"/>
          <w:szCs w:val="20"/>
        </w:rPr>
      </w:pPr>
      <w:r w:rsidRPr="004542E7">
        <w:rPr>
          <w:rFonts w:ascii="Arial" w:hAnsi="Arial" w:cs="Arial"/>
          <w:b/>
          <w:sz w:val="20"/>
          <w:szCs w:val="20"/>
        </w:rPr>
        <w:t xml:space="preserve">PREFERRED LANGUAGE TO ADDRESS TARGET: </w:t>
      </w:r>
      <w:r w:rsidRPr="004542E7">
        <w:rPr>
          <w:rFonts w:ascii="Arial" w:hAnsi="Arial" w:cs="Arial"/>
          <w:sz w:val="20"/>
          <w:szCs w:val="20"/>
        </w:rPr>
        <w:t>English or Chinese</w:t>
      </w:r>
    </w:p>
    <w:p w14:paraId="5EA8CD11" w14:textId="77777777" w:rsidR="005D3F1F" w:rsidRPr="004542E7" w:rsidRDefault="005D3F1F" w:rsidP="004542E7">
      <w:pPr>
        <w:spacing w:after="0" w:line="240" w:lineRule="auto"/>
        <w:rPr>
          <w:rFonts w:ascii="Arial" w:hAnsi="Arial" w:cs="Arial"/>
          <w:color w:val="0070C0"/>
          <w:sz w:val="20"/>
          <w:szCs w:val="20"/>
        </w:rPr>
      </w:pPr>
      <w:r w:rsidRPr="004542E7">
        <w:rPr>
          <w:rFonts w:ascii="Arial" w:hAnsi="Arial" w:cs="Arial"/>
          <w:sz w:val="20"/>
          <w:szCs w:val="20"/>
        </w:rPr>
        <w:t>You can also write in your own language.</w:t>
      </w:r>
    </w:p>
    <w:p w14:paraId="0CCFDC3F" w14:textId="77777777" w:rsidR="005D3F1F" w:rsidRPr="004542E7" w:rsidRDefault="005D3F1F" w:rsidP="004542E7">
      <w:pPr>
        <w:spacing w:after="0" w:line="240" w:lineRule="auto"/>
        <w:rPr>
          <w:rFonts w:ascii="Arial" w:hAnsi="Arial" w:cs="Arial"/>
          <w:color w:val="0070C0"/>
          <w:sz w:val="20"/>
          <w:szCs w:val="20"/>
        </w:rPr>
      </w:pPr>
    </w:p>
    <w:p w14:paraId="1D4112EA" w14:textId="435F72EB" w:rsidR="005D3F1F" w:rsidRPr="004542E7" w:rsidRDefault="005D3F1F" w:rsidP="004542E7">
      <w:pPr>
        <w:spacing w:after="0" w:line="240" w:lineRule="auto"/>
        <w:rPr>
          <w:rFonts w:ascii="Arial" w:hAnsi="Arial" w:cs="Arial"/>
          <w:sz w:val="20"/>
          <w:szCs w:val="20"/>
        </w:rPr>
      </w:pPr>
      <w:r w:rsidRPr="004542E7">
        <w:rPr>
          <w:rFonts w:ascii="Arial" w:hAnsi="Arial" w:cs="Arial"/>
          <w:b/>
          <w:sz w:val="20"/>
          <w:szCs w:val="20"/>
        </w:rPr>
        <w:t xml:space="preserve">PLEASE TAKE ACTION AS SOON AS POSSIBLE UNTIL: </w:t>
      </w:r>
      <w:r w:rsidR="00A64C81" w:rsidRPr="004542E7">
        <w:rPr>
          <w:rFonts w:ascii="Arial" w:hAnsi="Arial" w:cs="Arial"/>
          <w:b/>
          <w:sz w:val="20"/>
          <w:szCs w:val="20"/>
        </w:rPr>
        <w:t>11 March</w:t>
      </w:r>
      <w:r w:rsidR="00BF472C" w:rsidRPr="004542E7">
        <w:rPr>
          <w:rFonts w:ascii="Arial" w:hAnsi="Arial" w:cs="Arial"/>
          <w:b/>
          <w:sz w:val="20"/>
          <w:szCs w:val="20"/>
        </w:rPr>
        <w:t xml:space="preserve"> 202</w:t>
      </w:r>
      <w:r w:rsidR="00150B74" w:rsidRPr="004542E7">
        <w:rPr>
          <w:rFonts w:ascii="Arial" w:hAnsi="Arial" w:cs="Arial"/>
          <w:b/>
          <w:sz w:val="20"/>
          <w:szCs w:val="20"/>
        </w:rPr>
        <w:t>1</w:t>
      </w:r>
    </w:p>
    <w:p w14:paraId="647F4D0F" w14:textId="77777777" w:rsidR="005D3F1F" w:rsidRPr="004542E7" w:rsidRDefault="005D3F1F" w:rsidP="004542E7">
      <w:pPr>
        <w:spacing w:after="0" w:line="240" w:lineRule="auto"/>
        <w:rPr>
          <w:rFonts w:ascii="Arial" w:hAnsi="Arial" w:cs="Arial"/>
          <w:sz w:val="20"/>
          <w:szCs w:val="20"/>
        </w:rPr>
      </w:pPr>
      <w:r w:rsidRPr="004542E7">
        <w:rPr>
          <w:rFonts w:ascii="Arial" w:hAnsi="Arial" w:cs="Arial"/>
          <w:sz w:val="20"/>
          <w:szCs w:val="20"/>
        </w:rPr>
        <w:t>Please check with the Amnesty office in your country if you wish to send appeals after the deadline.</w:t>
      </w:r>
    </w:p>
    <w:p w14:paraId="02BC1F2E" w14:textId="77777777" w:rsidR="005D3F1F" w:rsidRPr="004542E7" w:rsidRDefault="005D3F1F" w:rsidP="004542E7">
      <w:pPr>
        <w:spacing w:after="0" w:line="240" w:lineRule="auto"/>
        <w:rPr>
          <w:rFonts w:ascii="Arial" w:hAnsi="Arial" w:cs="Arial"/>
          <w:b/>
          <w:sz w:val="20"/>
          <w:szCs w:val="20"/>
        </w:rPr>
      </w:pPr>
    </w:p>
    <w:p w14:paraId="0604DC51" w14:textId="6E31A708" w:rsidR="005D3F1F" w:rsidRPr="004542E7" w:rsidRDefault="005D3F1F" w:rsidP="004542E7">
      <w:pPr>
        <w:spacing w:after="0" w:line="240" w:lineRule="auto"/>
        <w:rPr>
          <w:rFonts w:ascii="Arial" w:hAnsi="Arial" w:cs="Arial"/>
          <w:sz w:val="20"/>
          <w:szCs w:val="20"/>
        </w:rPr>
      </w:pPr>
      <w:r w:rsidRPr="004542E7">
        <w:rPr>
          <w:rFonts w:ascii="Arial" w:hAnsi="Arial" w:cs="Arial"/>
          <w:b/>
          <w:sz w:val="20"/>
          <w:szCs w:val="20"/>
        </w:rPr>
        <w:t xml:space="preserve">NAME AND PRONOUN: </w:t>
      </w:r>
      <w:r w:rsidR="00D37F82" w:rsidRPr="004542E7">
        <w:rPr>
          <w:rFonts w:ascii="Arial" w:hAnsi="Arial" w:cs="Arial"/>
          <w:sz w:val="20"/>
          <w:szCs w:val="20"/>
        </w:rPr>
        <w:t xml:space="preserve">CHENG </w:t>
      </w:r>
      <w:r w:rsidR="006901F6" w:rsidRPr="004542E7">
        <w:rPr>
          <w:rFonts w:ascii="Arial" w:hAnsi="Arial" w:cs="Arial"/>
          <w:sz w:val="20"/>
          <w:szCs w:val="20"/>
        </w:rPr>
        <w:t>Tsz-ho (</w:t>
      </w:r>
      <w:r w:rsidR="006901F6" w:rsidRPr="004542E7">
        <w:rPr>
          <w:rFonts w:ascii="Arial" w:hAnsi="Arial" w:cs="Arial"/>
          <w:sz w:val="20"/>
          <w:szCs w:val="20"/>
        </w:rPr>
        <w:t>鄭子豪</w:t>
      </w:r>
      <w:r w:rsidR="006901F6" w:rsidRPr="004542E7">
        <w:rPr>
          <w:rFonts w:ascii="Arial" w:hAnsi="Arial" w:cs="Arial"/>
          <w:sz w:val="20"/>
          <w:szCs w:val="20"/>
        </w:rPr>
        <w:t xml:space="preserve">) (he/him), </w:t>
      </w:r>
      <w:r w:rsidR="00D37F82" w:rsidRPr="004542E7">
        <w:rPr>
          <w:rFonts w:ascii="Arial" w:hAnsi="Arial" w:cs="Arial"/>
          <w:sz w:val="20"/>
          <w:szCs w:val="20"/>
        </w:rPr>
        <w:t xml:space="preserve">CHEUNG </w:t>
      </w:r>
      <w:r w:rsidR="006901F6" w:rsidRPr="004542E7">
        <w:rPr>
          <w:rFonts w:ascii="Arial" w:hAnsi="Arial" w:cs="Arial"/>
          <w:sz w:val="20"/>
          <w:szCs w:val="20"/>
        </w:rPr>
        <w:t>Chun-fu (</w:t>
      </w:r>
      <w:r w:rsidR="006901F6" w:rsidRPr="004542E7">
        <w:rPr>
          <w:rFonts w:ascii="Arial" w:hAnsi="Arial" w:cs="Arial"/>
          <w:sz w:val="20"/>
          <w:szCs w:val="20"/>
        </w:rPr>
        <w:t>張俊富</w:t>
      </w:r>
      <w:r w:rsidR="006901F6" w:rsidRPr="004542E7">
        <w:rPr>
          <w:rFonts w:ascii="Arial" w:hAnsi="Arial" w:cs="Arial"/>
          <w:sz w:val="20"/>
          <w:szCs w:val="20"/>
        </w:rPr>
        <w:t>)</w:t>
      </w:r>
      <w:r w:rsidR="0062353F" w:rsidRPr="004542E7">
        <w:rPr>
          <w:rFonts w:ascii="Arial" w:hAnsi="Arial" w:cs="Arial"/>
          <w:sz w:val="20"/>
          <w:szCs w:val="20"/>
        </w:rPr>
        <w:t xml:space="preserve"> (he/him),</w:t>
      </w:r>
      <w:r w:rsidR="006901F6" w:rsidRPr="004542E7">
        <w:rPr>
          <w:rFonts w:ascii="Arial" w:hAnsi="Arial" w:cs="Arial"/>
          <w:sz w:val="20"/>
          <w:szCs w:val="20"/>
        </w:rPr>
        <w:t xml:space="preserve"> </w:t>
      </w:r>
      <w:r w:rsidR="00D37F82" w:rsidRPr="004542E7">
        <w:rPr>
          <w:rFonts w:ascii="Arial" w:hAnsi="Arial" w:cs="Arial"/>
          <w:sz w:val="20"/>
          <w:szCs w:val="20"/>
        </w:rPr>
        <w:t xml:space="preserve">QUINN </w:t>
      </w:r>
      <w:r w:rsidR="006901F6" w:rsidRPr="004542E7">
        <w:rPr>
          <w:rFonts w:ascii="Arial" w:hAnsi="Arial" w:cs="Arial"/>
          <w:sz w:val="20"/>
          <w:szCs w:val="20"/>
        </w:rPr>
        <w:t>Moon (</w:t>
      </w:r>
      <w:r w:rsidR="006901F6" w:rsidRPr="004542E7">
        <w:rPr>
          <w:rFonts w:ascii="Arial" w:hAnsi="Arial" w:cs="Arial"/>
          <w:sz w:val="20"/>
          <w:szCs w:val="20"/>
        </w:rPr>
        <w:t>喬映</w:t>
      </w:r>
      <w:r w:rsidR="00E160A8" w:rsidRPr="004542E7">
        <w:rPr>
          <w:rFonts w:ascii="Arial" w:eastAsia="SimSun" w:hAnsi="Arial" w:cs="Arial"/>
          <w:sz w:val="20"/>
          <w:szCs w:val="20"/>
          <w:lang w:eastAsia="zh-CN"/>
        </w:rPr>
        <w:t>瑜</w:t>
      </w:r>
      <w:r w:rsidR="006901F6" w:rsidRPr="004542E7">
        <w:rPr>
          <w:rFonts w:ascii="Arial" w:hAnsi="Arial" w:cs="Arial"/>
          <w:sz w:val="20"/>
          <w:szCs w:val="20"/>
        </w:rPr>
        <w:t>)</w:t>
      </w:r>
      <w:r w:rsidR="0062353F" w:rsidRPr="004542E7">
        <w:rPr>
          <w:rFonts w:ascii="Arial" w:hAnsi="Arial" w:cs="Arial"/>
          <w:sz w:val="20"/>
          <w:szCs w:val="20"/>
        </w:rPr>
        <w:t xml:space="preserve"> (she/her)</w:t>
      </w:r>
      <w:r w:rsidR="006901F6" w:rsidRPr="004542E7">
        <w:rPr>
          <w:rFonts w:ascii="Arial" w:hAnsi="Arial" w:cs="Arial"/>
          <w:sz w:val="20"/>
          <w:szCs w:val="20"/>
        </w:rPr>
        <w:t>, T</w:t>
      </w:r>
      <w:r w:rsidR="00D37F82" w:rsidRPr="004542E7">
        <w:rPr>
          <w:rFonts w:ascii="Arial" w:hAnsi="Arial" w:cs="Arial"/>
          <w:sz w:val="20"/>
          <w:szCs w:val="20"/>
        </w:rPr>
        <w:t>ANG</w:t>
      </w:r>
      <w:r w:rsidR="006901F6" w:rsidRPr="004542E7">
        <w:rPr>
          <w:rFonts w:ascii="Arial" w:hAnsi="Arial" w:cs="Arial"/>
          <w:sz w:val="20"/>
          <w:szCs w:val="20"/>
        </w:rPr>
        <w:t xml:space="preserve"> Kai-yin (</w:t>
      </w:r>
      <w:r w:rsidR="006901F6" w:rsidRPr="004542E7">
        <w:rPr>
          <w:rFonts w:ascii="Arial" w:hAnsi="Arial" w:cs="Arial"/>
          <w:sz w:val="20"/>
          <w:szCs w:val="20"/>
        </w:rPr>
        <w:t>鄧</w:t>
      </w:r>
      <w:r w:rsidR="006901F6" w:rsidRPr="004542E7">
        <w:rPr>
          <w:rFonts w:ascii="Arial" w:eastAsia="Microsoft JhengHei" w:hAnsi="Arial" w:cs="Arial"/>
          <w:sz w:val="20"/>
          <w:szCs w:val="20"/>
        </w:rPr>
        <w:t>棨</w:t>
      </w:r>
      <w:r w:rsidR="006901F6" w:rsidRPr="004542E7">
        <w:rPr>
          <w:rFonts w:ascii="Arial" w:hAnsi="Arial" w:cs="Arial"/>
          <w:sz w:val="20"/>
          <w:szCs w:val="20"/>
        </w:rPr>
        <w:t>然</w:t>
      </w:r>
      <w:r w:rsidR="006901F6" w:rsidRPr="004542E7">
        <w:rPr>
          <w:rFonts w:ascii="Arial" w:hAnsi="Arial" w:cs="Arial"/>
          <w:sz w:val="20"/>
          <w:szCs w:val="20"/>
        </w:rPr>
        <w:t>)</w:t>
      </w:r>
      <w:r w:rsidR="0062353F" w:rsidRPr="004542E7">
        <w:rPr>
          <w:rFonts w:ascii="Arial" w:hAnsi="Arial" w:cs="Arial"/>
          <w:sz w:val="20"/>
          <w:szCs w:val="20"/>
        </w:rPr>
        <w:t xml:space="preserve"> (he/him), </w:t>
      </w:r>
      <w:r w:rsidR="006901F6" w:rsidRPr="004542E7">
        <w:rPr>
          <w:rFonts w:ascii="Arial" w:hAnsi="Arial" w:cs="Arial"/>
          <w:sz w:val="20"/>
          <w:szCs w:val="20"/>
        </w:rPr>
        <w:t>L</w:t>
      </w:r>
      <w:r w:rsidR="00D37F82" w:rsidRPr="004542E7">
        <w:rPr>
          <w:rFonts w:ascii="Arial" w:hAnsi="Arial" w:cs="Arial"/>
          <w:sz w:val="20"/>
          <w:szCs w:val="20"/>
        </w:rPr>
        <w:t>I</w:t>
      </w:r>
      <w:r w:rsidR="006901F6" w:rsidRPr="004542E7">
        <w:rPr>
          <w:rFonts w:ascii="Arial" w:hAnsi="Arial" w:cs="Arial"/>
          <w:sz w:val="20"/>
          <w:szCs w:val="20"/>
        </w:rPr>
        <w:t xml:space="preserve"> Tsz-yin (</w:t>
      </w:r>
      <w:r w:rsidR="006901F6" w:rsidRPr="004542E7">
        <w:rPr>
          <w:rFonts w:ascii="Arial" w:hAnsi="Arial" w:cs="Arial"/>
          <w:sz w:val="20"/>
          <w:szCs w:val="20"/>
        </w:rPr>
        <w:t>李子賢</w:t>
      </w:r>
      <w:r w:rsidR="006901F6" w:rsidRPr="004542E7">
        <w:rPr>
          <w:rFonts w:ascii="Arial" w:hAnsi="Arial" w:cs="Arial"/>
          <w:sz w:val="20"/>
          <w:szCs w:val="20"/>
        </w:rPr>
        <w:t>)</w:t>
      </w:r>
      <w:r w:rsidR="0062353F" w:rsidRPr="004542E7">
        <w:rPr>
          <w:rFonts w:ascii="Arial" w:hAnsi="Arial" w:cs="Arial"/>
          <w:sz w:val="20"/>
          <w:szCs w:val="20"/>
        </w:rPr>
        <w:t xml:space="preserve"> (he/him),</w:t>
      </w:r>
      <w:r w:rsidR="006901F6" w:rsidRPr="004542E7">
        <w:rPr>
          <w:rFonts w:ascii="Arial" w:hAnsi="Arial" w:cs="Arial"/>
          <w:sz w:val="20"/>
          <w:szCs w:val="20"/>
        </w:rPr>
        <w:t xml:space="preserve"> L</w:t>
      </w:r>
      <w:r w:rsidR="00D37F82" w:rsidRPr="004542E7">
        <w:rPr>
          <w:rFonts w:ascii="Arial" w:hAnsi="Arial" w:cs="Arial"/>
          <w:sz w:val="20"/>
          <w:szCs w:val="20"/>
        </w:rPr>
        <w:t>I</w:t>
      </w:r>
      <w:r w:rsidR="006901F6" w:rsidRPr="004542E7">
        <w:rPr>
          <w:rFonts w:ascii="Arial" w:hAnsi="Arial" w:cs="Arial"/>
          <w:sz w:val="20"/>
          <w:szCs w:val="20"/>
        </w:rPr>
        <w:t xml:space="preserve"> Yu-</w:t>
      </w:r>
      <w:proofErr w:type="spellStart"/>
      <w:r w:rsidR="006901F6" w:rsidRPr="004542E7">
        <w:rPr>
          <w:rFonts w:ascii="Arial" w:hAnsi="Arial" w:cs="Arial"/>
          <w:sz w:val="20"/>
          <w:szCs w:val="20"/>
        </w:rPr>
        <w:t>hin</w:t>
      </w:r>
      <w:proofErr w:type="spellEnd"/>
      <w:r w:rsidR="006901F6" w:rsidRPr="004542E7">
        <w:rPr>
          <w:rFonts w:ascii="Arial" w:hAnsi="Arial" w:cs="Arial"/>
          <w:sz w:val="20"/>
          <w:szCs w:val="20"/>
        </w:rPr>
        <w:t xml:space="preserve"> (</w:t>
      </w:r>
      <w:r w:rsidR="006901F6" w:rsidRPr="004542E7">
        <w:rPr>
          <w:rFonts w:ascii="Arial" w:hAnsi="Arial" w:cs="Arial"/>
          <w:sz w:val="20"/>
          <w:szCs w:val="20"/>
        </w:rPr>
        <w:t>李宇軒</w:t>
      </w:r>
      <w:r w:rsidR="006901F6" w:rsidRPr="004542E7">
        <w:rPr>
          <w:rFonts w:ascii="Arial" w:hAnsi="Arial" w:cs="Arial"/>
          <w:sz w:val="20"/>
          <w:szCs w:val="20"/>
        </w:rPr>
        <w:t>)</w:t>
      </w:r>
      <w:r w:rsidR="0062353F" w:rsidRPr="004542E7">
        <w:rPr>
          <w:rFonts w:ascii="Arial" w:hAnsi="Arial" w:cs="Arial"/>
          <w:sz w:val="20"/>
          <w:szCs w:val="20"/>
        </w:rPr>
        <w:t xml:space="preserve"> (he/him)</w:t>
      </w:r>
      <w:r w:rsidR="006901F6" w:rsidRPr="004542E7">
        <w:rPr>
          <w:rFonts w:ascii="Arial" w:hAnsi="Arial" w:cs="Arial"/>
          <w:sz w:val="20"/>
          <w:szCs w:val="20"/>
        </w:rPr>
        <w:t>, W</w:t>
      </w:r>
      <w:r w:rsidR="00D37F82" w:rsidRPr="004542E7">
        <w:rPr>
          <w:rFonts w:ascii="Arial" w:hAnsi="Arial" w:cs="Arial"/>
          <w:sz w:val="20"/>
          <w:szCs w:val="20"/>
        </w:rPr>
        <w:t>ONG</w:t>
      </w:r>
      <w:r w:rsidR="006901F6" w:rsidRPr="004542E7">
        <w:rPr>
          <w:rFonts w:ascii="Arial" w:hAnsi="Arial" w:cs="Arial"/>
          <w:sz w:val="20"/>
          <w:szCs w:val="20"/>
        </w:rPr>
        <w:t xml:space="preserve"> Wai-yin (</w:t>
      </w:r>
      <w:r w:rsidR="006901F6" w:rsidRPr="004542E7">
        <w:rPr>
          <w:rFonts w:ascii="Arial" w:eastAsia="Microsoft JhengHei" w:hAnsi="Arial" w:cs="Arial"/>
          <w:sz w:val="20"/>
          <w:szCs w:val="20"/>
        </w:rPr>
        <w:t>黃</w:t>
      </w:r>
      <w:r w:rsidR="006901F6" w:rsidRPr="004542E7">
        <w:rPr>
          <w:rFonts w:ascii="Arial" w:hAnsi="Arial" w:cs="Arial"/>
          <w:sz w:val="20"/>
          <w:szCs w:val="20"/>
        </w:rPr>
        <w:t>偉然</w:t>
      </w:r>
      <w:r w:rsidR="006901F6" w:rsidRPr="004542E7">
        <w:rPr>
          <w:rFonts w:ascii="Arial" w:hAnsi="Arial" w:cs="Arial"/>
          <w:sz w:val="20"/>
          <w:szCs w:val="20"/>
        </w:rPr>
        <w:t>)</w:t>
      </w:r>
      <w:r w:rsidR="0062353F" w:rsidRPr="004542E7">
        <w:rPr>
          <w:rFonts w:ascii="Arial" w:hAnsi="Arial" w:cs="Arial"/>
          <w:sz w:val="20"/>
          <w:szCs w:val="20"/>
        </w:rPr>
        <w:t xml:space="preserve"> (he/him)</w:t>
      </w:r>
    </w:p>
    <w:p w14:paraId="767B44D7" w14:textId="720CEF4D" w:rsidR="00E058C4" w:rsidRPr="004542E7" w:rsidRDefault="00E058C4" w:rsidP="004542E7">
      <w:pPr>
        <w:spacing w:after="0" w:line="240" w:lineRule="auto"/>
        <w:rPr>
          <w:rFonts w:ascii="Arial" w:hAnsi="Arial" w:cs="Arial"/>
          <w:sz w:val="20"/>
          <w:szCs w:val="20"/>
        </w:rPr>
      </w:pPr>
    </w:p>
    <w:p w14:paraId="3FB858AF" w14:textId="4B1B3726" w:rsidR="00BA10CA" w:rsidRPr="004542E7" w:rsidRDefault="00E058C4" w:rsidP="004542E7">
      <w:pPr>
        <w:spacing w:line="240" w:lineRule="auto"/>
        <w:rPr>
          <w:rFonts w:ascii="Arial" w:hAnsi="Arial" w:cs="Arial"/>
          <w:sz w:val="20"/>
          <w:szCs w:val="20"/>
        </w:rPr>
      </w:pPr>
      <w:r w:rsidRPr="004542E7">
        <w:rPr>
          <w:rFonts w:ascii="Arial" w:hAnsi="Arial" w:cs="Arial"/>
          <w:b/>
          <w:bCs/>
          <w:sz w:val="20"/>
          <w:szCs w:val="20"/>
        </w:rPr>
        <w:t>LINK TO PREVIOUS UA:</w:t>
      </w:r>
      <w:r w:rsidRPr="004542E7">
        <w:rPr>
          <w:rFonts w:ascii="Arial" w:hAnsi="Arial" w:cs="Arial"/>
          <w:sz w:val="20"/>
          <w:szCs w:val="20"/>
        </w:rPr>
        <w:t xml:space="preserve"> </w:t>
      </w:r>
      <w:hyperlink r:id="rId21" w:history="1">
        <w:r w:rsidR="00150B74" w:rsidRPr="004542E7">
          <w:rPr>
            <w:rStyle w:val="Hyperlink"/>
            <w:rFonts w:ascii="Arial" w:hAnsi="Arial" w:cs="Arial"/>
            <w:sz w:val="20"/>
            <w:szCs w:val="20"/>
            <w:lang w:eastAsia="es-MX"/>
          </w:rPr>
          <w:t>https://www.amnesty.org/en/documents/asa17/3471/2020/en/</w:t>
        </w:r>
      </w:hyperlink>
      <w:r w:rsidR="00150B74" w:rsidRPr="004542E7">
        <w:rPr>
          <w:rFonts w:ascii="Arial" w:hAnsi="Arial" w:cs="Arial"/>
          <w:sz w:val="20"/>
          <w:szCs w:val="20"/>
          <w:lang w:eastAsia="es-MX"/>
        </w:rPr>
        <w:t xml:space="preserve"> </w:t>
      </w:r>
    </w:p>
    <w:sectPr w:rsidR="00BA10CA" w:rsidRPr="004542E7" w:rsidSect="004542E7">
      <w:footerReference w:type="default" r:id="rId22"/>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B62DD" w14:textId="77777777" w:rsidR="007275BD" w:rsidRDefault="007275BD">
      <w:r>
        <w:separator/>
      </w:r>
    </w:p>
  </w:endnote>
  <w:endnote w:type="continuationSeparator" w:id="0">
    <w:p w14:paraId="3F1D46F7" w14:textId="77777777" w:rsidR="007275BD" w:rsidRDefault="007275BD">
      <w:r>
        <w:continuationSeparator/>
      </w:r>
    </w:p>
  </w:endnote>
  <w:endnote w:type="continuationNotice" w:id="1">
    <w:p w14:paraId="487B68EB" w14:textId="77777777" w:rsidR="007275BD" w:rsidRDefault="00727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B0A0" w14:textId="731A2460" w:rsidR="004542E7" w:rsidRDefault="004542E7">
    <w:pPr>
      <w:pStyle w:val="Footer"/>
    </w:pPr>
    <w:r w:rsidRPr="009160F6">
      <w:rPr>
        <w:noProof/>
        <w:lang w:val="es-MX" w:eastAsia="es-MX"/>
      </w:rPr>
      <w:drawing>
        <wp:inline distT="0" distB="0" distL="0" distR="0" wp14:anchorId="4CF26A1D" wp14:editId="0ADDC277">
          <wp:extent cx="6469380" cy="825500"/>
          <wp:effectExtent l="0" t="0" r="762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825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CBFE1" w14:textId="77777777" w:rsidR="004542E7" w:rsidRPr="004D1533" w:rsidRDefault="004542E7" w:rsidP="004542E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559DC3A" w14:textId="77777777" w:rsidR="004542E7" w:rsidRPr="004D1533" w:rsidRDefault="004542E7" w:rsidP="004542E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9DB9C5F" w14:textId="43947FEF" w:rsidR="004542E7" w:rsidRDefault="00454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B752E" w14:textId="77777777" w:rsidR="007275BD" w:rsidRDefault="007275BD">
      <w:r>
        <w:separator/>
      </w:r>
    </w:p>
  </w:footnote>
  <w:footnote w:type="continuationSeparator" w:id="0">
    <w:p w14:paraId="36367785" w14:textId="77777777" w:rsidR="007275BD" w:rsidRDefault="007275BD">
      <w:r>
        <w:continuationSeparator/>
      </w:r>
    </w:p>
  </w:footnote>
  <w:footnote w:type="continuationNotice" w:id="1">
    <w:p w14:paraId="62D12CA2" w14:textId="77777777" w:rsidR="007275BD" w:rsidRDefault="00727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B49C" w14:textId="24199CF6" w:rsidR="00811067" w:rsidRPr="004542E7" w:rsidRDefault="00607805" w:rsidP="00980425">
    <w:pPr>
      <w:tabs>
        <w:tab w:val="right" w:pos="10203"/>
      </w:tabs>
      <w:spacing w:after="0"/>
      <w:rPr>
        <w:sz w:val="16"/>
        <w:szCs w:val="16"/>
      </w:rPr>
    </w:pPr>
    <w:r w:rsidRPr="004542E7">
      <w:rPr>
        <w:sz w:val="16"/>
        <w:szCs w:val="16"/>
      </w:rPr>
      <w:t>Fourth</w:t>
    </w:r>
    <w:r w:rsidR="00811067" w:rsidRPr="004542E7">
      <w:rPr>
        <w:sz w:val="16"/>
        <w:szCs w:val="16"/>
      </w:rPr>
      <w:t xml:space="preserve"> UA: 141/20 Index: ASA 17/</w:t>
    </w:r>
    <w:r w:rsidR="000F36D6" w:rsidRPr="004542E7">
      <w:rPr>
        <w:sz w:val="16"/>
        <w:szCs w:val="16"/>
      </w:rPr>
      <w:t>3529</w:t>
    </w:r>
    <w:r w:rsidR="00811067" w:rsidRPr="004542E7">
      <w:rPr>
        <w:sz w:val="16"/>
        <w:szCs w:val="16"/>
      </w:rPr>
      <w:t>/202</w:t>
    </w:r>
    <w:r w:rsidR="000F36D6" w:rsidRPr="004542E7">
      <w:rPr>
        <w:sz w:val="16"/>
        <w:szCs w:val="16"/>
      </w:rPr>
      <w:t>1</w:t>
    </w:r>
    <w:r w:rsidR="00811067" w:rsidRPr="004542E7">
      <w:rPr>
        <w:sz w:val="16"/>
        <w:szCs w:val="16"/>
      </w:rPr>
      <w:t xml:space="preserve"> China   </w:t>
    </w:r>
    <w:r w:rsidR="00811067" w:rsidRPr="004542E7">
      <w:rPr>
        <w:sz w:val="16"/>
        <w:szCs w:val="16"/>
      </w:rPr>
      <w:tab/>
      <w:t>Date:</w:t>
    </w:r>
    <w:r w:rsidR="000F36D6" w:rsidRPr="004542E7">
      <w:rPr>
        <w:sz w:val="16"/>
        <w:szCs w:val="16"/>
      </w:rPr>
      <w:t>14 January</w:t>
    </w:r>
    <w:r w:rsidR="00811067" w:rsidRPr="004542E7">
      <w:rPr>
        <w:sz w:val="16"/>
        <w:szCs w:val="16"/>
      </w:rPr>
      <w:t xml:space="preserve"> 202</w:t>
    </w:r>
    <w:r w:rsidR="00FD7F93" w:rsidRPr="004542E7">
      <w:rPr>
        <w:sz w:val="16"/>
        <w:szCs w:val="16"/>
      </w:rPr>
      <w:t>1</w:t>
    </w:r>
  </w:p>
  <w:p w14:paraId="2EE746F8" w14:textId="77777777" w:rsidR="00811067" w:rsidRPr="00980425" w:rsidRDefault="00811067"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811067" w:rsidRDefault="00811067" w:rsidP="00D35879">
    <w:pPr>
      <w:pStyle w:val="Header"/>
    </w:pPr>
  </w:p>
  <w:p w14:paraId="6FB66070" w14:textId="77777777" w:rsidR="00811067" w:rsidRDefault="00811067"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831644E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C1AD5"/>
    <w:multiLevelType w:val="hybridMultilevel"/>
    <w:tmpl w:val="35C05F92"/>
    <w:lvl w:ilvl="0" w:tplc="27AA2CDA">
      <w:start w:val="12"/>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2495273B"/>
    <w:multiLevelType w:val="hybridMultilevel"/>
    <w:tmpl w:val="79787F56"/>
    <w:numStyleLink w:val="AINumberedList"/>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0461FB"/>
    <w:multiLevelType w:val="hybridMultilevel"/>
    <w:tmpl w:val="5B58B218"/>
    <w:numStyleLink w:val="AIBulletList"/>
  </w:abstractNum>
  <w:abstractNum w:abstractNumId="10"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5309E5"/>
    <w:multiLevelType w:val="hybridMultilevel"/>
    <w:tmpl w:val="5B58B218"/>
    <w:numStyleLink w:val="AIBulletList"/>
  </w:abstractNum>
  <w:abstractNum w:abstractNumId="12"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13" w15:restartNumberingAfterBreak="0">
    <w:nsid w:val="456452DF"/>
    <w:multiLevelType w:val="hybridMultilevel"/>
    <w:tmpl w:val="5B58B218"/>
    <w:numStyleLink w:val="AIBulletList"/>
  </w:abstractNum>
  <w:abstractNum w:abstractNumId="14" w15:restartNumberingAfterBreak="0">
    <w:nsid w:val="4A107A4C"/>
    <w:multiLevelType w:val="hybrid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hybridMultilevel"/>
    <w:tmpl w:val="79787F56"/>
    <w:numStyleLink w:val="AINumberedList"/>
  </w:abstractNum>
  <w:abstractNum w:abstractNumId="18" w15:restartNumberingAfterBreak="0">
    <w:nsid w:val="620B112B"/>
    <w:multiLevelType w:val="hybridMultilevel"/>
    <w:tmpl w:val="5B58B218"/>
    <w:numStyleLink w:val="AIBulletList"/>
  </w:abstractNum>
  <w:abstractNum w:abstractNumId="19" w15:restartNumberingAfterBreak="0">
    <w:nsid w:val="63AE59ED"/>
    <w:multiLevelType w:val="hybridMultilevel"/>
    <w:tmpl w:val="79787F56"/>
    <w:numStyleLink w:val="AINumberedList"/>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hybrid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hybridMultilevel"/>
    <w:tmpl w:val="5B58B218"/>
    <w:numStyleLink w:val="AIBulletList"/>
  </w:abstractNum>
  <w:abstractNum w:abstractNumId="24" w15:restartNumberingAfterBreak="0">
    <w:nsid w:val="76A97347"/>
    <w:multiLevelType w:val="hybridMultilevel"/>
    <w:tmpl w:val="79787F56"/>
    <w:styleLink w:val="AINumberedList"/>
    <w:lvl w:ilvl="0" w:tplc="7A5EFE1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557E47FC">
      <w:start w:val="1"/>
      <w:numFmt w:val="lowerLetter"/>
      <w:lvlText w:val="%2."/>
      <w:lvlJc w:val="left"/>
      <w:pPr>
        <w:tabs>
          <w:tab w:val="num" w:pos="357"/>
        </w:tabs>
        <w:ind w:left="357" w:firstLine="0"/>
      </w:pPr>
      <w:rPr>
        <w:rFonts w:hint="default"/>
        <w:b/>
        <w:i w:val="0"/>
      </w:rPr>
    </w:lvl>
    <w:lvl w:ilvl="2" w:tplc="2162FD68">
      <w:start w:val="1"/>
      <w:numFmt w:val="lowerRoman"/>
      <w:lvlText w:val="%3."/>
      <w:lvlJc w:val="left"/>
      <w:pPr>
        <w:tabs>
          <w:tab w:val="num" w:pos="357"/>
        </w:tabs>
        <w:ind w:left="714" w:firstLine="0"/>
      </w:pPr>
      <w:rPr>
        <w:rFonts w:hint="default"/>
        <w:b/>
        <w:i w:val="0"/>
      </w:rPr>
    </w:lvl>
    <w:lvl w:ilvl="3" w:tplc="1A5A682C">
      <w:start w:val="1"/>
      <w:numFmt w:val="decimal"/>
      <w:lvlText w:val="%4."/>
      <w:lvlJc w:val="left"/>
      <w:pPr>
        <w:tabs>
          <w:tab w:val="num" w:pos="357"/>
        </w:tabs>
        <w:ind w:left="714" w:firstLine="0"/>
      </w:pPr>
      <w:rPr>
        <w:rFonts w:hint="default"/>
        <w:b/>
        <w:i w:val="0"/>
      </w:rPr>
    </w:lvl>
    <w:lvl w:ilvl="4" w:tplc="BC1AC948">
      <w:start w:val="1"/>
      <w:numFmt w:val="decimal"/>
      <w:lvlText w:val="%5."/>
      <w:lvlJc w:val="left"/>
      <w:pPr>
        <w:tabs>
          <w:tab w:val="num" w:pos="357"/>
        </w:tabs>
        <w:ind w:left="714" w:firstLine="0"/>
      </w:pPr>
      <w:rPr>
        <w:rFonts w:hint="default"/>
        <w:b/>
        <w:i w:val="0"/>
      </w:rPr>
    </w:lvl>
    <w:lvl w:ilvl="5" w:tplc="4628FECC">
      <w:start w:val="1"/>
      <w:numFmt w:val="decimal"/>
      <w:lvlText w:val="%6."/>
      <w:lvlJc w:val="left"/>
      <w:pPr>
        <w:tabs>
          <w:tab w:val="num" w:pos="357"/>
        </w:tabs>
        <w:ind w:left="714" w:firstLine="0"/>
      </w:pPr>
      <w:rPr>
        <w:rFonts w:hint="default"/>
        <w:b/>
        <w:i w:val="0"/>
      </w:rPr>
    </w:lvl>
    <w:lvl w:ilvl="6" w:tplc="86C25CF0">
      <w:start w:val="1"/>
      <w:numFmt w:val="decimal"/>
      <w:lvlText w:val="%7."/>
      <w:lvlJc w:val="left"/>
      <w:pPr>
        <w:tabs>
          <w:tab w:val="num" w:pos="357"/>
        </w:tabs>
        <w:ind w:left="714" w:firstLine="0"/>
      </w:pPr>
      <w:rPr>
        <w:rFonts w:hint="default"/>
        <w:b/>
        <w:i w:val="0"/>
      </w:rPr>
    </w:lvl>
    <w:lvl w:ilvl="7" w:tplc="D8CE0ED8">
      <w:start w:val="1"/>
      <w:numFmt w:val="decimal"/>
      <w:lvlText w:val="%8."/>
      <w:lvlJc w:val="left"/>
      <w:pPr>
        <w:tabs>
          <w:tab w:val="num" w:pos="357"/>
        </w:tabs>
        <w:ind w:left="714" w:firstLine="0"/>
      </w:pPr>
      <w:rPr>
        <w:rFonts w:hint="default"/>
        <w:b/>
        <w:i w:val="0"/>
      </w:rPr>
    </w:lvl>
    <w:lvl w:ilvl="8" w:tplc="CEE6DF62">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hybridMultilevel"/>
    <w:tmpl w:val="5B58B218"/>
    <w:styleLink w:val="AIBulletList"/>
    <w:lvl w:ilvl="0" w:tplc="55BA2690">
      <w:start w:val="1"/>
      <w:numFmt w:val="bullet"/>
      <w:lvlText w:val=""/>
      <w:lvlJc w:val="left"/>
      <w:pPr>
        <w:tabs>
          <w:tab w:val="num" w:pos="357"/>
        </w:tabs>
        <w:ind w:left="0" w:firstLine="0"/>
      </w:pPr>
      <w:rPr>
        <w:rFonts w:ascii="Wingdings" w:hAnsi="Wingdings" w:cs="Times New Roman" w:hint="default"/>
        <w:b/>
        <w:color w:val="999999"/>
        <w:sz w:val="14"/>
        <w:szCs w:val="14"/>
      </w:rPr>
    </w:lvl>
    <w:lvl w:ilvl="1" w:tplc="D392058C">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20420D3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6FE054F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367C856C">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01B858F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387427F8">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E15AC33A">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1FC40E16">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4"/>
  </w:num>
  <w:num w:numId="5">
    <w:abstractNumId w:val="7"/>
  </w:num>
  <w:num w:numId="6">
    <w:abstractNumId w:val="23"/>
  </w:num>
  <w:num w:numId="7">
    <w:abstractNumId w:val="21"/>
  </w:num>
  <w:num w:numId="8">
    <w:abstractNumId w:val="13"/>
  </w:num>
  <w:num w:numId="9">
    <w:abstractNumId w:val="11"/>
  </w:num>
  <w:num w:numId="10">
    <w:abstractNumId w:val="17"/>
  </w:num>
  <w:num w:numId="11">
    <w:abstractNumId w:val="9"/>
  </w:num>
  <w:num w:numId="12">
    <w:abstractNumId w:val="18"/>
  </w:num>
  <w:num w:numId="13">
    <w:abstractNumId w:val="19"/>
  </w:num>
  <w:num w:numId="14">
    <w:abstractNumId w:val="5"/>
  </w:num>
  <w:num w:numId="15">
    <w:abstractNumId w:val="22"/>
  </w:num>
  <w:num w:numId="16">
    <w:abstractNumId w:val="15"/>
  </w:num>
  <w:num w:numId="17">
    <w:abstractNumId w:val="16"/>
  </w:num>
  <w:num w:numId="18">
    <w:abstractNumId w:val="8"/>
  </w:num>
  <w:num w:numId="19">
    <w:abstractNumId w:val="10"/>
  </w:num>
  <w:num w:numId="20">
    <w:abstractNumId w:val="20"/>
  </w:num>
  <w:num w:numId="21">
    <w:abstractNumId w:val="6"/>
  </w:num>
  <w:num w:numId="22">
    <w:abstractNumId w:val="26"/>
  </w:num>
  <w:num w:numId="23">
    <w:abstractNumId w:val="4"/>
  </w:num>
  <w:num w:numId="24">
    <w:abstractNumId w:val="12"/>
  </w:num>
  <w:num w:numId="25">
    <w:abstractNumId w:val="12"/>
  </w:num>
  <w:num w:numId="26">
    <w:abstractNumId w:val="1"/>
  </w:num>
  <w:num w:numId="27">
    <w:abstractNumId w:val="3"/>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4097"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49C"/>
    <w:rsid w:val="00001144"/>
    <w:rsid w:val="00001383"/>
    <w:rsid w:val="00001CEE"/>
    <w:rsid w:val="00001DBB"/>
    <w:rsid w:val="0000238B"/>
    <w:rsid w:val="00003119"/>
    <w:rsid w:val="000035A6"/>
    <w:rsid w:val="00003613"/>
    <w:rsid w:val="00003990"/>
    <w:rsid w:val="00003DAF"/>
    <w:rsid w:val="00004A26"/>
    <w:rsid w:val="00004D79"/>
    <w:rsid w:val="00004E2B"/>
    <w:rsid w:val="00005570"/>
    <w:rsid w:val="000056C1"/>
    <w:rsid w:val="000058B2"/>
    <w:rsid w:val="00006629"/>
    <w:rsid w:val="00010A67"/>
    <w:rsid w:val="00013240"/>
    <w:rsid w:val="00013CC3"/>
    <w:rsid w:val="00014737"/>
    <w:rsid w:val="00015368"/>
    <w:rsid w:val="000155B9"/>
    <w:rsid w:val="00016406"/>
    <w:rsid w:val="00017E30"/>
    <w:rsid w:val="000211F2"/>
    <w:rsid w:val="000212BE"/>
    <w:rsid w:val="00021A19"/>
    <w:rsid w:val="00021B93"/>
    <w:rsid w:val="00021CD2"/>
    <w:rsid w:val="000237EB"/>
    <w:rsid w:val="0002386F"/>
    <w:rsid w:val="00024AFD"/>
    <w:rsid w:val="00024F21"/>
    <w:rsid w:val="0002766A"/>
    <w:rsid w:val="00030EEA"/>
    <w:rsid w:val="0003160F"/>
    <w:rsid w:val="0003218A"/>
    <w:rsid w:val="00032329"/>
    <w:rsid w:val="00032988"/>
    <w:rsid w:val="00033F93"/>
    <w:rsid w:val="00033FCC"/>
    <w:rsid w:val="00034EFF"/>
    <w:rsid w:val="00035290"/>
    <w:rsid w:val="00036037"/>
    <w:rsid w:val="00036FCF"/>
    <w:rsid w:val="0003703D"/>
    <w:rsid w:val="00043109"/>
    <w:rsid w:val="00044353"/>
    <w:rsid w:val="00045B89"/>
    <w:rsid w:val="00046ACF"/>
    <w:rsid w:val="0004726C"/>
    <w:rsid w:val="00050B77"/>
    <w:rsid w:val="00051131"/>
    <w:rsid w:val="00051B62"/>
    <w:rsid w:val="00051EFE"/>
    <w:rsid w:val="00051F72"/>
    <w:rsid w:val="00052251"/>
    <w:rsid w:val="000528F6"/>
    <w:rsid w:val="00053771"/>
    <w:rsid w:val="000537C9"/>
    <w:rsid w:val="00054A83"/>
    <w:rsid w:val="00056607"/>
    <w:rsid w:val="00056A6B"/>
    <w:rsid w:val="00057A7E"/>
    <w:rsid w:val="00057F1C"/>
    <w:rsid w:val="00061C81"/>
    <w:rsid w:val="000629F0"/>
    <w:rsid w:val="00062B24"/>
    <w:rsid w:val="00062E8D"/>
    <w:rsid w:val="00063D45"/>
    <w:rsid w:val="00063E4D"/>
    <w:rsid w:val="0006485E"/>
    <w:rsid w:val="00064E56"/>
    <w:rsid w:val="00064EBB"/>
    <w:rsid w:val="00066036"/>
    <w:rsid w:val="000667F5"/>
    <w:rsid w:val="000719A6"/>
    <w:rsid w:val="00072818"/>
    <w:rsid w:val="00072923"/>
    <w:rsid w:val="00072979"/>
    <w:rsid w:val="00072F31"/>
    <w:rsid w:val="00074AFF"/>
    <w:rsid w:val="000755A4"/>
    <w:rsid w:val="0007600A"/>
    <w:rsid w:val="00076037"/>
    <w:rsid w:val="00076731"/>
    <w:rsid w:val="000805A3"/>
    <w:rsid w:val="00080691"/>
    <w:rsid w:val="0008285B"/>
    <w:rsid w:val="00083462"/>
    <w:rsid w:val="000836AF"/>
    <w:rsid w:val="000840A0"/>
    <w:rsid w:val="0008474E"/>
    <w:rsid w:val="00084DD1"/>
    <w:rsid w:val="00085590"/>
    <w:rsid w:val="00085EC3"/>
    <w:rsid w:val="00085FE0"/>
    <w:rsid w:val="00086BD4"/>
    <w:rsid w:val="00086BEA"/>
    <w:rsid w:val="00087E2B"/>
    <w:rsid w:val="00090A98"/>
    <w:rsid w:val="0009130A"/>
    <w:rsid w:val="0009130D"/>
    <w:rsid w:val="00091684"/>
    <w:rsid w:val="00092DFA"/>
    <w:rsid w:val="00094386"/>
    <w:rsid w:val="000957C5"/>
    <w:rsid w:val="0009674D"/>
    <w:rsid w:val="00096C6D"/>
    <w:rsid w:val="00097319"/>
    <w:rsid w:val="00097C1F"/>
    <w:rsid w:val="000A01E6"/>
    <w:rsid w:val="000A07DB"/>
    <w:rsid w:val="000A1F14"/>
    <w:rsid w:val="000A264F"/>
    <w:rsid w:val="000A3702"/>
    <w:rsid w:val="000A4034"/>
    <w:rsid w:val="000A5E28"/>
    <w:rsid w:val="000A629A"/>
    <w:rsid w:val="000A7710"/>
    <w:rsid w:val="000A7B41"/>
    <w:rsid w:val="000B02B4"/>
    <w:rsid w:val="000B0BD9"/>
    <w:rsid w:val="000B11BA"/>
    <w:rsid w:val="000B2A22"/>
    <w:rsid w:val="000B36B4"/>
    <w:rsid w:val="000B37B4"/>
    <w:rsid w:val="000B441D"/>
    <w:rsid w:val="000B4709"/>
    <w:rsid w:val="000B4825"/>
    <w:rsid w:val="000B4A38"/>
    <w:rsid w:val="000B6597"/>
    <w:rsid w:val="000B6CD5"/>
    <w:rsid w:val="000B7C0C"/>
    <w:rsid w:val="000C08F7"/>
    <w:rsid w:val="000C0C0E"/>
    <w:rsid w:val="000C0E05"/>
    <w:rsid w:val="000C1289"/>
    <w:rsid w:val="000C137E"/>
    <w:rsid w:val="000C18FD"/>
    <w:rsid w:val="000C2A0D"/>
    <w:rsid w:val="000C483C"/>
    <w:rsid w:val="000C4D32"/>
    <w:rsid w:val="000C6196"/>
    <w:rsid w:val="000C6A64"/>
    <w:rsid w:val="000C71F5"/>
    <w:rsid w:val="000C7B0F"/>
    <w:rsid w:val="000C7F93"/>
    <w:rsid w:val="000D051D"/>
    <w:rsid w:val="000D0ABB"/>
    <w:rsid w:val="000D0ACB"/>
    <w:rsid w:val="000D1AF3"/>
    <w:rsid w:val="000D1D4E"/>
    <w:rsid w:val="000D2388"/>
    <w:rsid w:val="000D2EC2"/>
    <w:rsid w:val="000D2FA0"/>
    <w:rsid w:val="000D42F5"/>
    <w:rsid w:val="000D4E34"/>
    <w:rsid w:val="000D6B00"/>
    <w:rsid w:val="000D70C1"/>
    <w:rsid w:val="000D728F"/>
    <w:rsid w:val="000E0D61"/>
    <w:rsid w:val="000E0E94"/>
    <w:rsid w:val="000E10A6"/>
    <w:rsid w:val="000E16F4"/>
    <w:rsid w:val="000E1E81"/>
    <w:rsid w:val="000E1FAC"/>
    <w:rsid w:val="000E3AA4"/>
    <w:rsid w:val="000E43C8"/>
    <w:rsid w:val="000E4841"/>
    <w:rsid w:val="000E4E07"/>
    <w:rsid w:val="000E57D4"/>
    <w:rsid w:val="000E5AEE"/>
    <w:rsid w:val="000E65DA"/>
    <w:rsid w:val="000E66A9"/>
    <w:rsid w:val="000E6D11"/>
    <w:rsid w:val="000F0738"/>
    <w:rsid w:val="000F08BF"/>
    <w:rsid w:val="000F0B43"/>
    <w:rsid w:val="000F3012"/>
    <w:rsid w:val="000F3565"/>
    <w:rsid w:val="000F36D6"/>
    <w:rsid w:val="000F6985"/>
    <w:rsid w:val="000F6B0C"/>
    <w:rsid w:val="000F75AA"/>
    <w:rsid w:val="000F78CD"/>
    <w:rsid w:val="000F7DD9"/>
    <w:rsid w:val="00100347"/>
    <w:rsid w:val="00100A06"/>
    <w:rsid w:val="00100B07"/>
    <w:rsid w:val="00100FE4"/>
    <w:rsid w:val="00101FEB"/>
    <w:rsid w:val="00102FE2"/>
    <w:rsid w:val="001033BF"/>
    <w:rsid w:val="0010425E"/>
    <w:rsid w:val="00104315"/>
    <w:rsid w:val="00104CEE"/>
    <w:rsid w:val="001050AD"/>
    <w:rsid w:val="00105409"/>
    <w:rsid w:val="00105E30"/>
    <w:rsid w:val="00106050"/>
    <w:rsid w:val="00106837"/>
    <w:rsid w:val="00106D61"/>
    <w:rsid w:val="00107824"/>
    <w:rsid w:val="001105FD"/>
    <w:rsid w:val="00110822"/>
    <w:rsid w:val="00110E6B"/>
    <w:rsid w:val="00112153"/>
    <w:rsid w:val="00113307"/>
    <w:rsid w:val="0011380B"/>
    <w:rsid w:val="00114556"/>
    <w:rsid w:val="0011653E"/>
    <w:rsid w:val="00117B7E"/>
    <w:rsid w:val="00117BE0"/>
    <w:rsid w:val="00117D65"/>
    <w:rsid w:val="00120500"/>
    <w:rsid w:val="00120A18"/>
    <w:rsid w:val="00120D5E"/>
    <w:rsid w:val="00120FCE"/>
    <w:rsid w:val="0012103E"/>
    <w:rsid w:val="001216C8"/>
    <w:rsid w:val="00121D19"/>
    <w:rsid w:val="001228E5"/>
    <w:rsid w:val="00123D5E"/>
    <w:rsid w:val="00124185"/>
    <w:rsid w:val="00124BAA"/>
    <w:rsid w:val="0012544D"/>
    <w:rsid w:val="00125B01"/>
    <w:rsid w:val="00126526"/>
    <w:rsid w:val="00126B30"/>
    <w:rsid w:val="001300C3"/>
    <w:rsid w:val="001300D4"/>
    <w:rsid w:val="001308B8"/>
    <w:rsid w:val="00130B8A"/>
    <w:rsid w:val="001316BD"/>
    <w:rsid w:val="00131716"/>
    <w:rsid w:val="001330E3"/>
    <w:rsid w:val="00133552"/>
    <w:rsid w:val="001354AB"/>
    <w:rsid w:val="001367A3"/>
    <w:rsid w:val="001404CD"/>
    <w:rsid w:val="0014066B"/>
    <w:rsid w:val="001410AD"/>
    <w:rsid w:val="00141607"/>
    <w:rsid w:val="00142194"/>
    <w:rsid w:val="00142A92"/>
    <w:rsid w:val="00142F36"/>
    <w:rsid w:val="0014407D"/>
    <w:rsid w:val="001447E6"/>
    <w:rsid w:val="00144BB1"/>
    <w:rsid w:val="0014617E"/>
    <w:rsid w:val="00146CA8"/>
    <w:rsid w:val="00147622"/>
    <w:rsid w:val="00147B2C"/>
    <w:rsid w:val="00150334"/>
    <w:rsid w:val="001503C0"/>
    <w:rsid w:val="00150585"/>
    <w:rsid w:val="00150B74"/>
    <w:rsid w:val="00151DB2"/>
    <w:rsid w:val="001521F9"/>
    <w:rsid w:val="00152436"/>
    <w:rsid w:val="001526C3"/>
    <w:rsid w:val="00152B03"/>
    <w:rsid w:val="00153CE5"/>
    <w:rsid w:val="00154549"/>
    <w:rsid w:val="00155D7F"/>
    <w:rsid w:val="001561F4"/>
    <w:rsid w:val="001562A2"/>
    <w:rsid w:val="00160146"/>
    <w:rsid w:val="001608F9"/>
    <w:rsid w:val="0016118D"/>
    <w:rsid w:val="00161E71"/>
    <w:rsid w:val="001628A2"/>
    <w:rsid w:val="00163660"/>
    <w:rsid w:val="00163754"/>
    <w:rsid w:val="001638B4"/>
    <w:rsid w:val="001641A3"/>
    <w:rsid w:val="001648DB"/>
    <w:rsid w:val="0016557E"/>
    <w:rsid w:val="00165EB8"/>
    <w:rsid w:val="00166E00"/>
    <w:rsid w:val="00170447"/>
    <w:rsid w:val="00171520"/>
    <w:rsid w:val="00172D13"/>
    <w:rsid w:val="001732A3"/>
    <w:rsid w:val="001736C4"/>
    <w:rsid w:val="001741AB"/>
    <w:rsid w:val="00174398"/>
    <w:rsid w:val="00176678"/>
    <w:rsid w:val="001773D1"/>
    <w:rsid w:val="001776EF"/>
    <w:rsid w:val="00177779"/>
    <w:rsid w:val="0018042E"/>
    <w:rsid w:val="0018073B"/>
    <w:rsid w:val="00180E49"/>
    <w:rsid w:val="00181904"/>
    <w:rsid w:val="00181B9A"/>
    <w:rsid w:val="00181DCD"/>
    <w:rsid w:val="00183154"/>
    <w:rsid w:val="00183305"/>
    <w:rsid w:val="00184718"/>
    <w:rsid w:val="00184FF7"/>
    <w:rsid w:val="001851BE"/>
    <w:rsid w:val="00186076"/>
    <w:rsid w:val="00186380"/>
    <w:rsid w:val="00187BE4"/>
    <w:rsid w:val="00187E66"/>
    <w:rsid w:val="00187F2F"/>
    <w:rsid w:val="001904E5"/>
    <w:rsid w:val="001905D5"/>
    <w:rsid w:val="00190AC3"/>
    <w:rsid w:val="0019118D"/>
    <w:rsid w:val="001919E4"/>
    <w:rsid w:val="00191DD6"/>
    <w:rsid w:val="0019301C"/>
    <w:rsid w:val="00193E36"/>
    <w:rsid w:val="00194CD5"/>
    <w:rsid w:val="00195D46"/>
    <w:rsid w:val="0019622B"/>
    <w:rsid w:val="0019633B"/>
    <w:rsid w:val="00196E57"/>
    <w:rsid w:val="00196F5D"/>
    <w:rsid w:val="001A10AA"/>
    <w:rsid w:val="001A21FA"/>
    <w:rsid w:val="001A3E20"/>
    <w:rsid w:val="001A42F2"/>
    <w:rsid w:val="001A4AE2"/>
    <w:rsid w:val="001A635D"/>
    <w:rsid w:val="001A6AC9"/>
    <w:rsid w:val="001B02A0"/>
    <w:rsid w:val="001B2288"/>
    <w:rsid w:val="001B2749"/>
    <w:rsid w:val="001B3B00"/>
    <w:rsid w:val="001B47EE"/>
    <w:rsid w:val="001B4CCB"/>
    <w:rsid w:val="001B6BFB"/>
    <w:rsid w:val="001C0713"/>
    <w:rsid w:val="001C1657"/>
    <w:rsid w:val="001C25E1"/>
    <w:rsid w:val="001C52D2"/>
    <w:rsid w:val="001C6718"/>
    <w:rsid w:val="001C724C"/>
    <w:rsid w:val="001D01B1"/>
    <w:rsid w:val="001D055A"/>
    <w:rsid w:val="001D29FB"/>
    <w:rsid w:val="001D431A"/>
    <w:rsid w:val="001D52A5"/>
    <w:rsid w:val="001D57D7"/>
    <w:rsid w:val="001D6D8B"/>
    <w:rsid w:val="001D728D"/>
    <w:rsid w:val="001D7CC3"/>
    <w:rsid w:val="001E1257"/>
    <w:rsid w:val="001E1C0E"/>
    <w:rsid w:val="001E2045"/>
    <w:rsid w:val="001E3A7D"/>
    <w:rsid w:val="001E3DA6"/>
    <w:rsid w:val="001E43EA"/>
    <w:rsid w:val="001E526A"/>
    <w:rsid w:val="001E5D7F"/>
    <w:rsid w:val="001E6863"/>
    <w:rsid w:val="001E6BAB"/>
    <w:rsid w:val="001E6D09"/>
    <w:rsid w:val="001F0BA1"/>
    <w:rsid w:val="001F1A19"/>
    <w:rsid w:val="001F292B"/>
    <w:rsid w:val="001F47A2"/>
    <w:rsid w:val="001F4FE3"/>
    <w:rsid w:val="001F5149"/>
    <w:rsid w:val="001F5343"/>
    <w:rsid w:val="001F5AC4"/>
    <w:rsid w:val="001F7C6C"/>
    <w:rsid w:val="00201189"/>
    <w:rsid w:val="00201E45"/>
    <w:rsid w:val="00202726"/>
    <w:rsid w:val="00202F0C"/>
    <w:rsid w:val="002036C0"/>
    <w:rsid w:val="00203A3D"/>
    <w:rsid w:val="002040F6"/>
    <w:rsid w:val="00204C2B"/>
    <w:rsid w:val="002057B6"/>
    <w:rsid w:val="00205A01"/>
    <w:rsid w:val="002063B2"/>
    <w:rsid w:val="00206F5C"/>
    <w:rsid w:val="0021099A"/>
    <w:rsid w:val="002126AC"/>
    <w:rsid w:val="00213F2F"/>
    <w:rsid w:val="002144E3"/>
    <w:rsid w:val="00215C3E"/>
    <w:rsid w:val="00215E33"/>
    <w:rsid w:val="00215EB4"/>
    <w:rsid w:val="0021673A"/>
    <w:rsid w:val="00220370"/>
    <w:rsid w:val="00221AD1"/>
    <w:rsid w:val="00222118"/>
    <w:rsid w:val="00222456"/>
    <w:rsid w:val="002224B8"/>
    <w:rsid w:val="00222C58"/>
    <w:rsid w:val="0022485A"/>
    <w:rsid w:val="00224EE3"/>
    <w:rsid w:val="00224FCD"/>
    <w:rsid w:val="00225173"/>
    <w:rsid w:val="002254A4"/>
    <w:rsid w:val="002257D1"/>
    <w:rsid w:val="00225A11"/>
    <w:rsid w:val="00226848"/>
    <w:rsid w:val="0023118C"/>
    <w:rsid w:val="00231639"/>
    <w:rsid w:val="00231C12"/>
    <w:rsid w:val="002346BB"/>
    <w:rsid w:val="00234997"/>
    <w:rsid w:val="00235962"/>
    <w:rsid w:val="00235D9F"/>
    <w:rsid w:val="00237017"/>
    <w:rsid w:val="00237D6D"/>
    <w:rsid w:val="00240EA8"/>
    <w:rsid w:val="00240F0E"/>
    <w:rsid w:val="00242E00"/>
    <w:rsid w:val="002437B2"/>
    <w:rsid w:val="00243CAB"/>
    <w:rsid w:val="00244F4F"/>
    <w:rsid w:val="0024602D"/>
    <w:rsid w:val="0024615E"/>
    <w:rsid w:val="002469D6"/>
    <w:rsid w:val="00246C80"/>
    <w:rsid w:val="0024751A"/>
    <w:rsid w:val="00247816"/>
    <w:rsid w:val="00250089"/>
    <w:rsid w:val="002500A8"/>
    <w:rsid w:val="00250254"/>
    <w:rsid w:val="002505C0"/>
    <w:rsid w:val="00251299"/>
    <w:rsid w:val="002522A5"/>
    <w:rsid w:val="00252589"/>
    <w:rsid w:val="00254EF6"/>
    <w:rsid w:val="002553DB"/>
    <w:rsid w:val="002558D7"/>
    <w:rsid w:val="002562E6"/>
    <w:rsid w:val="0025687A"/>
    <w:rsid w:val="0025792F"/>
    <w:rsid w:val="00260421"/>
    <w:rsid w:val="00261CC7"/>
    <w:rsid w:val="0026455D"/>
    <w:rsid w:val="002665C3"/>
    <w:rsid w:val="0026692A"/>
    <w:rsid w:val="00267383"/>
    <w:rsid w:val="002703E7"/>
    <w:rsid w:val="0027091B"/>
    <w:rsid w:val="002709C3"/>
    <w:rsid w:val="002714EA"/>
    <w:rsid w:val="00271AD3"/>
    <w:rsid w:val="00273108"/>
    <w:rsid w:val="00273530"/>
    <w:rsid w:val="002739C9"/>
    <w:rsid w:val="00273B31"/>
    <w:rsid w:val="00273D3A"/>
    <w:rsid w:val="00273E9A"/>
    <w:rsid w:val="00274D67"/>
    <w:rsid w:val="002756BE"/>
    <w:rsid w:val="002764DF"/>
    <w:rsid w:val="002804A3"/>
    <w:rsid w:val="00281D73"/>
    <w:rsid w:val="00281DA1"/>
    <w:rsid w:val="002822C1"/>
    <w:rsid w:val="0028299C"/>
    <w:rsid w:val="00282BA2"/>
    <w:rsid w:val="00282E5A"/>
    <w:rsid w:val="002830CD"/>
    <w:rsid w:val="00284C99"/>
    <w:rsid w:val="002851E8"/>
    <w:rsid w:val="0028540F"/>
    <w:rsid w:val="00286353"/>
    <w:rsid w:val="00286434"/>
    <w:rsid w:val="00286882"/>
    <w:rsid w:val="00286CC6"/>
    <w:rsid w:val="00287229"/>
    <w:rsid w:val="00290129"/>
    <w:rsid w:val="0029186D"/>
    <w:rsid w:val="00292E5D"/>
    <w:rsid w:val="00292F1F"/>
    <w:rsid w:val="002931F0"/>
    <w:rsid w:val="00293E43"/>
    <w:rsid w:val="00293F7B"/>
    <w:rsid w:val="00294640"/>
    <w:rsid w:val="0029669C"/>
    <w:rsid w:val="00296C8F"/>
    <w:rsid w:val="002970AE"/>
    <w:rsid w:val="0029762E"/>
    <w:rsid w:val="002A03FE"/>
    <w:rsid w:val="002A121A"/>
    <w:rsid w:val="002A1B37"/>
    <w:rsid w:val="002A2F36"/>
    <w:rsid w:val="002A43CC"/>
    <w:rsid w:val="002B01EB"/>
    <w:rsid w:val="002B0349"/>
    <w:rsid w:val="002B2B55"/>
    <w:rsid w:val="002B2C85"/>
    <w:rsid w:val="002B2E9B"/>
    <w:rsid w:val="002B2F9D"/>
    <w:rsid w:val="002B531A"/>
    <w:rsid w:val="002B609A"/>
    <w:rsid w:val="002B6EE7"/>
    <w:rsid w:val="002C000E"/>
    <w:rsid w:val="002C0204"/>
    <w:rsid w:val="002C06A6"/>
    <w:rsid w:val="002C0EB6"/>
    <w:rsid w:val="002C2480"/>
    <w:rsid w:val="002C322B"/>
    <w:rsid w:val="002C32E0"/>
    <w:rsid w:val="002C345C"/>
    <w:rsid w:val="002C3549"/>
    <w:rsid w:val="002C414C"/>
    <w:rsid w:val="002C55ED"/>
    <w:rsid w:val="002C579E"/>
    <w:rsid w:val="002C5FE4"/>
    <w:rsid w:val="002C6752"/>
    <w:rsid w:val="002C718E"/>
    <w:rsid w:val="002C72E2"/>
    <w:rsid w:val="002C7F1F"/>
    <w:rsid w:val="002D080A"/>
    <w:rsid w:val="002D0A51"/>
    <w:rsid w:val="002D194D"/>
    <w:rsid w:val="002D1AB4"/>
    <w:rsid w:val="002D3967"/>
    <w:rsid w:val="002D4841"/>
    <w:rsid w:val="002D48CD"/>
    <w:rsid w:val="002D5454"/>
    <w:rsid w:val="002D5617"/>
    <w:rsid w:val="002E0E0C"/>
    <w:rsid w:val="002E110B"/>
    <w:rsid w:val="002E1E34"/>
    <w:rsid w:val="002E3658"/>
    <w:rsid w:val="002E3E27"/>
    <w:rsid w:val="002E4064"/>
    <w:rsid w:val="002E5043"/>
    <w:rsid w:val="002E62B6"/>
    <w:rsid w:val="002E67A2"/>
    <w:rsid w:val="002E6DE7"/>
    <w:rsid w:val="002E7EB7"/>
    <w:rsid w:val="002E7F65"/>
    <w:rsid w:val="002F170C"/>
    <w:rsid w:val="002F17E9"/>
    <w:rsid w:val="002F1801"/>
    <w:rsid w:val="002F1922"/>
    <w:rsid w:val="002F3C80"/>
    <w:rsid w:val="002F47ED"/>
    <w:rsid w:val="002F4D56"/>
    <w:rsid w:val="002F4EFA"/>
    <w:rsid w:val="002F661D"/>
    <w:rsid w:val="002F68E0"/>
    <w:rsid w:val="002F7707"/>
    <w:rsid w:val="00303028"/>
    <w:rsid w:val="00303751"/>
    <w:rsid w:val="0030380F"/>
    <w:rsid w:val="0030398F"/>
    <w:rsid w:val="003045FF"/>
    <w:rsid w:val="00304AE0"/>
    <w:rsid w:val="0030547D"/>
    <w:rsid w:val="00305D72"/>
    <w:rsid w:val="00310909"/>
    <w:rsid w:val="003118DE"/>
    <w:rsid w:val="00311B37"/>
    <w:rsid w:val="0031230A"/>
    <w:rsid w:val="00312EE0"/>
    <w:rsid w:val="003136A9"/>
    <w:rsid w:val="003139F5"/>
    <w:rsid w:val="00313E8B"/>
    <w:rsid w:val="00314BA8"/>
    <w:rsid w:val="00315412"/>
    <w:rsid w:val="00316242"/>
    <w:rsid w:val="0031625F"/>
    <w:rsid w:val="00317505"/>
    <w:rsid w:val="003176F3"/>
    <w:rsid w:val="003179A2"/>
    <w:rsid w:val="0032042F"/>
    <w:rsid w:val="00320461"/>
    <w:rsid w:val="00321E06"/>
    <w:rsid w:val="00322579"/>
    <w:rsid w:val="00322AA5"/>
    <w:rsid w:val="0032436B"/>
    <w:rsid w:val="0032456B"/>
    <w:rsid w:val="00325A91"/>
    <w:rsid w:val="00326A3C"/>
    <w:rsid w:val="00326DFF"/>
    <w:rsid w:val="00327004"/>
    <w:rsid w:val="00332B23"/>
    <w:rsid w:val="00334591"/>
    <w:rsid w:val="003353D6"/>
    <w:rsid w:val="00335BF6"/>
    <w:rsid w:val="0033624A"/>
    <w:rsid w:val="003373A5"/>
    <w:rsid w:val="00337826"/>
    <w:rsid w:val="0034128A"/>
    <w:rsid w:val="00341794"/>
    <w:rsid w:val="0034324D"/>
    <w:rsid w:val="00343B24"/>
    <w:rsid w:val="00344265"/>
    <w:rsid w:val="00344970"/>
    <w:rsid w:val="00345823"/>
    <w:rsid w:val="00345B14"/>
    <w:rsid w:val="00345C1F"/>
    <w:rsid w:val="00346126"/>
    <w:rsid w:val="00346393"/>
    <w:rsid w:val="003463A0"/>
    <w:rsid w:val="003468E0"/>
    <w:rsid w:val="00350255"/>
    <w:rsid w:val="003503C6"/>
    <w:rsid w:val="0035040D"/>
    <w:rsid w:val="00350862"/>
    <w:rsid w:val="0035107B"/>
    <w:rsid w:val="00352689"/>
    <w:rsid w:val="00352703"/>
    <w:rsid w:val="0035329F"/>
    <w:rsid w:val="00353315"/>
    <w:rsid w:val="0035466D"/>
    <w:rsid w:val="0035470D"/>
    <w:rsid w:val="00354BB5"/>
    <w:rsid w:val="00354BCD"/>
    <w:rsid w:val="00354BF7"/>
    <w:rsid w:val="00355617"/>
    <w:rsid w:val="00355621"/>
    <w:rsid w:val="00355EB8"/>
    <w:rsid w:val="003568E7"/>
    <w:rsid w:val="00356D50"/>
    <w:rsid w:val="00357585"/>
    <w:rsid w:val="003604C7"/>
    <w:rsid w:val="00360B64"/>
    <w:rsid w:val="00360DAF"/>
    <w:rsid w:val="00361C47"/>
    <w:rsid w:val="00361CA6"/>
    <w:rsid w:val="00361E7B"/>
    <w:rsid w:val="00362E16"/>
    <w:rsid w:val="003646CA"/>
    <w:rsid w:val="00364764"/>
    <w:rsid w:val="003660DA"/>
    <w:rsid w:val="00366AFC"/>
    <w:rsid w:val="0037087A"/>
    <w:rsid w:val="00370B4D"/>
    <w:rsid w:val="003711AE"/>
    <w:rsid w:val="00371247"/>
    <w:rsid w:val="00371D65"/>
    <w:rsid w:val="00372773"/>
    <w:rsid w:val="0037466C"/>
    <w:rsid w:val="00374BE9"/>
    <w:rsid w:val="00375059"/>
    <w:rsid w:val="0037507B"/>
    <w:rsid w:val="00375F8F"/>
    <w:rsid w:val="00375FE4"/>
    <w:rsid w:val="0037628F"/>
    <w:rsid w:val="00376EF4"/>
    <w:rsid w:val="00381613"/>
    <w:rsid w:val="0038165F"/>
    <w:rsid w:val="003817DD"/>
    <w:rsid w:val="00381C2C"/>
    <w:rsid w:val="00381E34"/>
    <w:rsid w:val="00383399"/>
    <w:rsid w:val="00384C34"/>
    <w:rsid w:val="00387534"/>
    <w:rsid w:val="0038763F"/>
    <w:rsid w:val="00390419"/>
    <w:rsid w:val="003904F0"/>
    <w:rsid w:val="00390EF8"/>
    <w:rsid w:val="00391E89"/>
    <w:rsid w:val="003925DD"/>
    <w:rsid w:val="003938B6"/>
    <w:rsid w:val="00393E1E"/>
    <w:rsid w:val="00395310"/>
    <w:rsid w:val="00395A11"/>
    <w:rsid w:val="00396116"/>
    <w:rsid w:val="0039636E"/>
    <w:rsid w:val="00396CF3"/>
    <w:rsid w:val="003975C9"/>
    <w:rsid w:val="00397CD4"/>
    <w:rsid w:val="003A1F3B"/>
    <w:rsid w:val="003A26AB"/>
    <w:rsid w:val="003A2D6E"/>
    <w:rsid w:val="003A37EF"/>
    <w:rsid w:val="003A38D1"/>
    <w:rsid w:val="003A38F7"/>
    <w:rsid w:val="003A4BB2"/>
    <w:rsid w:val="003A5A1A"/>
    <w:rsid w:val="003A62D1"/>
    <w:rsid w:val="003A6737"/>
    <w:rsid w:val="003A7179"/>
    <w:rsid w:val="003A7486"/>
    <w:rsid w:val="003A7DEA"/>
    <w:rsid w:val="003B0AA3"/>
    <w:rsid w:val="003B13B3"/>
    <w:rsid w:val="003B26E3"/>
    <w:rsid w:val="003B26E9"/>
    <w:rsid w:val="003B294A"/>
    <w:rsid w:val="003B2CB6"/>
    <w:rsid w:val="003B3693"/>
    <w:rsid w:val="003B38F1"/>
    <w:rsid w:val="003B528F"/>
    <w:rsid w:val="003B5886"/>
    <w:rsid w:val="003B64C7"/>
    <w:rsid w:val="003B651C"/>
    <w:rsid w:val="003B6590"/>
    <w:rsid w:val="003B6F6A"/>
    <w:rsid w:val="003C0047"/>
    <w:rsid w:val="003C006E"/>
    <w:rsid w:val="003C0405"/>
    <w:rsid w:val="003C0D0D"/>
    <w:rsid w:val="003C156F"/>
    <w:rsid w:val="003C2076"/>
    <w:rsid w:val="003C264D"/>
    <w:rsid w:val="003C3210"/>
    <w:rsid w:val="003C3324"/>
    <w:rsid w:val="003C375F"/>
    <w:rsid w:val="003C4B07"/>
    <w:rsid w:val="003C55BF"/>
    <w:rsid w:val="003C5BB2"/>
    <w:rsid w:val="003C5EEA"/>
    <w:rsid w:val="003C6428"/>
    <w:rsid w:val="003C65CE"/>
    <w:rsid w:val="003C6BEF"/>
    <w:rsid w:val="003C6D00"/>
    <w:rsid w:val="003C7891"/>
    <w:rsid w:val="003C7CB6"/>
    <w:rsid w:val="003C7F6A"/>
    <w:rsid w:val="003D0B28"/>
    <w:rsid w:val="003D16FE"/>
    <w:rsid w:val="003D5DEF"/>
    <w:rsid w:val="003D6172"/>
    <w:rsid w:val="003E0078"/>
    <w:rsid w:val="003E160A"/>
    <w:rsid w:val="003E4880"/>
    <w:rsid w:val="003E4C4C"/>
    <w:rsid w:val="003E6194"/>
    <w:rsid w:val="003E6797"/>
    <w:rsid w:val="003E6E06"/>
    <w:rsid w:val="003E6F81"/>
    <w:rsid w:val="003E7793"/>
    <w:rsid w:val="003E7B03"/>
    <w:rsid w:val="003E7EAC"/>
    <w:rsid w:val="003F001D"/>
    <w:rsid w:val="003F0043"/>
    <w:rsid w:val="003F2B5C"/>
    <w:rsid w:val="003F2FAA"/>
    <w:rsid w:val="003F3474"/>
    <w:rsid w:val="003F3D5D"/>
    <w:rsid w:val="003F5BFC"/>
    <w:rsid w:val="003F6D26"/>
    <w:rsid w:val="003F7B39"/>
    <w:rsid w:val="004007E5"/>
    <w:rsid w:val="00401F7A"/>
    <w:rsid w:val="0040209D"/>
    <w:rsid w:val="0040258C"/>
    <w:rsid w:val="00402C92"/>
    <w:rsid w:val="004033C7"/>
    <w:rsid w:val="004033D9"/>
    <w:rsid w:val="004036FC"/>
    <w:rsid w:val="00403775"/>
    <w:rsid w:val="00404292"/>
    <w:rsid w:val="00404479"/>
    <w:rsid w:val="00405E05"/>
    <w:rsid w:val="00406B62"/>
    <w:rsid w:val="00412B5E"/>
    <w:rsid w:val="00413147"/>
    <w:rsid w:val="004143BB"/>
    <w:rsid w:val="00415509"/>
    <w:rsid w:val="0041612F"/>
    <w:rsid w:val="0041683B"/>
    <w:rsid w:val="00416C2B"/>
    <w:rsid w:val="004172AF"/>
    <w:rsid w:val="0041785D"/>
    <w:rsid w:val="00420628"/>
    <w:rsid w:val="00421629"/>
    <w:rsid w:val="0042176F"/>
    <w:rsid w:val="0042210F"/>
    <w:rsid w:val="004228FA"/>
    <w:rsid w:val="00423FDD"/>
    <w:rsid w:val="00424F15"/>
    <w:rsid w:val="00425139"/>
    <w:rsid w:val="00426A5D"/>
    <w:rsid w:val="00427307"/>
    <w:rsid w:val="00427445"/>
    <w:rsid w:val="0043031A"/>
    <w:rsid w:val="004334BF"/>
    <w:rsid w:val="00433D7E"/>
    <w:rsid w:val="00434AE3"/>
    <w:rsid w:val="00435050"/>
    <w:rsid w:val="0043533C"/>
    <w:rsid w:val="00436BF0"/>
    <w:rsid w:val="00436D39"/>
    <w:rsid w:val="004373E9"/>
    <w:rsid w:val="00437457"/>
    <w:rsid w:val="004375CD"/>
    <w:rsid w:val="00437A77"/>
    <w:rsid w:val="004408A1"/>
    <w:rsid w:val="004411F5"/>
    <w:rsid w:val="00442E5B"/>
    <w:rsid w:val="00443419"/>
    <w:rsid w:val="004435BE"/>
    <w:rsid w:val="0044379B"/>
    <w:rsid w:val="004438B3"/>
    <w:rsid w:val="004449E5"/>
    <w:rsid w:val="004451B4"/>
    <w:rsid w:val="00445D50"/>
    <w:rsid w:val="004472D8"/>
    <w:rsid w:val="004502E5"/>
    <w:rsid w:val="00450446"/>
    <w:rsid w:val="004517DA"/>
    <w:rsid w:val="004528FA"/>
    <w:rsid w:val="00452C72"/>
    <w:rsid w:val="004534AD"/>
    <w:rsid w:val="00453538"/>
    <w:rsid w:val="004542E7"/>
    <w:rsid w:val="00455BD5"/>
    <w:rsid w:val="00455DDC"/>
    <w:rsid w:val="004564D9"/>
    <w:rsid w:val="00457ECA"/>
    <w:rsid w:val="004603A2"/>
    <w:rsid w:val="00460F7B"/>
    <w:rsid w:val="00461377"/>
    <w:rsid w:val="00464F16"/>
    <w:rsid w:val="004652BF"/>
    <w:rsid w:val="00466008"/>
    <w:rsid w:val="00467428"/>
    <w:rsid w:val="0047053A"/>
    <w:rsid w:val="00470A82"/>
    <w:rsid w:val="00471152"/>
    <w:rsid w:val="004722EB"/>
    <w:rsid w:val="004726A4"/>
    <w:rsid w:val="0047364E"/>
    <w:rsid w:val="0047396A"/>
    <w:rsid w:val="0047652F"/>
    <w:rsid w:val="00476703"/>
    <w:rsid w:val="004801D8"/>
    <w:rsid w:val="0048183F"/>
    <w:rsid w:val="00483A63"/>
    <w:rsid w:val="00483C41"/>
    <w:rsid w:val="00484583"/>
    <w:rsid w:val="00486088"/>
    <w:rsid w:val="00487545"/>
    <w:rsid w:val="004915EA"/>
    <w:rsid w:val="004919BC"/>
    <w:rsid w:val="00491FAE"/>
    <w:rsid w:val="004921EB"/>
    <w:rsid w:val="00492FA8"/>
    <w:rsid w:val="00493318"/>
    <w:rsid w:val="00493615"/>
    <w:rsid w:val="004940B0"/>
    <w:rsid w:val="004953A3"/>
    <w:rsid w:val="004958AF"/>
    <w:rsid w:val="004A0241"/>
    <w:rsid w:val="004A09DC"/>
    <w:rsid w:val="004A1BDD"/>
    <w:rsid w:val="004A229E"/>
    <w:rsid w:val="004A3CFC"/>
    <w:rsid w:val="004A3D05"/>
    <w:rsid w:val="004A65A0"/>
    <w:rsid w:val="004A6BFF"/>
    <w:rsid w:val="004B01E5"/>
    <w:rsid w:val="004B045F"/>
    <w:rsid w:val="004B1405"/>
    <w:rsid w:val="004B1649"/>
    <w:rsid w:val="004B1D7A"/>
    <w:rsid w:val="004B1E15"/>
    <w:rsid w:val="004B2367"/>
    <w:rsid w:val="004B2461"/>
    <w:rsid w:val="004B2648"/>
    <w:rsid w:val="004B28B9"/>
    <w:rsid w:val="004B2EF7"/>
    <w:rsid w:val="004B381D"/>
    <w:rsid w:val="004B3FF9"/>
    <w:rsid w:val="004B5A5C"/>
    <w:rsid w:val="004B5CC2"/>
    <w:rsid w:val="004B5EB7"/>
    <w:rsid w:val="004B6859"/>
    <w:rsid w:val="004C265C"/>
    <w:rsid w:val="004C2C82"/>
    <w:rsid w:val="004C2E86"/>
    <w:rsid w:val="004C3104"/>
    <w:rsid w:val="004C4156"/>
    <w:rsid w:val="004C42AF"/>
    <w:rsid w:val="004C441C"/>
    <w:rsid w:val="004C5E7C"/>
    <w:rsid w:val="004C71F5"/>
    <w:rsid w:val="004C7BD0"/>
    <w:rsid w:val="004D41DC"/>
    <w:rsid w:val="004D4675"/>
    <w:rsid w:val="004D46DE"/>
    <w:rsid w:val="004D54E4"/>
    <w:rsid w:val="004D61D9"/>
    <w:rsid w:val="004D6B27"/>
    <w:rsid w:val="004E0248"/>
    <w:rsid w:val="004E111F"/>
    <w:rsid w:val="004E19A3"/>
    <w:rsid w:val="004E244F"/>
    <w:rsid w:val="004E3D78"/>
    <w:rsid w:val="004E497B"/>
    <w:rsid w:val="004E5732"/>
    <w:rsid w:val="004E65D3"/>
    <w:rsid w:val="004E6D38"/>
    <w:rsid w:val="004E794F"/>
    <w:rsid w:val="004F1D03"/>
    <w:rsid w:val="004F202E"/>
    <w:rsid w:val="004F2EDF"/>
    <w:rsid w:val="004F3FD8"/>
    <w:rsid w:val="004F41D6"/>
    <w:rsid w:val="004F4E55"/>
    <w:rsid w:val="004F5C6C"/>
    <w:rsid w:val="004F6594"/>
    <w:rsid w:val="004F757B"/>
    <w:rsid w:val="004F7621"/>
    <w:rsid w:val="004F78AE"/>
    <w:rsid w:val="004F7FB0"/>
    <w:rsid w:val="00500845"/>
    <w:rsid w:val="00501BE7"/>
    <w:rsid w:val="00501C80"/>
    <w:rsid w:val="00502374"/>
    <w:rsid w:val="00502C7D"/>
    <w:rsid w:val="005030CB"/>
    <w:rsid w:val="00503A98"/>
    <w:rsid w:val="00503E05"/>
    <w:rsid w:val="00504FBC"/>
    <w:rsid w:val="005055A2"/>
    <w:rsid w:val="005065BA"/>
    <w:rsid w:val="00515632"/>
    <w:rsid w:val="00516469"/>
    <w:rsid w:val="00516551"/>
    <w:rsid w:val="0051688F"/>
    <w:rsid w:val="00516C94"/>
    <w:rsid w:val="00517E88"/>
    <w:rsid w:val="005212FA"/>
    <w:rsid w:val="00523D62"/>
    <w:rsid w:val="00524385"/>
    <w:rsid w:val="00524B1D"/>
    <w:rsid w:val="005252AE"/>
    <w:rsid w:val="005255AE"/>
    <w:rsid w:val="00526F15"/>
    <w:rsid w:val="0052764B"/>
    <w:rsid w:val="00527D25"/>
    <w:rsid w:val="0053358E"/>
    <w:rsid w:val="00533CA8"/>
    <w:rsid w:val="00535403"/>
    <w:rsid w:val="005363CA"/>
    <w:rsid w:val="005363F7"/>
    <w:rsid w:val="00536737"/>
    <w:rsid w:val="0053685A"/>
    <w:rsid w:val="00536977"/>
    <w:rsid w:val="00537257"/>
    <w:rsid w:val="00537740"/>
    <w:rsid w:val="00537991"/>
    <w:rsid w:val="0054078C"/>
    <w:rsid w:val="0054193E"/>
    <w:rsid w:val="00542F58"/>
    <w:rsid w:val="005436A9"/>
    <w:rsid w:val="00544689"/>
    <w:rsid w:val="00545423"/>
    <w:rsid w:val="00545546"/>
    <w:rsid w:val="005457B2"/>
    <w:rsid w:val="005464BC"/>
    <w:rsid w:val="005466AE"/>
    <w:rsid w:val="005477DD"/>
    <w:rsid w:val="00547BDF"/>
    <w:rsid w:val="00547E71"/>
    <w:rsid w:val="00550BCD"/>
    <w:rsid w:val="0055231C"/>
    <w:rsid w:val="0055288D"/>
    <w:rsid w:val="00552D84"/>
    <w:rsid w:val="00552F40"/>
    <w:rsid w:val="00553304"/>
    <w:rsid w:val="0055352C"/>
    <w:rsid w:val="0055468C"/>
    <w:rsid w:val="00554CEB"/>
    <w:rsid w:val="00554D4E"/>
    <w:rsid w:val="00554E56"/>
    <w:rsid w:val="0055544B"/>
    <w:rsid w:val="005554FA"/>
    <w:rsid w:val="00556B18"/>
    <w:rsid w:val="00557C4A"/>
    <w:rsid w:val="0056029E"/>
    <w:rsid w:val="00562DEC"/>
    <w:rsid w:val="00563025"/>
    <w:rsid w:val="00563322"/>
    <w:rsid w:val="00563ABE"/>
    <w:rsid w:val="00564DBC"/>
    <w:rsid w:val="00564F24"/>
    <w:rsid w:val="00565462"/>
    <w:rsid w:val="00565634"/>
    <w:rsid w:val="005665F7"/>
    <w:rsid w:val="005668D0"/>
    <w:rsid w:val="00566A89"/>
    <w:rsid w:val="00567EC7"/>
    <w:rsid w:val="00570B55"/>
    <w:rsid w:val="00570E79"/>
    <w:rsid w:val="00571365"/>
    <w:rsid w:val="005713DE"/>
    <w:rsid w:val="00572CCD"/>
    <w:rsid w:val="0057440A"/>
    <w:rsid w:val="0057445B"/>
    <w:rsid w:val="00574B63"/>
    <w:rsid w:val="00574E7A"/>
    <w:rsid w:val="00577314"/>
    <w:rsid w:val="00577A17"/>
    <w:rsid w:val="005807F7"/>
    <w:rsid w:val="00581A12"/>
    <w:rsid w:val="005824FD"/>
    <w:rsid w:val="00582C05"/>
    <w:rsid w:val="00583397"/>
    <w:rsid w:val="005854D1"/>
    <w:rsid w:val="00586062"/>
    <w:rsid w:val="00586090"/>
    <w:rsid w:val="00586343"/>
    <w:rsid w:val="0058706A"/>
    <w:rsid w:val="00587516"/>
    <w:rsid w:val="00587CD0"/>
    <w:rsid w:val="00587F17"/>
    <w:rsid w:val="00590382"/>
    <w:rsid w:val="00591BD1"/>
    <w:rsid w:val="005926C7"/>
    <w:rsid w:val="00592792"/>
    <w:rsid w:val="00592C3E"/>
    <w:rsid w:val="00593AC2"/>
    <w:rsid w:val="00595ED8"/>
    <w:rsid w:val="00596449"/>
    <w:rsid w:val="00597DEC"/>
    <w:rsid w:val="005A2042"/>
    <w:rsid w:val="005A2D50"/>
    <w:rsid w:val="005A2EEB"/>
    <w:rsid w:val="005A2FAA"/>
    <w:rsid w:val="005A33FD"/>
    <w:rsid w:val="005A3E28"/>
    <w:rsid w:val="005A3F67"/>
    <w:rsid w:val="005A4925"/>
    <w:rsid w:val="005A71AD"/>
    <w:rsid w:val="005A749D"/>
    <w:rsid w:val="005A7F1B"/>
    <w:rsid w:val="005B0269"/>
    <w:rsid w:val="005B0433"/>
    <w:rsid w:val="005B0C43"/>
    <w:rsid w:val="005B227F"/>
    <w:rsid w:val="005B3E46"/>
    <w:rsid w:val="005B59ED"/>
    <w:rsid w:val="005B5C5A"/>
    <w:rsid w:val="005B70D1"/>
    <w:rsid w:val="005B7F5A"/>
    <w:rsid w:val="005C2004"/>
    <w:rsid w:val="005C417D"/>
    <w:rsid w:val="005C4225"/>
    <w:rsid w:val="005C45BA"/>
    <w:rsid w:val="005C673F"/>
    <w:rsid w:val="005C751F"/>
    <w:rsid w:val="005C77CE"/>
    <w:rsid w:val="005C7AF6"/>
    <w:rsid w:val="005C7BD1"/>
    <w:rsid w:val="005D0FE8"/>
    <w:rsid w:val="005D1140"/>
    <w:rsid w:val="005D14AA"/>
    <w:rsid w:val="005D1765"/>
    <w:rsid w:val="005D1F25"/>
    <w:rsid w:val="005D23F7"/>
    <w:rsid w:val="005D2C37"/>
    <w:rsid w:val="005D2F3E"/>
    <w:rsid w:val="005D371A"/>
    <w:rsid w:val="005D3F1F"/>
    <w:rsid w:val="005D3FD1"/>
    <w:rsid w:val="005D6389"/>
    <w:rsid w:val="005D7287"/>
    <w:rsid w:val="005D7B9E"/>
    <w:rsid w:val="005D7D1C"/>
    <w:rsid w:val="005E0D84"/>
    <w:rsid w:val="005E228C"/>
    <w:rsid w:val="005E27ED"/>
    <w:rsid w:val="005E2DF2"/>
    <w:rsid w:val="005E3296"/>
    <w:rsid w:val="005E379C"/>
    <w:rsid w:val="005E3926"/>
    <w:rsid w:val="005E3FF4"/>
    <w:rsid w:val="005E4617"/>
    <w:rsid w:val="005E4EAD"/>
    <w:rsid w:val="005E5885"/>
    <w:rsid w:val="005E5EDD"/>
    <w:rsid w:val="005E78A0"/>
    <w:rsid w:val="005E7987"/>
    <w:rsid w:val="005F0355"/>
    <w:rsid w:val="005F0408"/>
    <w:rsid w:val="005F16BE"/>
    <w:rsid w:val="005F18B2"/>
    <w:rsid w:val="005F195B"/>
    <w:rsid w:val="005F2E42"/>
    <w:rsid w:val="005F387C"/>
    <w:rsid w:val="005F39A7"/>
    <w:rsid w:val="005F3C05"/>
    <w:rsid w:val="005F47D2"/>
    <w:rsid w:val="005F5788"/>
    <w:rsid w:val="005F5E43"/>
    <w:rsid w:val="005F6CFD"/>
    <w:rsid w:val="005F6F14"/>
    <w:rsid w:val="005F784E"/>
    <w:rsid w:val="0060116B"/>
    <w:rsid w:val="00601BB2"/>
    <w:rsid w:val="00602295"/>
    <w:rsid w:val="00602D85"/>
    <w:rsid w:val="00604010"/>
    <w:rsid w:val="006043C8"/>
    <w:rsid w:val="00606108"/>
    <w:rsid w:val="00606D58"/>
    <w:rsid w:val="006072FE"/>
    <w:rsid w:val="0060747A"/>
    <w:rsid w:val="00607805"/>
    <w:rsid w:val="00610787"/>
    <w:rsid w:val="0061603E"/>
    <w:rsid w:val="0061759C"/>
    <w:rsid w:val="00617B2C"/>
    <w:rsid w:val="006201FC"/>
    <w:rsid w:val="00620ADD"/>
    <w:rsid w:val="00621102"/>
    <w:rsid w:val="006216F3"/>
    <w:rsid w:val="00621BBC"/>
    <w:rsid w:val="006225D3"/>
    <w:rsid w:val="006227C3"/>
    <w:rsid w:val="00623206"/>
    <w:rsid w:val="0062353F"/>
    <w:rsid w:val="00623861"/>
    <w:rsid w:val="006241E3"/>
    <w:rsid w:val="00624D05"/>
    <w:rsid w:val="00625481"/>
    <w:rsid w:val="006255E2"/>
    <w:rsid w:val="006272AB"/>
    <w:rsid w:val="00630DF5"/>
    <w:rsid w:val="006317E4"/>
    <w:rsid w:val="00633144"/>
    <w:rsid w:val="00633228"/>
    <w:rsid w:val="0063331A"/>
    <w:rsid w:val="00633E1C"/>
    <w:rsid w:val="00634366"/>
    <w:rsid w:val="0063470E"/>
    <w:rsid w:val="00634E17"/>
    <w:rsid w:val="00637F97"/>
    <w:rsid w:val="006401B6"/>
    <w:rsid w:val="00640EF2"/>
    <w:rsid w:val="00641EA9"/>
    <w:rsid w:val="006422F0"/>
    <w:rsid w:val="006428FE"/>
    <w:rsid w:val="006444AB"/>
    <w:rsid w:val="00644C92"/>
    <w:rsid w:val="00644D65"/>
    <w:rsid w:val="00645283"/>
    <w:rsid w:val="006452EE"/>
    <w:rsid w:val="006464EB"/>
    <w:rsid w:val="00646B2E"/>
    <w:rsid w:val="0064718C"/>
    <w:rsid w:val="006473DA"/>
    <w:rsid w:val="0065049B"/>
    <w:rsid w:val="00650C92"/>
    <w:rsid w:val="00650D73"/>
    <w:rsid w:val="00652725"/>
    <w:rsid w:val="00652BF0"/>
    <w:rsid w:val="006534E4"/>
    <w:rsid w:val="00653E1F"/>
    <w:rsid w:val="00653EFC"/>
    <w:rsid w:val="00654193"/>
    <w:rsid w:val="006550F5"/>
    <w:rsid w:val="006558EE"/>
    <w:rsid w:val="00655C9E"/>
    <w:rsid w:val="0065629B"/>
    <w:rsid w:val="006563F7"/>
    <w:rsid w:val="00656713"/>
    <w:rsid w:val="00656869"/>
    <w:rsid w:val="00657231"/>
    <w:rsid w:val="0066091D"/>
    <w:rsid w:val="00661FC8"/>
    <w:rsid w:val="00663BB8"/>
    <w:rsid w:val="006640A2"/>
    <w:rsid w:val="006644C0"/>
    <w:rsid w:val="006645A5"/>
    <w:rsid w:val="00664B3B"/>
    <w:rsid w:val="00665BD0"/>
    <w:rsid w:val="006678F3"/>
    <w:rsid w:val="00667FBC"/>
    <w:rsid w:val="0067057F"/>
    <w:rsid w:val="006722E8"/>
    <w:rsid w:val="00672B68"/>
    <w:rsid w:val="0067311B"/>
    <w:rsid w:val="0067377E"/>
    <w:rsid w:val="00674277"/>
    <w:rsid w:val="0067443C"/>
    <w:rsid w:val="00674F9C"/>
    <w:rsid w:val="00676376"/>
    <w:rsid w:val="006778B9"/>
    <w:rsid w:val="006816CB"/>
    <w:rsid w:val="00682433"/>
    <w:rsid w:val="006838A1"/>
    <w:rsid w:val="00683D78"/>
    <w:rsid w:val="00683D98"/>
    <w:rsid w:val="00685388"/>
    <w:rsid w:val="00685D1C"/>
    <w:rsid w:val="006901F6"/>
    <w:rsid w:val="006912BC"/>
    <w:rsid w:val="00691C7D"/>
    <w:rsid w:val="00691E17"/>
    <w:rsid w:val="006921FF"/>
    <w:rsid w:val="006930CE"/>
    <w:rsid w:val="006937B3"/>
    <w:rsid w:val="00693DC4"/>
    <w:rsid w:val="00694C04"/>
    <w:rsid w:val="006955CC"/>
    <w:rsid w:val="0069571A"/>
    <w:rsid w:val="00695F1C"/>
    <w:rsid w:val="006965BD"/>
    <w:rsid w:val="006A007C"/>
    <w:rsid w:val="006A036B"/>
    <w:rsid w:val="006A0837"/>
    <w:rsid w:val="006A0BB9"/>
    <w:rsid w:val="006A3032"/>
    <w:rsid w:val="006A30A2"/>
    <w:rsid w:val="006A4C72"/>
    <w:rsid w:val="006A4C77"/>
    <w:rsid w:val="006A4D95"/>
    <w:rsid w:val="006A5D9D"/>
    <w:rsid w:val="006A6CFC"/>
    <w:rsid w:val="006A7B05"/>
    <w:rsid w:val="006B01A0"/>
    <w:rsid w:val="006B0CE9"/>
    <w:rsid w:val="006B0D93"/>
    <w:rsid w:val="006B10FF"/>
    <w:rsid w:val="006B12FA"/>
    <w:rsid w:val="006B21C1"/>
    <w:rsid w:val="006B2E02"/>
    <w:rsid w:val="006B3DDD"/>
    <w:rsid w:val="006B461E"/>
    <w:rsid w:val="006B5398"/>
    <w:rsid w:val="006B581B"/>
    <w:rsid w:val="006B7264"/>
    <w:rsid w:val="006C03C4"/>
    <w:rsid w:val="006C28E9"/>
    <w:rsid w:val="006C334A"/>
    <w:rsid w:val="006C3C21"/>
    <w:rsid w:val="006C3E4D"/>
    <w:rsid w:val="006C4309"/>
    <w:rsid w:val="006C4F31"/>
    <w:rsid w:val="006C5809"/>
    <w:rsid w:val="006C585D"/>
    <w:rsid w:val="006C58A7"/>
    <w:rsid w:val="006C5C6B"/>
    <w:rsid w:val="006C5C7E"/>
    <w:rsid w:val="006C6505"/>
    <w:rsid w:val="006C7A31"/>
    <w:rsid w:val="006C7DAC"/>
    <w:rsid w:val="006D0BE3"/>
    <w:rsid w:val="006D0D29"/>
    <w:rsid w:val="006D1636"/>
    <w:rsid w:val="006D2720"/>
    <w:rsid w:val="006D3395"/>
    <w:rsid w:val="006D34CA"/>
    <w:rsid w:val="006D3E16"/>
    <w:rsid w:val="006D4031"/>
    <w:rsid w:val="006D4137"/>
    <w:rsid w:val="006D6328"/>
    <w:rsid w:val="006D7473"/>
    <w:rsid w:val="006D7BC4"/>
    <w:rsid w:val="006E0724"/>
    <w:rsid w:val="006E13EC"/>
    <w:rsid w:val="006E1AC1"/>
    <w:rsid w:val="006E2490"/>
    <w:rsid w:val="006E39C4"/>
    <w:rsid w:val="006E3D8F"/>
    <w:rsid w:val="006E3D9F"/>
    <w:rsid w:val="006E69D8"/>
    <w:rsid w:val="006F11C0"/>
    <w:rsid w:val="006F23EF"/>
    <w:rsid w:val="006F2D48"/>
    <w:rsid w:val="006F2E39"/>
    <w:rsid w:val="006F380C"/>
    <w:rsid w:val="006F4564"/>
    <w:rsid w:val="006F4C28"/>
    <w:rsid w:val="006F5174"/>
    <w:rsid w:val="006F571F"/>
    <w:rsid w:val="006F680D"/>
    <w:rsid w:val="006F6A75"/>
    <w:rsid w:val="006F6FCF"/>
    <w:rsid w:val="006F7BD0"/>
    <w:rsid w:val="00700056"/>
    <w:rsid w:val="00700544"/>
    <w:rsid w:val="007018B7"/>
    <w:rsid w:val="00701D7D"/>
    <w:rsid w:val="00702024"/>
    <w:rsid w:val="00702E5C"/>
    <w:rsid w:val="0070364E"/>
    <w:rsid w:val="00704108"/>
    <w:rsid w:val="00704D46"/>
    <w:rsid w:val="00704ED8"/>
    <w:rsid w:val="00705A8C"/>
    <w:rsid w:val="0070633B"/>
    <w:rsid w:val="007104E8"/>
    <w:rsid w:val="00711EE1"/>
    <w:rsid w:val="00712640"/>
    <w:rsid w:val="00712A83"/>
    <w:rsid w:val="007141E0"/>
    <w:rsid w:val="007146E7"/>
    <w:rsid w:val="00714A1D"/>
    <w:rsid w:val="007156FC"/>
    <w:rsid w:val="00716942"/>
    <w:rsid w:val="007173E9"/>
    <w:rsid w:val="0071742D"/>
    <w:rsid w:val="007175DC"/>
    <w:rsid w:val="007213D5"/>
    <w:rsid w:val="00721C19"/>
    <w:rsid w:val="007225DA"/>
    <w:rsid w:val="0072290A"/>
    <w:rsid w:val="00722E91"/>
    <w:rsid w:val="00724834"/>
    <w:rsid w:val="00724A73"/>
    <w:rsid w:val="00725D2F"/>
    <w:rsid w:val="00727519"/>
    <w:rsid w:val="007275BD"/>
    <w:rsid w:val="00727664"/>
    <w:rsid w:val="00727B9A"/>
    <w:rsid w:val="00727CA7"/>
    <w:rsid w:val="00730264"/>
    <w:rsid w:val="00730AFB"/>
    <w:rsid w:val="00732C10"/>
    <w:rsid w:val="00732EFC"/>
    <w:rsid w:val="00732F89"/>
    <w:rsid w:val="00732FE8"/>
    <w:rsid w:val="00733544"/>
    <w:rsid w:val="0073431C"/>
    <w:rsid w:val="0073479F"/>
    <w:rsid w:val="00734944"/>
    <w:rsid w:val="007351AA"/>
    <w:rsid w:val="0073549C"/>
    <w:rsid w:val="0073594F"/>
    <w:rsid w:val="0073682B"/>
    <w:rsid w:val="00737403"/>
    <w:rsid w:val="00737A5E"/>
    <w:rsid w:val="00737B9D"/>
    <w:rsid w:val="00737EE3"/>
    <w:rsid w:val="007423C2"/>
    <w:rsid w:val="007431C7"/>
    <w:rsid w:val="0074422D"/>
    <w:rsid w:val="00746377"/>
    <w:rsid w:val="00746833"/>
    <w:rsid w:val="00746BEA"/>
    <w:rsid w:val="007476E7"/>
    <w:rsid w:val="00750930"/>
    <w:rsid w:val="0075099B"/>
    <w:rsid w:val="0075191A"/>
    <w:rsid w:val="00751C34"/>
    <w:rsid w:val="00751EB2"/>
    <w:rsid w:val="007539D4"/>
    <w:rsid w:val="0075640D"/>
    <w:rsid w:val="00757177"/>
    <w:rsid w:val="00757298"/>
    <w:rsid w:val="00757512"/>
    <w:rsid w:val="00760769"/>
    <w:rsid w:val="00763B9D"/>
    <w:rsid w:val="007656E7"/>
    <w:rsid w:val="00765A21"/>
    <w:rsid w:val="007666A4"/>
    <w:rsid w:val="00766A95"/>
    <w:rsid w:val="00767CBD"/>
    <w:rsid w:val="0077009B"/>
    <w:rsid w:val="00770967"/>
    <w:rsid w:val="00772158"/>
    <w:rsid w:val="00773365"/>
    <w:rsid w:val="00777D0E"/>
    <w:rsid w:val="007808AB"/>
    <w:rsid w:val="007811CF"/>
    <w:rsid w:val="00781624"/>
    <w:rsid w:val="00781857"/>
    <w:rsid w:val="00781E3C"/>
    <w:rsid w:val="00782724"/>
    <w:rsid w:val="00783A96"/>
    <w:rsid w:val="00783BC8"/>
    <w:rsid w:val="007858BA"/>
    <w:rsid w:val="00785BA9"/>
    <w:rsid w:val="00786EE6"/>
    <w:rsid w:val="00787422"/>
    <w:rsid w:val="00787A65"/>
    <w:rsid w:val="0079176C"/>
    <w:rsid w:val="007940FC"/>
    <w:rsid w:val="00794207"/>
    <w:rsid w:val="007949AB"/>
    <w:rsid w:val="0079549F"/>
    <w:rsid w:val="007964B9"/>
    <w:rsid w:val="0079689D"/>
    <w:rsid w:val="007A0A06"/>
    <w:rsid w:val="007A1621"/>
    <w:rsid w:val="007A2257"/>
    <w:rsid w:val="007A2ABA"/>
    <w:rsid w:val="007A2D57"/>
    <w:rsid w:val="007A3497"/>
    <w:rsid w:val="007A3AEA"/>
    <w:rsid w:val="007A6410"/>
    <w:rsid w:val="007A69E0"/>
    <w:rsid w:val="007A6A7A"/>
    <w:rsid w:val="007A6C2C"/>
    <w:rsid w:val="007A7C5B"/>
    <w:rsid w:val="007A7E07"/>
    <w:rsid w:val="007A7F97"/>
    <w:rsid w:val="007B2D7B"/>
    <w:rsid w:val="007B3E1F"/>
    <w:rsid w:val="007B438C"/>
    <w:rsid w:val="007B4F3E"/>
    <w:rsid w:val="007B620B"/>
    <w:rsid w:val="007B66F3"/>
    <w:rsid w:val="007B7197"/>
    <w:rsid w:val="007C0DF6"/>
    <w:rsid w:val="007C443E"/>
    <w:rsid w:val="007C4881"/>
    <w:rsid w:val="007C583E"/>
    <w:rsid w:val="007C5CD8"/>
    <w:rsid w:val="007C6CD0"/>
    <w:rsid w:val="007C7734"/>
    <w:rsid w:val="007D041D"/>
    <w:rsid w:val="007D05BB"/>
    <w:rsid w:val="007D1918"/>
    <w:rsid w:val="007D1B38"/>
    <w:rsid w:val="007D301D"/>
    <w:rsid w:val="007D3F23"/>
    <w:rsid w:val="007D4FDD"/>
    <w:rsid w:val="007D5B17"/>
    <w:rsid w:val="007D5E02"/>
    <w:rsid w:val="007D6000"/>
    <w:rsid w:val="007D64F8"/>
    <w:rsid w:val="007D69A0"/>
    <w:rsid w:val="007D6AF5"/>
    <w:rsid w:val="007D6B8F"/>
    <w:rsid w:val="007D7643"/>
    <w:rsid w:val="007E0AFC"/>
    <w:rsid w:val="007E110E"/>
    <w:rsid w:val="007E18A7"/>
    <w:rsid w:val="007E2040"/>
    <w:rsid w:val="007E3856"/>
    <w:rsid w:val="007E3BA8"/>
    <w:rsid w:val="007E5DA8"/>
    <w:rsid w:val="007E66BF"/>
    <w:rsid w:val="007E6F97"/>
    <w:rsid w:val="007E70F8"/>
    <w:rsid w:val="007E7F02"/>
    <w:rsid w:val="007F0377"/>
    <w:rsid w:val="007F0C4C"/>
    <w:rsid w:val="007F17A1"/>
    <w:rsid w:val="007F17B7"/>
    <w:rsid w:val="007F1B02"/>
    <w:rsid w:val="007F3398"/>
    <w:rsid w:val="007F37BC"/>
    <w:rsid w:val="007F38F9"/>
    <w:rsid w:val="007F585B"/>
    <w:rsid w:val="007F5EC0"/>
    <w:rsid w:val="007F6883"/>
    <w:rsid w:val="007F6F55"/>
    <w:rsid w:val="007F72FF"/>
    <w:rsid w:val="007F7350"/>
    <w:rsid w:val="007F76C4"/>
    <w:rsid w:val="007F7715"/>
    <w:rsid w:val="007F7B5E"/>
    <w:rsid w:val="007F7B7C"/>
    <w:rsid w:val="007F7D0C"/>
    <w:rsid w:val="00801816"/>
    <w:rsid w:val="0080245C"/>
    <w:rsid w:val="008056E9"/>
    <w:rsid w:val="008069A6"/>
    <w:rsid w:val="0081049F"/>
    <w:rsid w:val="00811067"/>
    <w:rsid w:val="00812590"/>
    <w:rsid w:val="00812B14"/>
    <w:rsid w:val="00814632"/>
    <w:rsid w:val="00814CA3"/>
    <w:rsid w:val="0081718B"/>
    <w:rsid w:val="0082127B"/>
    <w:rsid w:val="00822FCD"/>
    <w:rsid w:val="008237BF"/>
    <w:rsid w:val="0082381E"/>
    <w:rsid w:val="008247D0"/>
    <w:rsid w:val="00824F38"/>
    <w:rsid w:val="008269AD"/>
    <w:rsid w:val="00826AB0"/>
    <w:rsid w:val="00827457"/>
    <w:rsid w:val="008277FD"/>
    <w:rsid w:val="00827A40"/>
    <w:rsid w:val="00830226"/>
    <w:rsid w:val="00830FE8"/>
    <w:rsid w:val="008312BA"/>
    <w:rsid w:val="00831866"/>
    <w:rsid w:val="00831E12"/>
    <w:rsid w:val="008325CF"/>
    <w:rsid w:val="00832C42"/>
    <w:rsid w:val="00832CAE"/>
    <w:rsid w:val="00833C22"/>
    <w:rsid w:val="00833E26"/>
    <w:rsid w:val="008374CA"/>
    <w:rsid w:val="00837613"/>
    <w:rsid w:val="008415FD"/>
    <w:rsid w:val="00841ADD"/>
    <w:rsid w:val="00842E45"/>
    <w:rsid w:val="008439F9"/>
    <w:rsid w:val="00843BFA"/>
    <w:rsid w:val="00844536"/>
    <w:rsid w:val="00844F48"/>
    <w:rsid w:val="00845528"/>
    <w:rsid w:val="008455C2"/>
    <w:rsid w:val="00845658"/>
    <w:rsid w:val="00846BDE"/>
    <w:rsid w:val="00846E45"/>
    <w:rsid w:val="00846E90"/>
    <w:rsid w:val="00847DC5"/>
    <w:rsid w:val="00850F91"/>
    <w:rsid w:val="008516F0"/>
    <w:rsid w:val="00851B83"/>
    <w:rsid w:val="00852FF1"/>
    <w:rsid w:val="00853104"/>
    <w:rsid w:val="00855A6A"/>
    <w:rsid w:val="00857700"/>
    <w:rsid w:val="00857856"/>
    <w:rsid w:val="0086120F"/>
    <w:rsid w:val="008618E2"/>
    <w:rsid w:val="00862320"/>
    <w:rsid w:val="008630AE"/>
    <w:rsid w:val="00863A40"/>
    <w:rsid w:val="00864035"/>
    <w:rsid w:val="008643C1"/>
    <w:rsid w:val="00865756"/>
    <w:rsid w:val="00866873"/>
    <w:rsid w:val="00866B82"/>
    <w:rsid w:val="00866D81"/>
    <w:rsid w:val="00867086"/>
    <w:rsid w:val="00867FAB"/>
    <w:rsid w:val="008703E7"/>
    <w:rsid w:val="00870780"/>
    <w:rsid w:val="00870A28"/>
    <w:rsid w:val="00870D89"/>
    <w:rsid w:val="0087330B"/>
    <w:rsid w:val="008748EE"/>
    <w:rsid w:val="00874BD5"/>
    <w:rsid w:val="00874E1B"/>
    <w:rsid w:val="00875581"/>
    <w:rsid w:val="00875F6F"/>
    <w:rsid w:val="008763F4"/>
    <w:rsid w:val="00880BF4"/>
    <w:rsid w:val="00882623"/>
    <w:rsid w:val="00882B4D"/>
    <w:rsid w:val="008839AC"/>
    <w:rsid w:val="00883F34"/>
    <w:rsid w:val="008849EA"/>
    <w:rsid w:val="00884DC6"/>
    <w:rsid w:val="00884FDC"/>
    <w:rsid w:val="00885044"/>
    <w:rsid w:val="00885FE8"/>
    <w:rsid w:val="00886858"/>
    <w:rsid w:val="00886C6A"/>
    <w:rsid w:val="00890D1D"/>
    <w:rsid w:val="00891FC8"/>
    <w:rsid w:val="00891FE8"/>
    <w:rsid w:val="00892417"/>
    <w:rsid w:val="00893864"/>
    <w:rsid w:val="00893CE4"/>
    <w:rsid w:val="008960E3"/>
    <w:rsid w:val="00896B90"/>
    <w:rsid w:val="00897FDE"/>
    <w:rsid w:val="008A049B"/>
    <w:rsid w:val="008A04E0"/>
    <w:rsid w:val="008A079D"/>
    <w:rsid w:val="008A09E9"/>
    <w:rsid w:val="008A0B00"/>
    <w:rsid w:val="008A23E8"/>
    <w:rsid w:val="008A2985"/>
    <w:rsid w:val="008A2AB0"/>
    <w:rsid w:val="008A2DD6"/>
    <w:rsid w:val="008A384D"/>
    <w:rsid w:val="008A4358"/>
    <w:rsid w:val="008A512D"/>
    <w:rsid w:val="008A56EA"/>
    <w:rsid w:val="008A69DB"/>
    <w:rsid w:val="008A6D90"/>
    <w:rsid w:val="008A7065"/>
    <w:rsid w:val="008A753B"/>
    <w:rsid w:val="008B0FE2"/>
    <w:rsid w:val="008B13BA"/>
    <w:rsid w:val="008B13E0"/>
    <w:rsid w:val="008B2894"/>
    <w:rsid w:val="008B4062"/>
    <w:rsid w:val="008B4B88"/>
    <w:rsid w:val="008B4FFE"/>
    <w:rsid w:val="008B5DEE"/>
    <w:rsid w:val="008B6E7E"/>
    <w:rsid w:val="008C06D5"/>
    <w:rsid w:val="008C07FB"/>
    <w:rsid w:val="008C110C"/>
    <w:rsid w:val="008C275F"/>
    <w:rsid w:val="008C3C77"/>
    <w:rsid w:val="008C4269"/>
    <w:rsid w:val="008C42C2"/>
    <w:rsid w:val="008C4BF0"/>
    <w:rsid w:val="008C4D7E"/>
    <w:rsid w:val="008C5509"/>
    <w:rsid w:val="008C5F05"/>
    <w:rsid w:val="008C6329"/>
    <w:rsid w:val="008C6A77"/>
    <w:rsid w:val="008D0030"/>
    <w:rsid w:val="008D0F85"/>
    <w:rsid w:val="008D147B"/>
    <w:rsid w:val="008D16ED"/>
    <w:rsid w:val="008D208C"/>
    <w:rsid w:val="008D22D7"/>
    <w:rsid w:val="008D2A6B"/>
    <w:rsid w:val="008D49A5"/>
    <w:rsid w:val="008D4BA7"/>
    <w:rsid w:val="008D4C6E"/>
    <w:rsid w:val="008D6E8B"/>
    <w:rsid w:val="008D750A"/>
    <w:rsid w:val="008D7D55"/>
    <w:rsid w:val="008E0910"/>
    <w:rsid w:val="008E0B66"/>
    <w:rsid w:val="008E16BE"/>
    <w:rsid w:val="008E172D"/>
    <w:rsid w:val="008E3D20"/>
    <w:rsid w:val="008E3E24"/>
    <w:rsid w:val="008E4090"/>
    <w:rsid w:val="008E55A1"/>
    <w:rsid w:val="008E5CFF"/>
    <w:rsid w:val="008E612C"/>
    <w:rsid w:val="008E752C"/>
    <w:rsid w:val="008F01A8"/>
    <w:rsid w:val="008F04C3"/>
    <w:rsid w:val="008F1CC5"/>
    <w:rsid w:val="008F2623"/>
    <w:rsid w:val="008F279F"/>
    <w:rsid w:val="008F29F8"/>
    <w:rsid w:val="008F3662"/>
    <w:rsid w:val="008F4B52"/>
    <w:rsid w:val="008F4F2B"/>
    <w:rsid w:val="008F5FA2"/>
    <w:rsid w:val="008F663F"/>
    <w:rsid w:val="008F6B16"/>
    <w:rsid w:val="0090020C"/>
    <w:rsid w:val="00900A30"/>
    <w:rsid w:val="00901954"/>
    <w:rsid w:val="00902730"/>
    <w:rsid w:val="00902889"/>
    <w:rsid w:val="00902CAB"/>
    <w:rsid w:val="00903D0A"/>
    <w:rsid w:val="009058FD"/>
    <w:rsid w:val="00905A29"/>
    <w:rsid w:val="00906C9F"/>
    <w:rsid w:val="00906CD3"/>
    <w:rsid w:val="00907E40"/>
    <w:rsid w:val="00910367"/>
    <w:rsid w:val="00912329"/>
    <w:rsid w:val="009123C6"/>
    <w:rsid w:val="00912ED9"/>
    <w:rsid w:val="00913C4F"/>
    <w:rsid w:val="0091649B"/>
    <w:rsid w:val="0091686E"/>
    <w:rsid w:val="009168CF"/>
    <w:rsid w:val="00916D99"/>
    <w:rsid w:val="00917009"/>
    <w:rsid w:val="009176C1"/>
    <w:rsid w:val="0091782E"/>
    <w:rsid w:val="00920647"/>
    <w:rsid w:val="00920E67"/>
    <w:rsid w:val="00921047"/>
    <w:rsid w:val="00921577"/>
    <w:rsid w:val="0092168F"/>
    <w:rsid w:val="00921F30"/>
    <w:rsid w:val="00921F46"/>
    <w:rsid w:val="00922B39"/>
    <w:rsid w:val="00923675"/>
    <w:rsid w:val="00923950"/>
    <w:rsid w:val="00923B33"/>
    <w:rsid w:val="00923DBE"/>
    <w:rsid w:val="00923FBC"/>
    <w:rsid w:val="009247AB"/>
    <w:rsid w:val="009259E1"/>
    <w:rsid w:val="00926C41"/>
    <w:rsid w:val="00927DD8"/>
    <w:rsid w:val="00930282"/>
    <w:rsid w:val="0093235B"/>
    <w:rsid w:val="0093277A"/>
    <w:rsid w:val="00933045"/>
    <w:rsid w:val="0093487B"/>
    <w:rsid w:val="00934BFE"/>
    <w:rsid w:val="00935115"/>
    <w:rsid w:val="00936272"/>
    <w:rsid w:val="009379DC"/>
    <w:rsid w:val="00937A38"/>
    <w:rsid w:val="009422A5"/>
    <w:rsid w:val="00942375"/>
    <w:rsid w:val="009425DB"/>
    <w:rsid w:val="0094399A"/>
    <w:rsid w:val="00944018"/>
    <w:rsid w:val="00945592"/>
    <w:rsid w:val="00946269"/>
    <w:rsid w:val="00946EA9"/>
    <w:rsid w:val="00947A7F"/>
    <w:rsid w:val="00947AC7"/>
    <w:rsid w:val="009508AB"/>
    <w:rsid w:val="00951533"/>
    <w:rsid w:val="0095188F"/>
    <w:rsid w:val="00951A00"/>
    <w:rsid w:val="0095255D"/>
    <w:rsid w:val="00952C82"/>
    <w:rsid w:val="009550A0"/>
    <w:rsid w:val="00955EBC"/>
    <w:rsid w:val="0095660D"/>
    <w:rsid w:val="0095715B"/>
    <w:rsid w:val="00957448"/>
    <w:rsid w:val="00957A34"/>
    <w:rsid w:val="00960C64"/>
    <w:rsid w:val="00961567"/>
    <w:rsid w:val="009615AA"/>
    <w:rsid w:val="0096225D"/>
    <w:rsid w:val="00963519"/>
    <w:rsid w:val="00963D4F"/>
    <w:rsid w:val="00966514"/>
    <w:rsid w:val="00967027"/>
    <w:rsid w:val="009673E0"/>
    <w:rsid w:val="00967BFC"/>
    <w:rsid w:val="00970168"/>
    <w:rsid w:val="00970B87"/>
    <w:rsid w:val="00971911"/>
    <w:rsid w:val="0097218E"/>
    <w:rsid w:val="00972839"/>
    <w:rsid w:val="00973032"/>
    <w:rsid w:val="00973737"/>
    <w:rsid w:val="00974AD4"/>
    <w:rsid w:val="00976A09"/>
    <w:rsid w:val="00976EA5"/>
    <w:rsid w:val="00980425"/>
    <w:rsid w:val="00980458"/>
    <w:rsid w:val="0098239D"/>
    <w:rsid w:val="00984086"/>
    <w:rsid w:val="0098441B"/>
    <w:rsid w:val="00984989"/>
    <w:rsid w:val="009849E6"/>
    <w:rsid w:val="00984BDC"/>
    <w:rsid w:val="00985879"/>
    <w:rsid w:val="00985D55"/>
    <w:rsid w:val="00986C66"/>
    <w:rsid w:val="009906CD"/>
    <w:rsid w:val="00990D3C"/>
    <w:rsid w:val="00990EDD"/>
    <w:rsid w:val="0099191C"/>
    <w:rsid w:val="00991C69"/>
    <w:rsid w:val="00992009"/>
    <w:rsid w:val="009920CC"/>
    <w:rsid w:val="009923C0"/>
    <w:rsid w:val="009929CB"/>
    <w:rsid w:val="00995733"/>
    <w:rsid w:val="00995FC5"/>
    <w:rsid w:val="00996578"/>
    <w:rsid w:val="00996B38"/>
    <w:rsid w:val="00996BF6"/>
    <w:rsid w:val="0099758D"/>
    <w:rsid w:val="009A073D"/>
    <w:rsid w:val="009A3B85"/>
    <w:rsid w:val="009A3C8E"/>
    <w:rsid w:val="009A4F5E"/>
    <w:rsid w:val="009A6A02"/>
    <w:rsid w:val="009A6A09"/>
    <w:rsid w:val="009A6F58"/>
    <w:rsid w:val="009A70DC"/>
    <w:rsid w:val="009A753B"/>
    <w:rsid w:val="009B2427"/>
    <w:rsid w:val="009B29FF"/>
    <w:rsid w:val="009B75FB"/>
    <w:rsid w:val="009B78FE"/>
    <w:rsid w:val="009C039A"/>
    <w:rsid w:val="009C3521"/>
    <w:rsid w:val="009C3C9A"/>
    <w:rsid w:val="009C43E5"/>
    <w:rsid w:val="009C4461"/>
    <w:rsid w:val="009C49C1"/>
    <w:rsid w:val="009C4CD2"/>
    <w:rsid w:val="009C56D4"/>
    <w:rsid w:val="009C6B5A"/>
    <w:rsid w:val="009C6CA8"/>
    <w:rsid w:val="009D1CD8"/>
    <w:rsid w:val="009D27B6"/>
    <w:rsid w:val="009D292C"/>
    <w:rsid w:val="009D2FAA"/>
    <w:rsid w:val="009D3425"/>
    <w:rsid w:val="009D364D"/>
    <w:rsid w:val="009D50FA"/>
    <w:rsid w:val="009D59D1"/>
    <w:rsid w:val="009D5A65"/>
    <w:rsid w:val="009D5B2B"/>
    <w:rsid w:val="009D6897"/>
    <w:rsid w:val="009D6EED"/>
    <w:rsid w:val="009D7C4B"/>
    <w:rsid w:val="009E097D"/>
    <w:rsid w:val="009E289D"/>
    <w:rsid w:val="009E45AA"/>
    <w:rsid w:val="009E4AC2"/>
    <w:rsid w:val="009E4E35"/>
    <w:rsid w:val="009E5C28"/>
    <w:rsid w:val="009E5E2B"/>
    <w:rsid w:val="009E6042"/>
    <w:rsid w:val="009E6124"/>
    <w:rsid w:val="009E746D"/>
    <w:rsid w:val="009E7E6C"/>
    <w:rsid w:val="009E7E6E"/>
    <w:rsid w:val="009F0013"/>
    <w:rsid w:val="009F0605"/>
    <w:rsid w:val="009F077A"/>
    <w:rsid w:val="009F0C10"/>
    <w:rsid w:val="009F2784"/>
    <w:rsid w:val="009F378C"/>
    <w:rsid w:val="009F3981"/>
    <w:rsid w:val="009F61FD"/>
    <w:rsid w:val="009F660E"/>
    <w:rsid w:val="009F68B9"/>
    <w:rsid w:val="009F6A7F"/>
    <w:rsid w:val="009F7137"/>
    <w:rsid w:val="009F7449"/>
    <w:rsid w:val="009F7D3F"/>
    <w:rsid w:val="00A01F28"/>
    <w:rsid w:val="00A0236C"/>
    <w:rsid w:val="00A02C92"/>
    <w:rsid w:val="00A03347"/>
    <w:rsid w:val="00A0495D"/>
    <w:rsid w:val="00A04B90"/>
    <w:rsid w:val="00A063A6"/>
    <w:rsid w:val="00A07070"/>
    <w:rsid w:val="00A07E67"/>
    <w:rsid w:val="00A103CD"/>
    <w:rsid w:val="00A10CB1"/>
    <w:rsid w:val="00A12941"/>
    <w:rsid w:val="00A14225"/>
    <w:rsid w:val="00A14864"/>
    <w:rsid w:val="00A15031"/>
    <w:rsid w:val="00A15467"/>
    <w:rsid w:val="00A15FAD"/>
    <w:rsid w:val="00A170EA"/>
    <w:rsid w:val="00A17825"/>
    <w:rsid w:val="00A204BB"/>
    <w:rsid w:val="00A2217D"/>
    <w:rsid w:val="00A23A75"/>
    <w:rsid w:val="00A24B98"/>
    <w:rsid w:val="00A24D38"/>
    <w:rsid w:val="00A25072"/>
    <w:rsid w:val="00A251ED"/>
    <w:rsid w:val="00A2625C"/>
    <w:rsid w:val="00A264E4"/>
    <w:rsid w:val="00A26CC0"/>
    <w:rsid w:val="00A27244"/>
    <w:rsid w:val="00A301DA"/>
    <w:rsid w:val="00A30C30"/>
    <w:rsid w:val="00A31F62"/>
    <w:rsid w:val="00A31F72"/>
    <w:rsid w:val="00A32561"/>
    <w:rsid w:val="00A327F7"/>
    <w:rsid w:val="00A32B26"/>
    <w:rsid w:val="00A32DAC"/>
    <w:rsid w:val="00A34218"/>
    <w:rsid w:val="00A34397"/>
    <w:rsid w:val="00A374F5"/>
    <w:rsid w:val="00A4001F"/>
    <w:rsid w:val="00A40137"/>
    <w:rsid w:val="00A40999"/>
    <w:rsid w:val="00A40FF5"/>
    <w:rsid w:val="00A41350"/>
    <w:rsid w:val="00A41FC6"/>
    <w:rsid w:val="00A42406"/>
    <w:rsid w:val="00A426F9"/>
    <w:rsid w:val="00A42CAF"/>
    <w:rsid w:val="00A447E4"/>
    <w:rsid w:val="00A44B1B"/>
    <w:rsid w:val="00A4583A"/>
    <w:rsid w:val="00A470C5"/>
    <w:rsid w:val="00A478B6"/>
    <w:rsid w:val="00A50715"/>
    <w:rsid w:val="00A511DB"/>
    <w:rsid w:val="00A51A17"/>
    <w:rsid w:val="00A51CE4"/>
    <w:rsid w:val="00A52E76"/>
    <w:rsid w:val="00A53619"/>
    <w:rsid w:val="00A544DC"/>
    <w:rsid w:val="00A546D3"/>
    <w:rsid w:val="00A55B14"/>
    <w:rsid w:val="00A563C5"/>
    <w:rsid w:val="00A564FE"/>
    <w:rsid w:val="00A56FD6"/>
    <w:rsid w:val="00A578AA"/>
    <w:rsid w:val="00A62877"/>
    <w:rsid w:val="00A62CB9"/>
    <w:rsid w:val="00A630F5"/>
    <w:rsid w:val="00A63196"/>
    <w:rsid w:val="00A64C10"/>
    <w:rsid w:val="00A64C35"/>
    <w:rsid w:val="00A64C81"/>
    <w:rsid w:val="00A657DA"/>
    <w:rsid w:val="00A6676A"/>
    <w:rsid w:val="00A66C75"/>
    <w:rsid w:val="00A67757"/>
    <w:rsid w:val="00A70D9D"/>
    <w:rsid w:val="00A729E2"/>
    <w:rsid w:val="00A7548F"/>
    <w:rsid w:val="00A75533"/>
    <w:rsid w:val="00A75FE6"/>
    <w:rsid w:val="00A775DB"/>
    <w:rsid w:val="00A777B7"/>
    <w:rsid w:val="00A77FAF"/>
    <w:rsid w:val="00A808C1"/>
    <w:rsid w:val="00A81673"/>
    <w:rsid w:val="00A836B1"/>
    <w:rsid w:val="00A838D3"/>
    <w:rsid w:val="00A85532"/>
    <w:rsid w:val="00A86E73"/>
    <w:rsid w:val="00A87B90"/>
    <w:rsid w:val="00A87BDE"/>
    <w:rsid w:val="00A87D32"/>
    <w:rsid w:val="00A90EA6"/>
    <w:rsid w:val="00A921DE"/>
    <w:rsid w:val="00A92555"/>
    <w:rsid w:val="00A92655"/>
    <w:rsid w:val="00A92677"/>
    <w:rsid w:val="00A92CFD"/>
    <w:rsid w:val="00A95AE6"/>
    <w:rsid w:val="00A960DF"/>
    <w:rsid w:val="00A9729B"/>
    <w:rsid w:val="00A97EBB"/>
    <w:rsid w:val="00AA08B0"/>
    <w:rsid w:val="00AA18A3"/>
    <w:rsid w:val="00AA5C45"/>
    <w:rsid w:val="00AA69D2"/>
    <w:rsid w:val="00AB031E"/>
    <w:rsid w:val="00AB134B"/>
    <w:rsid w:val="00AB15C3"/>
    <w:rsid w:val="00AB2827"/>
    <w:rsid w:val="00AB2BE2"/>
    <w:rsid w:val="00AB3A21"/>
    <w:rsid w:val="00AB4D9C"/>
    <w:rsid w:val="00AB4FAD"/>
    <w:rsid w:val="00AB56E6"/>
    <w:rsid w:val="00AB5744"/>
    <w:rsid w:val="00AB5C6E"/>
    <w:rsid w:val="00AB6432"/>
    <w:rsid w:val="00AB6FE0"/>
    <w:rsid w:val="00AB722C"/>
    <w:rsid w:val="00AB7E5D"/>
    <w:rsid w:val="00AC15B7"/>
    <w:rsid w:val="00AC2192"/>
    <w:rsid w:val="00AC29F1"/>
    <w:rsid w:val="00AC367F"/>
    <w:rsid w:val="00AC4987"/>
    <w:rsid w:val="00AC5D44"/>
    <w:rsid w:val="00AC5F19"/>
    <w:rsid w:val="00AC7A72"/>
    <w:rsid w:val="00AD029E"/>
    <w:rsid w:val="00AD0AEC"/>
    <w:rsid w:val="00AD1DA8"/>
    <w:rsid w:val="00AD1E17"/>
    <w:rsid w:val="00AD38E3"/>
    <w:rsid w:val="00AD4C30"/>
    <w:rsid w:val="00AD4ED8"/>
    <w:rsid w:val="00AD4FD0"/>
    <w:rsid w:val="00AD7C71"/>
    <w:rsid w:val="00AE0BC8"/>
    <w:rsid w:val="00AE2487"/>
    <w:rsid w:val="00AE4214"/>
    <w:rsid w:val="00AE4793"/>
    <w:rsid w:val="00AE5154"/>
    <w:rsid w:val="00AE60F7"/>
    <w:rsid w:val="00AE73E8"/>
    <w:rsid w:val="00AE7E2B"/>
    <w:rsid w:val="00AF0FCD"/>
    <w:rsid w:val="00AF0FE7"/>
    <w:rsid w:val="00AF112C"/>
    <w:rsid w:val="00AF114B"/>
    <w:rsid w:val="00AF218C"/>
    <w:rsid w:val="00AF28A6"/>
    <w:rsid w:val="00AF2981"/>
    <w:rsid w:val="00AF3F93"/>
    <w:rsid w:val="00AF4F3D"/>
    <w:rsid w:val="00AF5894"/>
    <w:rsid w:val="00AF5FF0"/>
    <w:rsid w:val="00AF6C76"/>
    <w:rsid w:val="00AF7A40"/>
    <w:rsid w:val="00B007B6"/>
    <w:rsid w:val="00B00E60"/>
    <w:rsid w:val="00B013D3"/>
    <w:rsid w:val="00B01620"/>
    <w:rsid w:val="00B01B16"/>
    <w:rsid w:val="00B0284A"/>
    <w:rsid w:val="00B02A1D"/>
    <w:rsid w:val="00B03319"/>
    <w:rsid w:val="00B04064"/>
    <w:rsid w:val="00B040D1"/>
    <w:rsid w:val="00B044C1"/>
    <w:rsid w:val="00B04BC6"/>
    <w:rsid w:val="00B056C3"/>
    <w:rsid w:val="00B06AF6"/>
    <w:rsid w:val="00B06DE8"/>
    <w:rsid w:val="00B077D3"/>
    <w:rsid w:val="00B112C7"/>
    <w:rsid w:val="00B12F5C"/>
    <w:rsid w:val="00B13C79"/>
    <w:rsid w:val="00B1523E"/>
    <w:rsid w:val="00B15693"/>
    <w:rsid w:val="00B1620D"/>
    <w:rsid w:val="00B16A9A"/>
    <w:rsid w:val="00B17946"/>
    <w:rsid w:val="00B206A8"/>
    <w:rsid w:val="00B22064"/>
    <w:rsid w:val="00B22925"/>
    <w:rsid w:val="00B23139"/>
    <w:rsid w:val="00B23694"/>
    <w:rsid w:val="00B24052"/>
    <w:rsid w:val="00B25C58"/>
    <w:rsid w:val="00B27341"/>
    <w:rsid w:val="00B30435"/>
    <w:rsid w:val="00B317CF"/>
    <w:rsid w:val="00B31F7E"/>
    <w:rsid w:val="00B3242A"/>
    <w:rsid w:val="00B3249F"/>
    <w:rsid w:val="00B344F2"/>
    <w:rsid w:val="00B35F6A"/>
    <w:rsid w:val="00B365BD"/>
    <w:rsid w:val="00B36666"/>
    <w:rsid w:val="00B36D9F"/>
    <w:rsid w:val="00B408D4"/>
    <w:rsid w:val="00B41316"/>
    <w:rsid w:val="00B41526"/>
    <w:rsid w:val="00B41B25"/>
    <w:rsid w:val="00B43DFE"/>
    <w:rsid w:val="00B4577F"/>
    <w:rsid w:val="00B460C1"/>
    <w:rsid w:val="00B46221"/>
    <w:rsid w:val="00B5023F"/>
    <w:rsid w:val="00B506F1"/>
    <w:rsid w:val="00B50DE1"/>
    <w:rsid w:val="00B51375"/>
    <w:rsid w:val="00B51479"/>
    <w:rsid w:val="00B52B01"/>
    <w:rsid w:val="00B52B87"/>
    <w:rsid w:val="00B530BE"/>
    <w:rsid w:val="00B53668"/>
    <w:rsid w:val="00B5484D"/>
    <w:rsid w:val="00B54B5E"/>
    <w:rsid w:val="00B5581C"/>
    <w:rsid w:val="00B55876"/>
    <w:rsid w:val="00B56B11"/>
    <w:rsid w:val="00B56D88"/>
    <w:rsid w:val="00B620C8"/>
    <w:rsid w:val="00B62446"/>
    <w:rsid w:val="00B63A54"/>
    <w:rsid w:val="00B642D9"/>
    <w:rsid w:val="00B65A8A"/>
    <w:rsid w:val="00B65D6F"/>
    <w:rsid w:val="00B6690B"/>
    <w:rsid w:val="00B671FF"/>
    <w:rsid w:val="00B67D1B"/>
    <w:rsid w:val="00B70244"/>
    <w:rsid w:val="00B70FB9"/>
    <w:rsid w:val="00B71417"/>
    <w:rsid w:val="00B72302"/>
    <w:rsid w:val="00B725E6"/>
    <w:rsid w:val="00B74ED9"/>
    <w:rsid w:val="00B750CB"/>
    <w:rsid w:val="00B7545C"/>
    <w:rsid w:val="00B762C7"/>
    <w:rsid w:val="00B76753"/>
    <w:rsid w:val="00B8214C"/>
    <w:rsid w:val="00B82D85"/>
    <w:rsid w:val="00B8322A"/>
    <w:rsid w:val="00B83EFC"/>
    <w:rsid w:val="00B85769"/>
    <w:rsid w:val="00B86455"/>
    <w:rsid w:val="00B904BA"/>
    <w:rsid w:val="00B90764"/>
    <w:rsid w:val="00B910D9"/>
    <w:rsid w:val="00B9233E"/>
    <w:rsid w:val="00B92AEC"/>
    <w:rsid w:val="00B93315"/>
    <w:rsid w:val="00B93ED1"/>
    <w:rsid w:val="00B94A05"/>
    <w:rsid w:val="00B95290"/>
    <w:rsid w:val="00B957E6"/>
    <w:rsid w:val="00B95D03"/>
    <w:rsid w:val="00B95D21"/>
    <w:rsid w:val="00B962D7"/>
    <w:rsid w:val="00B96C2F"/>
    <w:rsid w:val="00B9723E"/>
    <w:rsid w:val="00B97626"/>
    <w:rsid w:val="00B97F7C"/>
    <w:rsid w:val="00BA0A3C"/>
    <w:rsid w:val="00BA0E81"/>
    <w:rsid w:val="00BA10CA"/>
    <w:rsid w:val="00BA1445"/>
    <w:rsid w:val="00BA175A"/>
    <w:rsid w:val="00BA1B2C"/>
    <w:rsid w:val="00BA3859"/>
    <w:rsid w:val="00BA4E19"/>
    <w:rsid w:val="00BA6913"/>
    <w:rsid w:val="00BA6AF0"/>
    <w:rsid w:val="00BA6FCB"/>
    <w:rsid w:val="00BA734B"/>
    <w:rsid w:val="00BB0B3B"/>
    <w:rsid w:val="00BB1710"/>
    <w:rsid w:val="00BB31F7"/>
    <w:rsid w:val="00BB4C68"/>
    <w:rsid w:val="00BB5CC1"/>
    <w:rsid w:val="00BB5DDE"/>
    <w:rsid w:val="00BB610A"/>
    <w:rsid w:val="00BB69F1"/>
    <w:rsid w:val="00BB6CF4"/>
    <w:rsid w:val="00BB7586"/>
    <w:rsid w:val="00BC07D1"/>
    <w:rsid w:val="00BC142F"/>
    <w:rsid w:val="00BC162B"/>
    <w:rsid w:val="00BC16BC"/>
    <w:rsid w:val="00BC196E"/>
    <w:rsid w:val="00BC264D"/>
    <w:rsid w:val="00BC378E"/>
    <w:rsid w:val="00BC3A36"/>
    <w:rsid w:val="00BC4BFE"/>
    <w:rsid w:val="00BC5821"/>
    <w:rsid w:val="00BC599C"/>
    <w:rsid w:val="00BC7111"/>
    <w:rsid w:val="00BC7C9E"/>
    <w:rsid w:val="00BD00F4"/>
    <w:rsid w:val="00BD0B43"/>
    <w:rsid w:val="00BD23CC"/>
    <w:rsid w:val="00BD24F4"/>
    <w:rsid w:val="00BD2C89"/>
    <w:rsid w:val="00BD3AE3"/>
    <w:rsid w:val="00BD42CA"/>
    <w:rsid w:val="00BD4B4C"/>
    <w:rsid w:val="00BD4BEC"/>
    <w:rsid w:val="00BD5C38"/>
    <w:rsid w:val="00BD5F37"/>
    <w:rsid w:val="00BD6AC2"/>
    <w:rsid w:val="00BD6E38"/>
    <w:rsid w:val="00BD7384"/>
    <w:rsid w:val="00BD7A69"/>
    <w:rsid w:val="00BD7AAA"/>
    <w:rsid w:val="00BE007F"/>
    <w:rsid w:val="00BE01BE"/>
    <w:rsid w:val="00BE0D92"/>
    <w:rsid w:val="00BE134D"/>
    <w:rsid w:val="00BE2361"/>
    <w:rsid w:val="00BE4685"/>
    <w:rsid w:val="00BE575C"/>
    <w:rsid w:val="00BE588C"/>
    <w:rsid w:val="00BE5EFD"/>
    <w:rsid w:val="00BE6035"/>
    <w:rsid w:val="00BE6BAF"/>
    <w:rsid w:val="00BE6E55"/>
    <w:rsid w:val="00BE74B4"/>
    <w:rsid w:val="00BF05AF"/>
    <w:rsid w:val="00BF1FCA"/>
    <w:rsid w:val="00BF25AE"/>
    <w:rsid w:val="00BF41F3"/>
    <w:rsid w:val="00BF468D"/>
    <w:rsid w:val="00BF472C"/>
    <w:rsid w:val="00BF4778"/>
    <w:rsid w:val="00BF4EC3"/>
    <w:rsid w:val="00BF5158"/>
    <w:rsid w:val="00BF60F7"/>
    <w:rsid w:val="00BF7136"/>
    <w:rsid w:val="00BF73EA"/>
    <w:rsid w:val="00BF75A8"/>
    <w:rsid w:val="00BF7634"/>
    <w:rsid w:val="00BF7909"/>
    <w:rsid w:val="00BF7DD0"/>
    <w:rsid w:val="00C01526"/>
    <w:rsid w:val="00C073D9"/>
    <w:rsid w:val="00C13420"/>
    <w:rsid w:val="00C14010"/>
    <w:rsid w:val="00C16177"/>
    <w:rsid w:val="00C162AB"/>
    <w:rsid w:val="00C162AD"/>
    <w:rsid w:val="00C167F9"/>
    <w:rsid w:val="00C17512"/>
    <w:rsid w:val="00C17D6F"/>
    <w:rsid w:val="00C20BF3"/>
    <w:rsid w:val="00C20F7F"/>
    <w:rsid w:val="00C225B9"/>
    <w:rsid w:val="00C23412"/>
    <w:rsid w:val="00C238FA"/>
    <w:rsid w:val="00C2480E"/>
    <w:rsid w:val="00C2644B"/>
    <w:rsid w:val="00C26CDE"/>
    <w:rsid w:val="00C2720D"/>
    <w:rsid w:val="00C278E0"/>
    <w:rsid w:val="00C31125"/>
    <w:rsid w:val="00C31DF3"/>
    <w:rsid w:val="00C32AE2"/>
    <w:rsid w:val="00C32FC0"/>
    <w:rsid w:val="00C332F8"/>
    <w:rsid w:val="00C337A2"/>
    <w:rsid w:val="00C359CF"/>
    <w:rsid w:val="00C35B3B"/>
    <w:rsid w:val="00C36142"/>
    <w:rsid w:val="00C36E5C"/>
    <w:rsid w:val="00C370BB"/>
    <w:rsid w:val="00C37108"/>
    <w:rsid w:val="00C37BA4"/>
    <w:rsid w:val="00C37FBA"/>
    <w:rsid w:val="00C40E38"/>
    <w:rsid w:val="00C41065"/>
    <w:rsid w:val="00C415B8"/>
    <w:rsid w:val="00C4234D"/>
    <w:rsid w:val="00C42380"/>
    <w:rsid w:val="00C447FB"/>
    <w:rsid w:val="00C4517A"/>
    <w:rsid w:val="00C460DB"/>
    <w:rsid w:val="00C46563"/>
    <w:rsid w:val="00C47067"/>
    <w:rsid w:val="00C50479"/>
    <w:rsid w:val="00C50B0B"/>
    <w:rsid w:val="00C50CEC"/>
    <w:rsid w:val="00C5124C"/>
    <w:rsid w:val="00C51898"/>
    <w:rsid w:val="00C538D1"/>
    <w:rsid w:val="00C53DF7"/>
    <w:rsid w:val="00C53EC7"/>
    <w:rsid w:val="00C54E54"/>
    <w:rsid w:val="00C5506D"/>
    <w:rsid w:val="00C55901"/>
    <w:rsid w:val="00C55F63"/>
    <w:rsid w:val="00C56249"/>
    <w:rsid w:val="00C56558"/>
    <w:rsid w:val="00C5685D"/>
    <w:rsid w:val="00C56BD2"/>
    <w:rsid w:val="00C57053"/>
    <w:rsid w:val="00C578B3"/>
    <w:rsid w:val="00C607FB"/>
    <w:rsid w:val="00C61120"/>
    <w:rsid w:val="00C63DA3"/>
    <w:rsid w:val="00C64EEB"/>
    <w:rsid w:val="00C701C7"/>
    <w:rsid w:val="00C70AC7"/>
    <w:rsid w:val="00C70B23"/>
    <w:rsid w:val="00C71046"/>
    <w:rsid w:val="00C711C5"/>
    <w:rsid w:val="00C71DD9"/>
    <w:rsid w:val="00C72CA8"/>
    <w:rsid w:val="00C740ED"/>
    <w:rsid w:val="00C75EA7"/>
    <w:rsid w:val="00C76505"/>
    <w:rsid w:val="00C76C9A"/>
    <w:rsid w:val="00C76EE0"/>
    <w:rsid w:val="00C76F08"/>
    <w:rsid w:val="00C77457"/>
    <w:rsid w:val="00C8095F"/>
    <w:rsid w:val="00C818C1"/>
    <w:rsid w:val="00C821C5"/>
    <w:rsid w:val="00C82C19"/>
    <w:rsid w:val="00C8330C"/>
    <w:rsid w:val="00C84277"/>
    <w:rsid w:val="00C84D9D"/>
    <w:rsid w:val="00C85BFA"/>
    <w:rsid w:val="00C85D2B"/>
    <w:rsid w:val="00C85EFE"/>
    <w:rsid w:val="00C8622F"/>
    <w:rsid w:val="00C86E2F"/>
    <w:rsid w:val="00C86E94"/>
    <w:rsid w:val="00C8785D"/>
    <w:rsid w:val="00C90296"/>
    <w:rsid w:val="00C909EA"/>
    <w:rsid w:val="00C90DA7"/>
    <w:rsid w:val="00C91AF2"/>
    <w:rsid w:val="00C91C16"/>
    <w:rsid w:val="00C92175"/>
    <w:rsid w:val="00C92408"/>
    <w:rsid w:val="00C92A7B"/>
    <w:rsid w:val="00C934DE"/>
    <w:rsid w:val="00C93CB2"/>
    <w:rsid w:val="00C95327"/>
    <w:rsid w:val="00CA0616"/>
    <w:rsid w:val="00CA13A3"/>
    <w:rsid w:val="00CA158B"/>
    <w:rsid w:val="00CA2995"/>
    <w:rsid w:val="00CA2B32"/>
    <w:rsid w:val="00CA4311"/>
    <w:rsid w:val="00CA480D"/>
    <w:rsid w:val="00CA4E27"/>
    <w:rsid w:val="00CA51AF"/>
    <w:rsid w:val="00CA5CB1"/>
    <w:rsid w:val="00CA6605"/>
    <w:rsid w:val="00CB00F1"/>
    <w:rsid w:val="00CB0686"/>
    <w:rsid w:val="00CB0706"/>
    <w:rsid w:val="00CB1820"/>
    <w:rsid w:val="00CB1EF1"/>
    <w:rsid w:val="00CB2165"/>
    <w:rsid w:val="00CB322E"/>
    <w:rsid w:val="00CB3872"/>
    <w:rsid w:val="00CB458A"/>
    <w:rsid w:val="00CB4C4B"/>
    <w:rsid w:val="00CB57DF"/>
    <w:rsid w:val="00CB5FFC"/>
    <w:rsid w:val="00CB634A"/>
    <w:rsid w:val="00CB6561"/>
    <w:rsid w:val="00CB7808"/>
    <w:rsid w:val="00CC006A"/>
    <w:rsid w:val="00CC173F"/>
    <w:rsid w:val="00CC294D"/>
    <w:rsid w:val="00CC4E04"/>
    <w:rsid w:val="00CC567E"/>
    <w:rsid w:val="00CC6098"/>
    <w:rsid w:val="00CC6D9D"/>
    <w:rsid w:val="00CC7572"/>
    <w:rsid w:val="00CD011E"/>
    <w:rsid w:val="00CD02BC"/>
    <w:rsid w:val="00CD20FB"/>
    <w:rsid w:val="00CD2371"/>
    <w:rsid w:val="00CD2995"/>
    <w:rsid w:val="00CD36B4"/>
    <w:rsid w:val="00CD3F28"/>
    <w:rsid w:val="00CD5BA7"/>
    <w:rsid w:val="00CD6F0B"/>
    <w:rsid w:val="00CD7347"/>
    <w:rsid w:val="00CD78FC"/>
    <w:rsid w:val="00CD7D71"/>
    <w:rsid w:val="00CE11D1"/>
    <w:rsid w:val="00CE1233"/>
    <w:rsid w:val="00CE173F"/>
    <w:rsid w:val="00CE3A23"/>
    <w:rsid w:val="00CE3C95"/>
    <w:rsid w:val="00CE461E"/>
    <w:rsid w:val="00CE5B90"/>
    <w:rsid w:val="00CE5F25"/>
    <w:rsid w:val="00CE6B40"/>
    <w:rsid w:val="00CE7576"/>
    <w:rsid w:val="00CE7E2E"/>
    <w:rsid w:val="00CF119C"/>
    <w:rsid w:val="00CF1872"/>
    <w:rsid w:val="00CF22D8"/>
    <w:rsid w:val="00CF2D5A"/>
    <w:rsid w:val="00CF3A85"/>
    <w:rsid w:val="00CF3C87"/>
    <w:rsid w:val="00CF3FC3"/>
    <w:rsid w:val="00CF44AE"/>
    <w:rsid w:val="00CF4602"/>
    <w:rsid w:val="00CF4A30"/>
    <w:rsid w:val="00CF5329"/>
    <w:rsid w:val="00CF58BE"/>
    <w:rsid w:val="00CF5F20"/>
    <w:rsid w:val="00CF5FDF"/>
    <w:rsid w:val="00CF600A"/>
    <w:rsid w:val="00CF6487"/>
    <w:rsid w:val="00CF7074"/>
    <w:rsid w:val="00CF70D3"/>
    <w:rsid w:val="00CF7805"/>
    <w:rsid w:val="00CF7A5F"/>
    <w:rsid w:val="00D007F8"/>
    <w:rsid w:val="00D00839"/>
    <w:rsid w:val="00D01594"/>
    <w:rsid w:val="00D018BA"/>
    <w:rsid w:val="00D0211D"/>
    <w:rsid w:val="00D030C9"/>
    <w:rsid w:val="00D0348C"/>
    <w:rsid w:val="00D04256"/>
    <w:rsid w:val="00D053C8"/>
    <w:rsid w:val="00D05869"/>
    <w:rsid w:val="00D05A52"/>
    <w:rsid w:val="00D06C25"/>
    <w:rsid w:val="00D06D67"/>
    <w:rsid w:val="00D07680"/>
    <w:rsid w:val="00D076DB"/>
    <w:rsid w:val="00D078E6"/>
    <w:rsid w:val="00D07DF8"/>
    <w:rsid w:val="00D1027E"/>
    <w:rsid w:val="00D109C1"/>
    <w:rsid w:val="00D1122E"/>
    <w:rsid w:val="00D114C6"/>
    <w:rsid w:val="00D11EB8"/>
    <w:rsid w:val="00D12ABC"/>
    <w:rsid w:val="00D13818"/>
    <w:rsid w:val="00D14080"/>
    <w:rsid w:val="00D142D0"/>
    <w:rsid w:val="00D150BD"/>
    <w:rsid w:val="00D1576B"/>
    <w:rsid w:val="00D16A14"/>
    <w:rsid w:val="00D16ACD"/>
    <w:rsid w:val="00D173F2"/>
    <w:rsid w:val="00D17A03"/>
    <w:rsid w:val="00D216D2"/>
    <w:rsid w:val="00D22E9C"/>
    <w:rsid w:val="00D2320A"/>
    <w:rsid w:val="00D23749"/>
    <w:rsid w:val="00D23D90"/>
    <w:rsid w:val="00D23EF0"/>
    <w:rsid w:val="00D24F0D"/>
    <w:rsid w:val="00D2557D"/>
    <w:rsid w:val="00D25861"/>
    <w:rsid w:val="00D26BF9"/>
    <w:rsid w:val="00D26DEA"/>
    <w:rsid w:val="00D274A8"/>
    <w:rsid w:val="00D27711"/>
    <w:rsid w:val="00D27F2F"/>
    <w:rsid w:val="00D27FFD"/>
    <w:rsid w:val="00D308D3"/>
    <w:rsid w:val="00D30D03"/>
    <w:rsid w:val="00D31881"/>
    <w:rsid w:val="00D320FF"/>
    <w:rsid w:val="00D32E72"/>
    <w:rsid w:val="00D337FF"/>
    <w:rsid w:val="00D35879"/>
    <w:rsid w:val="00D3593D"/>
    <w:rsid w:val="00D3663C"/>
    <w:rsid w:val="00D371DE"/>
    <w:rsid w:val="00D376B5"/>
    <w:rsid w:val="00D37F82"/>
    <w:rsid w:val="00D402B4"/>
    <w:rsid w:val="00D406DF"/>
    <w:rsid w:val="00D42506"/>
    <w:rsid w:val="00D43407"/>
    <w:rsid w:val="00D439BE"/>
    <w:rsid w:val="00D44174"/>
    <w:rsid w:val="00D44C89"/>
    <w:rsid w:val="00D44FF9"/>
    <w:rsid w:val="00D4718C"/>
    <w:rsid w:val="00D47210"/>
    <w:rsid w:val="00D47BEE"/>
    <w:rsid w:val="00D5099F"/>
    <w:rsid w:val="00D509EB"/>
    <w:rsid w:val="00D51254"/>
    <w:rsid w:val="00D51AC1"/>
    <w:rsid w:val="00D51B52"/>
    <w:rsid w:val="00D54217"/>
    <w:rsid w:val="00D54437"/>
    <w:rsid w:val="00D545C0"/>
    <w:rsid w:val="00D603F7"/>
    <w:rsid w:val="00D60A8C"/>
    <w:rsid w:val="00D62977"/>
    <w:rsid w:val="00D635A1"/>
    <w:rsid w:val="00D63D13"/>
    <w:rsid w:val="00D63D3C"/>
    <w:rsid w:val="00D6411A"/>
    <w:rsid w:val="00D64254"/>
    <w:rsid w:val="00D648F2"/>
    <w:rsid w:val="00D65189"/>
    <w:rsid w:val="00D652E0"/>
    <w:rsid w:val="00D652EA"/>
    <w:rsid w:val="00D6575E"/>
    <w:rsid w:val="00D65AB5"/>
    <w:rsid w:val="00D66AF3"/>
    <w:rsid w:val="00D67ABF"/>
    <w:rsid w:val="00D7063F"/>
    <w:rsid w:val="00D7077D"/>
    <w:rsid w:val="00D71AFF"/>
    <w:rsid w:val="00D72CD4"/>
    <w:rsid w:val="00D74470"/>
    <w:rsid w:val="00D7459E"/>
    <w:rsid w:val="00D749E6"/>
    <w:rsid w:val="00D756A1"/>
    <w:rsid w:val="00D75A54"/>
    <w:rsid w:val="00D76BA1"/>
    <w:rsid w:val="00D77851"/>
    <w:rsid w:val="00D778F3"/>
    <w:rsid w:val="00D8320D"/>
    <w:rsid w:val="00D83495"/>
    <w:rsid w:val="00D834E2"/>
    <w:rsid w:val="00D839E9"/>
    <w:rsid w:val="00D83E34"/>
    <w:rsid w:val="00D8418C"/>
    <w:rsid w:val="00D84387"/>
    <w:rsid w:val="00D844EE"/>
    <w:rsid w:val="00D847F8"/>
    <w:rsid w:val="00D84974"/>
    <w:rsid w:val="00D84FE0"/>
    <w:rsid w:val="00D852DC"/>
    <w:rsid w:val="00D85BBF"/>
    <w:rsid w:val="00D87691"/>
    <w:rsid w:val="00D90465"/>
    <w:rsid w:val="00D93175"/>
    <w:rsid w:val="00D93220"/>
    <w:rsid w:val="00D95AF9"/>
    <w:rsid w:val="00DA03BA"/>
    <w:rsid w:val="00DA129E"/>
    <w:rsid w:val="00DA1467"/>
    <w:rsid w:val="00DA255E"/>
    <w:rsid w:val="00DA2C85"/>
    <w:rsid w:val="00DA2D37"/>
    <w:rsid w:val="00DA3236"/>
    <w:rsid w:val="00DA3415"/>
    <w:rsid w:val="00DA3668"/>
    <w:rsid w:val="00DA3EF8"/>
    <w:rsid w:val="00DA4652"/>
    <w:rsid w:val="00DA5784"/>
    <w:rsid w:val="00DA5847"/>
    <w:rsid w:val="00DA5FE2"/>
    <w:rsid w:val="00DA5FE7"/>
    <w:rsid w:val="00DA76CD"/>
    <w:rsid w:val="00DA7B72"/>
    <w:rsid w:val="00DA7E83"/>
    <w:rsid w:val="00DB07F7"/>
    <w:rsid w:val="00DB1161"/>
    <w:rsid w:val="00DB1DFF"/>
    <w:rsid w:val="00DB1E2E"/>
    <w:rsid w:val="00DB20F3"/>
    <w:rsid w:val="00DB2F65"/>
    <w:rsid w:val="00DB3CC4"/>
    <w:rsid w:val="00DB470B"/>
    <w:rsid w:val="00DB4864"/>
    <w:rsid w:val="00DB5DA7"/>
    <w:rsid w:val="00DB5E32"/>
    <w:rsid w:val="00DB6090"/>
    <w:rsid w:val="00DB7550"/>
    <w:rsid w:val="00DB7874"/>
    <w:rsid w:val="00DB7D74"/>
    <w:rsid w:val="00DC16F3"/>
    <w:rsid w:val="00DC317C"/>
    <w:rsid w:val="00DC367A"/>
    <w:rsid w:val="00DC3A2C"/>
    <w:rsid w:val="00DC5A79"/>
    <w:rsid w:val="00DC5C2B"/>
    <w:rsid w:val="00DC6289"/>
    <w:rsid w:val="00DC65A4"/>
    <w:rsid w:val="00DC7612"/>
    <w:rsid w:val="00DD008C"/>
    <w:rsid w:val="00DD00C4"/>
    <w:rsid w:val="00DD0C12"/>
    <w:rsid w:val="00DD14A7"/>
    <w:rsid w:val="00DD1596"/>
    <w:rsid w:val="00DD1CFC"/>
    <w:rsid w:val="00DD2BEC"/>
    <w:rsid w:val="00DD346F"/>
    <w:rsid w:val="00DD3C2C"/>
    <w:rsid w:val="00DD55CE"/>
    <w:rsid w:val="00DD68AA"/>
    <w:rsid w:val="00DD6DD1"/>
    <w:rsid w:val="00DD75FB"/>
    <w:rsid w:val="00DD7BEA"/>
    <w:rsid w:val="00DE06EB"/>
    <w:rsid w:val="00DE0B16"/>
    <w:rsid w:val="00DE0DFA"/>
    <w:rsid w:val="00DE1DB2"/>
    <w:rsid w:val="00DE291A"/>
    <w:rsid w:val="00DE2A72"/>
    <w:rsid w:val="00DE3CDE"/>
    <w:rsid w:val="00DE3DFE"/>
    <w:rsid w:val="00DE3EE9"/>
    <w:rsid w:val="00DE418B"/>
    <w:rsid w:val="00DE4296"/>
    <w:rsid w:val="00DE45B2"/>
    <w:rsid w:val="00DE4A4E"/>
    <w:rsid w:val="00DE58FF"/>
    <w:rsid w:val="00DE6EA4"/>
    <w:rsid w:val="00DE6FBD"/>
    <w:rsid w:val="00DE7305"/>
    <w:rsid w:val="00DF1141"/>
    <w:rsid w:val="00DF26C2"/>
    <w:rsid w:val="00DF3644"/>
    <w:rsid w:val="00DF393F"/>
    <w:rsid w:val="00DF3DF5"/>
    <w:rsid w:val="00DF3FFD"/>
    <w:rsid w:val="00DF558E"/>
    <w:rsid w:val="00DF5DA7"/>
    <w:rsid w:val="00DF63A6"/>
    <w:rsid w:val="00DF6CE5"/>
    <w:rsid w:val="00DF753C"/>
    <w:rsid w:val="00DF7C03"/>
    <w:rsid w:val="00E00F4B"/>
    <w:rsid w:val="00E01310"/>
    <w:rsid w:val="00E01954"/>
    <w:rsid w:val="00E033F2"/>
    <w:rsid w:val="00E04AF0"/>
    <w:rsid w:val="00E058C4"/>
    <w:rsid w:val="00E05C6C"/>
    <w:rsid w:val="00E0665F"/>
    <w:rsid w:val="00E11854"/>
    <w:rsid w:val="00E1198F"/>
    <w:rsid w:val="00E12FD3"/>
    <w:rsid w:val="00E13078"/>
    <w:rsid w:val="00E13E06"/>
    <w:rsid w:val="00E14011"/>
    <w:rsid w:val="00E147CE"/>
    <w:rsid w:val="00E14BC7"/>
    <w:rsid w:val="00E14C2A"/>
    <w:rsid w:val="00E160A8"/>
    <w:rsid w:val="00E21A9A"/>
    <w:rsid w:val="00E22605"/>
    <w:rsid w:val="00E226F6"/>
    <w:rsid w:val="00E22AAE"/>
    <w:rsid w:val="00E22D24"/>
    <w:rsid w:val="00E254D3"/>
    <w:rsid w:val="00E264CB"/>
    <w:rsid w:val="00E30568"/>
    <w:rsid w:val="00E30C72"/>
    <w:rsid w:val="00E32F6C"/>
    <w:rsid w:val="00E33369"/>
    <w:rsid w:val="00E33833"/>
    <w:rsid w:val="00E342D3"/>
    <w:rsid w:val="00E35220"/>
    <w:rsid w:val="00E357A4"/>
    <w:rsid w:val="00E35A02"/>
    <w:rsid w:val="00E37B98"/>
    <w:rsid w:val="00E405A5"/>
    <w:rsid w:val="00E406B4"/>
    <w:rsid w:val="00E40EAA"/>
    <w:rsid w:val="00E41117"/>
    <w:rsid w:val="00E419BC"/>
    <w:rsid w:val="00E421A4"/>
    <w:rsid w:val="00E42E7B"/>
    <w:rsid w:val="00E42FBB"/>
    <w:rsid w:val="00E43F3A"/>
    <w:rsid w:val="00E45727"/>
    <w:rsid w:val="00E45B15"/>
    <w:rsid w:val="00E463E7"/>
    <w:rsid w:val="00E46E3A"/>
    <w:rsid w:val="00E50D92"/>
    <w:rsid w:val="00E5127E"/>
    <w:rsid w:val="00E51E0A"/>
    <w:rsid w:val="00E51E98"/>
    <w:rsid w:val="00E53393"/>
    <w:rsid w:val="00E53A32"/>
    <w:rsid w:val="00E54777"/>
    <w:rsid w:val="00E54AD6"/>
    <w:rsid w:val="00E553C5"/>
    <w:rsid w:val="00E56A7F"/>
    <w:rsid w:val="00E5701F"/>
    <w:rsid w:val="00E573B7"/>
    <w:rsid w:val="00E60C99"/>
    <w:rsid w:val="00E618CB"/>
    <w:rsid w:val="00E61ADC"/>
    <w:rsid w:val="00E623A4"/>
    <w:rsid w:val="00E6275C"/>
    <w:rsid w:val="00E63CEF"/>
    <w:rsid w:val="00E63EB7"/>
    <w:rsid w:val="00E64C98"/>
    <w:rsid w:val="00E64E8E"/>
    <w:rsid w:val="00E651D0"/>
    <w:rsid w:val="00E65BD0"/>
    <w:rsid w:val="00E65D5E"/>
    <w:rsid w:val="00E6635F"/>
    <w:rsid w:val="00E67B0D"/>
    <w:rsid w:val="00E67C6B"/>
    <w:rsid w:val="00E67CEA"/>
    <w:rsid w:val="00E707D9"/>
    <w:rsid w:val="00E72A79"/>
    <w:rsid w:val="00E72B52"/>
    <w:rsid w:val="00E738C9"/>
    <w:rsid w:val="00E73FC6"/>
    <w:rsid w:val="00E7569C"/>
    <w:rsid w:val="00E756E3"/>
    <w:rsid w:val="00E76516"/>
    <w:rsid w:val="00E76C2F"/>
    <w:rsid w:val="00E778FE"/>
    <w:rsid w:val="00E80331"/>
    <w:rsid w:val="00E80517"/>
    <w:rsid w:val="00E80C41"/>
    <w:rsid w:val="00E80CF0"/>
    <w:rsid w:val="00E826B5"/>
    <w:rsid w:val="00E82E2B"/>
    <w:rsid w:val="00E839CD"/>
    <w:rsid w:val="00E84636"/>
    <w:rsid w:val="00E847F9"/>
    <w:rsid w:val="00E84CB7"/>
    <w:rsid w:val="00E866FA"/>
    <w:rsid w:val="00E872BA"/>
    <w:rsid w:val="00E9066E"/>
    <w:rsid w:val="00E91265"/>
    <w:rsid w:val="00E91901"/>
    <w:rsid w:val="00E91D95"/>
    <w:rsid w:val="00E91DFE"/>
    <w:rsid w:val="00E92AB0"/>
    <w:rsid w:val="00E935D6"/>
    <w:rsid w:val="00E96460"/>
    <w:rsid w:val="00E966B0"/>
    <w:rsid w:val="00E96C84"/>
    <w:rsid w:val="00EA1562"/>
    <w:rsid w:val="00EA35C1"/>
    <w:rsid w:val="00EA386B"/>
    <w:rsid w:val="00EA44A7"/>
    <w:rsid w:val="00EA5EA8"/>
    <w:rsid w:val="00EA5F51"/>
    <w:rsid w:val="00EA649D"/>
    <w:rsid w:val="00EA659D"/>
    <w:rsid w:val="00EA68CE"/>
    <w:rsid w:val="00EA6E8F"/>
    <w:rsid w:val="00EA7C37"/>
    <w:rsid w:val="00EB002D"/>
    <w:rsid w:val="00EB0753"/>
    <w:rsid w:val="00EB137A"/>
    <w:rsid w:val="00EB1C45"/>
    <w:rsid w:val="00EB3A4D"/>
    <w:rsid w:val="00EB4243"/>
    <w:rsid w:val="00EB425E"/>
    <w:rsid w:val="00EB4ADF"/>
    <w:rsid w:val="00EB4CE5"/>
    <w:rsid w:val="00EB4F5D"/>
    <w:rsid w:val="00EB51EB"/>
    <w:rsid w:val="00EB584B"/>
    <w:rsid w:val="00EB6C63"/>
    <w:rsid w:val="00EB72E9"/>
    <w:rsid w:val="00EB72F2"/>
    <w:rsid w:val="00EC1B48"/>
    <w:rsid w:val="00EC23B3"/>
    <w:rsid w:val="00EC25C5"/>
    <w:rsid w:val="00EC2B7E"/>
    <w:rsid w:val="00EC3502"/>
    <w:rsid w:val="00EC4105"/>
    <w:rsid w:val="00EC4D00"/>
    <w:rsid w:val="00EC4E7D"/>
    <w:rsid w:val="00EC643E"/>
    <w:rsid w:val="00EC677A"/>
    <w:rsid w:val="00EC776B"/>
    <w:rsid w:val="00ED18B6"/>
    <w:rsid w:val="00ED18E0"/>
    <w:rsid w:val="00ED1FCB"/>
    <w:rsid w:val="00ED3D8C"/>
    <w:rsid w:val="00ED3D9D"/>
    <w:rsid w:val="00ED4D1B"/>
    <w:rsid w:val="00ED4DB1"/>
    <w:rsid w:val="00ED54EF"/>
    <w:rsid w:val="00ED6442"/>
    <w:rsid w:val="00ED6889"/>
    <w:rsid w:val="00ED6C89"/>
    <w:rsid w:val="00ED7783"/>
    <w:rsid w:val="00ED7B87"/>
    <w:rsid w:val="00EE045E"/>
    <w:rsid w:val="00EE1885"/>
    <w:rsid w:val="00EE19D6"/>
    <w:rsid w:val="00EE39EC"/>
    <w:rsid w:val="00EE49E2"/>
    <w:rsid w:val="00EE4B88"/>
    <w:rsid w:val="00EE5B30"/>
    <w:rsid w:val="00EE5CC0"/>
    <w:rsid w:val="00EE7779"/>
    <w:rsid w:val="00EF042F"/>
    <w:rsid w:val="00EF1C75"/>
    <w:rsid w:val="00EF1ECF"/>
    <w:rsid w:val="00EF284E"/>
    <w:rsid w:val="00EF3555"/>
    <w:rsid w:val="00EF3C6E"/>
    <w:rsid w:val="00EF400F"/>
    <w:rsid w:val="00EF403B"/>
    <w:rsid w:val="00EF4B60"/>
    <w:rsid w:val="00EF4D1C"/>
    <w:rsid w:val="00EF66D5"/>
    <w:rsid w:val="00F004AB"/>
    <w:rsid w:val="00F00A3E"/>
    <w:rsid w:val="00F00DDE"/>
    <w:rsid w:val="00F01832"/>
    <w:rsid w:val="00F0391E"/>
    <w:rsid w:val="00F03BFE"/>
    <w:rsid w:val="00F041D4"/>
    <w:rsid w:val="00F050F2"/>
    <w:rsid w:val="00F0525B"/>
    <w:rsid w:val="00F0713E"/>
    <w:rsid w:val="00F07ED3"/>
    <w:rsid w:val="00F07FF1"/>
    <w:rsid w:val="00F10C99"/>
    <w:rsid w:val="00F10DBC"/>
    <w:rsid w:val="00F11C1F"/>
    <w:rsid w:val="00F12555"/>
    <w:rsid w:val="00F12B22"/>
    <w:rsid w:val="00F131F9"/>
    <w:rsid w:val="00F13356"/>
    <w:rsid w:val="00F13A96"/>
    <w:rsid w:val="00F14836"/>
    <w:rsid w:val="00F15536"/>
    <w:rsid w:val="00F15555"/>
    <w:rsid w:val="00F15EAB"/>
    <w:rsid w:val="00F16207"/>
    <w:rsid w:val="00F16543"/>
    <w:rsid w:val="00F179D4"/>
    <w:rsid w:val="00F212B1"/>
    <w:rsid w:val="00F214A8"/>
    <w:rsid w:val="00F21EA5"/>
    <w:rsid w:val="00F24F9E"/>
    <w:rsid w:val="00F25172"/>
    <w:rsid w:val="00F2521E"/>
    <w:rsid w:val="00F25267"/>
    <w:rsid w:val="00F25445"/>
    <w:rsid w:val="00F26FEA"/>
    <w:rsid w:val="00F27ED6"/>
    <w:rsid w:val="00F30D3C"/>
    <w:rsid w:val="00F30EAE"/>
    <w:rsid w:val="00F31BAA"/>
    <w:rsid w:val="00F322A8"/>
    <w:rsid w:val="00F32DDE"/>
    <w:rsid w:val="00F3436F"/>
    <w:rsid w:val="00F34FB8"/>
    <w:rsid w:val="00F352FE"/>
    <w:rsid w:val="00F35866"/>
    <w:rsid w:val="00F3701B"/>
    <w:rsid w:val="00F37634"/>
    <w:rsid w:val="00F414B1"/>
    <w:rsid w:val="00F42121"/>
    <w:rsid w:val="00F42B48"/>
    <w:rsid w:val="00F42F89"/>
    <w:rsid w:val="00F4307B"/>
    <w:rsid w:val="00F4368B"/>
    <w:rsid w:val="00F4507C"/>
    <w:rsid w:val="00F45927"/>
    <w:rsid w:val="00F45C54"/>
    <w:rsid w:val="00F478EA"/>
    <w:rsid w:val="00F500F9"/>
    <w:rsid w:val="00F50669"/>
    <w:rsid w:val="00F50F9F"/>
    <w:rsid w:val="00F530BF"/>
    <w:rsid w:val="00F53CD2"/>
    <w:rsid w:val="00F54615"/>
    <w:rsid w:val="00F557DA"/>
    <w:rsid w:val="00F55A93"/>
    <w:rsid w:val="00F5698E"/>
    <w:rsid w:val="00F56A56"/>
    <w:rsid w:val="00F56A75"/>
    <w:rsid w:val="00F56E5E"/>
    <w:rsid w:val="00F56E63"/>
    <w:rsid w:val="00F56E89"/>
    <w:rsid w:val="00F57391"/>
    <w:rsid w:val="00F57626"/>
    <w:rsid w:val="00F608CD"/>
    <w:rsid w:val="00F609BF"/>
    <w:rsid w:val="00F62618"/>
    <w:rsid w:val="00F634AC"/>
    <w:rsid w:val="00F64E37"/>
    <w:rsid w:val="00F6521A"/>
    <w:rsid w:val="00F6580A"/>
    <w:rsid w:val="00F6589C"/>
    <w:rsid w:val="00F65D4B"/>
    <w:rsid w:val="00F67AB8"/>
    <w:rsid w:val="00F70F57"/>
    <w:rsid w:val="00F7190A"/>
    <w:rsid w:val="00F71D43"/>
    <w:rsid w:val="00F72669"/>
    <w:rsid w:val="00F74509"/>
    <w:rsid w:val="00F74BB4"/>
    <w:rsid w:val="00F7577A"/>
    <w:rsid w:val="00F762FA"/>
    <w:rsid w:val="00F764A4"/>
    <w:rsid w:val="00F771BD"/>
    <w:rsid w:val="00F7747A"/>
    <w:rsid w:val="00F775AA"/>
    <w:rsid w:val="00F80DA0"/>
    <w:rsid w:val="00F80FD2"/>
    <w:rsid w:val="00F811BD"/>
    <w:rsid w:val="00F826A0"/>
    <w:rsid w:val="00F837E4"/>
    <w:rsid w:val="00F83EDB"/>
    <w:rsid w:val="00F84A5D"/>
    <w:rsid w:val="00F85934"/>
    <w:rsid w:val="00F85E36"/>
    <w:rsid w:val="00F860E1"/>
    <w:rsid w:val="00F870E0"/>
    <w:rsid w:val="00F90734"/>
    <w:rsid w:val="00F90E7F"/>
    <w:rsid w:val="00F91619"/>
    <w:rsid w:val="00F91A4C"/>
    <w:rsid w:val="00F93094"/>
    <w:rsid w:val="00F938DC"/>
    <w:rsid w:val="00F93BA2"/>
    <w:rsid w:val="00F93BDC"/>
    <w:rsid w:val="00F93C1A"/>
    <w:rsid w:val="00F9400E"/>
    <w:rsid w:val="00F945A7"/>
    <w:rsid w:val="00F94863"/>
    <w:rsid w:val="00F948B1"/>
    <w:rsid w:val="00F94DA9"/>
    <w:rsid w:val="00F95636"/>
    <w:rsid w:val="00F96367"/>
    <w:rsid w:val="00F964FD"/>
    <w:rsid w:val="00F97BFC"/>
    <w:rsid w:val="00FA0282"/>
    <w:rsid w:val="00FA0512"/>
    <w:rsid w:val="00FA0FCF"/>
    <w:rsid w:val="00FA1B85"/>
    <w:rsid w:val="00FA1C07"/>
    <w:rsid w:val="00FA210F"/>
    <w:rsid w:val="00FA2921"/>
    <w:rsid w:val="00FA342E"/>
    <w:rsid w:val="00FA48E3"/>
    <w:rsid w:val="00FA49E5"/>
    <w:rsid w:val="00FA4E88"/>
    <w:rsid w:val="00FA5065"/>
    <w:rsid w:val="00FA6164"/>
    <w:rsid w:val="00FA6265"/>
    <w:rsid w:val="00FA698C"/>
    <w:rsid w:val="00FA7094"/>
    <w:rsid w:val="00FA7368"/>
    <w:rsid w:val="00FB044B"/>
    <w:rsid w:val="00FB0DA7"/>
    <w:rsid w:val="00FB0DE1"/>
    <w:rsid w:val="00FB1F4C"/>
    <w:rsid w:val="00FB2CBD"/>
    <w:rsid w:val="00FB4897"/>
    <w:rsid w:val="00FB54DD"/>
    <w:rsid w:val="00FB6A97"/>
    <w:rsid w:val="00FBEF49"/>
    <w:rsid w:val="00FC01A6"/>
    <w:rsid w:val="00FC0D67"/>
    <w:rsid w:val="00FC213B"/>
    <w:rsid w:val="00FC2C62"/>
    <w:rsid w:val="00FC31F6"/>
    <w:rsid w:val="00FC3C1D"/>
    <w:rsid w:val="00FC4892"/>
    <w:rsid w:val="00FC61E3"/>
    <w:rsid w:val="00FC6F9D"/>
    <w:rsid w:val="00FC7257"/>
    <w:rsid w:val="00FC7264"/>
    <w:rsid w:val="00FD0392"/>
    <w:rsid w:val="00FD04AB"/>
    <w:rsid w:val="00FD0B8F"/>
    <w:rsid w:val="00FD119D"/>
    <w:rsid w:val="00FD15F4"/>
    <w:rsid w:val="00FD1F46"/>
    <w:rsid w:val="00FD2173"/>
    <w:rsid w:val="00FD29C8"/>
    <w:rsid w:val="00FD4307"/>
    <w:rsid w:val="00FD4322"/>
    <w:rsid w:val="00FD6AE7"/>
    <w:rsid w:val="00FD7F93"/>
    <w:rsid w:val="00FE136D"/>
    <w:rsid w:val="00FE1BD7"/>
    <w:rsid w:val="00FE2952"/>
    <w:rsid w:val="00FE2FDB"/>
    <w:rsid w:val="00FE34A0"/>
    <w:rsid w:val="00FE3636"/>
    <w:rsid w:val="00FE3883"/>
    <w:rsid w:val="00FE3A12"/>
    <w:rsid w:val="00FE3CD5"/>
    <w:rsid w:val="00FE3F29"/>
    <w:rsid w:val="00FE407A"/>
    <w:rsid w:val="00FE4D4B"/>
    <w:rsid w:val="00FE4E9A"/>
    <w:rsid w:val="00FE675D"/>
    <w:rsid w:val="00FF0986"/>
    <w:rsid w:val="00FF1506"/>
    <w:rsid w:val="00FF3DDA"/>
    <w:rsid w:val="00FF4725"/>
    <w:rsid w:val="00FF6C2E"/>
    <w:rsid w:val="00FF6E9A"/>
    <w:rsid w:val="00FF7512"/>
    <w:rsid w:val="00FF799B"/>
    <w:rsid w:val="011EE9A5"/>
    <w:rsid w:val="01DF29A0"/>
    <w:rsid w:val="0250429E"/>
    <w:rsid w:val="033A7A10"/>
    <w:rsid w:val="035AD093"/>
    <w:rsid w:val="042EA0B0"/>
    <w:rsid w:val="0438520B"/>
    <w:rsid w:val="04997E54"/>
    <w:rsid w:val="06799801"/>
    <w:rsid w:val="0773BA33"/>
    <w:rsid w:val="07AD9C87"/>
    <w:rsid w:val="09955443"/>
    <w:rsid w:val="09F6110A"/>
    <w:rsid w:val="0B8ED8E5"/>
    <w:rsid w:val="0BA1559A"/>
    <w:rsid w:val="0CDFD2B3"/>
    <w:rsid w:val="0EDBA5F5"/>
    <w:rsid w:val="0F727039"/>
    <w:rsid w:val="0FF23C66"/>
    <w:rsid w:val="1021D2A3"/>
    <w:rsid w:val="111639D8"/>
    <w:rsid w:val="11605021"/>
    <w:rsid w:val="1354B96F"/>
    <w:rsid w:val="13E0B448"/>
    <w:rsid w:val="1658C898"/>
    <w:rsid w:val="16678092"/>
    <w:rsid w:val="16CFCB88"/>
    <w:rsid w:val="1827C11C"/>
    <w:rsid w:val="18B78344"/>
    <w:rsid w:val="19F2DB9F"/>
    <w:rsid w:val="1D857D8E"/>
    <w:rsid w:val="1ED4FEEF"/>
    <w:rsid w:val="1EED2413"/>
    <w:rsid w:val="1F93F76C"/>
    <w:rsid w:val="20803401"/>
    <w:rsid w:val="21BE428D"/>
    <w:rsid w:val="22453D2D"/>
    <w:rsid w:val="229A06EC"/>
    <w:rsid w:val="23253011"/>
    <w:rsid w:val="234975FD"/>
    <w:rsid w:val="256AE574"/>
    <w:rsid w:val="25A44AF6"/>
    <w:rsid w:val="261CE3AF"/>
    <w:rsid w:val="2724BFD3"/>
    <w:rsid w:val="2882FD58"/>
    <w:rsid w:val="290CEA49"/>
    <w:rsid w:val="299142B9"/>
    <w:rsid w:val="2AF5A224"/>
    <w:rsid w:val="2B8AC4F9"/>
    <w:rsid w:val="2C8545E7"/>
    <w:rsid w:val="2CA49527"/>
    <w:rsid w:val="2DBAEC2F"/>
    <w:rsid w:val="2EE62483"/>
    <w:rsid w:val="2FBA0294"/>
    <w:rsid w:val="2FEB42D8"/>
    <w:rsid w:val="304A2FC4"/>
    <w:rsid w:val="32664DF0"/>
    <w:rsid w:val="333575DE"/>
    <w:rsid w:val="334891BA"/>
    <w:rsid w:val="3381CDA2"/>
    <w:rsid w:val="34355350"/>
    <w:rsid w:val="355F8C8E"/>
    <w:rsid w:val="356CD694"/>
    <w:rsid w:val="36B406F4"/>
    <w:rsid w:val="375997F2"/>
    <w:rsid w:val="3779604B"/>
    <w:rsid w:val="3831E6FE"/>
    <w:rsid w:val="387C53AB"/>
    <w:rsid w:val="38A5FE96"/>
    <w:rsid w:val="390297E3"/>
    <w:rsid w:val="3905F43A"/>
    <w:rsid w:val="39CBB9C8"/>
    <w:rsid w:val="3A391AAB"/>
    <w:rsid w:val="3A888E11"/>
    <w:rsid w:val="3B5B62AC"/>
    <w:rsid w:val="3BCD5DA9"/>
    <w:rsid w:val="3C0CA4E5"/>
    <w:rsid w:val="3CAA0543"/>
    <w:rsid w:val="3D2C9384"/>
    <w:rsid w:val="3D8DD4E6"/>
    <w:rsid w:val="3DED3964"/>
    <w:rsid w:val="3E1DC238"/>
    <w:rsid w:val="3F4C39F9"/>
    <w:rsid w:val="3FF28C4F"/>
    <w:rsid w:val="407F3AEF"/>
    <w:rsid w:val="42322C35"/>
    <w:rsid w:val="426CCCFA"/>
    <w:rsid w:val="42AC3B89"/>
    <w:rsid w:val="4306B5C2"/>
    <w:rsid w:val="435B9442"/>
    <w:rsid w:val="449F784E"/>
    <w:rsid w:val="461FE102"/>
    <w:rsid w:val="48FE182C"/>
    <w:rsid w:val="497C5828"/>
    <w:rsid w:val="4A958428"/>
    <w:rsid w:val="4BB19C26"/>
    <w:rsid w:val="4C21D728"/>
    <w:rsid w:val="4C64108F"/>
    <w:rsid w:val="4CAE3665"/>
    <w:rsid w:val="4CC9B5CB"/>
    <w:rsid w:val="4F74AC60"/>
    <w:rsid w:val="50AA883A"/>
    <w:rsid w:val="511B3A4A"/>
    <w:rsid w:val="511FC4DF"/>
    <w:rsid w:val="5127413D"/>
    <w:rsid w:val="51E1E801"/>
    <w:rsid w:val="5224F1A9"/>
    <w:rsid w:val="52936D9A"/>
    <w:rsid w:val="52EB5119"/>
    <w:rsid w:val="531098D4"/>
    <w:rsid w:val="53939CD2"/>
    <w:rsid w:val="54651188"/>
    <w:rsid w:val="552A4FE2"/>
    <w:rsid w:val="58F6C0B0"/>
    <w:rsid w:val="59E031CB"/>
    <w:rsid w:val="5A97A43F"/>
    <w:rsid w:val="5AB31C8F"/>
    <w:rsid w:val="5C785E5A"/>
    <w:rsid w:val="5EDB07F4"/>
    <w:rsid w:val="605BD388"/>
    <w:rsid w:val="60F98384"/>
    <w:rsid w:val="615AB828"/>
    <w:rsid w:val="6163F415"/>
    <w:rsid w:val="619E403D"/>
    <w:rsid w:val="623714DB"/>
    <w:rsid w:val="62E4347D"/>
    <w:rsid w:val="644AC786"/>
    <w:rsid w:val="65D9772E"/>
    <w:rsid w:val="66248497"/>
    <w:rsid w:val="6740BA75"/>
    <w:rsid w:val="6800687A"/>
    <w:rsid w:val="680B1236"/>
    <w:rsid w:val="684AAA19"/>
    <w:rsid w:val="6A715689"/>
    <w:rsid w:val="6BA799D7"/>
    <w:rsid w:val="6BE8FFF3"/>
    <w:rsid w:val="6D687EDF"/>
    <w:rsid w:val="6D899F8D"/>
    <w:rsid w:val="6DA04225"/>
    <w:rsid w:val="6DF2B7A3"/>
    <w:rsid w:val="6EF3A723"/>
    <w:rsid w:val="6F8E2D3F"/>
    <w:rsid w:val="7170C426"/>
    <w:rsid w:val="71C3D672"/>
    <w:rsid w:val="723F5189"/>
    <w:rsid w:val="72C00628"/>
    <w:rsid w:val="748AED48"/>
    <w:rsid w:val="749F17EC"/>
    <w:rsid w:val="74CFA137"/>
    <w:rsid w:val="7515838A"/>
    <w:rsid w:val="75A7ED06"/>
    <w:rsid w:val="75B3EC6D"/>
    <w:rsid w:val="76FCD572"/>
    <w:rsid w:val="77721A5B"/>
    <w:rsid w:val="77C56CF1"/>
    <w:rsid w:val="78CE833F"/>
    <w:rsid w:val="7932BECD"/>
    <w:rsid w:val="798A24BF"/>
    <w:rsid w:val="7A84DFF9"/>
    <w:rsid w:val="7AE624A4"/>
    <w:rsid w:val="7AECC466"/>
    <w:rsid w:val="7B4939BB"/>
    <w:rsid w:val="7C23511F"/>
    <w:rsid w:val="7C76C7E1"/>
    <w:rsid w:val="7F3C3957"/>
    <w:rsid w:val="7F6EE6F8"/>
    <w:rsid w:val="7F8823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436D39"/>
    <w:pPr>
      <w:widowControl w:val="0"/>
      <w:suppressAutoHyphens/>
    </w:pPr>
    <w:rPr>
      <w:rFonts w:ascii="Amnesty Trade Gothic" w:hAnsi="Amnesty Trade Gothic"/>
      <w:color w:val="000000"/>
      <w:sz w:val="18"/>
      <w:szCs w:val="24"/>
      <w:lang w:eastAsia="ar-SA"/>
    </w:rPr>
  </w:style>
  <w:style w:type="character" w:styleId="Strong">
    <w:name w:val="Strong"/>
    <w:basedOn w:val="DefaultParagraphFont"/>
    <w:uiPriority w:val="22"/>
    <w:qFormat/>
    <w:rsid w:val="00733544"/>
    <w:rPr>
      <w:b/>
      <w:bCs/>
    </w:rPr>
  </w:style>
  <w:style w:type="paragraph" w:styleId="Revision">
    <w:name w:val="Revision"/>
    <w:hidden/>
    <w:uiPriority w:val="99"/>
    <w:semiHidden/>
    <w:rsid w:val="00D308D3"/>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2B2C85"/>
    <w:rPr>
      <w:rFonts w:ascii="Amnesty Trade Gothic" w:hAnsi="Amnesty Trade Gothic"/>
      <w:color w:val="000000"/>
      <w:lang w:eastAsia="ar-SA"/>
    </w:rPr>
  </w:style>
  <w:style w:type="character" w:customStyle="1" w:styleId="desktop-title-subcontent">
    <w:name w:val="desktop-title-subcontent"/>
    <w:basedOn w:val="DefaultParagraphFont"/>
    <w:rsid w:val="001330E3"/>
  </w:style>
  <w:style w:type="character" w:customStyle="1" w:styleId="ffb">
    <w:name w:val="ffb"/>
    <w:basedOn w:val="DefaultParagraphFont"/>
    <w:rsid w:val="00BD7A69"/>
  </w:style>
  <w:style w:type="character" w:customStyle="1" w:styleId="ls5">
    <w:name w:val="ls5"/>
    <w:basedOn w:val="DefaultParagraphFont"/>
    <w:rsid w:val="00843BFA"/>
  </w:style>
  <w:style w:type="paragraph" w:customStyle="1" w:styleId="paragraph">
    <w:name w:val="paragraph"/>
    <w:basedOn w:val="Normal"/>
    <w:rsid w:val="00150B74"/>
    <w:pPr>
      <w:widowControl/>
      <w:suppressAutoHyphens w:val="0"/>
      <w:spacing w:before="100" w:beforeAutospacing="1" w:after="100" w:afterAutospacing="1" w:line="240" w:lineRule="auto"/>
    </w:pPr>
    <w:rPr>
      <w:rFonts w:ascii="Times New Roman" w:eastAsia="Times New Roman" w:hAnsi="Times New Roman"/>
      <w:color w:val="auto"/>
      <w:sz w:val="24"/>
      <w:lang w:eastAsia="zh-TW"/>
    </w:rPr>
  </w:style>
  <w:style w:type="character" w:customStyle="1" w:styleId="normaltextrun">
    <w:name w:val="normaltextrun"/>
    <w:basedOn w:val="DefaultParagraphFont"/>
    <w:rsid w:val="00150B74"/>
  </w:style>
  <w:style w:type="character" w:customStyle="1" w:styleId="eop">
    <w:name w:val="eop"/>
    <w:basedOn w:val="DefaultParagraphFont"/>
    <w:rsid w:val="00150B74"/>
  </w:style>
  <w:style w:type="paragraph" w:styleId="PlainText">
    <w:name w:val="Plain Text"/>
    <w:basedOn w:val="Normal"/>
    <w:link w:val="PlainTextChar"/>
    <w:uiPriority w:val="99"/>
    <w:unhideWhenUsed/>
    <w:rsid w:val="004542E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542E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9657">
      <w:bodyDiv w:val="1"/>
      <w:marLeft w:val="0"/>
      <w:marRight w:val="0"/>
      <w:marTop w:val="0"/>
      <w:marBottom w:val="0"/>
      <w:divBdr>
        <w:top w:val="none" w:sz="0" w:space="0" w:color="auto"/>
        <w:left w:val="none" w:sz="0" w:space="0" w:color="auto"/>
        <w:bottom w:val="none" w:sz="0" w:space="0" w:color="auto"/>
        <w:right w:val="none" w:sz="0" w:space="0" w:color="auto"/>
      </w:divBdr>
      <w:divsChild>
        <w:div w:id="1887789353">
          <w:marLeft w:val="0"/>
          <w:marRight w:val="0"/>
          <w:marTop w:val="0"/>
          <w:marBottom w:val="0"/>
          <w:divBdr>
            <w:top w:val="none" w:sz="0" w:space="0" w:color="auto"/>
            <w:left w:val="none" w:sz="0" w:space="0" w:color="auto"/>
            <w:bottom w:val="none" w:sz="0" w:space="0" w:color="auto"/>
            <w:right w:val="none" w:sz="0" w:space="0" w:color="auto"/>
          </w:divBdr>
          <w:divsChild>
            <w:div w:id="796070703">
              <w:marLeft w:val="0"/>
              <w:marRight w:val="0"/>
              <w:marTop w:val="0"/>
              <w:marBottom w:val="0"/>
              <w:divBdr>
                <w:top w:val="none" w:sz="0" w:space="0" w:color="auto"/>
                <w:left w:val="none" w:sz="0" w:space="0" w:color="auto"/>
                <w:bottom w:val="none" w:sz="0" w:space="0" w:color="auto"/>
                <w:right w:val="none" w:sz="0" w:space="0" w:color="auto"/>
              </w:divBdr>
              <w:divsChild>
                <w:div w:id="8129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5766">
      <w:bodyDiv w:val="1"/>
      <w:marLeft w:val="0"/>
      <w:marRight w:val="0"/>
      <w:marTop w:val="0"/>
      <w:marBottom w:val="0"/>
      <w:divBdr>
        <w:top w:val="none" w:sz="0" w:space="0" w:color="auto"/>
        <w:left w:val="none" w:sz="0" w:space="0" w:color="auto"/>
        <w:bottom w:val="none" w:sz="0" w:space="0" w:color="auto"/>
        <w:right w:val="none" w:sz="0" w:space="0" w:color="auto"/>
      </w:divBdr>
      <w:divsChild>
        <w:div w:id="38940668">
          <w:marLeft w:val="0"/>
          <w:marRight w:val="0"/>
          <w:marTop w:val="0"/>
          <w:marBottom w:val="0"/>
          <w:divBdr>
            <w:top w:val="none" w:sz="0" w:space="0" w:color="auto"/>
            <w:left w:val="none" w:sz="0" w:space="0" w:color="auto"/>
            <w:bottom w:val="none" w:sz="0" w:space="0" w:color="auto"/>
            <w:right w:val="none" w:sz="0" w:space="0" w:color="auto"/>
          </w:divBdr>
        </w:div>
        <w:div w:id="152718583">
          <w:marLeft w:val="0"/>
          <w:marRight w:val="0"/>
          <w:marTop w:val="0"/>
          <w:marBottom w:val="0"/>
          <w:divBdr>
            <w:top w:val="none" w:sz="0" w:space="0" w:color="auto"/>
            <w:left w:val="none" w:sz="0" w:space="0" w:color="auto"/>
            <w:bottom w:val="none" w:sz="0" w:space="0" w:color="auto"/>
            <w:right w:val="none" w:sz="0" w:space="0" w:color="auto"/>
          </w:divBdr>
        </w:div>
        <w:div w:id="854806630">
          <w:marLeft w:val="0"/>
          <w:marRight w:val="0"/>
          <w:marTop w:val="0"/>
          <w:marBottom w:val="0"/>
          <w:divBdr>
            <w:top w:val="none" w:sz="0" w:space="0" w:color="auto"/>
            <w:left w:val="none" w:sz="0" w:space="0" w:color="auto"/>
            <w:bottom w:val="none" w:sz="0" w:space="0" w:color="auto"/>
            <w:right w:val="none" w:sz="0" w:space="0" w:color="auto"/>
          </w:divBdr>
        </w:div>
        <w:div w:id="2111462413">
          <w:marLeft w:val="0"/>
          <w:marRight w:val="0"/>
          <w:marTop w:val="0"/>
          <w:marBottom w:val="0"/>
          <w:divBdr>
            <w:top w:val="none" w:sz="0" w:space="0" w:color="auto"/>
            <w:left w:val="none" w:sz="0" w:space="0" w:color="auto"/>
            <w:bottom w:val="none" w:sz="0" w:space="0" w:color="auto"/>
            <w:right w:val="none" w:sz="0" w:space="0" w:color="auto"/>
          </w:divBdr>
        </w:div>
      </w:divsChild>
    </w:div>
    <w:div w:id="305015121">
      <w:bodyDiv w:val="1"/>
      <w:marLeft w:val="0"/>
      <w:marRight w:val="0"/>
      <w:marTop w:val="0"/>
      <w:marBottom w:val="0"/>
      <w:divBdr>
        <w:top w:val="none" w:sz="0" w:space="0" w:color="auto"/>
        <w:left w:val="none" w:sz="0" w:space="0" w:color="auto"/>
        <w:bottom w:val="none" w:sz="0" w:space="0" w:color="auto"/>
        <w:right w:val="none" w:sz="0" w:space="0" w:color="auto"/>
      </w:divBdr>
      <w:divsChild>
        <w:div w:id="1601185592">
          <w:marLeft w:val="0"/>
          <w:marRight w:val="0"/>
          <w:marTop w:val="0"/>
          <w:marBottom w:val="0"/>
          <w:divBdr>
            <w:top w:val="none" w:sz="0" w:space="0" w:color="auto"/>
            <w:left w:val="none" w:sz="0" w:space="0" w:color="auto"/>
            <w:bottom w:val="none" w:sz="0" w:space="0" w:color="auto"/>
            <w:right w:val="none" w:sz="0" w:space="0" w:color="auto"/>
          </w:divBdr>
          <w:divsChild>
            <w:div w:id="1302614504">
              <w:marLeft w:val="0"/>
              <w:marRight w:val="0"/>
              <w:marTop w:val="0"/>
              <w:marBottom w:val="0"/>
              <w:divBdr>
                <w:top w:val="none" w:sz="0" w:space="0" w:color="auto"/>
                <w:left w:val="none" w:sz="0" w:space="0" w:color="auto"/>
                <w:bottom w:val="none" w:sz="0" w:space="0" w:color="auto"/>
                <w:right w:val="none" w:sz="0" w:space="0" w:color="auto"/>
              </w:divBdr>
              <w:divsChild>
                <w:div w:id="3474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89290">
      <w:bodyDiv w:val="1"/>
      <w:marLeft w:val="0"/>
      <w:marRight w:val="0"/>
      <w:marTop w:val="0"/>
      <w:marBottom w:val="0"/>
      <w:divBdr>
        <w:top w:val="none" w:sz="0" w:space="0" w:color="auto"/>
        <w:left w:val="none" w:sz="0" w:space="0" w:color="auto"/>
        <w:bottom w:val="none" w:sz="0" w:space="0" w:color="auto"/>
        <w:right w:val="none" w:sz="0" w:space="0" w:color="auto"/>
      </w:divBdr>
      <w:divsChild>
        <w:div w:id="435371566">
          <w:marLeft w:val="0"/>
          <w:marRight w:val="0"/>
          <w:marTop w:val="0"/>
          <w:marBottom w:val="0"/>
          <w:divBdr>
            <w:top w:val="none" w:sz="0" w:space="0" w:color="auto"/>
            <w:left w:val="none" w:sz="0" w:space="0" w:color="auto"/>
            <w:bottom w:val="none" w:sz="0" w:space="0" w:color="auto"/>
            <w:right w:val="none" w:sz="0" w:space="0" w:color="auto"/>
          </w:divBdr>
        </w:div>
        <w:div w:id="1323121224">
          <w:marLeft w:val="0"/>
          <w:marRight w:val="0"/>
          <w:marTop w:val="0"/>
          <w:marBottom w:val="0"/>
          <w:divBdr>
            <w:top w:val="none" w:sz="0" w:space="0" w:color="auto"/>
            <w:left w:val="none" w:sz="0" w:space="0" w:color="auto"/>
            <w:bottom w:val="none" w:sz="0" w:space="0" w:color="auto"/>
            <w:right w:val="none" w:sz="0" w:space="0" w:color="auto"/>
          </w:divBdr>
        </w:div>
        <w:div w:id="1859813079">
          <w:marLeft w:val="0"/>
          <w:marRight w:val="0"/>
          <w:marTop w:val="0"/>
          <w:marBottom w:val="0"/>
          <w:divBdr>
            <w:top w:val="none" w:sz="0" w:space="0" w:color="auto"/>
            <w:left w:val="none" w:sz="0" w:space="0" w:color="auto"/>
            <w:bottom w:val="none" w:sz="0" w:space="0" w:color="auto"/>
            <w:right w:val="none" w:sz="0" w:space="0" w:color="auto"/>
          </w:divBdr>
        </w:div>
        <w:div w:id="2001542290">
          <w:marLeft w:val="0"/>
          <w:marRight w:val="0"/>
          <w:marTop w:val="0"/>
          <w:marBottom w:val="0"/>
          <w:divBdr>
            <w:top w:val="none" w:sz="0" w:space="0" w:color="auto"/>
            <w:left w:val="none" w:sz="0" w:space="0" w:color="auto"/>
            <w:bottom w:val="none" w:sz="0" w:space="0" w:color="auto"/>
            <w:right w:val="none" w:sz="0" w:space="0" w:color="auto"/>
          </w:divBdr>
        </w:div>
      </w:divsChild>
    </w:div>
    <w:div w:id="477769366">
      <w:bodyDiv w:val="1"/>
      <w:marLeft w:val="0"/>
      <w:marRight w:val="0"/>
      <w:marTop w:val="0"/>
      <w:marBottom w:val="0"/>
      <w:divBdr>
        <w:top w:val="none" w:sz="0" w:space="0" w:color="auto"/>
        <w:left w:val="none" w:sz="0" w:space="0" w:color="auto"/>
        <w:bottom w:val="none" w:sz="0" w:space="0" w:color="auto"/>
        <w:right w:val="none" w:sz="0" w:space="0" w:color="auto"/>
      </w:divBdr>
      <w:divsChild>
        <w:div w:id="1141656908">
          <w:marLeft w:val="0"/>
          <w:marRight w:val="0"/>
          <w:marTop w:val="0"/>
          <w:marBottom w:val="0"/>
          <w:divBdr>
            <w:top w:val="none" w:sz="0" w:space="0" w:color="auto"/>
            <w:left w:val="none" w:sz="0" w:space="0" w:color="auto"/>
            <w:bottom w:val="none" w:sz="0" w:space="0" w:color="auto"/>
            <w:right w:val="none" w:sz="0" w:space="0" w:color="auto"/>
          </w:divBdr>
        </w:div>
        <w:div w:id="1350715108">
          <w:marLeft w:val="0"/>
          <w:marRight w:val="0"/>
          <w:marTop w:val="0"/>
          <w:marBottom w:val="0"/>
          <w:divBdr>
            <w:top w:val="none" w:sz="0" w:space="0" w:color="auto"/>
            <w:left w:val="none" w:sz="0" w:space="0" w:color="auto"/>
            <w:bottom w:val="none" w:sz="0" w:space="0" w:color="auto"/>
            <w:right w:val="none" w:sz="0" w:space="0" w:color="auto"/>
          </w:divBdr>
        </w:div>
        <w:div w:id="1589994381">
          <w:marLeft w:val="0"/>
          <w:marRight w:val="0"/>
          <w:marTop w:val="0"/>
          <w:marBottom w:val="0"/>
          <w:divBdr>
            <w:top w:val="none" w:sz="0" w:space="0" w:color="auto"/>
            <w:left w:val="none" w:sz="0" w:space="0" w:color="auto"/>
            <w:bottom w:val="none" w:sz="0" w:space="0" w:color="auto"/>
            <w:right w:val="none" w:sz="0" w:space="0" w:color="auto"/>
          </w:divBdr>
        </w:div>
        <w:div w:id="1910192730">
          <w:marLeft w:val="0"/>
          <w:marRight w:val="0"/>
          <w:marTop w:val="0"/>
          <w:marBottom w:val="0"/>
          <w:divBdr>
            <w:top w:val="none" w:sz="0" w:space="0" w:color="auto"/>
            <w:left w:val="none" w:sz="0" w:space="0" w:color="auto"/>
            <w:bottom w:val="none" w:sz="0" w:space="0" w:color="auto"/>
            <w:right w:val="none" w:sz="0" w:space="0" w:color="auto"/>
          </w:divBdr>
        </w:div>
      </w:divsChild>
    </w:div>
    <w:div w:id="494690754">
      <w:bodyDiv w:val="1"/>
      <w:marLeft w:val="0"/>
      <w:marRight w:val="0"/>
      <w:marTop w:val="0"/>
      <w:marBottom w:val="0"/>
      <w:divBdr>
        <w:top w:val="none" w:sz="0" w:space="0" w:color="auto"/>
        <w:left w:val="none" w:sz="0" w:space="0" w:color="auto"/>
        <w:bottom w:val="none" w:sz="0" w:space="0" w:color="auto"/>
        <w:right w:val="none" w:sz="0" w:space="0" w:color="auto"/>
      </w:divBdr>
    </w:div>
    <w:div w:id="532619923">
      <w:bodyDiv w:val="1"/>
      <w:marLeft w:val="0"/>
      <w:marRight w:val="0"/>
      <w:marTop w:val="0"/>
      <w:marBottom w:val="0"/>
      <w:divBdr>
        <w:top w:val="none" w:sz="0" w:space="0" w:color="auto"/>
        <w:left w:val="none" w:sz="0" w:space="0" w:color="auto"/>
        <w:bottom w:val="none" w:sz="0" w:space="0" w:color="auto"/>
        <w:right w:val="none" w:sz="0" w:space="0" w:color="auto"/>
      </w:divBdr>
    </w:div>
    <w:div w:id="539250139">
      <w:bodyDiv w:val="1"/>
      <w:marLeft w:val="0"/>
      <w:marRight w:val="0"/>
      <w:marTop w:val="0"/>
      <w:marBottom w:val="0"/>
      <w:divBdr>
        <w:top w:val="none" w:sz="0" w:space="0" w:color="auto"/>
        <w:left w:val="none" w:sz="0" w:space="0" w:color="auto"/>
        <w:bottom w:val="none" w:sz="0" w:space="0" w:color="auto"/>
        <w:right w:val="none" w:sz="0" w:space="0" w:color="auto"/>
      </w:divBdr>
      <w:divsChild>
        <w:div w:id="139856560">
          <w:marLeft w:val="0"/>
          <w:marRight w:val="0"/>
          <w:marTop w:val="0"/>
          <w:marBottom w:val="0"/>
          <w:divBdr>
            <w:top w:val="none" w:sz="0" w:space="0" w:color="auto"/>
            <w:left w:val="none" w:sz="0" w:space="0" w:color="auto"/>
            <w:bottom w:val="none" w:sz="0" w:space="0" w:color="auto"/>
            <w:right w:val="none" w:sz="0" w:space="0" w:color="auto"/>
          </w:divBdr>
        </w:div>
        <w:div w:id="353844018">
          <w:marLeft w:val="0"/>
          <w:marRight w:val="0"/>
          <w:marTop w:val="0"/>
          <w:marBottom w:val="0"/>
          <w:divBdr>
            <w:top w:val="none" w:sz="0" w:space="0" w:color="auto"/>
            <w:left w:val="none" w:sz="0" w:space="0" w:color="auto"/>
            <w:bottom w:val="none" w:sz="0" w:space="0" w:color="auto"/>
            <w:right w:val="none" w:sz="0" w:space="0" w:color="auto"/>
          </w:divBdr>
        </w:div>
      </w:divsChild>
    </w:div>
    <w:div w:id="785470908">
      <w:bodyDiv w:val="1"/>
      <w:marLeft w:val="0"/>
      <w:marRight w:val="0"/>
      <w:marTop w:val="0"/>
      <w:marBottom w:val="0"/>
      <w:divBdr>
        <w:top w:val="none" w:sz="0" w:space="0" w:color="auto"/>
        <w:left w:val="none" w:sz="0" w:space="0" w:color="auto"/>
        <w:bottom w:val="none" w:sz="0" w:space="0" w:color="auto"/>
        <w:right w:val="none" w:sz="0" w:space="0" w:color="auto"/>
      </w:divBdr>
      <w:divsChild>
        <w:div w:id="271131863">
          <w:marLeft w:val="0"/>
          <w:marRight w:val="0"/>
          <w:marTop w:val="0"/>
          <w:marBottom w:val="0"/>
          <w:divBdr>
            <w:top w:val="none" w:sz="0" w:space="0" w:color="auto"/>
            <w:left w:val="none" w:sz="0" w:space="0" w:color="auto"/>
            <w:bottom w:val="none" w:sz="0" w:space="0" w:color="auto"/>
            <w:right w:val="none" w:sz="0" w:space="0" w:color="auto"/>
          </w:divBdr>
        </w:div>
        <w:div w:id="408112080">
          <w:marLeft w:val="0"/>
          <w:marRight w:val="0"/>
          <w:marTop w:val="0"/>
          <w:marBottom w:val="0"/>
          <w:divBdr>
            <w:top w:val="none" w:sz="0" w:space="0" w:color="auto"/>
            <w:left w:val="none" w:sz="0" w:space="0" w:color="auto"/>
            <w:bottom w:val="none" w:sz="0" w:space="0" w:color="auto"/>
            <w:right w:val="none" w:sz="0" w:space="0" w:color="auto"/>
          </w:divBdr>
        </w:div>
        <w:div w:id="664282242">
          <w:marLeft w:val="0"/>
          <w:marRight w:val="0"/>
          <w:marTop w:val="0"/>
          <w:marBottom w:val="0"/>
          <w:divBdr>
            <w:top w:val="none" w:sz="0" w:space="0" w:color="auto"/>
            <w:left w:val="none" w:sz="0" w:space="0" w:color="auto"/>
            <w:bottom w:val="none" w:sz="0" w:space="0" w:color="auto"/>
            <w:right w:val="none" w:sz="0" w:space="0" w:color="auto"/>
          </w:divBdr>
        </w:div>
        <w:div w:id="1479956524">
          <w:marLeft w:val="0"/>
          <w:marRight w:val="0"/>
          <w:marTop w:val="0"/>
          <w:marBottom w:val="0"/>
          <w:divBdr>
            <w:top w:val="none" w:sz="0" w:space="0" w:color="auto"/>
            <w:left w:val="none" w:sz="0" w:space="0" w:color="auto"/>
            <w:bottom w:val="none" w:sz="0" w:space="0" w:color="auto"/>
            <w:right w:val="none" w:sz="0" w:space="0" w:color="auto"/>
          </w:divBdr>
        </w:div>
      </w:divsChild>
    </w:div>
    <w:div w:id="797144456">
      <w:bodyDiv w:val="1"/>
      <w:marLeft w:val="0"/>
      <w:marRight w:val="0"/>
      <w:marTop w:val="0"/>
      <w:marBottom w:val="0"/>
      <w:divBdr>
        <w:top w:val="none" w:sz="0" w:space="0" w:color="auto"/>
        <w:left w:val="none" w:sz="0" w:space="0" w:color="auto"/>
        <w:bottom w:val="none" w:sz="0" w:space="0" w:color="auto"/>
        <w:right w:val="none" w:sz="0" w:space="0" w:color="auto"/>
      </w:divBdr>
      <w:divsChild>
        <w:div w:id="1040475601">
          <w:marLeft w:val="0"/>
          <w:marRight w:val="0"/>
          <w:marTop w:val="0"/>
          <w:marBottom w:val="0"/>
          <w:divBdr>
            <w:top w:val="none" w:sz="0" w:space="0" w:color="auto"/>
            <w:left w:val="none" w:sz="0" w:space="0" w:color="auto"/>
            <w:bottom w:val="none" w:sz="0" w:space="0" w:color="auto"/>
            <w:right w:val="none" w:sz="0" w:space="0" w:color="auto"/>
          </w:divBdr>
        </w:div>
        <w:div w:id="1159078753">
          <w:marLeft w:val="0"/>
          <w:marRight w:val="0"/>
          <w:marTop w:val="0"/>
          <w:marBottom w:val="0"/>
          <w:divBdr>
            <w:top w:val="none" w:sz="0" w:space="0" w:color="auto"/>
            <w:left w:val="none" w:sz="0" w:space="0" w:color="auto"/>
            <w:bottom w:val="none" w:sz="0" w:space="0" w:color="auto"/>
            <w:right w:val="none" w:sz="0" w:space="0" w:color="auto"/>
          </w:divBdr>
        </w:div>
        <w:div w:id="1556114841">
          <w:marLeft w:val="0"/>
          <w:marRight w:val="0"/>
          <w:marTop w:val="0"/>
          <w:marBottom w:val="0"/>
          <w:divBdr>
            <w:top w:val="none" w:sz="0" w:space="0" w:color="auto"/>
            <w:left w:val="none" w:sz="0" w:space="0" w:color="auto"/>
            <w:bottom w:val="none" w:sz="0" w:space="0" w:color="auto"/>
            <w:right w:val="none" w:sz="0" w:space="0" w:color="auto"/>
          </w:divBdr>
        </w:div>
        <w:div w:id="1667130313">
          <w:marLeft w:val="0"/>
          <w:marRight w:val="0"/>
          <w:marTop w:val="0"/>
          <w:marBottom w:val="0"/>
          <w:divBdr>
            <w:top w:val="none" w:sz="0" w:space="0" w:color="auto"/>
            <w:left w:val="none" w:sz="0" w:space="0" w:color="auto"/>
            <w:bottom w:val="none" w:sz="0" w:space="0" w:color="auto"/>
            <w:right w:val="none" w:sz="0" w:space="0" w:color="auto"/>
          </w:divBdr>
        </w:div>
      </w:divsChild>
    </w:div>
    <w:div w:id="852571656">
      <w:bodyDiv w:val="1"/>
      <w:marLeft w:val="0"/>
      <w:marRight w:val="0"/>
      <w:marTop w:val="0"/>
      <w:marBottom w:val="0"/>
      <w:divBdr>
        <w:top w:val="none" w:sz="0" w:space="0" w:color="auto"/>
        <w:left w:val="none" w:sz="0" w:space="0" w:color="auto"/>
        <w:bottom w:val="none" w:sz="0" w:space="0" w:color="auto"/>
        <w:right w:val="none" w:sz="0" w:space="0" w:color="auto"/>
      </w:divBdr>
    </w:div>
    <w:div w:id="937252358">
      <w:bodyDiv w:val="1"/>
      <w:marLeft w:val="0"/>
      <w:marRight w:val="0"/>
      <w:marTop w:val="0"/>
      <w:marBottom w:val="0"/>
      <w:divBdr>
        <w:top w:val="none" w:sz="0" w:space="0" w:color="auto"/>
        <w:left w:val="none" w:sz="0" w:space="0" w:color="auto"/>
        <w:bottom w:val="none" w:sz="0" w:space="0" w:color="auto"/>
        <w:right w:val="none" w:sz="0" w:space="0" w:color="auto"/>
      </w:divBdr>
      <w:divsChild>
        <w:div w:id="19597354">
          <w:marLeft w:val="0"/>
          <w:marRight w:val="0"/>
          <w:marTop w:val="0"/>
          <w:marBottom w:val="0"/>
          <w:divBdr>
            <w:top w:val="none" w:sz="0" w:space="0" w:color="auto"/>
            <w:left w:val="none" w:sz="0" w:space="0" w:color="auto"/>
            <w:bottom w:val="none" w:sz="0" w:space="0" w:color="auto"/>
            <w:right w:val="none" w:sz="0" w:space="0" w:color="auto"/>
          </w:divBdr>
        </w:div>
        <w:div w:id="653684733">
          <w:marLeft w:val="0"/>
          <w:marRight w:val="0"/>
          <w:marTop w:val="0"/>
          <w:marBottom w:val="0"/>
          <w:divBdr>
            <w:top w:val="none" w:sz="0" w:space="0" w:color="auto"/>
            <w:left w:val="none" w:sz="0" w:space="0" w:color="auto"/>
            <w:bottom w:val="none" w:sz="0" w:space="0" w:color="auto"/>
            <w:right w:val="none" w:sz="0" w:space="0" w:color="auto"/>
          </w:divBdr>
        </w:div>
        <w:div w:id="1804347221">
          <w:marLeft w:val="0"/>
          <w:marRight w:val="0"/>
          <w:marTop w:val="0"/>
          <w:marBottom w:val="0"/>
          <w:divBdr>
            <w:top w:val="none" w:sz="0" w:space="0" w:color="auto"/>
            <w:left w:val="none" w:sz="0" w:space="0" w:color="auto"/>
            <w:bottom w:val="none" w:sz="0" w:space="0" w:color="auto"/>
            <w:right w:val="none" w:sz="0" w:space="0" w:color="auto"/>
          </w:divBdr>
        </w:div>
        <w:div w:id="2120099176">
          <w:marLeft w:val="0"/>
          <w:marRight w:val="0"/>
          <w:marTop w:val="0"/>
          <w:marBottom w:val="0"/>
          <w:divBdr>
            <w:top w:val="none" w:sz="0" w:space="0" w:color="auto"/>
            <w:left w:val="none" w:sz="0" w:space="0" w:color="auto"/>
            <w:bottom w:val="none" w:sz="0" w:space="0" w:color="auto"/>
            <w:right w:val="none" w:sz="0" w:space="0" w:color="auto"/>
          </w:divBdr>
        </w:div>
      </w:divsChild>
    </w:div>
    <w:div w:id="940600475">
      <w:bodyDiv w:val="1"/>
      <w:marLeft w:val="0"/>
      <w:marRight w:val="0"/>
      <w:marTop w:val="0"/>
      <w:marBottom w:val="0"/>
      <w:divBdr>
        <w:top w:val="none" w:sz="0" w:space="0" w:color="auto"/>
        <w:left w:val="none" w:sz="0" w:space="0" w:color="auto"/>
        <w:bottom w:val="none" w:sz="0" w:space="0" w:color="auto"/>
        <w:right w:val="none" w:sz="0" w:space="0" w:color="auto"/>
      </w:divBdr>
    </w:div>
    <w:div w:id="947617468">
      <w:bodyDiv w:val="1"/>
      <w:marLeft w:val="0"/>
      <w:marRight w:val="0"/>
      <w:marTop w:val="0"/>
      <w:marBottom w:val="0"/>
      <w:divBdr>
        <w:top w:val="none" w:sz="0" w:space="0" w:color="auto"/>
        <w:left w:val="none" w:sz="0" w:space="0" w:color="auto"/>
        <w:bottom w:val="none" w:sz="0" w:space="0" w:color="auto"/>
        <w:right w:val="none" w:sz="0" w:space="0" w:color="auto"/>
      </w:divBdr>
      <w:divsChild>
        <w:div w:id="826820751">
          <w:marLeft w:val="0"/>
          <w:marRight w:val="0"/>
          <w:marTop w:val="0"/>
          <w:marBottom w:val="0"/>
          <w:divBdr>
            <w:top w:val="none" w:sz="0" w:space="0" w:color="auto"/>
            <w:left w:val="none" w:sz="0" w:space="0" w:color="auto"/>
            <w:bottom w:val="none" w:sz="0" w:space="0" w:color="auto"/>
            <w:right w:val="none" w:sz="0" w:space="0" w:color="auto"/>
          </w:divBdr>
        </w:div>
      </w:divsChild>
    </w:div>
    <w:div w:id="1016883061">
      <w:bodyDiv w:val="1"/>
      <w:marLeft w:val="0"/>
      <w:marRight w:val="0"/>
      <w:marTop w:val="0"/>
      <w:marBottom w:val="0"/>
      <w:divBdr>
        <w:top w:val="none" w:sz="0" w:space="0" w:color="auto"/>
        <w:left w:val="none" w:sz="0" w:space="0" w:color="auto"/>
        <w:bottom w:val="none" w:sz="0" w:space="0" w:color="auto"/>
        <w:right w:val="none" w:sz="0" w:space="0" w:color="auto"/>
      </w:divBdr>
      <w:divsChild>
        <w:div w:id="624891922">
          <w:marLeft w:val="0"/>
          <w:marRight w:val="0"/>
          <w:marTop w:val="0"/>
          <w:marBottom w:val="0"/>
          <w:divBdr>
            <w:top w:val="none" w:sz="0" w:space="0" w:color="auto"/>
            <w:left w:val="none" w:sz="0" w:space="0" w:color="auto"/>
            <w:bottom w:val="none" w:sz="0" w:space="0" w:color="auto"/>
            <w:right w:val="none" w:sz="0" w:space="0" w:color="auto"/>
          </w:divBdr>
        </w:div>
        <w:div w:id="761990046">
          <w:marLeft w:val="0"/>
          <w:marRight w:val="0"/>
          <w:marTop w:val="0"/>
          <w:marBottom w:val="0"/>
          <w:divBdr>
            <w:top w:val="none" w:sz="0" w:space="0" w:color="auto"/>
            <w:left w:val="none" w:sz="0" w:space="0" w:color="auto"/>
            <w:bottom w:val="none" w:sz="0" w:space="0" w:color="auto"/>
            <w:right w:val="none" w:sz="0" w:space="0" w:color="auto"/>
          </w:divBdr>
        </w:div>
        <w:div w:id="1150176479">
          <w:marLeft w:val="0"/>
          <w:marRight w:val="0"/>
          <w:marTop w:val="0"/>
          <w:marBottom w:val="0"/>
          <w:divBdr>
            <w:top w:val="none" w:sz="0" w:space="0" w:color="auto"/>
            <w:left w:val="none" w:sz="0" w:space="0" w:color="auto"/>
            <w:bottom w:val="none" w:sz="0" w:space="0" w:color="auto"/>
            <w:right w:val="none" w:sz="0" w:space="0" w:color="auto"/>
          </w:divBdr>
        </w:div>
        <w:div w:id="1316689396">
          <w:marLeft w:val="0"/>
          <w:marRight w:val="0"/>
          <w:marTop w:val="0"/>
          <w:marBottom w:val="0"/>
          <w:divBdr>
            <w:top w:val="none" w:sz="0" w:space="0" w:color="auto"/>
            <w:left w:val="none" w:sz="0" w:space="0" w:color="auto"/>
            <w:bottom w:val="none" w:sz="0" w:space="0" w:color="auto"/>
            <w:right w:val="none" w:sz="0" w:space="0" w:color="auto"/>
          </w:divBdr>
        </w:div>
        <w:div w:id="1972318993">
          <w:marLeft w:val="0"/>
          <w:marRight w:val="0"/>
          <w:marTop w:val="0"/>
          <w:marBottom w:val="0"/>
          <w:divBdr>
            <w:top w:val="none" w:sz="0" w:space="0" w:color="auto"/>
            <w:left w:val="none" w:sz="0" w:space="0" w:color="auto"/>
            <w:bottom w:val="none" w:sz="0" w:space="0" w:color="auto"/>
            <w:right w:val="none" w:sz="0" w:space="0" w:color="auto"/>
          </w:divBdr>
        </w:div>
      </w:divsChild>
    </w:div>
    <w:div w:id="1433554607">
      <w:bodyDiv w:val="1"/>
      <w:marLeft w:val="0"/>
      <w:marRight w:val="0"/>
      <w:marTop w:val="0"/>
      <w:marBottom w:val="0"/>
      <w:divBdr>
        <w:top w:val="none" w:sz="0" w:space="0" w:color="auto"/>
        <w:left w:val="none" w:sz="0" w:space="0" w:color="auto"/>
        <w:bottom w:val="none" w:sz="0" w:space="0" w:color="auto"/>
        <w:right w:val="none" w:sz="0" w:space="0" w:color="auto"/>
      </w:divBdr>
      <w:divsChild>
        <w:div w:id="414935286">
          <w:marLeft w:val="0"/>
          <w:marRight w:val="0"/>
          <w:marTop w:val="0"/>
          <w:marBottom w:val="0"/>
          <w:divBdr>
            <w:top w:val="none" w:sz="0" w:space="0" w:color="auto"/>
            <w:left w:val="none" w:sz="0" w:space="0" w:color="auto"/>
            <w:bottom w:val="none" w:sz="0" w:space="0" w:color="auto"/>
            <w:right w:val="none" w:sz="0" w:space="0" w:color="auto"/>
          </w:divBdr>
        </w:div>
      </w:divsChild>
    </w:div>
    <w:div w:id="1517576623">
      <w:bodyDiv w:val="1"/>
      <w:marLeft w:val="0"/>
      <w:marRight w:val="0"/>
      <w:marTop w:val="0"/>
      <w:marBottom w:val="0"/>
      <w:divBdr>
        <w:top w:val="none" w:sz="0" w:space="0" w:color="auto"/>
        <w:left w:val="none" w:sz="0" w:space="0" w:color="auto"/>
        <w:bottom w:val="none" w:sz="0" w:space="0" w:color="auto"/>
        <w:right w:val="none" w:sz="0" w:space="0" w:color="auto"/>
      </w:divBdr>
    </w:div>
    <w:div w:id="1544251112">
      <w:bodyDiv w:val="1"/>
      <w:marLeft w:val="0"/>
      <w:marRight w:val="0"/>
      <w:marTop w:val="0"/>
      <w:marBottom w:val="0"/>
      <w:divBdr>
        <w:top w:val="none" w:sz="0" w:space="0" w:color="auto"/>
        <w:left w:val="none" w:sz="0" w:space="0" w:color="auto"/>
        <w:bottom w:val="none" w:sz="0" w:space="0" w:color="auto"/>
        <w:right w:val="none" w:sz="0" w:space="0" w:color="auto"/>
      </w:divBdr>
    </w:div>
    <w:div w:id="1572959202">
      <w:bodyDiv w:val="1"/>
      <w:marLeft w:val="0"/>
      <w:marRight w:val="0"/>
      <w:marTop w:val="0"/>
      <w:marBottom w:val="0"/>
      <w:divBdr>
        <w:top w:val="none" w:sz="0" w:space="0" w:color="auto"/>
        <w:left w:val="none" w:sz="0" w:space="0" w:color="auto"/>
        <w:bottom w:val="none" w:sz="0" w:space="0" w:color="auto"/>
        <w:right w:val="none" w:sz="0" w:space="0" w:color="auto"/>
      </w:divBdr>
    </w:div>
    <w:div w:id="1703019667">
      <w:bodyDiv w:val="1"/>
      <w:marLeft w:val="0"/>
      <w:marRight w:val="0"/>
      <w:marTop w:val="0"/>
      <w:marBottom w:val="0"/>
      <w:divBdr>
        <w:top w:val="none" w:sz="0" w:space="0" w:color="auto"/>
        <w:left w:val="none" w:sz="0" w:space="0" w:color="auto"/>
        <w:bottom w:val="none" w:sz="0" w:space="0" w:color="auto"/>
        <w:right w:val="none" w:sz="0" w:space="0" w:color="auto"/>
      </w:divBdr>
      <w:divsChild>
        <w:div w:id="138232566">
          <w:marLeft w:val="0"/>
          <w:marRight w:val="0"/>
          <w:marTop w:val="0"/>
          <w:marBottom w:val="0"/>
          <w:divBdr>
            <w:top w:val="none" w:sz="0" w:space="0" w:color="auto"/>
            <w:left w:val="none" w:sz="0" w:space="0" w:color="auto"/>
            <w:bottom w:val="none" w:sz="0" w:space="0" w:color="auto"/>
            <w:right w:val="none" w:sz="0" w:space="0" w:color="auto"/>
          </w:divBdr>
        </w:div>
        <w:div w:id="142353371">
          <w:marLeft w:val="0"/>
          <w:marRight w:val="0"/>
          <w:marTop w:val="0"/>
          <w:marBottom w:val="0"/>
          <w:divBdr>
            <w:top w:val="none" w:sz="0" w:space="0" w:color="auto"/>
            <w:left w:val="none" w:sz="0" w:space="0" w:color="auto"/>
            <w:bottom w:val="none" w:sz="0" w:space="0" w:color="auto"/>
            <w:right w:val="none" w:sz="0" w:space="0" w:color="auto"/>
          </w:divBdr>
        </w:div>
        <w:div w:id="309138650">
          <w:marLeft w:val="0"/>
          <w:marRight w:val="0"/>
          <w:marTop w:val="0"/>
          <w:marBottom w:val="0"/>
          <w:divBdr>
            <w:top w:val="none" w:sz="0" w:space="0" w:color="auto"/>
            <w:left w:val="none" w:sz="0" w:space="0" w:color="auto"/>
            <w:bottom w:val="none" w:sz="0" w:space="0" w:color="auto"/>
            <w:right w:val="none" w:sz="0" w:space="0" w:color="auto"/>
          </w:divBdr>
        </w:div>
        <w:div w:id="1699742824">
          <w:marLeft w:val="0"/>
          <w:marRight w:val="0"/>
          <w:marTop w:val="0"/>
          <w:marBottom w:val="0"/>
          <w:divBdr>
            <w:top w:val="none" w:sz="0" w:space="0" w:color="auto"/>
            <w:left w:val="none" w:sz="0" w:space="0" w:color="auto"/>
            <w:bottom w:val="none" w:sz="0" w:space="0" w:color="auto"/>
            <w:right w:val="none" w:sz="0" w:space="0" w:color="auto"/>
          </w:divBdr>
        </w:div>
        <w:div w:id="2045130606">
          <w:marLeft w:val="0"/>
          <w:marRight w:val="0"/>
          <w:marTop w:val="0"/>
          <w:marBottom w:val="0"/>
          <w:divBdr>
            <w:top w:val="none" w:sz="0" w:space="0" w:color="auto"/>
            <w:left w:val="none" w:sz="0" w:space="0" w:color="auto"/>
            <w:bottom w:val="none" w:sz="0" w:space="0" w:color="auto"/>
            <w:right w:val="none" w:sz="0" w:space="0" w:color="auto"/>
          </w:divBdr>
        </w:div>
      </w:divsChild>
    </w:div>
    <w:div w:id="1811746445">
      <w:bodyDiv w:val="1"/>
      <w:marLeft w:val="0"/>
      <w:marRight w:val="0"/>
      <w:marTop w:val="0"/>
      <w:marBottom w:val="0"/>
      <w:divBdr>
        <w:top w:val="none" w:sz="0" w:space="0" w:color="auto"/>
        <w:left w:val="none" w:sz="0" w:space="0" w:color="auto"/>
        <w:bottom w:val="none" w:sz="0" w:space="0" w:color="auto"/>
        <w:right w:val="none" w:sz="0" w:space="0" w:color="auto"/>
      </w:divBdr>
      <w:divsChild>
        <w:div w:id="286086319">
          <w:marLeft w:val="0"/>
          <w:marRight w:val="0"/>
          <w:marTop w:val="0"/>
          <w:marBottom w:val="0"/>
          <w:divBdr>
            <w:top w:val="none" w:sz="0" w:space="0" w:color="auto"/>
            <w:left w:val="none" w:sz="0" w:space="0" w:color="auto"/>
            <w:bottom w:val="none" w:sz="0" w:space="0" w:color="auto"/>
            <w:right w:val="none" w:sz="0" w:space="0" w:color="auto"/>
          </w:divBdr>
        </w:div>
        <w:div w:id="1252858460">
          <w:marLeft w:val="0"/>
          <w:marRight w:val="0"/>
          <w:marTop w:val="0"/>
          <w:marBottom w:val="0"/>
          <w:divBdr>
            <w:top w:val="none" w:sz="0" w:space="0" w:color="auto"/>
            <w:left w:val="none" w:sz="0" w:space="0" w:color="auto"/>
            <w:bottom w:val="none" w:sz="0" w:space="0" w:color="auto"/>
            <w:right w:val="none" w:sz="0" w:space="0" w:color="auto"/>
          </w:divBdr>
        </w:div>
        <w:div w:id="1466502881">
          <w:marLeft w:val="0"/>
          <w:marRight w:val="0"/>
          <w:marTop w:val="0"/>
          <w:marBottom w:val="0"/>
          <w:divBdr>
            <w:top w:val="none" w:sz="0" w:space="0" w:color="auto"/>
            <w:left w:val="none" w:sz="0" w:space="0" w:color="auto"/>
            <w:bottom w:val="none" w:sz="0" w:space="0" w:color="auto"/>
            <w:right w:val="none" w:sz="0" w:space="0" w:color="auto"/>
          </w:divBdr>
        </w:div>
        <w:div w:id="1728256090">
          <w:marLeft w:val="0"/>
          <w:marRight w:val="0"/>
          <w:marTop w:val="0"/>
          <w:marBottom w:val="0"/>
          <w:divBdr>
            <w:top w:val="none" w:sz="0" w:space="0" w:color="auto"/>
            <w:left w:val="none" w:sz="0" w:space="0" w:color="auto"/>
            <w:bottom w:val="none" w:sz="0" w:space="0" w:color="auto"/>
            <w:right w:val="none" w:sz="0" w:space="0" w:color="auto"/>
          </w:divBdr>
        </w:div>
      </w:divsChild>
    </w:div>
    <w:div w:id="1895462757">
      <w:bodyDiv w:val="1"/>
      <w:marLeft w:val="0"/>
      <w:marRight w:val="0"/>
      <w:marTop w:val="0"/>
      <w:marBottom w:val="0"/>
      <w:divBdr>
        <w:top w:val="none" w:sz="0" w:space="0" w:color="auto"/>
        <w:left w:val="none" w:sz="0" w:space="0" w:color="auto"/>
        <w:bottom w:val="none" w:sz="0" w:space="0" w:color="auto"/>
        <w:right w:val="none" w:sz="0" w:space="0" w:color="auto"/>
      </w:divBdr>
      <w:divsChild>
        <w:div w:id="960308687">
          <w:marLeft w:val="0"/>
          <w:marRight w:val="0"/>
          <w:marTop w:val="0"/>
          <w:marBottom w:val="0"/>
          <w:divBdr>
            <w:top w:val="none" w:sz="0" w:space="0" w:color="auto"/>
            <w:left w:val="none" w:sz="0" w:space="0" w:color="auto"/>
            <w:bottom w:val="none" w:sz="0" w:space="0" w:color="auto"/>
            <w:right w:val="none" w:sz="0" w:space="0" w:color="auto"/>
          </w:divBdr>
        </w:div>
        <w:div w:id="2039507707">
          <w:marLeft w:val="0"/>
          <w:marRight w:val="0"/>
          <w:marTop w:val="0"/>
          <w:marBottom w:val="0"/>
          <w:divBdr>
            <w:top w:val="none" w:sz="0" w:space="0" w:color="auto"/>
            <w:left w:val="none" w:sz="0" w:space="0" w:color="auto"/>
            <w:bottom w:val="none" w:sz="0" w:space="0" w:color="auto"/>
            <w:right w:val="none" w:sz="0" w:space="0" w:color="auto"/>
          </w:divBdr>
        </w:div>
        <w:div w:id="1055080888">
          <w:marLeft w:val="0"/>
          <w:marRight w:val="0"/>
          <w:marTop w:val="0"/>
          <w:marBottom w:val="0"/>
          <w:divBdr>
            <w:top w:val="none" w:sz="0" w:space="0" w:color="auto"/>
            <w:left w:val="none" w:sz="0" w:space="0" w:color="auto"/>
            <w:bottom w:val="none" w:sz="0" w:space="0" w:color="auto"/>
            <w:right w:val="none" w:sz="0" w:space="0" w:color="auto"/>
          </w:divBdr>
        </w:div>
        <w:div w:id="1053042061">
          <w:marLeft w:val="0"/>
          <w:marRight w:val="0"/>
          <w:marTop w:val="0"/>
          <w:marBottom w:val="0"/>
          <w:divBdr>
            <w:top w:val="none" w:sz="0" w:space="0" w:color="auto"/>
            <w:left w:val="none" w:sz="0" w:space="0" w:color="auto"/>
            <w:bottom w:val="none" w:sz="0" w:space="0" w:color="auto"/>
            <w:right w:val="none" w:sz="0" w:space="0" w:color="auto"/>
          </w:divBdr>
        </w:div>
        <w:div w:id="936712154">
          <w:marLeft w:val="0"/>
          <w:marRight w:val="0"/>
          <w:marTop w:val="0"/>
          <w:marBottom w:val="0"/>
          <w:divBdr>
            <w:top w:val="none" w:sz="0" w:space="0" w:color="auto"/>
            <w:left w:val="none" w:sz="0" w:space="0" w:color="auto"/>
            <w:bottom w:val="none" w:sz="0" w:space="0" w:color="auto"/>
            <w:right w:val="none" w:sz="0" w:space="0" w:color="auto"/>
          </w:divBdr>
        </w:div>
        <w:div w:id="630944903">
          <w:marLeft w:val="0"/>
          <w:marRight w:val="0"/>
          <w:marTop w:val="0"/>
          <w:marBottom w:val="0"/>
          <w:divBdr>
            <w:top w:val="none" w:sz="0" w:space="0" w:color="auto"/>
            <w:left w:val="none" w:sz="0" w:space="0" w:color="auto"/>
            <w:bottom w:val="none" w:sz="0" w:space="0" w:color="auto"/>
            <w:right w:val="none" w:sz="0" w:space="0" w:color="auto"/>
          </w:divBdr>
        </w:div>
        <w:div w:id="2016112119">
          <w:marLeft w:val="0"/>
          <w:marRight w:val="0"/>
          <w:marTop w:val="0"/>
          <w:marBottom w:val="0"/>
          <w:divBdr>
            <w:top w:val="none" w:sz="0" w:space="0" w:color="auto"/>
            <w:left w:val="none" w:sz="0" w:space="0" w:color="auto"/>
            <w:bottom w:val="none" w:sz="0" w:space="0" w:color="auto"/>
            <w:right w:val="none" w:sz="0" w:space="0" w:color="auto"/>
          </w:divBdr>
        </w:div>
        <w:div w:id="1325818605">
          <w:marLeft w:val="0"/>
          <w:marRight w:val="0"/>
          <w:marTop w:val="0"/>
          <w:marBottom w:val="0"/>
          <w:divBdr>
            <w:top w:val="none" w:sz="0" w:space="0" w:color="auto"/>
            <w:left w:val="none" w:sz="0" w:space="0" w:color="auto"/>
            <w:bottom w:val="none" w:sz="0" w:space="0" w:color="auto"/>
            <w:right w:val="none" w:sz="0" w:space="0" w:color="auto"/>
          </w:divBdr>
        </w:div>
        <w:div w:id="855923649">
          <w:marLeft w:val="0"/>
          <w:marRight w:val="0"/>
          <w:marTop w:val="0"/>
          <w:marBottom w:val="0"/>
          <w:divBdr>
            <w:top w:val="none" w:sz="0" w:space="0" w:color="auto"/>
            <w:left w:val="none" w:sz="0" w:space="0" w:color="auto"/>
            <w:bottom w:val="none" w:sz="0" w:space="0" w:color="auto"/>
            <w:right w:val="none" w:sz="0" w:space="0" w:color="auto"/>
          </w:divBdr>
        </w:div>
        <w:div w:id="435908288">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34125412">
      <w:bodyDiv w:val="1"/>
      <w:marLeft w:val="0"/>
      <w:marRight w:val="0"/>
      <w:marTop w:val="0"/>
      <w:marBottom w:val="0"/>
      <w:divBdr>
        <w:top w:val="none" w:sz="0" w:space="0" w:color="auto"/>
        <w:left w:val="none" w:sz="0" w:space="0" w:color="auto"/>
        <w:bottom w:val="none" w:sz="0" w:space="0" w:color="auto"/>
        <w:right w:val="none" w:sz="0" w:space="0" w:color="auto"/>
      </w:divBdr>
    </w:div>
    <w:div w:id="1938948506">
      <w:bodyDiv w:val="1"/>
      <w:marLeft w:val="0"/>
      <w:marRight w:val="0"/>
      <w:marTop w:val="0"/>
      <w:marBottom w:val="0"/>
      <w:divBdr>
        <w:top w:val="none" w:sz="0" w:space="0" w:color="auto"/>
        <w:left w:val="none" w:sz="0" w:space="0" w:color="auto"/>
        <w:bottom w:val="none" w:sz="0" w:space="0" w:color="auto"/>
        <w:right w:val="none" w:sz="0" w:space="0" w:color="auto"/>
      </w:divBdr>
      <w:divsChild>
        <w:div w:id="1197232690">
          <w:marLeft w:val="0"/>
          <w:marRight w:val="0"/>
          <w:marTop w:val="0"/>
          <w:marBottom w:val="0"/>
          <w:divBdr>
            <w:top w:val="none" w:sz="0" w:space="0" w:color="auto"/>
            <w:left w:val="none" w:sz="0" w:space="0" w:color="auto"/>
            <w:bottom w:val="none" w:sz="0" w:space="0" w:color="auto"/>
            <w:right w:val="none" w:sz="0" w:space="0" w:color="auto"/>
          </w:divBdr>
        </w:div>
      </w:divsChild>
    </w:div>
    <w:div w:id="1999461635">
      <w:bodyDiv w:val="1"/>
      <w:marLeft w:val="0"/>
      <w:marRight w:val="0"/>
      <w:marTop w:val="0"/>
      <w:marBottom w:val="0"/>
      <w:divBdr>
        <w:top w:val="none" w:sz="0" w:space="0" w:color="auto"/>
        <w:left w:val="none" w:sz="0" w:space="0" w:color="auto"/>
        <w:bottom w:val="none" w:sz="0" w:space="0" w:color="auto"/>
        <w:right w:val="none" w:sz="0" w:space="0" w:color="auto"/>
      </w:divBdr>
      <w:divsChild>
        <w:div w:id="138033859">
          <w:marLeft w:val="0"/>
          <w:marRight w:val="0"/>
          <w:marTop w:val="0"/>
          <w:marBottom w:val="0"/>
          <w:divBdr>
            <w:top w:val="none" w:sz="0" w:space="0" w:color="auto"/>
            <w:left w:val="none" w:sz="0" w:space="0" w:color="auto"/>
            <w:bottom w:val="none" w:sz="0" w:space="0" w:color="auto"/>
            <w:right w:val="none" w:sz="0" w:space="0" w:color="auto"/>
          </w:divBdr>
        </w:div>
      </w:divsChild>
    </w:div>
    <w:div w:id="20115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hineseembassyspokesperson@gmail.com" TargetMode="External"/><Relationship Id="rId18" Type="http://schemas.openxmlformats.org/officeDocument/2006/relationships/hyperlink" Target="https://www.amnesty.org/download/Documents/ASA1722462020ENGLISH.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amnesty.org/en/documents/asa17/3471/2020/en/" TargetMode="External"/><Relationship Id="rId7" Type="http://schemas.openxmlformats.org/officeDocument/2006/relationships/endnotes" Target="endnotes.xml"/><Relationship Id="rId12" Type="http://schemas.openxmlformats.org/officeDocument/2006/relationships/hyperlink" Target="mailto:qwssfw@yantian.gov.cn" TargetMode="External"/><Relationship Id="rId17" Type="http://schemas.openxmlformats.org/officeDocument/2006/relationships/hyperlink" Target="https://www.amnesty.org/download/Documents/ASA1782952018ENGLISH.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amnesty.org/download/Documents/ASA1744482016ENGLISH.pdf" TargetMode="External"/><Relationship Id="rId20" Type="http://schemas.openxmlformats.org/officeDocument/2006/relationships/hyperlink" Target="https://spcommreports.ohchr.org/TMResultsBase/DownLoadPublicCommunicationFile?gId=25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nesty.org/download/Documents/ASA1780142018ENGLISH.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ews.un.org/en/story/2020/07/106768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ChineseEmbinUS?ref_src=twsrc%5Egoogle%7Ctwcamp%5Eserp%7Ctwgr%5Eauthor"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C39A8-04A8-40DF-BD15-F35FDDC05A4D}">
  <ds:schemaRefs>
    <ds:schemaRef ds:uri="http://schemas.openxmlformats.org/officeDocument/2006/bibliography"/>
  </ds:schemaRefs>
</ds:datastoreItem>
</file>

<file path=customXml/itemProps2.xml><?xml version="1.0" encoding="utf-8"?>
<ds:datastoreItem xmlns:ds="http://schemas.openxmlformats.org/officeDocument/2006/customXml" ds:itemID="{9E3F10F5-8A10-49F5-9F59-2FB873AD0555}"/>
</file>

<file path=customXml/itemProps3.xml><?xml version="1.0" encoding="utf-8"?>
<ds:datastoreItem xmlns:ds="http://schemas.openxmlformats.org/officeDocument/2006/customXml" ds:itemID="{F5D72A17-F460-4051-BF01-5B69BAC7D6F1}"/>
</file>

<file path=customXml/itemProps4.xml><?xml version="1.0" encoding="utf-8"?>
<ds:datastoreItem xmlns:ds="http://schemas.openxmlformats.org/officeDocument/2006/customXml" ds:itemID="{1C90FDA8-BE79-45BF-BEBE-3966135A50DA}"/>
</file>

<file path=docProps/app.xml><?xml version="1.0" encoding="utf-8"?>
<Properties xmlns="http://schemas.openxmlformats.org/officeDocument/2006/extended-properties" xmlns:vt="http://schemas.openxmlformats.org/officeDocument/2006/docPropsVTypes">
  <Template>Normal</Template>
  <TotalTime>0</TotalTime>
  <Pages>2</Pages>
  <Words>1467</Words>
  <Characters>8364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Links>
    <vt:vector size="108" baseType="variant">
      <vt:variant>
        <vt:i4>7471161</vt:i4>
      </vt:variant>
      <vt:variant>
        <vt:i4>51</vt:i4>
      </vt:variant>
      <vt:variant>
        <vt:i4>0</vt:i4>
      </vt:variant>
      <vt:variant>
        <vt:i4>5</vt:i4>
      </vt:variant>
      <vt:variant>
        <vt:lpwstr>https://spcommreports.ohchr.org/TMResultsBase/DownLoadPublicCommunicationFile?gId=25354</vt:lpwstr>
      </vt:variant>
      <vt:variant>
        <vt:lpwstr/>
      </vt:variant>
      <vt:variant>
        <vt:i4>1114194</vt:i4>
      </vt:variant>
      <vt:variant>
        <vt:i4>48</vt:i4>
      </vt:variant>
      <vt:variant>
        <vt:i4>0</vt:i4>
      </vt:variant>
      <vt:variant>
        <vt:i4>5</vt:i4>
      </vt:variant>
      <vt:variant>
        <vt:lpwstr>https://news.un.org/en/story/2020/07/1067682</vt:lpwstr>
      </vt:variant>
      <vt:variant>
        <vt:lpwstr/>
      </vt:variant>
      <vt:variant>
        <vt:i4>3276911</vt:i4>
      </vt:variant>
      <vt:variant>
        <vt:i4>45</vt:i4>
      </vt:variant>
      <vt:variant>
        <vt:i4>0</vt:i4>
      </vt:variant>
      <vt:variant>
        <vt:i4>5</vt:i4>
      </vt:variant>
      <vt:variant>
        <vt:lpwstr>https://www.amnesty.org/download/Documents/ASA1722462020ENGLISH.pdf</vt:lpwstr>
      </vt:variant>
      <vt:variant>
        <vt:lpwstr/>
      </vt:variant>
      <vt:variant>
        <vt:i4>3735659</vt:i4>
      </vt:variant>
      <vt:variant>
        <vt:i4>42</vt:i4>
      </vt:variant>
      <vt:variant>
        <vt:i4>0</vt:i4>
      </vt:variant>
      <vt:variant>
        <vt:i4>5</vt:i4>
      </vt:variant>
      <vt:variant>
        <vt:lpwstr>https://www.amnesty.org/download/Documents/ASA1782952018ENGLISH.pdf</vt:lpwstr>
      </vt:variant>
      <vt:variant>
        <vt:lpwstr/>
      </vt:variant>
      <vt:variant>
        <vt:i4>3932266</vt:i4>
      </vt:variant>
      <vt:variant>
        <vt:i4>39</vt:i4>
      </vt:variant>
      <vt:variant>
        <vt:i4>0</vt:i4>
      </vt:variant>
      <vt:variant>
        <vt:i4>5</vt:i4>
      </vt:variant>
      <vt:variant>
        <vt:lpwstr>https://www.amnesty.org/download/Documents/ASA1744482016ENGLISH.pdf</vt:lpwstr>
      </vt:variant>
      <vt:variant>
        <vt:lpwstr/>
      </vt:variant>
      <vt:variant>
        <vt:i4>3801187</vt:i4>
      </vt:variant>
      <vt:variant>
        <vt:i4>36</vt:i4>
      </vt:variant>
      <vt:variant>
        <vt:i4>0</vt:i4>
      </vt:variant>
      <vt:variant>
        <vt:i4>5</vt:i4>
      </vt:variant>
      <vt:variant>
        <vt:lpwstr>https://www.amnesty.org/download/Documents/ASA1780142018ENGLISH.pdf</vt:lpwstr>
      </vt:variant>
      <vt:variant>
        <vt:lpwstr/>
      </vt:variant>
      <vt:variant>
        <vt:i4>3342427</vt:i4>
      </vt:variant>
      <vt:variant>
        <vt:i4>33</vt:i4>
      </vt:variant>
      <vt:variant>
        <vt:i4>0</vt:i4>
      </vt:variant>
      <vt:variant>
        <vt:i4>5</vt:i4>
      </vt:variant>
      <vt:variant>
        <vt:lpwstr>mailto:qwssfw@yantian.gov.cn</vt:lpwstr>
      </vt:variant>
      <vt:variant>
        <vt:lpwstr/>
      </vt:variant>
      <vt:variant>
        <vt:i4>1376349</vt:i4>
      </vt:variant>
      <vt:variant>
        <vt:i4>30</vt:i4>
      </vt:variant>
      <vt:variant>
        <vt:i4>0</vt:i4>
      </vt:variant>
      <vt:variant>
        <vt:i4>5</vt:i4>
      </vt:variant>
      <vt:variant>
        <vt:lpwstr>mailto:jyj_bgs@gd.gov.cn</vt:lpwstr>
      </vt:variant>
      <vt:variant>
        <vt:lpwstr/>
      </vt:variant>
      <vt:variant>
        <vt:i4>786489</vt:i4>
      </vt:variant>
      <vt:variant>
        <vt:i4>27</vt:i4>
      </vt:variant>
      <vt:variant>
        <vt:i4>0</vt:i4>
      </vt:variant>
      <vt:variant>
        <vt:i4>5</vt:i4>
      </vt:variant>
      <vt:variant>
        <vt:lpwstr>mailto:chinateam@amnesty.org</vt:lpwstr>
      </vt:variant>
      <vt:variant>
        <vt:lpwstr/>
      </vt:variant>
      <vt:variant>
        <vt:i4>3407915</vt:i4>
      </vt:variant>
      <vt:variant>
        <vt:i4>24</vt:i4>
      </vt:variant>
      <vt:variant>
        <vt:i4>0</vt:i4>
      </vt:variant>
      <vt:variant>
        <vt:i4>5</vt:i4>
      </vt:variant>
      <vt:variant>
        <vt:lpwstr>https://oneamnesty.sharepoint.com/sites/iar/Pages/WONG Wai-yin.aspx</vt:lpwstr>
      </vt:variant>
      <vt:variant>
        <vt:lpwstr/>
      </vt:variant>
      <vt:variant>
        <vt:i4>5570628</vt:i4>
      </vt:variant>
      <vt:variant>
        <vt:i4>21</vt:i4>
      </vt:variant>
      <vt:variant>
        <vt:i4>0</vt:i4>
      </vt:variant>
      <vt:variant>
        <vt:i4>5</vt:i4>
      </vt:variant>
      <vt:variant>
        <vt:lpwstr>https://oneamnesty.sharepoint.com/sites/iar/Pages/LI Yu-hin.aspx</vt:lpwstr>
      </vt:variant>
      <vt:variant>
        <vt:lpwstr/>
      </vt:variant>
      <vt:variant>
        <vt:i4>4522060</vt:i4>
      </vt:variant>
      <vt:variant>
        <vt:i4>18</vt:i4>
      </vt:variant>
      <vt:variant>
        <vt:i4>0</vt:i4>
      </vt:variant>
      <vt:variant>
        <vt:i4>5</vt:i4>
      </vt:variant>
      <vt:variant>
        <vt:lpwstr>https://oneamnesty.sharepoint.com/sites/iar/Pages/LI Tsz-yin.aspx</vt:lpwstr>
      </vt:variant>
      <vt:variant>
        <vt:lpwstr/>
      </vt:variant>
      <vt:variant>
        <vt:i4>2490408</vt:i4>
      </vt:variant>
      <vt:variant>
        <vt:i4>15</vt:i4>
      </vt:variant>
      <vt:variant>
        <vt:i4>0</vt:i4>
      </vt:variant>
      <vt:variant>
        <vt:i4>5</vt:i4>
      </vt:variant>
      <vt:variant>
        <vt:lpwstr>https://oneamnesty.sharepoint.com/sites/iar/Pages/TANG Kai-yin.aspx</vt:lpwstr>
      </vt:variant>
      <vt:variant>
        <vt:lpwstr/>
      </vt:variant>
      <vt:variant>
        <vt:i4>983107</vt:i4>
      </vt:variant>
      <vt:variant>
        <vt:i4>12</vt:i4>
      </vt:variant>
      <vt:variant>
        <vt:i4>0</vt:i4>
      </vt:variant>
      <vt:variant>
        <vt:i4>5</vt:i4>
      </vt:variant>
      <vt:variant>
        <vt:lpwstr>https://oneamnesty.sharepoint.com/sites/iar/Pages/QUINN Moon.aspx</vt:lpwstr>
      </vt:variant>
      <vt:variant>
        <vt:lpwstr/>
      </vt:variant>
      <vt:variant>
        <vt:i4>7798895</vt:i4>
      </vt:variant>
      <vt:variant>
        <vt:i4>9</vt:i4>
      </vt:variant>
      <vt:variant>
        <vt:i4>0</vt:i4>
      </vt:variant>
      <vt:variant>
        <vt:i4>5</vt:i4>
      </vt:variant>
      <vt:variant>
        <vt:lpwstr>https://oneamnesty.sharepoint.com/sites/iar/Pages/LIU Tsz-man.aspx</vt:lpwstr>
      </vt:variant>
      <vt:variant>
        <vt:lpwstr/>
      </vt:variant>
      <vt:variant>
        <vt:i4>65567</vt:i4>
      </vt:variant>
      <vt:variant>
        <vt:i4>6</vt:i4>
      </vt:variant>
      <vt:variant>
        <vt:i4>0</vt:i4>
      </vt:variant>
      <vt:variant>
        <vt:i4>5</vt:i4>
      </vt:variant>
      <vt:variant>
        <vt:lpwstr>https://oneamnesty.sharepoint.com/sites/iar/Pages/CHEUNG Chun-fu.aspx</vt:lpwstr>
      </vt:variant>
      <vt:variant>
        <vt:lpwstr/>
      </vt:variant>
      <vt:variant>
        <vt:i4>2228272</vt:i4>
      </vt:variant>
      <vt:variant>
        <vt:i4>3</vt:i4>
      </vt:variant>
      <vt:variant>
        <vt:i4>0</vt:i4>
      </vt:variant>
      <vt:variant>
        <vt:i4>5</vt:i4>
      </vt:variant>
      <vt:variant>
        <vt:lpwstr>https://oneamnesty.sharepoint.com/sites/iar/Pages/CHENG Tsz-ho.aspx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2021-01-14T16:52:00Z</dcterms:created>
  <dcterms:modified xsi:type="dcterms:W3CDTF">2021-01-14T16:52:00Z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