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CFE39" w14:textId="77777777" w:rsidR="003E09A8" w:rsidRPr="00531764" w:rsidRDefault="0026766F" w:rsidP="00531764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531764">
        <w:rPr>
          <w:rFonts w:cs="Arial"/>
          <w:sz w:val="80"/>
          <w:szCs w:val="80"/>
          <w:highlight w:val="yellow"/>
        </w:rPr>
        <w:t>URGENT ACTION</w:t>
      </w:r>
    </w:p>
    <w:p w14:paraId="1E019F9C" w14:textId="77777777" w:rsidR="00AF1FE1" w:rsidRPr="00531764" w:rsidRDefault="00AF1FE1" w:rsidP="00531764">
      <w:pPr>
        <w:rPr>
          <w:rFonts w:ascii="Arial" w:hAnsi="Arial" w:cs="Arial"/>
          <w:b/>
          <w:sz w:val="20"/>
          <w:szCs w:val="20"/>
        </w:rPr>
      </w:pPr>
    </w:p>
    <w:p w14:paraId="3F54E16A" w14:textId="45A3D3E5" w:rsidR="00696A6A" w:rsidRPr="00531764" w:rsidRDefault="00F35573" w:rsidP="00531764">
      <w:pPr>
        <w:rPr>
          <w:rFonts w:ascii="Arial" w:hAnsi="Arial" w:cs="Arial"/>
          <w:b/>
          <w:i/>
          <w:sz w:val="34"/>
          <w:szCs w:val="34"/>
          <w:lang w:eastAsia="es-MX"/>
        </w:rPr>
      </w:pPr>
      <w:r w:rsidRPr="00531764">
        <w:rPr>
          <w:rFonts w:ascii="Arial" w:hAnsi="Arial" w:cs="Arial"/>
          <w:b/>
          <w:sz w:val="34"/>
          <w:szCs w:val="34"/>
          <w:lang w:eastAsia="es-MX"/>
        </w:rPr>
        <w:t>OPPOSITION MEMBERS RELEASE</w:t>
      </w:r>
      <w:r w:rsidR="00C27795" w:rsidRPr="00531764">
        <w:rPr>
          <w:rFonts w:ascii="Arial" w:hAnsi="Arial" w:cs="Arial"/>
          <w:b/>
          <w:sz w:val="34"/>
          <w:szCs w:val="34"/>
          <w:lang w:eastAsia="es-MX"/>
        </w:rPr>
        <w:t>D</w:t>
      </w:r>
      <w:r w:rsidRPr="00531764">
        <w:rPr>
          <w:rFonts w:ascii="Arial" w:hAnsi="Arial" w:cs="Arial"/>
          <w:b/>
          <w:sz w:val="34"/>
          <w:szCs w:val="34"/>
          <w:lang w:eastAsia="es-MX"/>
        </w:rPr>
        <w:t xml:space="preserve"> </w:t>
      </w:r>
    </w:p>
    <w:p w14:paraId="36586CC3" w14:textId="48A5284F" w:rsidR="001539CA" w:rsidRPr="00531764" w:rsidRDefault="00F35573" w:rsidP="00531764">
      <w:pPr>
        <w:jc w:val="both"/>
        <w:rPr>
          <w:rFonts w:ascii="Arial" w:hAnsi="Arial" w:cs="Arial"/>
          <w:b/>
          <w:i/>
          <w:sz w:val="22"/>
          <w:szCs w:val="22"/>
          <w:lang w:eastAsia="es-MX"/>
        </w:rPr>
      </w:pPr>
      <w:r w:rsidRPr="00531764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Political activists Brigitte </w:t>
      </w:r>
      <w:proofErr w:type="spellStart"/>
      <w:r w:rsidRPr="00531764">
        <w:rPr>
          <w:rFonts w:ascii="Arial" w:hAnsi="Arial" w:cs="Arial"/>
          <w:b/>
          <w:color w:val="000000"/>
          <w:sz w:val="22"/>
          <w:szCs w:val="22"/>
          <w:lang w:eastAsia="es-MX"/>
        </w:rPr>
        <w:t>Kafui</w:t>
      </w:r>
      <w:proofErr w:type="spellEnd"/>
      <w:r w:rsidRPr="00531764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  <w:proofErr w:type="spellStart"/>
      <w:r w:rsidRPr="00531764">
        <w:rPr>
          <w:rFonts w:ascii="Arial" w:hAnsi="Arial" w:cs="Arial"/>
          <w:b/>
          <w:color w:val="000000"/>
          <w:sz w:val="22"/>
          <w:szCs w:val="22"/>
          <w:lang w:eastAsia="es-MX"/>
        </w:rPr>
        <w:t>Adjamagbo</w:t>
      </w:r>
      <w:proofErr w:type="spellEnd"/>
      <w:r w:rsidRPr="00531764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and Gérard </w:t>
      </w:r>
      <w:proofErr w:type="spellStart"/>
      <w:r w:rsidRPr="00531764">
        <w:rPr>
          <w:rFonts w:ascii="Arial" w:hAnsi="Arial" w:cs="Arial"/>
          <w:b/>
          <w:color w:val="000000"/>
          <w:sz w:val="22"/>
          <w:szCs w:val="22"/>
          <w:lang w:eastAsia="es-MX"/>
        </w:rPr>
        <w:t>Yaovi</w:t>
      </w:r>
      <w:proofErr w:type="spellEnd"/>
      <w:r w:rsidRPr="00531764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  <w:proofErr w:type="spellStart"/>
      <w:r w:rsidRPr="00531764">
        <w:rPr>
          <w:rFonts w:ascii="Arial" w:hAnsi="Arial" w:cs="Arial"/>
          <w:b/>
          <w:color w:val="000000"/>
          <w:sz w:val="22"/>
          <w:szCs w:val="22"/>
          <w:lang w:eastAsia="es-MX"/>
        </w:rPr>
        <w:t>Djossou</w:t>
      </w:r>
      <w:proofErr w:type="spellEnd"/>
      <w:r w:rsidRPr="00531764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were released </w:t>
      </w:r>
      <w:r w:rsidR="00E71A31" w:rsidRPr="00531764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from detention </w:t>
      </w:r>
      <w:r w:rsidRPr="00531764">
        <w:rPr>
          <w:rFonts w:ascii="Arial" w:hAnsi="Arial" w:cs="Arial"/>
          <w:b/>
          <w:color w:val="000000"/>
          <w:sz w:val="22"/>
          <w:szCs w:val="22"/>
          <w:lang w:eastAsia="es-MX"/>
        </w:rPr>
        <w:t>on 17 December 2020 and</w:t>
      </w:r>
      <w:r w:rsidR="008B7E32" w:rsidRPr="00531764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are now</w:t>
      </w:r>
      <w:r w:rsidRPr="00531764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under judicial supervision. </w:t>
      </w:r>
      <w:r w:rsidR="007B3ED7" w:rsidRPr="00531764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At the end of November </w:t>
      </w:r>
      <w:r w:rsidR="009731B0" w:rsidRPr="00531764">
        <w:rPr>
          <w:rFonts w:ascii="Arial" w:hAnsi="Arial" w:cs="Arial"/>
          <w:b/>
          <w:color w:val="000000"/>
          <w:sz w:val="22"/>
          <w:szCs w:val="22"/>
          <w:lang w:eastAsia="es-MX"/>
        </w:rPr>
        <w:t>2020</w:t>
      </w:r>
      <w:r w:rsidR="000B7C4B" w:rsidRPr="00531764">
        <w:rPr>
          <w:rFonts w:ascii="Arial" w:hAnsi="Arial" w:cs="Arial"/>
          <w:b/>
          <w:color w:val="000000"/>
          <w:sz w:val="22"/>
          <w:szCs w:val="22"/>
          <w:lang w:eastAsia="es-MX"/>
        </w:rPr>
        <w:t>,</w:t>
      </w:r>
      <w:r w:rsidR="009731B0" w:rsidRPr="00531764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  <w:r w:rsidR="007B3ED7" w:rsidRPr="00531764">
        <w:rPr>
          <w:rFonts w:ascii="Arial" w:hAnsi="Arial" w:cs="Arial"/>
          <w:b/>
          <w:color w:val="000000"/>
          <w:sz w:val="22"/>
          <w:szCs w:val="22"/>
          <w:lang w:eastAsia="es-MX"/>
        </w:rPr>
        <w:t>t</w:t>
      </w:r>
      <w:r w:rsidR="009F33EF" w:rsidRPr="00531764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hey were arrested and charged for </w:t>
      </w:r>
      <w:r w:rsidR="006F0BC4" w:rsidRPr="00531764">
        <w:rPr>
          <w:rFonts w:ascii="Arial" w:hAnsi="Arial" w:cs="Arial"/>
          <w:b/>
          <w:color w:val="000000"/>
          <w:sz w:val="22"/>
          <w:szCs w:val="22"/>
          <w:lang w:eastAsia="es-MX"/>
        </w:rPr>
        <w:t>‘</w:t>
      </w:r>
      <w:r w:rsidR="009F33EF" w:rsidRPr="00531764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criminal conspiracy’ and ‘undermining the internal security of the state’ </w:t>
      </w:r>
      <w:r w:rsidR="00BF60C5" w:rsidRPr="00531764">
        <w:rPr>
          <w:rFonts w:ascii="Arial" w:hAnsi="Arial" w:cs="Arial"/>
          <w:b/>
          <w:color w:val="000000"/>
          <w:sz w:val="22"/>
          <w:szCs w:val="22"/>
          <w:lang w:eastAsia="es-MX"/>
        </w:rPr>
        <w:t>after</w:t>
      </w:r>
      <w:r w:rsidR="009F33EF" w:rsidRPr="00531764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  <w:r w:rsidR="00E71A31" w:rsidRPr="00531764">
        <w:rPr>
          <w:rFonts w:ascii="Arial" w:hAnsi="Arial" w:cs="Arial"/>
          <w:b/>
          <w:color w:val="000000"/>
          <w:sz w:val="22"/>
          <w:szCs w:val="22"/>
          <w:lang w:eastAsia="es-MX"/>
        </w:rPr>
        <w:t>calling for a demonstration to denounce the results of the February 2020 Presidential election.</w:t>
      </w:r>
      <w:r w:rsidR="00FA12EC" w:rsidRPr="00531764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  <w:r w:rsidR="00BF60C5" w:rsidRPr="00531764">
        <w:rPr>
          <w:rFonts w:ascii="Arial" w:hAnsi="Arial" w:cs="Arial"/>
          <w:b/>
          <w:color w:val="000000"/>
          <w:sz w:val="22"/>
          <w:szCs w:val="22"/>
          <w:lang w:eastAsia="es-MX"/>
        </w:rPr>
        <w:t>Following</w:t>
      </w:r>
      <w:r w:rsidRPr="00531764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their release, they thanked Amnesty </w:t>
      </w:r>
      <w:r w:rsidR="007B3ED7" w:rsidRPr="00531764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International’s </w:t>
      </w:r>
      <w:r w:rsidRPr="00531764">
        <w:rPr>
          <w:rFonts w:ascii="Arial" w:hAnsi="Arial" w:cs="Arial"/>
          <w:b/>
          <w:color w:val="000000"/>
          <w:sz w:val="22"/>
          <w:szCs w:val="22"/>
          <w:lang w:eastAsia="es-MX"/>
        </w:rPr>
        <w:t>members for campaign</w:t>
      </w:r>
      <w:r w:rsidR="00E06B3A" w:rsidRPr="00531764">
        <w:rPr>
          <w:rFonts w:ascii="Arial" w:hAnsi="Arial" w:cs="Arial"/>
          <w:b/>
          <w:color w:val="000000"/>
          <w:sz w:val="22"/>
          <w:szCs w:val="22"/>
          <w:lang w:eastAsia="es-MX"/>
        </w:rPr>
        <w:t>ing f</w:t>
      </w:r>
      <w:r w:rsidRPr="00531764">
        <w:rPr>
          <w:rFonts w:ascii="Arial" w:hAnsi="Arial" w:cs="Arial"/>
          <w:b/>
          <w:color w:val="000000"/>
          <w:sz w:val="22"/>
          <w:szCs w:val="22"/>
          <w:lang w:eastAsia="es-MX"/>
        </w:rPr>
        <w:t>or their release.</w:t>
      </w:r>
    </w:p>
    <w:p w14:paraId="795132BA" w14:textId="77777777" w:rsidR="001539CA" w:rsidRPr="00531764" w:rsidRDefault="001539CA" w:rsidP="00531764">
      <w:pPr>
        <w:ind w:left="-283"/>
        <w:rPr>
          <w:rFonts w:ascii="Arial" w:hAnsi="Arial" w:cs="Arial"/>
          <w:b/>
          <w:color w:val="FF0000"/>
          <w:sz w:val="22"/>
          <w:szCs w:val="22"/>
          <w:lang w:eastAsia="es-MX"/>
        </w:rPr>
      </w:pPr>
    </w:p>
    <w:p w14:paraId="3B140B1F" w14:textId="77777777" w:rsidR="00B64E15" w:rsidRPr="00531764" w:rsidRDefault="00B64E15" w:rsidP="00531764">
      <w:pPr>
        <w:rPr>
          <w:rFonts w:ascii="Arial" w:hAnsi="Arial" w:cs="Arial"/>
          <w:b/>
          <w:i/>
          <w:sz w:val="36"/>
          <w:lang w:eastAsia="es-MX"/>
        </w:rPr>
      </w:pPr>
      <w:r w:rsidRPr="00531764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27BFC7FF" w14:textId="77777777" w:rsidR="00F35573" w:rsidRPr="00531764" w:rsidRDefault="00F35573" w:rsidP="00531764">
      <w:pPr>
        <w:rPr>
          <w:rFonts w:ascii="Arial" w:hAnsi="Arial" w:cs="Arial"/>
          <w:b/>
          <w:i/>
          <w:sz w:val="20"/>
          <w:szCs w:val="20"/>
          <w:lang w:eastAsia="es-MX"/>
        </w:rPr>
      </w:pPr>
    </w:p>
    <w:p w14:paraId="1B453E41" w14:textId="7FC2BB16" w:rsidR="00BF60C5" w:rsidRPr="00531764" w:rsidRDefault="00F35573" w:rsidP="00531764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31764">
        <w:rPr>
          <w:rFonts w:ascii="Arial" w:hAnsi="Arial" w:cs="Arial"/>
          <w:sz w:val="20"/>
          <w:szCs w:val="20"/>
          <w:lang w:eastAsia="en-US"/>
        </w:rPr>
        <w:t xml:space="preserve">On 17 December 2020, </w:t>
      </w:r>
      <w:r w:rsidR="00FD2146" w:rsidRPr="00531764">
        <w:rPr>
          <w:rFonts w:ascii="Arial" w:hAnsi="Arial" w:cs="Arial"/>
          <w:sz w:val="20"/>
          <w:szCs w:val="20"/>
          <w:lang w:eastAsia="en-US"/>
        </w:rPr>
        <w:t xml:space="preserve">political activists </w:t>
      </w:r>
      <w:r w:rsidRPr="00531764">
        <w:rPr>
          <w:rFonts w:ascii="Arial" w:hAnsi="Arial" w:cs="Arial"/>
          <w:bCs/>
          <w:color w:val="000000"/>
          <w:sz w:val="20"/>
          <w:szCs w:val="20"/>
          <w:lang w:eastAsia="es-MX"/>
        </w:rPr>
        <w:t xml:space="preserve">Brigitte </w:t>
      </w:r>
      <w:proofErr w:type="spellStart"/>
      <w:r w:rsidRPr="00531764">
        <w:rPr>
          <w:rFonts w:ascii="Arial" w:hAnsi="Arial" w:cs="Arial"/>
          <w:bCs/>
          <w:color w:val="000000"/>
          <w:sz w:val="20"/>
          <w:szCs w:val="20"/>
          <w:lang w:eastAsia="es-MX"/>
        </w:rPr>
        <w:t>Kafui</w:t>
      </w:r>
      <w:proofErr w:type="spellEnd"/>
      <w:r w:rsidRPr="00531764">
        <w:rPr>
          <w:rFonts w:ascii="Arial" w:hAnsi="Arial" w:cs="Arial"/>
          <w:bCs/>
          <w:color w:val="000000"/>
          <w:sz w:val="20"/>
          <w:szCs w:val="20"/>
          <w:lang w:eastAsia="es-MX"/>
        </w:rPr>
        <w:t xml:space="preserve"> </w:t>
      </w:r>
      <w:proofErr w:type="spellStart"/>
      <w:r w:rsidRPr="00531764">
        <w:rPr>
          <w:rFonts w:ascii="Arial" w:hAnsi="Arial" w:cs="Arial"/>
          <w:bCs/>
          <w:color w:val="000000"/>
          <w:sz w:val="20"/>
          <w:szCs w:val="20"/>
          <w:lang w:eastAsia="es-MX"/>
        </w:rPr>
        <w:t>Adjamagbo</w:t>
      </w:r>
      <w:proofErr w:type="spellEnd"/>
      <w:r w:rsidRPr="00531764">
        <w:rPr>
          <w:rFonts w:ascii="Arial" w:hAnsi="Arial" w:cs="Arial"/>
          <w:bCs/>
          <w:color w:val="000000"/>
          <w:sz w:val="20"/>
          <w:szCs w:val="20"/>
          <w:lang w:eastAsia="es-MX"/>
        </w:rPr>
        <w:t xml:space="preserve"> and Gérard </w:t>
      </w:r>
      <w:proofErr w:type="spellStart"/>
      <w:r w:rsidRPr="00531764">
        <w:rPr>
          <w:rFonts w:ascii="Arial" w:hAnsi="Arial" w:cs="Arial"/>
          <w:bCs/>
          <w:color w:val="000000"/>
          <w:sz w:val="20"/>
          <w:szCs w:val="20"/>
          <w:lang w:eastAsia="es-MX"/>
        </w:rPr>
        <w:t>Yaovi</w:t>
      </w:r>
      <w:proofErr w:type="spellEnd"/>
      <w:r w:rsidRPr="00531764">
        <w:rPr>
          <w:rFonts w:ascii="Arial" w:hAnsi="Arial" w:cs="Arial"/>
          <w:bCs/>
          <w:color w:val="000000"/>
          <w:sz w:val="20"/>
          <w:szCs w:val="20"/>
          <w:lang w:eastAsia="es-MX"/>
        </w:rPr>
        <w:t xml:space="preserve"> </w:t>
      </w:r>
      <w:proofErr w:type="spellStart"/>
      <w:r w:rsidRPr="00531764">
        <w:rPr>
          <w:rFonts w:ascii="Arial" w:hAnsi="Arial" w:cs="Arial"/>
          <w:bCs/>
          <w:color w:val="000000"/>
          <w:sz w:val="20"/>
          <w:szCs w:val="20"/>
          <w:lang w:eastAsia="es-MX"/>
        </w:rPr>
        <w:t>Djossou</w:t>
      </w:r>
      <w:proofErr w:type="spellEnd"/>
      <w:r w:rsidR="00E06B3A" w:rsidRPr="00531764">
        <w:rPr>
          <w:rFonts w:ascii="Arial" w:hAnsi="Arial" w:cs="Arial"/>
          <w:b/>
          <w:color w:val="000000"/>
          <w:sz w:val="20"/>
          <w:szCs w:val="20"/>
          <w:lang w:eastAsia="es-MX"/>
        </w:rPr>
        <w:t xml:space="preserve"> </w:t>
      </w:r>
      <w:r w:rsidR="00E06B3A" w:rsidRPr="00531764">
        <w:rPr>
          <w:rFonts w:ascii="Arial" w:hAnsi="Arial" w:cs="Arial"/>
          <w:bCs/>
          <w:color w:val="000000"/>
          <w:sz w:val="20"/>
          <w:szCs w:val="20"/>
          <w:lang w:eastAsia="es-MX"/>
        </w:rPr>
        <w:t>were</w:t>
      </w:r>
      <w:r w:rsidRPr="00531764">
        <w:rPr>
          <w:rFonts w:ascii="Arial" w:hAnsi="Arial" w:cs="Arial"/>
          <w:b/>
          <w:color w:val="000000"/>
          <w:sz w:val="20"/>
          <w:szCs w:val="20"/>
          <w:lang w:eastAsia="es-MX"/>
        </w:rPr>
        <w:t xml:space="preserve"> </w:t>
      </w:r>
      <w:r w:rsidRPr="00531764">
        <w:rPr>
          <w:rFonts w:ascii="Arial" w:hAnsi="Arial" w:cs="Arial"/>
          <w:sz w:val="20"/>
          <w:szCs w:val="20"/>
          <w:lang w:eastAsia="en-US"/>
        </w:rPr>
        <w:t>release</w:t>
      </w:r>
      <w:r w:rsidR="00E06B3A" w:rsidRPr="00531764">
        <w:rPr>
          <w:rFonts w:ascii="Arial" w:hAnsi="Arial" w:cs="Arial"/>
          <w:sz w:val="20"/>
          <w:szCs w:val="20"/>
          <w:lang w:eastAsia="en-US"/>
        </w:rPr>
        <w:t>d</w:t>
      </w:r>
      <w:r w:rsidRPr="00531764">
        <w:rPr>
          <w:rFonts w:ascii="Arial" w:hAnsi="Arial" w:cs="Arial"/>
          <w:sz w:val="20"/>
          <w:szCs w:val="20"/>
          <w:lang w:eastAsia="en-US"/>
        </w:rPr>
        <w:t xml:space="preserve"> from Central Service for Research and Criminal (SRIC) office in Lomé</w:t>
      </w:r>
      <w:r w:rsidR="0017779C" w:rsidRPr="00531764">
        <w:rPr>
          <w:rFonts w:ascii="Arial" w:hAnsi="Arial" w:cs="Arial"/>
          <w:sz w:val="20"/>
          <w:szCs w:val="20"/>
          <w:lang w:eastAsia="en-US"/>
        </w:rPr>
        <w:t>, Togo’s capital,</w:t>
      </w:r>
      <w:r w:rsidRPr="00531764">
        <w:rPr>
          <w:rFonts w:ascii="Arial" w:hAnsi="Arial" w:cs="Arial"/>
          <w:sz w:val="20"/>
          <w:szCs w:val="20"/>
          <w:lang w:eastAsia="en-US"/>
        </w:rPr>
        <w:t xml:space="preserve"> under judicial supervision after being arbitrarily detained. Both are members of </w:t>
      </w:r>
      <w:r w:rsidR="007B3ED7" w:rsidRPr="00531764">
        <w:rPr>
          <w:rFonts w:ascii="Arial" w:hAnsi="Arial" w:cs="Arial"/>
          <w:sz w:val="20"/>
          <w:szCs w:val="20"/>
          <w:lang w:eastAsia="en-US"/>
        </w:rPr>
        <w:t xml:space="preserve">the </w:t>
      </w:r>
      <w:proofErr w:type="spellStart"/>
      <w:r w:rsidR="007B3ED7" w:rsidRPr="00531764">
        <w:rPr>
          <w:rFonts w:ascii="Arial" w:hAnsi="Arial" w:cs="Arial"/>
          <w:sz w:val="20"/>
          <w:szCs w:val="20"/>
          <w:lang w:eastAsia="en-US"/>
        </w:rPr>
        <w:t>Dynamique</w:t>
      </w:r>
      <w:proofErr w:type="spellEnd"/>
      <w:r w:rsidRPr="00531764">
        <w:rPr>
          <w:rFonts w:ascii="Arial" w:hAnsi="Arial" w:cs="Arial"/>
          <w:sz w:val="20"/>
          <w:szCs w:val="20"/>
          <w:lang w:eastAsia="en-US"/>
        </w:rPr>
        <w:t xml:space="preserve"> Monseigneur </w:t>
      </w:r>
      <w:proofErr w:type="spellStart"/>
      <w:r w:rsidRPr="00531764">
        <w:rPr>
          <w:rFonts w:ascii="Arial" w:hAnsi="Arial" w:cs="Arial"/>
          <w:sz w:val="20"/>
          <w:szCs w:val="20"/>
          <w:lang w:eastAsia="en-US"/>
        </w:rPr>
        <w:t>Kpodrzo</w:t>
      </w:r>
      <w:proofErr w:type="spellEnd"/>
      <w:r w:rsidRPr="00531764">
        <w:rPr>
          <w:rFonts w:ascii="Arial" w:hAnsi="Arial" w:cs="Arial"/>
          <w:sz w:val="20"/>
          <w:szCs w:val="20"/>
          <w:lang w:eastAsia="en-US"/>
        </w:rPr>
        <w:t xml:space="preserve"> (DMK)- a group of opposition parties and civil society organizations in Togo</w:t>
      </w:r>
      <w:r w:rsidR="007B3ED7" w:rsidRPr="00531764">
        <w:rPr>
          <w:rFonts w:ascii="Arial" w:hAnsi="Arial" w:cs="Arial"/>
          <w:sz w:val="20"/>
          <w:szCs w:val="20"/>
          <w:lang w:eastAsia="en-US"/>
        </w:rPr>
        <w:t xml:space="preserve">. They </w:t>
      </w:r>
      <w:r w:rsidRPr="00531764">
        <w:rPr>
          <w:rFonts w:ascii="Arial" w:hAnsi="Arial" w:cs="Arial"/>
          <w:sz w:val="20"/>
          <w:szCs w:val="20"/>
          <w:lang w:eastAsia="en-US"/>
        </w:rPr>
        <w:t>were arrested respectively on 28 and 27 November after the DMK called for a demonstration to denounce the results of the February 2020 Presidential election and the judicial harassment of government opponents.</w:t>
      </w:r>
      <w:r w:rsidR="00B61234" w:rsidRPr="0053176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531764">
        <w:rPr>
          <w:rFonts w:ascii="Arial" w:hAnsi="Arial" w:cs="Arial"/>
          <w:sz w:val="20"/>
          <w:szCs w:val="20"/>
          <w:lang w:eastAsia="en-US"/>
        </w:rPr>
        <w:t>They were charged with ‘criminal conspiracy’ and ‘undermining the internal security of the state’</w:t>
      </w:r>
      <w:r w:rsidR="007E6B33" w:rsidRPr="00531764">
        <w:rPr>
          <w:rFonts w:ascii="Arial" w:hAnsi="Arial" w:cs="Arial"/>
          <w:sz w:val="20"/>
          <w:szCs w:val="20"/>
          <w:lang w:eastAsia="en-US"/>
        </w:rPr>
        <w:t>.</w:t>
      </w:r>
    </w:p>
    <w:p w14:paraId="7E4F1132" w14:textId="7C32577E" w:rsidR="00BF60C5" w:rsidRPr="00531764" w:rsidRDefault="00BF60C5" w:rsidP="00531764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11FA6845" w14:textId="7420BCB9" w:rsidR="00B75929" w:rsidRPr="00531764" w:rsidRDefault="00BF60C5" w:rsidP="00531764">
      <w:pPr>
        <w:jc w:val="both"/>
        <w:rPr>
          <w:rFonts w:ascii="Arial" w:hAnsi="Arial" w:cs="Arial"/>
          <w:sz w:val="20"/>
          <w:szCs w:val="20"/>
        </w:rPr>
      </w:pPr>
      <w:r w:rsidRPr="00531764">
        <w:rPr>
          <w:rFonts w:ascii="Arial" w:hAnsi="Arial" w:cs="Arial"/>
          <w:sz w:val="20"/>
          <w:szCs w:val="20"/>
          <w:lang w:eastAsia="en-US"/>
        </w:rPr>
        <w:t xml:space="preserve">While Amnesty International welcomes the news of their release, the </w:t>
      </w:r>
      <w:r w:rsidR="00525793" w:rsidRPr="00531764">
        <w:rPr>
          <w:rFonts w:ascii="Arial" w:hAnsi="Arial" w:cs="Arial"/>
          <w:sz w:val="20"/>
          <w:szCs w:val="20"/>
          <w:lang w:eastAsia="en-US"/>
        </w:rPr>
        <w:t>politically motivated</w:t>
      </w:r>
      <w:r w:rsidRPr="00531764">
        <w:rPr>
          <w:rFonts w:ascii="Arial" w:hAnsi="Arial" w:cs="Arial"/>
          <w:sz w:val="20"/>
          <w:szCs w:val="20"/>
          <w:lang w:eastAsia="en-US"/>
        </w:rPr>
        <w:t xml:space="preserve"> charges</w:t>
      </w:r>
      <w:r w:rsidR="00EA43A1" w:rsidRPr="00531764">
        <w:rPr>
          <w:rFonts w:ascii="Arial" w:hAnsi="Arial" w:cs="Arial"/>
          <w:sz w:val="20"/>
          <w:szCs w:val="20"/>
          <w:lang w:eastAsia="en-US"/>
        </w:rPr>
        <w:t xml:space="preserve"> against them have yet to be dropped. Their prosecution is solely in connection to t</w:t>
      </w:r>
      <w:r w:rsidR="00525793" w:rsidRPr="00531764">
        <w:rPr>
          <w:rFonts w:ascii="Arial" w:hAnsi="Arial" w:cs="Arial"/>
          <w:sz w:val="20"/>
          <w:szCs w:val="20"/>
          <w:lang w:eastAsia="en-US"/>
        </w:rPr>
        <w:t>hei</w:t>
      </w:r>
      <w:r w:rsidR="00EA43A1" w:rsidRPr="00531764">
        <w:rPr>
          <w:rFonts w:ascii="Arial" w:hAnsi="Arial" w:cs="Arial"/>
          <w:sz w:val="20"/>
          <w:szCs w:val="20"/>
          <w:lang w:eastAsia="en-US"/>
        </w:rPr>
        <w:t>r political views</w:t>
      </w:r>
      <w:r w:rsidR="00ED32FE" w:rsidRPr="00531764">
        <w:rPr>
          <w:rFonts w:ascii="Arial" w:hAnsi="Arial" w:cs="Arial"/>
          <w:sz w:val="20"/>
          <w:szCs w:val="20"/>
          <w:lang w:eastAsia="en-US"/>
        </w:rPr>
        <w:t xml:space="preserve"> and i</w:t>
      </w:r>
      <w:r w:rsidR="00F26C96" w:rsidRPr="00531764">
        <w:rPr>
          <w:rFonts w:ascii="Arial" w:hAnsi="Arial" w:cs="Arial"/>
          <w:sz w:val="20"/>
          <w:szCs w:val="20"/>
          <w:lang w:eastAsia="en-US"/>
        </w:rPr>
        <w:t>s</w:t>
      </w:r>
      <w:r w:rsidR="00ED32FE" w:rsidRPr="00531764">
        <w:rPr>
          <w:rFonts w:ascii="Arial" w:hAnsi="Arial" w:cs="Arial"/>
          <w:sz w:val="20"/>
          <w:szCs w:val="20"/>
          <w:lang w:eastAsia="en-US"/>
        </w:rPr>
        <w:t xml:space="preserve"> </w:t>
      </w:r>
      <w:r w:rsidR="00F26C96" w:rsidRPr="00531764">
        <w:rPr>
          <w:rFonts w:ascii="Arial" w:hAnsi="Arial" w:cs="Arial"/>
          <w:sz w:val="20"/>
          <w:szCs w:val="20"/>
          <w:lang w:eastAsia="en-US"/>
        </w:rPr>
        <w:t>intended by the authorities</w:t>
      </w:r>
      <w:r w:rsidR="00ED32FE" w:rsidRPr="00531764">
        <w:rPr>
          <w:rFonts w:ascii="Arial" w:hAnsi="Arial" w:cs="Arial"/>
          <w:sz w:val="20"/>
          <w:szCs w:val="20"/>
          <w:lang w:eastAsia="en-US"/>
        </w:rPr>
        <w:t xml:space="preserve"> to </w:t>
      </w:r>
      <w:r w:rsidR="00EA43A1" w:rsidRPr="00531764">
        <w:rPr>
          <w:rFonts w:ascii="Arial" w:hAnsi="Arial" w:cs="Arial"/>
          <w:sz w:val="20"/>
          <w:szCs w:val="20"/>
          <w:lang w:eastAsia="en-US"/>
        </w:rPr>
        <w:t>deter opposition members and dissenting voices from freely</w:t>
      </w:r>
      <w:r w:rsidR="00F26C96" w:rsidRPr="00531764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A43A1" w:rsidRPr="00531764">
        <w:rPr>
          <w:rFonts w:ascii="Arial" w:hAnsi="Arial" w:cs="Arial"/>
          <w:sz w:val="20"/>
          <w:szCs w:val="20"/>
          <w:lang w:eastAsia="en-US"/>
        </w:rPr>
        <w:t>organising peaceful assemblies and speaking out against the re-elected President</w:t>
      </w:r>
      <w:r w:rsidR="00ED32FE" w:rsidRPr="00531764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7E6B33" w:rsidRPr="00531764">
        <w:rPr>
          <w:rFonts w:ascii="Arial" w:hAnsi="Arial" w:cs="Arial"/>
          <w:sz w:val="20"/>
          <w:szCs w:val="20"/>
        </w:rPr>
        <w:t>Amnesty</w:t>
      </w:r>
      <w:r w:rsidR="00ED32FE" w:rsidRPr="00531764">
        <w:rPr>
          <w:rFonts w:ascii="Arial" w:hAnsi="Arial" w:cs="Arial"/>
          <w:sz w:val="20"/>
          <w:szCs w:val="20"/>
        </w:rPr>
        <w:t xml:space="preserve"> International</w:t>
      </w:r>
      <w:r w:rsidR="007E6B33" w:rsidRPr="00531764">
        <w:rPr>
          <w:rFonts w:ascii="Arial" w:hAnsi="Arial" w:cs="Arial"/>
          <w:sz w:val="20"/>
          <w:szCs w:val="20"/>
        </w:rPr>
        <w:t xml:space="preserve"> will</w:t>
      </w:r>
      <w:r w:rsidR="00ED32FE" w:rsidRPr="00531764">
        <w:rPr>
          <w:rFonts w:ascii="Arial" w:hAnsi="Arial" w:cs="Arial"/>
          <w:sz w:val="20"/>
          <w:szCs w:val="20"/>
        </w:rPr>
        <w:t xml:space="preserve"> continue to monitor the case and </w:t>
      </w:r>
      <w:r w:rsidR="00B660A8" w:rsidRPr="00531764">
        <w:rPr>
          <w:rFonts w:ascii="Arial" w:hAnsi="Arial" w:cs="Arial"/>
          <w:sz w:val="20"/>
          <w:szCs w:val="20"/>
        </w:rPr>
        <w:t xml:space="preserve">will </w:t>
      </w:r>
      <w:r w:rsidR="007E6B33" w:rsidRPr="00531764">
        <w:rPr>
          <w:rFonts w:ascii="Arial" w:hAnsi="Arial" w:cs="Arial"/>
          <w:sz w:val="20"/>
          <w:szCs w:val="20"/>
        </w:rPr>
        <w:t xml:space="preserve">use </w:t>
      </w:r>
      <w:r w:rsidR="008A785B" w:rsidRPr="00531764">
        <w:rPr>
          <w:rFonts w:ascii="Arial" w:hAnsi="Arial" w:cs="Arial"/>
          <w:sz w:val="20"/>
          <w:szCs w:val="20"/>
        </w:rPr>
        <w:t>other</w:t>
      </w:r>
      <w:r w:rsidR="007E6B33" w:rsidRPr="00531764">
        <w:rPr>
          <w:rFonts w:ascii="Arial" w:hAnsi="Arial" w:cs="Arial"/>
          <w:sz w:val="20"/>
          <w:szCs w:val="20"/>
        </w:rPr>
        <w:t xml:space="preserve"> tactics to </w:t>
      </w:r>
      <w:r w:rsidR="008A785B" w:rsidRPr="00531764">
        <w:rPr>
          <w:rFonts w:ascii="Arial" w:hAnsi="Arial" w:cs="Arial"/>
          <w:sz w:val="20"/>
          <w:szCs w:val="20"/>
        </w:rPr>
        <w:t>pressure</w:t>
      </w:r>
      <w:r w:rsidR="007E6B33" w:rsidRPr="00531764">
        <w:rPr>
          <w:rFonts w:ascii="Arial" w:hAnsi="Arial" w:cs="Arial"/>
          <w:sz w:val="20"/>
          <w:szCs w:val="20"/>
        </w:rPr>
        <w:t xml:space="preserve"> </w:t>
      </w:r>
      <w:r w:rsidR="00B660A8" w:rsidRPr="00531764">
        <w:rPr>
          <w:rFonts w:ascii="Arial" w:hAnsi="Arial" w:cs="Arial"/>
          <w:sz w:val="20"/>
          <w:szCs w:val="20"/>
        </w:rPr>
        <w:t xml:space="preserve">the </w:t>
      </w:r>
      <w:r w:rsidR="007E6B33" w:rsidRPr="00531764">
        <w:rPr>
          <w:rFonts w:ascii="Arial" w:hAnsi="Arial" w:cs="Arial"/>
          <w:sz w:val="20"/>
          <w:szCs w:val="20"/>
        </w:rPr>
        <w:t>Togolese authorities to drop all charges against them.</w:t>
      </w:r>
    </w:p>
    <w:p w14:paraId="4E7ED4DD" w14:textId="188E4211" w:rsidR="00B75929" w:rsidRPr="00531764" w:rsidRDefault="00B75929" w:rsidP="00531764">
      <w:pPr>
        <w:jc w:val="both"/>
        <w:rPr>
          <w:rFonts w:ascii="Arial" w:hAnsi="Arial" w:cs="Arial"/>
          <w:sz w:val="20"/>
          <w:szCs w:val="20"/>
        </w:rPr>
      </w:pPr>
    </w:p>
    <w:p w14:paraId="45AAD86C" w14:textId="1925CCA3" w:rsidR="007B3ED7" w:rsidRPr="00531764" w:rsidRDefault="007E6B33" w:rsidP="00531764">
      <w:pPr>
        <w:jc w:val="both"/>
        <w:rPr>
          <w:rFonts w:ascii="Arial" w:hAnsi="Arial" w:cs="Arial"/>
          <w:sz w:val="20"/>
          <w:szCs w:val="20"/>
        </w:rPr>
      </w:pPr>
      <w:r w:rsidRPr="00531764">
        <w:rPr>
          <w:rFonts w:ascii="Arial" w:hAnsi="Arial" w:cs="Arial"/>
          <w:sz w:val="20"/>
          <w:szCs w:val="20"/>
        </w:rPr>
        <w:t xml:space="preserve">Amnesty </w:t>
      </w:r>
      <w:r w:rsidR="007B3ED7" w:rsidRPr="00531764">
        <w:rPr>
          <w:rFonts w:ascii="Arial" w:hAnsi="Arial" w:cs="Arial"/>
          <w:sz w:val="20"/>
          <w:szCs w:val="20"/>
        </w:rPr>
        <w:t xml:space="preserve">International </w:t>
      </w:r>
      <w:r w:rsidRPr="00531764">
        <w:rPr>
          <w:rFonts w:ascii="Arial" w:hAnsi="Arial" w:cs="Arial"/>
          <w:sz w:val="20"/>
          <w:szCs w:val="20"/>
        </w:rPr>
        <w:t>spoke to</w:t>
      </w:r>
      <w:r w:rsidR="00ED32FE" w:rsidRPr="00531764">
        <w:rPr>
          <w:rFonts w:ascii="Arial" w:hAnsi="Arial" w:cs="Arial"/>
          <w:sz w:val="20"/>
          <w:szCs w:val="20"/>
        </w:rPr>
        <w:t xml:space="preserve"> Brigitte </w:t>
      </w:r>
      <w:proofErr w:type="spellStart"/>
      <w:r w:rsidR="00ED32FE" w:rsidRPr="00531764">
        <w:rPr>
          <w:rFonts w:ascii="Arial" w:hAnsi="Arial" w:cs="Arial"/>
          <w:sz w:val="20"/>
          <w:szCs w:val="20"/>
        </w:rPr>
        <w:t>Kafui</w:t>
      </w:r>
      <w:proofErr w:type="spellEnd"/>
      <w:r w:rsidR="00ED32FE" w:rsidRPr="005317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32FE" w:rsidRPr="00531764">
        <w:rPr>
          <w:rFonts w:ascii="Arial" w:hAnsi="Arial" w:cs="Arial"/>
          <w:sz w:val="20"/>
          <w:szCs w:val="20"/>
        </w:rPr>
        <w:t>Adjamagbo</w:t>
      </w:r>
      <w:proofErr w:type="spellEnd"/>
      <w:r w:rsidR="00ED32FE" w:rsidRPr="00531764">
        <w:rPr>
          <w:rFonts w:ascii="Arial" w:hAnsi="Arial" w:cs="Arial"/>
          <w:sz w:val="20"/>
          <w:szCs w:val="20"/>
        </w:rPr>
        <w:t xml:space="preserve"> and Gérard </w:t>
      </w:r>
      <w:proofErr w:type="spellStart"/>
      <w:r w:rsidR="00ED32FE" w:rsidRPr="00531764">
        <w:rPr>
          <w:rFonts w:ascii="Arial" w:hAnsi="Arial" w:cs="Arial"/>
          <w:sz w:val="20"/>
          <w:szCs w:val="20"/>
        </w:rPr>
        <w:t>Yaovi</w:t>
      </w:r>
      <w:proofErr w:type="spellEnd"/>
      <w:r w:rsidR="00ED32FE" w:rsidRPr="005317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32FE" w:rsidRPr="00531764">
        <w:rPr>
          <w:rFonts w:ascii="Arial" w:hAnsi="Arial" w:cs="Arial"/>
          <w:sz w:val="20"/>
          <w:szCs w:val="20"/>
        </w:rPr>
        <w:t>Djossou</w:t>
      </w:r>
      <w:proofErr w:type="spellEnd"/>
      <w:r w:rsidRPr="00531764">
        <w:rPr>
          <w:rFonts w:ascii="Arial" w:hAnsi="Arial" w:cs="Arial"/>
          <w:sz w:val="20"/>
          <w:szCs w:val="20"/>
        </w:rPr>
        <w:t xml:space="preserve"> </w:t>
      </w:r>
      <w:r w:rsidR="00E06B3A" w:rsidRPr="00531764">
        <w:rPr>
          <w:rFonts w:ascii="Arial" w:hAnsi="Arial" w:cs="Arial"/>
          <w:sz w:val="20"/>
          <w:szCs w:val="20"/>
        </w:rPr>
        <w:t xml:space="preserve">after their </w:t>
      </w:r>
      <w:r w:rsidRPr="00531764">
        <w:rPr>
          <w:rFonts w:ascii="Arial" w:hAnsi="Arial" w:cs="Arial"/>
          <w:sz w:val="20"/>
          <w:szCs w:val="20"/>
        </w:rPr>
        <w:t>release and both thanked Amnesty for its mobilisation efforts.</w:t>
      </w:r>
    </w:p>
    <w:p w14:paraId="127048E1" w14:textId="77777777" w:rsidR="00B55E52" w:rsidRDefault="00B55E52" w:rsidP="00531764">
      <w:pPr>
        <w:jc w:val="both"/>
        <w:rPr>
          <w:rFonts w:ascii="Arial" w:hAnsi="Arial" w:cs="Arial"/>
          <w:sz w:val="20"/>
          <w:szCs w:val="20"/>
        </w:rPr>
      </w:pPr>
    </w:p>
    <w:p w14:paraId="664EA851" w14:textId="782F9F1D" w:rsidR="007E6B33" w:rsidRPr="00B55E52" w:rsidRDefault="007E6B33" w:rsidP="0053176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55E52">
        <w:rPr>
          <w:rFonts w:ascii="Arial" w:hAnsi="Arial" w:cs="Arial"/>
          <w:b/>
          <w:bCs/>
          <w:sz w:val="20"/>
          <w:szCs w:val="20"/>
        </w:rPr>
        <w:t>‘‘Huge thanks to Amnest</w:t>
      </w:r>
      <w:r w:rsidR="00E06B3A" w:rsidRPr="00B55E52">
        <w:rPr>
          <w:rFonts w:ascii="Arial" w:hAnsi="Arial" w:cs="Arial"/>
          <w:b/>
          <w:bCs/>
          <w:sz w:val="20"/>
          <w:szCs w:val="20"/>
        </w:rPr>
        <w:t>y</w:t>
      </w:r>
      <w:r w:rsidRPr="00B55E52">
        <w:rPr>
          <w:rFonts w:ascii="Arial" w:hAnsi="Arial" w:cs="Arial"/>
          <w:b/>
          <w:bCs/>
          <w:sz w:val="20"/>
          <w:szCs w:val="20"/>
        </w:rPr>
        <w:t>, your mobili</w:t>
      </w:r>
      <w:r w:rsidR="00B55E52" w:rsidRPr="00B55E52">
        <w:rPr>
          <w:rFonts w:ascii="Arial" w:hAnsi="Arial" w:cs="Arial"/>
          <w:b/>
          <w:bCs/>
          <w:sz w:val="20"/>
          <w:szCs w:val="20"/>
        </w:rPr>
        <w:t>z</w:t>
      </w:r>
      <w:r w:rsidRPr="00B55E52">
        <w:rPr>
          <w:rFonts w:ascii="Arial" w:hAnsi="Arial" w:cs="Arial"/>
          <w:b/>
          <w:bCs/>
          <w:sz w:val="20"/>
          <w:szCs w:val="20"/>
        </w:rPr>
        <w:t>ation was really effective</w:t>
      </w:r>
      <w:r w:rsidR="00C41379" w:rsidRPr="00B55E52">
        <w:rPr>
          <w:rFonts w:ascii="Arial" w:hAnsi="Arial" w:cs="Arial"/>
          <w:b/>
          <w:bCs/>
          <w:sz w:val="20"/>
          <w:szCs w:val="20"/>
        </w:rPr>
        <w:t>,</w:t>
      </w:r>
      <w:r w:rsidRPr="00B55E52">
        <w:rPr>
          <w:rFonts w:ascii="Arial" w:hAnsi="Arial" w:cs="Arial"/>
          <w:b/>
          <w:bCs/>
          <w:sz w:val="20"/>
          <w:szCs w:val="20"/>
        </w:rPr>
        <w:t xml:space="preserve">’’ </w:t>
      </w:r>
      <w:r w:rsidR="00C41379" w:rsidRPr="00B55E52">
        <w:rPr>
          <w:rFonts w:ascii="Arial" w:hAnsi="Arial" w:cs="Arial"/>
          <w:b/>
          <w:bCs/>
          <w:sz w:val="20"/>
          <w:szCs w:val="20"/>
        </w:rPr>
        <w:t>s</w:t>
      </w:r>
      <w:r w:rsidR="00E06B3A" w:rsidRPr="00B55E52">
        <w:rPr>
          <w:rFonts w:ascii="Arial" w:hAnsi="Arial" w:cs="Arial"/>
          <w:b/>
          <w:bCs/>
          <w:sz w:val="20"/>
          <w:szCs w:val="20"/>
        </w:rPr>
        <w:t xml:space="preserve">aid </w:t>
      </w:r>
      <w:r w:rsidRPr="00B55E52">
        <w:rPr>
          <w:rFonts w:ascii="Arial" w:hAnsi="Arial" w:cs="Arial"/>
          <w:b/>
          <w:bCs/>
          <w:sz w:val="20"/>
          <w:szCs w:val="20"/>
        </w:rPr>
        <w:t>Brigitte</w:t>
      </w:r>
      <w:r w:rsidR="00E06B3A" w:rsidRPr="00B55E52">
        <w:rPr>
          <w:rFonts w:ascii="Arial" w:hAnsi="Arial" w:cs="Arial"/>
          <w:b/>
          <w:bCs/>
          <w:sz w:val="20"/>
          <w:szCs w:val="20"/>
        </w:rPr>
        <w:t>.</w:t>
      </w:r>
      <w:r w:rsidR="00952B2B" w:rsidRPr="00B55E5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5E52">
        <w:rPr>
          <w:rFonts w:ascii="Arial" w:hAnsi="Arial" w:cs="Arial"/>
          <w:b/>
          <w:bCs/>
          <w:sz w:val="20"/>
          <w:szCs w:val="20"/>
        </w:rPr>
        <w:t>‘‘During my detention, my family informed me about all you have done. Thanks so much</w:t>
      </w:r>
      <w:r w:rsidR="007B3ED7" w:rsidRPr="00B55E52">
        <w:rPr>
          <w:rFonts w:ascii="Arial" w:hAnsi="Arial" w:cs="Arial"/>
          <w:b/>
          <w:bCs/>
          <w:sz w:val="20"/>
          <w:szCs w:val="20"/>
        </w:rPr>
        <w:t>.”</w:t>
      </w:r>
      <w:r w:rsidRPr="00B55E52">
        <w:rPr>
          <w:rFonts w:ascii="Arial" w:hAnsi="Arial" w:cs="Arial"/>
          <w:b/>
          <w:bCs/>
          <w:sz w:val="20"/>
          <w:szCs w:val="20"/>
        </w:rPr>
        <w:t xml:space="preserve"> </w:t>
      </w:r>
      <w:r w:rsidR="00E06B3A" w:rsidRPr="00B55E52">
        <w:rPr>
          <w:rFonts w:ascii="Arial" w:hAnsi="Arial" w:cs="Arial"/>
          <w:b/>
          <w:bCs/>
          <w:sz w:val="20"/>
          <w:szCs w:val="20"/>
        </w:rPr>
        <w:t xml:space="preserve">said </w:t>
      </w:r>
      <w:r w:rsidRPr="00B55E52">
        <w:rPr>
          <w:rFonts w:ascii="Arial" w:hAnsi="Arial" w:cs="Arial"/>
          <w:b/>
          <w:bCs/>
          <w:sz w:val="20"/>
          <w:szCs w:val="20"/>
        </w:rPr>
        <w:t>Gérard</w:t>
      </w:r>
      <w:r w:rsidR="00E06B3A" w:rsidRPr="00B55E52">
        <w:rPr>
          <w:rFonts w:ascii="Arial" w:hAnsi="Arial" w:cs="Arial"/>
          <w:b/>
          <w:bCs/>
          <w:sz w:val="20"/>
          <w:szCs w:val="20"/>
        </w:rPr>
        <w:t>.</w:t>
      </w:r>
    </w:p>
    <w:p w14:paraId="41A975EA" w14:textId="77777777" w:rsidR="001539CA" w:rsidRPr="00531764" w:rsidRDefault="001539CA" w:rsidP="00531764">
      <w:pPr>
        <w:rPr>
          <w:rFonts w:ascii="Arial" w:hAnsi="Arial" w:cs="Arial"/>
          <w:szCs w:val="20"/>
          <w:lang w:eastAsia="en-US"/>
        </w:rPr>
      </w:pPr>
    </w:p>
    <w:p w14:paraId="1D1D5F7C" w14:textId="77777777" w:rsidR="001539CA" w:rsidRPr="00531764" w:rsidRDefault="001539CA" w:rsidP="00531764">
      <w:pPr>
        <w:rPr>
          <w:rFonts w:ascii="Arial" w:hAnsi="Arial" w:cs="Arial"/>
          <w:sz w:val="20"/>
          <w:szCs w:val="20"/>
        </w:rPr>
      </w:pPr>
    </w:p>
    <w:p w14:paraId="0AE4EAD9" w14:textId="77777777" w:rsidR="001539CA" w:rsidRPr="00531764" w:rsidRDefault="001539CA" w:rsidP="00531764">
      <w:pPr>
        <w:rPr>
          <w:rFonts w:ascii="Arial" w:hAnsi="Arial" w:cs="Arial"/>
          <w:b/>
          <w:sz w:val="20"/>
          <w:szCs w:val="20"/>
        </w:rPr>
      </w:pPr>
    </w:p>
    <w:p w14:paraId="0B122F4C" w14:textId="636D5914" w:rsidR="001539CA" w:rsidRPr="00531764" w:rsidRDefault="001539CA" w:rsidP="00531764">
      <w:pPr>
        <w:rPr>
          <w:rFonts w:ascii="Arial" w:hAnsi="Arial" w:cs="Arial"/>
          <w:b/>
          <w:sz w:val="20"/>
          <w:szCs w:val="20"/>
        </w:rPr>
      </w:pPr>
      <w:r w:rsidRPr="00531764">
        <w:rPr>
          <w:rFonts w:ascii="Arial" w:hAnsi="Arial" w:cs="Arial"/>
          <w:b/>
          <w:sz w:val="20"/>
          <w:szCs w:val="20"/>
        </w:rPr>
        <w:t xml:space="preserve">NAME AND PRONOUN: </w:t>
      </w:r>
      <w:r w:rsidR="00E06B3A" w:rsidRPr="00531764">
        <w:rPr>
          <w:rFonts w:ascii="Arial" w:hAnsi="Arial" w:cs="Arial"/>
          <w:b/>
          <w:sz w:val="20"/>
          <w:szCs w:val="20"/>
        </w:rPr>
        <w:t xml:space="preserve">Brigitte </w:t>
      </w:r>
      <w:proofErr w:type="spellStart"/>
      <w:r w:rsidR="00E06B3A" w:rsidRPr="00531764">
        <w:rPr>
          <w:rFonts w:ascii="Arial" w:hAnsi="Arial" w:cs="Arial"/>
          <w:b/>
          <w:sz w:val="20"/>
          <w:szCs w:val="20"/>
        </w:rPr>
        <w:t>Kafui</w:t>
      </w:r>
      <w:proofErr w:type="spellEnd"/>
      <w:r w:rsidR="00E06B3A" w:rsidRPr="0053176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06B3A" w:rsidRPr="00531764">
        <w:rPr>
          <w:rFonts w:ascii="Arial" w:hAnsi="Arial" w:cs="Arial"/>
          <w:b/>
          <w:sz w:val="20"/>
          <w:szCs w:val="20"/>
        </w:rPr>
        <w:t>Adjamagbo</w:t>
      </w:r>
      <w:proofErr w:type="spellEnd"/>
      <w:r w:rsidR="00E06B3A" w:rsidRPr="00531764">
        <w:rPr>
          <w:rFonts w:ascii="Arial" w:hAnsi="Arial" w:cs="Arial"/>
          <w:b/>
          <w:sz w:val="20"/>
          <w:szCs w:val="20"/>
        </w:rPr>
        <w:t xml:space="preserve"> </w:t>
      </w:r>
      <w:r w:rsidR="00E06B3A" w:rsidRPr="00531764">
        <w:rPr>
          <w:rFonts w:ascii="Arial" w:hAnsi="Arial" w:cs="Arial"/>
          <w:sz w:val="20"/>
          <w:szCs w:val="20"/>
        </w:rPr>
        <w:t xml:space="preserve">(She/her); </w:t>
      </w:r>
      <w:r w:rsidR="00E06B3A" w:rsidRPr="00531764">
        <w:rPr>
          <w:rFonts w:ascii="Arial" w:hAnsi="Arial" w:cs="Arial"/>
          <w:b/>
          <w:sz w:val="20"/>
          <w:szCs w:val="20"/>
        </w:rPr>
        <w:t xml:space="preserve">Gerard </w:t>
      </w:r>
      <w:proofErr w:type="spellStart"/>
      <w:r w:rsidR="00E06B3A" w:rsidRPr="00531764">
        <w:rPr>
          <w:rFonts w:ascii="Arial" w:hAnsi="Arial" w:cs="Arial"/>
          <w:b/>
          <w:sz w:val="20"/>
          <w:szCs w:val="20"/>
        </w:rPr>
        <w:t>Yaovi</w:t>
      </w:r>
      <w:proofErr w:type="spellEnd"/>
      <w:r w:rsidR="00E06B3A" w:rsidRPr="0053176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06B3A" w:rsidRPr="00531764">
        <w:rPr>
          <w:rFonts w:ascii="Arial" w:hAnsi="Arial" w:cs="Arial"/>
          <w:b/>
          <w:sz w:val="20"/>
          <w:szCs w:val="20"/>
        </w:rPr>
        <w:t>Djossou</w:t>
      </w:r>
      <w:proofErr w:type="spellEnd"/>
      <w:r w:rsidR="00E06B3A" w:rsidRPr="00531764">
        <w:rPr>
          <w:rFonts w:ascii="Arial" w:hAnsi="Arial" w:cs="Arial"/>
          <w:b/>
          <w:sz w:val="20"/>
          <w:szCs w:val="20"/>
        </w:rPr>
        <w:t xml:space="preserve"> </w:t>
      </w:r>
      <w:r w:rsidR="00E06B3A" w:rsidRPr="00531764">
        <w:rPr>
          <w:rFonts w:ascii="Arial" w:hAnsi="Arial" w:cs="Arial"/>
          <w:bCs/>
          <w:sz w:val="20"/>
          <w:szCs w:val="20"/>
        </w:rPr>
        <w:t>(He/his)</w:t>
      </w:r>
    </w:p>
    <w:p w14:paraId="53AD2D62" w14:textId="77777777" w:rsidR="001539CA" w:rsidRPr="00531764" w:rsidRDefault="001539CA" w:rsidP="00531764">
      <w:pPr>
        <w:rPr>
          <w:rFonts w:ascii="Arial" w:hAnsi="Arial" w:cs="Arial"/>
          <w:b/>
          <w:sz w:val="20"/>
          <w:szCs w:val="20"/>
        </w:rPr>
      </w:pPr>
    </w:p>
    <w:p w14:paraId="35B2D9FA" w14:textId="19004CBD" w:rsidR="00696A6A" w:rsidRPr="00531764" w:rsidRDefault="00696A6A" w:rsidP="00531764">
      <w:pPr>
        <w:rPr>
          <w:rFonts w:ascii="Arial" w:hAnsi="Arial" w:cs="Arial"/>
          <w:b/>
          <w:sz w:val="20"/>
          <w:szCs w:val="20"/>
        </w:rPr>
      </w:pPr>
      <w:r w:rsidRPr="00531764">
        <w:rPr>
          <w:rFonts w:ascii="Arial" w:hAnsi="Arial" w:cs="Arial"/>
          <w:b/>
          <w:sz w:val="20"/>
          <w:szCs w:val="20"/>
        </w:rPr>
        <w:t xml:space="preserve">THIS IS THE </w:t>
      </w:r>
      <w:r w:rsidR="00CC6A05" w:rsidRPr="00531764">
        <w:rPr>
          <w:rFonts w:ascii="Arial" w:hAnsi="Arial" w:cs="Arial"/>
          <w:b/>
          <w:sz w:val="20"/>
          <w:szCs w:val="20"/>
        </w:rPr>
        <w:t>SECOND</w:t>
      </w:r>
      <w:r w:rsidRPr="00531764">
        <w:rPr>
          <w:rFonts w:ascii="Arial" w:hAnsi="Arial" w:cs="Arial"/>
          <w:b/>
          <w:sz w:val="20"/>
          <w:szCs w:val="20"/>
        </w:rPr>
        <w:t xml:space="preserve"> AND FINAL OUTPUT FOR UA </w:t>
      </w:r>
      <w:r w:rsidR="00CC6A05" w:rsidRPr="00531764">
        <w:rPr>
          <w:rFonts w:ascii="Arial" w:hAnsi="Arial" w:cs="Arial"/>
          <w:b/>
          <w:sz w:val="20"/>
          <w:szCs w:val="20"/>
        </w:rPr>
        <w:t>171/20</w:t>
      </w:r>
    </w:p>
    <w:p w14:paraId="29610957" w14:textId="77777777" w:rsidR="00696A6A" w:rsidRPr="00531764" w:rsidRDefault="00696A6A" w:rsidP="00531764">
      <w:pPr>
        <w:rPr>
          <w:rFonts w:ascii="Arial" w:hAnsi="Arial" w:cs="Arial"/>
          <w:b/>
          <w:sz w:val="20"/>
          <w:szCs w:val="20"/>
        </w:rPr>
      </w:pPr>
    </w:p>
    <w:p w14:paraId="221B9342" w14:textId="4E99C2D3" w:rsidR="0026766F" w:rsidRPr="00531764" w:rsidRDefault="001539CA" w:rsidP="00531764">
      <w:pPr>
        <w:rPr>
          <w:rFonts w:ascii="Arial" w:hAnsi="Arial" w:cs="Arial"/>
          <w:sz w:val="20"/>
          <w:szCs w:val="20"/>
        </w:rPr>
      </w:pPr>
      <w:r w:rsidRPr="00531764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11" w:history="1">
        <w:r w:rsidR="00E06B3A" w:rsidRPr="00531764">
          <w:rPr>
            <w:rStyle w:val="Hyperlink"/>
            <w:rFonts w:ascii="Arial" w:hAnsi="Arial" w:cs="Arial"/>
            <w:sz w:val="20"/>
            <w:szCs w:val="20"/>
          </w:rPr>
          <w:t>https://www.amnesty.org/en/documents/afr57/3437/2020/en/</w:t>
        </w:r>
      </w:hyperlink>
    </w:p>
    <w:sectPr w:rsidR="0026766F" w:rsidRPr="00531764" w:rsidSect="0053176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0C1B2" w14:textId="77777777" w:rsidR="007D0DA3" w:rsidRDefault="007D0DA3">
      <w:r>
        <w:separator/>
      </w:r>
    </w:p>
  </w:endnote>
  <w:endnote w:type="continuationSeparator" w:id="0">
    <w:p w14:paraId="778A8F40" w14:textId="77777777" w:rsidR="007D0DA3" w:rsidRDefault="007D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3EF4C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67933" w14:textId="77777777" w:rsidR="00531764" w:rsidRPr="004D1533" w:rsidRDefault="00531764" w:rsidP="00531764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600 Pennsylvania Ave, 5</w:t>
    </w:r>
    <w:r w:rsidRPr="000361D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 Washington, DC 20003</w:t>
    </w:r>
  </w:p>
  <w:p w14:paraId="7C8464E7" w14:textId="77777777" w:rsidR="00531764" w:rsidRPr="004D1533" w:rsidRDefault="00531764" w:rsidP="00531764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T (212) 807- 8400 | uan@aiusa.org | www.amnestyusa.org/uan</w:t>
    </w:r>
  </w:p>
  <w:p w14:paraId="68B5F924" w14:textId="2BB0E0A2" w:rsidR="00582A06" w:rsidRDefault="00582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A016B" w14:textId="77777777" w:rsidR="007D0DA3" w:rsidRDefault="007D0DA3">
      <w:r>
        <w:separator/>
      </w:r>
    </w:p>
  </w:footnote>
  <w:footnote w:type="continuationSeparator" w:id="0">
    <w:p w14:paraId="148A8193" w14:textId="77777777" w:rsidR="007D0DA3" w:rsidRDefault="007D0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68120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20144A6C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4577C1A4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1E4C7C98" w14:textId="78CEA360" w:rsidR="001539CA" w:rsidRPr="001539CA" w:rsidRDefault="001539CA" w:rsidP="001539CA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</w:t>
    </w:r>
    <w:r w:rsidR="0091457C">
      <w:rPr>
        <w:rFonts w:ascii="Amnesty Trade Gothic" w:hAnsi="Amnesty Trade Gothic"/>
        <w:sz w:val="16"/>
        <w:szCs w:val="16"/>
      </w:rPr>
      <w:t>171/20</w:t>
    </w:r>
    <w:r w:rsidR="0091457C" w:rsidRPr="001539CA">
      <w:rPr>
        <w:rFonts w:ascii="Amnesty Trade Gothic" w:hAnsi="Amnesty Trade Gothic"/>
        <w:sz w:val="16"/>
        <w:szCs w:val="16"/>
      </w:rPr>
      <w:t xml:space="preserve"> </w:t>
    </w:r>
    <w:r w:rsidRPr="001539CA">
      <w:rPr>
        <w:rFonts w:ascii="Amnesty Trade Gothic" w:hAnsi="Amnesty Trade Gothic"/>
        <w:sz w:val="16"/>
        <w:szCs w:val="16"/>
      </w:rPr>
      <w:t xml:space="preserve">Index: </w:t>
    </w:r>
    <w:r w:rsidR="00CC6A05" w:rsidRPr="00CC6A05">
      <w:rPr>
        <w:rFonts w:ascii="Amnesty Trade Gothic" w:hAnsi="Amnesty Trade Gothic"/>
        <w:sz w:val="16"/>
        <w:szCs w:val="16"/>
      </w:rPr>
      <w:t>AFR 57/3486/2021</w:t>
    </w:r>
    <w:r w:rsidRPr="001539CA">
      <w:rPr>
        <w:rFonts w:ascii="Amnesty Trade Gothic" w:hAnsi="Amnesty Trade Gothic"/>
        <w:sz w:val="16"/>
        <w:szCs w:val="16"/>
      </w:rPr>
      <w:t xml:space="preserve"> </w:t>
    </w:r>
    <w:r w:rsidR="0091457C">
      <w:rPr>
        <w:rFonts w:ascii="Amnesty Trade Gothic" w:hAnsi="Amnesty Trade Gothic"/>
        <w:sz w:val="16"/>
        <w:szCs w:val="16"/>
      </w:rPr>
      <w:t>Togo</w:t>
    </w:r>
    <w:r w:rsidRPr="001539CA">
      <w:rPr>
        <w:rFonts w:ascii="Amnesty Trade Gothic" w:hAnsi="Amnesty Trade Gothic"/>
        <w:sz w:val="16"/>
        <w:szCs w:val="16"/>
      </w:rPr>
      <w:tab/>
      <w:t xml:space="preserve">Date: </w:t>
    </w:r>
    <w:r w:rsidR="0091457C">
      <w:rPr>
        <w:rFonts w:ascii="Amnesty Trade Gothic" w:hAnsi="Amnesty Trade Gothic"/>
        <w:sz w:val="16"/>
        <w:szCs w:val="16"/>
      </w:rPr>
      <w:t>5 January 2021</w:t>
    </w:r>
  </w:p>
  <w:p w14:paraId="7754A470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C4B67" w14:textId="77777777" w:rsidR="00582A06" w:rsidRDefault="00582A06"/>
  <w:p w14:paraId="726571DA" w14:textId="77777777" w:rsidR="00582A06" w:rsidRDefault="00582A06"/>
  <w:p w14:paraId="44259576" w14:textId="3E382387" w:rsidR="00582A06" w:rsidRDefault="000B7C4B" w:rsidP="000B7C4B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</w:t>
    </w:r>
    <w:r>
      <w:rPr>
        <w:rFonts w:ascii="Amnesty Trade Gothic" w:hAnsi="Amnesty Trade Gothic"/>
        <w:sz w:val="16"/>
        <w:szCs w:val="16"/>
      </w:rPr>
      <w:t>171/20</w:t>
    </w:r>
    <w:r w:rsidRPr="001539CA">
      <w:rPr>
        <w:rFonts w:ascii="Amnesty Trade Gothic" w:hAnsi="Amnesty Trade Gothic"/>
        <w:sz w:val="16"/>
        <w:szCs w:val="16"/>
      </w:rPr>
      <w:t xml:space="preserve"> Index: </w:t>
    </w:r>
    <w:r w:rsidRPr="00CC6A05">
      <w:rPr>
        <w:rFonts w:ascii="Amnesty Trade Gothic" w:hAnsi="Amnesty Trade Gothic"/>
        <w:sz w:val="16"/>
        <w:szCs w:val="16"/>
      </w:rPr>
      <w:t>AFR 57/3486/2021</w:t>
    </w:r>
    <w:r w:rsidRPr="001539CA">
      <w:rPr>
        <w:rFonts w:ascii="Amnesty Trade Gothic" w:hAnsi="Amnesty Trade Gothic"/>
        <w:sz w:val="16"/>
        <w:szCs w:val="16"/>
      </w:rPr>
      <w:t xml:space="preserve"> </w:t>
    </w:r>
    <w:r>
      <w:rPr>
        <w:rFonts w:ascii="Amnesty Trade Gothic" w:hAnsi="Amnesty Trade Gothic"/>
        <w:sz w:val="16"/>
        <w:szCs w:val="16"/>
      </w:rPr>
      <w:t>Togo</w:t>
    </w:r>
    <w:r w:rsidRPr="001539CA">
      <w:rPr>
        <w:rFonts w:ascii="Amnesty Trade Gothic" w:hAnsi="Amnesty Trade Gothic"/>
        <w:sz w:val="16"/>
        <w:szCs w:val="16"/>
      </w:rPr>
      <w:tab/>
      <w:t xml:space="preserve">Date: </w:t>
    </w:r>
    <w:r>
      <w:rPr>
        <w:rFonts w:ascii="Amnesty Trade Gothic" w:hAnsi="Amnesty Trade Gothic"/>
        <w:sz w:val="16"/>
        <w:szCs w:val="16"/>
      </w:rPr>
      <w:t>5 January 2021</w:t>
    </w:r>
  </w:p>
  <w:p w14:paraId="0AB7CFA2" w14:textId="77777777" w:rsidR="000B7C4B" w:rsidRPr="000B7C4B" w:rsidRDefault="000B7C4B" w:rsidP="000B7C4B">
    <w:pPr>
      <w:tabs>
        <w:tab w:val="right" w:pos="10203"/>
      </w:tabs>
      <w:rPr>
        <w:rFonts w:ascii="Amnesty Trade Gothic" w:hAnsi="Amnesty Trade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C8"/>
    <w:rsid w:val="000106EF"/>
    <w:rsid w:val="00017914"/>
    <w:rsid w:val="00023EE0"/>
    <w:rsid w:val="00046A93"/>
    <w:rsid w:val="00047F8B"/>
    <w:rsid w:val="000756B3"/>
    <w:rsid w:val="000A3D7B"/>
    <w:rsid w:val="000A756A"/>
    <w:rsid w:val="000B23F7"/>
    <w:rsid w:val="000B7C4B"/>
    <w:rsid w:val="000C0DE5"/>
    <w:rsid w:val="000C3B43"/>
    <w:rsid w:val="000D14BC"/>
    <w:rsid w:val="000E19D1"/>
    <w:rsid w:val="000F0AF1"/>
    <w:rsid w:val="000F11B8"/>
    <w:rsid w:val="00107641"/>
    <w:rsid w:val="00114598"/>
    <w:rsid w:val="001257E2"/>
    <w:rsid w:val="00135CD2"/>
    <w:rsid w:val="00140DDC"/>
    <w:rsid w:val="001411BF"/>
    <w:rsid w:val="001539CA"/>
    <w:rsid w:val="001624EA"/>
    <w:rsid w:val="001671E0"/>
    <w:rsid w:val="0017779C"/>
    <w:rsid w:val="001951FB"/>
    <w:rsid w:val="00196F3C"/>
    <w:rsid w:val="001B7B2B"/>
    <w:rsid w:val="001D044E"/>
    <w:rsid w:val="001E0993"/>
    <w:rsid w:val="001E1790"/>
    <w:rsid w:val="001E7221"/>
    <w:rsid w:val="001F696E"/>
    <w:rsid w:val="00203A02"/>
    <w:rsid w:val="002251F4"/>
    <w:rsid w:val="0022665F"/>
    <w:rsid w:val="0024477A"/>
    <w:rsid w:val="00252DBB"/>
    <w:rsid w:val="002613E0"/>
    <w:rsid w:val="0026672D"/>
    <w:rsid w:val="0026766F"/>
    <w:rsid w:val="0027166B"/>
    <w:rsid w:val="00273A2C"/>
    <w:rsid w:val="00282ADC"/>
    <w:rsid w:val="002923B7"/>
    <w:rsid w:val="002932CE"/>
    <w:rsid w:val="00296158"/>
    <w:rsid w:val="00297D91"/>
    <w:rsid w:val="002A3BFE"/>
    <w:rsid w:val="002A3DB8"/>
    <w:rsid w:val="002D60A8"/>
    <w:rsid w:val="00310926"/>
    <w:rsid w:val="00334F99"/>
    <w:rsid w:val="00335AD0"/>
    <w:rsid w:val="00346393"/>
    <w:rsid w:val="00347243"/>
    <w:rsid w:val="00350BE6"/>
    <w:rsid w:val="00370CFC"/>
    <w:rsid w:val="00373521"/>
    <w:rsid w:val="003738D8"/>
    <w:rsid w:val="003917E9"/>
    <w:rsid w:val="003A2A73"/>
    <w:rsid w:val="003B7FF5"/>
    <w:rsid w:val="003D1A64"/>
    <w:rsid w:val="003D377A"/>
    <w:rsid w:val="003E09A8"/>
    <w:rsid w:val="003E486F"/>
    <w:rsid w:val="003F4396"/>
    <w:rsid w:val="00415A74"/>
    <w:rsid w:val="00450C13"/>
    <w:rsid w:val="00467473"/>
    <w:rsid w:val="00475586"/>
    <w:rsid w:val="0047739A"/>
    <w:rsid w:val="00483E30"/>
    <w:rsid w:val="004932C8"/>
    <w:rsid w:val="004973E6"/>
    <w:rsid w:val="004B6A64"/>
    <w:rsid w:val="004D19C7"/>
    <w:rsid w:val="004E4100"/>
    <w:rsid w:val="004E6A6E"/>
    <w:rsid w:val="005040F2"/>
    <w:rsid w:val="00504DB4"/>
    <w:rsid w:val="005078F0"/>
    <w:rsid w:val="005149A9"/>
    <w:rsid w:val="00515013"/>
    <w:rsid w:val="00525793"/>
    <w:rsid w:val="00531764"/>
    <w:rsid w:val="005356E4"/>
    <w:rsid w:val="0053584A"/>
    <w:rsid w:val="0054186C"/>
    <w:rsid w:val="005534BC"/>
    <w:rsid w:val="00557A54"/>
    <w:rsid w:val="00582A06"/>
    <w:rsid w:val="005858AC"/>
    <w:rsid w:val="00594A50"/>
    <w:rsid w:val="005A0B85"/>
    <w:rsid w:val="005A5378"/>
    <w:rsid w:val="005C2CBA"/>
    <w:rsid w:val="005C41FB"/>
    <w:rsid w:val="005C5320"/>
    <w:rsid w:val="005D159E"/>
    <w:rsid w:val="005E3947"/>
    <w:rsid w:val="005F0D06"/>
    <w:rsid w:val="005F2211"/>
    <w:rsid w:val="005F29C5"/>
    <w:rsid w:val="006000C4"/>
    <w:rsid w:val="00605B4E"/>
    <w:rsid w:val="00606C38"/>
    <w:rsid w:val="006114B4"/>
    <w:rsid w:val="00612CD0"/>
    <w:rsid w:val="0065199E"/>
    <w:rsid w:val="00667EB7"/>
    <w:rsid w:val="006814D6"/>
    <w:rsid w:val="00681FB0"/>
    <w:rsid w:val="006820E8"/>
    <w:rsid w:val="00685C2C"/>
    <w:rsid w:val="006966F6"/>
    <w:rsid w:val="00696A6A"/>
    <w:rsid w:val="006B1410"/>
    <w:rsid w:val="006C2190"/>
    <w:rsid w:val="006C3DE2"/>
    <w:rsid w:val="006C522F"/>
    <w:rsid w:val="006F0BC4"/>
    <w:rsid w:val="00712F1E"/>
    <w:rsid w:val="007179E8"/>
    <w:rsid w:val="00736B40"/>
    <w:rsid w:val="00743422"/>
    <w:rsid w:val="00744B8C"/>
    <w:rsid w:val="007479B8"/>
    <w:rsid w:val="007605FF"/>
    <w:rsid w:val="007620A6"/>
    <w:rsid w:val="0077354F"/>
    <w:rsid w:val="007805B0"/>
    <w:rsid w:val="00785D1C"/>
    <w:rsid w:val="00795D45"/>
    <w:rsid w:val="007A1959"/>
    <w:rsid w:val="007A5DA8"/>
    <w:rsid w:val="007B0282"/>
    <w:rsid w:val="007B3ED7"/>
    <w:rsid w:val="007D0DA3"/>
    <w:rsid w:val="007E0CAD"/>
    <w:rsid w:val="007E3250"/>
    <w:rsid w:val="007E57A7"/>
    <w:rsid w:val="007E6B33"/>
    <w:rsid w:val="007F1204"/>
    <w:rsid w:val="007F48AB"/>
    <w:rsid w:val="0080271C"/>
    <w:rsid w:val="0081100F"/>
    <w:rsid w:val="00812DD1"/>
    <w:rsid w:val="00815508"/>
    <w:rsid w:val="008224D0"/>
    <w:rsid w:val="00822E9F"/>
    <w:rsid w:val="008241AB"/>
    <w:rsid w:val="00847CCE"/>
    <w:rsid w:val="0086100E"/>
    <w:rsid w:val="0086363D"/>
    <w:rsid w:val="008709B5"/>
    <w:rsid w:val="00875E19"/>
    <w:rsid w:val="008A785B"/>
    <w:rsid w:val="008B7E32"/>
    <w:rsid w:val="008C6392"/>
    <w:rsid w:val="008D1158"/>
    <w:rsid w:val="008E1B3C"/>
    <w:rsid w:val="008E48B0"/>
    <w:rsid w:val="008F0446"/>
    <w:rsid w:val="008F0D42"/>
    <w:rsid w:val="008F0D7B"/>
    <w:rsid w:val="008F64FC"/>
    <w:rsid w:val="00910946"/>
    <w:rsid w:val="009144AA"/>
    <w:rsid w:val="0091457C"/>
    <w:rsid w:val="009160F6"/>
    <w:rsid w:val="00916573"/>
    <w:rsid w:val="00946781"/>
    <w:rsid w:val="00950C7F"/>
    <w:rsid w:val="00952B2B"/>
    <w:rsid w:val="00963CA3"/>
    <w:rsid w:val="0097246F"/>
    <w:rsid w:val="009731B0"/>
    <w:rsid w:val="009824A6"/>
    <w:rsid w:val="00985339"/>
    <w:rsid w:val="00987C31"/>
    <w:rsid w:val="009904C9"/>
    <w:rsid w:val="009971C5"/>
    <w:rsid w:val="009C0BC3"/>
    <w:rsid w:val="009D5F0B"/>
    <w:rsid w:val="009E0910"/>
    <w:rsid w:val="009E2CC1"/>
    <w:rsid w:val="009F33EF"/>
    <w:rsid w:val="009F4BB3"/>
    <w:rsid w:val="00A11181"/>
    <w:rsid w:val="00A34E1D"/>
    <w:rsid w:val="00A54BC1"/>
    <w:rsid w:val="00A7073D"/>
    <w:rsid w:val="00A76D99"/>
    <w:rsid w:val="00AA4EAB"/>
    <w:rsid w:val="00AB00B1"/>
    <w:rsid w:val="00AC6CA1"/>
    <w:rsid w:val="00AE7E51"/>
    <w:rsid w:val="00AF1FE1"/>
    <w:rsid w:val="00AF4CF9"/>
    <w:rsid w:val="00B01951"/>
    <w:rsid w:val="00B043D9"/>
    <w:rsid w:val="00B06E79"/>
    <w:rsid w:val="00B166C2"/>
    <w:rsid w:val="00B22D7A"/>
    <w:rsid w:val="00B252ED"/>
    <w:rsid w:val="00B25E23"/>
    <w:rsid w:val="00B27276"/>
    <w:rsid w:val="00B33D3D"/>
    <w:rsid w:val="00B4432F"/>
    <w:rsid w:val="00B55E52"/>
    <w:rsid w:val="00B60FB0"/>
    <w:rsid w:val="00B61234"/>
    <w:rsid w:val="00B64E15"/>
    <w:rsid w:val="00B660A8"/>
    <w:rsid w:val="00B75929"/>
    <w:rsid w:val="00B811E7"/>
    <w:rsid w:val="00B84EF8"/>
    <w:rsid w:val="00B90E59"/>
    <w:rsid w:val="00B9147D"/>
    <w:rsid w:val="00B950B1"/>
    <w:rsid w:val="00BA31FC"/>
    <w:rsid w:val="00BB309F"/>
    <w:rsid w:val="00BC2A04"/>
    <w:rsid w:val="00BD443E"/>
    <w:rsid w:val="00BE2450"/>
    <w:rsid w:val="00BE4AEB"/>
    <w:rsid w:val="00BF60C5"/>
    <w:rsid w:val="00C019C8"/>
    <w:rsid w:val="00C11E9F"/>
    <w:rsid w:val="00C264C5"/>
    <w:rsid w:val="00C27795"/>
    <w:rsid w:val="00C41379"/>
    <w:rsid w:val="00C55BEE"/>
    <w:rsid w:val="00C60632"/>
    <w:rsid w:val="00C62C18"/>
    <w:rsid w:val="00C64997"/>
    <w:rsid w:val="00C82E00"/>
    <w:rsid w:val="00CA19FC"/>
    <w:rsid w:val="00CB47CB"/>
    <w:rsid w:val="00CC6A05"/>
    <w:rsid w:val="00CC73AE"/>
    <w:rsid w:val="00CD0D65"/>
    <w:rsid w:val="00CE6658"/>
    <w:rsid w:val="00CF6041"/>
    <w:rsid w:val="00D0106D"/>
    <w:rsid w:val="00D03746"/>
    <w:rsid w:val="00D20ABE"/>
    <w:rsid w:val="00D20DEB"/>
    <w:rsid w:val="00D22B1F"/>
    <w:rsid w:val="00D31527"/>
    <w:rsid w:val="00D350CB"/>
    <w:rsid w:val="00D37D99"/>
    <w:rsid w:val="00D57BA5"/>
    <w:rsid w:val="00D63AA5"/>
    <w:rsid w:val="00D63E19"/>
    <w:rsid w:val="00D6401F"/>
    <w:rsid w:val="00D85FE8"/>
    <w:rsid w:val="00D93E65"/>
    <w:rsid w:val="00DA0C5A"/>
    <w:rsid w:val="00DB10A7"/>
    <w:rsid w:val="00DC2AC9"/>
    <w:rsid w:val="00DC5FB0"/>
    <w:rsid w:val="00DC6ACD"/>
    <w:rsid w:val="00DC6E6F"/>
    <w:rsid w:val="00DD63AD"/>
    <w:rsid w:val="00DD777F"/>
    <w:rsid w:val="00DD7EB3"/>
    <w:rsid w:val="00DE2CC9"/>
    <w:rsid w:val="00DF00FA"/>
    <w:rsid w:val="00DF0C26"/>
    <w:rsid w:val="00E03E62"/>
    <w:rsid w:val="00E06B3A"/>
    <w:rsid w:val="00E23769"/>
    <w:rsid w:val="00E2387F"/>
    <w:rsid w:val="00E5518D"/>
    <w:rsid w:val="00E57B97"/>
    <w:rsid w:val="00E601DC"/>
    <w:rsid w:val="00E6735E"/>
    <w:rsid w:val="00E71A31"/>
    <w:rsid w:val="00E76EFA"/>
    <w:rsid w:val="00E96397"/>
    <w:rsid w:val="00E97E64"/>
    <w:rsid w:val="00EA43A1"/>
    <w:rsid w:val="00EA7847"/>
    <w:rsid w:val="00EA7EC7"/>
    <w:rsid w:val="00EB1BE3"/>
    <w:rsid w:val="00EB3D70"/>
    <w:rsid w:val="00EC130D"/>
    <w:rsid w:val="00EC2C85"/>
    <w:rsid w:val="00ED32FE"/>
    <w:rsid w:val="00ED61F1"/>
    <w:rsid w:val="00F04F66"/>
    <w:rsid w:val="00F20743"/>
    <w:rsid w:val="00F25545"/>
    <w:rsid w:val="00F26C96"/>
    <w:rsid w:val="00F35573"/>
    <w:rsid w:val="00F40F53"/>
    <w:rsid w:val="00F4572A"/>
    <w:rsid w:val="00F54365"/>
    <w:rsid w:val="00F7781E"/>
    <w:rsid w:val="00F9120D"/>
    <w:rsid w:val="00F95961"/>
    <w:rsid w:val="00F97D51"/>
    <w:rsid w:val="00FA12EC"/>
    <w:rsid w:val="00FB2BDA"/>
    <w:rsid w:val="00FB3CEC"/>
    <w:rsid w:val="00FC42DA"/>
    <w:rsid w:val="00FD2146"/>
    <w:rsid w:val="00FD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DF71D1"/>
  <w14:defaultImageDpi w14:val="0"/>
  <w15:docId w15:val="{8902B7FB-03BB-4A09-BEFD-C4495FE9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styleId="TableGrid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8B7E32"/>
    <w:rPr>
      <w:sz w:val="24"/>
      <w:szCs w:val="24"/>
      <w:lang w:val="en-GB" w:eastAsia="zh-CN"/>
    </w:rPr>
  </w:style>
  <w:style w:type="character" w:styleId="FollowedHyperlink">
    <w:name w:val="FollowedHyperlink"/>
    <w:basedOn w:val="DefaultParagraphFont"/>
    <w:rsid w:val="00F912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.org/en/documents/afr57/3437/2020/e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efatim.diop\OneDrive%20-%20Amnesty%20International\Pictures\Action%20Templates\NEW%20TEMPLATE_Outcome_Urgent%20Action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3CD2A258CA548BD4BDFD24E6EBA4A" ma:contentTypeVersion="13" ma:contentTypeDescription="Create a new document." ma:contentTypeScope="" ma:versionID="9b77d3bbac4d99ae2ef873ac9378adc9">
  <xsd:schema xmlns:xsd="http://www.w3.org/2001/XMLSchema" xmlns:xs="http://www.w3.org/2001/XMLSchema" xmlns:p="http://schemas.microsoft.com/office/2006/metadata/properties" xmlns:ns3="6f3b1c44-8d46-42f7-a212-c7f54edc423f" xmlns:ns4="ec854d49-a290-48ff-8fee-e7d5d2423e2f" targetNamespace="http://schemas.microsoft.com/office/2006/metadata/properties" ma:root="true" ma:fieldsID="9ec051947e0910d92870d9d0c996c4ff" ns3:_="" ns4:_="">
    <xsd:import namespace="6f3b1c44-8d46-42f7-a212-c7f54edc423f"/>
    <xsd:import namespace="ec854d49-a290-48ff-8fee-e7d5d2423e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b1c44-8d46-42f7-a212-c7f54edc4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54d49-a290-48ff-8fee-e7d5d2423e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6021D7-2EE3-4015-932A-02FCD7D887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00DF10-3727-447F-99BB-D44F82F2B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335F07-E19E-4E90-AABE-41B2CF41D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b1c44-8d46-42f7-a212-c7f54edc423f"/>
    <ds:schemaRef ds:uri="ec854d49-a290-48ff-8fee-e7d5d2423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BCC34F-A780-4478-8442-8C750A3E51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TEMPLATE_Outcome_Urgent Action FINAL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Kine Fatim Diop</dc:creator>
  <cp:keywords/>
  <dc:description/>
  <cp:lastModifiedBy>Laura Galeano</cp:lastModifiedBy>
  <cp:revision>3</cp:revision>
  <cp:lastPrinted>2021-01-05T17:36:00Z</cp:lastPrinted>
  <dcterms:created xsi:type="dcterms:W3CDTF">2021-01-05T17:35:00Z</dcterms:created>
  <dcterms:modified xsi:type="dcterms:W3CDTF">2021-01-05T17:38:00Z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0x010100E423CD2A258CA548BD4BDFD24E6EBA4A</vt:lpwstr>
  </property>
</Properties>
</file>