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3A6F59" w:rsidRDefault="0034128A" w:rsidP="003A6F59">
      <w:pPr>
        <w:pStyle w:val="AIUrgentActionTopHeading"/>
        <w:tabs>
          <w:tab w:val="clear" w:pos="567"/>
        </w:tabs>
        <w:spacing w:line="240" w:lineRule="auto"/>
        <w:rPr>
          <w:rFonts w:cs="Arial"/>
          <w:sz w:val="80"/>
          <w:szCs w:val="80"/>
        </w:rPr>
      </w:pPr>
      <w:r w:rsidRPr="003A6F59">
        <w:rPr>
          <w:rFonts w:cs="Arial"/>
          <w:sz w:val="80"/>
          <w:szCs w:val="80"/>
          <w:highlight w:val="yellow"/>
        </w:rPr>
        <w:t>URGENT ACTION</w:t>
      </w:r>
    </w:p>
    <w:p w14:paraId="36A43202" w14:textId="77777777" w:rsidR="005D2C37" w:rsidRPr="003A6F59" w:rsidRDefault="005D2C37" w:rsidP="003A6F59">
      <w:pPr>
        <w:pStyle w:val="Default"/>
        <w:rPr>
          <w:b/>
          <w:sz w:val="20"/>
          <w:szCs w:val="20"/>
        </w:rPr>
      </w:pPr>
    </w:p>
    <w:p w14:paraId="541F4F11" w14:textId="24DD4789" w:rsidR="0034128A" w:rsidRPr="003A6F59" w:rsidRDefault="00F86631" w:rsidP="003A6F59">
      <w:pPr>
        <w:spacing w:after="0" w:line="240" w:lineRule="auto"/>
        <w:rPr>
          <w:rFonts w:ascii="Arial" w:hAnsi="Arial" w:cs="Arial"/>
          <w:b/>
          <w:i/>
          <w:sz w:val="34"/>
          <w:szCs w:val="34"/>
          <w:lang w:eastAsia="es-MX"/>
        </w:rPr>
      </w:pPr>
      <w:r w:rsidRPr="003A6F59">
        <w:rPr>
          <w:rFonts w:ascii="Arial" w:hAnsi="Arial" w:cs="Arial"/>
          <w:b/>
          <w:sz w:val="34"/>
          <w:szCs w:val="34"/>
          <w:lang w:eastAsia="es-MX"/>
        </w:rPr>
        <w:t>BLOGGER</w:t>
      </w:r>
      <w:r w:rsidR="00EC2A80" w:rsidRPr="003A6F59">
        <w:rPr>
          <w:rFonts w:ascii="Arial" w:hAnsi="Arial" w:cs="Arial"/>
          <w:b/>
          <w:sz w:val="34"/>
          <w:szCs w:val="34"/>
          <w:lang w:eastAsia="es-MX"/>
        </w:rPr>
        <w:t xml:space="preserve"> DETAINED IN PSYCHIATRIC HOSPITAL</w:t>
      </w:r>
    </w:p>
    <w:p w14:paraId="6347D260" w14:textId="4827D9A1" w:rsidR="005D2C37" w:rsidRPr="003A6F59" w:rsidRDefault="00F86631" w:rsidP="003A6F59">
      <w:pPr>
        <w:spacing w:after="0" w:line="240" w:lineRule="auto"/>
        <w:jc w:val="both"/>
        <w:rPr>
          <w:rFonts w:ascii="Arial" w:hAnsi="Arial" w:cs="Arial"/>
          <w:b/>
          <w:sz w:val="22"/>
          <w:szCs w:val="22"/>
          <w:lang w:eastAsia="es-MX"/>
        </w:rPr>
      </w:pPr>
      <w:bookmarkStart w:id="0" w:name="_Hlk56438469"/>
      <w:r w:rsidRPr="003A6F59">
        <w:rPr>
          <w:rFonts w:ascii="Arial" w:hAnsi="Arial" w:cs="Arial"/>
          <w:b/>
          <w:sz w:val="22"/>
          <w:szCs w:val="22"/>
          <w:lang w:eastAsia="es-MX"/>
        </w:rPr>
        <w:t>Blogger and journalist</w:t>
      </w:r>
      <w:r w:rsidR="003A6F59">
        <w:rPr>
          <w:rFonts w:ascii="Arial" w:hAnsi="Arial" w:cs="Arial"/>
          <w:b/>
          <w:sz w:val="22"/>
          <w:szCs w:val="22"/>
          <w:lang w:eastAsia="es-MX"/>
        </w:rPr>
        <w:t xml:space="preserve">, </w:t>
      </w:r>
      <w:proofErr w:type="spellStart"/>
      <w:r w:rsidR="00EC2A80" w:rsidRPr="003A6F59">
        <w:rPr>
          <w:rFonts w:ascii="Arial" w:hAnsi="Arial" w:cs="Arial"/>
          <w:b/>
          <w:sz w:val="22"/>
          <w:szCs w:val="22"/>
          <w:lang w:eastAsia="es-MX"/>
        </w:rPr>
        <w:t>Aigul</w:t>
      </w:r>
      <w:proofErr w:type="spellEnd"/>
      <w:r w:rsidR="00EC2A80" w:rsidRPr="003A6F59">
        <w:rPr>
          <w:rFonts w:ascii="Arial" w:hAnsi="Arial" w:cs="Arial"/>
          <w:b/>
          <w:sz w:val="22"/>
          <w:szCs w:val="22"/>
          <w:lang w:eastAsia="es-MX"/>
        </w:rPr>
        <w:t xml:space="preserve"> </w:t>
      </w:r>
      <w:proofErr w:type="spellStart"/>
      <w:r w:rsidR="00EC2A80" w:rsidRPr="003A6F59">
        <w:rPr>
          <w:rFonts w:ascii="Arial" w:hAnsi="Arial" w:cs="Arial"/>
          <w:b/>
          <w:sz w:val="22"/>
          <w:szCs w:val="22"/>
          <w:lang w:eastAsia="es-MX"/>
        </w:rPr>
        <w:t>Utepova</w:t>
      </w:r>
      <w:proofErr w:type="spellEnd"/>
      <w:r w:rsidR="003A6F59">
        <w:rPr>
          <w:rFonts w:ascii="Arial" w:hAnsi="Arial" w:cs="Arial"/>
          <w:b/>
          <w:sz w:val="22"/>
          <w:szCs w:val="22"/>
          <w:lang w:eastAsia="es-MX"/>
        </w:rPr>
        <w:t>,</w:t>
      </w:r>
      <w:r w:rsidR="00EC2A80" w:rsidRPr="003A6F59">
        <w:rPr>
          <w:rFonts w:ascii="Arial" w:hAnsi="Arial" w:cs="Arial"/>
          <w:b/>
          <w:sz w:val="22"/>
          <w:szCs w:val="22"/>
          <w:lang w:eastAsia="es-MX"/>
        </w:rPr>
        <w:t xml:space="preserve"> </w:t>
      </w:r>
      <w:r w:rsidR="008C7EF3" w:rsidRPr="003A6F59">
        <w:rPr>
          <w:rFonts w:ascii="Arial" w:hAnsi="Arial" w:cs="Arial"/>
          <w:b/>
          <w:sz w:val="22"/>
          <w:szCs w:val="22"/>
          <w:lang w:eastAsia="es-MX"/>
        </w:rPr>
        <w:t>was</w:t>
      </w:r>
      <w:r w:rsidR="00D23BFE" w:rsidRPr="003A6F59">
        <w:rPr>
          <w:rFonts w:ascii="Arial" w:hAnsi="Arial" w:cs="Arial"/>
          <w:b/>
          <w:sz w:val="22"/>
          <w:szCs w:val="22"/>
          <w:lang w:eastAsia="es-MX"/>
        </w:rPr>
        <w:t xml:space="preserve"> forcibly placed in a psychiatric hospital</w:t>
      </w:r>
      <w:r w:rsidR="008C7EF3" w:rsidRPr="003A6F59">
        <w:rPr>
          <w:rFonts w:ascii="Arial" w:hAnsi="Arial" w:cs="Arial"/>
          <w:b/>
          <w:sz w:val="22"/>
          <w:szCs w:val="22"/>
          <w:lang w:eastAsia="es-MX"/>
        </w:rPr>
        <w:t xml:space="preserve"> </w:t>
      </w:r>
      <w:r w:rsidR="00D06649" w:rsidRPr="003A6F59">
        <w:rPr>
          <w:rFonts w:ascii="Arial" w:hAnsi="Arial" w:cs="Arial"/>
          <w:b/>
          <w:sz w:val="22"/>
          <w:szCs w:val="22"/>
          <w:lang w:eastAsia="es-MX"/>
        </w:rPr>
        <w:t xml:space="preserve">in Nursultan, the capital of Kazakhstan, </w:t>
      </w:r>
      <w:r w:rsidR="008C7EF3" w:rsidRPr="003A6F59">
        <w:rPr>
          <w:rFonts w:ascii="Arial" w:hAnsi="Arial" w:cs="Arial"/>
          <w:b/>
          <w:sz w:val="22"/>
          <w:szCs w:val="22"/>
          <w:lang w:eastAsia="es-MX"/>
        </w:rPr>
        <w:t>on 23 November</w:t>
      </w:r>
      <w:r w:rsidRPr="003A6F59">
        <w:rPr>
          <w:rFonts w:ascii="Arial" w:hAnsi="Arial" w:cs="Arial"/>
          <w:b/>
          <w:sz w:val="22"/>
          <w:szCs w:val="22"/>
          <w:lang w:eastAsia="es-MX"/>
        </w:rPr>
        <w:t xml:space="preserve">. </w:t>
      </w:r>
      <w:r w:rsidR="00EC2A80" w:rsidRPr="003A6F59">
        <w:rPr>
          <w:rFonts w:ascii="Arial" w:hAnsi="Arial" w:cs="Arial"/>
          <w:b/>
          <w:sz w:val="22"/>
          <w:szCs w:val="22"/>
          <w:lang w:eastAsia="es-MX"/>
        </w:rPr>
        <w:t xml:space="preserve">She has been under house arrest since </w:t>
      </w:r>
      <w:r w:rsidR="00D06649" w:rsidRPr="003A6F59">
        <w:rPr>
          <w:rFonts w:ascii="Arial" w:hAnsi="Arial" w:cs="Arial"/>
          <w:b/>
          <w:sz w:val="22"/>
          <w:szCs w:val="22"/>
          <w:lang w:eastAsia="es-MX"/>
        </w:rPr>
        <w:t xml:space="preserve">17 </w:t>
      </w:r>
      <w:r w:rsidR="00EC2A80" w:rsidRPr="003A6F59">
        <w:rPr>
          <w:rFonts w:ascii="Arial" w:hAnsi="Arial" w:cs="Arial"/>
          <w:b/>
          <w:sz w:val="22"/>
          <w:szCs w:val="22"/>
          <w:lang w:eastAsia="es-MX"/>
        </w:rPr>
        <w:t xml:space="preserve">September </w:t>
      </w:r>
      <w:r w:rsidRPr="003A6F59">
        <w:rPr>
          <w:rFonts w:ascii="Arial" w:hAnsi="Arial" w:cs="Arial"/>
          <w:b/>
          <w:sz w:val="22"/>
          <w:szCs w:val="22"/>
          <w:lang w:eastAsia="es-MX"/>
        </w:rPr>
        <w:t>charged with “participating in an extremist organization” for her YouTube videos and posts on social media critical of the government. O</w:t>
      </w:r>
      <w:r w:rsidR="00795D5B" w:rsidRPr="003A6F59">
        <w:rPr>
          <w:rFonts w:ascii="Arial" w:hAnsi="Arial" w:cs="Arial"/>
          <w:b/>
          <w:sz w:val="22"/>
          <w:szCs w:val="22"/>
          <w:lang w:eastAsia="es-MX"/>
        </w:rPr>
        <w:t xml:space="preserve">n 19 </w:t>
      </w:r>
      <w:r w:rsidR="00EC2A80" w:rsidRPr="003A6F59">
        <w:rPr>
          <w:rFonts w:ascii="Arial" w:hAnsi="Arial" w:cs="Arial"/>
          <w:b/>
          <w:sz w:val="22"/>
          <w:szCs w:val="22"/>
          <w:lang w:eastAsia="es-MX"/>
        </w:rPr>
        <w:t xml:space="preserve">November a court </w:t>
      </w:r>
      <w:r w:rsidR="00AB4D21" w:rsidRPr="003A6F59">
        <w:rPr>
          <w:rFonts w:ascii="Arial" w:hAnsi="Arial" w:cs="Arial"/>
          <w:b/>
          <w:sz w:val="22"/>
          <w:szCs w:val="22"/>
          <w:lang w:eastAsia="es-MX"/>
        </w:rPr>
        <w:t xml:space="preserve">approved the investigator’s request to </w:t>
      </w:r>
      <w:r w:rsidR="0043487C" w:rsidRPr="003A6F59">
        <w:rPr>
          <w:rFonts w:ascii="Arial" w:hAnsi="Arial" w:cs="Arial"/>
          <w:b/>
          <w:sz w:val="22"/>
          <w:szCs w:val="22"/>
          <w:lang w:eastAsia="es-MX"/>
        </w:rPr>
        <w:t>place</w:t>
      </w:r>
      <w:r w:rsidR="00AB4D21" w:rsidRPr="003A6F59">
        <w:rPr>
          <w:rFonts w:ascii="Arial" w:hAnsi="Arial" w:cs="Arial"/>
          <w:b/>
          <w:sz w:val="22"/>
          <w:szCs w:val="22"/>
          <w:lang w:eastAsia="es-MX"/>
        </w:rPr>
        <w:t xml:space="preserve"> her</w:t>
      </w:r>
      <w:r w:rsidR="0043487C" w:rsidRPr="003A6F59">
        <w:rPr>
          <w:rFonts w:ascii="Arial" w:hAnsi="Arial" w:cs="Arial"/>
          <w:b/>
          <w:sz w:val="22"/>
          <w:szCs w:val="22"/>
          <w:lang w:eastAsia="es-MX"/>
        </w:rPr>
        <w:t xml:space="preserve"> i</w:t>
      </w:r>
      <w:r w:rsidR="00EC2A80" w:rsidRPr="003A6F59">
        <w:rPr>
          <w:rFonts w:ascii="Arial" w:hAnsi="Arial" w:cs="Arial"/>
          <w:b/>
          <w:sz w:val="22"/>
          <w:szCs w:val="22"/>
          <w:lang w:eastAsia="es-MX"/>
        </w:rPr>
        <w:t xml:space="preserve">n a closed psychiatric institution </w:t>
      </w:r>
      <w:r w:rsidR="00AB4D21" w:rsidRPr="003A6F59">
        <w:rPr>
          <w:rFonts w:ascii="Arial" w:hAnsi="Arial" w:cs="Arial"/>
          <w:b/>
          <w:sz w:val="22"/>
          <w:szCs w:val="22"/>
          <w:lang w:eastAsia="es-MX"/>
        </w:rPr>
        <w:t>“</w:t>
      </w:r>
      <w:r w:rsidR="00EC2A80" w:rsidRPr="003A6F59">
        <w:rPr>
          <w:rFonts w:ascii="Arial" w:hAnsi="Arial" w:cs="Arial"/>
          <w:b/>
          <w:sz w:val="22"/>
          <w:szCs w:val="22"/>
          <w:lang w:eastAsia="es-MX"/>
        </w:rPr>
        <w:t xml:space="preserve">for </w:t>
      </w:r>
      <w:r w:rsidR="00AB4D21" w:rsidRPr="003A6F59">
        <w:rPr>
          <w:rFonts w:ascii="Arial" w:hAnsi="Arial" w:cs="Arial"/>
          <w:b/>
          <w:sz w:val="22"/>
          <w:szCs w:val="22"/>
          <w:lang w:eastAsia="es-MX"/>
        </w:rPr>
        <w:t>observation”</w:t>
      </w:r>
      <w:r w:rsidR="00EC2A80" w:rsidRPr="003A6F59">
        <w:rPr>
          <w:rFonts w:ascii="Arial" w:hAnsi="Arial" w:cs="Arial"/>
          <w:b/>
          <w:sz w:val="22"/>
          <w:szCs w:val="22"/>
          <w:lang w:eastAsia="es-MX"/>
        </w:rPr>
        <w:t xml:space="preserve">. </w:t>
      </w:r>
      <w:r w:rsidR="00D06649" w:rsidRPr="003A6F59">
        <w:rPr>
          <w:rFonts w:ascii="Arial" w:hAnsi="Arial" w:cs="Arial"/>
          <w:b/>
          <w:sz w:val="22"/>
          <w:szCs w:val="22"/>
          <w:lang w:eastAsia="es-MX"/>
        </w:rPr>
        <w:t xml:space="preserve">She is a prisoner of conscience, </w:t>
      </w:r>
      <w:r w:rsidR="00EC2A80" w:rsidRPr="003A6F59">
        <w:rPr>
          <w:rFonts w:ascii="Arial" w:hAnsi="Arial" w:cs="Arial"/>
          <w:b/>
          <w:sz w:val="22"/>
          <w:szCs w:val="22"/>
          <w:lang w:eastAsia="es-MX"/>
        </w:rPr>
        <w:t xml:space="preserve">targeted </w:t>
      </w:r>
      <w:r w:rsidR="00D06649" w:rsidRPr="003A6F59">
        <w:rPr>
          <w:rFonts w:ascii="Arial" w:hAnsi="Arial" w:cs="Arial"/>
          <w:b/>
          <w:sz w:val="22"/>
          <w:szCs w:val="22"/>
          <w:lang w:eastAsia="es-MX"/>
        </w:rPr>
        <w:t xml:space="preserve">solely </w:t>
      </w:r>
      <w:r w:rsidR="00EC2A80" w:rsidRPr="003A6F59">
        <w:rPr>
          <w:rFonts w:ascii="Arial" w:hAnsi="Arial" w:cs="Arial"/>
          <w:b/>
          <w:sz w:val="22"/>
          <w:szCs w:val="22"/>
          <w:lang w:eastAsia="es-MX"/>
        </w:rPr>
        <w:t xml:space="preserve">for </w:t>
      </w:r>
      <w:r w:rsidR="00D06649" w:rsidRPr="003A6F59">
        <w:rPr>
          <w:rFonts w:ascii="Arial" w:hAnsi="Arial" w:cs="Arial"/>
          <w:b/>
          <w:sz w:val="22"/>
          <w:szCs w:val="22"/>
          <w:lang w:eastAsia="es-MX"/>
        </w:rPr>
        <w:t xml:space="preserve">exercising her right to freedom of expression </w:t>
      </w:r>
      <w:r w:rsidR="00EC2A80" w:rsidRPr="003A6F59">
        <w:rPr>
          <w:rFonts w:ascii="Arial" w:hAnsi="Arial" w:cs="Arial"/>
          <w:b/>
          <w:sz w:val="22"/>
          <w:szCs w:val="22"/>
          <w:lang w:eastAsia="es-MX"/>
        </w:rPr>
        <w:t xml:space="preserve">and should be immediately </w:t>
      </w:r>
      <w:r w:rsidR="00B113A9" w:rsidRPr="003A6F59">
        <w:rPr>
          <w:rFonts w:ascii="Arial" w:hAnsi="Arial" w:cs="Arial"/>
          <w:b/>
          <w:sz w:val="22"/>
          <w:szCs w:val="22"/>
          <w:lang w:eastAsia="es-MX"/>
        </w:rPr>
        <w:t xml:space="preserve">and unconditionally </w:t>
      </w:r>
      <w:r w:rsidR="00D06649" w:rsidRPr="003A6F59">
        <w:rPr>
          <w:rFonts w:ascii="Arial" w:hAnsi="Arial" w:cs="Arial"/>
          <w:b/>
          <w:sz w:val="22"/>
          <w:szCs w:val="22"/>
          <w:lang w:eastAsia="es-MX"/>
        </w:rPr>
        <w:t>released.</w:t>
      </w:r>
    </w:p>
    <w:bookmarkEnd w:id="0"/>
    <w:p w14:paraId="0D3FD546" w14:textId="77777777" w:rsidR="00EC2A80" w:rsidRPr="003A6F59" w:rsidRDefault="00EC2A80" w:rsidP="003A6F59">
      <w:pPr>
        <w:spacing w:after="0" w:line="240" w:lineRule="auto"/>
        <w:rPr>
          <w:rFonts w:ascii="Arial" w:hAnsi="Arial" w:cs="Arial"/>
          <w:b/>
          <w:lang w:eastAsia="es-MX"/>
        </w:rPr>
      </w:pPr>
    </w:p>
    <w:p w14:paraId="6134A51D" w14:textId="77777777" w:rsidR="003A6F59" w:rsidRPr="0007751F" w:rsidRDefault="003A6F59" w:rsidP="003A6F59">
      <w:pPr>
        <w:spacing w:line="240" w:lineRule="auto"/>
        <w:rPr>
          <w:rFonts w:ascii="Arial" w:hAnsi="Arial" w:cs="Arial"/>
          <w:b/>
          <w:sz w:val="20"/>
          <w:szCs w:val="20"/>
        </w:rPr>
      </w:pPr>
      <w:r w:rsidRPr="0007751F">
        <w:rPr>
          <w:rFonts w:ascii="Arial" w:hAnsi="Arial" w:cs="Arial"/>
          <w:b/>
          <w:sz w:val="20"/>
          <w:szCs w:val="20"/>
        </w:rPr>
        <w:t xml:space="preserve">TAKE ACTION: </w:t>
      </w:r>
    </w:p>
    <w:p w14:paraId="3BAF31C3" w14:textId="77777777" w:rsidR="003A6F59" w:rsidRPr="004D1533" w:rsidRDefault="003A6F59" w:rsidP="003A6F59">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14D2B7" w14:textId="07D9D1F2" w:rsidR="003A6F59" w:rsidRPr="004D1533" w:rsidRDefault="003A6F59" w:rsidP="003A6F59">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3A6F59" w:rsidRDefault="005D2C37" w:rsidP="003A6F59">
      <w:pPr>
        <w:autoSpaceDE w:val="0"/>
        <w:autoSpaceDN w:val="0"/>
        <w:adjustRightInd w:val="0"/>
        <w:spacing w:after="0" w:line="240" w:lineRule="auto"/>
        <w:rPr>
          <w:rFonts w:ascii="Arial" w:hAnsi="Arial" w:cs="Arial"/>
          <w:lang w:eastAsia="es-MX"/>
        </w:rPr>
      </w:pPr>
    </w:p>
    <w:p w14:paraId="4524F375" w14:textId="77777777" w:rsidR="003A6F59" w:rsidRDefault="003A6F59" w:rsidP="003A6F59">
      <w:pPr>
        <w:spacing w:after="0" w:line="240" w:lineRule="auto"/>
        <w:rPr>
          <w:rFonts w:ascii="Arial" w:hAnsi="Arial" w:cs="Arial"/>
          <w:b/>
          <w:iCs/>
          <w:szCs w:val="18"/>
        </w:rPr>
        <w:sectPr w:rsidR="003A6F59" w:rsidSect="003A6F5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53763447" w14:textId="1185629E" w:rsidR="003A6F59" w:rsidRPr="003A6F59" w:rsidRDefault="003A6F59" w:rsidP="003A6F59">
      <w:pPr>
        <w:spacing w:after="0" w:line="240" w:lineRule="auto"/>
        <w:rPr>
          <w:rFonts w:ascii="Arial" w:hAnsi="Arial" w:cs="Arial"/>
          <w:b/>
          <w:iCs/>
          <w:szCs w:val="18"/>
        </w:rPr>
      </w:pPr>
      <w:proofErr w:type="spellStart"/>
      <w:r w:rsidRPr="003A6F59">
        <w:rPr>
          <w:rFonts w:ascii="Arial" w:hAnsi="Arial" w:cs="Arial"/>
          <w:b/>
          <w:iCs/>
          <w:szCs w:val="18"/>
        </w:rPr>
        <w:t>Gizat</w:t>
      </w:r>
      <w:proofErr w:type="spellEnd"/>
      <w:r w:rsidRPr="003A6F59">
        <w:rPr>
          <w:rFonts w:ascii="Arial" w:hAnsi="Arial" w:cs="Arial"/>
          <w:b/>
          <w:iCs/>
          <w:szCs w:val="18"/>
        </w:rPr>
        <w:t xml:space="preserve"> </w:t>
      </w:r>
      <w:proofErr w:type="spellStart"/>
      <w:r w:rsidRPr="003A6F59">
        <w:rPr>
          <w:rFonts w:ascii="Arial" w:hAnsi="Arial" w:cs="Arial"/>
          <w:b/>
          <w:iCs/>
          <w:szCs w:val="18"/>
        </w:rPr>
        <w:t>Daurenbekovich</w:t>
      </w:r>
      <w:proofErr w:type="spellEnd"/>
      <w:r w:rsidRPr="003A6F59">
        <w:rPr>
          <w:rFonts w:ascii="Arial" w:hAnsi="Arial" w:cs="Arial"/>
          <w:b/>
          <w:iCs/>
          <w:szCs w:val="18"/>
        </w:rPr>
        <w:t xml:space="preserve"> </w:t>
      </w:r>
      <w:proofErr w:type="spellStart"/>
      <w:r w:rsidRPr="003A6F59">
        <w:rPr>
          <w:rFonts w:ascii="Arial" w:hAnsi="Arial" w:cs="Arial"/>
          <w:b/>
          <w:iCs/>
          <w:szCs w:val="18"/>
        </w:rPr>
        <w:t>Nurdauletov</w:t>
      </w:r>
      <w:proofErr w:type="spellEnd"/>
    </w:p>
    <w:p w14:paraId="141F5B06" w14:textId="5DD0E432" w:rsidR="00E70485" w:rsidRPr="003A6F59" w:rsidRDefault="00AB4D21" w:rsidP="003A6F59">
      <w:pPr>
        <w:spacing w:after="0" w:line="240" w:lineRule="auto"/>
        <w:rPr>
          <w:rFonts w:ascii="Arial" w:hAnsi="Arial" w:cs="Arial"/>
          <w:bCs/>
          <w:iCs/>
          <w:szCs w:val="18"/>
        </w:rPr>
      </w:pPr>
      <w:r w:rsidRPr="003A6F59">
        <w:rPr>
          <w:rFonts w:ascii="Arial" w:hAnsi="Arial" w:cs="Arial"/>
          <w:bCs/>
          <w:iCs/>
          <w:szCs w:val="18"/>
        </w:rPr>
        <w:t xml:space="preserve">Prosecutor </w:t>
      </w:r>
      <w:r w:rsidR="00E70485" w:rsidRPr="003A6F59">
        <w:rPr>
          <w:rFonts w:ascii="Arial" w:hAnsi="Arial" w:cs="Arial"/>
          <w:bCs/>
          <w:iCs/>
          <w:szCs w:val="18"/>
        </w:rPr>
        <w:t>General of the Republic of Kazakhstan</w:t>
      </w:r>
    </w:p>
    <w:p w14:paraId="6FE5AEEC" w14:textId="07D62977" w:rsidR="00DD78A4" w:rsidRPr="003A6F59" w:rsidRDefault="004532B0" w:rsidP="003A6F59">
      <w:pPr>
        <w:spacing w:after="0" w:line="240" w:lineRule="auto"/>
        <w:rPr>
          <w:rFonts w:ascii="Arial" w:hAnsi="Arial" w:cs="Arial"/>
          <w:iCs/>
          <w:szCs w:val="18"/>
        </w:rPr>
      </w:pPr>
      <w:r w:rsidRPr="003A6F59">
        <w:rPr>
          <w:rFonts w:ascii="Arial" w:hAnsi="Arial" w:cs="Arial"/>
          <w:iCs/>
          <w:szCs w:val="18"/>
        </w:rPr>
        <w:t>020000 Nurs</w:t>
      </w:r>
      <w:r w:rsidR="003B44A9" w:rsidRPr="003A6F59">
        <w:rPr>
          <w:rFonts w:ascii="Arial" w:hAnsi="Arial" w:cs="Arial"/>
          <w:iCs/>
          <w:szCs w:val="18"/>
        </w:rPr>
        <w:t>ultan</w:t>
      </w:r>
    </w:p>
    <w:p w14:paraId="48B62F63" w14:textId="25F9F4C2" w:rsidR="003B44A9" w:rsidRPr="003A6F59" w:rsidRDefault="003B44A9" w:rsidP="003A6F59">
      <w:pPr>
        <w:spacing w:after="0" w:line="240" w:lineRule="auto"/>
        <w:rPr>
          <w:rFonts w:ascii="Arial" w:hAnsi="Arial" w:cs="Arial"/>
          <w:iCs/>
          <w:szCs w:val="18"/>
        </w:rPr>
      </w:pPr>
      <w:proofErr w:type="spellStart"/>
      <w:r w:rsidRPr="003A6F59">
        <w:rPr>
          <w:rFonts w:ascii="Arial" w:hAnsi="Arial" w:cs="Arial"/>
          <w:iCs/>
          <w:szCs w:val="18"/>
        </w:rPr>
        <w:t>Prospekt</w:t>
      </w:r>
      <w:proofErr w:type="spellEnd"/>
      <w:r w:rsidRPr="003A6F59">
        <w:rPr>
          <w:rFonts w:ascii="Arial" w:hAnsi="Arial" w:cs="Arial"/>
          <w:iCs/>
          <w:szCs w:val="18"/>
        </w:rPr>
        <w:t xml:space="preserve"> </w:t>
      </w:r>
      <w:proofErr w:type="spellStart"/>
      <w:r w:rsidRPr="003A6F59">
        <w:rPr>
          <w:rFonts w:ascii="Arial" w:hAnsi="Arial" w:cs="Arial"/>
          <w:iCs/>
          <w:szCs w:val="18"/>
        </w:rPr>
        <w:t>Mengelik</w:t>
      </w:r>
      <w:proofErr w:type="spellEnd"/>
      <w:r w:rsidRPr="003A6F59">
        <w:rPr>
          <w:rFonts w:ascii="Arial" w:hAnsi="Arial" w:cs="Arial"/>
          <w:iCs/>
          <w:szCs w:val="18"/>
        </w:rPr>
        <w:t xml:space="preserve"> El 14</w:t>
      </w:r>
      <w:r w:rsidR="00F86631" w:rsidRPr="003A6F59">
        <w:rPr>
          <w:rFonts w:ascii="Arial" w:hAnsi="Arial" w:cs="Arial"/>
          <w:iCs/>
          <w:szCs w:val="18"/>
        </w:rPr>
        <w:t>, Kazakhstan</w:t>
      </w:r>
    </w:p>
    <w:p w14:paraId="34081689" w14:textId="07406E99" w:rsidR="005D2C37" w:rsidRPr="003A6F59" w:rsidRDefault="003B44A9" w:rsidP="003A6F59">
      <w:pPr>
        <w:spacing w:after="0" w:line="240" w:lineRule="auto"/>
        <w:rPr>
          <w:rFonts w:ascii="Arial" w:hAnsi="Arial" w:cs="Arial"/>
          <w:iCs/>
          <w:szCs w:val="18"/>
        </w:rPr>
      </w:pPr>
      <w:r w:rsidRPr="003A6F59">
        <w:rPr>
          <w:rFonts w:ascii="Arial" w:hAnsi="Arial" w:cs="Arial"/>
          <w:iCs/>
          <w:szCs w:val="18"/>
        </w:rPr>
        <w:t xml:space="preserve">E-mail: </w:t>
      </w:r>
      <w:hyperlink r:id="rId14" w:history="1">
        <w:r w:rsidR="003A6F59" w:rsidRPr="003A6F59">
          <w:rPr>
            <w:rStyle w:val="Hyperlink"/>
            <w:rFonts w:ascii="Arial" w:hAnsi="Arial" w:cs="Arial"/>
            <w:iCs/>
            <w:szCs w:val="18"/>
          </w:rPr>
          <w:t>press@prokuror.kz</w:t>
        </w:r>
      </w:hyperlink>
    </w:p>
    <w:p w14:paraId="4DDFA931" w14:textId="186A8CD4" w:rsidR="003A6F59" w:rsidRPr="003A6F59" w:rsidRDefault="003A6F59" w:rsidP="003A6F59">
      <w:pPr>
        <w:spacing w:after="0" w:line="240" w:lineRule="auto"/>
        <w:rPr>
          <w:rFonts w:ascii="Arial" w:hAnsi="Arial" w:cs="Arial"/>
          <w:iCs/>
          <w:szCs w:val="18"/>
        </w:rPr>
      </w:pPr>
    </w:p>
    <w:p w14:paraId="3041F60B" w14:textId="77777777" w:rsidR="003A6F59" w:rsidRDefault="003A6F59" w:rsidP="000E3F10">
      <w:pPr>
        <w:pStyle w:val="PlainText"/>
        <w:rPr>
          <w:rFonts w:ascii="Arial" w:hAnsi="Arial" w:cs="Arial"/>
          <w:iCs/>
          <w:sz w:val="18"/>
          <w:szCs w:val="18"/>
        </w:rPr>
      </w:pPr>
    </w:p>
    <w:p w14:paraId="359F38D5" w14:textId="77777777" w:rsidR="003A6F59" w:rsidRDefault="003A6F59" w:rsidP="000E3F10">
      <w:pPr>
        <w:pStyle w:val="PlainText"/>
        <w:rPr>
          <w:rFonts w:ascii="Arial" w:hAnsi="Arial" w:cs="Arial"/>
          <w:iCs/>
          <w:sz w:val="18"/>
          <w:szCs w:val="18"/>
        </w:rPr>
      </w:pPr>
    </w:p>
    <w:p w14:paraId="2036AA08" w14:textId="6D88D6A4" w:rsidR="003A6F59" w:rsidRPr="003A6F59" w:rsidRDefault="003A6F59" w:rsidP="000E3F10">
      <w:pPr>
        <w:pStyle w:val="PlainText"/>
        <w:rPr>
          <w:rFonts w:ascii="Arial" w:hAnsi="Arial" w:cs="Arial"/>
          <w:b/>
          <w:bCs/>
          <w:iCs/>
          <w:sz w:val="18"/>
          <w:szCs w:val="18"/>
        </w:rPr>
      </w:pPr>
      <w:r w:rsidRPr="003A6F59">
        <w:rPr>
          <w:rFonts w:ascii="Arial" w:hAnsi="Arial" w:cs="Arial"/>
          <w:b/>
          <w:bCs/>
          <w:iCs/>
          <w:sz w:val="18"/>
          <w:szCs w:val="18"/>
        </w:rPr>
        <w:t xml:space="preserve">Ambassador </w:t>
      </w:r>
      <w:proofErr w:type="spellStart"/>
      <w:r w:rsidRPr="003A6F59">
        <w:rPr>
          <w:rFonts w:ascii="Arial" w:hAnsi="Arial" w:cs="Arial"/>
          <w:b/>
          <w:bCs/>
          <w:iCs/>
          <w:sz w:val="18"/>
          <w:szCs w:val="18"/>
        </w:rPr>
        <w:t>Erzhan</w:t>
      </w:r>
      <w:proofErr w:type="spellEnd"/>
      <w:r w:rsidRPr="003A6F59">
        <w:rPr>
          <w:rFonts w:ascii="Arial" w:hAnsi="Arial" w:cs="Arial"/>
          <w:b/>
          <w:bCs/>
          <w:iCs/>
          <w:sz w:val="18"/>
          <w:szCs w:val="18"/>
        </w:rPr>
        <w:t xml:space="preserve"> </w:t>
      </w:r>
      <w:proofErr w:type="spellStart"/>
      <w:r w:rsidRPr="003A6F59">
        <w:rPr>
          <w:rFonts w:ascii="Arial" w:hAnsi="Arial" w:cs="Arial"/>
          <w:b/>
          <w:bCs/>
          <w:iCs/>
          <w:sz w:val="18"/>
          <w:szCs w:val="18"/>
        </w:rPr>
        <w:t>Kazykhanov</w:t>
      </w:r>
      <w:proofErr w:type="spellEnd"/>
    </w:p>
    <w:p w14:paraId="6C25A7EE" w14:textId="77777777" w:rsidR="003A6F59" w:rsidRPr="003A6F59" w:rsidRDefault="003A6F59" w:rsidP="000E3F10">
      <w:pPr>
        <w:pStyle w:val="PlainText"/>
        <w:rPr>
          <w:rFonts w:ascii="Arial" w:hAnsi="Arial" w:cs="Arial"/>
          <w:iCs/>
          <w:sz w:val="18"/>
          <w:szCs w:val="18"/>
        </w:rPr>
      </w:pPr>
      <w:r w:rsidRPr="003A6F59">
        <w:rPr>
          <w:rFonts w:ascii="Arial" w:hAnsi="Arial" w:cs="Arial"/>
          <w:iCs/>
          <w:sz w:val="18"/>
          <w:szCs w:val="18"/>
        </w:rPr>
        <w:t>Embassy of the Republic of Kazakhstan</w:t>
      </w:r>
    </w:p>
    <w:p w14:paraId="7BA84A0C" w14:textId="77777777" w:rsidR="003A6F59" w:rsidRPr="003A6F59" w:rsidRDefault="003A6F59" w:rsidP="000E3F10">
      <w:pPr>
        <w:pStyle w:val="PlainText"/>
        <w:rPr>
          <w:rFonts w:ascii="Arial" w:hAnsi="Arial" w:cs="Arial"/>
          <w:iCs/>
          <w:sz w:val="18"/>
          <w:szCs w:val="18"/>
        </w:rPr>
      </w:pPr>
      <w:r w:rsidRPr="003A6F59">
        <w:rPr>
          <w:rFonts w:ascii="Arial" w:hAnsi="Arial" w:cs="Arial"/>
          <w:iCs/>
          <w:sz w:val="18"/>
          <w:szCs w:val="18"/>
        </w:rPr>
        <w:t>1401 16th St NW, Washington DC 20036</w:t>
      </w:r>
    </w:p>
    <w:p w14:paraId="022DA07B" w14:textId="77777777" w:rsidR="003A6F59" w:rsidRPr="003A6F59" w:rsidRDefault="003A6F59" w:rsidP="000E3F10">
      <w:pPr>
        <w:pStyle w:val="PlainText"/>
        <w:rPr>
          <w:rFonts w:ascii="Arial" w:hAnsi="Arial" w:cs="Arial"/>
          <w:iCs/>
          <w:sz w:val="18"/>
          <w:szCs w:val="18"/>
        </w:rPr>
      </w:pPr>
      <w:r w:rsidRPr="003A6F59">
        <w:rPr>
          <w:rFonts w:ascii="Arial" w:hAnsi="Arial" w:cs="Arial"/>
          <w:iCs/>
          <w:sz w:val="18"/>
          <w:szCs w:val="18"/>
        </w:rPr>
        <w:t xml:space="preserve">Phone: 202 232 5488 </w:t>
      </w:r>
    </w:p>
    <w:p w14:paraId="2B723460" w14:textId="0163CF0C" w:rsidR="003A6F59" w:rsidRPr="003A6F59" w:rsidRDefault="003A6F59" w:rsidP="000E3F10">
      <w:pPr>
        <w:pStyle w:val="PlainText"/>
        <w:rPr>
          <w:rFonts w:ascii="Arial" w:hAnsi="Arial" w:cs="Arial"/>
          <w:iCs/>
          <w:sz w:val="18"/>
          <w:szCs w:val="18"/>
        </w:rPr>
      </w:pPr>
      <w:r w:rsidRPr="003A6F59">
        <w:rPr>
          <w:rFonts w:ascii="Arial" w:hAnsi="Arial" w:cs="Arial"/>
          <w:iCs/>
          <w:sz w:val="18"/>
          <w:szCs w:val="18"/>
        </w:rPr>
        <w:t xml:space="preserve">Email: </w:t>
      </w:r>
      <w:hyperlink r:id="rId15" w:history="1">
        <w:r w:rsidRPr="009C301F">
          <w:rPr>
            <w:rStyle w:val="Hyperlink"/>
            <w:rFonts w:ascii="Arial" w:hAnsi="Arial" w:cs="Arial"/>
            <w:iCs/>
            <w:sz w:val="18"/>
            <w:szCs w:val="18"/>
          </w:rPr>
          <w:t>washington@mfa.kz</w:t>
        </w:r>
      </w:hyperlink>
      <w:r>
        <w:rPr>
          <w:rFonts w:ascii="Arial" w:hAnsi="Arial" w:cs="Arial"/>
          <w:iCs/>
          <w:sz w:val="18"/>
          <w:szCs w:val="18"/>
        </w:rPr>
        <w:t xml:space="preserve"> </w:t>
      </w:r>
    </w:p>
    <w:p w14:paraId="5750085D" w14:textId="00A94198" w:rsidR="003A6F59" w:rsidRPr="003A6F59" w:rsidRDefault="003A6F59" w:rsidP="000E3F10">
      <w:pPr>
        <w:pStyle w:val="PlainText"/>
        <w:rPr>
          <w:rFonts w:ascii="Arial" w:hAnsi="Arial" w:cs="Arial"/>
          <w:iCs/>
          <w:sz w:val="18"/>
          <w:szCs w:val="18"/>
        </w:rPr>
      </w:pPr>
      <w:r w:rsidRPr="003A6F59">
        <w:rPr>
          <w:rFonts w:ascii="Arial" w:hAnsi="Arial" w:cs="Arial"/>
          <w:iCs/>
          <w:sz w:val="18"/>
          <w:szCs w:val="18"/>
        </w:rPr>
        <w:t xml:space="preserve">Twitter: </w:t>
      </w:r>
      <w:hyperlink r:id="rId16" w:history="1">
        <w:r w:rsidRPr="003A6F59">
          <w:rPr>
            <w:rStyle w:val="Hyperlink"/>
            <w:rFonts w:ascii="Arial" w:hAnsi="Arial" w:cs="Arial"/>
            <w:iCs/>
            <w:sz w:val="18"/>
            <w:szCs w:val="18"/>
          </w:rPr>
          <w:t>@</w:t>
        </w:r>
        <w:proofErr w:type="spellStart"/>
        <w:r w:rsidRPr="003A6F59">
          <w:rPr>
            <w:rStyle w:val="Hyperlink"/>
            <w:rFonts w:ascii="Arial" w:hAnsi="Arial" w:cs="Arial"/>
            <w:iCs/>
            <w:sz w:val="18"/>
            <w:szCs w:val="18"/>
          </w:rPr>
          <w:t>KazakhEmbassy</w:t>
        </w:r>
        <w:proofErr w:type="spellEnd"/>
      </w:hyperlink>
    </w:p>
    <w:p w14:paraId="345DBF30" w14:textId="404B89A1" w:rsidR="003A6F59" w:rsidRPr="003A6F59" w:rsidRDefault="003A6F59" w:rsidP="000E3F10">
      <w:pPr>
        <w:pStyle w:val="PlainText"/>
        <w:rPr>
          <w:rFonts w:ascii="Arial" w:hAnsi="Arial" w:cs="Arial"/>
          <w:iCs/>
          <w:sz w:val="18"/>
          <w:szCs w:val="18"/>
        </w:rPr>
      </w:pPr>
      <w:r w:rsidRPr="003A6F59">
        <w:rPr>
          <w:rFonts w:ascii="Arial" w:hAnsi="Arial" w:cs="Arial"/>
          <w:iCs/>
          <w:sz w:val="18"/>
          <w:szCs w:val="18"/>
        </w:rPr>
        <w:t xml:space="preserve">Facebook: </w:t>
      </w:r>
      <w:hyperlink r:id="rId17" w:history="1">
        <w:r w:rsidRPr="003A6F59">
          <w:rPr>
            <w:rStyle w:val="Hyperlink"/>
            <w:rFonts w:ascii="Arial" w:hAnsi="Arial" w:cs="Arial"/>
            <w:iCs/>
            <w:sz w:val="18"/>
            <w:szCs w:val="18"/>
          </w:rPr>
          <w:t>@</w:t>
        </w:r>
        <w:proofErr w:type="spellStart"/>
        <w:r w:rsidRPr="003A6F59">
          <w:rPr>
            <w:rStyle w:val="Hyperlink"/>
            <w:rFonts w:ascii="Arial" w:hAnsi="Arial" w:cs="Arial"/>
            <w:iCs/>
            <w:sz w:val="18"/>
            <w:szCs w:val="18"/>
          </w:rPr>
          <w:t>KazakhEmbassyDC</w:t>
        </w:r>
        <w:proofErr w:type="spellEnd"/>
      </w:hyperlink>
    </w:p>
    <w:p w14:paraId="4AA95431" w14:textId="37173CD4" w:rsidR="003A6F59" w:rsidRPr="003A6F59" w:rsidRDefault="003A6F59" w:rsidP="003A6F59">
      <w:pPr>
        <w:pStyle w:val="PlainText"/>
        <w:rPr>
          <w:rFonts w:ascii="Arial" w:hAnsi="Arial" w:cs="Arial"/>
          <w:iCs/>
          <w:sz w:val="18"/>
          <w:szCs w:val="18"/>
        </w:rPr>
      </w:pPr>
      <w:r w:rsidRPr="003A6F59">
        <w:rPr>
          <w:rFonts w:ascii="Arial" w:hAnsi="Arial" w:cs="Arial"/>
          <w:iCs/>
          <w:sz w:val="18"/>
          <w:szCs w:val="18"/>
        </w:rPr>
        <w:t>Salutation: Dear Ambassador</w:t>
      </w:r>
    </w:p>
    <w:p w14:paraId="54F9F392" w14:textId="77777777" w:rsidR="003A6F59" w:rsidRDefault="003A6F59" w:rsidP="003A6F59">
      <w:pPr>
        <w:spacing w:after="0" w:line="240" w:lineRule="auto"/>
        <w:rPr>
          <w:rFonts w:ascii="Arial" w:hAnsi="Arial" w:cs="Arial"/>
          <w:i/>
          <w:sz w:val="20"/>
          <w:szCs w:val="20"/>
        </w:rPr>
        <w:sectPr w:rsidR="003A6F59" w:rsidSect="003A6F59">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E84C911" w14:textId="77777777" w:rsidR="00991FD4" w:rsidRPr="003A6F59" w:rsidRDefault="00991FD4" w:rsidP="003A6F59">
      <w:pPr>
        <w:spacing w:after="0" w:line="240" w:lineRule="auto"/>
        <w:jc w:val="both"/>
        <w:rPr>
          <w:rFonts w:ascii="Arial" w:hAnsi="Arial" w:cs="Arial"/>
          <w:iCs/>
          <w:sz w:val="20"/>
          <w:szCs w:val="20"/>
        </w:rPr>
      </w:pPr>
      <w:r w:rsidRPr="003A6F59">
        <w:rPr>
          <w:rFonts w:ascii="Arial" w:hAnsi="Arial" w:cs="Arial"/>
          <w:iCs/>
          <w:sz w:val="20"/>
          <w:szCs w:val="20"/>
        </w:rPr>
        <w:t>Dear Prosecutor General,</w:t>
      </w:r>
    </w:p>
    <w:p w14:paraId="17224AB9" w14:textId="77777777" w:rsidR="00991FD4" w:rsidRPr="003A6F59" w:rsidRDefault="00991FD4" w:rsidP="003A6F59">
      <w:pPr>
        <w:spacing w:after="0" w:line="240" w:lineRule="auto"/>
        <w:jc w:val="both"/>
        <w:rPr>
          <w:rFonts w:ascii="Arial" w:hAnsi="Arial" w:cs="Arial"/>
          <w:iCs/>
          <w:sz w:val="20"/>
          <w:szCs w:val="20"/>
        </w:rPr>
      </w:pPr>
    </w:p>
    <w:p w14:paraId="0B864590" w14:textId="3BD4DEC3" w:rsidR="000F4E30" w:rsidRPr="003A6F59" w:rsidRDefault="00991FD4" w:rsidP="003A6F59">
      <w:pPr>
        <w:spacing w:after="0" w:line="240" w:lineRule="auto"/>
        <w:jc w:val="both"/>
        <w:rPr>
          <w:rFonts w:ascii="Arial" w:hAnsi="Arial" w:cs="Arial"/>
          <w:iCs/>
          <w:sz w:val="20"/>
          <w:szCs w:val="20"/>
        </w:rPr>
      </w:pPr>
      <w:r w:rsidRPr="003A6F59">
        <w:rPr>
          <w:rFonts w:ascii="Arial" w:hAnsi="Arial" w:cs="Arial"/>
          <w:iCs/>
          <w:sz w:val="20"/>
          <w:szCs w:val="20"/>
        </w:rPr>
        <w:t xml:space="preserve">I am deeply concerned about the </w:t>
      </w:r>
      <w:r w:rsidR="00AB4D21" w:rsidRPr="003A6F59">
        <w:rPr>
          <w:rFonts w:ascii="Arial" w:hAnsi="Arial" w:cs="Arial"/>
          <w:iCs/>
          <w:sz w:val="20"/>
          <w:szCs w:val="20"/>
        </w:rPr>
        <w:t xml:space="preserve">prosecution </w:t>
      </w:r>
      <w:r w:rsidRPr="003A6F59">
        <w:rPr>
          <w:rFonts w:ascii="Arial" w:hAnsi="Arial" w:cs="Arial"/>
          <w:iCs/>
          <w:sz w:val="20"/>
          <w:szCs w:val="20"/>
        </w:rPr>
        <w:t>of journalist and blogger</w:t>
      </w:r>
      <w:r w:rsidR="007A1F51" w:rsidRPr="003A6F59">
        <w:rPr>
          <w:rFonts w:ascii="Arial" w:hAnsi="Arial" w:cs="Arial"/>
          <w:iCs/>
          <w:sz w:val="20"/>
          <w:szCs w:val="20"/>
        </w:rPr>
        <w:t>,</w:t>
      </w:r>
      <w:r w:rsidRPr="003A6F59">
        <w:rPr>
          <w:rFonts w:ascii="Arial" w:hAnsi="Arial" w:cs="Arial"/>
          <w:iCs/>
          <w:sz w:val="20"/>
          <w:szCs w:val="20"/>
        </w:rPr>
        <w:t xml:space="preserve"> </w:t>
      </w:r>
      <w:proofErr w:type="spellStart"/>
      <w:r w:rsidRPr="003A6F59">
        <w:rPr>
          <w:rFonts w:ascii="Arial" w:hAnsi="Arial" w:cs="Arial"/>
          <w:iCs/>
          <w:sz w:val="20"/>
          <w:szCs w:val="20"/>
        </w:rPr>
        <w:t>Aigul</w:t>
      </w:r>
      <w:proofErr w:type="spellEnd"/>
      <w:r w:rsidRPr="003A6F59">
        <w:rPr>
          <w:rFonts w:ascii="Arial" w:hAnsi="Arial" w:cs="Arial"/>
          <w:iCs/>
          <w:sz w:val="20"/>
          <w:szCs w:val="20"/>
        </w:rPr>
        <w:t xml:space="preserve"> </w:t>
      </w:r>
      <w:proofErr w:type="spellStart"/>
      <w:r w:rsidRPr="003A6F59">
        <w:rPr>
          <w:rFonts w:ascii="Arial" w:hAnsi="Arial" w:cs="Arial"/>
          <w:iCs/>
          <w:sz w:val="20"/>
          <w:szCs w:val="20"/>
        </w:rPr>
        <w:t>Utepova</w:t>
      </w:r>
      <w:proofErr w:type="spellEnd"/>
      <w:r w:rsidR="007A1F51" w:rsidRPr="003A6F59">
        <w:rPr>
          <w:rFonts w:ascii="Arial" w:hAnsi="Arial" w:cs="Arial"/>
          <w:iCs/>
          <w:sz w:val="20"/>
          <w:szCs w:val="20"/>
        </w:rPr>
        <w:t>,</w:t>
      </w:r>
      <w:r w:rsidRPr="003A6F59">
        <w:rPr>
          <w:rFonts w:ascii="Arial" w:hAnsi="Arial" w:cs="Arial"/>
          <w:iCs/>
          <w:sz w:val="20"/>
          <w:szCs w:val="20"/>
        </w:rPr>
        <w:t xml:space="preserve"> </w:t>
      </w:r>
      <w:r w:rsidR="00AB4D21" w:rsidRPr="003A6F59">
        <w:rPr>
          <w:rFonts w:ascii="Arial" w:hAnsi="Arial" w:cs="Arial"/>
          <w:iCs/>
          <w:sz w:val="20"/>
          <w:szCs w:val="20"/>
        </w:rPr>
        <w:t xml:space="preserve">who </w:t>
      </w:r>
      <w:r w:rsidR="004532B0" w:rsidRPr="003A6F59">
        <w:rPr>
          <w:rFonts w:ascii="Arial" w:hAnsi="Arial" w:cs="Arial"/>
          <w:iCs/>
          <w:sz w:val="20"/>
          <w:szCs w:val="20"/>
        </w:rPr>
        <w:t>was</w:t>
      </w:r>
      <w:r w:rsidR="00AB4D21" w:rsidRPr="003A6F59">
        <w:rPr>
          <w:rFonts w:ascii="Arial" w:hAnsi="Arial" w:cs="Arial"/>
          <w:iCs/>
          <w:sz w:val="20"/>
          <w:szCs w:val="20"/>
        </w:rPr>
        <w:t xml:space="preserve"> forcibly placed </w:t>
      </w:r>
      <w:r w:rsidRPr="003A6F59">
        <w:rPr>
          <w:rFonts w:ascii="Arial" w:hAnsi="Arial" w:cs="Arial"/>
          <w:iCs/>
          <w:sz w:val="20"/>
          <w:szCs w:val="20"/>
        </w:rPr>
        <w:t xml:space="preserve">in </w:t>
      </w:r>
      <w:r w:rsidR="0043487C" w:rsidRPr="003A6F59">
        <w:rPr>
          <w:rFonts w:ascii="Arial" w:hAnsi="Arial" w:cs="Arial"/>
          <w:iCs/>
          <w:sz w:val="20"/>
          <w:szCs w:val="20"/>
        </w:rPr>
        <w:t xml:space="preserve">the </w:t>
      </w:r>
      <w:proofErr w:type="spellStart"/>
      <w:r w:rsidR="0043487C" w:rsidRPr="003A6F59">
        <w:rPr>
          <w:rFonts w:ascii="Arial" w:hAnsi="Arial" w:cs="Arial"/>
          <w:iCs/>
          <w:sz w:val="20"/>
          <w:szCs w:val="20"/>
        </w:rPr>
        <w:t>Cent</w:t>
      </w:r>
      <w:r w:rsidR="003A6F59">
        <w:rPr>
          <w:rFonts w:ascii="Arial" w:hAnsi="Arial" w:cs="Arial"/>
          <w:iCs/>
          <w:sz w:val="20"/>
          <w:szCs w:val="20"/>
        </w:rPr>
        <w:t>er</w:t>
      </w:r>
      <w:proofErr w:type="spellEnd"/>
      <w:r w:rsidR="0043487C" w:rsidRPr="003A6F59">
        <w:rPr>
          <w:rFonts w:ascii="Arial" w:hAnsi="Arial" w:cs="Arial"/>
          <w:iCs/>
          <w:sz w:val="20"/>
          <w:szCs w:val="20"/>
        </w:rPr>
        <w:t xml:space="preserve"> for Psy</w:t>
      </w:r>
      <w:r w:rsidR="00453CE6" w:rsidRPr="003A6F59">
        <w:rPr>
          <w:rFonts w:ascii="Arial" w:hAnsi="Arial" w:cs="Arial"/>
          <w:iCs/>
          <w:sz w:val="20"/>
          <w:szCs w:val="20"/>
        </w:rPr>
        <w:t>chiatric Health in Nursultan</w:t>
      </w:r>
      <w:r w:rsidR="004532B0" w:rsidRPr="003A6F59">
        <w:rPr>
          <w:rFonts w:ascii="Arial" w:hAnsi="Arial" w:cs="Arial"/>
          <w:iCs/>
          <w:sz w:val="20"/>
          <w:szCs w:val="20"/>
        </w:rPr>
        <w:t xml:space="preserve"> on 23 November</w:t>
      </w:r>
      <w:r w:rsidR="00453CE6" w:rsidRPr="003A6F59">
        <w:rPr>
          <w:rFonts w:ascii="Arial" w:hAnsi="Arial" w:cs="Arial"/>
          <w:iCs/>
          <w:sz w:val="20"/>
          <w:szCs w:val="20"/>
        </w:rPr>
        <w:t xml:space="preserve">. </w:t>
      </w:r>
      <w:r w:rsidR="00443DFA" w:rsidRPr="003A6F59">
        <w:rPr>
          <w:rFonts w:ascii="Arial" w:hAnsi="Arial" w:cs="Arial"/>
          <w:iCs/>
          <w:sz w:val="20"/>
          <w:szCs w:val="20"/>
        </w:rPr>
        <w:t xml:space="preserve">She has been </w:t>
      </w:r>
      <w:r w:rsidR="00AB4D21" w:rsidRPr="003A6F59">
        <w:rPr>
          <w:rFonts w:ascii="Arial" w:hAnsi="Arial" w:cs="Arial"/>
          <w:iCs/>
          <w:sz w:val="20"/>
          <w:szCs w:val="20"/>
        </w:rPr>
        <w:t xml:space="preserve">arbitrarily </w:t>
      </w:r>
      <w:r w:rsidR="00443DFA" w:rsidRPr="003A6F59">
        <w:rPr>
          <w:rFonts w:ascii="Arial" w:hAnsi="Arial" w:cs="Arial"/>
          <w:iCs/>
          <w:sz w:val="20"/>
          <w:szCs w:val="20"/>
        </w:rPr>
        <w:t xml:space="preserve">accused under Article </w:t>
      </w:r>
      <w:r w:rsidR="001913A0" w:rsidRPr="003A6F59">
        <w:rPr>
          <w:rFonts w:ascii="Arial" w:hAnsi="Arial" w:cs="Arial"/>
          <w:iCs/>
          <w:sz w:val="20"/>
          <w:szCs w:val="20"/>
        </w:rPr>
        <w:t>40</w:t>
      </w:r>
      <w:r w:rsidR="003A6F59" w:rsidRPr="003A6F59">
        <w:rPr>
          <w:rFonts w:ascii="Arial" w:hAnsi="Arial" w:cs="Arial"/>
          <w:iCs/>
          <w:sz w:val="20"/>
          <w:szCs w:val="20"/>
        </w:rPr>
        <w:t>5</w:t>
      </w:r>
      <w:r w:rsidR="001913A0" w:rsidRPr="003A6F59">
        <w:rPr>
          <w:rFonts w:ascii="Arial" w:hAnsi="Arial" w:cs="Arial"/>
          <w:iCs/>
          <w:sz w:val="20"/>
          <w:szCs w:val="20"/>
        </w:rPr>
        <w:t xml:space="preserve"> part 2</w:t>
      </w:r>
      <w:r w:rsidR="00443DFA" w:rsidRPr="003A6F59">
        <w:rPr>
          <w:rFonts w:ascii="Arial" w:hAnsi="Arial" w:cs="Arial"/>
          <w:iCs/>
          <w:sz w:val="20"/>
          <w:szCs w:val="20"/>
        </w:rPr>
        <w:t xml:space="preserve"> </w:t>
      </w:r>
      <w:r w:rsidRPr="003A6F59">
        <w:rPr>
          <w:rFonts w:ascii="Arial" w:hAnsi="Arial" w:cs="Arial"/>
          <w:iCs/>
          <w:sz w:val="20"/>
          <w:szCs w:val="20"/>
        </w:rPr>
        <w:t xml:space="preserve">of </w:t>
      </w:r>
      <w:r w:rsidR="00443DFA" w:rsidRPr="003A6F59">
        <w:rPr>
          <w:rFonts w:ascii="Arial" w:hAnsi="Arial" w:cs="Arial"/>
          <w:iCs/>
          <w:sz w:val="20"/>
          <w:szCs w:val="20"/>
        </w:rPr>
        <w:t>the Criminal Code</w:t>
      </w:r>
      <w:r w:rsidRPr="003A6F59">
        <w:rPr>
          <w:rFonts w:ascii="Arial" w:hAnsi="Arial" w:cs="Arial"/>
          <w:iCs/>
          <w:sz w:val="20"/>
          <w:szCs w:val="20"/>
        </w:rPr>
        <w:t xml:space="preserve"> (</w:t>
      </w:r>
      <w:r w:rsidR="00A7149A" w:rsidRPr="003A6F59">
        <w:rPr>
          <w:rFonts w:ascii="Arial" w:hAnsi="Arial" w:cs="Arial"/>
          <w:iCs/>
          <w:sz w:val="20"/>
          <w:szCs w:val="20"/>
        </w:rPr>
        <w:t>“participating in an extremist organization”</w:t>
      </w:r>
      <w:r w:rsidRPr="003A6F59">
        <w:rPr>
          <w:rFonts w:ascii="Arial" w:hAnsi="Arial" w:cs="Arial"/>
          <w:iCs/>
          <w:sz w:val="20"/>
          <w:szCs w:val="20"/>
        </w:rPr>
        <w:t>)</w:t>
      </w:r>
      <w:r w:rsidR="00443DFA" w:rsidRPr="003A6F59">
        <w:rPr>
          <w:rFonts w:ascii="Arial" w:hAnsi="Arial" w:cs="Arial"/>
          <w:iCs/>
          <w:sz w:val="20"/>
          <w:szCs w:val="20"/>
        </w:rPr>
        <w:t xml:space="preserve"> and has been under house arrest since </w:t>
      </w:r>
      <w:r w:rsidR="00EF4FA7" w:rsidRPr="003A6F59">
        <w:rPr>
          <w:rFonts w:ascii="Arial" w:hAnsi="Arial" w:cs="Arial"/>
          <w:iCs/>
          <w:sz w:val="20"/>
          <w:szCs w:val="20"/>
        </w:rPr>
        <w:t>17</w:t>
      </w:r>
      <w:r w:rsidR="00443DFA" w:rsidRPr="003A6F59">
        <w:rPr>
          <w:rFonts w:ascii="Arial" w:hAnsi="Arial" w:cs="Arial"/>
          <w:iCs/>
          <w:sz w:val="20"/>
          <w:szCs w:val="20"/>
        </w:rPr>
        <w:t xml:space="preserve"> September</w:t>
      </w:r>
      <w:r w:rsidR="00EF4FA7" w:rsidRPr="003A6F59">
        <w:rPr>
          <w:rFonts w:ascii="Arial" w:hAnsi="Arial" w:cs="Arial"/>
          <w:iCs/>
          <w:sz w:val="20"/>
          <w:szCs w:val="20"/>
        </w:rPr>
        <w:t xml:space="preserve"> 2020</w:t>
      </w:r>
      <w:r w:rsidR="00443DFA" w:rsidRPr="003A6F59">
        <w:rPr>
          <w:rFonts w:ascii="Arial" w:hAnsi="Arial" w:cs="Arial"/>
          <w:iCs/>
          <w:sz w:val="20"/>
          <w:szCs w:val="20"/>
        </w:rPr>
        <w:t xml:space="preserve">. </w:t>
      </w:r>
      <w:r w:rsidR="007E15AF" w:rsidRPr="003A6F59">
        <w:rPr>
          <w:rFonts w:ascii="Arial" w:hAnsi="Arial" w:cs="Arial"/>
          <w:iCs/>
          <w:sz w:val="20"/>
          <w:szCs w:val="20"/>
        </w:rPr>
        <w:t xml:space="preserve">On 19 </w:t>
      </w:r>
      <w:r w:rsidR="00D06649" w:rsidRPr="003A6F59">
        <w:rPr>
          <w:rFonts w:ascii="Arial" w:hAnsi="Arial" w:cs="Arial"/>
          <w:iCs/>
          <w:sz w:val="20"/>
          <w:szCs w:val="20"/>
        </w:rPr>
        <w:t>November</w:t>
      </w:r>
      <w:r w:rsidR="003A6F59">
        <w:rPr>
          <w:rFonts w:ascii="Arial" w:hAnsi="Arial" w:cs="Arial"/>
          <w:iCs/>
          <w:sz w:val="20"/>
          <w:szCs w:val="20"/>
        </w:rPr>
        <w:t>,</w:t>
      </w:r>
      <w:r w:rsidR="00D06649" w:rsidRPr="003A6F59">
        <w:rPr>
          <w:rFonts w:ascii="Arial" w:hAnsi="Arial" w:cs="Arial"/>
          <w:iCs/>
          <w:sz w:val="20"/>
          <w:szCs w:val="20"/>
        </w:rPr>
        <w:t xml:space="preserve"> a court in Nurs</w:t>
      </w:r>
      <w:r w:rsidR="003B3358" w:rsidRPr="003A6F59">
        <w:rPr>
          <w:rFonts w:ascii="Arial" w:hAnsi="Arial" w:cs="Arial"/>
          <w:iCs/>
          <w:sz w:val="20"/>
          <w:szCs w:val="20"/>
        </w:rPr>
        <w:t xml:space="preserve">ultan </w:t>
      </w:r>
      <w:r w:rsidR="005B05D8" w:rsidRPr="003A6F59">
        <w:rPr>
          <w:rFonts w:ascii="Arial" w:hAnsi="Arial" w:cs="Arial"/>
          <w:iCs/>
          <w:sz w:val="20"/>
          <w:szCs w:val="20"/>
        </w:rPr>
        <w:t xml:space="preserve">ruled that she should be placed in a psychiatric clinic for “observation” for two weeks. </w:t>
      </w:r>
    </w:p>
    <w:p w14:paraId="380FB1D4" w14:textId="77777777" w:rsidR="000F4E30" w:rsidRPr="003A6F59" w:rsidRDefault="000F4E30" w:rsidP="003A6F59">
      <w:pPr>
        <w:spacing w:after="0" w:line="240" w:lineRule="auto"/>
        <w:jc w:val="both"/>
        <w:rPr>
          <w:rFonts w:ascii="Arial" w:hAnsi="Arial" w:cs="Arial"/>
          <w:iCs/>
          <w:sz w:val="20"/>
          <w:szCs w:val="20"/>
        </w:rPr>
      </w:pPr>
    </w:p>
    <w:p w14:paraId="00406CFC" w14:textId="794CB641" w:rsidR="000C0BA9" w:rsidRPr="003A6F59" w:rsidRDefault="00497F43" w:rsidP="003A6F59">
      <w:pPr>
        <w:spacing w:after="0" w:line="240" w:lineRule="auto"/>
        <w:jc w:val="both"/>
        <w:rPr>
          <w:rFonts w:ascii="Arial" w:hAnsi="Arial" w:cs="Arial"/>
          <w:iCs/>
          <w:sz w:val="20"/>
          <w:szCs w:val="20"/>
        </w:rPr>
      </w:pPr>
      <w:r w:rsidRPr="003A6F59">
        <w:rPr>
          <w:rFonts w:ascii="Arial" w:hAnsi="Arial" w:cs="Arial"/>
          <w:iCs/>
          <w:sz w:val="20"/>
          <w:szCs w:val="20"/>
        </w:rPr>
        <w:t xml:space="preserve">There are no grounds to place </w:t>
      </w:r>
      <w:proofErr w:type="spellStart"/>
      <w:r w:rsidRPr="003A6F59">
        <w:rPr>
          <w:rFonts w:ascii="Arial" w:hAnsi="Arial" w:cs="Arial"/>
          <w:iCs/>
          <w:sz w:val="20"/>
          <w:szCs w:val="20"/>
        </w:rPr>
        <w:t>Aigul</w:t>
      </w:r>
      <w:proofErr w:type="spellEnd"/>
      <w:r w:rsidRPr="003A6F59">
        <w:rPr>
          <w:rFonts w:ascii="Arial" w:hAnsi="Arial" w:cs="Arial"/>
          <w:iCs/>
          <w:sz w:val="20"/>
          <w:szCs w:val="20"/>
        </w:rPr>
        <w:t xml:space="preserve"> </w:t>
      </w:r>
      <w:proofErr w:type="spellStart"/>
      <w:r w:rsidRPr="003A6F59">
        <w:rPr>
          <w:rFonts w:ascii="Arial" w:hAnsi="Arial" w:cs="Arial"/>
          <w:iCs/>
          <w:sz w:val="20"/>
          <w:szCs w:val="20"/>
        </w:rPr>
        <w:t>Utepova</w:t>
      </w:r>
      <w:proofErr w:type="spellEnd"/>
      <w:r w:rsidRPr="003A6F59">
        <w:rPr>
          <w:rFonts w:ascii="Arial" w:hAnsi="Arial" w:cs="Arial"/>
          <w:iCs/>
          <w:sz w:val="20"/>
          <w:szCs w:val="20"/>
        </w:rPr>
        <w:t xml:space="preserve"> in </w:t>
      </w:r>
      <w:r w:rsidR="005E0CC9" w:rsidRPr="003A6F59">
        <w:rPr>
          <w:rFonts w:ascii="Arial" w:hAnsi="Arial" w:cs="Arial"/>
          <w:iCs/>
          <w:sz w:val="20"/>
          <w:szCs w:val="20"/>
        </w:rPr>
        <w:t xml:space="preserve">the </w:t>
      </w:r>
      <w:proofErr w:type="spellStart"/>
      <w:r w:rsidR="005E0CC9" w:rsidRPr="003A6F59">
        <w:rPr>
          <w:rFonts w:ascii="Arial" w:hAnsi="Arial" w:cs="Arial"/>
          <w:iCs/>
          <w:sz w:val="20"/>
          <w:szCs w:val="20"/>
        </w:rPr>
        <w:t>Cent</w:t>
      </w:r>
      <w:r w:rsidR="003A6F59">
        <w:rPr>
          <w:rFonts w:ascii="Arial" w:hAnsi="Arial" w:cs="Arial"/>
          <w:iCs/>
          <w:sz w:val="20"/>
          <w:szCs w:val="20"/>
        </w:rPr>
        <w:t>er</w:t>
      </w:r>
      <w:proofErr w:type="spellEnd"/>
      <w:r w:rsidR="005E0CC9" w:rsidRPr="003A6F59">
        <w:rPr>
          <w:rFonts w:ascii="Arial" w:hAnsi="Arial" w:cs="Arial"/>
          <w:iCs/>
          <w:sz w:val="20"/>
          <w:szCs w:val="20"/>
        </w:rPr>
        <w:t xml:space="preserve"> for Psychiatric Health</w:t>
      </w:r>
      <w:r w:rsidR="00AB4D21" w:rsidRPr="003A6F59">
        <w:rPr>
          <w:rFonts w:ascii="Arial" w:hAnsi="Arial" w:cs="Arial"/>
          <w:iCs/>
          <w:sz w:val="20"/>
          <w:szCs w:val="20"/>
        </w:rPr>
        <w:t>.</w:t>
      </w:r>
      <w:r w:rsidR="005E0CC9" w:rsidRPr="003A6F59">
        <w:rPr>
          <w:rFonts w:ascii="Arial" w:hAnsi="Arial" w:cs="Arial"/>
          <w:iCs/>
          <w:sz w:val="20"/>
          <w:szCs w:val="20"/>
        </w:rPr>
        <w:t xml:space="preserve"> </w:t>
      </w:r>
      <w:r w:rsidR="00AB4D21" w:rsidRPr="003A6F59">
        <w:rPr>
          <w:rFonts w:ascii="Arial" w:hAnsi="Arial" w:cs="Arial"/>
          <w:iCs/>
          <w:sz w:val="20"/>
          <w:szCs w:val="20"/>
        </w:rPr>
        <w:t>A</w:t>
      </w:r>
      <w:r w:rsidR="00673148" w:rsidRPr="003A6F59">
        <w:rPr>
          <w:rFonts w:ascii="Arial" w:hAnsi="Arial" w:cs="Arial"/>
          <w:iCs/>
          <w:sz w:val="20"/>
          <w:szCs w:val="20"/>
        </w:rPr>
        <w:t>ccording to Kazakhstani law</w:t>
      </w:r>
      <w:r w:rsidR="003A6F59">
        <w:rPr>
          <w:rFonts w:ascii="Arial" w:hAnsi="Arial" w:cs="Arial"/>
          <w:iCs/>
          <w:sz w:val="20"/>
          <w:szCs w:val="20"/>
        </w:rPr>
        <w:t>,</w:t>
      </w:r>
      <w:r w:rsidR="00673148" w:rsidRPr="003A6F59">
        <w:rPr>
          <w:rFonts w:ascii="Arial" w:hAnsi="Arial" w:cs="Arial"/>
          <w:iCs/>
          <w:sz w:val="20"/>
          <w:szCs w:val="20"/>
        </w:rPr>
        <w:t xml:space="preserve"> </w:t>
      </w:r>
      <w:r w:rsidR="00DC21E6" w:rsidRPr="003A6F59">
        <w:rPr>
          <w:rFonts w:ascii="Arial" w:hAnsi="Arial" w:cs="Arial"/>
          <w:iCs/>
          <w:sz w:val="20"/>
          <w:szCs w:val="20"/>
        </w:rPr>
        <w:t xml:space="preserve">a suspect may be sent for psychiatric observation </w:t>
      </w:r>
      <w:r w:rsidR="000C0BA9" w:rsidRPr="003A6F59">
        <w:rPr>
          <w:rFonts w:ascii="Arial" w:hAnsi="Arial" w:cs="Arial"/>
          <w:iCs/>
          <w:sz w:val="20"/>
          <w:szCs w:val="20"/>
        </w:rPr>
        <w:t xml:space="preserve">if accused of a </w:t>
      </w:r>
      <w:r w:rsidR="00673148" w:rsidRPr="003A6F59">
        <w:rPr>
          <w:rFonts w:ascii="Arial" w:hAnsi="Arial" w:cs="Arial"/>
          <w:iCs/>
          <w:sz w:val="20"/>
          <w:szCs w:val="20"/>
        </w:rPr>
        <w:t>crime that carr</w:t>
      </w:r>
      <w:r w:rsidR="000C0BA9" w:rsidRPr="003A6F59">
        <w:rPr>
          <w:rFonts w:ascii="Arial" w:hAnsi="Arial" w:cs="Arial"/>
          <w:iCs/>
          <w:sz w:val="20"/>
          <w:szCs w:val="20"/>
        </w:rPr>
        <w:t xml:space="preserve">ies </w:t>
      </w:r>
      <w:r w:rsidR="00673148" w:rsidRPr="003A6F59">
        <w:rPr>
          <w:rFonts w:ascii="Arial" w:hAnsi="Arial" w:cs="Arial"/>
          <w:iCs/>
          <w:sz w:val="20"/>
          <w:szCs w:val="20"/>
        </w:rPr>
        <w:t xml:space="preserve">life imprisonment or the death penalty, or in cases where the suspect’s </w:t>
      </w:r>
      <w:r w:rsidR="00AB4D21" w:rsidRPr="003A6F59">
        <w:rPr>
          <w:rFonts w:ascii="Arial" w:hAnsi="Arial" w:cs="Arial"/>
          <w:iCs/>
          <w:sz w:val="20"/>
          <w:szCs w:val="20"/>
        </w:rPr>
        <w:t xml:space="preserve">mental health </w:t>
      </w:r>
      <w:r w:rsidR="00673148" w:rsidRPr="003A6F59">
        <w:rPr>
          <w:rFonts w:ascii="Arial" w:hAnsi="Arial" w:cs="Arial"/>
          <w:iCs/>
          <w:sz w:val="20"/>
          <w:szCs w:val="20"/>
        </w:rPr>
        <w:t xml:space="preserve">is in doubt. </w:t>
      </w:r>
      <w:proofErr w:type="spellStart"/>
      <w:r w:rsidR="00673148" w:rsidRPr="003A6F59">
        <w:rPr>
          <w:rFonts w:ascii="Arial" w:hAnsi="Arial" w:cs="Arial"/>
          <w:iCs/>
          <w:sz w:val="20"/>
          <w:szCs w:val="20"/>
        </w:rPr>
        <w:t>Aigul</w:t>
      </w:r>
      <w:proofErr w:type="spellEnd"/>
      <w:r w:rsidR="00673148" w:rsidRPr="003A6F59">
        <w:rPr>
          <w:rFonts w:ascii="Arial" w:hAnsi="Arial" w:cs="Arial"/>
          <w:iCs/>
          <w:sz w:val="20"/>
          <w:szCs w:val="20"/>
        </w:rPr>
        <w:t xml:space="preserve"> </w:t>
      </w:r>
      <w:proofErr w:type="spellStart"/>
      <w:r w:rsidR="00673148" w:rsidRPr="003A6F59">
        <w:rPr>
          <w:rFonts w:ascii="Arial" w:hAnsi="Arial" w:cs="Arial"/>
          <w:iCs/>
          <w:sz w:val="20"/>
          <w:szCs w:val="20"/>
        </w:rPr>
        <w:t>Utepova</w:t>
      </w:r>
      <w:proofErr w:type="spellEnd"/>
      <w:r w:rsidR="00673148" w:rsidRPr="003A6F59">
        <w:rPr>
          <w:rFonts w:ascii="Arial" w:hAnsi="Arial" w:cs="Arial"/>
          <w:iCs/>
          <w:sz w:val="20"/>
          <w:szCs w:val="20"/>
        </w:rPr>
        <w:t xml:space="preserve"> has never been treated for a mental health condition</w:t>
      </w:r>
      <w:r w:rsidR="00F414D5" w:rsidRPr="003A6F59">
        <w:rPr>
          <w:rFonts w:ascii="Arial" w:hAnsi="Arial" w:cs="Arial"/>
          <w:iCs/>
          <w:sz w:val="20"/>
          <w:szCs w:val="20"/>
        </w:rPr>
        <w:t xml:space="preserve"> and she </w:t>
      </w:r>
      <w:r w:rsidR="00CC21D7" w:rsidRPr="003A6F59">
        <w:rPr>
          <w:rFonts w:ascii="Arial" w:hAnsi="Arial" w:cs="Arial"/>
          <w:iCs/>
          <w:sz w:val="20"/>
          <w:szCs w:val="20"/>
        </w:rPr>
        <w:t>exp</w:t>
      </w:r>
      <w:r w:rsidR="005741C2" w:rsidRPr="003A6F59">
        <w:rPr>
          <w:rFonts w:ascii="Arial" w:hAnsi="Arial" w:cs="Arial"/>
          <w:iCs/>
          <w:sz w:val="20"/>
          <w:szCs w:val="20"/>
        </w:rPr>
        <w:t xml:space="preserve">lained </w:t>
      </w:r>
      <w:r w:rsidR="00F414D5" w:rsidRPr="003A6F59">
        <w:rPr>
          <w:rFonts w:ascii="Arial" w:hAnsi="Arial" w:cs="Arial"/>
          <w:iCs/>
          <w:sz w:val="20"/>
          <w:szCs w:val="20"/>
        </w:rPr>
        <w:t xml:space="preserve">that she </w:t>
      </w:r>
      <w:r w:rsidR="005741C2" w:rsidRPr="003A6F59">
        <w:rPr>
          <w:rFonts w:ascii="Arial" w:hAnsi="Arial" w:cs="Arial"/>
          <w:iCs/>
          <w:sz w:val="20"/>
          <w:szCs w:val="20"/>
        </w:rPr>
        <w:t>recently</w:t>
      </w:r>
      <w:r w:rsidR="00F414D5" w:rsidRPr="003A6F59">
        <w:rPr>
          <w:rFonts w:ascii="Arial" w:hAnsi="Arial" w:cs="Arial"/>
          <w:iCs/>
          <w:sz w:val="20"/>
          <w:szCs w:val="20"/>
        </w:rPr>
        <w:t xml:space="preserve"> had</w:t>
      </w:r>
      <w:r w:rsidR="005741C2" w:rsidRPr="003A6F59">
        <w:rPr>
          <w:rFonts w:ascii="Arial" w:hAnsi="Arial" w:cs="Arial"/>
          <w:iCs/>
          <w:sz w:val="20"/>
          <w:szCs w:val="20"/>
        </w:rPr>
        <w:t xml:space="preserve"> </w:t>
      </w:r>
      <w:r w:rsidR="00CC21D7" w:rsidRPr="003A6F59">
        <w:rPr>
          <w:rFonts w:ascii="Arial" w:hAnsi="Arial" w:cs="Arial"/>
          <w:iCs/>
          <w:sz w:val="20"/>
          <w:szCs w:val="20"/>
        </w:rPr>
        <w:t xml:space="preserve">a </w:t>
      </w:r>
      <w:r w:rsidR="00E37937" w:rsidRPr="003A6F59">
        <w:rPr>
          <w:rFonts w:ascii="Arial" w:hAnsi="Arial" w:cs="Arial"/>
          <w:iCs/>
          <w:sz w:val="20"/>
          <w:szCs w:val="20"/>
        </w:rPr>
        <w:t xml:space="preserve">full medical </w:t>
      </w:r>
      <w:r w:rsidR="006C6940" w:rsidRPr="003A6F59">
        <w:rPr>
          <w:rFonts w:ascii="Arial" w:hAnsi="Arial" w:cs="Arial"/>
          <w:iCs/>
          <w:sz w:val="20"/>
          <w:szCs w:val="20"/>
        </w:rPr>
        <w:t xml:space="preserve">check after which the </w:t>
      </w:r>
      <w:r w:rsidR="00E37937" w:rsidRPr="003A6F59">
        <w:rPr>
          <w:rFonts w:ascii="Arial" w:hAnsi="Arial" w:cs="Arial"/>
          <w:iCs/>
          <w:sz w:val="20"/>
          <w:szCs w:val="20"/>
        </w:rPr>
        <w:t xml:space="preserve">doctor confirmed that </w:t>
      </w:r>
      <w:r w:rsidR="006C6940" w:rsidRPr="003A6F59">
        <w:rPr>
          <w:rFonts w:ascii="Arial" w:hAnsi="Arial" w:cs="Arial"/>
          <w:iCs/>
          <w:sz w:val="20"/>
          <w:szCs w:val="20"/>
        </w:rPr>
        <w:t>she was</w:t>
      </w:r>
      <w:r w:rsidR="00E37937" w:rsidRPr="003A6F59">
        <w:rPr>
          <w:rFonts w:ascii="Arial" w:hAnsi="Arial" w:cs="Arial"/>
          <w:iCs/>
          <w:sz w:val="20"/>
          <w:szCs w:val="20"/>
        </w:rPr>
        <w:t xml:space="preserve"> healthy.</w:t>
      </w:r>
      <w:r w:rsidR="00673148" w:rsidRPr="003A6F59">
        <w:rPr>
          <w:rFonts w:ascii="Arial" w:hAnsi="Arial" w:cs="Arial"/>
          <w:iCs/>
          <w:sz w:val="20"/>
          <w:szCs w:val="20"/>
        </w:rPr>
        <w:t xml:space="preserve"> </w:t>
      </w:r>
    </w:p>
    <w:p w14:paraId="50386089" w14:textId="77777777" w:rsidR="000C0BA9" w:rsidRPr="003A6F59" w:rsidRDefault="000C0BA9" w:rsidP="003A6F59">
      <w:pPr>
        <w:spacing w:after="0" w:line="240" w:lineRule="auto"/>
        <w:jc w:val="both"/>
        <w:rPr>
          <w:rFonts w:ascii="Arial" w:hAnsi="Arial" w:cs="Arial"/>
          <w:iCs/>
          <w:sz w:val="20"/>
          <w:szCs w:val="20"/>
        </w:rPr>
      </w:pPr>
    </w:p>
    <w:p w14:paraId="2C836EDD" w14:textId="685D6793" w:rsidR="00443DFA" w:rsidRPr="003A6F59" w:rsidRDefault="00B82B10" w:rsidP="003A6F59">
      <w:pPr>
        <w:spacing w:after="0" w:line="240" w:lineRule="auto"/>
        <w:jc w:val="both"/>
        <w:rPr>
          <w:rFonts w:ascii="Arial" w:hAnsi="Arial" w:cs="Arial"/>
          <w:iCs/>
          <w:sz w:val="20"/>
          <w:szCs w:val="20"/>
        </w:rPr>
      </w:pPr>
      <w:proofErr w:type="spellStart"/>
      <w:r w:rsidRPr="003A6F59">
        <w:rPr>
          <w:rFonts w:ascii="Arial" w:hAnsi="Arial" w:cs="Arial"/>
          <w:iCs/>
          <w:sz w:val="20"/>
          <w:szCs w:val="20"/>
        </w:rPr>
        <w:t>Aigul</w:t>
      </w:r>
      <w:proofErr w:type="spellEnd"/>
      <w:r w:rsidRPr="003A6F59">
        <w:rPr>
          <w:rFonts w:ascii="Arial" w:hAnsi="Arial" w:cs="Arial"/>
          <w:iCs/>
          <w:sz w:val="20"/>
          <w:szCs w:val="20"/>
        </w:rPr>
        <w:t xml:space="preserve"> </w:t>
      </w:r>
      <w:proofErr w:type="spellStart"/>
      <w:r w:rsidRPr="003A6F59">
        <w:rPr>
          <w:rFonts w:ascii="Arial" w:hAnsi="Arial" w:cs="Arial"/>
          <w:iCs/>
          <w:sz w:val="20"/>
          <w:szCs w:val="20"/>
        </w:rPr>
        <w:t>Utepova</w:t>
      </w:r>
      <w:proofErr w:type="spellEnd"/>
      <w:r w:rsidRPr="003A6F59">
        <w:rPr>
          <w:rFonts w:ascii="Arial" w:hAnsi="Arial" w:cs="Arial"/>
          <w:iCs/>
          <w:sz w:val="20"/>
          <w:szCs w:val="20"/>
        </w:rPr>
        <w:t xml:space="preserve"> is </w:t>
      </w:r>
      <w:r w:rsidR="00115769" w:rsidRPr="003A6F59">
        <w:rPr>
          <w:rFonts w:ascii="Arial" w:hAnsi="Arial" w:cs="Arial"/>
          <w:iCs/>
          <w:sz w:val="20"/>
          <w:szCs w:val="20"/>
        </w:rPr>
        <w:t>be</w:t>
      </w:r>
      <w:r w:rsidR="007034DD" w:rsidRPr="003A6F59">
        <w:rPr>
          <w:rFonts w:ascii="Arial" w:hAnsi="Arial" w:cs="Arial"/>
          <w:iCs/>
          <w:sz w:val="20"/>
          <w:szCs w:val="20"/>
        </w:rPr>
        <w:t xml:space="preserve">ing </w:t>
      </w:r>
      <w:r w:rsidR="008B7632" w:rsidRPr="003A6F59">
        <w:rPr>
          <w:rFonts w:ascii="Arial" w:hAnsi="Arial" w:cs="Arial"/>
          <w:iCs/>
          <w:sz w:val="20"/>
          <w:szCs w:val="20"/>
        </w:rPr>
        <w:t xml:space="preserve">prosecuted for </w:t>
      </w:r>
      <w:r w:rsidR="0007749F" w:rsidRPr="003A6F59">
        <w:rPr>
          <w:rFonts w:ascii="Arial" w:hAnsi="Arial" w:cs="Arial"/>
          <w:iCs/>
          <w:sz w:val="20"/>
          <w:szCs w:val="20"/>
        </w:rPr>
        <w:t>exercising her right to freedom of expression</w:t>
      </w:r>
      <w:r w:rsidR="003A6F59">
        <w:rPr>
          <w:rFonts w:ascii="Arial" w:hAnsi="Arial" w:cs="Arial"/>
          <w:iCs/>
          <w:sz w:val="20"/>
          <w:szCs w:val="20"/>
        </w:rPr>
        <w:t>;</w:t>
      </w:r>
      <w:r w:rsidR="00115769" w:rsidRPr="003A6F59">
        <w:rPr>
          <w:rFonts w:ascii="Arial" w:hAnsi="Arial" w:cs="Arial"/>
          <w:iCs/>
          <w:sz w:val="20"/>
          <w:szCs w:val="20"/>
        </w:rPr>
        <w:t xml:space="preserve"> consequently</w:t>
      </w:r>
      <w:r w:rsidR="003A6F59">
        <w:rPr>
          <w:rFonts w:ascii="Arial" w:hAnsi="Arial" w:cs="Arial"/>
          <w:iCs/>
          <w:sz w:val="20"/>
          <w:szCs w:val="20"/>
        </w:rPr>
        <w:t>,</w:t>
      </w:r>
      <w:r w:rsidR="00115769" w:rsidRPr="003A6F59">
        <w:rPr>
          <w:rFonts w:ascii="Arial" w:hAnsi="Arial" w:cs="Arial"/>
          <w:iCs/>
          <w:sz w:val="20"/>
          <w:szCs w:val="20"/>
        </w:rPr>
        <w:t xml:space="preserve"> s</w:t>
      </w:r>
      <w:r w:rsidR="008B7632" w:rsidRPr="003A6F59">
        <w:rPr>
          <w:rFonts w:ascii="Arial" w:hAnsi="Arial" w:cs="Arial"/>
          <w:iCs/>
          <w:sz w:val="20"/>
          <w:szCs w:val="20"/>
        </w:rPr>
        <w:t>he is a prisoner of conscience and should be released</w:t>
      </w:r>
      <w:r w:rsidR="0019785F" w:rsidRPr="003A6F59">
        <w:rPr>
          <w:rFonts w:ascii="Arial" w:hAnsi="Arial" w:cs="Arial"/>
          <w:iCs/>
          <w:sz w:val="20"/>
          <w:szCs w:val="20"/>
        </w:rPr>
        <w:t xml:space="preserve"> immediately and unconditionally and her prosecution </w:t>
      </w:r>
      <w:r w:rsidR="004532B0" w:rsidRPr="003A6F59">
        <w:rPr>
          <w:rFonts w:ascii="Arial" w:hAnsi="Arial" w:cs="Arial"/>
          <w:iCs/>
          <w:sz w:val="20"/>
          <w:szCs w:val="20"/>
        </w:rPr>
        <w:t>stopped</w:t>
      </w:r>
      <w:r w:rsidR="008B7632" w:rsidRPr="003A6F59">
        <w:rPr>
          <w:rFonts w:ascii="Arial" w:hAnsi="Arial" w:cs="Arial"/>
          <w:iCs/>
          <w:sz w:val="20"/>
          <w:szCs w:val="20"/>
        </w:rPr>
        <w:t xml:space="preserve">. </w:t>
      </w:r>
    </w:p>
    <w:p w14:paraId="70B51DFD" w14:textId="77777777" w:rsidR="003A6F59" w:rsidRDefault="003A6F59" w:rsidP="003A6F59">
      <w:pPr>
        <w:spacing w:after="0" w:line="240" w:lineRule="auto"/>
        <w:jc w:val="both"/>
        <w:rPr>
          <w:rFonts w:ascii="Arial" w:hAnsi="Arial" w:cs="Arial"/>
          <w:iCs/>
          <w:sz w:val="20"/>
          <w:szCs w:val="20"/>
        </w:rPr>
      </w:pPr>
    </w:p>
    <w:p w14:paraId="2567EED3" w14:textId="25653DD2" w:rsidR="00991FD4" w:rsidRPr="003A6F59" w:rsidRDefault="00991FD4" w:rsidP="003A6F59">
      <w:pPr>
        <w:spacing w:after="0" w:line="240" w:lineRule="auto"/>
        <w:jc w:val="both"/>
        <w:rPr>
          <w:rFonts w:ascii="Arial" w:hAnsi="Arial" w:cs="Arial"/>
          <w:iCs/>
          <w:sz w:val="20"/>
          <w:szCs w:val="20"/>
        </w:rPr>
      </w:pPr>
      <w:r w:rsidRPr="003A6F59">
        <w:rPr>
          <w:rFonts w:ascii="Arial" w:hAnsi="Arial" w:cs="Arial"/>
          <w:iCs/>
          <w:sz w:val="20"/>
          <w:szCs w:val="20"/>
        </w:rPr>
        <w:t>I urge you to</w:t>
      </w:r>
      <w:r w:rsidR="003A6F59">
        <w:rPr>
          <w:rFonts w:ascii="Arial" w:hAnsi="Arial" w:cs="Arial"/>
          <w:iCs/>
          <w:sz w:val="20"/>
          <w:szCs w:val="20"/>
        </w:rPr>
        <w:t xml:space="preserve"> e</w:t>
      </w:r>
      <w:r w:rsidRPr="003A6F59">
        <w:rPr>
          <w:rFonts w:ascii="Arial" w:hAnsi="Arial" w:cs="Arial"/>
          <w:iCs/>
          <w:sz w:val="20"/>
          <w:szCs w:val="20"/>
        </w:rPr>
        <w:t xml:space="preserve">nsure that </w:t>
      </w:r>
      <w:proofErr w:type="spellStart"/>
      <w:r w:rsidR="00730B2B" w:rsidRPr="003A6F59">
        <w:rPr>
          <w:rFonts w:ascii="Arial" w:hAnsi="Arial" w:cs="Arial"/>
          <w:iCs/>
          <w:sz w:val="20"/>
          <w:szCs w:val="20"/>
        </w:rPr>
        <w:t>Aigul</w:t>
      </w:r>
      <w:proofErr w:type="spellEnd"/>
      <w:r w:rsidR="00730B2B" w:rsidRPr="003A6F59">
        <w:rPr>
          <w:rFonts w:ascii="Arial" w:hAnsi="Arial" w:cs="Arial"/>
          <w:iCs/>
          <w:sz w:val="20"/>
          <w:szCs w:val="20"/>
        </w:rPr>
        <w:t xml:space="preserve"> </w:t>
      </w:r>
      <w:proofErr w:type="spellStart"/>
      <w:r w:rsidR="00730B2B" w:rsidRPr="003A6F59">
        <w:rPr>
          <w:rFonts w:ascii="Arial" w:hAnsi="Arial" w:cs="Arial"/>
          <w:iCs/>
          <w:sz w:val="20"/>
          <w:szCs w:val="20"/>
        </w:rPr>
        <w:t>Utepova</w:t>
      </w:r>
      <w:proofErr w:type="spellEnd"/>
      <w:r w:rsidR="00730B2B" w:rsidRPr="003A6F59">
        <w:rPr>
          <w:rFonts w:ascii="Arial" w:hAnsi="Arial" w:cs="Arial"/>
          <w:iCs/>
          <w:sz w:val="20"/>
          <w:szCs w:val="20"/>
        </w:rPr>
        <w:t xml:space="preserve"> is </w:t>
      </w:r>
      <w:r w:rsidRPr="003A6F59">
        <w:rPr>
          <w:rFonts w:ascii="Arial" w:hAnsi="Arial" w:cs="Arial"/>
          <w:iCs/>
          <w:sz w:val="20"/>
          <w:szCs w:val="20"/>
        </w:rPr>
        <w:t>released immediately and unconditionally;</w:t>
      </w:r>
      <w:r w:rsidR="003A6F59">
        <w:rPr>
          <w:rFonts w:ascii="Arial" w:hAnsi="Arial" w:cs="Arial"/>
          <w:iCs/>
          <w:sz w:val="20"/>
          <w:szCs w:val="20"/>
        </w:rPr>
        <w:t xml:space="preserve"> and i</w:t>
      </w:r>
      <w:r w:rsidRPr="003A6F59">
        <w:rPr>
          <w:rFonts w:ascii="Arial" w:hAnsi="Arial" w:cs="Arial"/>
          <w:iCs/>
          <w:sz w:val="20"/>
          <w:szCs w:val="20"/>
        </w:rPr>
        <w:t xml:space="preserve">nstigate a prompt, effective and impartial investigation into the circumstances of </w:t>
      </w:r>
      <w:proofErr w:type="spellStart"/>
      <w:r w:rsidR="00E503EB" w:rsidRPr="003A6F59">
        <w:rPr>
          <w:rFonts w:ascii="Arial" w:hAnsi="Arial" w:cs="Arial"/>
          <w:iCs/>
          <w:sz w:val="20"/>
          <w:szCs w:val="20"/>
        </w:rPr>
        <w:t>Aigul</w:t>
      </w:r>
      <w:proofErr w:type="spellEnd"/>
      <w:r w:rsidR="00E503EB" w:rsidRPr="003A6F59">
        <w:rPr>
          <w:rFonts w:ascii="Arial" w:hAnsi="Arial" w:cs="Arial"/>
          <w:iCs/>
          <w:sz w:val="20"/>
          <w:szCs w:val="20"/>
        </w:rPr>
        <w:t xml:space="preserve"> </w:t>
      </w:r>
      <w:proofErr w:type="spellStart"/>
      <w:r w:rsidR="00E503EB" w:rsidRPr="003A6F59">
        <w:rPr>
          <w:rFonts w:ascii="Arial" w:hAnsi="Arial" w:cs="Arial"/>
          <w:iCs/>
          <w:sz w:val="20"/>
          <w:szCs w:val="20"/>
        </w:rPr>
        <w:t>Utepova’s</w:t>
      </w:r>
      <w:proofErr w:type="spellEnd"/>
      <w:r w:rsidR="00E503EB" w:rsidRPr="003A6F59">
        <w:rPr>
          <w:rFonts w:ascii="Arial" w:hAnsi="Arial" w:cs="Arial"/>
          <w:iCs/>
          <w:sz w:val="20"/>
          <w:szCs w:val="20"/>
        </w:rPr>
        <w:t xml:space="preserve"> </w:t>
      </w:r>
      <w:r w:rsidR="005E1A68" w:rsidRPr="003A6F59">
        <w:rPr>
          <w:rFonts w:ascii="Arial" w:hAnsi="Arial" w:cs="Arial"/>
          <w:iCs/>
          <w:sz w:val="20"/>
          <w:szCs w:val="20"/>
        </w:rPr>
        <w:t xml:space="preserve">arbitrary </w:t>
      </w:r>
      <w:r w:rsidR="0019785F" w:rsidRPr="003A6F59">
        <w:rPr>
          <w:rFonts w:ascii="Arial" w:hAnsi="Arial" w:cs="Arial"/>
          <w:iCs/>
          <w:sz w:val="20"/>
          <w:szCs w:val="20"/>
        </w:rPr>
        <w:t xml:space="preserve">prosecution, </w:t>
      </w:r>
      <w:r w:rsidR="001A001E" w:rsidRPr="003A6F59">
        <w:rPr>
          <w:rFonts w:ascii="Arial" w:hAnsi="Arial" w:cs="Arial"/>
          <w:iCs/>
          <w:sz w:val="20"/>
          <w:szCs w:val="20"/>
        </w:rPr>
        <w:t xml:space="preserve">house </w:t>
      </w:r>
      <w:r w:rsidRPr="003A6F59">
        <w:rPr>
          <w:rFonts w:ascii="Arial" w:hAnsi="Arial" w:cs="Arial"/>
          <w:iCs/>
          <w:sz w:val="20"/>
          <w:szCs w:val="20"/>
        </w:rPr>
        <w:t>arrest</w:t>
      </w:r>
      <w:r w:rsidR="005E1A68" w:rsidRPr="003A6F59">
        <w:rPr>
          <w:rFonts w:ascii="Arial" w:hAnsi="Arial" w:cs="Arial"/>
          <w:iCs/>
          <w:sz w:val="20"/>
          <w:szCs w:val="20"/>
        </w:rPr>
        <w:t>, and placement in a psychiatric institution</w:t>
      </w:r>
      <w:r w:rsidR="00417938" w:rsidRPr="003A6F59">
        <w:rPr>
          <w:rFonts w:ascii="Arial" w:hAnsi="Arial" w:cs="Arial"/>
          <w:iCs/>
          <w:sz w:val="20"/>
          <w:szCs w:val="20"/>
        </w:rPr>
        <w:t xml:space="preserve">, </w:t>
      </w:r>
      <w:r w:rsidRPr="003A6F59">
        <w:rPr>
          <w:rFonts w:ascii="Arial" w:hAnsi="Arial" w:cs="Arial"/>
          <w:iCs/>
          <w:sz w:val="20"/>
          <w:szCs w:val="20"/>
        </w:rPr>
        <w:t xml:space="preserve">and ensure that </w:t>
      </w:r>
      <w:r w:rsidR="0019785F" w:rsidRPr="003A6F59">
        <w:rPr>
          <w:rFonts w:ascii="Arial" w:hAnsi="Arial" w:cs="Arial"/>
          <w:iCs/>
          <w:sz w:val="20"/>
          <w:szCs w:val="20"/>
        </w:rPr>
        <w:t xml:space="preserve">anyone found responsible for violation of her rights is held to account </w:t>
      </w:r>
      <w:r w:rsidRPr="003A6F59">
        <w:rPr>
          <w:rFonts w:ascii="Arial" w:hAnsi="Arial" w:cs="Arial"/>
          <w:iCs/>
          <w:sz w:val="20"/>
          <w:szCs w:val="20"/>
        </w:rPr>
        <w:t>in fair trial proceedings.</w:t>
      </w:r>
    </w:p>
    <w:p w14:paraId="1F41D8EA" w14:textId="77777777" w:rsidR="00991FD4" w:rsidRPr="003A6F59" w:rsidRDefault="00991FD4" w:rsidP="003A6F59">
      <w:pPr>
        <w:spacing w:after="0" w:line="240" w:lineRule="auto"/>
        <w:jc w:val="both"/>
        <w:rPr>
          <w:rFonts w:ascii="Arial" w:hAnsi="Arial" w:cs="Arial"/>
          <w:iCs/>
          <w:sz w:val="20"/>
          <w:szCs w:val="20"/>
        </w:rPr>
      </w:pPr>
    </w:p>
    <w:p w14:paraId="2A3F7F7B" w14:textId="56651B8B" w:rsidR="0082127B" w:rsidRPr="003A6F59" w:rsidRDefault="00991FD4" w:rsidP="003A6F59">
      <w:pPr>
        <w:spacing w:after="0" w:line="240" w:lineRule="auto"/>
        <w:jc w:val="both"/>
        <w:rPr>
          <w:rFonts w:ascii="Arial" w:hAnsi="Arial" w:cs="Arial"/>
          <w:iCs/>
          <w:sz w:val="20"/>
          <w:szCs w:val="20"/>
        </w:rPr>
      </w:pPr>
      <w:r w:rsidRPr="003A6F59">
        <w:rPr>
          <w:rFonts w:ascii="Arial" w:hAnsi="Arial" w:cs="Arial"/>
          <w:iCs/>
          <w:sz w:val="20"/>
          <w:szCs w:val="20"/>
        </w:rPr>
        <w:t>Yours sincerely,</w:t>
      </w:r>
      <w:r w:rsidRPr="003A6F59">
        <w:rPr>
          <w:rFonts w:ascii="Arial" w:hAnsi="Arial" w:cs="Arial"/>
          <w:iCs/>
          <w:sz w:val="20"/>
          <w:szCs w:val="20"/>
        </w:rPr>
        <w:br w:type="page"/>
      </w:r>
    </w:p>
    <w:p w14:paraId="32CE0D28" w14:textId="4A93A8B2" w:rsidR="0082127B" w:rsidRPr="003A6F59" w:rsidRDefault="0082127B" w:rsidP="003A6F59">
      <w:pPr>
        <w:pStyle w:val="AIBoxHeading"/>
        <w:shd w:val="clear" w:color="auto" w:fill="D9D9D9" w:themeFill="background1" w:themeFillShade="D9"/>
        <w:spacing w:line="240" w:lineRule="auto"/>
        <w:rPr>
          <w:rFonts w:ascii="Arial" w:hAnsi="Arial" w:cs="Arial"/>
          <w:b/>
          <w:sz w:val="32"/>
          <w:szCs w:val="32"/>
        </w:rPr>
      </w:pPr>
      <w:r w:rsidRPr="003A6F59">
        <w:rPr>
          <w:rFonts w:ascii="Arial" w:hAnsi="Arial" w:cs="Arial"/>
          <w:b/>
          <w:sz w:val="32"/>
          <w:szCs w:val="32"/>
        </w:rPr>
        <w:lastRenderedPageBreak/>
        <w:t>Additional information</w:t>
      </w:r>
    </w:p>
    <w:p w14:paraId="2FCCFF2E" w14:textId="38016360" w:rsidR="00105EE0" w:rsidRPr="003A6F59" w:rsidRDefault="003A6F59" w:rsidP="003A6F59">
      <w:pPr>
        <w:spacing w:line="240" w:lineRule="auto"/>
        <w:jc w:val="both"/>
        <w:rPr>
          <w:rFonts w:ascii="Arial" w:hAnsi="Arial" w:cs="Arial"/>
          <w:sz w:val="20"/>
          <w:szCs w:val="20"/>
        </w:rPr>
      </w:pPr>
      <w:r>
        <w:rPr>
          <w:rFonts w:ascii="Arial" w:hAnsi="Arial" w:cs="Arial"/>
        </w:rPr>
        <w:br/>
      </w:r>
      <w:proofErr w:type="spellStart"/>
      <w:r w:rsidR="00105EE0" w:rsidRPr="003A6F59">
        <w:rPr>
          <w:rFonts w:ascii="Arial" w:hAnsi="Arial" w:cs="Arial"/>
          <w:sz w:val="20"/>
          <w:szCs w:val="20"/>
        </w:rPr>
        <w:t>Aigul</w:t>
      </w:r>
      <w:proofErr w:type="spellEnd"/>
      <w:r w:rsidR="00105EE0" w:rsidRPr="003A6F59">
        <w:rPr>
          <w:rFonts w:ascii="Arial" w:hAnsi="Arial" w:cs="Arial"/>
          <w:sz w:val="20"/>
          <w:szCs w:val="20"/>
        </w:rPr>
        <w:t xml:space="preserve"> </w:t>
      </w:r>
      <w:proofErr w:type="spellStart"/>
      <w:r w:rsidR="00105EE0" w:rsidRPr="003A6F59">
        <w:rPr>
          <w:rFonts w:ascii="Arial" w:hAnsi="Arial" w:cs="Arial"/>
          <w:sz w:val="20"/>
          <w:szCs w:val="20"/>
        </w:rPr>
        <w:t>Utepova</w:t>
      </w:r>
      <w:proofErr w:type="spellEnd"/>
      <w:r w:rsidR="00105EE0" w:rsidRPr="003A6F59">
        <w:rPr>
          <w:rFonts w:ascii="Arial" w:hAnsi="Arial" w:cs="Arial"/>
          <w:sz w:val="20"/>
          <w:szCs w:val="20"/>
        </w:rPr>
        <w:t xml:space="preserve"> is a well-known blogger and activist and has 8,000 followers on Facebook and a large following for her YouTube channel. In 2015 she put herself forward as a candidate in the presidential elections, but later withdrew. She is accused of being a follower of the Democratic Choice of Kazakhstan opposition party. On 13 March 2018, the party was arbitrarily declared to be an “extremist” organization for “inciting national discord” in accordance with vaguely worded anti-extremism legislation.</w:t>
      </w:r>
    </w:p>
    <w:p w14:paraId="7D57EC08" w14:textId="66501516" w:rsidR="00105EE0" w:rsidRPr="003A6F59" w:rsidRDefault="00105EE0" w:rsidP="003A6F59">
      <w:pPr>
        <w:spacing w:line="240" w:lineRule="auto"/>
        <w:jc w:val="both"/>
        <w:rPr>
          <w:rFonts w:ascii="Arial" w:hAnsi="Arial" w:cs="Arial"/>
          <w:sz w:val="20"/>
          <w:szCs w:val="20"/>
        </w:rPr>
      </w:pPr>
      <w:proofErr w:type="spellStart"/>
      <w:r w:rsidRPr="003A6F59">
        <w:rPr>
          <w:rFonts w:ascii="Arial" w:hAnsi="Arial" w:cs="Arial"/>
          <w:sz w:val="20"/>
          <w:szCs w:val="20"/>
        </w:rPr>
        <w:t>Aigul</w:t>
      </w:r>
      <w:proofErr w:type="spellEnd"/>
      <w:r w:rsidRPr="003A6F59">
        <w:rPr>
          <w:rFonts w:ascii="Arial" w:hAnsi="Arial" w:cs="Arial"/>
          <w:sz w:val="20"/>
          <w:szCs w:val="20"/>
        </w:rPr>
        <w:t xml:space="preserve"> </w:t>
      </w:r>
      <w:proofErr w:type="spellStart"/>
      <w:r w:rsidRPr="003A6F59">
        <w:rPr>
          <w:rFonts w:ascii="Arial" w:hAnsi="Arial" w:cs="Arial"/>
          <w:sz w:val="20"/>
          <w:szCs w:val="20"/>
        </w:rPr>
        <w:t>Utepova</w:t>
      </w:r>
      <w:proofErr w:type="spellEnd"/>
      <w:r w:rsidRPr="003A6F59">
        <w:rPr>
          <w:rFonts w:ascii="Arial" w:hAnsi="Arial" w:cs="Arial"/>
          <w:sz w:val="20"/>
          <w:szCs w:val="20"/>
        </w:rPr>
        <w:t xml:space="preserve"> has been under house arrest in Nursultan, the capital of Kazakhstan, since 17 September</w:t>
      </w:r>
      <w:r w:rsidR="007D32CE" w:rsidRPr="003A6F59">
        <w:rPr>
          <w:rFonts w:ascii="Arial" w:hAnsi="Arial" w:cs="Arial"/>
          <w:sz w:val="20"/>
          <w:szCs w:val="20"/>
        </w:rPr>
        <w:t>, and on 19 November a court approved the investigator</w:t>
      </w:r>
      <w:r w:rsidR="0019785F" w:rsidRPr="003A6F59">
        <w:rPr>
          <w:rFonts w:ascii="Arial" w:hAnsi="Arial" w:cs="Arial"/>
          <w:sz w:val="20"/>
          <w:szCs w:val="20"/>
        </w:rPr>
        <w:t>’</w:t>
      </w:r>
      <w:r w:rsidR="007D32CE" w:rsidRPr="003A6F59">
        <w:rPr>
          <w:rFonts w:ascii="Arial" w:hAnsi="Arial" w:cs="Arial"/>
          <w:sz w:val="20"/>
          <w:szCs w:val="20"/>
        </w:rPr>
        <w:t xml:space="preserve">s request </w:t>
      </w:r>
      <w:r w:rsidR="007C0EB9" w:rsidRPr="003A6F59">
        <w:rPr>
          <w:rFonts w:ascii="Arial" w:hAnsi="Arial" w:cs="Arial"/>
          <w:sz w:val="20"/>
          <w:szCs w:val="20"/>
        </w:rPr>
        <w:t>for a ju</w:t>
      </w:r>
      <w:r w:rsidRPr="003A6F59">
        <w:rPr>
          <w:rFonts w:ascii="Arial" w:hAnsi="Arial" w:cs="Arial"/>
          <w:sz w:val="20"/>
          <w:szCs w:val="20"/>
        </w:rPr>
        <w:t xml:space="preserve">dge’s order to forcibly place her in a psychiatric hospital </w:t>
      </w:r>
      <w:r w:rsidR="0019785F" w:rsidRPr="003A6F59">
        <w:rPr>
          <w:rFonts w:ascii="Arial" w:hAnsi="Arial" w:cs="Arial"/>
          <w:sz w:val="20"/>
          <w:szCs w:val="20"/>
        </w:rPr>
        <w:t>“</w:t>
      </w:r>
      <w:r w:rsidRPr="003A6F59">
        <w:rPr>
          <w:rFonts w:ascii="Arial" w:hAnsi="Arial" w:cs="Arial"/>
          <w:sz w:val="20"/>
          <w:szCs w:val="20"/>
        </w:rPr>
        <w:t>for obse</w:t>
      </w:r>
      <w:r w:rsidR="007D32CE" w:rsidRPr="003A6F59">
        <w:rPr>
          <w:rFonts w:ascii="Arial" w:hAnsi="Arial" w:cs="Arial"/>
          <w:sz w:val="20"/>
          <w:szCs w:val="20"/>
        </w:rPr>
        <w:t>rv</w:t>
      </w:r>
      <w:r w:rsidRPr="003A6F59">
        <w:rPr>
          <w:rFonts w:ascii="Arial" w:hAnsi="Arial" w:cs="Arial"/>
          <w:sz w:val="20"/>
          <w:szCs w:val="20"/>
        </w:rPr>
        <w:t xml:space="preserve">ation”. Her lawyer fears that this puts her at risk of being arbitrarily diagnosed with a mental health condition and forcibly treated </w:t>
      </w:r>
      <w:r w:rsidR="0019785F" w:rsidRPr="003A6F59">
        <w:rPr>
          <w:rFonts w:ascii="Arial" w:hAnsi="Arial" w:cs="Arial"/>
          <w:sz w:val="20"/>
          <w:szCs w:val="20"/>
        </w:rPr>
        <w:t xml:space="preserve">and held at the psychiatric hospital </w:t>
      </w:r>
      <w:r w:rsidRPr="003A6F59">
        <w:rPr>
          <w:rFonts w:ascii="Arial" w:hAnsi="Arial" w:cs="Arial"/>
          <w:sz w:val="20"/>
          <w:szCs w:val="20"/>
        </w:rPr>
        <w:t xml:space="preserve">for a prolonged period of time. </w:t>
      </w:r>
      <w:r w:rsidR="004532B0" w:rsidRPr="003A6F59">
        <w:rPr>
          <w:rFonts w:ascii="Arial" w:hAnsi="Arial" w:cs="Arial"/>
          <w:sz w:val="20"/>
          <w:szCs w:val="20"/>
        </w:rPr>
        <w:t>Upon arrival to the hospital</w:t>
      </w:r>
      <w:r w:rsidR="00006D9A" w:rsidRPr="003A6F59">
        <w:rPr>
          <w:rFonts w:ascii="Arial" w:hAnsi="Arial" w:cs="Arial"/>
          <w:sz w:val="20"/>
          <w:szCs w:val="20"/>
        </w:rPr>
        <w:t xml:space="preserve"> with a family member</w:t>
      </w:r>
      <w:r w:rsidR="004532B0" w:rsidRPr="003A6F59">
        <w:rPr>
          <w:rFonts w:ascii="Arial" w:hAnsi="Arial" w:cs="Arial"/>
          <w:sz w:val="20"/>
          <w:szCs w:val="20"/>
        </w:rPr>
        <w:t xml:space="preserve"> on 23 November </w:t>
      </w:r>
      <w:r w:rsidR="00006D9A" w:rsidRPr="003A6F59">
        <w:rPr>
          <w:rFonts w:ascii="Arial" w:hAnsi="Arial" w:cs="Arial"/>
          <w:sz w:val="20"/>
          <w:szCs w:val="20"/>
        </w:rPr>
        <w:t>they were informed</w:t>
      </w:r>
      <w:r w:rsidR="004532B0" w:rsidRPr="003A6F59">
        <w:rPr>
          <w:rFonts w:ascii="Arial" w:hAnsi="Arial" w:cs="Arial"/>
          <w:sz w:val="20"/>
          <w:szCs w:val="20"/>
        </w:rPr>
        <w:t xml:space="preserve"> that </w:t>
      </w:r>
      <w:proofErr w:type="spellStart"/>
      <w:r w:rsidR="00006D9A" w:rsidRPr="003A6F59">
        <w:rPr>
          <w:rFonts w:ascii="Arial" w:hAnsi="Arial" w:cs="Arial"/>
          <w:sz w:val="20"/>
          <w:szCs w:val="20"/>
        </w:rPr>
        <w:t>Aigul</w:t>
      </w:r>
      <w:proofErr w:type="spellEnd"/>
      <w:r w:rsidR="00006D9A" w:rsidRPr="003A6F59">
        <w:rPr>
          <w:rFonts w:ascii="Arial" w:hAnsi="Arial" w:cs="Arial"/>
          <w:sz w:val="20"/>
          <w:szCs w:val="20"/>
        </w:rPr>
        <w:t xml:space="preserve"> </w:t>
      </w:r>
      <w:proofErr w:type="spellStart"/>
      <w:r w:rsidR="00006D9A" w:rsidRPr="003A6F59">
        <w:rPr>
          <w:rFonts w:ascii="Arial" w:hAnsi="Arial" w:cs="Arial"/>
          <w:sz w:val="20"/>
          <w:szCs w:val="20"/>
        </w:rPr>
        <w:t>Utepova</w:t>
      </w:r>
      <w:proofErr w:type="spellEnd"/>
      <w:r w:rsidR="00006D9A" w:rsidRPr="003A6F59">
        <w:rPr>
          <w:rFonts w:ascii="Arial" w:hAnsi="Arial" w:cs="Arial"/>
          <w:sz w:val="20"/>
          <w:szCs w:val="20"/>
        </w:rPr>
        <w:t xml:space="preserve"> </w:t>
      </w:r>
      <w:r w:rsidR="004532B0" w:rsidRPr="003A6F59">
        <w:rPr>
          <w:rFonts w:ascii="Arial" w:hAnsi="Arial" w:cs="Arial"/>
          <w:sz w:val="20"/>
          <w:szCs w:val="20"/>
        </w:rPr>
        <w:t>would not be allowed any contact with the outside world.</w:t>
      </w:r>
    </w:p>
    <w:p w14:paraId="3106DE2E" w14:textId="74724A98" w:rsidR="00105EE0" w:rsidRPr="003A6F59" w:rsidRDefault="0008519F" w:rsidP="003A6F59">
      <w:pPr>
        <w:spacing w:line="240" w:lineRule="auto"/>
        <w:jc w:val="both"/>
        <w:rPr>
          <w:rFonts w:ascii="Arial" w:hAnsi="Arial" w:cs="Arial"/>
          <w:sz w:val="20"/>
          <w:szCs w:val="20"/>
        </w:rPr>
      </w:pPr>
      <w:r w:rsidRPr="003A6F59">
        <w:rPr>
          <w:rFonts w:ascii="Arial" w:hAnsi="Arial" w:cs="Arial"/>
          <w:sz w:val="20"/>
          <w:szCs w:val="20"/>
        </w:rPr>
        <w:t xml:space="preserve">It is not unusual for </w:t>
      </w:r>
      <w:r w:rsidR="006976FF" w:rsidRPr="003A6F59">
        <w:rPr>
          <w:rFonts w:ascii="Arial" w:hAnsi="Arial" w:cs="Arial"/>
          <w:sz w:val="20"/>
          <w:szCs w:val="20"/>
        </w:rPr>
        <w:t>c</w:t>
      </w:r>
      <w:r w:rsidRPr="003A6F59">
        <w:rPr>
          <w:rFonts w:ascii="Arial" w:hAnsi="Arial" w:cs="Arial"/>
          <w:sz w:val="20"/>
          <w:szCs w:val="20"/>
        </w:rPr>
        <w:t>ritics of the government</w:t>
      </w:r>
      <w:r w:rsidR="006976FF" w:rsidRPr="003A6F59">
        <w:rPr>
          <w:rFonts w:ascii="Arial" w:hAnsi="Arial" w:cs="Arial"/>
          <w:sz w:val="20"/>
          <w:szCs w:val="20"/>
        </w:rPr>
        <w:t xml:space="preserve"> or those who oppose vested interests</w:t>
      </w:r>
      <w:r w:rsidRPr="003A6F59">
        <w:rPr>
          <w:rFonts w:ascii="Arial" w:hAnsi="Arial" w:cs="Arial"/>
          <w:sz w:val="20"/>
          <w:szCs w:val="20"/>
        </w:rPr>
        <w:t xml:space="preserve"> to be subjected to lengthy psychiatric observation and assessment. </w:t>
      </w:r>
      <w:r w:rsidR="00A840EB" w:rsidRPr="003A6F59">
        <w:rPr>
          <w:rFonts w:ascii="Arial" w:hAnsi="Arial" w:cs="Arial"/>
          <w:sz w:val="20"/>
          <w:szCs w:val="20"/>
        </w:rPr>
        <w:t xml:space="preserve">In 2019 the UN Human Rights Committee ruled that </w:t>
      </w:r>
      <w:proofErr w:type="spellStart"/>
      <w:r w:rsidR="009C7F8A" w:rsidRPr="003A6F59">
        <w:rPr>
          <w:rFonts w:ascii="Arial" w:hAnsi="Arial" w:cs="Arial"/>
          <w:sz w:val="20"/>
          <w:szCs w:val="20"/>
        </w:rPr>
        <w:t>Zinaidi</w:t>
      </w:r>
      <w:proofErr w:type="spellEnd"/>
      <w:r w:rsidR="009C7F8A" w:rsidRPr="003A6F59">
        <w:rPr>
          <w:rFonts w:ascii="Arial" w:hAnsi="Arial" w:cs="Arial"/>
          <w:sz w:val="20"/>
          <w:szCs w:val="20"/>
        </w:rPr>
        <w:t xml:space="preserve"> </w:t>
      </w:r>
      <w:proofErr w:type="spellStart"/>
      <w:r w:rsidR="009C7F8A" w:rsidRPr="003A6F59">
        <w:rPr>
          <w:rFonts w:ascii="Arial" w:hAnsi="Arial" w:cs="Arial"/>
          <w:sz w:val="20"/>
          <w:szCs w:val="20"/>
        </w:rPr>
        <w:t>Mukhortova</w:t>
      </w:r>
      <w:proofErr w:type="spellEnd"/>
      <w:r w:rsidR="009C7F8A" w:rsidRPr="003A6F59">
        <w:rPr>
          <w:rFonts w:ascii="Arial" w:hAnsi="Arial" w:cs="Arial"/>
          <w:sz w:val="20"/>
          <w:szCs w:val="20"/>
        </w:rPr>
        <w:t xml:space="preserve"> </w:t>
      </w:r>
      <w:r w:rsidR="00321635" w:rsidRPr="003A6F59">
        <w:rPr>
          <w:rFonts w:ascii="Arial" w:hAnsi="Arial" w:cs="Arial"/>
          <w:sz w:val="20"/>
          <w:szCs w:val="20"/>
        </w:rPr>
        <w:t xml:space="preserve">had been subjected to arbitrary detention and torture and other ill-treatment because she had been detained </w:t>
      </w:r>
      <w:r w:rsidR="00390D79" w:rsidRPr="003A6F59">
        <w:rPr>
          <w:rFonts w:ascii="Arial" w:hAnsi="Arial" w:cs="Arial"/>
          <w:sz w:val="20"/>
          <w:szCs w:val="20"/>
        </w:rPr>
        <w:t xml:space="preserve">and treated </w:t>
      </w:r>
      <w:r w:rsidR="00321635" w:rsidRPr="003A6F59">
        <w:rPr>
          <w:rFonts w:ascii="Arial" w:hAnsi="Arial" w:cs="Arial"/>
          <w:sz w:val="20"/>
          <w:szCs w:val="20"/>
        </w:rPr>
        <w:t>against her will in psychiatric institution</w:t>
      </w:r>
      <w:r w:rsidR="00390D79" w:rsidRPr="003A6F59">
        <w:rPr>
          <w:rFonts w:ascii="Arial" w:hAnsi="Arial" w:cs="Arial"/>
          <w:sz w:val="20"/>
          <w:szCs w:val="20"/>
        </w:rPr>
        <w:t xml:space="preserve">s on five separate occasions. </w:t>
      </w:r>
    </w:p>
    <w:p w14:paraId="3B116C56" w14:textId="54141476" w:rsidR="00105EE0" w:rsidRPr="003A6F59" w:rsidRDefault="00105EE0" w:rsidP="003A6F59">
      <w:pPr>
        <w:spacing w:line="240" w:lineRule="auto"/>
        <w:jc w:val="both"/>
        <w:rPr>
          <w:rFonts w:ascii="Arial" w:hAnsi="Arial" w:cs="Arial"/>
          <w:sz w:val="20"/>
          <w:szCs w:val="20"/>
        </w:rPr>
      </w:pPr>
      <w:proofErr w:type="spellStart"/>
      <w:r w:rsidRPr="003A6F59">
        <w:rPr>
          <w:rFonts w:ascii="Arial" w:hAnsi="Arial" w:cs="Arial"/>
          <w:sz w:val="20"/>
          <w:szCs w:val="20"/>
        </w:rPr>
        <w:t>Aigul</w:t>
      </w:r>
      <w:proofErr w:type="spellEnd"/>
      <w:r w:rsidRPr="003A6F59">
        <w:rPr>
          <w:rFonts w:ascii="Arial" w:hAnsi="Arial" w:cs="Arial"/>
          <w:sz w:val="20"/>
          <w:szCs w:val="20"/>
        </w:rPr>
        <w:t xml:space="preserve"> </w:t>
      </w:r>
      <w:proofErr w:type="spellStart"/>
      <w:r w:rsidRPr="003A6F59">
        <w:rPr>
          <w:rFonts w:ascii="Arial" w:hAnsi="Arial" w:cs="Arial"/>
          <w:sz w:val="20"/>
          <w:szCs w:val="20"/>
        </w:rPr>
        <w:t>Utepova</w:t>
      </w:r>
      <w:proofErr w:type="spellEnd"/>
      <w:r w:rsidRPr="003A6F59">
        <w:rPr>
          <w:rFonts w:ascii="Arial" w:hAnsi="Arial" w:cs="Arial"/>
          <w:sz w:val="20"/>
          <w:szCs w:val="20"/>
        </w:rPr>
        <w:t xml:space="preserve"> should never have been </w:t>
      </w:r>
      <w:r w:rsidR="0019785F" w:rsidRPr="003A6F59">
        <w:rPr>
          <w:rFonts w:ascii="Arial" w:hAnsi="Arial" w:cs="Arial"/>
          <w:sz w:val="20"/>
          <w:szCs w:val="20"/>
        </w:rPr>
        <w:t xml:space="preserve">prosecuted and </w:t>
      </w:r>
      <w:r w:rsidRPr="003A6F59">
        <w:rPr>
          <w:rFonts w:ascii="Arial" w:hAnsi="Arial" w:cs="Arial"/>
          <w:sz w:val="20"/>
          <w:szCs w:val="20"/>
        </w:rPr>
        <w:t>placed under house arrest</w:t>
      </w:r>
      <w:r w:rsidR="0019785F" w:rsidRPr="003A6F59">
        <w:rPr>
          <w:rFonts w:ascii="Arial" w:hAnsi="Arial" w:cs="Arial"/>
          <w:sz w:val="20"/>
          <w:szCs w:val="20"/>
        </w:rPr>
        <w:t>,</w:t>
      </w:r>
      <w:r w:rsidRPr="003A6F59">
        <w:rPr>
          <w:rFonts w:ascii="Arial" w:hAnsi="Arial" w:cs="Arial"/>
          <w:sz w:val="20"/>
          <w:szCs w:val="20"/>
        </w:rPr>
        <w:t xml:space="preserve"> and </w:t>
      </w:r>
      <w:r w:rsidR="0019785F" w:rsidRPr="003A6F59">
        <w:rPr>
          <w:rFonts w:ascii="Arial" w:hAnsi="Arial" w:cs="Arial"/>
          <w:sz w:val="20"/>
          <w:szCs w:val="20"/>
        </w:rPr>
        <w:t xml:space="preserve">this measure contradicts </w:t>
      </w:r>
      <w:r w:rsidRPr="003A6F59">
        <w:rPr>
          <w:rFonts w:ascii="Arial" w:hAnsi="Arial" w:cs="Arial"/>
          <w:sz w:val="20"/>
          <w:szCs w:val="20"/>
        </w:rPr>
        <w:t>Kazakhstani law</w:t>
      </w:r>
      <w:r w:rsidR="0019785F" w:rsidRPr="003A6F59">
        <w:rPr>
          <w:rFonts w:ascii="Arial" w:hAnsi="Arial" w:cs="Arial"/>
          <w:sz w:val="20"/>
          <w:szCs w:val="20"/>
        </w:rPr>
        <w:t xml:space="preserve"> which stipulates that </w:t>
      </w:r>
      <w:r w:rsidRPr="003A6F59">
        <w:rPr>
          <w:rFonts w:ascii="Arial" w:hAnsi="Arial" w:cs="Arial"/>
          <w:sz w:val="20"/>
          <w:szCs w:val="20"/>
        </w:rPr>
        <w:t xml:space="preserve">house arrest should be used only in cases where the maximum sentence is five years or more and only if there are substantive reasons why lesser restrictive measures cannot be applied. </w:t>
      </w:r>
      <w:proofErr w:type="spellStart"/>
      <w:r w:rsidRPr="003A6F59">
        <w:rPr>
          <w:rFonts w:ascii="Arial" w:hAnsi="Arial" w:cs="Arial"/>
          <w:sz w:val="20"/>
          <w:szCs w:val="20"/>
        </w:rPr>
        <w:t>Aigul</w:t>
      </w:r>
      <w:proofErr w:type="spellEnd"/>
      <w:r w:rsidRPr="003A6F59">
        <w:rPr>
          <w:rFonts w:ascii="Arial" w:hAnsi="Arial" w:cs="Arial"/>
          <w:sz w:val="20"/>
          <w:szCs w:val="20"/>
        </w:rPr>
        <w:t xml:space="preserve"> </w:t>
      </w:r>
      <w:proofErr w:type="spellStart"/>
      <w:r w:rsidRPr="003A6F59">
        <w:rPr>
          <w:rFonts w:ascii="Arial" w:hAnsi="Arial" w:cs="Arial"/>
          <w:sz w:val="20"/>
          <w:szCs w:val="20"/>
        </w:rPr>
        <w:t>Utepova’s</w:t>
      </w:r>
      <w:proofErr w:type="spellEnd"/>
      <w:r w:rsidRPr="003A6F59">
        <w:rPr>
          <w:rFonts w:ascii="Arial" w:hAnsi="Arial" w:cs="Arial"/>
          <w:sz w:val="20"/>
          <w:szCs w:val="20"/>
        </w:rPr>
        <w:t xml:space="preserve"> </w:t>
      </w:r>
      <w:r w:rsidR="0019785F" w:rsidRPr="003A6F59">
        <w:rPr>
          <w:rFonts w:ascii="Arial" w:hAnsi="Arial" w:cs="Arial"/>
          <w:sz w:val="20"/>
          <w:szCs w:val="20"/>
        </w:rPr>
        <w:t xml:space="preserve">prosecution and </w:t>
      </w:r>
      <w:r w:rsidRPr="003A6F59">
        <w:rPr>
          <w:rFonts w:ascii="Arial" w:hAnsi="Arial" w:cs="Arial"/>
          <w:sz w:val="20"/>
          <w:szCs w:val="20"/>
        </w:rPr>
        <w:t xml:space="preserve">house arrest </w:t>
      </w:r>
      <w:r w:rsidR="0019785F" w:rsidRPr="003A6F59">
        <w:rPr>
          <w:rFonts w:ascii="Arial" w:hAnsi="Arial" w:cs="Arial"/>
          <w:sz w:val="20"/>
          <w:szCs w:val="20"/>
        </w:rPr>
        <w:t xml:space="preserve">are </w:t>
      </w:r>
      <w:r w:rsidRPr="003A6F59">
        <w:rPr>
          <w:rFonts w:ascii="Arial" w:hAnsi="Arial" w:cs="Arial"/>
          <w:sz w:val="20"/>
          <w:szCs w:val="20"/>
        </w:rPr>
        <w:t>a form of reprisal for her outspoken criticism</w:t>
      </w:r>
      <w:r w:rsidR="0019785F" w:rsidRPr="003A6F59">
        <w:rPr>
          <w:rFonts w:ascii="Arial" w:hAnsi="Arial" w:cs="Arial"/>
          <w:sz w:val="20"/>
          <w:szCs w:val="20"/>
        </w:rPr>
        <w:t xml:space="preserve"> of the government</w:t>
      </w:r>
      <w:r w:rsidRPr="003A6F59">
        <w:rPr>
          <w:rFonts w:ascii="Arial" w:hAnsi="Arial" w:cs="Arial"/>
          <w:sz w:val="20"/>
          <w:szCs w:val="20"/>
        </w:rPr>
        <w:t xml:space="preserve">. </w:t>
      </w:r>
    </w:p>
    <w:p w14:paraId="2675F4E3" w14:textId="3F27653F" w:rsidR="00105EE0" w:rsidRPr="003A6F59" w:rsidRDefault="0024777E" w:rsidP="003A6F59">
      <w:pPr>
        <w:pStyle w:val="PSBodyText"/>
        <w:spacing w:line="240" w:lineRule="auto"/>
        <w:jc w:val="both"/>
        <w:rPr>
          <w:rFonts w:ascii="Arial" w:hAnsi="Arial"/>
          <w:color w:val="auto"/>
          <w:szCs w:val="20"/>
          <w:lang w:val="en-GB"/>
        </w:rPr>
      </w:pPr>
      <w:r w:rsidRPr="003A6F59">
        <w:rPr>
          <w:rFonts w:ascii="Arial" w:hAnsi="Arial"/>
          <w:color w:val="auto"/>
          <w:szCs w:val="20"/>
          <w:lang w:val="en-GB"/>
        </w:rPr>
        <w:t xml:space="preserve">See Public Statement: </w:t>
      </w:r>
      <w:hyperlink r:id="rId18" w:history="1">
        <w:r w:rsidR="003A6F59" w:rsidRPr="009C301F">
          <w:rPr>
            <w:rStyle w:val="Hyperlink"/>
            <w:rFonts w:ascii="Arial" w:hAnsi="Arial"/>
            <w:szCs w:val="20"/>
            <w:lang w:val="en-GB"/>
          </w:rPr>
          <w:t>https://www.amnesty.org/en/documents/eur57/3357/2020/en/</w:t>
        </w:r>
      </w:hyperlink>
      <w:r w:rsidR="003A6F59">
        <w:rPr>
          <w:rFonts w:ascii="Arial" w:hAnsi="Arial"/>
          <w:color w:val="auto"/>
          <w:szCs w:val="20"/>
          <w:lang w:val="en-GB"/>
        </w:rPr>
        <w:t xml:space="preserve"> </w:t>
      </w:r>
    </w:p>
    <w:p w14:paraId="0AC99143" w14:textId="5D541B03" w:rsidR="00D23D90" w:rsidRPr="003A6F59" w:rsidRDefault="00D23D90" w:rsidP="003A6F59">
      <w:pPr>
        <w:spacing w:line="240" w:lineRule="auto"/>
        <w:rPr>
          <w:rFonts w:ascii="Arial" w:hAnsi="Arial" w:cs="Arial"/>
          <w:szCs w:val="20"/>
          <w:lang w:eastAsia="en-US"/>
        </w:rPr>
      </w:pPr>
    </w:p>
    <w:p w14:paraId="71D6724E" w14:textId="01E19232" w:rsidR="005D2C37" w:rsidRPr="003A6F59" w:rsidRDefault="005D2C37" w:rsidP="003A6F59">
      <w:pPr>
        <w:spacing w:after="0" w:line="240" w:lineRule="auto"/>
        <w:rPr>
          <w:rFonts w:ascii="Arial" w:hAnsi="Arial" w:cs="Arial"/>
          <w:b/>
          <w:color w:val="auto"/>
          <w:sz w:val="20"/>
          <w:szCs w:val="20"/>
        </w:rPr>
      </w:pPr>
      <w:r w:rsidRPr="003A6F59">
        <w:rPr>
          <w:rFonts w:ascii="Arial" w:hAnsi="Arial" w:cs="Arial"/>
          <w:b/>
          <w:color w:val="auto"/>
          <w:sz w:val="20"/>
          <w:szCs w:val="20"/>
        </w:rPr>
        <w:t>PREFERRED LANGUAGE TO ADDRESS TARGET:</w:t>
      </w:r>
      <w:r w:rsidR="0082127B" w:rsidRPr="003A6F59">
        <w:rPr>
          <w:rFonts w:ascii="Arial" w:hAnsi="Arial" w:cs="Arial"/>
          <w:b/>
          <w:color w:val="auto"/>
          <w:sz w:val="20"/>
          <w:szCs w:val="20"/>
        </w:rPr>
        <w:t xml:space="preserve"> </w:t>
      </w:r>
      <w:r w:rsidR="00A82625" w:rsidRPr="003A6F59">
        <w:rPr>
          <w:rFonts w:ascii="Arial" w:hAnsi="Arial" w:cs="Arial"/>
          <w:b/>
          <w:color w:val="auto"/>
          <w:sz w:val="20"/>
          <w:szCs w:val="20"/>
        </w:rPr>
        <w:t>English, Russian, Kazakh</w:t>
      </w:r>
      <w:r w:rsidR="003975CD" w:rsidRPr="003A6F59">
        <w:rPr>
          <w:rFonts w:ascii="Arial" w:hAnsi="Arial" w:cs="Arial"/>
          <w:b/>
          <w:color w:val="auto"/>
          <w:sz w:val="20"/>
          <w:szCs w:val="20"/>
        </w:rPr>
        <w:t>.</w:t>
      </w:r>
    </w:p>
    <w:p w14:paraId="4AEC18AA" w14:textId="77777777" w:rsidR="005D2C37" w:rsidRPr="003A6F59" w:rsidRDefault="005D2C37" w:rsidP="003A6F59">
      <w:pPr>
        <w:spacing w:after="0" w:line="240" w:lineRule="auto"/>
        <w:rPr>
          <w:rFonts w:ascii="Arial" w:hAnsi="Arial" w:cs="Arial"/>
          <w:color w:val="auto"/>
          <w:sz w:val="20"/>
          <w:szCs w:val="20"/>
        </w:rPr>
      </w:pPr>
      <w:r w:rsidRPr="003A6F59">
        <w:rPr>
          <w:rFonts w:ascii="Arial" w:hAnsi="Arial" w:cs="Arial"/>
          <w:color w:val="auto"/>
          <w:sz w:val="20"/>
          <w:szCs w:val="20"/>
        </w:rPr>
        <w:t>You can also write in your own language.</w:t>
      </w:r>
    </w:p>
    <w:p w14:paraId="5E7B1530" w14:textId="77777777" w:rsidR="005D2C37" w:rsidRPr="003A6F59" w:rsidRDefault="005D2C37" w:rsidP="003A6F59">
      <w:pPr>
        <w:spacing w:after="0" w:line="240" w:lineRule="auto"/>
        <w:rPr>
          <w:rFonts w:ascii="Arial" w:hAnsi="Arial" w:cs="Arial"/>
          <w:color w:val="auto"/>
          <w:sz w:val="20"/>
          <w:szCs w:val="20"/>
        </w:rPr>
      </w:pPr>
    </w:p>
    <w:p w14:paraId="32E8ADB4" w14:textId="537E9548" w:rsidR="005D2C37" w:rsidRPr="003A6F59" w:rsidRDefault="005D2C37" w:rsidP="003A6F59">
      <w:pPr>
        <w:spacing w:after="0" w:line="240" w:lineRule="auto"/>
        <w:rPr>
          <w:rFonts w:ascii="Arial" w:hAnsi="Arial" w:cs="Arial"/>
          <w:color w:val="auto"/>
          <w:sz w:val="20"/>
          <w:szCs w:val="20"/>
        </w:rPr>
      </w:pPr>
      <w:r w:rsidRPr="003A6F59">
        <w:rPr>
          <w:rFonts w:ascii="Arial" w:hAnsi="Arial" w:cs="Arial"/>
          <w:b/>
          <w:color w:val="auto"/>
          <w:sz w:val="20"/>
          <w:szCs w:val="20"/>
        </w:rPr>
        <w:t xml:space="preserve">PLEASE TAKE ACTION AS SOON AS POSSIBLE UNTIL: </w:t>
      </w:r>
      <w:r w:rsidR="00006D9A" w:rsidRPr="003A6F59">
        <w:rPr>
          <w:rFonts w:ascii="Arial" w:hAnsi="Arial" w:cs="Arial"/>
          <w:b/>
          <w:color w:val="auto"/>
          <w:sz w:val="20"/>
          <w:szCs w:val="20"/>
        </w:rPr>
        <w:t>18 January</w:t>
      </w:r>
      <w:r w:rsidR="002944EF" w:rsidRPr="003A6F59">
        <w:rPr>
          <w:rFonts w:ascii="Arial" w:hAnsi="Arial" w:cs="Arial"/>
          <w:b/>
          <w:color w:val="auto"/>
          <w:sz w:val="20"/>
          <w:szCs w:val="20"/>
        </w:rPr>
        <w:t xml:space="preserve"> 202</w:t>
      </w:r>
      <w:r w:rsidR="008460E6">
        <w:rPr>
          <w:rFonts w:ascii="Arial" w:hAnsi="Arial" w:cs="Arial"/>
          <w:b/>
          <w:color w:val="auto"/>
          <w:sz w:val="20"/>
          <w:szCs w:val="20"/>
        </w:rPr>
        <w:t xml:space="preserve">1 </w:t>
      </w:r>
      <w:bookmarkStart w:id="1" w:name="_GoBack"/>
      <w:bookmarkEnd w:id="1"/>
    </w:p>
    <w:p w14:paraId="235C8F02" w14:textId="77777777" w:rsidR="005D2C37" w:rsidRPr="003A6F59" w:rsidRDefault="005D2C37" w:rsidP="003A6F59">
      <w:pPr>
        <w:spacing w:after="0" w:line="240" w:lineRule="auto"/>
        <w:rPr>
          <w:rFonts w:ascii="Arial" w:hAnsi="Arial" w:cs="Arial"/>
          <w:color w:val="auto"/>
          <w:sz w:val="20"/>
          <w:szCs w:val="20"/>
        </w:rPr>
      </w:pPr>
      <w:r w:rsidRPr="003A6F59">
        <w:rPr>
          <w:rFonts w:ascii="Arial" w:hAnsi="Arial" w:cs="Arial"/>
          <w:color w:val="auto"/>
          <w:sz w:val="20"/>
          <w:szCs w:val="20"/>
        </w:rPr>
        <w:t>Please check with the Amnesty office in your country if you wish to send appeals after the deadline.</w:t>
      </w:r>
    </w:p>
    <w:p w14:paraId="30E7178B" w14:textId="77777777" w:rsidR="005D2C37" w:rsidRPr="003A6F59" w:rsidRDefault="005D2C37" w:rsidP="003A6F59">
      <w:pPr>
        <w:spacing w:after="0" w:line="240" w:lineRule="auto"/>
        <w:rPr>
          <w:rFonts w:ascii="Arial" w:hAnsi="Arial" w:cs="Arial"/>
          <w:b/>
          <w:color w:val="auto"/>
          <w:sz w:val="20"/>
          <w:szCs w:val="20"/>
        </w:rPr>
      </w:pPr>
    </w:p>
    <w:p w14:paraId="2C7F04D7" w14:textId="2E9C2F0B" w:rsidR="005D2C37" w:rsidRPr="003A6F59" w:rsidRDefault="005D2C37" w:rsidP="003A6F59">
      <w:pPr>
        <w:spacing w:after="0" w:line="240" w:lineRule="auto"/>
        <w:rPr>
          <w:rFonts w:ascii="Arial" w:hAnsi="Arial" w:cs="Arial"/>
          <w:b/>
          <w:color w:val="auto"/>
          <w:sz w:val="20"/>
          <w:szCs w:val="20"/>
        </w:rPr>
      </w:pPr>
      <w:r w:rsidRPr="003A6F59">
        <w:rPr>
          <w:rFonts w:ascii="Arial" w:hAnsi="Arial" w:cs="Arial"/>
          <w:b/>
          <w:color w:val="auto"/>
          <w:sz w:val="20"/>
          <w:szCs w:val="20"/>
        </w:rPr>
        <w:t xml:space="preserve">NAME AND PRONOUN: </w:t>
      </w:r>
      <w:proofErr w:type="spellStart"/>
      <w:r w:rsidR="002944EF" w:rsidRPr="003A6F59">
        <w:rPr>
          <w:rFonts w:ascii="Arial" w:hAnsi="Arial" w:cs="Arial"/>
          <w:b/>
          <w:color w:val="auto"/>
          <w:sz w:val="20"/>
          <w:szCs w:val="20"/>
        </w:rPr>
        <w:t>Aigul</w:t>
      </w:r>
      <w:proofErr w:type="spellEnd"/>
      <w:r w:rsidR="002944EF" w:rsidRPr="003A6F59">
        <w:rPr>
          <w:rFonts w:ascii="Arial" w:hAnsi="Arial" w:cs="Arial"/>
          <w:b/>
          <w:color w:val="auto"/>
          <w:sz w:val="20"/>
          <w:szCs w:val="20"/>
        </w:rPr>
        <w:t xml:space="preserve"> </w:t>
      </w:r>
      <w:proofErr w:type="spellStart"/>
      <w:r w:rsidR="002944EF" w:rsidRPr="003A6F59">
        <w:rPr>
          <w:rFonts w:ascii="Arial" w:hAnsi="Arial" w:cs="Arial"/>
          <w:b/>
          <w:color w:val="auto"/>
          <w:sz w:val="20"/>
          <w:szCs w:val="20"/>
        </w:rPr>
        <w:t>Utepova</w:t>
      </w:r>
      <w:proofErr w:type="spellEnd"/>
      <w:r w:rsidRPr="003A6F59">
        <w:rPr>
          <w:rFonts w:ascii="Arial" w:hAnsi="Arial" w:cs="Arial"/>
          <w:b/>
          <w:color w:val="auto"/>
          <w:sz w:val="20"/>
          <w:szCs w:val="20"/>
        </w:rPr>
        <w:t xml:space="preserve"> </w:t>
      </w:r>
      <w:r w:rsidRPr="003A6F59">
        <w:rPr>
          <w:rFonts w:ascii="Arial" w:hAnsi="Arial" w:cs="Arial"/>
          <w:color w:val="auto"/>
          <w:sz w:val="20"/>
          <w:szCs w:val="20"/>
        </w:rPr>
        <w:t>(</w:t>
      </w:r>
      <w:r w:rsidR="00346937" w:rsidRPr="003A6F59">
        <w:rPr>
          <w:rFonts w:ascii="Arial" w:hAnsi="Arial" w:cs="Arial"/>
          <w:color w:val="auto"/>
          <w:sz w:val="20"/>
          <w:szCs w:val="20"/>
        </w:rPr>
        <w:t>she/her</w:t>
      </w:r>
      <w:r w:rsidRPr="003A6F59">
        <w:rPr>
          <w:rFonts w:ascii="Arial" w:hAnsi="Arial" w:cs="Arial"/>
          <w:color w:val="auto"/>
          <w:sz w:val="20"/>
          <w:szCs w:val="20"/>
        </w:rPr>
        <w:t>)</w:t>
      </w:r>
    </w:p>
    <w:p w14:paraId="0D90F414" w14:textId="0357A38B" w:rsidR="005D2C37" w:rsidRPr="003A6F59" w:rsidRDefault="005D2C37" w:rsidP="003A6F59">
      <w:pPr>
        <w:spacing w:line="240" w:lineRule="auto"/>
        <w:rPr>
          <w:rFonts w:ascii="Arial" w:hAnsi="Arial" w:cs="Arial"/>
          <w:sz w:val="20"/>
          <w:szCs w:val="20"/>
        </w:rPr>
      </w:pPr>
    </w:p>
    <w:p w14:paraId="0CF057A5" w14:textId="77777777" w:rsidR="00B92AEC" w:rsidRPr="003A6F59" w:rsidRDefault="000C6196" w:rsidP="003A6F59">
      <w:pPr>
        <w:spacing w:line="240" w:lineRule="auto"/>
        <w:rPr>
          <w:rFonts w:ascii="Arial" w:hAnsi="Arial" w:cs="Arial"/>
        </w:rPr>
      </w:pPr>
      <w:r w:rsidRPr="003A6F59">
        <w:rPr>
          <w:rFonts w:ascii="Arial" w:hAnsi="Arial" w:cs="Arial"/>
        </w:rPr>
        <w:softHyphen/>
      </w:r>
      <w:r w:rsidRPr="003A6F59">
        <w:rPr>
          <w:rFonts w:ascii="Arial" w:hAnsi="Arial" w:cs="Arial"/>
        </w:rPr>
        <w:softHyphen/>
      </w:r>
      <w:r w:rsidRPr="003A6F59">
        <w:rPr>
          <w:rFonts w:ascii="Arial" w:hAnsi="Arial" w:cs="Arial"/>
        </w:rPr>
        <w:softHyphen/>
      </w:r>
      <w:r w:rsidRPr="003A6F59">
        <w:rPr>
          <w:rFonts w:ascii="Arial" w:hAnsi="Arial" w:cs="Arial"/>
        </w:rPr>
        <w:softHyphen/>
      </w:r>
      <w:r w:rsidRPr="003A6F59">
        <w:rPr>
          <w:rFonts w:ascii="Arial" w:hAnsi="Arial" w:cs="Arial"/>
        </w:rPr>
        <w:softHyphen/>
      </w:r>
    </w:p>
    <w:sectPr w:rsidR="00B92AEC" w:rsidRPr="003A6F59" w:rsidSect="003A6F59">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4529" w14:textId="77777777" w:rsidR="0059108F" w:rsidRDefault="0059108F">
      <w:r>
        <w:separator/>
      </w:r>
    </w:p>
  </w:endnote>
  <w:endnote w:type="continuationSeparator" w:id="0">
    <w:p w14:paraId="67056EE6" w14:textId="77777777" w:rsidR="0059108F" w:rsidRDefault="0059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111E" w14:textId="565984AC" w:rsidR="003A6F59" w:rsidRDefault="003A6F59">
    <w:pPr>
      <w:pStyle w:val="Footer"/>
    </w:pPr>
    <w:r w:rsidRPr="009160F6">
      <w:rPr>
        <w:noProof/>
        <w:lang w:val="es-MX" w:eastAsia="es-MX"/>
      </w:rPr>
      <w:drawing>
        <wp:inline distT="0" distB="0" distL="0" distR="0" wp14:anchorId="43438EDB" wp14:editId="11CC2F4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3AF2" w14:textId="77777777" w:rsidR="003A6F59" w:rsidRPr="004D1533" w:rsidRDefault="003A6F59" w:rsidP="003A6F5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3402D5B" w14:textId="77777777" w:rsidR="003A6F59" w:rsidRPr="004D1533" w:rsidRDefault="003A6F59" w:rsidP="003A6F5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8E5175C" w14:textId="0086B5B9" w:rsidR="003A6F59" w:rsidRDefault="003A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4CA4" w14:textId="77777777" w:rsidR="0059108F" w:rsidRDefault="0059108F">
      <w:r>
        <w:separator/>
      </w:r>
    </w:p>
  </w:footnote>
  <w:footnote w:type="continuationSeparator" w:id="0">
    <w:p w14:paraId="5C0CC98E" w14:textId="77777777" w:rsidR="0059108F" w:rsidRDefault="0059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3B1AB2CA" w:rsidR="00355617" w:rsidRDefault="00F473A6"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165/20</w:t>
    </w:r>
    <w:r w:rsidR="007A3AEA">
      <w:rPr>
        <w:sz w:val="16"/>
        <w:szCs w:val="16"/>
      </w:rPr>
      <w:t xml:space="preserve"> Index: </w:t>
    </w:r>
    <w:r w:rsidRPr="00F473A6">
      <w:rPr>
        <w:sz w:val="16"/>
        <w:szCs w:val="16"/>
      </w:rPr>
      <w:t>EUR 57/3375/2020</w:t>
    </w:r>
    <w:r>
      <w:rPr>
        <w:sz w:val="16"/>
        <w:szCs w:val="16"/>
      </w:rPr>
      <w:t xml:space="preserve"> Kazakhstan</w:t>
    </w:r>
    <w:r w:rsidR="007A3AEA">
      <w:rPr>
        <w:sz w:val="16"/>
        <w:szCs w:val="16"/>
      </w:rPr>
      <w:tab/>
    </w:r>
    <w:r w:rsidR="0082127B">
      <w:rPr>
        <w:sz w:val="16"/>
        <w:szCs w:val="16"/>
      </w:rPr>
      <w:tab/>
    </w:r>
    <w:r w:rsidR="007A3AEA">
      <w:rPr>
        <w:sz w:val="16"/>
        <w:szCs w:val="16"/>
      </w:rPr>
      <w:t xml:space="preserve">Date: </w:t>
    </w:r>
    <w:r>
      <w:rPr>
        <w:sz w:val="16"/>
        <w:szCs w:val="16"/>
      </w:rPr>
      <w:t>23 November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6E661A01"/>
    <w:multiLevelType w:val="hybridMultilevel"/>
    <w:tmpl w:val="52D0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4"/>
  </w:num>
  <w:num w:numId="23">
    <w:abstractNumId w:val="2"/>
  </w:num>
  <w:num w:numId="24">
    <w:abstractNumId w:val="21"/>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06D9A"/>
    <w:rsid w:val="0002386F"/>
    <w:rsid w:val="0004739D"/>
    <w:rsid w:val="000574C2"/>
    <w:rsid w:val="00057A7E"/>
    <w:rsid w:val="00076037"/>
    <w:rsid w:val="0007749F"/>
    <w:rsid w:val="00083462"/>
    <w:rsid w:val="0008519F"/>
    <w:rsid w:val="00087E2B"/>
    <w:rsid w:val="0009130D"/>
    <w:rsid w:val="00092DFA"/>
    <w:rsid w:val="000957C5"/>
    <w:rsid w:val="000A1F14"/>
    <w:rsid w:val="000A34B9"/>
    <w:rsid w:val="000B02B4"/>
    <w:rsid w:val="000B4A38"/>
    <w:rsid w:val="000C0BA9"/>
    <w:rsid w:val="000C2A0D"/>
    <w:rsid w:val="000C6196"/>
    <w:rsid w:val="000D0ABB"/>
    <w:rsid w:val="000D70C1"/>
    <w:rsid w:val="000E0D61"/>
    <w:rsid w:val="000E57D4"/>
    <w:rsid w:val="000F3012"/>
    <w:rsid w:val="000F4E30"/>
    <w:rsid w:val="00100FE4"/>
    <w:rsid w:val="0010425E"/>
    <w:rsid w:val="00105EE0"/>
    <w:rsid w:val="00106837"/>
    <w:rsid w:val="00106D61"/>
    <w:rsid w:val="00114556"/>
    <w:rsid w:val="00115769"/>
    <w:rsid w:val="0012544D"/>
    <w:rsid w:val="001300C3"/>
    <w:rsid w:val="00130B8A"/>
    <w:rsid w:val="0014255C"/>
    <w:rsid w:val="0014617E"/>
    <w:rsid w:val="001526C3"/>
    <w:rsid w:val="001561F4"/>
    <w:rsid w:val="0016118D"/>
    <w:rsid w:val="001648DB"/>
    <w:rsid w:val="00174398"/>
    <w:rsid w:val="00176678"/>
    <w:rsid w:val="001773D1"/>
    <w:rsid w:val="00177779"/>
    <w:rsid w:val="00190621"/>
    <w:rsid w:val="0019118D"/>
    <w:rsid w:val="001913A0"/>
    <w:rsid w:val="00194CD5"/>
    <w:rsid w:val="0019785F"/>
    <w:rsid w:val="001A001E"/>
    <w:rsid w:val="001A12A2"/>
    <w:rsid w:val="001A635D"/>
    <w:rsid w:val="001A6AC9"/>
    <w:rsid w:val="001D52A5"/>
    <w:rsid w:val="001E2045"/>
    <w:rsid w:val="001E5C27"/>
    <w:rsid w:val="00201189"/>
    <w:rsid w:val="002036C0"/>
    <w:rsid w:val="00215C3E"/>
    <w:rsid w:val="00215E33"/>
    <w:rsid w:val="00225A11"/>
    <w:rsid w:val="0024777E"/>
    <w:rsid w:val="002558D7"/>
    <w:rsid w:val="0025792F"/>
    <w:rsid w:val="00261CC7"/>
    <w:rsid w:val="002665C3"/>
    <w:rsid w:val="00267383"/>
    <w:rsid w:val="002703E7"/>
    <w:rsid w:val="002709C3"/>
    <w:rsid w:val="002739C9"/>
    <w:rsid w:val="00273E9A"/>
    <w:rsid w:val="002944EF"/>
    <w:rsid w:val="00294D45"/>
    <w:rsid w:val="0029571A"/>
    <w:rsid w:val="002A2F36"/>
    <w:rsid w:val="002B2E9B"/>
    <w:rsid w:val="002C06A6"/>
    <w:rsid w:val="002C5FE4"/>
    <w:rsid w:val="002C7F1F"/>
    <w:rsid w:val="002D48CD"/>
    <w:rsid w:val="002D5454"/>
    <w:rsid w:val="002E3658"/>
    <w:rsid w:val="002F3C80"/>
    <w:rsid w:val="0031230A"/>
    <w:rsid w:val="00313E8B"/>
    <w:rsid w:val="00320461"/>
    <w:rsid w:val="00321635"/>
    <w:rsid w:val="0033624A"/>
    <w:rsid w:val="003373A5"/>
    <w:rsid w:val="00337826"/>
    <w:rsid w:val="0034128A"/>
    <w:rsid w:val="0034324D"/>
    <w:rsid w:val="00346937"/>
    <w:rsid w:val="0035329F"/>
    <w:rsid w:val="00355617"/>
    <w:rsid w:val="003607DA"/>
    <w:rsid w:val="00376EF4"/>
    <w:rsid w:val="00384B4C"/>
    <w:rsid w:val="003904F0"/>
    <w:rsid w:val="00390D79"/>
    <w:rsid w:val="003975C9"/>
    <w:rsid w:val="003975CD"/>
    <w:rsid w:val="003A684B"/>
    <w:rsid w:val="003A6F59"/>
    <w:rsid w:val="003B294A"/>
    <w:rsid w:val="003B3358"/>
    <w:rsid w:val="003B44A9"/>
    <w:rsid w:val="003B5483"/>
    <w:rsid w:val="003C3210"/>
    <w:rsid w:val="003C5EEA"/>
    <w:rsid w:val="003C7CB6"/>
    <w:rsid w:val="003D6E59"/>
    <w:rsid w:val="003F3D5D"/>
    <w:rsid w:val="00410E91"/>
    <w:rsid w:val="00417938"/>
    <w:rsid w:val="0042210F"/>
    <w:rsid w:val="004334BF"/>
    <w:rsid w:val="0043487C"/>
    <w:rsid w:val="004408A1"/>
    <w:rsid w:val="00442E5B"/>
    <w:rsid w:val="0044379B"/>
    <w:rsid w:val="00443DFA"/>
    <w:rsid w:val="00445D50"/>
    <w:rsid w:val="004532B0"/>
    <w:rsid w:val="00453538"/>
    <w:rsid w:val="00453CE6"/>
    <w:rsid w:val="004603A2"/>
    <w:rsid w:val="00467790"/>
    <w:rsid w:val="00486088"/>
    <w:rsid w:val="00492FA8"/>
    <w:rsid w:val="004953D2"/>
    <w:rsid w:val="00497F43"/>
    <w:rsid w:val="004A1BDD"/>
    <w:rsid w:val="004B1E15"/>
    <w:rsid w:val="004B2367"/>
    <w:rsid w:val="004B381D"/>
    <w:rsid w:val="004C265C"/>
    <w:rsid w:val="004C71F5"/>
    <w:rsid w:val="004D41DC"/>
    <w:rsid w:val="00504FBC"/>
    <w:rsid w:val="00517E88"/>
    <w:rsid w:val="005326C7"/>
    <w:rsid w:val="005363CA"/>
    <w:rsid w:val="00542F58"/>
    <w:rsid w:val="00545423"/>
    <w:rsid w:val="00547E71"/>
    <w:rsid w:val="00550A0A"/>
    <w:rsid w:val="0055134E"/>
    <w:rsid w:val="00562222"/>
    <w:rsid w:val="00565462"/>
    <w:rsid w:val="005655D2"/>
    <w:rsid w:val="005668D0"/>
    <w:rsid w:val="005724E6"/>
    <w:rsid w:val="00572CCD"/>
    <w:rsid w:val="005741C2"/>
    <w:rsid w:val="0057440A"/>
    <w:rsid w:val="00581A12"/>
    <w:rsid w:val="0059108F"/>
    <w:rsid w:val="00592C3E"/>
    <w:rsid w:val="00596449"/>
    <w:rsid w:val="005A3E28"/>
    <w:rsid w:val="005A71AD"/>
    <w:rsid w:val="005A7F1B"/>
    <w:rsid w:val="005B05D8"/>
    <w:rsid w:val="005B227F"/>
    <w:rsid w:val="005B59ED"/>
    <w:rsid w:val="005B5C5A"/>
    <w:rsid w:val="005B7825"/>
    <w:rsid w:val="005C751F"/>
    <w:rsid w:val="005D14AA"/>
    <w:rsid w:val="005D2C37"/>
    <w:rsid w:val="005D7287"/>
    <w:rsid w:val="005D7D1C"/>
    <w:rsid w:val="005E0CC9"/>
    <w:rsid w:val="005E1A68"/>
    <w:rsid w:val="005E4D2C"/>
    <w:rsid w:val="005E5941"/>
    <w:rsid w:val="005F0355"/>
    <w:rsid w:val="005F5E43"/>
    <w:rsid w:val="00606108"/>
    <w:rsid w:val="006201FC"/>
    <w:rsid w:val="00620ADD"/>
    <w:rsid w:val="00640EF2"/>
    <w:rsid w:val="0064718C"/>
    <w:rsid w:val="0065049B"/>
    <w:rsid w:val="00650D73"/>
    <w:rsid w:val="006558EE"/>
    <w:rsid w:val="00657231"/>
    <w:rsid w:val="00657469"/>
    <w:rsid w:val="00667FBC"/>
    <w:rsid w:val="00673148"/>
    <w:rsid w:val="0069571A"/>
    <w:rsid w:val="006976FF"/>
    <w:rsid w:val="006A0BB9"/>
    <w:rsid w:val="006B12FA"/>
    <w:rsid w:val="006B461E"/>
    <w:rsid w:val="006C2D44"/>
    <w:rsid w:val="006C3C21"/>
    <w:rsid w:val="006C3CE2"/>
    <w:rsid w:val="006C6940"/>
    <w:rsid w:val="006C7A31"/>
    <w:rsid w:val="006D2A4A"/>
    <w:rsid w:val="006E3504"/>
    <w:rsid w:val="006F4C28"/>
    <w:rsid w:val="007034DD"/>
    <w:rsid w:val="0070364E"/>
    <w:rsid w:val="007104E8"/>
    <w:rsid w:val="007156FC"/>
    <w:rsid w:val="00716942"/>
    <w:rsid w:val="007173E9"/>
    <w:rsid w:val="00722609"/>
    <w:rsid w:val="00727519"/>
    <w:rsid w:val="00727CA7"/>
    <w:rsid w:val="00730B2B"/>
    <w:rsid w:val="0073431C"/>
    <w:rsid w:val="007656E7"/>
    <w:rsid w:val="007666A4"/>
    <w:rsid w:val="00773365"/>
    <w:rsid w:val="00781624"/>
    <w:rsid w:val="00781E3C"/>
    <w:rsid w:val="007858BA"/>
    <w:rsid w:val="00795D5B"/>
    <w:rsid w:val="007A1F51"/>
    <w:rsid w:val="007A2ABA"/>
    <w:rsid w:val="007A3AEA"/>
    <w:rsid w:val="007A7F97"/>
    <w:rsid w:val="007B4F3E"/>
    <w:rsid w:val="007B7197"/>
    <w:rsid w:val="007C0EB9"/>
    <w:rsid w:val="007C6CD0"/>
    <w:rsid w:val="007D32CE"/>
    <w:rsid w:val="007E15AF"/>
    <w:rsid w:val="007E4737"/>
    <w:rsid w:val="007F72FF"/>
    <w:rsid w:val="007F7B5E"/>
    <w:rsid w:val="008056E9"/>
    <w:rsid w:val="0081049F"/>
    <w:rsid w:val="00814632"/>
    <w:rsid w:val="0082127B"/>
    <w:rsid w:val="00827A40"/>
    <w:rsid w:val="00844F48"/>
    <w:rsid w:val="008455C2"/>
    <w:rsid w:val="008460E6"/>
    <w:rsid w:val="00846E45"/>
    <w:rsid w:val="00860C8B"/>
    <w:rsid w:val="00864035"/>
    <w:rsid w:val="00866873"/>
    <w:rsid w:val="00874025"/>
    <w:rsid w:val="008763F4"/>
    <w:rsid w:val="00877D9E"/>
    <w:rsid w:val="008849EA"/>
    <w:rsid w:val="00891FE8"/>
    <w:rsid w:val="008959C9"/>
    <w:rsid w:val="008B1ABB"/>
    <w:rsid w:val="008B7632"/>
    <w:rsid w:val="008C7EF3"/>
    <w:rsid w:val="008D16ED"/>
    <w:rsid w:val="008D2A6B"/>
    <w:rsid w:val="008D49A5"/>
    <w:rsid w:val="008E0B66"/>
    <w:rsid w:val="008E172D"/>
    <w:rsid w:val="008E6DA0"/>
    <w:rsid w:val="00902730"/>
    <w:rsid w:val="00906C9F"/>
    <w:rsid w:val="00921577"/>
    <w:rsid w:val="009259E1"/>
    <w:rsid w:val="0095188F"/>
    <w:rsid w:val="009550A0"/>
    <w:rsid w:val="00960C64"/>
    <w:rsid w:val="00963D4F"/>
    <w:rsid w:val="0097218E"/>
    <w:rsid w:val="00980425"/>
    <w:rsid w:val="00991C69"/>
    <w:rsid w:val="00991FD4"/>
    <w:rsid w:val="009923C0"/>
    <w:rsid w:val="009B78FE"/>
    <w:rsid w:val="009C3521"/>
    <w:rsid w:val="009C4461"/>
    <w:rsid w:val="009C6B5A"/>
    <w:rsid w:val="009C7F8A"/>
    <w:rsid w:val="009E097D"/>
    <w:rsid w:val="009E7E6E"/>
    <w:rsid w:val="00A07E67"/>
    <w:rsid w:val="00A22702"/>
    <w:rsid w:val="00A23365"/>
    <w:rsid w:val="00A31F72"/>
    <w:rsid w:val="00A41FC6"/>
    <w:rsid w:val="00A44B1B"/>
    <w:rsid w:val="00A4583A"/>
    <w:rsid w:val="00A70D9D"/>
    <w:rsid w:val="00A7149A"/>
    <w:rsid w:val="00A7548F"/>
    <w:rsid w:val="00A81673"/>
    <w:rsid w:val="00A82625"/>
    <w:rsid w:val="00A840EB"/>
    <w:rsid w:val="00A90EA6"/>
    <w:rsid w:val="00A9592C"/>
    <w:rsid w:val="00AB4D21"/>
    <w:rsid w:val="00AB5744"/>
    <w:rsid w:val="00AB5C6E"/>
    <w:rsid w:val="00AB7E5D"/>
    <w:rsid w:val="00AC15B7"/>
    <w:rsid w:val="00AC367F"/>
    <w:rsid w:val="00AE4214"/>
    <w:rsid w:val="00AF0FCD"/>
    <w:rsid w:val="00AF5FF0"/>
    <w:rsid w:val="00B113A9"/>
    <w:rsid w:val="00B206A8"/>
    <w:rsid w:val="00B27341"/>
    <w:rsid w:val="00B408D4"/>
    <w:rsid w:val="00B52B01"/>
    <w:rsid w:val="00B6690B"/>
    <w:rsid w:val="00B7545C"/>
    <w:rsid w:val="00B82B10"/>
    <w:rsid w:val="00B92AEC"/>
    <w:rsid w:val="00B957E6"/>
    <w:rsid w:val="00B97626"/>
    <w:rsid w:val="00BA0E81"/>
    <w:rsid w:val="00BA6913"/>
    <w:rsid w:val="00BB0B3B"/>
    <w:rsid w:val="00BB52FF"/>
    <w:rsid w:val="00BC7111"/>
    <w:rsid w:val="00BD0B43"/>
    <w:rsid w:val="00BE0D92"/>
    <w:rsid w:val="00BE4685"/>
    <w:rsid w:val="00BE4A16"/>
    <w:rsid w:val="00BE6035"/>
    <w:rsid w:val="00BF4778"/>
    <w:rsid w:val="00BF7136"/>
    <w:rsid w:val="00C162AD"/>
    <w:rsid w:val="00C17D6F"/>
    <w:rsid w:val="00C26135"/>
    <w:rsid w:val="00C30A8B"/>
    <w:rsid w:val="00C359CF"/>
    <w:rsid w:val="00C370BB"/>
    <w:rsid w:val="00C415B8"/>
    <w:rsid w:val="00C460DB"/>
    <w:rsid w:val="00C50CEC"/>
    <w:rsid w:val="00C538D1"/>
    <w:rsid w:val="00C607FB"/>
    <w:rsid w:val="00C76EE0"/>
    <w:rsid w:val="00C8330C"/>
    <w:rsid w:val="00C84A1B"/>
    <w:rsid w:val="00C85BFA"/>
    <w:rsid w:val="00C85EFE"/>
    <w:rsid w:val="00C934DE"/>
    <w:rsid w:val="00C93CB2"/>
    <w:rsid w:val="00CA13A3"/>
    <w:rsid w:val="00CA51AF"/>
    <w:rsid w:val="00CA5CB1"/>
    <w:rsid w:val="00CC21D7"/>
    <w:rsid w:val="00CD2995"/>
    <w:rsid w:val="00CF7805"/>
    <w:rsid w:val="00D007F8"/>
    <w:rsid w:val="00D030C9"/>
    <w:rsid w:val="00D05A52"/>
    <w:rsid w:val="00D06649"/>
    <w:rsid w:val="00D114C6"/>
    <w:rsid w:val="00D142D0"/>
    <w:rsid w:val="00D23BFE"/>
    <w:rsid w:val="00D23D90"/>
    <w:rsid w:val="00D26BF9"/>
    <w:rsid w:val="00D35879"/>
    <w:rsid w:val="00D47210"/>
    <w:rsid w:val="00D54217"/>
    <w:rsid w:val="00D62977"/>
    <w:rsid w:val="00D635A1"/>
    <w:rsid w:val="00D6411A"/>
    <w:rsid w:val="00D67ABF"/>
    <w:rsid w:val="00D749E6"/>
    <w:rsid w:val="00D81A94"/>
    <w:rsid w:val="00D834E2"/>
    <w:rsid w:val="00D839E9"/>
    <w:rsid w:val="00D844EE"/>
    <w:rsid w:val="00D847F8"/>
    <w:rsid w:val="00D90465"/>
    <w:rsid w:val="00DB7D74"/>
    <w:rsid w:val="00DC21E6"/>
    <w:rsid w:val="00DC65A4"/>
    <w:rsid w:val="00DD346F"/>
    <w:rsid w:val="00DD78A4"/>
    <w:rsid w:val="00DF1141"/>
    <w:rsid w:val="00DF3644"/>
    <w:rsid w:val="00DF3DF5"/>
    <w:rsid w:val="00DF63A6"/>
    <w:rsid w:val="00E04AF0"/>
    <w:rsid w:val="00E12FD3"/>
    <w:rsid w:val="00E205E7"/>
    <w:rsid w:val="00E22AAE"/>
    <w:rsid w:val="00E368BC"/>
    <w:rsid w:val="00E37937"/>
    <w:rsid w:val="00E37B98"/>
    <w:rsid w:val="00E406B4"/>
    <w:rsid w:val="00E40EAA"/>
    <w:rsid w:val="00E420C1"/>
    <w:rsid w:val="00E43F3A"/>
    <w:rsid w:val="00E45B15"/>
    <w:rsid w:val="00E503EB"/>
    <w:rsid w:val="00E63CEF"/>
    <w:rsid w:val="00E65D5E"/>
    <w:rsid w:val="00E67C6B"/>
    <w:rsid w:val="00E70485"/>
    <w:rsid w:val="00E707D9"/>
    <w:rsid w:val="00E7569C"/>
    <w:rsid w:val="00E76516"/>
    <w:rsid w:val="00E778FE"/>
    <w:rsid w:val="00EA1562"/>
    <w:rsid w:val="00EA68CE"/>
    <w:rsid w:val="00EB1C45"/>
    <w:rsid w:val="00EB51EB"/>
    <w:rsid w:val="00EC2A80"/>
    <w:rsid w:val="00EC677A"/>
    <w:rsid w:val="00EE3BDD"/>
    <w:rsid w:val="00EF284E"/>
    <w:rsid w:val="00EF4FA7"/>
    <w:rsid w:val="00EF54D9"/>
    <w:rsid w:val="00F25445"/>
    <w:rsid w:val="00F322A8"/>
    <w:rsid w:val="00F3436F"/>
    <w:rsid w:val="00F414D5"/>
    <w:rsid w:val="00F45927"/>
    <w:rsid w:val="00F473A6"/>
    <w:rsid w:val="00F606C7"/>
    <w:rsid w:val="00F65D4B"/>
    <w:rsid w:val="00F7577A"/>
    <w:rsid w:val="00F771BD"/>
    <w:rsid w:val="00F83EDB"/>
    <w:rsid w:val="00F86631"/>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customStyle="1" w:styleId="PSBodyText">
    <w:name w:val="PS Body Text"/>
    <w:basedOn w:val="Normal"/>
    <w:uiPriority w:val="2"/>
    <w:qFormat/>
    <w:rsid w:val="00105EE0"/>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paragraph" w:customStyle="1" w:styleId="d-none">
    <w:name w:val="d-none"/>
    <w:basedOn w:val="Normal"/>
    <w:rsid w:val="00E70485"/>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PlainText">
    <w:name w:val="Plain Text"/>
    <w:basedOn w:val="Normal"/>
    <w:link w:val="PlainTextChar"/>
    <w:uiPriority w:val="99"/>
    <w:unhideWhenUsed/>
    <w:rsid w:val="003A6F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A6F5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9271">
      <w:bodyDiv w:val="1"/>
      <w:marLeft w:val="0"/>
      <w:marRight w:val="0"/>
      <w:marTop w:val="0"/>
      <w:marBottom w:val="0"/>
      <w:divBdr>
        <w:top w:val="none" w:sz="0" w:space="0" w:color="auto"/>
        <w:left w:val="none" w:sz="0" w:space="0" w:color="auto"/>
        <w:bottom w:val="none" w:sz="0" w:space="0" w:color="auto"/>
        <w:right w:val="none" w:sz="0" w:space="0" w:color="auto"/>
      </w:divBdr>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133210767">
      <w:bodyDiv w:val="1"/>
      <w:marLeft w:val="0"/>
      <w:marRight w:val="0"/>
      <w:marTop w:val="0"/>
      <w:marBottom w:val="0"/>
      <w:divBdr>
        <w:top w:val="none" w:sz="0" w:space="0" w:color="auto"/>
        <w:left w:val="none" w:sz="0" w:space="0" w:color="auto"/>
        <w:bottom w:val="none" w:sz="0" w:space="0" w:color="auto"/>
        <w:right w:val="none" w:sz="0" w:space="0" w:color="auto"/>
      </w:divBdr>
    </w:div>
    <w:div w:id="162126185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eur57/3357/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KazakhEmbassyDC/" TargetMode="External"/><Relationship Id="rId2" Type="http://schemas.openxmlformats.org/officeDocument/2006/relationships/customXml" Target="../customXml/item2.xml"/><Relationship Id="rId16" Type="http://schemas.openxmlformats.org/officeDocument/2006/relationships/hyperlink" Target="https://twitter.com/kazakhembassy?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washington@mfa.kz"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prokuror.k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66168-B340-480F-B188-CA0371CA1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566EA-3069-43FA-9530-38CFCDA9838C}">
  <ds:schemaRefs>
    <ds:schemaRef ds:uri="http://schemas.microsoft.com/sharepoint/v3/contenttype/forms"/>
  </ds:schemaRefs>
</ds:datastoreItem>
</file>

<file path=customXml/itemProps3.xml><?xml version="1.0" encoding="utf-8"?>
<ds:datastoreItem xmlns:ds="http://schemas.openxmlformats.org/officeDocument/2006/customXml" ds:itemID="{3ECEDA68-A4B3-467A-B9E8-91E6C2F5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2020-11-30T03:01:00Z</cp:lastPrinted>
  <dcterms:created xsi:type="dcterms:W3CDTF">2020-11-30T03:01:00Z</dcterms:created>
  <dcterms:modified xsi:type="dcterms:W3CDTF">2020-11-30T03:49:00Z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